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1c78" w14:textId="c5c1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кемесі данасын сертификаттау және оның ұшуға жарамдылық нормаларына сәйкестігіне куәлік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23 қазандағы № 1341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24 ақпандағы № 193</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әуе кемесі данасын сертификаттау және оның ұшуға жарамдылық нормаларына сәйкестігіне куәлік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1341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Азаматтық әуе кемесі данасын сертификаттау және оның ұшуға жарамдылық нормаларына сәйкестігіне куәлік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Азаматтық әуе кемесі данасын сертификаттау және оның ұшуға жарамдылық нормаларына сәйкестігіне куәлік беру қағидалары (бұдан әрі – Қағидалар)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 әуе кемесі данасын сертификаттау және оның ұшуға жарамдылық нормаларына сәйкестігіне куәлік (бұдан әрі – сәйкестік куәлігі) беру тәртібін белгілейді.</w:t>
      </w:r>
      <w:r>
        <w:br/>
      </w:r>
      <w:r>
        <w:rPr>
          <w:rFonts w:ascii="Times New Roman"/>
          <w:b w:val="false"/>
          <w:i w:val="false"/>
          <w:color w:val="000000"/>
          <w:sz w:val="28"/>
        </w:rPr>
        <w:t>
</w:t>
      </w:r>
      <w:r>
        <w:rPr>
          <w:rFonts w:ascii="Times New Roman"/>
          <w:b w:val="false"/>
          <w:i w:val="false"/>
          <w:color w:val="000000"/>
          <w:sz w:val="28"/>
        </w:rPr>
        <w:t>
      3.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әуе кемесi (бұдан әрі – ӘК) – жер (су) бетiнен шағылысқан ауамен әрекеттесудi болғызбай, ауамен өзара әрекеттесу есебiнен атмосферада қалықтайтын аппарат;</w:t>
      </w:r>
      <w:r>
        <w:br/>
      </w:r>
      <w:r>
        <w:rPr>
          <w:rFonts w:ascii="Times New Roman"/>
          <w:b w:val="false"/>
          <w:i w:val="false"/>
          <w:color w:val="000000"/>
          <w:sz w:val="28"/>
        </w:rPr>
        <w:t>
</w:t>
      </w:r>
      <w:r>
        <w:rPr>
          <w:rFonts w:ascii="Times New Roman"/>
          <w:b w:val="false"/>
          <w:i w:val="false"/>
          <w:color w:val="000000"/>
          <w:sz w:val="28"/>
        </w:rPr>
        <w:t>
      2) дәлелдемеу құжаттамасы – авиациялық техникаларды тексеру, сынау, зерттеу мен техникалық жай-күйін бағалау нәтижелерін қамтитын құжаттама;</w:t>
      </w:r>
      <w:r>
        <w:br/>
      </w:r>
      <w:r>
        <w:rPr>
          <w:rFonts w:ascii="Times New Roman"/>
          <w:b w:val="false"/>
          <w:i w:val="false"/>
          <w:color w:val="000000"/>
          <w:sz w:val="28"/>
        </w:rPr>
        <w:t>
</w:t>
      </w:r>
      <w:r>
        <w:rPr>
          <w:rFonts w:ascii="Times New Roman"/>
          <w:b w:val="false"/>
          <w:i w:val="false"/>
          <w:color w:val="000000"/>
          <w:sz w:val="28"/>
        </w:rPr>
        <w:t>
      3) өтініш беруші – азаматтық әуе кемесінің данасын (бұдан әрі – АӘКД) сертификаттау үшін азаматтық авиация саласындағы уәкілетті органға (бұдан әрі – уәкілетті орган) өтінім жасаған жеке немесе заңды тұлға;</w:t>
      </w:r>
      <w:r>
        <w:br/>
      </w:r>
      <w:r>
        <w:rPr>
          <w:rFonts w:ascii="Times New Roman"/>
          <w:b w:val="false"/>
          <w:i w:val="false"/>
          <w:color w:val="000000"/>
          <w:sz w:val="28"/>
        </w:rPr>
        <w:t>
</w:t>
      </w:r>
      <w:r>
        <w:rPr>
          <w:rFonts w:ascii="Times New Roman"/>
          <w:b w:val="false"/>
          <w:i w:val="false"/>
          <w:color w:val="000000"/>
          <w:sz w:val="28"/>
        </w:rPr>
        <w:t>
      4) дайындаушы – ӘК дайындауды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5) ӘК түрлендіру – ӘК-нің қабылданған конструкциясын және (немесе) олардың ұшу жарамдылығына елеулі әсерін тигізетін немесе қоршаған ортаға әсер ететін сипаттамаларын қозғайтын құрамдастарын кез келген түрде өзгерту;</w:t>
      </w:r>
      <w:r>
        <w:br/>
      </w:r>
      <w:r>
        <w:rPr>
          <w:rFonts w:ascii="Times New Roman"/>
          <w:b w:val="false"/>
          <w:i w:val="false"/>
          <w:color w:val="000000"/>
          <w:sz w:val="28"/>
        </w:rPr>
        <w:t>
</w:t>
      </w:r>
      <w:r>
        <w:rPr>
          <w:rFonts w:ascii="Times New Roman"/>
          <w:b w:val="false"/>
          <w:i w:val="false"/>
          <w:color w:val="000000"/>
          <w:sz w:val="28"/>
        </w:rPr>
        <w:t>
      6) ұшуға жарамдылық нормалары (бұдан әрі – ҰЖН) – ұшу қауіпсіздігін қамтамасыз етуге бағытталған әуе кемелерінің конструкциясына, параметрлері мен ұшу сапаларына және олардың құрамдастарына қойылатын талаптар;</w:t>
      </w:r>
      <w:r>
        <w:br/>
      </w:r>
      <w:r>
        <w:rPr>
          <w:rFonts w:ascii="Times New Roman"/>
          <w:b w:val="false"/>
          <w:i w:val="false"/>
          <w:color w:val="000000"/>
          <w:sz w:val="28"/>
        </w:rPr>
        <w:t>
</w:t>
      </w:r>
      <w:r>
        <w:rPr>
          <w:rFonts w:ascii="Times New Roman"/>
          <w:b w:val="false"/>
          <w:i w:val="false"/>
          <w:color w:val="000000"/>
          <w:sz w:val="28"/>
        </w:rPr>
        <w:t>
      7) әзірлеуші – авиациялық техниканы әзірлеуді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8) үлгі сертификаты – азаматтық ӘК үлгісінің ұшуға жарамдылық нормаларына сәйкестігін растайтын құжат;</w:t>
      </w:r>
      <w:r>
        <w:br/>
      </w:r>
      <w:r>
        <w:rPr>
          <w:rFonts w:ascii="Times New Roman"/>
          <w:b w:val="false"/>
          <w:i w:val="false"/>
          <w:color w:val="000000"/>
          <w:sz w:val="28"/>
        </w:rPr>
        <w:t>
</w:t>
      </w:r>
      <w:r>
        <w:rPr>
          <w:rFonts w:ascii="Times New Roman"/>
          <w:b w:val="false"/>
          <w:i w:val="false"/>
          <w:color w:val="000000"/>
          <w:sz w:val="28"/>
        </w:rPr>
        <w:t>
      9) техникалық сараптамалық комиссия – ұшу аппаратының конструкциясына, ұшу сипаттамаларына сараптамалық және оның техникалық жай-күйі мен ұшуларға жарамдылығын анықтауды жүзеге асыру үшін уәкілеттік берілген сараптамалық ұйымның тұрақты жұмыс істейтін жұмыс органы;</w:t>
      </w:r>
      <w:r>
        <w:br/>
      </w:r>
      <w:r>
        <w:rPr>
          <w:rFonts w:ascii="Times New Roman"/>
          <w:b w:val="false"/>
          <w:i w:val="false"/>
          <w:color w:val="000000"/>
          <w:sz w:val="28"/>
        </w:rPr>
        <w:t>
</w:t>
      </w:r>
      <w:r>
        <w:rPr>
          <w:rFonts w:ascii="Times New Roman"/>
          <w:b w:val="false"/>
          <w:i w:val="false"/>
          <w:color w:val="000000"/>
          <w:sz w:val="28"/>
        </w:rPr>
        <w:t>
      10) АӘКД ҰЖН-ға сәйкестік куәлігі – АӘКД конструкциясының сәйкестігін, сипаттамалары мен пайдалану-техникалық құжаттамасының ұшу жарамдылығы нормаларына сәйкестігін куәландыратын, уәкілетті орган берген құжат;</w:t>
      </w:r>
      <w:r>
        <w:br/>
      </w:r>
      <w:r>
        <w:rPr>
          <w:rFonts w:ascii="Times New Roman"/>
          <w:b w:val="false"/>
          <w:i w:val="false"/>
          <w:color w:val="000000"/>
          <w:sz w:val="28"/>
        </w:rPr>
        <w:t>
</w:t>
      </w:r>
      <w:r>
        <w:rPr>
          <w:rFonts w:ascii="Times New Roman"/>
          <w:b w:val="false"/>
          <w:i w:val="false"/>
          <w:color w:val="000000"/>
          <w:sz w:val="28"/>
        </w:rPr>
        <w:t>
      11)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12) АӘКД пайдалану құжаттамасы – АӘКД ұшу және техникалық пайдалануды регламенттейтін (реттейтін) құжаттар жиынтығы, ол нақты АӘКД және оның құрауыштарына техникалық қызмет көрсету мен жөндеуді, сондай-ақ пайдалану шарттары мен пайдалану шектеулерін қамтиды;</w:t>
      </w:r>
      <w:r>
        <w:br/>
      </w:r>
      <w:r>
        <w:rPr>
          <w:rFonts w:ascii="Times New Roman"/>
          <w:b w:val="false"/>
          <w:i w:val="false"/>
          <w:color w:val="000000"/>
          <w:sz w:val="28"/>
        </w:rPr>
        <w:t>
</w:t>
      </w:r>
      <w:r>
        <w:rPr>
          <w:rFonts w:ascii="Times New Roman"/>
          <w:b w:val="false"/>
          <w:i w:val="false"/>
          <w:color w:val="000000"/>
          <w:sz w:val="28"/>
        </w:rPr>
        <w:t>
      13) сараптамалық ұйым – әуе кемелерін пайдаланушыларды біріктіретін коммерциялық емес ұйым;</w:t>
      </w:r>
      <w:r>
        <w:br/>
      </w:r>
      <w:r>
        <w:rPr>
          <w:rFonts w:ascii="Times New Roman"/>
          <w:b w:val="false"/>
          <w:i w:val="false"/>
          <w:color w:val="000000"/>
          <w:sz w:val="28"/>
        </w:rPr>
        <w:t>
</w:t>
      </w:r>
      <w:r>
        <w:rPr>
          <w:rFonts w:ascii="Times New Roman"/>
          <w:b w:val="false"/>
          <w:i w:val="false"/>
          <w:color w:val="000000"/>
          <w:sz w:val="28"/>
        </w:rPr>
        <w:t>
      14) пайдаланушы – азаматтық әуе кемелерiн пайдаланумен айналысатын немесе осы салада өз қызметтерiн ұсынатын жеке немесе заңды тұлға.</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Бекітілген үлгілік конструкциясы (үлгі сертификаты) жоқ әрбір АӘКД-ны оның Қазақстан Республикасының азаматтық ӘК конструкциясының, сипаттамалары мен пайдалану-техникалық құжаттамасының ҰЖН-ға сәйкестігіне уәкілетті орган сертификаттауы тиіс.</w:t>
      </w:r>
      <w:r>
        <w:br/>
      </w:r>
      <w:r>
        <w:rPr>
          <w:rFonts w:ascii="Times New Roman"/>
          <w:b w:val="false"/>
          <w:i w:val="false"/>
          <w:color w:val="000000"/>
          <w:sz w:val="28"/>
        </w:rPr>
        <w:t>
</w:t>
      </w:r>
      <w:r>
        <w:rPr>
          <w:rFonts w:ascii="Times New Roman"/>
          <w:b w:val="false"/>
          <w:i w:val="false"/>
          <w:color w:val="000000"/>
          <w:sz w:val="28"/>
        </w:rPr>
        <w:t>
      Сәйкестік куәлігі берілген ӘК коммерциялық әуе тасымалдарын жүзеге асыруға жіберілмейді.</w:t>
      </w:r>
      <w:r>
        <w:br/>
      </w:r>
      <w:r>
        <w:rPr>
          <w:rFonts w:ascii="Times New Roman"/>
          <w:b w:val="false"/>
          <w:i w:val="false"/>
          <w:color w:val="000000"/>
          <w:sz w:val="28"/>
        </w:rPr>
        <w:t>
</w:t>
      </w:r>
      <w:r>
        <w:rPr>
          <w:rFonts w:ascii="Times New Roman"/>
          <w:b w:val="false"/>
          <w:i w:val="false"/>
          <w:color w:val="000000"/>
          <w:sz w:val="28"/>
        </w:rPr>
        <w:t>
      5. Осы Қағидаларда қамтылған рәсімдер мен жалпы техникалық талаптар жеңіл және аса жеңіл авиацияның ең ауыр ұшып көтерілу салмағы 2250 кг аспайтын АӘКД (ұшақтар мен тікұшақтар, моторлы планерлер, автожирлер, аэростаттық әуе кемелері) қолданылады.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0000"/>
          <w:sz w:val="28"/>
        </w:rPr>
        <w:t xml:space="preserve"> Алынып тасталды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АӘКД түрлендіру кезінде ол екінші қайта сертификаттауға жатады.</w:t>
      </w:r>
    </w:p>
    <w:bookmarkEnd w:id="4"/>
    <w:bookmarkStart w:name="z30" w:id="5"/>
    <w:p>
      <w:pPr>
        <w:spacing w:after="0"/>
        <w:ind w:left="0"/>
        <w:jc w:val="left"/>
      </w:pPr>
      <w:r>
        <w:rPr>
          <w:rFonts w:ascii="Times New Roman"/>
          <w:b/>
          <w:i w:val="false"/>
          <w:color w:val="000000"/>
        </w:rPr>
        <w:t xml:space="preserve"> 
2. АӘКД сертификаттау тәртібі</w:t>
      </w:r>
    </w:p>
    <w:bookmarkEnd w:id="5"/>
    <w:bookmarkStart w:name="z31" w:id="6"/>
    <w:p>
      <w:pPr>
        <w:spacing w:after="0"/>
        <w:ind w:left="0"/>
        <w:jc w:val="both"/>
      </w:pPr>
      <w:r>
        <w:rPr>
          <w:rFonts w:ascii="Times New Roman"/>
          <w:b w:val="false"/>
          <w:i w:val="false"/>
          <w:color w:val="000000"/>
          <w:sz w:val="28"/>
        </w:rPr>
        <w:t>
      8.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АӘКД-ні сертификаттауға азаматтық авиация саласындағы уәкілетті органға өтінім береді.</w:t>
      </w:r>
      <w:r>
        <w:br/>
      </w:r>
      <w:r>
        <w:rPr>
          <w:rFonts w:ascii="Times New Roman"/>
          <w:b w:val="false"/>
          <w:i w:val="false"/>
          <w:color w:val="000000"/>
          <w:sz w:val="28"/>
        </w:rPr>
        <w:t>
</w:t>
      </w:r>
      <w:r>
        <w:rPr>
          <w:rFonts w:ascii="Times New Roman"/>
          <w:b w:val="false"/>
          <w:i w:val="false"/>
          <w:color w:val="000000"/>
          <w:sz w:val="28"/>
        </w:rPr>
        <w:t>
      Өтінімге:</w:t>
      </w:r>
      <w:r>
        <w:br/>
      </w:r>
      <w:r>
        <w:rPr>
          <w:rFonts w:ascii="Times New Roman"/>
          <w:b w:val="false"/>
          <w:i w:val="false"/>
          <w:color w:val="000000"/>
          <w:sz w:val="28"/>
        </w:rPr>
        <w:t>
</w:t>
      </w:r>
      <w:r>
        <w:rPr>
          <w:rFonts w:ascii="Times New Roman"/>
          <w:b w:val="false"/>
          <w:i w:val="false"/>
          <w:color w:val="000000"/>
          <w:sz w:val="28"/>
        </w:rPr>
        <w:t>
      1) ӘК данасының пайдалану құжаттамасының жиынтығы;</w:t>
      </w:r>
      <w:r>
        <w:br/>
      </w:r>
      <w:r>
        <w:rPr>
          <w:rFonts w:ascii="Times New Roman"/>
          <w:b w:val="false"/>
          <w:i w:val="false"/>
          <w:color w:val="000000"/>
          <w:sz w:val="28"/>
        </w:rPr>
        <w:t>
</w:t>
      </w:r>
      <w:r>
        <w:rPr>
          <w:rFonts w:ascii="Times New Roman"/>
          <w:b w:val="false"/>
          <w:i w:val="false"/>
          <w:color w:val="000000"/>
          <w:sz w:val="28"/>
        </w:rPr>
        <w:t>
      2) ӘК данасының ерекшелігі, ол қысқаша техникалық сипаттаманы, жүйелердің басты схемаларын, негізгі сипаттамаларын, сондай-ақ ӘК данасы сертификатталатын ауқымдағы, пайдаланудың күтілетін жағдайлары мен шектеулерін қамтуы тиіс;</w:t>
      </w:r>
      <w:r>
        <w:br/>
      </w:r>
      <w:r>
        <w:rPr>
          <w:rFonts w:ascii="Times New Roman"/>
          <w:b w:val="false"/>
          <w:i w:val="false"/>
          <w:color w:val="000000"/>
          <w:sz w:val="28"/>
        </w:rPr>
        <w:t>
</w:t>
      </w:r>
      <w:r>
        <w:rPr>
          <w:rFonts w:ascii="Times New Roman"/>
          <w:b w:val="false"/>
          <w:i w:val="false"/>
          <w:color w:val="000000"/>
          <w:sz w:val="28"/>
        </w:rPr>
        <w:t>
      3) ӘК-нің үш проекциядағы немесе фотографиядағы түрлі кескіндердегі түрлері: алдынан, бүйірінен, артынан;</w:t>
      </w:r>
      <w:r>
        <w:br/>
      </w:r>
      <w:r>
        <w:rPr>
          <w:rFonts w:ascii="Times New Roman"/>
          <w:b w:val="false"/>
          <w:i w:val="false"/>
          <w:color w:val="000000"/>
          <w:sz w:val="28"/>
        </w:rPr>
        <w:t>
</w:t>
      </w:r>
      <w:r>
        <w:rPr>
          <w:rFonts w:ascii="Times New Roman"/>
          <w:b w:val="false"/>
          <w:i w:val="false"/>
          <w:color w:val="000000"/>
          <w:sz w:val="28"/>
        </w:rPr>
        <w:t>
      4) ӘК немесе құрастыру жиынтығын, қозғалтқышты, қалақты, агрегаттар мен жинақтаушы бұйымдарды сатып алудың заңдылығын растайтын бастапқы төлем құжаттары.</w:t>
      </w:r>
      <w:r>
        <w:br/>
      </w:r>
      <w:r>
        <w:rPr>
          <w:rFonts w:ascii="Times New Roman"/>
          <w:b w:val="false"/>
          <w:i w:val="false"/>
          <w:color w:val="000000"/>
          <w:sz w:val="28"/>
        </w:rPr>
        <w:t>
</w:t>
      </w:r>
      <w:r>
        <w:rPr>
          <w:rFonts w:ascii="Times New Roman"/>
          <w:b w:val="false"/>
          <w:i w:val="false"/>
          <w:color w:val="000000"/>
          <w:sz w:val="28"/>
        </w:rPr>
        <w:t>
      5) заңды тұлғаны мемлекеттік тіркеу (қайта тіркеу) туралы куәлiктiң* көшiрмесi не анықтамасы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6) азаматтық әуе кемесі данасының сәйкестік куәлігін бергені үшін алымның төленгенін растайтын құжаттың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 xml:space="preserve">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9. Уәкілетті орган өтінімді алған сәттен бастап бес жұмыс күні ішінде АӘКД-нің конструкциясының, сипаттамаларының және пайдалану-техникалық құжаттамасының ұшуға жарамдылығы нормаларына сәйкестігін бағалауға сертификаттық тексеру бойынша жұмыстар жүргізуге сараптамалық ұйымды тартады.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Азаматтық авиация саласындағы уәкілетті орган сараптамалық  ұйымды тарта отырып, сертификаттық тексеру жүргізу жөніндегі мемлекеттік авиация инспекторлары үшін азаматтық авиация саласындағы уәкілетті орган әзірлеген нұсқаулық материалды пайдалана отырып, ӘК аэродинамикалық және беріктік сипаттамаларын, конструкциясын, оның жасалу сапасын (күрделі жөнделуін) бағалайды.</w:t>
      </w:r>
      <w:r>
        <w:br/>
      </w:r>
      <w:r>
        <w:rPr>
          <w:rFonts w:ascii="Times New Roman"/>
          <w:b w:val="false"/>
          <w:i w:val="false"/>
          <w:color w:val="000000"/>
          <w:sz w:val="28"/>
        </w:rPr>
        <w:t>
      Сертификаттық тексеру аяқталғаннан кейін азаматтық авиация саласындағы уәкілетті орган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АӘКД техникалық жай-күйін бағалау және ұшуға жарамдылығын анықтау актісін ресімдеп, қоса береді:</w:t>
      </w:r>
      <w:r>
        <w:br/>
      </w: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ҰЖН сәйкестік куәлігінің деректер картасы;</w:t>
      </w:r>
      <w:r>
        <w:br/>
      </w:r>
      <w:r>
        <w:rPr>
          <w:rFonts w:ascii="Times New Roman"/>
          <w:b w:val="false"/>
          <w:i w:val="false"/>
          <w:color w:val="000000"/>
          <w:sz w:val="28"/>
        </w:rPr>
        <w:t>
      2) АӘКД ұшу-техникалық тексеру актісі, АӘКД ұшу сараптамасының хаттамасы;</w:t>
      </w:r>
      <w:r>
        <w:br/>
      </w:r>
      <w:r>
        <w:rPr>
          <w:rFonts w:ascii="Times New Roman"/>
          <w:b w:val="false"/>
          <w:i w:val="false"/>
          <w:color w:val="000000"/>
          <w:sz w:val="28"/>
        </w:rPr>
        <w:t>
      3) АӘКД техникалық қызмет көрсету бағдарламасы (регламенті).</w:t>
      </w:r>
      <w:r>
        <w:br/>
      </w:r>
      <w:r>
        <w:rPr>
          <w:rFonts w:ascii="Times New Roman"/>
          <w:b w:val="false"/>
          <w:i w:val="false"/>
          <w:color w:val="000000"/>
          <w:sz w:val="28"/>
        </w:rPr>
        <w:t>
      Ескертпе: АӘКД ұшу-техникалық тексеру актісі және АӘКД ұшу сараптамасының хаттамасы екі данада жасалады, оның біреуі өтініш берушіге беріледі.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АӘКД сертификаттаудың жалпы мерзімі өтінім берілген күннен бастап күнтізбелік 30 күнді құрайды. Қосымша зерделеуді немесе тексеруді жүргізу қажет болатын жағдайларда, қарау мерзімі күнтізбелік 30 күннен аспайтын мерзімге ұзартылуы мүмкін, бұл туралы қарау мерзімін ұзарту туралы шешім қабылданған сәттен бастап, күнтізбелік үш күн ішінде өтініш берушіге хабарланады.</w:t>
      </w:r>
      <w:r>
        <w:br/>
      </w:r>
      <w:r>
        <w:rPr>
          <w:rFonts w:ascii="Times New Roman"/>
          <w:b w:val="false"/>
          <w:i w:val="false"/>
          <w:color w:val="000000"/>
          <w:sz w:val="28"/>
        </w:rPr>
        <w:t>
</w:t>
      </w:r>
      <w:r>
        <w:rPr>
          <w:rFonts w:ascii="Times New Roman"/>
          <w:b w:val="false"/>
          <w:i w:val="false"/>
          <w:color w:val="000000"/>
          <w:sz w:val="28"/>
        </w:rPr>
        <w:t>
      Егер осы Қағидаларда белгіленген мерзімде уәкілетті орган өтініш берушіге сәйкестік куәлігін бермесе немесе дәлелді жазбаша бас тарту ұсынылмаған жағдайда, оны беру мерзімі аяқталған күннен бастап сәйкестік куәлігі берілді деп есептеледі.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АӘКД техникалық жай-күйін бағалау және ұшуға жарамдылығын анықтау актісі негізінде уәкілетті орган өтініш берушіге осы актіні алған күннен бастап он жұмыс күні ішінде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АӘКД ҰЖН сәйкестік куәлігін береді.</w:t>
      </w:r>
      <w:r>
        <w:br/>
      </w:r>
      <w:r>
        <w:rPr>
          <w:rFonts w:ascii="Times New Roman"/>
          <w:b w:val="false"/>
          <w:i w:val="false"/>
          <w:color w:val="000000"/>
          <w:sz w:val="28"/>
        </w:rPr>
        <w:t>
</w:t>
      </w:r>
      <w:r>
        <w:rPr>
          <w:rFonts w:ascii="Times New Roman"/>
          <w:b w:val="false"/>
          <w:i w:val="false"/>
          <w:color w:val="000000"/>
          <w:sz w:val="28"/>
        </w:rPr>
        <w:t>
      АӘКД техникалық жай-күйін бағалау және ұшуға жарамдылығын анықтаудың теріс актісі жағдайында уәкілетті орган АӘКД ҰЖН беруден бас тартады. Бұл ретте өтініш берушіге бас тарту себебін көрсете отырып, жазбаша түрде осы актіні алған күннен бастап 5 жұмыс күні ішінде дәлелді жауап беріледі.</w:t>
      </w:r>
      <w:r>
        <w:br/>
      </w:r>
      <w:r>
        <w:rPr>
          <w:rFonts w:ascii="Times New Roman"/>
          <w:b w:val="false"/>
          <w:i w:val="false"/>
          <w:color w:val="000000"/>
          <w:sz w:val="28"/>
        </w:rPr>
        <w:t>
      Егер сертификаттық тексеру кезінде сәйкессіздіктер анықталған жағдайда, өтініш беруші азаматтық авиация саласындағы уәкілетті органның бекітуі үшін сәйкессіздіктерді жою бойынша жауапты адамдарды және күнін көрсетіп, түзету іс-қимылының жоспарын жасайды.</w:t>
      </w:r>
      <w:r>
        <w:br/>
      </w:r>
      <w:r>
        <w:rPr>
          <w:rFonts w:ascii="Times New Roman"/>
          <w:b w:val="false"/>
          <w:i w:val="false"/>
          <w:color w:val="000000"/>
          <w:sz w:val="28"/>
        </w:rPr>
        <w:t>
      Азаматтық авиация саласындағы уәкілетті орган түзету іс-қимылының жоспарын бекіткен сәтінен бастап сертификаттау мерзімінің ағымы анықталған сәйкессіздіктер жойылғанға дейін тоқтатыла тұрады.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АӘКД конструкциясына, оның құрауыштарына немесе пайдалану құжаттамасына өзгерістерді жүзеге асырған АӘКД ҰЖН сәйкестік куәлігінің ұстаушысы бір ай мерзімнің ішінде уәкілетті органды осы өзгерістер туралы хабардар етеді және АӘКД-ны қайта сертификаттауға ұсынады.</w:t>
      </w:r>
      <w:r>
        <w:br/>
      </w:r>
      <w:r>
        <w:rPr>
          <w:rFonts w:ascii="Times New Roman"/>
          <w:b w:val="false"/>
          <w:i w:val="false"/>
          <w:color w:val="000000"/>
          <w:sz w:val="28"/>
        </w:rPr>
        <w:t>
</w:t>
      </w:r>
      <w:r>
        <w:rPr>
          <w:rFonts w:ascii="Times New Roman"/>
          <w:b w:val="false"/>
          <w:i w:val="false"/>
          <w:color w:val="000000"/>
          <w:sz w:val="28"/>
        </w:rPr>
        <w:t>
      15. Азаматтық әуе кемесінің данасын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төленеді. Сертификаттау мемлекеттік бюджетке көрсетілген алым төленгеннен кейін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АӘКД ҰЖН сәйкестік куәлігінің қолданылуы мына жағдайларда тоқтатыла тұрады:</w:t>
      </w:r>
      <w:r>
        <w:br/>
      </w:r>
      <w:r>
        <w:rPr>
          <w:rFonts w:ascii="Times New Roman"/>
          <w:b w:val="false"/>
          <w:i w:val="false"/>
          <w:color w:val="000000"/>
          <w:sz w:val="28"/>
        </w:rPr>
        <w:t>
</w:t>
      </w:r>
      <w:r>
        <w:rPr>
          <w:rFonts w:ascii="Times New Roman"/>
          <w:b w:val="false"/>
          <w:i w:val="false"/>
          <w:color w:val="000000"/>
          <w:sz w:val="28"/>
        </w:rPr>
        <w:t>
      1) егер уәкілетті орган сертификаттаған АӘКД немесе оның пайдалану құжаттамасына уәкілетті органмен келісілмеген, осы Қағидаларда көзделген рәсімдер бұзыла отырып, өзгеріс немесе толықтыру енгізілсе;</w:t>
      </w:r>
      <w:r>
        <w:br/>
      </w:r>
      <w:r>
        <w:rPr>
          <w:rFonts w:ascii="Times New Roman"/>
          <w:b w:val="false"/>
          <w:i w:val="false"/>
          <w:color w:val="000000"/>
          <w:sz w:val="28"/>
        </w:rPr>
        <w:t>
</w:t>
      </w:r>
      <w:r>
        <w:rPr>
          <w:rFonts w:ascii="Times New Roman"/>
          <w:b w:val="false"/>
          <w:i w:val="false"/>
          <w:color w:val="000000"/>
          <w:sz w:val="28"/>
        </w:rPr>
        <w:t>
      2) жоғалған немесе бүлінген жағдайда;</w:t>
      </w:r>
      <w:r>
        <w:br/>
      </w:r>
      <w:r>
        <w:rPr>
          <w:rFonts w:ascii="Times New Roman"/>
          <w:b w:val="false"/>
          <w:i w:val="false"/>
          <w:color w:val="000000"/>
          <w:sz w:val="28"/>
        </w:rPr>
        <w:t>
</w:t>
      </w:r>
      <w:r>
        <w:rPr>
          <w:rFonts w:ascii="Times New Roman"/>
          <w:b w:val="false"/>
          <w:i w:val="false"/>
          <w:color w:val="000000"/>
          <w:sz w:val="28"/>
        </w:rPr>
        <w:t>
      немесе мынадай жағдайларда тоқтатылады:</w:t>
      </w:r>
      <w:r>
        <w:br/>
      </w:r>
      <w:r>
        <w:rPr>
          <w:rFonts w:ascii="Times New Roman"/>
          <w:b w:val="false"/>
          <w:i w:val="false"/>
          <w:color w:val="000000"/>
          <w:sz w:val="28"/>
        </w:rPr>
        <w:t>
</w:t>
      </w:r>
      <w:r>
        <w:rPr>
          <w:rFonts w:ascii="Times New Roman"/>
          <w:b w:val="false"/>
          <w:i w:val="false"/>
          <w:color w:val="000000"/>
          <w:sz w:val="28"/>
        </w:rPr>
        <w:t>
      1) осы АӘКД пайдалану үдерісінде оның ұшу жарамдылығын бұзуға және ұшудың қауіпсіздігіне қатер төндіруге байланысты кемшіліктер анықталса;</w:t>
      </w:r>
      <w:r>
        <w:br/>
      </w:r>
      <w:r>
        <w:rPr>
          <w:rFonts w:ascii="Times New Roman"/>
          <w:b w:val="false"/>
          <w:i w:val="false"/>
          <w:color w:val="000000"/>
          <w:sz w:val="28"/>
        </w:rPr>
        <w:t>
</w:t>
      </w:r>
      <w:r>
        <w:rPr>
          <w:rFonts w:ascii="Times New Roman"/>
          <w:b w:val="false"/>
          <w:i w:val="false"/>
          <w:color w:val="000000"/>
          <w:sz w:val="28"/>
        </w:rPr>
        <w:t>
      2) ұшу жарамдылығын бұзуға әкелген авиациялық оқиға болған немесе АӘКД зақымдалған жағдайда.</w:t>
      </w:r>
      <w:r>
        <w:br/>
      </w:r>
      <w:r>
        <w:rPr>
          <w:rFonts w:ascii="Times New Roman"/>
          <w:b w:val="false"/>
          <w:i w:val="false"/>
          <w:color w:val="000000"/>
          <w:sz w:val="28"/>
        </w:rPr>
        <w:t>
</w:t>
      </w:r>
      <w:r>
        <w:rPr>
          <w:rFonts w:ascii="Times New Roman"/>
          <w:b w:val="false"/>
          <w:i w:val="false"/>
          <w:color w:val="000000"/>
          <w:sz w:val="28"/>
        </w:rPr>
        <w:t>
      Бұл ретте, уәкілетті орган АӘКД ҰЖН сәйкестік куәлігінің қолданылуы тоқтатылса және тоқтатылғандығы туралы пайдаланушыға осы куәліктің қолданылуының тоқтатыла тұруына және тоқтатылуына әкелген себептер анықталған сәттен бастап 5 жұмыс күні ішінде хабарлайды.</w:t>
      </w:r>
      <w:r>
        <w:br/>
      </w:r>
      <w:r>
        <w:rPr>
          <w:rFonts w:ascii="Times New Roman"/>
          <w:b w:val="false"/>
          <w:i w:val="false"/>
          <w:color w:val="000000"/>
          <w:sz w:val="28"/>
        </w:rPr>
        <w:t>
</w:t>
      </w:r>
      <w:r>
        <w:rPr>
          <w:rFonts w:ascii="Times New Roman"/>
          <w:b w:val="false"/>
          <w:i w:val="false"/>
          <w:color w:val="000000"/>
          <w:sz w:val="28"/>
        </w:rPr>
        <w:t>
      Жоғарыда көрсетілген барлық жағдайда АӘКД ҰЖН сәйкестік куәлігінің ұстаушысы хабарлауы немесе тоқтатыла тұрған жағдайда АӘКД сертификатын уәкілетті органға 5 жұмыс күні ішінде қайтаруы тиіс.</w:t>
      </w:r>
      <w:r>
        <w:br/>
      </w:r>
      <w:r>
        <w:rPr>
          <w:rFonts w:ascii="Times New Roman"/>
          <w:b w:val="false"/>
          <w:i w:val="false"/>
          <w:color w:val="000000"/>
          <w:sz w:val="28"/>
        </w:rPr>
        <w:t>
</w:t>
      </w:r>
      <w:r>
        <w:rPr>
          <w:rFonts w:ascii="Times New Roman"/>
          <w:b w:val="false"/>
          <w:i w:val="false"/>
          <w:color w:val="000000"/>
          <w:sz w:val="28"/>
        </w:rPr>
        <w:t>
      17. АӘКД сертификатының қолданылуын қалпына келтіру өтініш беруші дәлелдеме құжаттамасымен бірге ұсынған оның қолданысын тоқтата тұруға әкелген себептердің жойылғаны туралы актіге азаматтық авиация саласындағы уәкілетті орган келісім берген күннен бастап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30.12.2013 </w:t>
      </w:r>
      <w:r>
        <w:rPr>
          <w:rFonts w:ascii="Times New Roman"/>
          <w:b w:val="false"/>
          <w:i w:val="false"/>
          <w:color w:val="000000"/>
          <w:sz w:val="28"/>
        </w:rPr>
        <w:t>№ 1430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АӘКД сертификаты қолданысының тоқтатыла тұруына негіз болған себептер жойылмаған жағдайда уәкілетті орган тиісті өтінімді алғаннан бастап 15 жұмыс күні ішінде АӘКД сертификатының қолданысын жаңартудан бас тартады. Бұл ретте, өтініш берушіге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19. АӘКД ҰЖН сәйкестік куәлігі жоғалған немесе бүлінген жағдайда уәкілетті органға мына құжаттарды ұсынудың негізінде оның телнұсқасын беру жүргізіледі:</w:t>
      </w:r>
      <w:r>
        <w:br/>
      </w:r>
      <w:r>
        <w:rPr>
          <w:rFonts w:ascii="Times New Roman"/>
          <w:b w:val="false"/>
          <w:i w:val="false"/>
          <w:color w:val="000000"/>
          <w:sz w:val="28"/>
        </w:rPr>
        <w:t>
</w:t>
      </w:r>
      <w:r>
        <w:rPr>
          <w:rFonts w:ascii="Times New Roman"/>
          <w:b w:val="false"/>
          <w:i w:val="false"/>
          <w:color w:val="000000"/>
          <w:sz w:val="28"/>
        </w:rPr>
        <w:t>
      1) АӘКД ҰЖН сәйкестік куәлігі ұстаушысының АӘКД ҰЖН сәйкестік куәлігін жоғалтудың немесе бүлінуінің себептері мен жағдайлары көрсетіліп, еркін нысанда ресімделген АӘКД сертификатының телнұсқасын беру туралы өтініші;</w:t>
      </w:r>
      <w:r>
        <w:br/>
      </w:r>
      <w:r>
        <w:rPr>
          <w:rFonts w:ascii="Times New Roman"/>
          <w:b w:val="false"/>
          <w:i w:val="false"/>
          <w:color w:val="000000"/>
          <w:sz w:val="28"/>
        </w:rPr>
        <w:t>
</w:t>
      </w:r>
      <w:r>
        <w:rPr>
          <w:rFonts w:ascii="Times New Roman"/>
          <w:b w:val="false"/>
          <w:i w:val="false"/>
          <w:color w:val="000000"/>
          <w:sz w:val="28"/>
        </w:rPr>
        <w:t>
      2) егер жарамсыз болса, АӘКД ҰЖН сәйкестік куәлігі.</w:t>
      </w:r>
      <w:r>
        <w:br/>
      </w:r>
      <w:r>
        <w:rPr>
          <w:rFonts w:ascii="Times New Roman"/>
          <w:b w:val="false"/>
          <w:i w:val="false"/>
          <w:color w:val="000000"/>
          <w:sz w:val="28"/>
        </w:rPr>
        <w:t>
</w:t>
      </w:r>
      <w:r>
        <w:rPr>
          <w:rFonts w:ascii="Times New Roman"/>
          <w:b w:val="false"/>
          <w:i w:val="false"/>
          <w:color w:val="000000"/>
          <w:sz w:val="28"/>
        </w:rPr>
        <w:t>
      20. АӘКД ҰЖН сәйкестік куәлігінің телнұсқасын беру өтініш берілген күннен бастап 5 жұмыс күні ішінде жүргізіледі. Куәлік телнұсқасының жоғары оң жақ бұрышына «Телнұсқа» белгісі қойылады.</w:t>
      </w:r>
    </w:p>
    <w:bookmarkEnd w:id="6"/>
    <w:bookmarkStart w:name="z71" w:id="7"/>
    <w:p>
      <w:pPr>
        <w:spacing w:after="0"/>
        <w:ind w:left="0"/>
        <w:jc w:val="both"/>
      </w:pPr>
      <w:r>
        <w:rPr>
          <w:rFonts w:ascii="Times New Roman"/>
          <w:b w:val="false"/>
          <w:i w:val="false"/>
          <w:color w:val="000000"/>
          <w:sz w:val="28"/>
        </w:rPr>
        <w:t xml:space="preserve">
Азаматтық әуе кемесі   </w:t>
      </w:r>
      <w:r>
        <w:br/>
      </w:r>
      <w:r>
        <w:rPr>
          <w:rFonts w:ascii="Times New Roman"/>
          <w:b w:val="false"/>
          <w:i w:val="false"/>
          <w:color w:val="000000"/>
          <w:sz w:val="28"/>
        </w:rPr>
        <w:t xml:space="preserve">
данасын сертификаттау және </w:t>
      </w:r>
      <w:r>
        <w:br/>
      </w:r>
      <w:r>
        <w:rPr>
          <w:rFonts w:ascii="Times New Roman"/>
          <w:b w:val="false"/>
          <w:i w:val="false"/>
          <w:color w:val="000000"/>
          <w:sz w:val="28"/>
        </w:rPr>
        <w:t xml:space="preserve">
оның ұшуға жарамдылық    </w:t>
      </w:r>
      <w:r>
        <w:br/>
      </w:r>
      <w:r>
        <w:rPr>
          <w:rFonts w:ascii="Times New Roman"/>
          <w:b w:val="false"/>
          <w:i w:val="false"/>
          <w:color w:val="000000"/>
          <w:sz w:val="28"/>
        </w:rPr>
        <w:t xml:space="preserve">
нормаларына сәйкестігіне  </w:t>
      </w:r>
      <w:r>
        <w:br/>
      </w:r>
      <w:r>
        <w:rPr>
          <w:rFonts w:ascii="Times New Roman"/>
          <w:b w:val="false"/>
          <w:i w:val="false"/>
          <w:color w:val="000000"/>
          <w:sz w:val="28"/>
        </w:rPr>
        <w:t xml:space="preserve">
куәлік беру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 xml:space="preserve">Уәкілетті органның </w:t>
      </w:r>
      <w:r>
        <w:br/>
      </w:r>
      <w:r>
        <w:rPr>
          <w:rFonts w:ascii="Times New Roman"/>
          <w:b w:val="false"/>
          <w:i w:val="false"/>
          <w:color w:val="000000"/>
          <w:sz w:val="28"/>
        </w:rPr>
        <w:t xml:space="preserve">
басшысына     </w:t>
      </w:r>
    </w:p>
    <w:bookmarkStart w:name="z72" w:id="8"/>
    <w:p>
      <w:pPr>
        <w:spacing w:after="0"/>
        <w:ind w:left="0"/>
        <w:jc w:val="left"/>
      </w:pPr>
      <w:r>
        <w:rPr>
          <w:rFonts w:ascii="Times New Roman"/>
          <w:b/>
          <w:i w:val="false"/>
          <w:color w:val="000000"/>
        </w:rPr>
        <w:t xml:space="preserve"> 
ӘУЕ КЕМЕСІНІҢ ДАНАСЫН СЕРТИФИКАТТАУҒА АРНАЛҒАН</w:t>
      </w:r>
      <w:r>
        <w:br/>
      </w:r>
      <w:r>
        <w:rPr>
          <w:rFonts w:ascii="Times New Roman"/>
          <w:b/>
          <w:i w:val="false"/>
          <w:color w:val="000000"/>
        </w:rPr>
        <w:t>
ӨТІНІМ</w:t>
      </w:r>
    </w:p>
    <w:bookmarkEnd w:id="8"/>
    <w:p>
      <w:pPr>
        <w:spacing w:after="0"/>
        <w:ind w:left="0"/>
        <w:jc w:val="both"/>
      </w:pPr>
      <w:r>
        <w:rPr>
          <w:rFonts w:ascii="Times New Roman"/>
          <w:b w:val="false"/>
          <w:i w:val="false"/>
          <w:color w:val="000000"/>
          <w:sz w:val="28"/>
        </w:rPr>
        <w:t>____________________________________________________________ тиесілі.</w:t>
      </w:r>
      <w:r>
        <w:br/>
      </w:r>
      <w:r>
        <w:rPr>
          <w:rFonts w:ascii="Times New Roman"/>
          <w:b w:val="false"/>
          <w:i w:val="false"/>
          <w:color w:val="000000"/>
          <w:sz w:val="28"/>
        </w:rPr>
        <w:t>
                           (АӘКД иесі)</w:t>
      </w:r>
      <w:r>
        <w:br/>
      </w:r>
      <w:r>
        <w:rPr>
          <w:rFonts w:ascii="Times New Roman"/>
          <w:b w:val="false"/>
          <w:i w:val="false"/>
          <w:color w:val="000000"/>
          <w:sz w:val="28"/>
        </w:rPr>
        <w:t>
____________, әуе кемесінің данасына сертификаттау жүргізуді өтінемін</w:t>
      </w:r>
      <w:r>
        <w:br/>
      </w:r>
      <w:r>
        <w:rPr>
          <w:rFonts w:ascii="Times New Roman"/>
          <w:b w:val="false"/>
          <w:i w:val="false"/>
          <w:color w:val="000000"/>
          <w:sz w:val="28"/>
        </w:rPr>
        <w:t>
(АӘКД атауы)</w:t>
      </w:r>
      <w:r>
        <w:br/>
      </w:r>
      <w:r>
        <w:rPr>
          <w:rFonts w:ascii="Times New Roman"/>
          <w:b w:val="false"/>
          <w:i w:val="false"/>
          <w:color w:val="000000"/>
          <w:sz w:val="28"/>
        </w:rPr>
        <w:t>
Мекенжайы мен телефоны ______________________________________________</w:t>
      </w:r>
      <w:r>
        <w:br/>
      </w:r>
      <w:r>
        <w:rPr>
          <w:rFonts w:ascii="Times New Roman"/>
          <w:b w:val="false"/>
          <w:i w:val="false"/>
          <w:color w:val="000000"/>
          <w:sz w:val="28"/>
        </w:rPr>
        <w:t>
Әуе кемесі туралы негізгі мәліметтерді хабарлаймын:</w:t>
      </w:r>
      <w:r>
        <w:br/>
      </w:r>
      <w:r>
        <w:rPr>
          <w:rFonts w:ascii="Times New Roman"/>
          <w:b w:val="false"/>
          <w:i w:val="false"/>
          <w:color w:val="000000"/>
          <w:sz w:val="28"/>
        </w:rPr>
        <w:t>
Әуе кемесінің түрі __________________________________________________</w:t>
      </w:r>
      <w:r>
        <w:br/>
      </w:r>
      <w:r>
        <w:rPr>
          <w:rFonts w:ascii="Times New Roman"/>
          <w:b w:val="false"/>
          <w:i w:val="false"/>
          <w:color w:val="000000"/>
          <w:sz w:val="28"/>
        </w:rPr>
        <w:t>
        (ұшақ, тікұшақ, планер, аэростатикалық әуе кемесі және т.б.)</w:t>
      </w:r>
      <w:r>
        <w:br/>
      </w:r>
      <w:r>
        <w:rPr>
          <w:rFonts w:ascii="Times New Roman"/>
          <w:b w:val="false"/>
          <w:i w:val="false"/>
          <w:color w:val="000000"/>
          <w:sz w:val="28"/>
        </w:rPr>
        <w:t>
Пайдаланылған конструкторлық құжаттама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жоба, прототипі бар, дайын КҚ, қалпына келтірілген ӘК және т.б.)</w:t>
      </w:r>
      <w:r>
        <w:br/>
      </w:r>
      <w:r>
        <w:rPr>
          <w:rFonts w:ascii="Times New Roman"/>
          <w:b w:val="false"/>
          <w:i w:val="false"/>
          <w:color w:val="000000"/>
          <w:sz w:val="28"/>
        </w:rPr>
        <w:t>
Мына жағдайларда жасалған ___________________________________________</w:t>
      </w:r>
      <w:r>
        <w:br/>
      </w:r>
      <w:r>
        <w:rPr>
          <w:rFonts w:ascii="Times New Roman"/>
          <w:b w:val="false"/>
          <w:i w:val="false"/>
          <w:color w:val="000000"/>
          <w:sz w:val="28"/>
        </w:rPr>
        <w:t>
                         (жеке, техникалық клубта, зауытта және т.б.)</w:t>
      </w:r>
      <w:r>
        <w:br/>
      </w:r>
      <w:r>
        <w:rPr>
          <w:rFonts w:ascii="Times New Roman"/>
          <w:b w:val="false"/>
          <w:i w:val="false"/>
          <w:color w:val="000000"/>
          <w:sz w:val="28"/>
        </w:rPr>
        <w:t>
АӘКД пайдалану ______________________________________________________</w:t>
      </w:r>
      <w:r>
        <w:br/>
      </w:r>
      <w:r>
        <w:rPr>
          <w:rFonts w:ascii="Times New Roman"/>
          <w:b w:val="false"/>
          <w:i w:val="false"/>
          <w:color w:val="000000"/>
          <w:sz w:val="28"/>
        </w:rPr>
        <w:t>
Пайдаланудың күтілетін шарттары _____________________________</w:t>
      </w:r>
    </w:p>
    <w:p>
      <w:pPr>
        <w:spacing w:after="0"/>
        <w:ind w:left="0"/>
        <w:jc w:val="both"/>
      </w:pPr>
      <w:r>
        <w:rPr>
          <w:rFonts w:ascii="Times New Roman"/>
          <w:b w:val="false"/>
          <w:i w:val="false"/>
          <w:color w:val="000000"/>
          <w:sz w:val="28"/>
        </w:rPr>
        <w:t>Мен ұсынылған мәліметтердің дәйектілігіне Қазақстан Республикасының заңнамасында белгіленген тәртіппен жауап беремін.</w:t>
      </w:r>
      <w:r>
        <w:br/>
      </w:r>
      <w:r>
        <w:rPr>
          <w:rFonts w:ascii="Times New Roman"/>
          <w:b w:val="false"/>
          <w:i w:val="false"/>
          <w:color w:val="000000"/>
          <w:sz w:val="28"/>
        </w:rPr>
        <w:t>
Сараптама үшін мәлімденген ӘК оған қойылатын талаптарға сәйкес еместігі туралы куәландыратын фактілер маған белгілі емес.</w:t>
      </w:r>
    </w:p>
    <w:p>
      <w:pPr>
        <w:spacing w:after="0"/>
        <w:ind w:left="0"/>
        <w:jc w:val="both"/>
      </w:pPr>
      <w:r>
        <w:rPr>
          <w:rFonts w:ascii="Times New Roman"/>
          <w:b w:val="false"/>
          <w:i w:val="false"/>
          <w:color w:val="000000"/>
          <w:sz w:val="28"/>
        </w:rPr>
        <w:t>Өтініш беруші ____________ /_________________/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20_ ж. «__» __________</w:t>
      </w:r>
    </w:p>
    <w:bookmarkStart w:name="z73" w:id="9"/>
    <w:p>
      <w:pPr>
        <w:spacing w:after="0"/>
        <w:ind w:left="0"/>
        <w:jc w:val="both"/>
      </w:pPr>
      <w:r>
        <w:rPr>
          <w:rFonts w:ascii="Times New Roman"/>
          <w:b w:val="false"/>
          <w:i w:val="false"/>
          <w:color w:val="000000"/>
          <w:sz w:val="28"/>
        </w:rPr>
        <w:t xml:space="preserve">
Азаматтық әуе кемесі   </w:t>
      </w:r>
      <w:r>
        <w:br/>
      </w:r>
      <w:r>
        <w:rPr>
          <w:rFonts w:ascii="Times New Roman"/>
          <w:b w:val="false"/>
          <w:i w:val="false"/>
          <w:color w:val="000000"/>
          <w:sz w:val="28"/>
        </w:rPr>
        <w:t xml:space="preserve">
данасын сертификаттау және </w:t>
      </w:r>
      <w:r>
        <w:br/>
      </w:r>
      <w:r>
        <w:rPr>
          <w:rFonts w:ascii="Times New Roman"/>
          <w:b w:val="false"/>
          <w:i w:val="false"/>
          <w:color w:val="000000"/>
          <w:sz w:val="28"/>
        </w:rPr>
        <w:t xml:space="preserve">
оның ұшуға жарамдылық    </w:t>
      </w:r>
      <w:r>
        <w:br/>
      </w:r>
      <w:r>
        <w:rPr>
          <w:rFonts w:ascii="Times New Roman"/>
          <w:b w:val="false"/>
          <w:i w:val="false"/>
          <w:color w:val="000000"/>
          <w:sz w:val="28"/>
        </w:rPr>
        <w:t xml:space="preserve">
нормаларына сәйкестігіне  </w:t>
      </w:r>
      <w:r>
        <w:br/>
      </w:r>
      <w:r>
        <w:rPr>
          <w:rFonts w:ascii="Times New Roman"/>
          <w:b w:val="false"/>
          <w:i w:val="false"/>
          <w:color w:val="000000"/>
          <w:sz w:val="28"/>
        </w:rPr>
        <w:t xml:space="preserve">
куәлік беру қағидаларына  </w:t>
      </w:r>
      <w:r>
        <w:br/>
      </w:r>
      <w:r>
        <w:rPr>
          <w:rFonts w:ascii="Times New Roman"/>
          <w:b w:val="false"/>
          <w:i w:val="false"/>
          <w:color w:val="000000"/>
          <w:sz w:val="28"/>
        </w:rPr>
        <w:t xml:space="preserve">
2-қосымша          </w:t>
      </w:r>
    </w:p>
    <w:bookmarkEnd w:id="9"/>
    <w:bookmarkStart w:name="z74" w:id="10"/>
    <w:p>
      <w:pPr>
        <w:spacing w:after="0"/>
        <w:ind w:left="0"/>
        <w:jc w:val="left"/>
      </w:pPr>
      <w:r>
        <w:rPr>
          <w:rFonts w:ascii="Times New Roman"/>
          <w:b/>
          <w:i w:val="false"/>
          <w:color w:val="000000"/>
        </w:rPr>
        <w:t xml:space="preserve"> 
Әуе кемесі данасының техникалық жай-күйін бағалау және ұшуға</w:t>
      </w:r>
      <w:r>
        <w:br/>
      </w:r>
      <w:r>
        <w:rPr>
          <w:rFonts w:ascii="Times New Roman"/>
          <w:b/>
          <w:i w:val="false"/>
          <w:color w:val="000000"/>
        </w:rPr>
        <w:t>
жарамдылығын анықтау</w:t>
      </w:r>
      <w:r>
        <w:br/>
      </w:r>
      <w:r>
        <w:rPr>
          <w:rFonts w:ascii="Times New Roman"/>
          <w:b/>
          <w:i w:val="false"/>
          <w:color w:val="000000"/>
        </w:rPr>
        <w:t>
АКТІСІ</w:t>
      </w:r>
    </w:p>
    <w:bookmarkEnd w:id="10"/>
    <w:p>
      <w:pPr>
        <w:spacing w:after="0"/>
        <w:ind w:left="0"/>
        <w:jc w:val="both"/>
      </w:pPr>
      <w:r>
        <w:rPr>
          <w:rFonts w:ascii="Times New Roman"/>
          <w:b w:val="false"/>
          <w:i w:val="false"/>
          <w:color w:val="ff0000"/>
          <w:sz w:val="28"/>
        </w:rPr>
        <w:t xml:space="preserve">      Ескерту. 2-қосымша жаңа редакцияда - ҚР Үкіметінің 30.12.2013 </w:t>
      </w:r>
      <w:r>
        <w:rPr>
          <w:rFonts w:ascii="Times New Roman"/>
          <w:b w:val="false"/>
          <w:i w:val="false"/>
          <w:color w:val="ff0000"/>
          <w:sz w:val="28"/>
        </w:rPr>
        <w:t>№ 1430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20__ жылғы «___» ________________ № ________________ бұйрығына сәйкес</w:t>
      </w:r>
      <w:r>
        <w:br/>
      </w:r>
      <w:r>
        <w:rPr>
          <w:rFonts w:ascii="Times New Roman"/>
          <w:b w:val="false"/>
          <w:i w:val="false"/>
          <w:color w:val="000000"/>
          <w:sz w:val="28"/>
        </w:rPr>
        <w:t>
комиссия мынадай құрамда:</w:t>
      </w:r>
      <w:r>
        <w:br/>
      </w:r>
      <w:r>
        <w:rPr>
          <w:rFonts w:ascii="Times New Roman"/>
          <w:b w:val="false"/>
          <w:i w:val="false"/>
          <w:color w:val="000000"/>
          <w:sz w:val="28"/>
        </w:rPr>
        <w:t>
Төраға: _____________________________________________________________</w:t>
      </w:r>
      <w:r>
        <w:br/>
      </w:r>
      <w:r>
        <w:rPr>
          <w:rFonts w:ascii="Times New Roman"/>
          <w:b w:val="false"/>
          <w:i w:val="false"/>
          <w:color w:val="000000"/>
          <w:sz w:val="28"/>
        </w:rPr>
        <w:t>
                                (Т.А.Ә., қызметі)</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(Т.А.Ә., қызметі)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қызметі)</w:t>
      </w:r>
      <w:r>
        <w:br/>
      </w:r>
      <w:r>
        <w:rPr>
          <w:rFonts w:ascii="Times New Roman"/>
          <w:b w:val="false"/>
          <w:i w:val="false"/>
          <w:color w:val="000000"/>
          <w:sz w:val="28"/>
        </w:rPr>
        <w:t>
Ұшу жарамдылығын сертификаттау бағдарламасы бойынша _________________</w:t>
      </w:r>
      <w:r>
        <w:br/>
      </w:r>
      <w:r>
        <w:rPr>
          <w:rFonts w:ascii="Times New Roman"/>
          <w:b w:val="false"/>
          <w:i w:val="false"/>
          <w:color w:val="000000"/>
          <w:sz w:val="28"/>
        </w:rPr>
        <w:t>
___________________________________________________ бағалау жүргізді.</w:t>
      </w:r>
      <w:r>
        <w:br/>
      </w:r>
      <w:r>
        <w:rPr>
          <w:rFonts w:ascii="Times New Roman"/>
          <w:b w:val="false"/>
          <w:i w:val="false"/>
          <w:color w:val="000000"/>
          <w:sz w:val="28"/>
        </w:rPr>
        <w:t>
                  (ұйымның атауы)</w:t>
      </w:r>
    </w:p>
    <w:bookmarkStart w:name="z41" w:id="11"/>
    <w:p>
      <w:pPr>
        <w:spacing w:after="0"/>
        <w:ind w:left="0"/>
        <w:jc w:val="both"/>
      </w:pPr>
      <w:r>
        <w:rPr>
          <w:rFonts w:ascii="Times New Roman"/>
          <w:b w:val="false"/>
          <w:i w:val="false"/>
          <w:color w:val="000000"/>
          <w:sz w:val="28"/>
        </w:rPr>
        <w:t>
Азаматтық әуе кемелерінің пайдалануға жарамдылығын бағалау актісінің</w:t>
      </w:r>
      <w:r>
        <w:br/>
      </w:r>
      <w:r>
        <w:rPr>
          <w:rFonts w:ascii="Times New Roman"/>
          <w:b w:val="false"/>
          <w:i w:val="false"/>
          <w:color w:val="000000"/>
          <w:sz w:val="28"/>
        </w:rPr>
        <w:t>
мәтіні</w:t>
      </w:r>
    </w:p>
    <w:bookmarkEnd w:id="11"/>
    <w:p>
      <w:pPr>
        <w:spacing w:after="0"/>
        <w:ind w:left="0"/>
        <w:jc w:val="both"/>
      </w:pPr>
      <w:r>
        <w:rPr>
          <w:rFonts w:ascii="Times New Roman"/>
          <w:b w:val="false"/>
          <w:i w:val="false"/>
          <w:color w:val="000000"/>
          <w:sz w:val="28"/>
        </w:rPr>
        <w:t>      Актінің қорытынды бөлігінде пайдалану құжаттамасының, әуе</w:t>
      </w:r>
      <w:r>
        <w:br/>
      </w:r>
      <w:r>
        <w:rPr>
          <w:rFonts w:ascii="Times New Roman"/>
          <w:b w:val="false"/>
          <w:i w:val="false"/>
          <w:color w:val="000000"/>
          <w:sz w:val="28"/>
        </w:rPr>
        <w:t>
кемесі мен оның жабдығының азаматтық әуе кемесінің данасына</w:t>
      </w:r>
      <w:r>
        <w:br/>
      </w:r>
      <w:r>
        <w:rPr>
          <w:rFonts w:ascii="Times New Roman"/>
          <w:b w:val="false"/>
          <w:i w:val="false"/>
          <w:color w:val="000000"/>
          <w:sz w:val="28"/>
        </w:rPr>
        <w:t>
белгіленген талаптарға және Қазақстан Республикасының азаматтық</w:t>
      </w:r>
      <w:r>
        <w:br/>
      </w:r>
      <w:r>
        <w:rPr>
          <w:rFonts w:ascii="Times New Roman"/>
          <w:b w:val="false"/>
          <w:i w:val="false"/>
          <w:color w:val="000000"/>
          <w:sz w:val="28"/>
        </w:rPr>
        <w:t>
авиация саласындағы нормативтік құқықтық актілеріне, мәлімделетін ұшу</w:t>
      </w:r>
      <w:r>
        <w:br/>
      </w:r>
      <w:r>
        <w:rPr>
          <w:rFonts w:ascii="Times New Roman"/>
          <w:b w:val="false"/>
          <w:i w:val="false"/>
          <w:color w:val="000000"/>
          <w:sz w:val="28"/>
        </w:rPr>
        <w:t>
түрлеріне сәйкестігі (сәйкессіздігі) көрсетіледі.</w:t>
      </w:r>
    </w:p>
    <w:p>
      <w:pPr>
        <w:spacing w:after="0"/>
        <w:ind w:left="0"/>
        <w:jc w:val="both"/>
      </w:pPr>
      <w:r>
        <w:rPr>
          <w:rFonts w:ascii="Times New Roman"/>
          <w:b w:val="false"/>
          <w:i w:val="false"/>
          <w:color w:val="000000"/>
          <w:sz w:val="28"/>
        </w:rPr>
        <w:t>Төраға:            ____________________________   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мүшелері: ____________________________   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Актімен таныстым:</w:t>
      </w:r>
      <w:r>
        <w:br/>
      </w:r>
      <w:r>
        <w:rPr>
          <w:rFonts w:ascii="Times New Roman"/>
          <w:b w:val="false"/>
          <w:i w:val="false"/>
          <w:color w:val="000000"/>
          <w:sz w:val="28"/>
        </w:rPr>
        <w:t>
Ұйым басшысы       ____________________________   ___________________</w:t>
      </w:r>
      <w:r>
        <w:br/>
      </w:r>
      <w:r>
        <w:rPr>
          <w:rFonts w:ascii="Times New Roman"/>
          <w:b w:val="false"/>
          <w:i w:val="false"/>
          <w:color w:val="000000"/>
          <w:sz w:val="28"/>
        </w:rPr>
        <w:t>
                             (Т.А.Ә.)                    (қолы)</w:t>
      </w:r>
    </w:p>
    <w:bookmarkStart w:name="z75" w:id="12"/>
    <w:p>
      <w:pPr>
        <w:spacing w:after="0"/>
        <w:ind w:left="0"/>
        <w:jc w:val="both"/>
      </w:pPr>
      <w:r>
        <w:rPr>
          <w:rFonts w:ascii="Times New Roman"/>
          <w:b w:val="false"/>
          <w:i w:val="false"/>
          <w:color w:val="000000"/>
          <w:sz w:val="28"/>
        </w:rPr>
        <w:t xml:space="preserve">
Азаматтық әуе кемесі   </w:t>
      </w:r>
      <w:r>
        <w:br/>
      </w:r>
      <w:r>
        <w:rPr>
          <w:rFonts w:ascii="Times New Roman"/>
          <w:b w:val="false"/>
          <w:i w:val="false"/>
          <w:color w:val="000000"/>
          <w:sz w:val="28"/>
        </w:rPr>
        <w:t xml:space="preserve">
данасын сертификаттау және </w:t>
      </w:r>
      <w:r>
        <w:br/>
      </w:r>
      <w:r>
        <w:rPr>
          <w:rFonts w:ascii="Times New Roman"/>
          <w:b w:val="false"/>
          <w:i w:val="false"/>
          <w:color w:val="000000"/>
          <w:sz w:val="28"/>
        </w:rPr>
        <w:t xml:space="preserve">
оның ұшуға жарамдылық    </w:t>
      </w:r>
      <w:r>
        <w:br/>
      </w:r>
      <w:r>
        <w:rPr>
          <w:rFonts w:ascii="Times New Roman"/>
          <w:b w:val="false"/>
          <w:i w:val="false"/>
          <w:color w:val="000000"/>
          <w:sz w:val="28"/>
        </w:rPr>
        <w:t xml:space="preserve">
нормаларына сәйкестігіне  </w:t>
      </w:r>
      <w:r>
        <w:br/>
      </w:r>
      <w:r>
        <w:rPr>
          <w:rFonts w:ascii="Times New Roman"/>
          <w:b w:val="false"/>
          <w:i w:val="false"/>
          <w:color w:val="000000"/>
          <w:sz w:val="28"/>
        </w:rPr>
        <w:t xml:space="preserve">
куәлік беру қағидаларына  </w:t>
      </w:r>
      <w:r>
        <w:br/>
      </w:r>
      <w:r>
        <w:rPr>
          <w:rFonts w:ascii="Times New Roman"/>
          <w:b w:val="false"/>
          <w:i w:val="false"/>
          <w:color w:val="000000"/>
          <w:sz w:val="28"/>
        </w:rPr>
        <w:t xml:space="preserve">
3-қосымша          </w:t>
      </w:r>
    </w:p>
    <w:bookmarkEnd w:id="12"/>
    <w:bookmarkStart w:name="z76" w:id="13"/>
    <w:p>
      <w:pPr>
        <w:spacing w:after="0"/>
        <w:ind w:left="0"/>
        <w:jc w:val="left"/>
      </w:pPr>
      <w:r>
        <w:rPr>
          <w:rFonts w:ascii="Times New Roman"/>
          <w:b/>
          <w:i w:val="false"/>
          <w:color w:val="000000"/>
        </w:rPr>
        <w:t xml:space="preserve"> 
ДЕРЕКТЕР КАРТАСЫ</w:t>
      </w:r>
    </w:p>
    <w:bookmarkEnd w:id="13"/>
    <w:p>
      <w:pPr>
        <w:spacing w:after="0"/>
        <w:ind w:left="0"/>
        <w:jc w:val="both"/>
      </w:pPr>
      <w:r>
        <w:rPr>
          <w:rFonts w:ascii="Times New Roman"/>
          <w:b w:val="false"/>
          <w:i w:val="false"/>
          <w:color w:val="000000"/>
          <w:sz w:val="28"/>
        </w:rPr>
        <w:t>(Аэростатикалық әуе кемесінің жеке данасын қоспағанда, азаматтық әуе кемесінің данасы үшін)</w:t>
      </w:r>
      <w:r>
        <w:br/>
      </w:r>
      <w:r>
        <w:rPr>
          <w:rFonts w:ascii="Times New Roman"/>
          <w:b w:val="false"/>
          <w:i w:val="false"/>
          <w:color w:val="000000"/>
          <w:sz w:val="28"/>
        </w:rPr>
        <w:t>
Осы деректер картасы № _____ сәйкестік куәлігінің ажырамас бөлігі болып табылады______________________________________________________ және азаматтық әуе кемесінің данасының негізгі пайдалану шектеулері мен сипаттамаларын қамтиды</w:t>
      </w:r>
      <w:r>
        <w:br/>
      </w:r>
      <w:r>
        <w:rPr>
          <w:rFonts w:ascii="Times New Roman"/>
          <w:b w:val="false"/>
          <w:i w:val="false"/>
          <w:color w:val="000000"/>
          <w:sz w:val="28"/>
        </w:rPr>
        <w:t>
      (ұшақ, тікұшақ, автожир және т.б., оның атауы)</w:t>
      </w:r>
      <w:r>
        <w:br/>
      </w:r>
      <w:r>
        <w:rPr>
          <w:rFonts w:ascii="Times New Roman"/>
          <w:b w:val="false"/>
          <w:i w:val="false"/>
          <w:color w:val="000000"/>
          <w:sz w:val="28"/>
        </w:rPr>
        <w:t>
1. Қозғалтқыш (қозғалтқыштар)</w:t>
      </w:r>
      <w:r>
        <w:br/>
      </w:r>
      <w:r>
        <w:rPr>
          <w:rFonts w:ascii="Times New Roman"/>
          <w:b w:val="false"/>
          <w:i w:val="false"/>
          <w:color w:val="000000"/>
          <w:sz w:val="28"/>
        </w:rPr>
        <w:t>
__________________________________________</w:t>
      </w:r>
      <w:r>
        <w:br/>
      </w:r>
      <w:r>
        <w:rPr>
          <w:rFonts w:ascii="Times New Roman"/>
          <w:b w:val="false"/>
          <w:i w:val="false"/>
          <w:color w:val="000000"/>
          <w:sz w:val="28"/>
        </w:rPr>
        <w:t>
1) қуаты, л.с. ____</w:t>
      </w:r>
      <w:r>
        <w:br/>
      </w:r>
      <w:r>
        <w:rPr>
          <w:rFonts w:ascii="Times New Roman"/>
          <w:b w:val="false"/>
          <w:i w:val="false"/>
          <w:color w:val="000000"/>
          <w:sz w:val="28"/>
        </w:rPr>
        <w:t>
2) ең жоғары айналымдары, айн/мин _______</w:t>
      </w:r>
      <w:r>
        <w:br/>
      </w:r>
      <w:r>
        <w:rPr>
          <w:rFonts w:ascii="Times New Roman"/>
          <w:b w:val="false"/>
          <w:i w:val="false"/>
          <w:color w:val="000000"/>
          <w:sz w:val="28"/>
        </w:rPr>
        <w:t>
2. Әуе винті____________________________________________</w:t>
      </w:r>
      <w:r>
        <w:br/>
      </w:r>
      <w:r>
        <w:rPr>
          <w:rFonts w:ascii="Times New Roman"/>
          <w:b w:val="false"/>
          <w:i w:val="false"/>
          <w:color w:val="000000"/>
          <w:sz w:val="28"/>
        </w:rPr>
        <w:t>
3. Отын ___________________________________________________</w:t>
      </w:r>
      <w:r>
        <w:br/>
      </w:r>
      <w:r>
        <w:rPr>
          <w:rFonts w:ascii="Times New Roman"/>
          <w:b w:val="false"/>
          <w:i w:val="false"/>
          <w:color w:val="000000"/>
          <w:sz w:val="28"/>
        </w:rPr>
        <w:t>
4. ӘК-нің ең жоғары ұшу салмағы, кг _______</w:t>
      </w:r>
      <w:r>
        <w:br/>
      </w:r>
      <w:r>
        <w:rPr>
          <w:rFonts w:ascii="Times New Roman"/>
          <w:b w:val="false"/>
          <w:i w:val="false"/>
          <w:color w:val="000000"/>
          <w:sz w:val="28"/>
        </w:rPr>
        <w:t>
5. Теңдестіру:</w:t>
      </w:r>
      <w:r>
        <w:br/>
      </w:r>
      <w:r>
        <w:rPr>
          <w:rFonts w:ascii="Times New Roman"/>
          <w:b w:val="false"/>
          <w:i w:val="false"/>
          <w:color w:val="000000"/>
          <w:sz w:val="28"/>
        </w:rPr>
        <w:t>
1) ең шекті-алдыңғы, % _______</w:t>
      </w:r>
      <w:r>
        <w:br/>
      </w:r>
      <w:r>
        <w:rPr>
          <w:rFonts w:ascii="Times New Roman"/>
          <w:b w:val="false"/>
          <w:i w:val="false"/>
          <w:color w:val="000000"/>
          <w:sz w:val="28"/>
        </w:rPr>
        <w:t>
2) ең шекті-артқы, % _______</w:t>
      </w:r>
      <w:r>
        <w:br/>
      </w:r>
      <w:r>
        <w:rPr>
          <w:rFonts w:ascii="Times New Roman"/>
          <w:b w:val="false"/>
          <w:i w:val="false"/>
          <w:color w:val="000000"/>
          <w:sz w:val="28"/>
        </w:rPr>
        <w:t>
6. Жүк көтергіштігі, кг _______</w:t>
      </w:r>
      <w:r>
        <w:br/>
      </w:r>
      <w:r>
        <w:rPr>
          <w:rFonts w:ascii="Times New Roman"/>
          <w:b w:val="false"/>
          <w:i w:val="false"/>
          <w:color w:val="000000"/>
          <w:sz w:val="28"/>
        </w:rPr>
        <w:t>
7. Жылдамдық бойынша шектеулер:</w:t>
      </w:r>
      <w:r>
        <w:br/>
      </w:r>
      <w:r>
        <w:rPr>
          <w:rFonts w:ascii="Times New Roman"/>
          <w:b w:val="false"/>
          <w:i w:val="false"/>
          <w:color w:val="000000"/>
          <w:sz w:val="28"/>
        </w:rPr>
        <w:t>
1) ең жоғары рұқсат етілген, км/с __________</w:t>
      </w:r>
      <w:r>
        <w:br/>
      </w:r>
      <w:r>
        <w:rPr>
          <w:rFonts w:ascii="Times New Roman"/>
          <w:b w:val="false"/>
          <w:i w:val="false"/>
          <w:color w:val="000000"/>
          <w:sz w:val="28"/>
        </w:rPr>
        <w:t>
2) ең төменгі рұқсат етілген, км/с __________</w:t>
      </w:r>
      <w:r>
        <w:br/>
      </w:r>
      <w:r>
        <w:rPr>
          <w:rFonts w:ascii="Times New Roman"/>
          <w:b w:val="false"/>
          <w:i w:val="false"/>
          <w:color w:val="000000"/>
          <w:sz w:val="28"/>
        </w:rPr>
        <w:t>
3) ұшып көтерілу кезіндегі ажырау жылдамдығы, км/с ________</w:t>
      </w:r>
      <w:r>
        <w:br/>
      </w:r>
      <w:r>
        <w:rPr>
          <w:rFonts w:ascii="Times New Roman"/>
          <w:b w:val="false"/>
          <w:i w:val="false"/>
          <w:color w:val="000000"/>
          <w:sz w:val="28"/>
        </w:rPr>
        <w:t>
4) қону кезіндегі түсу жылдамдығы, км/с ____</w:t>
      </w:r>
      <w:r>
        <w:br/>
      </w:r>
      <w:r>
        <w:rPr>
          <w:rFonts w:ascii="Times New Roman"/>
          <w:b w:val="false"/>
          <w:i w:val="false"/>
          <w:color w:val="000000"/>
          <w:sz w:val="28"/>
        </w:rPr>
        <w:t>
8. экипаж құрамы, адам ________</w:t>
      </w:r>
      <w:r>
        <w:br/>
      </w:r>
      <w:r>
        <w:rPr>
          <w:rFonts w:ascii="Times New Roman"/>
          <w:b w:val="false"/>
          <w:i w:val="false"/>
          <w:color w:val="000000"/>
          <w:sz w:val="28"/>
        </w:rPr>
        <w:t>
9. ұшуды орындау үшін метеожағдайлар:</w:t>
      </w:r>
      <w:r>
        <w:br/>
      </w:r>
      <w:r>
        <w:rPr>
          <w:rFonts w:ascii="Times New Roman"/>
          <w:b w:val="false"/>
          <w:i w:val="false"/>
          <w:color w:val="000000"/>
          <w:sz w:val="28"/>
        </w:rPr>
        <w:t>
1) бұлттардың биіктігі, м _______________</w:t>
      </w:r>
      <w:r>
        <w:br/>
      </w:r>
      <w:r>
        <w:rPr>
          <w:rFonts w:ascii="Times New Roman"/>
          <w:b w:val="false"/>
          <w:i w:val="false"/>
          <w:color w:val="000000"/>
          <w:sz w:val="28"/>
        </w:rPr>
        <w:t>
2) көлденең көріну, м _____</w:t>
      </w:r>
      <w:r>
        <w:br/>
      </w:r>
      <w:r>
        <w:rPr>
          <w:rFonts w:ascii="Times New Roman"/>
          <w:b w:val="false"/>
          <w:i w:val="false"/>
          <w:color w:val="000000"/>
          <w:sz w:val="28"/>
        </w:rPr>
        <w:t>
3) жел, м/с _____________:</w:t>
      </w:r>
      <w:r>
        <w:br/>
      </w:r>
      <w:r>
        <w:rPr>
          <w:rFonts w:ascii="Times New Roman"/>
          <w:b w:val="false"/>
          <w:i w:val="false"/>
          <w:color w:val="000000"/>
          <w:sz w:val="28"/>
        </w:rPr>
        <w:t>
4) ұшуға көтерілгендегі, м/с _____________:</w:t>
      </w:r>
      <w:r>
        <w:br/>
      </w:r>
      <w:r>
        <w:rPr>
          <w:rFonts w:ascii="Times New Roman"/>
          <w:b w:val="false"/>
          <w:i w:val="false"/>
          <w:color w:val="000000"/>
          <w:sz w:val="28"/>
        </w:rPr>
        <w:t>
5) қарсы жел, м/с _____________</w:t>
      </w:r>
      <w:r>
        <w:br/>
      </w:r>
      <w:r>
        <w:rPr>
          <w:rFonts w:ascii="Times New Roman"/>
          <w:b w:val="false"/>
          <w:i w:val="false"/>
          <w:color w:val="000000"/>
          <w:sz w:val="28"/>
        </w:rPr>
        <w:t>
6) жолай жел, м/с ______________</w:t>
      </w:r>
      <w:r>
        <w:br/>
      </w:r>
      <w:r>
        <w:rPr>
          <w:rFonts w:ascii="Times New Roman"/>
          <w:b w:val="false"/>
          <w:i w:val="false"/>
          <w:color w:val="000000"/>
          <w:sz w:val="28"/>
        </w:rPr>
        <w:t>
7) 90 градустағы, м/с __________</w:t>
      </w:r>
      <w:r>
        <w:br/>
      </w:r>
      <w:r>
        <w:rPr>
          <w:rFonts w:ascii="Times New Roman"/>
          <w:b w:val="false"/>
          <w:i w:val="false"/>
          <w:color w:val="000000"/>
          <w:sz w:val="28"/>
        </w:rPr>
        <w:t>
8) қону кездегі, м/с _____________:</w:t>
      </w:r>
      <w:r>
        <w:br/>
      </w:r>
      <w:r>
        <w:rPr>
          <w:rFonts w:ascii="Times New Roman"/>
          <w:b w:val="false"/>
          <w:i w:val="false"/>
          <w:color w:val="000000"/>
          <w:sz w:val="28"/>
        </w:rPr>
        <w:t>
9) қарсы жел, м/с _____________</w:t>
      </w:r>
      <w:r>
        <w:br/>
      </w:r>
      <w:r>
        <w:rPr>
          <w:rFonts w:ascii="Times New Roman"/>
          <w:b w:val="false"/>
          <w:i w:val="false"/>
          <w:color w:val="000000"/>
          <w:sz w:val="28"/>
        </w:rPr>
        <w:t>
10) жолай жел, м/с ______________</w:t>
      </w:r>
      <w:r>
        <w:br/>
      </w:r>
      <w:r>
        <w:rPr>
          <w:rFonts w:ascii="Times New Roman"/>
          <w:b w:val="false"/>
          <w:i w:val="false"/>
          <w:color w:val="000000"/>
          <w:sz w:val="28"/>
        </w:rPr>
        <w:t>
11) 90 градустағы, м/с __________</w:t>
      </w:r>
      <w:r>
        <w:br/>
      </w:r>
      <w:r>
        <w:rPr>
          <w:rFonts w:ascii="Times New Roman"/>
          <w:b w:val="false"/>
          <w:i w:val="false"/>
          <w:color w:val="000000"/>
          <w:sz w:val="28"/>
        </w:rPr>
        <w:t xml:space="preserve">
12) қоршаған ауаның температурасы, град. </w:t>
      </w:r>
      <w:r>
        <w:rPr>
          <w:rFonts w:ascii="Times New Roman"/>
          <w:b w:val="false"/>
          <w:i w:val="false"/>
          <w:color w:val="000000"/>
          <w:vertAlign w:val="superscript"/>
        </w:rPr>
        <w:t>0</w:t>
      </w:r>
      <w:r>
        <w:rPr>
          <w:rFonts w:ascii="Times New Roman"/>
          <w:b w:val="false"/>
          <w:i w:val="false"/>
          <w:color w:val="000000"/>
          <w:sz w:val="28"/>
        </w:rPr>
        <w:t>С ______</w:t>
      </w:r>
      <w:r>
        <w:br/>
      </w:r>
      <w:r>
        <w:rPr>
          <w:rFonts w:ascii="Times New Roman"/>
          <w:b w:val="false"/>
          <w:i w:val="false"/>
          <w:color w:val="000000"/>
          <w:sz w:val="28"/>
        </w:rPr>
        <w:t>
10. Тыйым салынған: _______________________________________________</w:t>
      </w:r>
    </w:p>
    <w:p>
      <w:pPr>
        <w:spacing w:after="0"/>
        <w:ind w:left="0"/>
        <w:jc w:val="both"/>
      </w:pPr>
      <w:r>
        <w:rPr>
          <w:rFonts w:ascii="Times New Roman"/>
          <w:b w:val="false"/>
          <w:i w:val="false"/>
          <w:color w:val="000000"/>
          <w:sz w:val="28"/>
        </w:rPr>
        <w:t>АӘКД тексеруді жүргізген ұйымның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20__ ж. "__" ___________</w:t>
      </w:r>
    </w:p>
    <w:bookmarkStart w:name="z77" w:id="14"/>
    <w:p>
      <w:pPr>
        <w:spacing w:after="0"/>
        <w:ind w:left="0"/>
        <w:jc w:val="left"/>
      </w:pPr>
      <w:r>
        <w:rPr>
          <w:rFonts w:ascii="Times New Roman"/>
          <w:b/>
          <w:i w:val="false"/>
          <w:color w:val="000000"/>
        </w:rPr>
        <w:t xml:space="preserve"> 
ДЕРЕКТЕР КАРТАСЫ</w:t>
      </w:r>
      <w:r>
        <w:br/>
      </w:r>
      <w:r>
        <w:rPr>
          <w:rFonts w:ascii="Times New Roman"/>
          <w:b/>
          <w:i w:val="false"/>
          <w:color w:val="000000"/>
        </w:rPr>
        <w:t>
(Аэростатикалық әуе кемесі данасына)</w:t>
      </w:r>
      <w:r>
        <w:br/>
      </w:r>
      <w:r>
        <w:rPr>
          <w:rFonts w:ascii="Times New Roman"/>
          <w:b/>
          <w:i w:val="false"/>
          <w:color w:val="000000"/>
        </w:rPr>
        <w:t>
Осы деректер картасы № _______ сәйкестік куәлігінің ажырамас бөлігі болып табылады және аэростатикалық әуе кемесі данасының негізгі пайдалану шектеулері мен сипаттамаларын мазмұндайды.</w:t>
      </w:r>
      <w:r>
        <w:br/>
      </w:r>
      <w:r>
        <w:rPr>
          <w:rFonts w:ascii="Times New Roman"/>
          <w:b/>
          <w:i w:val="false"/>
          <w:color w:val="000000"/>
        </w:rPr>
        <w:t>
_____________________________________________________________________</w:t>
      </w:r>
      <w:r>
        <w:br/>
      </w:r>
      <w:r>
        <w:rPr>
          <w:rFonts w:ascii="Times New Roman"/>
          <w:b/>
          <w:i w:val="false"/>
          <w:color w:val="000000"/>
        </w:rPr>
        <w:t>
(аэростатикалық әуе кемесі)</w:t>
      </w:r>
    </w:p>
    <w:bookmarkEnd w:id="14"/>
    <w:p>
      <w:pPr>
        <w:spacing w:after="0"/>
        <w:ind w:left="0"/>
        <w:jc w:val="both"/>
      </w:pPr>
      <w:r>
        <w:rPr>
          <w:rFonts w:ascii="Times New Roman"/>
          <w:b w:val="false"/>
          <w:i w:val="false"/>
          <w:color w:val="000000"/>
          <w:sz w:val="28"/>
        </w:rPr>
        <w:t>1. Жалпы мәліметтер:</w:t>
      </w:r>
      <w:r>
        <w:br/>
      </w:r>
      <w:r>
        <w:rPr>
          <w:rFonts w:ascii="Times New Roman"/>
          <w:b w:val="false"/>
          <w:i w:val="false"/>
          <w:color w:val="000000"/>
          <w:sz w:val="28"/>
        </w:rPr>
        <w:t>
Класс</w:t>
      </w:r>
      <w:r>
        <w:br/>
      </w:r>
      <w:r>
        <w:rPr>
          <w:rFonts w:ascii="Times New Roman"/>
          <w:b w:val="false"/>
          <w:i w:val="false"/>
          <w:color w:val="000000"/>
          <w:sz w:val="28"/>
        </w:rPr>
        <w:t>
Түрі</w:t>
      </w:r>
      <w:r>
        <w:br/>
      </w:r>
      <w:r>
        <w:rPr>
          <w:rFonts w:ascii="Times New Roman"/>
          <w:b w:val="false"/>
          <w:i w:val="false"/>
          <w:color w:val="000000"/>
          <w:sz w:val="28"/>
        </w:rPr>
        <w:t>
Айырым белгісі</w:t>
      </w:r>
      <w:r>
        <w:br/>
      </w:r>
      <w:r>
        <w:rPr>
          <w:rFonts w:ascii="Times New Roman"/>
          <w:b w:val="false"/>
          <w:i w:val="false"/>
          <w:color w:val="000000"/>
          <w:sz w:val="28"/>
        </w:rPr>
        <w:t>
Сәйкестендіру №</w:t>
      </w:r>
      <w:r>
        <w:br/>
      </w:r>
      <w:r>
        <w:rPr>
          <w:rFonts w:ascii="Times New Roman"/>
          <w:b w:val="false"/>
          <w:i w:val="false"/>
          <w:color w:val="000000"/>
          <w:sz w:val="28"/>
        </w:rPr>
        <w:t>
Дайындалған күні</w:t>
      </w:r>
      <w:r>
        <w:br/>
      </w:r>
      <w:r>
        <w:rPr>
          <w:rFonts w:ascii="Times New Roman"/>
          <w:b w:val="false"/>
          <w:i w:val="false"/>
          <w:color w:val="000000"/>
          <w:sz w:val="28"/>
        </w:rPr>
        <w:t>
Пайдалану басталғаннан бергі ұшу</w:t>
      </w:r>
      <w:r>
        <w:br/>
      </w:r>
      <w:r>
        <w:rPr>
          <w:rFonts w:ascii="Times New Roman"/>
          <w:b w:val="false"/>
          <w:i w:val="false"/>
          <w:color w:val="000000"/>
          <w:sz w:val="28"/>
        </w:rPr>
        <w:t>
2. Сырты:</w:t>
      </w:r>
      <w:r>
        <w:br/>
      </w:r>
      <w:r>
        <w:rPr>
          <w:rFonts w:ascii="Times New Roman"/>
          <w:b w:val="false"/>
          <w:i w:val="false"/>
          <w:color w:val="000000"/>
          <w:sz w:val="28"/>
        </w:rPr>
        <w:t>
Айырым белгісінің болуы</w:t>
      </w:r>
      <w:r>
        <w:br/>
      </w:r>
      <w:r>
        <w:rPr>
          <w:rFonts w:ascii="Times New Roman"/>
          <w:b w:val="false"/>
          <w:i w:val="false"/>
          <w:color w:val="000000"/>
          <w:sz w:val="28"/>
        </w:rPr>
        <w:t>
түсі және өзіндік белгілері</w:t>
      </w:r>
      <w:r>
        <w:br/>
      </w:r>
      <w:r>
        <w:rPr>
          <w:rFonts w:ascii="Times New Roman"/>
          <w:b w:val="false"/>
          <w:i w:val="false"/>
          <w:color w:val="000000"/>
          <w:sz w:val="28"/>
        </w:rPr>
        <w:t>
сыртының көлемі</w:t>
      </w:r>
      <w:r>
        <w:br/>
      </w:r>
      <w:r>
        <w:rPr>
          <w:rFonts w:ascii="Times New Roman"/>
          <w:b w:val="false"/>
          <w:i w:val="false"/>
          <w:color w:val="000000"/>
          <w:sz w:val="28"/>
        </w:rPr>
        <w:t>
зауыттық нөмірі</w:t>
      </w:r>
      <w:r>
        <w:br/>
      </w:r>
      <w:r>
        <w:rPr>
          <w:rFonts w:ascii="Times New Roman"/>
          <w:b w:val="false"/>
          <w:i w:val="false"/>
          <w:color w:val="000000"/>
          <w:sz w:val="28"/>
        </w:rPr>
        <w:t>
дайындаушы</w:t>
      </w:r>
      <w:r>
        <w:br/>
      </w:r>
      <w:r>
        <w:rPr>
          <w:rFonts w:ascii="Times New Roman"/>
          <w:b w:val="false"/>
          <w:i w:val="false"/>
          <w:color w:val="000000"/>
          <w:sz w:val="28"/>
        </w:rPr>
        <w:t>
3. Негізгі жинақтаушы бұйымдар (зауыттық N, жасалған күні, дайындаушы)</w:t>
      </w:r>
      <w:r>
        <w:br/>
      </w:r>
      <w:r>
        <w:rPr>
          <w:rFonts w:ascii="Times New Roman"/>
          <w:b w:val="false"/>
          <w:i w:val="false"/>
          <w:color w:val="000000"/>
          <w:sz w:val="28"/>
        </w:rPr>
        <w:t>
Гондола</w:t>
      </w:r>
      <w:r>
        <w:br/>
      </w:r>
      <w:r>
        <w:rPr>
          <w:rFonts w:ascii="Times New Roman"/>
          <w:b w:val="false"/>
          <w:i w:val="false"/>
          <w:color w:val="000000"/>
          <w:sz w:val="28"/>
        </w:rPr>
        <w:t>
Шілтер</w:t>
      </w:r>
      <w:r>
        <w:br/>
      </w:r>
      <w:r>
        <w:rPr>
          <w:rFonts w:ascii="Times New Roman"/>
          <w:b w:val="false"/>
          <w:i w:val="false"/>
          <w:color w:val="000000"/>
          <w:sz w:val="28"/>
        </w:rPr>
        <w:t>
Газ балондарының жинақтамасы</w:t>
      </w:r>
      <w:r>
        <w:br/>
      </w:r>
      <w:r>
        <w:rPr>
          <w:rFonts w:ascii="Times New Roman"/>
          <w:b w:val="false"/>
          <w:i w:val="false"/>
          <w:color w:val="000000"/>
          <w:sz w:val="28"/>
        </w:rPr>
        <w:t>
4. Отынның түрі</w:t>
      </w:r>
      <w:r>
        <w:br/>
      </w:r>
      <w:r>
        <w:rPr>
          <w:rFonts w:ascii="Times New Roman"/>
          <w:b w:val="false"/>
          <w:i w:val="false"/>
          <w:color w:val="000000"/>
          <w:sz w:val="28"/>
        </w:rPr>
        <w:t>
5. Негізгі сипаттамалары мен шектеулері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153"/>
        <w:gridCol w:w="2933"/>
        <w:gridCol w:w="4073"/>
      </w:tblGrid>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 бойынша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бағасының нәтижелері бойынша</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баллонына толтырылатын отынның көлемі, л</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Сыртын қыздырудың ең шекті температурасы, град.</w:t>
            </w:r>
            <w:r>
              <w:rPr>
                <w:rFonts w:ascii="Times New Roman"/>
                <w:b w:val="false"/>
                <w:i w:val="false"/>
                <w:color w:val="000000"/>
                <w:vertAlign w:val="superscript"/>
              </w:rPr>
              <w:t>0</w:t>
            </w:r>
            <w:r>
              <w:rPr>
                <w:rFonts w:ascii="Times New Roman"/>
                <w:b w:val="false"/>
                <w:i w:val="false"/>
                <w:color w:val="000000"/>
                <w:sz w:val="20"/>
              </w:rPr>
              <w:t>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аэростаттың салмағы, кг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град.</w:t>
            </w:r>
            <w:r>
              <w:rPr>
                <w:rFonts w:ascii="Times New Roman"/>
                <w:b w:val="false"/>
                <w:i w:val="false"/>
                <w:color w:val="000000"/>
                <w:vertAlign w:val="superscript"/>
              </w:rPr>
              <w:t>0</w:t>
            </w:r>
            <w:r>
              <w:rPr>
                <w:rFonts w:ascii="Times New Roman"/>
                <w:b w:val="false"/>
                <w:i w:val="false"/>
                <w:color w:val="000000"/>
                <w:sz w:val="20"/>
              </w:rPr>
              <w:t>С, температура кезінде ұшқыш пен жолаушыларды қоса есептегендегі қажетті жүктің салмағы, кг</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ұшу биіктігі, 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Биіктеу режиміндегі Vу, м/с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 режиміндегі Vу, м/с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орындау үшін метеожағдайлар: Қоршаған ортаның температурасы, град.</w:t>
            </w:r>
            <w:r>
              <w:rPr>
                <w:rFonts w:ascii="Times New Roman"/>
                <w:b w:val="false"/>
                <w:i w:val="false"/>
                <w:color w:val="000000"/>
                <w:vertAlign w:val="superscript"/>
              </w:rPr>
              <w:t>0</w:t>
            </w:r>
            <w:r>
              <w:rPr>
                <w:rFonts w:ascii="Times New Roman"/>
                <w:b w:val="false"/>
                <w:i w:val="false"/>
                <w:color w:val="000000"/>
                <w:sz w:val="20"/>
              </w:rPr>
              <w:t>С Жер төңірегіндегі жел жылдамдығы, м/с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Азаматтық әуе кемесінің данасын тексеруді жүргізген ұйымның басшысы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20__ ж. "__" ___________</w:t>
      </w:r>
    </w:p>
    <w:bookmarkStart w:name="z78" w:id="15"/>
    <w:p>
      <w:pPr>
        <w:spacing w:after="0"/>
        <w:ind w:left="0"/>
        <w:jc w:val="both"/>
      </w:pPr>
      <w:r>
        <w:rPr>
          <w:rFonts w:ascii="Times New Roman"/>
          <w:b w:val="false"/>
          <w:i w:val="false"/>
          <w:color w:val="000000"/>
          <w:sz w:val="28"/>
        </w:rPr>
        <w:t xml:space="preserve">
Азаматтық әуе кемесі   </w:t>
      </w:r>
      <w:r>
        <w:br/>
      </w:r>
      <w:r>
        <w:rPr>
          <w:rFonts w:ascii="Times New Roman"/>
          <w:b w:val="false"/>
          <w:i w:val="false"/>
          <w:color w:val="000000"/>
          <w:sz w:val="28"/>
        </w:rPr>
        <w:t xml:space="preserve">
данасын сертификаттау және </w:t>
      </w:r>
      <w:r>
        <w:br/>
      </w:r>
      <w:r>
        <w:rPr>
          <w:rFonts w:ascii="Times New Roman"/>
          <w:b w:val="false"/>
          <w:i w:val="false"/>
          <w:color w:val="000000"/>
          <w:sz w:val="28"/>
        </w:rPr>
        <w:t xml:space="preserve">
оның ұшуға жарамдылық    </w:t>
      </w:r>
      <w:r>
        <w:br/>
      </w:r>
      <w:r>
        <w:rPr>
          <w:rFonts w:ascii="Times New Roman"/>
          <w:b w:val="false"/>
          <w:i w:val="false"/>
          <w:color w:val="000000"/>
          <w:sz w:val="28"/>
        </w:rPr>
        <w:t xml:space="preserve">
нормаларына сәйкестігіне  </w:t>
      </w:r>
      <w:r>
        <w:br/>
      </w:r>
      <w:r>
        <w:rPr>
          <w:rFonts w:ascii="Times New Roman"/>
          <w:b w:val="false"/>
          <w:i w:val="false"/>
          <w:color w:val="000000"/>
          <w:sz w:val="28"/>
        </w:rPr>
        <w:t xml:space="preserve">
куәлік беру қағидаларына  </w:t>
      </w:r>
      <w:r>
        <w:br/>
      </w:r>
      <w:r>
        <w:rPr>
          <w:rFonts w:ascii="Times New Roman"/>
          <w:b w:val="false"/>
          <w:i w:val="false"/>
          <w:color w:val="000000"/>
          <w:sz w:val="28"/>
        </w:rPr>
        <w:t xml:space="preserve">
4-қосымша          </w:t>
      </w:r>
    </w:p>
    <w:bookmarkEnd w:id="15"/>
    <w:bookmarkStart w:name="z79" w:id="16"/>
    <w:p>
      <w:pPr>
        <w:spacing w:after="0"/>
        <w:ind w:left="0"/>
        <w:jc w:val="left"/>
      </w:pPr>
      <w:r>
        <w:rPr>
          <w:rFonts w:ascii="Times New Roman"/>
          <w:b/>
          <w:i w:val="false"/>
          <w:color w:val="000000"/>
        </w:rPr>
        <w:t xml:space="preserve"> 
-Елтаңба-</w:t>
      </w:r>
      <w:r>
        <w:br/>
      </w:r>
      <w:r>
        <w:rPr>
          <w:rFonts w:ascii="Times New Roman"/>
          <w:b/>
          <w:i w:val="false"/>
          <w:color w:val="000000"/>
        </w:rPr>
        <w:t>
_______________________________________________________</w:t>
      </w:r>
      <w:r>
        <w:br/>
      </w:r>
      <w:r>
        <w:rPr>
          <w:rFonts w:ascii="Times New Roman"/>
          <w:b/>
          <w:i w:val="false"/>
          <w:color w:val="000000"/>
        </w:rPr>
        <w:t>
Уәкілетті орган</w:t>
      </w:r>
      <w:r>
        <w:br/>
      </w:r>
      <w:r>
        <w:rPr>
          <w:rFonts w:ascii="Times New Roman"/>
          <w:b/>
          <w:i w:val="false"/>
          <w:color w:val="000000"/>
        </w:rPr>
        <w:t>
Азаматтық әуе кемесі данасының ұшу жарамдылығы</w:t>
      </w:r>
      <w:r>
        <w:br/>
      </w:r>
      <w:r>
        <w:rPr>
          <w:rFonts w:ascii="Times New Roman"/>
          <w:b/>
          <w:i w:val="false"/>
          <w:color w:val="000000"/>
        </w:rPr>
        <w:t>
нормаларына сәйкестік куәлігі</w:t>
      </w:r>
    </w:p>
    <w:bookmarkEnd w:id="16"/>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сәйкестендіру № _______________________________ азаматтық әуе кемесінің данасы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(ұшақ, тікұшақ, автожир, аэростатикалық әуе кемесі және т.б., оның пайдаланылуы)</w:t>
      </w:r>
      <w:r>
        <w:br/>
      </w:r>
      <w:r>
        <w:rPr>
          <w:rFonts w:ascii="Times New Roman"/>
          <w:b w:val="false"/>
          <w:i w:val="false"/>
          <w:color w:val="000000"/>
          <w:sz w:val="28"/>
        </w:rPr>
        <w:t>
азаматтық әуе кемесінің данасына қойылатын белгіленген талаптарға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(ұшақ, тікұшақ, автожир, аэростатикалық әуе кемесі және т.б., оның пайдаланылуы) азаматтық әуе кемесі жеке данасының негізгі пайдалану шектеулері мен сипаттамалары деректер картасында қамтылған, ол осы куәліктің ажырамас бөлігі болып табылады.</w:t>
      </w:r>
    </w:p>
    <w:p>
      <w:pPr>
        <w:spacing w:after="0"/>
        <w:ind w:left="0"/>
        <w:jc w:val="both"/>
      </w:pPr>
      <w:r>
        <w:rPr>
          <w:rFonts w:ascii="Times New Roman"/>
          <w:b w:val="false"/>
          <w:i w:val="false"/>
          <w:color w:val="000000"/>
          <w:sz w:val="28"/>
        </w:rPr>
        <w:t>      М.О.                Уәкілетті органның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(қолы) Т.А.Ә.</w:t>
      </w:r>
      <w:r>
        <w:br/>
      </w:r>
      <w:r>
        <w:rPr>
          <w:rFonts w:ascii="Times New Roman"/>
          <w:b w:val="false"/>
          <w:i w:val="false"/>
          <w:color w:val="000000"/>
          <w:sz w:val="28"/>
        </w:rPr>
        <w:t xml:space="preserve">
      Азаматтық әуе кемесі данасының сәйкестік куәлігінің күшіне </w:t>
      </w:r>
      <w:r>
        <w:br/>
      </w:r>
      <w:r>
        <w:rPr>
          <w:rFonts w:ascii="Times New Roman"/>
          <w:b w:val="false"/>
          <w:i w:val="false"/>
          <w:color w:val="000000"/>
          <w:sz w:val="28"/>
        </w:rPr>
        <w:t>
енген күні: _____ ж. «____»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