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2a7d" w14:textId="12c2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жанындағы логистикалық жүйені дамыту жөніндегі ведомствоаралық комиссия құру туралы" Қазақстан Республикасы Үкіметінің 2011 жылғы 30 мамырдағы № 599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23 қазандағы № 1342 Қаулысы. Күші жойылды - Қазақстан Республикасы Үкіметінің 2017 жылғы 15 маусымдағы №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Үкіметінің жанындағы логистикалық жүйені дамыту жөніндегі ведомствоаралық комиссия құру туралы" Қазақстан Республикасы Үкіметінің 2011 жылғы 30 мамырдағы № 599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Үкіметінің жанындағы логистикалық жүйені дамыту жөніндегі ведомствоаралық комиссияның құрамына мыналар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Есенбаев               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Мәжит Төлеубекүлы         министрлігінің Кедендік бақылау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Стамбеков               - Қазақстан Республикасы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Тұрғанбек Мұхаметқалиұлы  комитетінің Шекара қызметі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Бәшімов                 - Қазақстан Республикасы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Серік Аралтайұлы          коммуникация министрлігінің транзиттік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саясат және логистика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Есқалиев                - "Қазақстан темір жолы" ұлттық компаниясы"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Ерхат Серікұлы            акционерлік қоғамының логистика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вице-президенті, "Қорғас" шекара маңы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ынтымақтастығының халықаралық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акционерлік қоғамының директорлар кеңесінің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Жанәлинов               - "Ұлттық көліктік логистиканы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Рустан Жанатұлы           орталығы" акционерлік қоғамының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Лавриненко              - "KAZLOGISTICS" көлік-логистикалық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Юрий Иванович             қауымдастығының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Мәмбетәлин              - "Атамекен" Қазақстанның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Әлихан Есенғосұлы         экономикалық палатасы" заңды тұлғалар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бірлестігінің басқарма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орынбасары (келісім бойынша);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 Несіпкүл Берікханқызы Есембаева, Серік Нұртайұлы Баймағанбетов, Арман Қайратұлы Евниев, Нұржан Кершайызұлы Мырзалиев шығарылсын.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қаулымен бекітілген Қазақстан Республикасының Үкіметі жанындағы логистикалық жүйені дамыту жөніндегі ведомствоаралық комиссия туралы ережеде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Жұмыс органы Комиссия мүшелерін шақыруды, Комиссия отырысына шығарылатын мәселелерді жинақтауды және пысықтауды, Комиссия отырысының күн тәртібін төраға және/немесе төрағаның орынбасарымен келісуді, Комиссия мүшелеріне материалдарды таратуды, сондай-ақ Комиссияның Қазақстан Республикасының мемлекеттік органдарымен, ұлттық компанияларымен және Қазақстан Республикасының қоғамдық бірлестіктерімен өзара іс-қимыл жасасуын қамтамасыз ету бөлігінде Комиссия жұмысының ұйымдастырушылық қамтамасыз етілуін жүзеге асырады.".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