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4e33" w14:textId="df14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Өңірлік іс-шаралар жоспарларына қосылған өңірлер экономикаларының қолда бар өсу резервтерін іске асыру жөніндегі 2012-2020 жылдарға арналған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қазандағы № 1363 Қаулысы. Күші жойылды - Қазақстан Республикасы Үкіметінің 2015 жылғы 28 қыркүйектегі № 801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28.09.2015 </w:t>
      </w:r>
      <w:r>
        <w:rPr>
          <w:rFonts w:ascii="Times New Roman"/>
          <w:b w:val="false"/>
          <w:i w:val="false"/>
          <w:color w:val="ff0000"/>
          <w:sz w:val="28"/>
        </w:rPr>
        <w:t>№ 801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«Елді аумақтық-кеңістікте дамытудың 2020 жылға дейінгі болжамды схемасын бекіту туралы» Қазақстан Республикасы Президентінің 2011 жылғы 21 шілдедегі № 118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Өңірлік іс-шаралар жоспарларына қосылған өңірлер экономикаларының қолда бар өсу резервтерін іске асыру жөніндегі 2012 – 2020 жылдарға арналған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 Жоспардың іс-шараларын қолданыстағы мемлекеттік, салалық бағдарламаларға және аумақтарды дамыту бағдарламаларына енгізуді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Экономикалық даму және сауда министрлігі Жоспардың орындалуын үйлестіруді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Жауапты орталық және жергілікті атқарушы органдар Жоспарда көзделген іс-шаралардың іске асырылуын қамтамасыз етсін және жыл сайын 15 қаңтарға және 15 шілдеге қарай Қазақстан Республикасы Экономикалық даму және сауда министрлігіне оның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Экономикалық даму және сауда министрлігі жыл сайын, 25 қаңтарға және 25 шілдеге қарай Қазақстан Республикасы Президентінің Әкімшілігі мен Қазақстан Республикасының Үкіметіне Жоспардың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С. Ахметов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1363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Өңірлік іс-шаралар жоспарларына қосылған өңірлер</w:t>
      </w:r>
      <w:r>
        <w:br/>
      </w:r>
      <w:r>
        <w:rPr>
          <w:rFonts w:ascii="Times New Roman"/>
          <w:b/>
          <w:i w:val="false"/>
          <w:color w:val="000000"/>
        </w:rPr>
        <w:t>
экономикаларының қолда бар өсу резервтерін іске асыру</w:t>
      </w:r>
      <w:r>
        <w:br/>
      </w:r>
      <w:r>
        <w:rPr>
          <w:rFonts w:ascii="Times New Roman"/>
          <w:b/>
          <w:i w:val="false"/>
          <w:color w:val="000000"/>
        </w:rPr>
        <w:t>
жөніндегі 2012 – 2020 жылдарға арналған іс-шаралар</w:t>
      </w:r>
      <w:r>
        <w:br/>
      </w:r>
      <w:r>
        <w:rPr>
          <w:rFonts w:ascii="Times New Roman"/>
          <w:b/>
          <w:i w:val="false"/>
          <w:color w:val="000000"/>
        </w:rPr>
        <w:t>
жоспары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4228"/>
        <w:gridCol w:w="2289"/>
        <w:gridCol w:w="3501"/>
        <w:gridCol w:w="3176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атауы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(іске асыруға) жауаптылар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(іске асыру) мерзімі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өсу резервтеріне одан әрі талдау жүргізу және оларды өсу резервтерін пайдалану бойынша өңірлердің іс-шаралар жоспарларына, мемлекеттік және салалық бағдарламаларға, аумақтарды дамыту бағдарламаларына енгізу жөнінде ұсыныстар әзірлеу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ЭДСМ, ИЖТМ, ККМ, АШМ, «Самұрық-Қазына» ҰӘҚ» АҚ (келісім бойынша), «ҚазАгро» ҰБХ» АҚ (келісім бойынша), ұлттық және жүйе құрушы компаниялар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ЭДСМ, ИЖТМ, ККМ, АШМ, «Самұрық-Қазына» ҰӘҚ» АҚ (келісім бойынша), «ҚазАгро» ҰБХ» АҚ (келісім бойынша), ұлттық және жүйе құрушы компаниялар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жоспарларының іске асырылу барысын Өңірлік саясат мәселелері бойынша ведомствоаралық комиссияның отырыстарында қарау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 хаттамасы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Өнеркәсіпті дамыту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 экономикаларының қолда бар өсу резервтерін пайдалану бойынша өңірлік іс-шаралар жоспарларына қосылған іс-шаралар бойынша салалық және өңіраралық өнеркәсіп кооперация, жергілікті қамтудың өсуі, лизингтің дамуы есебінен істеп тұрған кәсіпорындардың жұмыс көлемін ұлғайтуды қамтамасыз ету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ЭДСМ, ИЖТМ, АШМ, «Самұрық-Қазына» ҰӘҚ» АҚ (келісім бойынша), ұлттық және жүйе құрушы компаниялар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іс-шаралардың шеңберінде жергілікті қамтуды дамытудың салалық бағдарламасының аясында машина жасау саласының кәсіпорындарында импорталмастырушы өнімнің жаңа түрлерін игеру бойынша шаралар қабылдау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ЭДСМ, ИЖТМ, «Самұрық-Қазына» ҰӘҚ» АҚ (келісім бойынша), ұлттық және жүйе құрушы компаниялар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 бойынша бұрынғы өнеркәсіп алаңдарының жұмыс істеп тұрған және тұрып қалған инфрақұрылымдардың әлеуетін пайдалану бойынша шаралар қабылдау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ИЖТМ, «Самұрық-Қазына» ҰӘҚ» АҚ (келісім бойынша), ұлттық және жүйе құрушы компаниялар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іс-шаралардың шеңберінде пайдалы қазбалардың кен орындарын жете барлау және айналымға тарту, өнеркәсіп қалдықтарын, байыту фабрикаларының қалдықтарын қайтадан пайдалану бойынша шаралар қабылдау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бойынша), ұлттық және жүйе құрушы компаниялар, облыстардың әкімдері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іс-шаралардың аясында БЭК шеңберіндегі халықаралық кооперацияны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ЭДСМ, ИЖТМ, «Самұрық-Қазына» ҰӘҚ» АҚ (келісім бойынша), ұлттық және жүйе құрушы компаниялар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 шаруашылығын дамыту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іс-шаралардың шеңберінде пайдаланылмай жатқан жерлерді ауыл шаруашылығы айналымына тарту есебінен жерлерді ұтымды пайдалану бойынша шаралар қабылдау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әкімдері, ЖРБА, АШМ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іс-шаралардың шеңберінде жоғары өнімді асыл тұқымды малдың үлесін арттыру, сондай-ақ репродуктор шаруашылықтары мен фермерлік шаруашылықтарды құру және отарлық мал шаруашылығын қалпына келтіру арқылы экспорттық әлеуетті дамыту есебінен мал шаруашылығы өнімінің көлемін арттыруды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әкімдері, «ҚазАгро» ҰБХ» АҚ (келісім бойынша), АШМ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іс-шаралардың шеңберінде суармалы жерлердің аумақтарын ұлғайту, ғылыми-негізделген егістік айналымын және ылғал сақтаушы технологияларды енгізу есебінен мал азығын және майлы дақылдарды егуді кеңейтумен егістік алқаптарды әртараптандыру бойынша шаралар қабылдау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әкімдері, «ҚазАгро» ҰБХ» АҚ (келісім бойынша), АШМ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іс-шаралардың шеңберінде қосылған құны жоғары өнімді шығару үшін ауыл шаруашылығының қайта өңдеу секторын дамыту бойынша шаралар қабылдау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АШМ, «ҚазАгро» ҰБХ» АҚ (келісім бойынша), «Самұрық-Қазына» ҰӘҚ» АҚ (келісім бойынша), ұлттық және жүйе құрушы компаниялар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іс-шаралардың шеңберінде азық-түлік қауіпсіздігін қамтамасыз ету мақсатында көкөніс қоймаларын, жылыжайларды салу бойынша шаралар қабылдау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АШМ, «ҚазАгро» ҰБХ» АҚ (келісім бойынша), «Самұрық-Қазына» ҰӘҚ» АҚ (келісім бойынша), ұлттық және жүйе құрушы компаниялар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Қызметтер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іс-шаралардың шеңберінде көлік-логистикалық орталықтарын құру бойынша 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ККМ, ИЖТМ, «Самұрық-Қазына» ҰӘҚ» АҚ (келісім бойынша), ұлттық және жүйе құрушы компаниялар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іс-шаралардың шеңберінде өңіраралық тауарөткізу жүйелерін құру бойынша шаралар қабылдау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АШМ, «Самұрық-Қазына» ҰӘҚ» АҚ (келісім бойынша), «ҚазАгро» ҰБХ» АҚ (келісім бойынша), ұлттық және жүйе құрушы компаниялар, Облыстардың, Астана және Алматы қалаларының әкімдері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экономикаларының қолда бар өсу резервтерін пайдалану бойынша өңірлік іс-шаралар жоспарларына қосылған іс-шаралардың шеңберінде сервистік және қызмет көрсету өндірісін дамыту бойынша шаралар қабылдау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ЭДСМ-ге ақпарат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әкімдері, ЭДСМ, ИЖТМ, АШМ, «Самұрық-Қазына» ҰӘҚ»АҚ (келісім бойынша), «ҚазАгро» ҰБХ» АҚ (келісім бойынша), ұлттық және жүйе құрушы компаниялар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қаңтар, шілде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        –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       –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        – Қазақстан Республикасы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ЭДСМ       – Қазақстан Республикасы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ЖРБА       – Қазақстан Республикасы Жер ресурстарын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 ҰӘҚ» АҚ – «Самұрық-Қазына» ұлттық әл-ауқат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қоры»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«ҚазАгро» ҰБХ» АҚ – «ҚазАгро» ұлттық басқарушы холдингі»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ВАК        – Өңірлік саясат мәселелері бойынша ведомствоаралық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комиссия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