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19d2" w14:textId="7f31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«ҚазТрансОйл» акционерлік қоғамының акцияларын бағалы қағаздардың ұйымдастырылған нарығына орналастыру туралы</w:t>
      </w:r>
    </w:p>
    <w:p>
      <w:pPr>
        <w:spacing w:after="0"/>
        <w:ind w:left="0"/>
        <w:jc w:val="both"/>
      </w:pPr>
      <w:r>
        <w:rPr>
          <w:rFonts w:ascii="Times New Roman"/>
          <w:b w:val="false"/>
          <w:i w:val="false"/>
          <w:color w:val="000000"/>
          <w:sz w:val="28"/>
        </w:rPr>
        <w:t>Қазақстан Республикасы Үкіметінің 2012 жылғы 5 қарашадағы № 1377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 Заңының 187-бабының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«ҚазТрансОйл» акционерлік қоғамына бағалы қағаздардың қазақстандық ұйымдастырылған нарығына 38463559 (отыз сегіз миллион төрт жүз алпыс үш мың бес жүз елу тоғыз) дана көлеміндегі жай акцияларды жазылуды жүргізу жолымен орналастыруды жүзеге асыруға рұқсат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