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8c5dd" w14:textId="3f8c5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"Байланыс қызметтерін көрсету қағидаларын бекіту туралы" Қазақстан Республикасы Үкіметінің 2011 жылғы 30 желтоқсандағы № 1718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31 қазандағы № 1388 Қаулысы. Күші жойылды - Қазақстан Республикасы Үкіметінің 2015 жылғы 10 тамыздағы № 623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10.08.2015 </w:t>
      </w:r>
      <w:r>
        <w:rPr>
          <w:rFonts w:ascii="Times New Roman"/>
          <w:b w:val="false"/>
          <w:i w:val="false"/>
          <w:color w:val="ff0000"/>
          <w:sz w:val="28"/>
        </w:rPr>
        <w:t>№ 623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«Байланыс қызметтерін көрсету қағидаларын бекіту туралы» Қазақстан Республикасы Үкіметінің 2011 жылғы 30 желтоқсандағы № 1718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17, 279-құжат)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көрсетілген қаулымен бекітілген Телефон байланысы қызметтерін көрсету 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3-тармақтың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) және </w:t>
      </w:r>
      <w:r>
        <w:rPr>
          <w:rFonts w:ascii="Times New Roman"/>
          <w:b w:val="false"/>
          <w:i w:val="false"/>
          <w:color w:val="000000"/>
          <w:sz w:val="28"/>
        </w:rPr>
        <w:t>16)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«15) байланыс операторы – байланыс қызметтерін көрсететін жеке немесе заңды тұлға;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байланыс операторының әрекет ету аймағы – байланыс операторының телефон байланысы қызметтерін көрсету аумағы;»;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40-тармақтың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«4) байланыс операторына қалааралық және/немесе халықаралық телефон байланысы қызметтерін көрсетуге берілген лицензия деректемелері;»;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бөлігі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«Өтініш тиісті аумақта байланыс қызметтерін көрсететін байланыс операторына беріледі.»;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көрсетілген қаулымен бекітілген Интернет желісіне қол жеткізу қызметтерін көрсету 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2-тармақтың </w:t>
      </w:r>
      <w:r>
        <w:rPr>
          <w:rFonts w:ascii="Times New Roman"/>
          <w:b w:val="false"/>
          <w:i w:val="false"/>
          <w:color w:val="000000"/>
          <w:sz w:val="28"/>
        </w:rPr>
        <w:t>6)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«6) Интернет желісіне қол жеткізу операторы – Интернет желісіне қол жеткізу қызметтерін көрсететін байланыс операторы;»;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«9. Интернет желісіне қол жеткізу операторы абоненттерге көрсететін байланыс қызметтерінің тізбесі оның телекоммуникация желісінің техникалық мүмкіндіктерімен айқындалады.»;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15-тармақтың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тасталынсын;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19-тармақта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«9) өз желісінің жұмысын осы Қағидаларға сәйкес қамтамасыз етеді;»;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20)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тасталынсын;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20-тармақтың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жарияланғанынан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