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8e1a" w14:textId="3c88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Жер ресурстарын басқару агенттігінің ережесін бекіту туралы" Қазақстан Республикасы Үкіметінің 2005 жылғы 14 қаңтардағы № 14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 қарашадағы № 1391 Қаулысы. Күші жойылды - Қазақстан Республикасы Үкіметінің 2013 жылғы 8 ақпандағы № 109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Жер ресурстарын басқару агенттігінің ережесін бекіту туралы» Қазақстан Республикасы Үкіметінің 2005 жылғы 14 қаңтардағы № 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1, 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Жер ресурстарын басқару агенттігі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12), 17), 24), 37)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«13) жеке кәсіпкерлік субъектілеріне қойылатын талаптарды белгілейтіндерін қоспағанда, геодезия және картография саласындағы нормативтік құқықтық актілерді әзірлеу, бекіту;»;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26-1)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«26-1) геодезия және картография саласындағы әкімшілік құқық бұзушылықтар туралы істерді қарау;»;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30-1)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«30-1) геодезия және картография саласындағы анықталған бұзушылықтарды жою жөнінде орындалуы міндетті нұсқамалар беру;»;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«37-1) Қазақстан Республикасының заңнамасында белгіленген тәртіппен мемлекеттік жер кадастрында қамтылған жер пайдаланушылар және жер учаскелері жөніндегі мәліметтерді салық қызметі органдарына беру;»;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37-2), 37-3)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«37-2) геодезиялық және картографиялық қызметтің басталуы туралы хабарлама берген субъектілердің тізілімін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37-3) «Қазақстан Республикасындағы мемлекеттік бақылау және қадағалау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міндетті ведомстволық есептіліктің, тексеру парақтарының нысандарын, тәуекел дәрежесін бағалау өлшемдерін, тексерулерді жүргізудің жартыжылдық жоспарларын әзірлеу және бекіту;».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