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0571" w14:textId="90b0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аудару тәртібі туралы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6 қарашадағы № 1404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аудару тәртібі туралы келісімге өзгерістер мен толықтырулар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2010 жылғы 21 мамырдағы Кедендік транзиттің кедендік рәсіміне</w:t>
      </w:r>
      <w:r>
        <w:br/>
      </w:r>
      <w:r>
        <w:rPr>
          <w:rFonts w:ascii="Times New Roman"/>
          <w:b/>
          <w:i w:val="false"/>
          <w:color w:val="000000"/>
        </w:rPr>
        <w:t>
сәйкес тасымалданатын тауарларға қатысты кедендік баждарды,</w:t>
      </w:r>
      <w:r>
        <w:br/>
      </w:r>
      <w:r>
        <w:rPr>
          <w:rFonts w:ascii="Times New Roman"/>
          <w:b/>
          <w:i w:val="false"/>
          <w:color w:val="000000"/>
        </w:rPr>
        <w:t>
салықтарды төлеуді қамтамасыз етуді ұсынудың кейбір мәселелері,</w:t>
      </w:r>
      <w:r>
        <w:br/>
      </w:r>
      <w:r>
        <w:rPr>
          <w:rFonts w:ascii="Times New Roman"/>
          <w:b/>
          <w:i w:val="false"/>
          <w:color w:val="000000"/>
        </w:rPr>
        <w:t>
кедендік баждарды, салықтарды өндіріп алудың ерекшеліктері және</w:t>
      </w:r>
      <w:r>
        <w:br/>
      </w:r>
      <w:r>
        <w:rPr>
          <w:rFonts w:ascii="Times New Roman"/>
          <w:b/>
          <w:i w:val="false"/>
          <w:color w:val="000000"/>
        </w:rPr>
        <w:t>
осындай тауарларға қатысты өндіріп алынған соманы аудару</w:t>
      </w:r>
      <w:r>
        <w:br/>
      </w:r>
      <w:r>
        <w:rPr>
          <w:rFonts w:ascii="Times New Roman"/>
          <w:b/>
          <w:i w:val="false"/>
          <w:color w:val="000000"/>
        </w:rPr>
        <w:t>
тәртібі туралы келісімге өзгерістер мен толықтырулар енгізу</w:t>
      </w:r>
      <w:r>
        <w:br/>
      </w:r>
      <w:r>
        <w:rPr>
          <w:rFonts w:ascii="Times New Roman"/>
          <w:b/>
          <w:i w:val="false"/>
          <w:color w:val="000000"/>
        </w:rPr>
        <w:t>
туралы хаттаманы ратификациялау туралы</w:t>
      </w:r>
    </w:p>
    <w:p>
      <w:pPr>
        <w:spacing w:after="0"/>
        <w:ind w:left="0"/>
        <w:jc w:val="both"/>
      </w:pPr>
      <w:r>
        <w:rPr>
          <w:rFonts w:ascii="Times New Roman"/>
          <w:b w:val="false"/>
          <w:i w:val="false"/>
          <w:color w:val="000000"/>
          <w:sz w:val="28"/>
        </w:rPr>
        <w:t>      2011 жылғы 19 желтоқсанда Мәскеу қаласында жасалған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аудару тәртібі туралы келісімге өзгерістер мен толықтырулар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2010 жылғы 21 мамырдағы Кедендік транзиттің кедендік</w:t>
      </w:r>
      <w:r>
        <w:br/>
      </w:r>
      <w:r>
        <w:rPr>
          <w:rFonts w:ascii="Times New Roman"/>
          <w:b/>
          <w:i w:val="false"/>
          <w:color w:val="000000"/>
        </w:rPr>
        <w:t>
рәсіміне сәйкес тасымалданатын тауарларға қатысты кедендік</w:t>
      </w:r>
      <w:r>
        <w:br/>
      </w:r>
      <w:r>
        <w:rPr>
          <w:rFonts w:ascii="Times New Roman"/>
          <w:b/>
          <w:i w:val="false"/>
          <w:color w:val="000000"/>
        </w:rPr>
        <w:t>
баждарды, салықтарды төлеуді қамтамасыз етуді ұсынудың кейбір</w:t>
      </w:r>
      <w:r>
        <w:br/>
      </w:r>
      <w:r>
        <w:rPr>
          <w:rFonts w:ascii="Times New Roman"/>
          <w:b/>
          <w:i w:val="false"/>
          <w:color w:val="000000"/>
        </w:rPr>
        <w:t>
мәселелері, кедендік баждарды, салықтарды өндіріп алудың</w:t>
      </w:r>
      <w:r>
        <w:br/>
      </w:r>
      <w:r>
        <w:rPr>
          <w:rFonts w:ascii="Times New Roman"/>
          <w:b/>
          <w:i w:val="false"/>
          <w:color w:val="000000"/>
        </w:rPr>
        <w:t>
ерекшеліктері және осындай тауарларға қатысты өндіріп алынған</w:t>
      </w:r>
      <w:r>
        <w:br/>
      </w:r>
      <w:r>
        <w:rPr>
          <w:rFonts w:ascii="Times New Roman"/>
          <w:b/>
          <w:i w:val="false"/>
          <w:color w:val="000000"/>
        </w:rPr>
        <w:t>
соманы аудару тәртібі туралы келісімге өзгерістер мен</w:t>
      </w:r>
      <w:r>
        <w:br/>
      </w:r>
      <w:r>
        <w:rPr>
          <w:rFonts w:ascii="Times New Roman"/>
          <w:b/>
          <w:i w:val="false"/>
          <w:color w:val="000000"/>
        </w:rPr>
        <w:t>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аудару тәртібі туралы келісімнің (бұдан әрі - Келісім) </w:t>
      </w:r>
      <w:r>
        <w:rPr>
          <w:rFonts w:ascii="Times New Roman"/>
          <w:b w:val="false"/>
          <w:i w:val="false"/>
          <w:color w:val="000000"/>
          <w:sz w:val="28"/>
        </w:rPr>
        <w:t>13-бабына</w:t>
      </w:r>
      <w:r>
        <w:rPr>
          <w:rFonts w:ascii="Times New Roman"/>
          <w:b w:val="false"/>
          <w:i w:val="false"/>
          <w:color w:val="000000"/>
          <w:sz w:val="28"/>
        </w:rPr>
        <w:t xml:space="preserve"> сәйкес,</w:t>
      </w:r>
      <w:r>
        <w:br/>
      </w:r>
      <w:r>
        <w:rPr>
          <w:rFonts w:ascii="Times New Roman"/>
          <w:b w:val="false"/>
          <w:i w:val="false"/>
          <w:color w:val="000000"/>
          <w:sz w:val="28"/>
        </w:rPr>
        <w:t>
      Кеден одағының бірыңғай кедендік аумағында кедендік реттеуді қамтамасыз ету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мынадай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2-бап</w:t>
      </w:r>
      <w:r>
        <w:rPr>
          <w:rFonts w:ascii="Times New Roman"/>
          <w:b w:val="false"/>
          <w:i w:val="false"/>
          <w:color w:val="000000"/>
          <w:sz w:val="28"/>
        </w:rPr>
        <w:t xml:space="preserve"> мынадай мазмұндағы алтыншы абзацпен толықтырылсын:</w:t>
      </w:r>
      <w:r>
        <w:br/>
      </w:r>
      <w:r>
        <w:rPr>
          <w:rFonts w:ascii="Times New Roman"/>
          <w:b w:val="false"/>
          <w:i w:val="false"/>
          <w:color w:val="000000"/>
          <w:sz w:val="28"/>
        </w:rPr>
        <w:t>
      «Тараптардың мемлекеттік органдары» - Беларусь Республикасы мемлекеттік басқармасының республикалық органдары, Қазақстан Республикасының орталық мемлекеттік органдары, Ресей Федерациясы атқарушы билігінің федералдық органдары;».</w:t>
      </w:r>
      <w:r>
        <w:br/>
      </w:r>
      <w:r>
        <w:rPr>
          <w:rFonts w:ascii="Times New Roman"/>
          <w:b w:val="false"/>
          <w:i w:val="false"/>
          <w:color w:val="000000"/>
          <w:sz w:val="28"/>
        </w:rPr>
        <w:t>
      2-баптың алтыншы, жетінші және сегізінші абзацтары тиісінше жетінші, сегізінші және тоғызыншы абзацтар болып саналсын;</w:t>
      </w:r>
      <w:r>
        <w:br/>
      </w:r>
      <w:r>
        <w:rPr>
          <w:rFonts w:ascii="Times New Roman"/>
          <w:b w:val="false"/>
          <w:i w:val="false"/>
          <w:color w:val="000000"/>
          <w:sz w:val="28"/>
        </w:rPr>
        <w:t>
      2) </w:t>
      </w:r>
      <w:r>
        <w:rPr>
          <w:rFonts w:ascii="Times New Roman"/>
          <w:b w:val="false"/>
          <w:i w:val="false"/>
          <w:color w:val="000000"/>
          <w:sz w:val="28"/>
        </w:rPr>
        <w:t>5-баптың</w:t>
      </w:r>
      <w:r>
        <w:rPr>
          <w:rFonts w:ascii="Times New Roman"/>
          <w:b w:val="false"/>
          <w:i w:val="false"/>
          <w:color w:val="000000"/>
          <w:sz w:val="28"/>
        </w:rPr>
        <w:t xml:space="preserve"> үшінші абзацы алып тасталсын;</w:t>
      </w:r>
      <w:r>
        <w:br/>
      </w:r>
      <w:r>
        <w:rPr>
          <w:rFonts w:ascii="Times New Roman"/>
          <w:b w:val="false"/>
          <w:i w:val="false"/>
          <w:color w:val="000000"/>
          <w:sz w:val="28"/>
        </w:rPr>
        <w:t>
      3) </w:t>
      </w:r>
      <w:r>
        <w:rPr>
          <w:rFonts w:ascii="Times New Roman"/>
          <w:b w:val="false"/>
          <w:i w:val="false"/>
          <w:color w:val="000000"/>
          <w:sz w:val="28"/>
        </w:rPr>
        <w:t>5-бап</w:t>
      </w:r>
      <w:r>
        <w:rPr>
          <w:rFonts w:ascii="Times New Roman"/>
          <w:b w:val="false"/>
          <w:i w:val="false"/>
          <w:color w:val="000000"/>
          <w:sz w:val="28"/>
        </w:rPr>
        <w:t xml:space="preserve"> мынадай мазмұндағы үшінші және төртінші абзацтармен толықтырылсын:</w:t>
      </w:r>
      <w:r>
        <w:br/>
      </w:r>
      <w:r>
        <w:rPr>
          <w:rFonts w:ascii="Times New Roman"/>
          <w:b w:val="false"/>
          <w:i w:val="false"/>
          <w:color w:val="000000"/>
          <w:sz w:val="28"/>
        </w:rPr>
        <w:t>
      «Тауарлар бастапқы жайғасуға арналған тауарларды қоса алғанда, дипломатиялық өкілдіктің персонал мүшелері, шет мемлекеттің консулдық мекемесінің қызметкерлері немесе артықшылықтарының көлемі бойынша оларға теңестірілген органдар және (немесе) халықаралық ұйымдар миссияларының персоналы, сондай-ақ егер болу мемлекетінде тұрақты тұрмайтын болса және болу мемлекетінің азаматы болып табылмаса, өздерімен бірге тұратын отбасы мүшелерінің жеке пайдалануына арналған болса, ол туралы жөнелтуші кеден органын әрбір нақты тасымалдау бойынша өз Тарапының сыртқы істер министрлігі не дипломатиялық өкілдігі, шет мемлекеттің консулдық мекемесі, сондай-ақ артықшылықтарының көлемі бойынша оған теңестірілген орган және (немесе) өз Тарапының аумағында орналасқан халықаралық ұйымның миссиялары хабардар еткен болса;</w:t>
      </w:r>
      <w:r>
        <w:br/>
      </w:r>
      <w:r>
        <w:rPr>
          <w:rFonts w:ascii="Times New Roman"/>
          <w:b w:val="false"/>
          <w:i w:val="false"/>
          <w:color w:val="000000"/>
          <w:sz w:val="28"/>
        </w:rPr>
        <w:t>
      тауарлар мәдени, ғылыми-зерттеу мақсатында пайдалануға, спорттық жарыстарды не оларға дайындықты өткізуге, дүлей апаттардың, авариялардың, апаттардың салдарын жоюға, Тараптардың қорғаныс қабілеттілігін және мемлекеттік (ұлттық) қауіпсіздігін қамтамасыз етуге, олардың қарулы күштерін қайта жарақтандыруға, Тараптардың мемлекеттік шекараларын қорғауға, Тараптардың мемлекеттік органдарының пайдалануына арналған болса, ол туралы мүдделі Тараптың орталық кеден органы жөнелтуші кеден органына ұсынған кедендік баждарды, салықтарды төлеуді қамтамасыз етуді ұсынбастан осындай тауарларды шығару туралы қолдауды мүдделі Тараптың тиісті мемлекеттік органы растаған болса;».</w:t>
      </w:r>
      <w:r>
        <w:br/>
      </w:r>
      <w:r>
        <w:rPr>
          <w:rFonts w:ascii="Times New Roman"/>
          <w:b w:val="false"/>
          <w:i w:val="false"/>
          <w:color w:val="000000"/>
          <w:sz w:val="28"/>
        </w:rPr>
        <w:t>
      5-баптың төртінші абзацы бесінші абзац болып саналсын;</w:t>
      </w:r>
      <w:r>
        <w:br/>
      </w:r>
      <w:r>
        <w:rPr>
          <w:rFonts w:ascii="Times New Roman"/>
          <w:b w:val="false"/>
          <w:i w:val="false"/>
          <w:color w:val="000000"/>
          <w:sz w:val="28"/>
        </w:rPr>
        <w:t>
      4) </w:t>
      </w:r>
      <w:r>
        <w:rPr>
          <w:rFonts w:ascii="Times New Roman"/>
          <w:b w:val="false"/>
          <w:i w:val="false"/>
          <w:color w:val="000000"/>
          <w:sz w:val="28"/>
        </w:rPr>
        <w:t>7-баптың</w:t>
      </w:r>
      <w:r>
        <w:rPr>
          <w:rFonts w:ascii="Times New Roman"/>
          <w:b w:val="false"/>
          <w:i w:val="false"/>
          <w:color w:val="000000"/>
          <w:sz w:val="28"/>
        </w:rPr>
        <w:t xml:space="preserve"> төртінші абзацындағы «осы Келісімнің 13-бабына» деген сөздер «осы Келісімнің 12-бабына» деген сөздермен ауыстырылсын.</w:t>
      </w:r>
      <w:r>
        <w:br/>
      </w:r>
      <w:r>
        <w:rPr>
          <w:rFonts w:ascii="Times New Roman"/>
          <w:b w:val="false"/>
          <w:i w:val="false"/>
          <w:color w:val="000000"/>
          <w:sz w:val="28"/>
        </w:rPr>
        <w:t>
      5) Келісімге 2-қосымшада:</w:t>
      </w:r>
      <w:r>
        <w:br/>
      </w:r>
      <w:r>
        <w:rPr>
          <w:rFonts w:ascii="Times New Roman"/>
          <w:b w:val="false"/>
          <w:i w:val="false"/>
          <w:color w:val="000000"/>
          <w:sz w:val="28"/>
        </w:rPr>
        <w:t>
      «1» сілтемесі мынадай редакцияда жазылсын:</w:t>
      </w:r>
      <w:r>
        <w:br/>
      </w:r>
      <w:r>
        <w:rPr>
          <w:rFonts w:ascii="Times New Roman"/>
          <w:b w:val="false"/>
          <w:i w:val="false"/>
          <w:color w:val="000000"/>
          <w:sz w:val="28"/>
        </w:rPr>
        <w:t>
      «Егер Сертификатты тіркеуші кеден органы Беларусь Республикасының кеден органы немесе Қазақстан Республикасының кеден органы болып табылса, мұндай кеден органының коды мынадай ерекшеліктерді ескере отырып көрсетіледі:</w:t>
      </w:r>
      <w:r>
        <w:br/>
      </w:r>
      <w:r>
        <w:rPr>
          <w:rFonts w:ascii="Times New Roman"/>
          <w:b w:val="false"/>
          <w:i w:val="false"/>
          <w:color w:val="000000"/>
          <w:sz w:val="28"/>
        </w:rPr>
        <w:t>
      Беларусь Республикасы үшін - 112 және одан әрі кеден органдарының сыныптауышына сәйкес кеден органының коды (11200000);</w:t>
      </w:r>
      <w:r>
        <w:br/>
      </w:r>
      <w:r>
        <w:rPr>
          <w:rFonts w:ascii="Times New Roman"/>
          <w:b w:val="false"/>
          <w:i w:val="false"/>
          <w:color w:val="000000"/>
          <w:sz w:val="28"/>
        </w:rPr>
        <w:t>
      Қазақстан Республикасы үшін - 398 және одан әрі кеден органдарының сыныптауышына сәйкес кеден органының коды (39800000)».</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Келісімде белгіленген тәртіпте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 дипломатиялық арналар арқылы депозитарий Тараптардың осы Хаттаманың күшіне енуі үшін қажетті мемлекетішілік рәсімдерді орындағаны туралы соңғы жазбаша хабарламаны алған күнінен бастап күшіне енеді.</w:t>
      </w:r>
      <w:r>
        <w:br/>
      </w:r>
      <w:r>
        <w:rPr>
          <w:rFonts w:ascii="Times New Roman"/>
          <w:b w:val="false"/>
          <w:i w:val="false"/>
          <w:color w:val="000000"/>
          <w:sz w:val="28"/>
        </w:rPr>
        <w:t>
      2011 жылғы « » _______ _______ қаласында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табылатын Кеден одағының комиссиясында сақталады және ол әрбір Тарапқа оның куәландырылған көшірмесін жолдайды.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