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d5ec4" w14:textId="11d5e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енгізу туралы</w:t>
      </w:r>
    </w:p>
    <w:p>
      <w:pPr>
        <w:spacing w:after="0"/>
        <w:ind w:left="0"/>
        <w:jc w:val="both"/>
      </w:pPr>
      <w:r>
        <w:rPr>
          <w:rFonts w:ascii="Times New Roman"/>
          <w:b w:val="false"/>
          <w:i w:val="false"/>
          <w:color w:val="000000"/>
          <w:sz w:val="28"/>
        </w:rPr>
        <w:t>Қазақстан Республикасы Үкіметінің 2012 жылғы 6 қарашадағы № 1405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мәселелері» туралы Қазақстан Республикасы Үкіметінің 2004 жылғы 28 қазандағы № 1120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41, 532-құжат):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Әділет министрлігі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«ұжымдық негізде мүліктік құқықтарды басқаратын ұйымдар мен пайдаланушылардың арасындағы туындыларды және сабақтас құқықтар объектілерін пайдаланудың тиісті тәсілдеріне жасалған лицензиялық шарттарды тіркеу, мемлекеттік тіркеу куәліктерін беру» деген бір жүз қырық төртінші абзацы алынып тасталсын;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күші жойылды - ҚР Үкіметінің 28.01.2014</w:t>
      </w:r>
      <w:r>
        <w:rPr>
          <w:rFonts w:ascii="Times New Roman"/>
          <w:b w:val="false"/>
          <w:i w:val="false"/>
          <w:color w:val="000000"/>
          <w:sz w:val="28"/>
        </w:rPr>
        <w:t> </w:t>
      </w:r>
      <w:r>
        <w:rPr>
          <w:rFonts w:ascii="Times New Roman"/>
          <w:b w:val="false"/>
          <w:i w:val="false"/>
          <w:color w:val="000000"/>
          <w:sz w:val="28"/>
        </w:rPr>
        <w:t>№ 34</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Ескерту. 1-тармаққа өзгеріс енгізілді - ҚР Үкіметінің 28.01.2014</w:t>
      </w:r>
      <w:r>
        <w:rPr>
          <w:rFonts w:ascii="Times New Roman"/>
          <w:b w:val="false"/>
          <w:i w:val="false"/>
          <w:color w:val="000000"/>
          <w:sz w:val="28"/>
        </w:rPr>
        <w:t> </w:t>
      </w:r>
      <w:r>
        <w:rPr>
          <w:rFonts w:ascii="Times New Roman"/>
          <w:b w:val="false"/>
          <w:i w:val="false"/>
          <w:color w:val="000000"/>
          <w:sz w:val="28"/>
        </w:rPr>
        <w:t>№ 34</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