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cff0" w14:textId="e05cf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автомобиль жолдарымен жүруге арналған автокөлік құралдарының рұқсат етілген параметрлерін бекіту туралы" Қазақстан Республикасы Үкіметінің 2002 жылғы 19 қаңтардағы № 62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6 қарашадағы № 1406 Қаулысы. Күші жойылды - Қазақстан Республикасы Үкіметінің 2015 жылғы 10 тамыздағы № 626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«Автомобиль көлігі туралы» 2003 жылғы 4 шілдедегі Қазақстан Республикасының Заңына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Республикасының автомобиль жолдарымен жүруге арналған автокөлік құралдарының рұқсат етілген параметрлерін бекіту туралы» Қазақстан Республикасы Үкіметінің 2002 жылғы 19 қаңтардағы № 62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2002 ж., № 2-3, 18-құжат)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автомобиль жолдарымен жүруге арналған автокөлік құралдарының рұқсат етілген </w:t>
      </w:r>
      <w:r>
        <w:rPr>
          <w:rFonts w:ascii="Times New Roman"/>
          <w:b w:val="false"/>
          <w:i w:val="false"/>
          <w:color w:val="000000"/>
          <w:sz w:val="28"/>
        </w:rPr>
        <w:t>өлшемдерінде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Автокөлік құралдарының рұқсат етілген көлемдік өлшемдері мен басқа да сызықтық мөлшерлері төменде келтірілген мәндерден (метрмен) аспауы тиіс:</w:t>
      </w:r>
      <w:r>
        <w:br/>
      </w:r>
      <w:r>
        <w:rPr>
          <w:rFonts w:ascii="Times New Roman"/>
          <w:b w:val="false"/>
          <w:i w:val="false"/>
          <w:color w:val="000000"/>
          <w:sz w:val="28"/>
        </w:rPr>
        <w:t>
</w:t>
      </w:r>
      <w:r>
        <w:rPr>
          <w:rFonts w:ascii="Times New Roman"/>
          <w:b w:val="false"/>
          <w:i w:val="false"/>
          <w:color w:val="000000"/>
          <w:sz w:val="28"/>
        </w:rPr>
        <w:t>
      1) рұқсат етілген ұзындығы:</w:t>
      </w:r>
      <w:r>
        <w:br/>
      </w:r>
      <w:r>
        <w:rPr>
          <w:rFonts w:ascii="Times New Roman"/>
          <w:b w:val="false"/>
          <w:i w:val="false"/>
          <w:color w:val="000000"/>
          <w:sz w:val="28"/>
        </w:rPr>
        <w:t>
      жүк автомобилі                                           12</w:t>
      </w:r>
      <w:r>
        <w:br/>
      </w:r>
      <w:r>
        <w:rPr>
          <w:rFonts w:ascii="Times New Roman"/>
          <w:b w:val="false"/>
          <w:i w:val="false"/>
          <w:color w:val="000000"/>
          <w:sz w:val="28"/>
        </w:rPr>
        <w:t>
      тіркеме                                                  12</w:t>
      </w:r>
      <w:r>
        <w:br/>
      </w:r>
      <w:r>
        <w:rPr>
          <w:rFonts w:ascii="Times New Roman"/>
          <w:b w:val="false"/>
          <w:i w:val="false"/>
          <w:color w:val="000000"/>
          <w:sz w:val="28"/>
        </w:rPr>
        <w:t>
      екі білікті автобустар                                   13,5</w:t>
      </w:r>
      <w:r>
        <w:br/>
      </w:r>
      <w:r>
        <w:rPr>
          <w:rFonts w:ascii="Times New Roman"/>
          <w:b w:val="false"/>
          <w:i w:val="false"/>
          <w:color w:val="000000"/>
          <w:sz w:val="28"/>
        </w:rPr>
        <w:t>
      екі біліктен артық біліктері бар автобустар              15</w:t>
      </w:r>
      <w:r>
        <w:br/>
      </w:r>
      <w:r>
        <w:rPr>
          <w:rFonts w:ascii="Times New Roman"/>
          <w:b w:val="false"/>
          <w:i w:val="false"/>
          <w:color w:val="000000"/>
          <w:sz w:val="28"/>
        </w:rPr>
        <w:t>
      буындастырылған автобус                                  18</w:t>
      </w:r>
      <w:r>
        <w:br/>
      </w:r>
      <w:r>
        <w:rPr>
          <w:rFonts w:ascii="Times New Roman"/>
          <w:b w:val="false"/>
          <w:i w:val="false"/>
          <w:color w:val="000000"/>
          <w:sz w:val="28"/>
        </w:rPr>
        <w:t>
      буындастырылған автокөлік құралы                         24</w:t>
      </w:r>
      <w:r>
        <w:br/>
      </w:r>
      <w:r>
        <w:rPr>
          <w:rFonts w:ascii="Times New Roman"/>
          <w:b w:val="false"/>
          <w:i w:val="false"/>
          <w:color w:val="000000"/>
          <w:sz w:val="28"/>
        </w:rPr>
        <w:t>
      автопоездар                                              24;</w:t>
      </w:r>
      <w:r>
        <w:br/>
      </w:r>
      <w:r>
        <w:rPr>
          <w:rFonts w:ascii="Times New Roman"/>
          <w:b w:val="false"/>
          <w:i w:val="false"/>
          <w:color w:val="000000"/>
          <w:sz w:val="28"/>
        </w:rPr>
        <w:t>
</w:t>
      </w:r>
      <w:r>
        <w:rPr>
          <w:rFonts w:ascii="Times New Roman"/>
          <w:b w:val="false"/>
          <w:i w:val="false"/>
          <w:color w:val="000000"/>
          <w:sz w:val="28"/>
        </w:rPr>
        <w:t>
      2) рұқсат етілген ені:</w:t>
      </w:r>
      <w:r>
        <w:br/>
      </w:r>
      <w:r>
        <w:rPr>
          <w:rFonts w:ascii="Times New Roman"/>
          <w:b w:val="false"/>
          <w:i w:val="false"/>
          <w:color w:val="000000"/>
          <w:sz w:val="28"/>
        </w:rPr>
        <w:t>
      барлық автокөлік құралдары                               2,55;</w:t>
      </w:r>
      <w:r>
        <w:br/>
      </w:r>
      <w:r>
        <w:rPr>
          <w:rFonts w:ascii="Times New Roman"/>
          <w:b w:val="false"/>
          <w:i w:val="false"/>
          <w:color w:val="000000"/>
          <w:sz w:val="28"/>
        </w:rPr>
        <w:t>
      автокөлік құралдарының изотермиялық қораптары            2,6;</w:t>
      </w:r>
      <w:r>
        <w:br/>
      </w:r>
      <w:r>
        <w:rPr>
          <w:rFonts w:ascii="Times New Roman"/>
          <w:b w:val="false"/>
          <w:i w:val="false"/>
          <w:color w:val="000000"/>
          <w:sz w:val="28"/>
        </w:rPr>
        <w:t>
</w:t>
      </w:r>
      <w:r>
        <w:rPr>
          <w:rFonts w:ascii="Times New Roman"/>
          <w:b w:val="false"/>
          <w:i w:val="false"/>
          <w:color w:val="000000"/>
          <w:sz w:val="28"/>
        </w:rPr>
        <w:t>
      3) рұқсат етілген биіктігі:</w:t>
      </w:r>
      <w:r>
        <w:br/>
      </w:r>
      <w:r>
        <w:rPr>
          <w:rFonts w:ascii="Times New Roman"/>
          <w:b w:val="false"/>
          <w:i w:val="false"/>
          <w:color w:val="000000"/>
          <w:sz w:val="28"/>
        </w:rPr>
        <w:t>
      барлық автокөлік құралдары                               4,0.»;</w:t>
      </w:r>
      <w:r>
        <w:br/>
      </w:r>
      <w:r>
        <w:rPr>
          <w:rFonts w:ascii="Times New Roman"/>
          <w:b w:val="false"/>
          <w:i w:val="false"/>
          <w:color w:val="000000"/>
          <w:sz w:val="28"/>
        </w:rPr>
        <w:t>
</w:t>
      </w:r>
      <w:r>
        <w:rPr>
          <w:rFonts w:ascii="Times New Roman"/>
          <w:b w:val="false"/>
          <w:i w:val="false"/>
          <w:color w:val="000000"/>
          <w:sz w:val="28"/>
        </w:rPr>
        <w:t>
      13 және 14-тармақтар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Автокөлік құралдарының рұқсат етілген салмақтары төменде келтірілген мәннен (тоннамен) аспауы тиіс:</w:t>
      </w:r>
      <w:r>
        <w:br/>
      </w:r>
      <w:r>
        <w:rPr>
          <w:rFonts w:ascii="Times New Roman"/>
          <w:b w:val="false"/>
          <w:i w:val="false"/>
          <w:color w:val="000000"/>
          <w:sz w:val="28"/>
        </w:rPr>
        <w:t>
</w:t>
      </w:r>
      <w:r>
        <w:rPr>
          <w:rFonts w:ascii="Times New Roman"/>
          <w:b w:val="false"/>
          <w:i w:val="false"/>
          <w:color w:val="000000"/>
          <w:sz w:val="28"/>
        </w:rPr>
        <w:t>
      1) жеке автокөлік құралдары:</w:t>
      </w:r>
      <w:r>
        <w:br/>
      </w:r>
      <w:r>
        <w:rPr>
          <w:rFonts w:ascii="Times New Roman"/>
          <w:b w:val="false"/>
          <w:i w:val="false"/>
          <w:color w:val="000000"/>
          <w:sz w:val="28"/>
        </w:rPr>
        <w:t>
      екі білікті                                              18</w:t>
      </w:r>
      <w:r>
        <w:br/>
      </w:r>
      <w:r>
        <w:rPr>
          <w:rFonts w:ascii="Times New Roman"/>
          <w:b w:val="false"/>
          <w:i w:val="false"/>
          <w:color w:val="000000"/>
          <w:sz w:val="28"/>
        </w:rPr>
        <w:t>
      үш білікті                                               25</w:t>
      </w:r>
      <w:r>
        <w:br/>
      </w:r>
      <w:r>
        <w:rPr>
          <w:rFonts w:ascii="Times New Roman"/>
          <w:b w:val="false"/>
          <w:i w:val="false"/>
          <w:color w:val="000000"/>
          <w:sz w:val="28"/>
        </w:rPr>
        <w:t>
      төрт білікті                                             32</w:t>
      </w:r>
      <w:r>
        <w:br/>
      </w:r>
      <w:r>
        <w:rPr>
          <w:rFonts w:ascii="Times New Roman"/>
          <w:b w:val="false"/>
          <w:i w:val="false"/>
          <w:color w:val="000000"/>
          <w:sz w:val="28"/>
        </w:rPr>
        <w:t>
      бес білікті                                              38</w:t>
      </w:r>
      <w:r>
        <w:br/>
      </w:r>
      <w:r>
        <w:rPr>
          <w:rFonts w:ascii="Times New Roman"/>
          <w:b w:val="false"/>
          <w:i w:val="false"/>
          <w:color w:val="000000"/>
          <w:sz w:val="28"/>
        </w:rPr>
        <w:t>
      алты және одан да көп білікті                            44</w:t>
      </w:r>
      <w:r>
        <w:br/>
      </w:r>
      <w:r>
        <w:rPr>
          <w:rFonts w:ascii="Times New Roman"/>
          <w:b w:val="false"/>
          <w:i w:val="false"/>
          <w:color w:val="000000"/>
          <w:sz w:val="28"/>
        </w:rPr>
        <w:t>
      әуе немесе оған балама аспасы бар автокөлік құралдарының рұқсат етілген салмағы бір тоннаға ұлғаяды;</w:t>
      </w:r>
      <w:r>
        <w:br/>
      </w:r>
      <w:r>
        <w:rPr>
          <w:rFonts w:ascii="Times New Roman"/>
          <w:b w:val="false"/>
          <w:i w:val="false"/>
          <w:color w:val="000000"/>
          <w:sz w:val="28"/>
        </w:rPr>
        <w:t>
</w:t>
      </w:r>
      <w:r>
        <w:rPr>
          <w:rFonts w:ascii="Times New Roman"/>
          <w:b w:val="false"/>
          <w:i w:val="false"/>
          <w:color w:val="000000"/>
          <w:sz w:val="28"/>
        </w:rPr>
        <w:t>
      2) құрамдастырылған автокөлік құралының бөлігін құрайтын автокөлік құралдары:</w:t>
      </w:r>
      <w:r>
        <w:br/>
      </w:r>
      <w:r>
        <w:rPr>
          <w:rFonts w:ascii="Times New Roman"/>
          <w:b w:val="false"/>
          <w:i w:val="false"/>
          <w:color w:val="000000"/>
          <w:sz w:val="28"/>
        </w:rPr>
        <w:t>
      екі білікті тіркеме                                      18</w:t>
      </w:r>
      <w:r>
        <w:br/>
      </w:r>
      <w:r>
        <w:rPr>
          <w:rFonts w:ascii="Times New Roman"/>
          <w:b w:val="false"/>
          <w:i w:val="false"/>
          <w:color w:val="000000"/>
          <w:sz w:val="28"/>
        </w:rPr>
        <w:t>
      үш білікті тіркеме                                       24</w:t>
      </w:r>
      <w:r>
        <w:br/>
      </w:r>
      <w:r>
        <w:rPr>
          <w:rFonts w:ascii="Times New Roman"/>
          <w:b w:val="false"/>
          <w:i w:val="false"/>
          <w:color w:val="000000"/>
          <w:sz w:val="28"/>
        </w:rPr>
        <w:t>
      төрт білікті тіркеме                                     32;</w:t>
      </w:r>
      <w:r>
        <w:br/>
      </w:r>
      <w:r>
        <w:rPr>
          <w:rFonts w:ascii="Times New Roman"/>
          <w:b w:val="false"/>
          <w:i w:val="false"/>
          <w:color w:val="000000"/>
          <w:sz w:val="28"/>
        </w:rPr>
        <w:t>
</w:t>
      </w:r>
      <w:r>
        <w:rPr>
          <w:rFonts w:ascii="Times New Roman"/>
          <w:b w:val="false"/>
          <w:i w:val="false"/>
          <w:color w:val="000000"/>
          <w:sz w:val="28"/>
        </w:rPr>
        <w:t>
      3) құрамдастырылған автокөлік құралдары:</w:t>
      </w:r>
      <w:r>
        <w:br/>
      </w:r>
      <w:r>
        <w:rPr>
          <w:rFonts w:ascii="Times New Roman"/>
          <w:b w:val="false"/>
          <w:i w:val="false"/>
          <w:color w:val="000000"/>
          <w:sz w:val="28"/>
        </w:rPr>
        <w:t>
      ершікті автопоездар:</w:t>
      </w:r>
      <w:r>
        <w:br/>
      </w:r>
      <w:r>
        <w:rPr>
          <w:rFonts w:ascii="Times New Roman"/>
          <w:b w:val="false"/>
          <w:i w:val="false"/>
          <w:color w:val="000000"/>
          <w:sz w:val="28"/>
        </w:rPr>
        <w:t>
      екі білікті жартылай тіркемесі бар екі білікті тартқыш    36</w:t>
      </w:r>
      <w:r>
        <w:br/>
      </w:r>
      <w:r>
        <w:rPr>
          <w:rFonts w:ascii="Times New Roman"/>
          <w:b w:val="false"/>
          <w:i w:val="false"/>
          <w:color w:val="000000"/>
          <w:sz w:val="28"/>
        </w:rPr>
        <w:t>
      үш білікті жартылай тіркемесі бар екі білікті тартқыш     38</w:t>
      </w:r>
      <w:r>
        <w:br/>
      </w:r>
      <w:r>
        <w:rPr>
          <w:rFonts w:ascii="Times New Roman"/>
          <w:b w:val="false"/>
          <w:i w:val="false"/>
          <w:color w:val="000000"/>
          <w:sz w:val="28"/>
        </w:rPr>
        <w:t>
      екі білікті жартылай тіркемесі бар үш білікті тартқыш     38</w:t>
      </w:r>
      <w:r>
        <w:br/>
      </w:r>
      <w:r>
        <w:rPr>
          <w:rFonts w:ascii="Times New Roman"/>
          <w:b w:val="false"/>
          <w:i w:val="false"/>
          <w:color w:val="000000"/>
          <w:sz w:val="28"/>
        </w:rPr>
        <w:t>
      үш білікті жартылай тіркемесі бар үш білікті тартқыш      38</w:t>
      </w:r>
      <w:r>
        <w:br/>
      </w:r>
      <w:r>
        <w:rPr>
          <w:rFonts w:ascii="Times New Roman"/>
          <w:b w:val="false"/>
          <w:i w:val="false"/>
          <w:color w:val="000000"/>
          <w:sz w:val="28"/>
        </w:rPr>
        <w:t>
      төрт білікті жартылай тіркемесі бар үш білікті тартқыш    44</w:t>
      </w:r>
      <w:r>
        <w:br/>
      </w:r>
      <w:r>
        <w:rPr>
          <w:rFonts w:ascii="Times New Roman"/>
          <w:b w:val="false"/>
          <w:i w:val="false"/>
          <w:color w:val="000000"/>
          <w:sz w:val="28"/>
        </w:rPr>
        <w:t>
      төрт білікті жартылай тіркемесі бар төрт білікті тартқыш  48;</w:t>
      </w:r>
      <w:r>
        <w:br/>
      </w:r>
      <w:r>
        <w:rPr>
          <w:rFonts w:ascii="Times New Roman"/>
          <w:b w:val="false"/>
          <w:i w:val="false"/>
          <w:color w:val="000000"/>
          <w:sz w:val="28"/>
        </w:rPr>
        <w:t>
</w:t>
      </w:r>
      <w:r>
        <w:rPr>
          <w:rFonts w:ascii="Times New Roman"/>
          <w:b w:val="false"/>
          <w:i w:val="false"/>
          <w:color w:val="000000"/>
          <w:sz w:val="28"/>
        </w:rPr>
        <w:t>
      4) автобустар:</w:t>
      </w:r>
      <w:r>
        <w:br/>
      </w:r>
      <w:r>
        <w:rPr>
          <w:rFonts w:ascii="Times New Roman"/>
          <w:b w:val="false"/>
          <w:i w:val="false"/>
          <w:color w:val="000000"/>
          <w:sz w:val="28"/>
        </w:rPr>
        <w:t>
      екі білікті                                               18</w:t>
      </w:r>
      <w:r>
        <w:br/>
      </w:r>
      <w:r>
        <w:rPr>
          <w:rFonts w:ascii="Times New Roman"/>
          <w:b w:val="false"/>
          <w:i w:val="false"/>
          <w:color w:val="000000"/>
          <w:sz w:val="28"/>
        </w:rPr>
        <w:t>
      үш білікті                                                24</w:t>
      </w:r>
      <w:r>
        <w:br/>
      </w:r>
      <w:r>
        <w:rPr>
          <w:rFonts w:ascii="Times New Roman"/>
          <w:b w:val="false"/>
          <w:i w:val="false"/>
          <w:color w:val="000000"/>
          <w:sz w:val="28"/>
        </w:rPr>
        <w:t>
      топсамен буындастырылған үш білікті                       28</w:t>
      </w:r>
      <w:r>
        <w:br/>
      </w:r>
      <w:r>
        <w:rPr>
          <w:rFonts w:ascii="Times New Roman"/>
          <w:b w:val="false"/>
          <w:i w:val="false"/>
          <w:color w:val="000000"/>
          <w:sz w:val="28"/>
        </w:rPr>
        <w:t>
      топсамен буындастырылған төрт білікті                     28.</w:t>
      </w:r>
      <w:r>
        <w:br/>
      </w:r>
      <w:r>
        <w:rPr>
          <w:rFonts w:ascii="Times New Roman"/>
          <w:b w:val="false"/>
          <w:i w:val="false"/>
          <w:color w:val="000000"/>
          <w:sz w:val="28"/>
        </w:rPr>
        <w:t>
</w:t>
      </w:r>
      <w:r>
        <w:rPr>
          <w:rFonts w:ascii="Times New Roman"/>
          <w:b w:val="false"/>
          <w:i w:val="false"/>
          <w:color w:val="000000"/>
          <w:sz w:val="28"/>
        </w:rPr>
        <w:t>
      14. Автокөлік құралдарының рұқсат етілген біліктік жүктемелері төменде келтірілген мәндерден (тоннамен) аспауы тиіс:</w:t>
      </w:r>
      <w:r>
        <w:br/>
      </w:r>
      <w:r>
        <w:rPr>
          <w:rFonts w:ascii="Times New Roman"/>
          <w:b w:val="false"/>
          <w:i w:val="false"/>
          <w:color w:val="000000"/>
          <w:sz w:val="28"/>
        </w:rPr>
        <w:t>
</w:t>
      </w:r>
      <w:r>
        <w:rPr>
          <w:rFonts w:ascii="Times New Roman"/>
          <w:b w:val="false"/>
          <w:i w:val="false"/>
          <w:color w:val="000000"/>
          <w:sz w:val="28"/>
        </w:rPr>
        <w:t>
      1) дара білік үшін (жақын орналасқан біліктердің арасындағы арақашықтық 2,0 метрден асқан кезде)                            10;</w:t>
      </w:r>
      <w:r>
        <w:br/>
      </w:r>
      <w:r>
        <w:rPr>
          <w:rFonts w:ascii="Times New Roman"/>
          <w:b w:val="false"/>
          <w:i w:val="false"/>
          <w:color w:val="000000"/>
          <w:sz w:val="28"/>
        </w:rPr>
        <w:t>
</w:t>
      </w:r>
      <w:r>
        <w:rPr>
          <w:rFonts w:ascii="Times New Roman"/>
          <w:b w:val="false"/>
          <w:i w:val="false"/>
          <w:color w:val="000000"/>
          <w:sz w:val="28"/>
        </w:rPr>
        <w:t>
      2) бір қатарлы доңғалақтары бар жүк, арнайы бейімделген және арнаулы автомобильдердің, автобустың, тіркемелердің немесе жартылай тіркемелердің қосарланған біліктері үшін біліктік салмақтарының сомасы біліктер арасындағы мынадай арақашықтықтарда:</w:t>
      </w:r>
      <w:r>
        <w:br/>
      </w:r>
      <w:r>
        <w:rPr>
          <w:rFonts w:ascii="Times New Roman"/>
          <w:b w:val="false"/>
          <w:i w:val="false"/>
          <w:color w:val="000000"/>
          <w:sz w:val="28"/>
        </w:rPr>
        <w:t>
      0,5 метрден 1 метрге дейін                                 12,0</w:t>
      </w:r>
      <w:r>
        <w:br/>
      </w:r>
      <w:r>
        <w:rPr>
          <w:rFonts w:ascii="Times New Roman"/>
          <w:b w:val="false"/>
          <w:i w:val="false"/>
          <w:color w:val="000000"/>
          <w:sz w:val="28"/>
        </w:rPr>
        <w:t>
      1 метрден 1,3 метрге дейін                                 14,0</w:t>
      </w:r>
      <w:r>
        <w:br/>
      </w:r>
      <w:r>
        <w:rPr>
          <w:rFonts w:ascii="Times New Roman"/>
          <w:b w:val="false"/>
          <w:i w:val="false"/>
          <w:color w:val="000000"/>
          <w:sz w:val="28"/>
        </w:rPr>
        <w:t>
      1,3 метрден 1,8 метрге дейін                               16,0</w:t>
      </w:r>
      <w:r>
        <w:br/>
      </w:r>
      <w:r>
        <w:rPr>
          <w:rFonts w:ascii="Times New Roman"/>
          <w:b w:val="false"/>
          <w:i w:val="false"/>
          <w:color w:val="000000"/>
          <w:sz w:val="28"/>
        </w:rPr>
        <w:t>
      1,8 метрден 2 метрге дейін                17,5-ден аспауы тиіс;</w:t>
      </w:r>
      <w:r>
        <w:br/>
      </w:r>
      <w:r>
        <w:rPr>
          <w:rFonts w:ascii="Times New Roman"/>
          <w:b w:val="false"/>
          <w:i w:val="false"/>
          <w:color w:val="000000"/>
          <w:sz w:val="28"/>
        </w:rPr>
        <w:t>
</w:t>
      </w:r>
      <w:r>
        <w:rPr>
          <w:rFonts w:ascii="Times New Roman"/>
          <w:b w:val="false"/>
          <w:i w:val="false"/>
          <w:color w:val="000000"/>
          <w:sz w:val="28"/>
        </w:rPr>
        <w:t>
      3) қос қатарлы доңғалақтары бар жүк, арнайы бейімделген және арнаулы автомобильдердің, автобустың, тіркемелердің немесе жартылай тіркемелердің қосарланған біліктері үшін біліктік салмақтарының сомасы біліктердің арасындағы мынадай арақашықтықтарда:</w:t>
      </w:r>
      <w:r>
        <w:br/>
      </w:r>
      <w:r>
        <w:rPr>
          <w:rFonts w:ascii="Times New Roman"/>
          <w:b w:val="false"/>
          <w:i w:val="false"/>
          <w:color w:val="000000"/>
          <w:sz w:val="28"/>
        </w:rPr>
        <w:t>
      0,5 метрден 1 метрге дейін                                 14,0</w:t>
      </w:r>
      <w:r>
        <w:br/>
      </w:r>
      <w:r>
        <w:rPr>
          <w:rFonts w:ascii="Times New Roman"/>
          <w:b w:val="false"/>
          <w:i w:val="false"/>
          <w:color w:val="000000"/>
          <w:sz w:val="28"/>
        </w:rPr>
        <w:t>
      1 метрден 1,3 метрге дейін                                 16,0</w:t>
      </w:r>
      <w:r>
        <w:br/>
      </w:r>
      <w:r>
        <w:rPr>
          <w:rFonts w:ascii="Times New Roman"/>
          <w:b w:val="false"/>
          <w:i w:val="false"/>
          <w:color w:val="000000"/>
          <w:sz w:val="28"/>
        </w:rPr>
        <w:t>
      1,3 метрден 1,8 метрге дейін                               16,5</w:t>
      </w:r>
      <w:r>
        <w:br/>
      </w:r>
      <w:r>
        <w:rPr>
          <w:rFonts w:ascii="Times New Roman"/>
          <w:b w:val="false"/>
          <w:i w:val="false"/>
          <w:color w:val="000000"/>
          <w:sz w:val="28"/>
        </w:rPr>
        <w:t>
      1,8 метрден 2 метрге дейін                18,0-ден аспауы тиіс;</w:t>
      </w:r>
      <w:r>
        <w:br/>
      </w:r>
      <w:r>
        <w:rPr>
          <w:rFonts w:ascii="Times New Roman"/>
          <w:b w:val="false"/>
          <w:i w:val="false"/>
          <w:color w:val="000000"/>
          <w:sz w:val="28"/>
        </w:rPr>
        <w:t>
</w:t>
      </w:r>
      <w:r>
        <w:rPr>
          <w:rFonts w:ascii="Times New Roman"/>
          <w:b w:val="false"/>
          <w:i w:val="false"/>
          <w:color w:val="000000"/>
          <w:sz w:val="28"/>
        </w:rPr>
        <w:t>
      4) бір қатарлы немесе қос қатарлы доңғалақтары бар жүк, арнайы бейімделген және арнаулы автомобильдердің, автобустың, тіркемелердің немесе жартылай тіркемелердің қосарланған бір көтеру (ленивтік) білігі үшін біліктік салмақтарының сомасы біліктердің арасындағы мынадай арақашықтықтарда:</w:t>
      </w:r>
      <w:r>
        <w:br/>
      </w:r>
      <w:r>
        <w:rPr>
          <w:rFonts w:ascii="Times New Roman"/>
          <w:b w:val="false"/>
          <w:i w:val="false"/>
          <w:color w:val="000000"/>
          <w:sz w:val="28"/>
        </w:rPr>
        <w:t>
      0,5 метрден 1 метрге дейін                                 11,5</w:t>
      </w:r>
      <w:r>
        <w:br/>
      </w:r>
      <w:r>
        <w:rPr>
          <w:rFonts w:ascii="Times New Roman"/>
          <w:b w:val="false"/>
          <w:i w:val="false"/>
          <w:color w:val="000000"/>
          <w:sz w:val="28"/>
        </w:rPr>
        <w:t>
      1 метрден 1,3 метрге дейін                                 13,5</w:t>
      </w:r>
      <w:r>
        <w:br/>
      </w:r>
      <w:r>
        <w:rPr>
          <w:rFonts w:ascii="Times New Roman"/>
          <w:b w:val="false"/>
          <w:i w:val="false"/>
          <w:color w:val="000000"/>
          <w:sz w:val="28"/>
        </w:rPr>
        <w:t>
      1,3 метрден 1,8 метрге дейін                               15,5</w:t>
      </w:r>
      <w:r>
        <w:br/>
      </w:r>
      <w:r>
        <w:rPr>
          <w:rFonts w:ascii="Times New Roman"/>
          <w:b w:val="false"/>
          <w:i w:val="false"/>
          <w:color w:val="000000"/>
          <w:sz w:val="28"/>
        </w:rPr>
        <w:t>
      1,8 метрден 2 метрге дейін                17,5-ден аспауы тиіс;</w:t>
      </w:r>
      <w:r>
        <w:br/>
      </w:r>
      <w:r>
        <w:rPr>
          <w:rFonts w:ascii="Times New Roman"/>
          <w:b w:val="false"/>
          <w:i w:val="false"/>
          <w:color w:val="000000"/>
          <w:sz w:val="28"/>
        </w:rPr>
        <w:t>
</w:t>
      </w:r>
      <w:r>
        <w:rPr>
          <w:rFonts w:ascii="Times New Roman"/>
          <w:b w:val="false"/>
          <w:i w:val="false"/>
          <w:color w:val="000000"/>
          <w:sz w:val="28"/>
        </w:rPr>
        <w:t>
      5) бір қатарлы доңғалақтары бар жүк, арнайы бейімделген және арнаулы автомобильдердің, тіркемелердің немесе жартылай тіркемелердің қосарланған үштік білігі үшін біліктік салмақтарының сомасы біліктердің арасындағы мынадай арақашықтықтарда:</w:t>
      </w:r>
      <w:r>
        <w:br/>
      </w:r>
      <w:r>
        <w:rPr>
          <w:rFonts w:ascii="Times New Roman"/>
          <w:b w:val="false"/>
          <w:i w:val="false"/>
          <w:color w:val="000000"/>
          <w:sz w:val="28"/>
        </w:rPr>
        <w:t>
      0,5 метрден 1 метрге дейін                                 16,5</w:t>
      </w:r>
      <w:r>
        <w:br/>
      </w:r>
      <w:r>
        <w:rPr>
          <w:rFonts w:ascii="Times New Roman"/>
          <w:b w:val="false"/>
          <w:i w:val="false"/>
          <w:color w:val="000000"/>
          <w:sz w:val="28"/>
        </w:rPr>
        <w:t>
      1 метрден 1,3 метрге дейін                                 19,5</w:t>
      </w:r>
      <w:r>
        <w:br/>
      </w:r>
      <w:r>
        <w:rPr>
          <w:rFonts w:ascii="Times New Roman"/>
          <w:b w:val="false"/>
          <w:i w:val="false"/>
          <w:color w:val="000000"/>
          <w:sz w:val="28"/>
        </w:rPr>
        <w:t>
      1,3 метрден 1,8 метрге дейін                               22,5</w:t>
      </w:r>
      <w:r>
        <w:br/>
      </w:r>
      <w:r>
        <w:rPr>
          <w:rFonts w:ascii="Times New Roman"/>
          <w:b w:val="false"/>
          <w:i w:val="false"/>
          <w:color w:val="000000"/>
          <w:sz w:val="28"/>
        </w:rPr>
        <w:t>
      1,8 метрден 2 метрге дейін                24,5-ден аспауы тиіс;</w:t>
      </w:r>
      <w:r>
        <w:br/>
      </w:r>
      <w:r>
        <w:rPr>
          <w:rFonts w:ascii="Times New Roman"/>
          <w:b w:val="false"/>
          <w:i w:val="false"/>
          <w:color w:val="000000"/>
          <w:sz w:val="28"/>
        </w:rPr>
        <w:t>
</w:t>
      </w:r>
      <w:r>
        <w:rPr>
          <w:rFonts w:ascii="Times New Roman"/>
          <w:b w:val="false"/>
          <w:i w:val="false"/>
          <w:color w:val="000000"/>
          <w:sz w:val="28"/>
        </w:rPr>
        <w:t>
      6) қос қатарлы доңғалақтары бар жүк, арнайы бейімделген және арнаулы автомобильдердің, тіркемелердің немесе жартылай тіркемелердің қосарланған үштік білігі үшін біліктік салмақтарының сомасы біліктердің арасындағы мынадай арақашықтықтарда:</w:t>
      </w:r>
      <w:r>
        <w:br/>
      </w:r>
      <w:r>
        <w:rPr>
          <w:rFonts w:ascii="Times New Roman"/>
          <w:b w:val="false"/>
          <w:i w:val="false"/>
          <w:color w:val="000000"/>
          <w:sz w:val="28"/>
        </w:rPr>
        <w:t>
      0,5 метрден 1 метрге дейін                                 17,5</w:t>
      </w:r>
      <w:r>
        <w:br/>
      </w:r>
      <w:r>
        <w:rPr>
          <w:rFonts w:ascii="Times New Roman"/>
          <w:b w:val="false"/>
          <w:i w:val="false"/>
          <w:color w:val="000000"/>
          <w:sz w:val="28"/>
        </w:rPr>
        <w:t>
      1 метрден 1,3 метрге дейін                                 21,0</w:t>
      </w:r>
      <w:r>
        <w:br/>
      </w:r>
      <w:r>
        <w:rPr>
          <w:rFonts w:ascii="Times New Roman"/>
          <w:b w:val="false"/>
          <w:i w:val="false"/>
          <w:color w:val="000000"/>
          <w:sz w:val="28"/>
        </w:rPr>
        <w:t>
      1,3 метрден 1,8 метрге дейін                               24,0</w:t>
      </w:r>
      <w:r>
        <w:br/>
      </w:r>
      <w:r>
        <w:rPr>
          <w:rFonts w:ascii="Times New Roman"/>
          <w:b w:val="false"/>
          <w:i w:val="false"/>
          <w:color w:val="000000"/>
          <w:sz w:val="28"/>
        </w:rPr>
        <w:t>
      1,8 метрден 2 метрге дейін                26,5-ден аспауы тиіс;</w:t>
      </w:r>
      <w:r>
        <w:br/>
      </w:r>
      <w:r>
        <w:rPr>
          <w:rFonts w:ascii="Times New Roman"/>
          <w:b w:val="false"/>
          <w:i w:val="false"/>
          <w:color w:val="000000"/>
          <w:sz w:val="28"/>
        </w:rPr>
        <w:t>
</w:t>
      </w:r>
      <w:r>
        <w:rPr>
          <w:rFonts w:ascii="Times New Roman"/>
          <w:b w:val="false"/>
          <w:i w:val="false"/>
          <w:color w:val="000000"/>
          <w:sz w:val="28"/>
        </w:rPr>
        <w:t>
      7) бір қатарлы доңғалақтары бар, біліктерінің саны үштен асатын жүк, арнайы бейімделген және арнаулы автомобильдердің, тіркемелер мен жартылай тіркемелер, сондай-ақ сабақтас тіркемелер мен жартылай тіркемелер үшін біліктік салмағының сомасы біліктердің арасындағы мынадай арақашықтықтарда:</w:t>
      </w:r>
      <w:r>
        <w:br/>
      </w:r>
      <w:r>
        <w:rPr>
          <w:rFonts w:ascii="Times New Roman"/>
          <w:b w:val="false"/>
          <w:i w:val="false"/>
          <w:color w:val="000000"/>
          <w:sz w:val="28"/>
        </w:rPr>
        <w:t>
      0,5 метрден 1 метрге дейін                                 5</w:t>
      </w:r>
      <w:r>
        <w:br/>
      </w:r>
      <w:r>
        <w:rPr>
          <w:rFonts w:ascii="Times New Roman"/>
          <w:b w:val="false"/>
          <w:i w:val="false"/>
          <w:color w:val="000000"/>
          <w:sz w:val="28"/>
        </w:rPr>
        <w:t>
      1 метрден 1,3 метрге дейін                                 6,10</w:t>
      </w:r>
      <w:r>
        <w:br/>
      </w:r>
      <w:r>
        <w:rPr>
          <w:rFonts w:ascii="Times New Roman"/>
          <w:b w:val="false"/>
          <w:i w:val="false"/>
          <w:color w:val="000000"/>
          <w:sz w:val="28"/>
        </w:rPr>
        <w:t>
      1,3 метрден 1,8 метрге дейін                               7</w:t>
      </w:r>
      <w:r>
        <w:br/>
      </w:r>
      <w:r>
        <w:rPr>
          <w:rFonts w:ascii="Times New Roman"/>
          <w:b w:val="false"/>
          <w:i w:val="false"/>
          <w:color w:val="000000"/>
          <w:sz w:val="28"/>
        </w:rPr>
        <w:t>
      1,8 метрден 2 метрге дейін                                 7,5</w:t>
      </w:r>
      <w:r>
        <w:br/>
      </w:r>
      <w:r>
        <w:rPr>
          <w:rFonts w:ascii="Times New Roman"/>
          <w:b w:val="false"/>
          <w:i w:val="false"/>
          <w:color w:val="000000"/>
          <w:sz w:val="28"/>
        </w:rPr>
        <w:t>
      болғанда, әрбір білікке түсетін жүктемеден аспауы тиіс;</w:t>
      </w:r>
      <w:r>
        <w:br/>
      </w:r>
      <w:r>
        <w:rPr>
          <w:rFonts w:ascii="Times New Roman"/>
          <w:b w:val="false"/>
          <w:i w:val="false"/>
          <w:color w:val="000000"/>
          <w:sz w:val="28"/>
        </w:rPr>
        <w:t>
</w:t>
      </w:r>
      <w:r>
        <w:rPr>
          <w:rFonts w:ascii="Times New Roman"/>
          <w:b w:val="false"/>
          <w:i w:val="false"/>
          <w:color w:val="000000"/>
          <w:sz w:val="28"/>
        </w:rPr>
        <w:t>
      8) қос қатарлы доңғалақтары бар, біліктерінің саны үштен асатын жүк, арнайы бейімделген және арнаулы автомобильдердің, тіркемелер мен жартылай тіркемелер, сондай-ақ сабақтас тіркемелер мен жартылай тіркемелер үшін біліктік салмағының сомасы біліктердің арасындағы мынадай арақашықтықтарда:</w:t>
      </w:r>
      <w:r>
        <w:br/>
      </w:r>
      <w:r>
        <w:rPr>
          <w:rFonts w:ascii="Times New Roman"/>
          <w:b w:val="false"/>
          <w:i w:val="false"/>
          <w:color w:val="000000"/>
          <w:sz w:val="28"/>
        </w:rPr>
        <w:t>
      0,5 метрден 1 метрге дейін                                 5,5</w:t>
      </w:r>
      <w:r>
        <w:br/>
      </w:r>
      <w:r>
        <w:rPr>
          <w:rFonts w:ascii="Times New Roman"/>
          <w:b w:val="false"/>
          <w:i w:val="false"/>
          <w:color w:val="000000"/>
          <w:sz w:val="28"/>
        </w:rPr>
        <w:t>
      1 метрден 1,3 метрге дейін                                 6,5</w:t>
      </w:r>
      <w:r>
        <w:br/>
      </w:r>
      <w:r>
        <w:rPr>
          <w:rFonts w:ascii="Times New Roman"/>
          <w:b w:val="false"/>
          <w:i w:val="false"/>
          <w:color w:val="000000"/>
          <w:sz w:val="28"/>
        </w:rPr>
        <w:t>
      1,3 метрден 1,8 метрге дейін                               7,5</w:t>
      </w:r>
      <w:r>
        <w:br/>
      </w:r>
      <w:r>
        <w:rPr>
          <w:rFonts w:ascii="Times New Roman"/>
          <w:b w:val="false"/>
          <w:i w:val="false"/>
          <w:color w:val="000000"/>
          <w:sz w:val="28"/>
        </w:rPr>
        <w:t>
      1,8 метрден 2 метрге дейін                                 8</w:t>
      </w:r>
      <w:r>
        <w:br/>
      </w:r>
      <w:r>
        <w:rPr>
          <w:rFonts w:ascii="Times New Roman"/>
          <w:b w:val="false"/>
          <w:i w:val="false"/>
          <w:color w:val="000000"/>
          <w:sz w:val="28"/>
        </w:rPr>
        <w:t>
      болғанда, әрбір білікке түсетін жүктемеден аспауы тиіс»;</w:t>
      </w:r>
      <w:r>
        <w:br/>
      </w:r>
      <w:r>
        <w:rPr>
          <w:rFonts w:ascii="Times New Roman"/>
          <w:b w:val="false"/>
          <w:i w:val="false"/>
          <w:color w:val="000000"/>
          <w:sz w:val="28"/>
        </w:rPr>
        <w:t>
</w:t>
      </w:r>
      <w:r>
        <w:rPr>
          <w:rFonts w:ascii="Times New Roman"/>
          <w:b w:val="false"/>
          <w:i w:val="false"/>
          <w:color w:val="000000"/>
          <w:sz w:val="28"/>
        </w:rPr>
        <w:t>
      мынадай мазмұндағы 14-1-тармақпен толықтырылсын:</w:t>
      </w:r>
      <w:r>
        <w:br/>
      </w:r>
      <w:r>
        <w:rPr>
          <w:rFonts w:ascii="Times New Roman"/>
          <w:b w:val="false"/>
          <w:i w:val="false"/>
          <w:color w:val="000000"/>
          <w:sz w:val="28"/>
        </w:rPr>
        <w:t>
      «14-1. Осы автокөлік құралының ең жақын білігіне дейін 2,0 метрден асатын арақашықтықта орналасқан білік автокөлік құралының дара білігі деп есептеледі.».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