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5f4aa" w14:textId="355f4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"Инвестициялар туралы" Қазақстан Республикасының Заңын іске асырудың кейбір мәселелері туралы" Қазақстан Республикасы Үкіметінің 2003 жылғы 8 мамырдағы № 436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8 қарашадағы № 1416 Қаулысы. Күші жойылды - Қазақстан Республикасы Үкіметінің 2016 жылғы 14 қаңтардағы № 13 қаулысымен</w:t>
      </w:r>
    </w:p>
    <w:p>
      <w:pPr>
        <w:spacing w:after="0"/>
        <w:ind w:left="0"/>
        <w:jc w:val="both"/>
      </w:pPr>
      <w:r>
        <w:rPr>
          <w:rFonts w:ascii="Times New Roman"/>
          <w:b w:val="false"/>
          <w:i w:val="false"/>
          <w:color w:val="ff0000"/>
          <w:sz w:val="28"/>
        </w:rPr>
        <w:t xml:space="preserve">      Ескерту. Күші жойылды - ҚР Үкіметінің 14.01.2016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«Инвестициялар туралы» Қазақстан Республикасының Заңын іске асырудың кейбір мәселелері туралы» Қазақстан Республикасы Үкіметінің 2003 жылғы 8 мамырдағы № 436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2003 ж., № 19, 192-құжат)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инвестициялық преференцияларды көздейтін инвестицияларды жүзеге асыруға арналған модельдік келісімшарт;</w:t>
      </w:r>
      <w:r>
        <w:br/>
      </w:r>
      <w:r>
        <w:rPr>
          <w:rFonts w:ascii="Times New Roman"/>
          <w:b w:val="false"/>
          <w:i w:val="false"/>
          <w:color w:val="000000"/>
          <w:sz w:val="28"/>
        </w:rPr>
        <w:t>
</w:t>
      </w:r>
      <w:r>
        <w:rPr>
          <w:rFonts w:ascii="Times New Roman"/>
          <w:b w:val="false"/>
          <w:i w:val="false"/>
          <w:color w:val="000000"/>
          <w:sz w:val="28"/>
        </w:rPr>
        <w:t>
      2) инвестициялық преференциялар берілетін экономикалық қызмет түрлерінің жалпы сыныптауышы сыныптарының деңгейінде қызметтің басым түрлерінің тізбесі;</w:t>
      </w:r>
      <w:r>
        <w:br/>
      </w:r>
      <w:r>
        <w:rPr>
          <w:rFonts w:ascii="Times New Roman"/>
          <w:b w:val="false"/>
          <w:i w:val="false"/>
          <w:color w:val="000000"/>
          <w:sz w:val="28"/>
        </w:rPr>
        <w:t>
</w:t>
      </w:r>
      <w:r>
        <w:rPr>
          <w:rFonts w:ascii="Times New Roman"/>
          <w:b w:val="false"/>
          <w:i w:val="false"/>
          <w:color w:val="000000"/>
          <w:sz w:val="28"/>
        </w:rPr>
        <w:t>
      3) технологиялық жабдықтың қосалқы бөлшектерінің, шикізат және (немесе) материалдардың импорты кезінде кедендік баждар салудан босатылатын экономикалық қызмет түрлерінің жалпы сыныптауышы сыныптарының деңгейіндегі қызметтің басым түрлерінің тізбесі;</w:t>
      </w:r>
      <w:r>
        <w:br/>
      </w:r>
      <w:r>
        <w:rPr>
          <w:rFonts w:ascii="Times New Roman"/>
          <w:b w:val="false"/>
          <w:i w:val="false"/>
          <w:color w:val="000000"/>
          <w:sz w:val="28"/>
        </w:rPr>
        <w:t>
</w:t>
      </w:r>
      <w:r>
        <w:rPr>
          <w:rFonts w:ascii="Times New Roman"/>
          <w:b w:val="false"/>
          <w:i w:val="false"/>
          <w:color w:val="000000"/>
          <w:sz w:val="28"/>
        </w:rPr>
        <w:t>
      4) Инвестицияны мемлекеттік қолдау саласындағы уәкілетті органның мемлекеттік органдардың мамандарын, консультанттар мен сарапшыларды тарту ережесі бекітілсін.»;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Инвестициялық преференцияларды көздейтін инвестицияларды жүзеге асыруға арналған </w:t>
      </w:r>
      <w:r>
        <w:rPr>
          <w:rFonts w:ascii="Times New Roman"/>
          <w:b w:val="false"/>
          <w:i w:val="false"/>
          <w:color w:val="000000"/>
          <w:sz w:val="28"/>
        </w:rPr>
        <w:t>модельдік келісім-шарт</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Инвестициялық преференциялар берілетін экономикалық қызмет түрлерінің жалпы сыныптауыш сыныптары деңгейіндегі қызметтің басым түрлерінің </w:t>
      </w:r>
      <w:r>
        <w:rPr>
          <w:rFonts w:ascii="Times New Roman"/>
          <w:b w:val="false"/>
          <w:i w:val="false"/>
          <w:color w:val="000000"/>
          <w:sz w:val="28"/>
        </w:rPr>
        <w:t>тізбесі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ескертпемен толықтырылсын:</w:t>
      </w:r>
      <w:r>
        <w:br/>
      </w:r>
      <w:r>
        <w:rPr>
          <w:rFonts w:ascii="Times New Roman"/>
          <w:b w:val="false"/>
          <w:i w:val="false"/>
          <w:color w:val="000000"/>
          <w:sz w:val="28"/>
        </w:rPr>
        <w:t>
</w:t>
      </w:r>
      <w:r>
        <w:rPr>
          <w:rFonts w:ascii="Times New Roman"/>
          <w:b w:val="false"/>
          <w:i w:val="false"/>
          <w:color w:val="000000"/>
          <w:sz w:val="28"/>
        </w:rPr>
        <w:t>
      «Ескертпе: технологиялық жабдықтың қосалқы бөлшектерiнiң, шикiзаттың және (немесе) материалдардың импорты кезiнде кеден баждарын салудан босатылатын экономикалық қызмет түрлерінің жалпы сыныптауышының сыныптары деңгейіндегі қызметтің басым түрлерінің тізбесіне сәйкес технологиялық жабдықтың қосалқы бөлшектерiнiң, шикiзаттың және (немесе) материалдардың импорты кезiнде кеден баждарын салудан босату беріледі.»;</w:t>
      </w:r>
      <w:r>
        <w:br/>
      </w:r>
      <w:r>
        <w:rPr>
          <w:rFonts w:ascii="Times New Roman"/>
          <w:b w:val="false"/>
          <w:i w:val="false"/>
          <w:color w:val="000000"/>
          <w:sz w:val="28"/>
        </w:rPr>
        <w:t>
</w:t>
      </w:r>
      <w:r>
        <w:rPr>
          <w:rFonts w:ascii="Times New Roman"/>
          <w:b w:val="false"/>
          <w:i w:val="false"/>
          <w:color w:val="000000"/>
          <w:sz w:val="28"/>
        </w:rPr>
        <w:t>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технологиялық жабдықтың қосалқы бөлшектерiнiң, шикiзаттың және (немесе) материалдардың импорты кезiнде кедендік баждар салудан босатылатын экономикалық қызмет түрлерінің жалпы сыныптауышы сыныптарының деңгейіндегі қызметтің басым түрлерінің тізбесімен толықтырылсын.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8 қарашадағы</w:t>
      </w:r>
      <w:r>
        <w:br/>
      </w:r>
      <w:r>
        <w:rPr>
          <w:rFonts w:ascii="Times New Roman"/>
          <w:b w:val="false"/>
          <w:i w:val="false"/>
          <w:color w:val="000000"/>
          <w:sz w:val="28"/>
        </w:rPr>
        <w:t xml:space="preserve">
№ 1416 қаулысына    </w:t>
      </w:r>
      <w:r>
        <w:br/>
      </w:r>
      <w:r>
        <w:rPr>
          <w:rFonts w:ascii="Times New Roman"/>
          <w:b w:val="false"/>
          <w:i w:val="false"/>
          <w:color w:val="000000"/>
          <w:sz w:val="28"/>
        </w:rPr>
        <w:t xml:space="preserve">
1-қосымша       </w:t>
      </w:r>
    </w:p>
    <w:bookmarkEnd w:id="1"/>
    <w:bookmarkStart w:name="z147"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2003 жылғы 8 мамырдағы</w:t>
      </w:r>
      <w:r>
        <w:br/>
      </w:r>
      <w:r>
        <w:rPr>
          <w:rFonts w:ascii="Times New Roman"/>
          <w:b w:val="false"/>
          <w:i w:val="false"/>
          <w:color w:val="000000"/>
          <w:sz w:val="28"/>
        </w:rPr>
        <w:t xml:space="preserve">
№ 436 қаулысымен   </w:t>
      </w:r>
      <w:r>
        <w:br/>
      </w:r>
      <w:r>
        <w:rPr>
          <w:rFonts w:ascii="Times New Roman"/>
          <w:b w:val="false"/>
          <w:i w:val="false"/>
          <w:color w:val="000000"/>
          <w:sz w:val="28"/>
        </w:rPr>
        <w:t xml:space="preserve">
бекітілген      </w:t>
      </w:r>
    </w:p>
    <w:bookmarkEnd w:id="2"/>
    <w:bookmarkStart w:name="z16" w:id="3"/>
    <w:p>
      <w:pPr>
        <w:spacing w:after="0"/>
        <w:ind w:left="0"/>
        <w:jc w:val="left"/>
      </w:pPr>
      <w:r>
        <w:rPr>
          <w:rFonts w:ascii="Times New Roman"/>
          <w:b/>
          <w:i w:val="false"/>
          <w:color w:val="000000"/>
        </w:rPr>
        <w:t xml:space="preserve"> 
Инвестициялық преференцияларды көздейтiн инвестицияларды жүзеге</w:t>
      </w:r>
      <w:r>
        <w:br/>
      </w:r>
      <w:r>
        <w:rPr>
          <w:rFonts w:ascii="Times New Roman"/>
          <w:b/>
          <w:i w:val="false"/>
          <w:color w:val="000000"/>
        </w:rPr>
        <w:t>
асыруға арналған модельдік келісімшарт</w:t>
      </w:r>
    </w:p>
    <w:bookmarkEnd w:id="3"/>
    <w:p>
      <w:pPr>
        <w:spacing w:after="0"/>
        <w:ind w:left="0"/>
        <w:jc w:val="both"/>
      </w:pPr>
      <w:r>
        <w:rPr>
          <w:rFonts w:ascii="Times New Roman"/>
          <w:b w:val="false"/>
          <w:i w:val="false"/>
          <w:color w:val="000000"/>
          <w:sz w:val="28"/>
        </w:rPr>
        <w:t>Астана қаласы                                  ______ _______ _______</w:t>
      </w:r>
      <w:r>
        <w:br/>
      </w:r>
      <w:r>
        <w:rPr>
          <w:rFonts w:ascii="Times New Roman"/>
          <w:b w:val="false"/>
          <w:i w:val="false"/>
          <w:color w:val="000000"/>
          <w:sz w:val="28"/>
        </w:rPr>
        <w:t>
                                                  (күні, айы, жылы)</w:t>
      </w:r>
    </w:p>
    <w:bookmarkStart w:name="z17" w:id="4"/>
    <w:p>
      <w:pPr>
        <w:spacing w:after="0"/>
        <w:ind w:left="0"/>
        <w:jc w:val="both"/>
      </w:pPr>
      <w:r>
        <w:rPr>
          <w:rFonts w:ascii="Times New Roman"/>
          <w:b w:val="false"/>
          <w:i w:val="false"/>
          <w:color w:val="000000"/>
          <w:sz w:val="28"/>
        </w:rPr>
        <w:t>
      Осы инвестициялық преференцияларды көздейтiн инвестицияларды жүзеге асыруға арналған инвестициялық келісімшарт, бұдан әрi Тараптар деп аталатын ________________________________ негiзiнде әрекет eтeтiн</w:t>
      </w:r>
      <w:r>
        <w:br/>
      </w:r>
      <w:r>
        <w:rPr>
          <w:rFonts w:ascii="Times New Roman"/>
          <w:b w:val="false"/>
          <w:i w:val="false"/>
          <w:color w:val="000000"/>
          <w:sz w:val="28"/>
        </w:rPr>
        <w:t>
                  (Ереже немесе Бұйрық)</w:t>
      </w:r>
      <w:r>
        <w:br/>
      </w:r>
      <w:r>
        <w:rPr>
          <w:rFonts w:ascii="Times New Roman"/>
          <w:b w:val="false"/>
          <w:i w:val="false"/>
          <w:color w:val="000000"/>
          <w:sz w:val="28"/>
        </w:rPr>
        <w:t>
______________________________________________________________ атынан</w:t>
      </w:r>
      <w:r>
        <w:br/>
      </w:r>
      <w:r>
        <w:rPr>
          <w:rFonts w:ascii="Times New Roman"/>
          <w:b w:val="false"/>
          <w:i w:val="false"/>
          <w:color w:val="000000"/>
          <w:sz w:val="28"/>
        </w:rPr>
        <w:t>
  (басшының немесе оның мiндетiн атқарушы тұлғаның аты-жөнi)</w:t>
      </w:r>
      <w:r>
        <w:br/>
      </w:r>
      <w:r>
        <w:rPr>
          <w:rFonts w:ascii="Times New Roman"/>
          <w:b w:val="false"/>
          <w:i w:val="false"/>
          <w:color w:val="000000"/>
          <w:sz w:val="28"/>
        </w:rPr>
        <w:t>
_______________________________________ (бұдан әрi - Уәкiлеттi орган)</w:t>
      </w:r>
      <w:r>
        <w:br/>
      </w:r>
      <w:r>
        <w:rPr>
          <w:rFonts w:ascii="Times New Roman"/>
          <w:b w:val="false"/>
          <w:i w:val="false"/>
          <w:color w:val="000000"/>
          <w:sz w:val="28"/>
        </w:rPr>
        <w:t>
      (уәкiлеттi органның атауы)</w:t>
      </w:r>
      <w:r>
        <w:br/>
      </w:r>
      <w:r>
        <w:rPr>
          <w:rFonts w:ascii="Times New Roman"/>
          <w:b w:val="false"/>
          <w:i w:val="false"/>
          <w:color w:val="000000"/>
          <w:sz w:val="28"/>
        </w:rPr>
        <w:t>
және ________________________________________ негiзінде әрекет ететiн</w:t>
      </w:r>
      <w:r>
        <w:br/>
      </w:r>
      <w:r>
        <w:rPr>
          <w:rFonts w:ascii="Times New Roman"/>
          <w:b w:val="false"/>
          <w:i w:val="false"/>
          <w:color w:val="000000"/>
          <w:sz w:val="28"/>
        </w:rPr>
        <w:t>
              (Жарғы немесе сенiмхат)</w:t>
      </w:r>
      <w:r>
        <w:br/>
      </w:r>
      <w:r>
        <w:rPr>
          <w:rFonts w:ascii="Times New Roman"/>
          <w:b w:val="false"/>
          <w:i w:val="false"/>
          <w:color w:val="000000"/>
          <w:sz w:val="28"/>
        </w:rPr>
        <w:t>
______________________________________________________________ атынан</w:t>
      </w:r>
      <w:r>
        <w:br/>
      </w:r>
      <w:r>
        <w:rPr>
          <w:rFonts w:ascii="Times New Roman"/>
          <w:b w:val="false"/>
          <w:i w:val="false"/>
          <w:color w:val="000000"/>
          <w:sz w:val="28"/>
        </w:rPr>
        <w:t>
      (басшының немесе өзге уәкiлеттi тұлғаның аты-жөнi)</w:t>
      </w:r>
      <w:r>
        <w:br/>
      </w:r>
      <w:r>
        <w:rPr>
          <w:rFonts w:ascii="Times New Roman"/>
          <w:b w:val="false"/>
          <w:i w:val="false"/>
          <w:color w:val="000000"/>
          <w:sz w:val="28"/>
        </w:rPr>
        <w:t>
_________________________________ жобаны iске асыруды жүзеге асыратын</w:t>
      </w:r>
      <w:r>
        <w:br/>
      </w:r>
      <w:r>
        <w:rPr>
          <w:rFonts w:ascii="Times New Roman"/>
          <w:b w:val="false"/>
          <w:i w:val="false"/>
          <w:color w:val="000000"/>
          <w:sz w:val="28"/>
        </w:rPr>
        <w:t>
(инвестициялық немесе инвестициялық стратегиялық)</w:t>
      </w:r>
      <w:r>
        <w:br/>
      </w:r>
      <w:r>
        <w:rPr>
          <w:rFonts w:ascii="Times New Roman"/>
          <w:b w:val="false"/>
          <w:i w:val="false"/>
          <w:color w:val="000000"/>
          <w:sz w:val="28"/>
        </w:rPr>
        <w:t>
____________________________ (бұдан әрi - Инвестор) арасында жасалды.</w:t>
      </w:r>
      <w:r>
        <w:br/>
      </w:r>
      <w:r>
        <w:rPr>
          <w:rFonts w:ascii="Times New Roman"/>
          <w:b w:val="false"/>
          <w:i w:val="false"/>
          <w:color w:val="000000"/>
          <w:sz w:val="28"/>
        </w:rPr>
        <w:t>
(Қазақстан Республикасы заңды тұлғасының атауы)</w:t>
      </w:r>
      <w:r>
        <w:br/>
      </w:r>
      <w:r>
        <w:rPr>
          <w:rFonts w:ascii="Times New Roman"/>
          <w:b w:val="false"/>
          <w:i w:val="false"/>
          <w:color w:val="000000"/>
          <w:sz w:val="28"/>
        </w:rPr>
        <w:t>
</w:t>
      </w:r>
      <w:r>
        <w:rPr>
          <w:rFonts w:ascii="Times New Roman"/>
          <w:b w:val="false"/>
          <w:i w:val="false"/>
          <w:color w:val="000000"/>
          <w:sz w:val="28"/>
        </w:rPr>
        <w:t>
      Мыналарды: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негiзделген Қазақстан Республикасының инвестициялар туралы </w:t>
      </w:r>
      <w:r>
        <w:rPr>
          <w:rFonts w:ascii="Times New Roman"/>
          <w:b w:val="false"/>
          <w:i w:val="false"/>
          <w:color w:val="000000"/>
          <w:sz w:val="28"/>
        </w:rPr>
        <w:t>заңнамасы</w:t>
      </w:r>
      <w:r>
        <w:rPr>
          <w:rFonts w:ascii="Times New Roman"/>
          <w:b w:val="false"/>
          <w:i w:val="false"/>
          <w:color w:val="000000"/>
          <w:sz w:val="28"/>
        </w:rPr>
        <w:t xml:space="preserve"> қызметтiң басым түрлерінде жаңа өндiрiстердi құру, жұмыс iстеп тұрғандарын кеңейту және жаңарту мақсатында қолайлы инвестициялық ахуал жасауға бағытталғанын;</w:t>
      </w:r>
      <w:r>
        <w:br/>
      </w:r>
      <w:r>
        <w:rPr>
          <w:rFonts w:ascii="Times New Roman"/>
          <w:b w:val="false"/>
          <w:i w:val="false"/>
          <w:color w:val="000000"/>
          <w:sz w:val="28"/>
        </w:rPr>
        <w:t>
</w:t>
      </w:r>
      <w:r>
        <w:rPr>
          <w:rFonts w:ascii="Times New Roman"/>
          <w:b w:val="false"/>
          <w:i w:val="false"/>
          <w:color w:val="000000"/>
          <w:sz w:val="28"/>
        </w:rPr>
        <w:t>
      2) Уәкiлеттi органға инвестициялық келісімшарттарды жасасуға және орындалуын бақылаумен байланысты тiкелей құқықтар берiлгенiн;</w:t>
      </w:r>
      <w:r>
        <w:br/>
      </w:r>
      <w:r>
        <w:rPr>
          <w:rFonts w:ascii="Times New Roman"/>
          <w:b w:val="false"/>
          <w:i w:val="false"/>
          <w:color w:val="000000"/>
          <w:sz w:val="28"/>
        </w:rPr>
        <w:t>
</w:t>
      </w:r>
      <w:r>
        <w:rPr>
          <w:rFonts w:ascii="Times New Roman"/>
          <w:b w:val="false"/>
          <w:i w:val="false"/>
          <w:color w:val="000000"/>
          <w:sz w:val="28"/>
        </w:rPr>
        <w:t>
      3) Уәкiлетті орган және Инвестор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(инвестициялық немесе инвестициялық стратегиялық жобаның атауы)</w:t>
      </w:r>
      <w:r>
        <w:br/>
      </w:r>
      <w:r>
        <w:rPr>
          <w:rFonts w:ascii="Times New Roman"/>
          <w:b w:val="false"/>
          <w:i w:val="false"/>
          <w:color w:val="000000"/>
          <w:sz w:val="28"/>
        </w:rPr>
        <w:t>
жобаны iске асыру кезінде олардың өзара құқықтары мен міндетiн реттейтiнi туралы уағдаласқандығын назарға ала отырып, уәкiлеттi орган және Инвестор төменде көрсетілгендер туралы осы инвестициялық Келісімшартты жасасты.</w:t>
      </w:r>
    </w:p>
    <w:bookmarkEnd w:id="4"/>
    <w:bookmarkStart w:name="z22" w:id="5"/>
    <w:p>
      <w:pPr>
        <w:spacing w:after="0"/>
        <w:ind w:left="0"/>
        <w:jc w:val="left"/>
      </w:pPr>
      <w:r>
        <w:rPr>
          <w:rFonts w:ascii="Times New Roman"/>
          <w:b/>
          <w:i w:val="false"/>
          <w:color w:val="000000"/>
        </w:rPr>
        <w:t xml:space="preserve"> 
1. Негiзгi ұғымдар</w:t>
      </w:r>
    </w:p>
    <w:bookmarkEnd w:id="5"/>
    <w:bookmarkStart w:name="z23" w:id="6"/>
    <w:p>
      <w:pPr>
        <w:spacing w:after="0"/>
        <w:ind w:left="0"/>
        <w:jc w:val="both"/>
      </w:pPr>
      <w:r>
        <w:rPr>
          <w:rFonts w:ascii="Times New Roman"/>
          <w:b w:val="false"/>
          <w:i w:val="false"/>
          <w:color w:val="000000"/>
          <w:sz w:val="28"/>
        </w:rPr>
        <w:t>
      1. Осы инвестициялық келісімшартқа қолданылатын негiзгi ұғымдар:</w:t>
      </w:r>
      <w:r>
        <w:br/>
      </w:r>
      <w:r>
        <w:rPr>
          <w:rFonts w:ascii="Times New Roman"/>
          <w:b w:val="false"/>
          <w:i w:val="false"/>
          <w:color w:val="000000"/>
          <w:sz w:val="28"/>
        </w:rPr>
        <w:t>
</w:t>
      </w:r>
      <w:r>
        <w:rPr>
          <w:rFonts w:ascii="Times New Roman"/>
          <w:b w:val="false"/>
          <w:i w:val="false"/>
          <w:color w:val="000000"/>
          <w:sz w:val="28"/>
        </w:rPr>
        <w:t>
      1) инвестицияық келісімшарт - инвестициялық преференцияларды көздейтiн инвестицияларды жүзеге асыруға арналған шарт;</w:t>
      </w:r>
      <w:r>
        <w:br/>
      </w:r>
      <w:r>
        <w:rPr>
          <w:rFonts w:ascii="Times New Roman"/>
          <w:b w:val="false"/>
          <w:i w:val="false"/>
          <w:color w:val="000000"/>
          <w:sz w:val="28"/>
        </w:rPr>
        <w:t>
</w:t>
      </w:r>
      <w:r>
        <w:rPr>
          <w:rFonts w:ascii="Times New Roman"/>
          <w:b w:val="false"/>
          <w:i w:val="false"/>
          <w:color w:val="000000"/>
          <w:sz w:val="28"/>
        </w:rPr>
        <w:t>
      2) кiрiстер - пайданы, дивидендтi, және басқа да сыйақыларды қоса алғанда, олар төлейтiн нысанға қарамастан инвестициялық немесе онымен байланысты қызметтен алынатын кiрiстер;</w:t>
      </w:r>
      <w:r>
        <w:br/>
      </w:r>
      <w:r>
        <w:rPr>
          <w:rFonts w:ascii="Times New Roman"/>
          <w:b w:val="false"/>
          <w:i w:val="false"/>
          <w:color w:val="000000"/>
          <w:sz w:val="28"/>
        </w:rPr>
        <w:t>
</w:t>
      </w:r>
      <w:r>
        <w:rPr>
          <w:rFonts w:ascii="Times New Roman"/>
          <w:b w:val="false"/>
          <w:i w:val="false"/>
          <w:color w:val="000000"/>
          <w:sz w:val="28"/>
        </w:rPr>
        <w:t>
      3) материалдық емес активтер - жиынтық жылдық кiрiстi алу үшiн ұзақ мерзімді кезең iшiнде (бiр жылдан астам) пайдаланатын материалдық емес объектiлер;</w:t>
      </w:r>
      <w:r>
        <w:br/>
      </w:r>
      <w:r>
        <w:rPr>
          <w:rFonts w:ascii="Times New Roman"/>
          <w:b w:val="false"/>
          <w:i w:val="false"/>
          <w:color w:val="000000"/>
          <w:sz w:val="28"/>
        </w:rPr>
        <w:t>
</w:t>
      </w:r>
      <w:r>
        <w:rPr>
          <w:rFonts w:ascii="Times New Roman"/>
          <w:b w:val="false"/>
          <w:i w:val="false"/>
          <w:color w:val="000000"/>
          <w:sz w:val="28"/>
        </w:rPr>
        <w:t>
      4) форс-мажор – инвестициялық келісімшарттың бұдан әрi орындалу барысын қиындататын немесе оған мүмкiндік бермеуге әкеп соғатын тежеусiз күш жағдайлары (әскери қақтығыстар, табиғи апаттар, дүлей зілзалар және тағы басқалары);</w:t>
      </w:r>
      <w:r>
        <w:br/>
      </w:r>
      <w:r>
        <w:rPr>
          <w:rFonts w:ascii="Times New Roman"/>
          <w:b w:val="false"/>
          <w:i w:val="false"/>
          <w:color w:val="000000"/>
          <w:sz w:val="28"/>
        </w:rPr>
        <w:t>
</w:t>
      </w:r>
      <w:r>
        <w:rPr>
          <w:rFonts w:ascii="Times New Roman"/>
          <w:b w:val="false"/>
          <w:i w:val="false"/>
          <w:color w:val="000000"/>
          <w:sz w:val="28"/>
        </w:rPr>
        <w:t>
      5) үшiншi тұлға – инвестициялық келісімшарт бойынша тарап болып табылмайтын кез келген тұлға;</w:t>
      </w:r>
      <w:r>
        <w:br/>
      </w:r>
      <w:r>
        <w:rPr>
          <w:rFonts w:ascii="Times New Roman"/>
          <w:b w:val="false"/>
          <w:i w:val="false"/>
          <w:color w:val="000000"/>
          <w:sz w:val="28"/>
        </w:rPr>
        <w:t>
</w:t>
      </w:r>
      <w:r>
        <w:rPr>
          <w:rFonts w:ascii="Times New Roman"/>
          <w:b w:val="false"/>
          <w:i w:val="false"/>
          <w:color w:val="000000"/>
          <w:sz w:val="28"/>
        </w:rPr>
        <w:t>
      6) жұмыс бағдарламасы – инвестициялық жобаны немесе инвестициялық стратегиялық жобаны iске асыру жөнiндегi жұмыстардың күнтiзбелiк кестесiн айқындайтын, инвестициялық келiсiмшартқа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бөлімде жоқ ұғымдар, түсіндiрулер «Инвестициялар туралы» Қазақстан Республикасының 2003 жылғы 8 қаңтардағы </w:t>
      </w:r>
      <w:r>
        <w:rPr>
          <w:rFonts w:ascii="Times New Roman"/>
          <w:b w:val="false"/>
          <w:i w:val="false"/>
          <w:color w:val="000000"/>
          <w:sz w:val="28"/>
        </w:rPr>
        <w:t>Заңындағы</w:t>
      </w:r>
      <w:r>
        <w:rPr>
          <w:rFonts w:ascii="Times New Roman"/>
          <w:b w:val="false"/>
          <w:i w:val="false"/>
          <w:color w:val="000000"/>
          <w:sz w:val="28"/>
        </w:rPr>
        <w:t xml:space="preserve"> (бұдан әрi - Заң) және инвестициялық преференциялар мәселелерiн реттейтiн басқа да нормативтiк құқықтық акілердегі ұғымдарға сәйкес мәнге ие.</w:t>
      </w:r>
    </w:p>
    <w:bookmarkEnd w:id="6"/>
    <w:bookmarkStart w:name="z31" w:id="7"/>
    <w:p>
      <w:pPr>
        <w:spacing w:after="0"/>
        <w:ind w:left="0"/>
        <w:jc w:val="left"/>
      </w:pPr>
      <w:r>
        <w:rPr>
          <w:rFonts w:ascii="Times New Roman"/>
          <w:b/>
          <w:i w:val="false"/>
          <w:color w:val="000000"/>
        </w:rPr>
        <w:t xml:space="preserve"> 
2. Инвестициялық келісімшарттың мән-жайы</w:t>
      </w:r>
    </w:p>
    <w:bookmarkEnd w:id="7"/>
    <w:bookmarkStart w:name="z32" w:id="8"/>
    <w:p>
      <w:pPr>
        <w:spacing w:after="0"/>
        <w:ind w:left="0"/>
        <w:jc w:val="both"/>
      </w:pPr>
      <w:r>
        <w:rPr>
          <w:rFonts w:ascii="Times New Roman"/>
          <w:b w:val="false"/>
          <w:i w:val="false"/>
          <w:color w:val="000000"/>
          <w:sz w:val="28"/>
        </w:rPr>
        <w:t>
      3. Осы инвестициялық келісімшарттың мән-жайы Инвесторға ___________________________________________________ жоба шеңберiнде</w:t>
      </w:r>
      <w:r>
        <w:br/>
      </w:r>
      <w:r>
        <w:rPr>
          <w:rFonts w:ascii="Times New Roman"/>
          <w:b w:val="false"/>
          <w:i w:val="false"/>
          <w:color w:val="000000"/>
          <w:sz w:val="28"/>
        </w:rPr>
        <w:t>
(инвестициялық немесе инвестициялық стратегиялық)</w:t>
      </w:r>
      <w:r>
        <w:br/>
      </w:r>
      <w:r>
        <w:rPr>
          <w:rFonts w:ascii="Times New Roman"/>
          <w:b w:val="false"/>
          <w:i w:val="false"/>
          <w:color w:val="000000"/>
          <w:sz w:val="28"/>
        </w:rPr>
        <w:t>
Қазақстан Республикасының инвестициялар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инвестициялық преференцияларды беру болып табылады.</w:t>
      </w:r>
      <w:r>
        <w:br/>
      </w:r>
      <w:r>
        <w:rPr>
          <w:rFonts w:ascii="Times New Roman"/>
          <w:b w:val="false"/>
          <w:i w:val="false"/>
          <w:color w:val="000000"/>
          <w:sz w:val="28"/>
        </w:rPr>
        <w:t>
</w:t>
      </w:r>
      <w:r>
        <w:rPr>
          <w:rFonts w:ascii="Times New Roman"/>
          <w:b w:val="false"/>
          <w:i w:val="false"/>
          <w:color w:val="000000"/>
          <w:sz w:val="28"/>
        </w:rPr>
        <w:t>
      4. Инвесторға мынадай инвестициялық преференциялар берiледi:</w:t>
      </w:r>
      <w:r>
        <w:br/>
      </w:r>
      <w:r>
        <w:rPr>
          <w:rFonts w:ascii="Times New Roman"/>
          <w:b w:val="false"/>
          <w:i w:val="false"/>
          <w:color w:val="000000"/>
          <w:sz w:val="28"/>
        </w:rPr>
        <w:t>
</w:t>
      </w:r>
      <w:r>
        <w:rPr>
          <w:rFonts w:ascii="Times New Roman"/>
          <w:b w:val="false"/>
          <w:i w:val="false"/>
          <w:color w:val="000000"/>
          <w:sz w:val="28"/>
        </w:rPr>
        <w:t>
      1) технологиялық жабдыққа және жинақтауыштарды импорттау кезінде осы инвестициялық келісімшарттың </w:t>
      </w:r>
      <w:r>
        <w:rPr>
          <w:rFonts w:ascii="Times New Roman"/>
          <w:b w:val="false"/>
          <w:i w:val="false"/>
          <w:color w:val="000000"/>
          <w:sz w:val="28"/>
        </w:rPr>
        <w:t>2-қосымшасына</w:t>
      </w:r>
      <w:r>
        <w:rPr>
          <w:rFonts w:ascii="Times New Roman"/>
          <w:b w:val="false"/>
          <w:i w:val="false"/>
          <w:color w:val="000000"/>
          <w:sz w:val="28"/>
        </w:rPr>
        <w:t xml:space="preserve"> сәйкес ________ мерзімге кедендік баждар салудан босату;</w:t>
      </w:r>
      <w:r>
        <w:br/>
      </w:r>
      <w:r>
        <w:rPr>
          <w:rFonts w:ascii="Times New Roman"/>
          <w:b w:val="false"/>
          <w:i w:val="false"/>
          <w:color w:val="000000"/>
          <w:sz w:val="28"/>
        </w:rPr>
        <w:t>
</w:t>
      </w:r>
      <w:r>
        <w:rPr>
          <w:rFonts w:ascii="Times New Roman"/>
          <w:b w:val="false"/>
          <w:i w:val="false"/>
          <w:color w:val="000000"/>
          <w:sz w:val="28"/>
        </w:rPr>
        <w:t>
      технологиялық жабдыққа қосалқы бөлшектерді, шикізаттар және (немесе) материалдарды импорттау кезінде осы инвестициялық келісімшарттың </w:t>
      </w:r>
      <w:r>
        <w:rPr>
          <w:rFonts w:ascii="Times New Roman"/>
          <w:b w:val="false"/>
          <w:i w:val="false"/>
          <w:color w:val="000000"/>
          <w:sz w:val="28"/>
        </w:rPr>
        <w:t>3-қосымшасына</w:t>
      </w:r>
      <w:r>
        <w:rPr>
          <w:rFonts w:ascii="Times New Roman"/>
          <w:b w:val="false"/>
          <w:i w:val="false"/>
          <w:color w:val="000000"/>
          <w:sz w:val="28"/>
        </w:rPr>
        <w:t xml:space="preserve"> сәйкес __________ мерзімге кедендік баждар салудан босату;</w:t>
      </w:r>
      <w:r>
        <w:br/>
      </w:r>
      <w:r>
        <w:rPr>
          <w:rFonts w:ascii="Times New Roman"/>
          <w:b w:val="false"/>
          <w:i w:val="false"/>
          <w:color w:val="000000"/>
          <w:sz w:val="28"/>
        </w:rPr>
        <w:t>
</w:t>
      </w:r>
      <w:r>
        <w:rPr>
          <w:rFonts w:ascii="Times New Roman"/>
          <w:b w:val="false"/>
          <w:i w:val="false"/>
          <w:color w:val="000000"/>
          <w:sz w:val="28"/>
        </w:rPr>
        <w:t>
      2) мемлекеттік заттай грант: ____________ түрінде ____________ құқында ______________ артынан __________________ инвестициялық келісімшартқа сәйкес инвестициялық міндеттемелерін орындаған жағдайда;</w:t>
      </w:r>
      <w:r>
        <w:br/>
      </w:r>
      <w:r>
        <w:rPr>
          <w:rFonts w:ascii="Times New Roman"/>
          <w:b w:val="false"/>
          <w:i w:val="false"/>
          <w:color w:val="000000"/>
          <w:sz w:val="28"/>
        </w:rPr>
        <w:t>
</w:t>
      </w:r>
      <w:r>
        <w:rPr>
          <w:rFonts w:ascii="Times New Roman"/>
          <w:b w:val="false"/>
          <w:i w:val="false"/>
          <w:color w:val="000000"/>
          <w:sz w:val="28"/>
        </w:rPr>
        <w:t>
      3) Қазақстан Республикасының салықтық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тәртіппен жер салығы және мүлік салығына жеңілдіктер ___________ мерзімге (келісімшартты жасасқан күннен жеті жылдан артық емес);</w:t>
      </w:r>
      <w:r>
        <w:br/>
      </w:r>
      <w:r>
        <w:rPr>
          <w:rFonts w:ascii="Times New Roman"/>
          <w:b w:val="false"/>
          <w:i w:val="false"/>
          <w:color w:val="000000"/>
          <w:sz w:val="28"/>
        </w:rPr>
        <w:t>
</w:t>
      </w:r>
      <w:r>
        <w:rPr>
          <w:rFonts w:ascii="Times New Roman"/>
          <w:b w:val="false"/>
          <w:i w:val="false"/>
          <w:color w:val="000000"/>
          <w:sz w:val="28"/>
        </w:rPr>
        <w:t>
      4) әлеуметтік-экономикалық даму деңгейі төмен елді мекенде(дерде) инвестициялық стратегиялық жобаны іске асырушы Инвесторға арналған мынадай шығын түрлері бойынша өнеркәсіптік жеңілдіктер:</w:t>
      </w:r>
      <w:r>
        <w:br/>
      </w:r>
      <w:r>
        <w:rPr>
          <w:rFonts w:ascii="Times New Roman"/>
          <w:b w:val="false"/>
          <w:i w:val="false"/>
          <w:color w:val="000000"/>
          <w:sz w:val="28"/>
        </w:rPr>
        <w:t>
</w:t>
      </w:r>
      <w:r>
        <w:rPr>
          <w:rFonts w:ascii="Times New Roman"/>
          <w:b w:val="false"/>
          <w:i w:val="false"/>
          <w:color w:val="000000"/>
          <w:sz w:val="28"/>
        </w:rPr>
        <w:t>
      газ;</w:t>
      </w:r>
      <w:r>
        <w:br/>
      </w:r>
      <w:r>
        <w:rPr>
          <w:rFonts w:ascii="Times New Roman"/>
          <w:b w:val="false"/>
          <w:i w:val="false"/>
          <w:color w:val="000000"/>
          <w:sz w:val="28"/>
        </w:rPr>
        <w:t>
</w:t>
      </w:r>
      <w:r>
        <w:rPr>
          <w:rFonts w:ascii="Times New Roman"/>
          <w:b w:val="false"/>
          <w:i w:val="false"/>
          <w:color w:val="000000"/>
          <w:sz w:val="28"/>
        </w:rPr>
        <w:t>
      электр энергиясына;</w:t>
      </w:r>
      <w:r>
        <w:br/>
      </w:r>
      <w:r>
        <w:rPr>
          <w:rFonts w:ascii="Times New Roman"/>
          <w:b w:val="false"/>
          <w:i w:val="false"/>
          <w:color w:val="000000"/>
          <w:sz w:val="28"/>
        </w:rPr>
        <w:t>
</w:t>
      </w:r>
      <w:r>
        <w:rPr>
          <w:rFonts w:ascii="Times New Roman"/>
          <w:b w:val="false"/>
          <w:i w:val="false"/>
          <w:color w:val="000000"/>
          <w:sz w:val="28"/>
        </w:rPr>
        <w:t>
      жер учаскесін сатып алуға;</w:t>
      </w:r>
      <w:r>
        <w:br/>
      </w:r>
      <w:r>
        <w:rPr>
          <w:rFonts w:ascii="Times New Roman"/>
          <w:b w:val="false"/>
          <w:i w:val="false"/>
          <w:color w:val="000000"/>
          <w:sz w:val="28"/>
        </w:rPr>
        <w:t>
</w:t>
      </w:r>
      <w:r>
        <w:rPr>
          <w:rFonts w:ascii="Times New Roman"/>
          <w:b w:val="false"/>
          <w:i w:val="false"/>
          <w:color w:val="000000"/>
          <w:sz w:val="28"/>
        </w:rPr>
        <w:t>
      ғимарат, құрылым (құрылыс) сатып алуға.</w:t>
      </w:r>
    </w:p>
    <w:bookmarkEnd w:id="8"/>
    <w:bookmarkStart w:name="z43" w:id="9"/>
    <w:p>
      <w:pPr>
        <w:spacing w:after="0"/>
        <w:ind w:left="0"/>
        <w:jc w:val="left"/>
      </w:pPr>
      <w:r>
        <w:rPr>
          <w:rFonts w:ascii="Times New Roman"/>
          <w:b/>
          <w:i w:val="false"/>
          <w:color w:val="000000"/>
        </w:rPr>
        <w:t xml:space="preserve"> 
3. Инвестициялық келiсімшарттың мақсаты</w:t>
      </w:r>
    </w:p>
    <w:bookmarkEnd w:id="9"/>
    <w:bookmarkStart w:name="z44" w:id="10"/>
    <w:p>
      <w:pPr>
        <w:spacing w:after="0"/>
        <w:ind w:left="0"/>
        <w:jc w:val="both"/>
      </w:pPr>
      <w:r>
        <w:rPr>
          <w:rFonts w:ascii="Times New Roman"/>
          <w:b w:val="false"/>
          <w:i w:val="false"/>
          <w:color w:val="000000"/>
          <w:sz w:val="28"/>
        </w:rPr>
        <w:t>
      5. Осы инвестициялық келісімшарт ______________________________</w:t>
      </w:r>
      <w:r>
        <w:br/>
      </w:r>
      <w:r>
        <w:rPr>
          <w:rFonts w:ascii="Times New Roman"/>
          <w:b w:val="false"/>
          <w:i w:val="false"/>
          <w:color w:val="000000"/>
          <w:sz w:val="28"/>
        </w:rPr>
        <w:t>
                                   (қызметтiң басым түрлерiнiң атауы)</w:t>
      </w:r>
      <w:r>
        <w:br/>
      </w:r>
      <w:r>
        <w:rPr>
          <w:rFonts w:ascii="Times New Roman"/>
          <w:b w:val="false"/>
          <w:i w:val="false"/>
          <w:color w:val="000000"/>
          <w:sz w:val="28"/>
        </w:rPr>
        <w:t>
сыныбына сәйкес ______________________________________________ жобаны</w:t>
      </w:r>
      <w:r>
        <w:br/>
      </w:r>
      <w:r>
        <w:rPr>
          <w:rFonts w:ascii="Times New Roman"/>
          <w:b w:val="false"/>
          <w:i w:val="false"/>
          <w:color w:val="000000"/>
          <w:sz w:val="28"/>
        </w:rPr>
        <w:t>
               (инвестициялық немесе инвестициялық стратегиялық)</w:t>
      </w:r>
      <w:r>
        <w:br/>
      </w:r>
      <w:r>
        <w:rPr>
          <w:rFonts w:ascii="Times New Roman"/>
          <w:b w:val="false"/>
          <w:i w:val="false"/>
          <w:color w:val="000000"/>
          <w:sz w:val="28"/>
        </w:rPr>
        <w:t>
және инвестициялық қызметтi жүзеге асыру кезiнде инвестициялық преференцияларды беру мақсатында қолдану құқығына сәйкес Уәкiлеттi орган мен Инвестор арасындағы шарттық өзара қарым-қатынастардың заңды шеңберiн белгілейдi.</w:t>
      </w:r>
    </w:p>
    <w:bookmarkEnd w:id="10"/>
    <w:bookmarkStart w:name="z45" w:id="11"/>
    <w:p>
      <w:pPr>
        <w:spacing w:after="0"/>
        <w:ind w:left="0"/>
        <w:jc w:val="left"/>
      </w:pPr>
      <w:r>
        <w:rPr>
          <w:rFonts w:ascii="Times New Roman"/>
          <w:b/>
          <w:i w:val="false"/>
          <w:color w:val="000000"/>
        </w:rPr>
        <w:t xml:space="preserve"> 
4. Инвестициялық қызмет объектiсі</w:t>
      </w:r>
    </w:p>
    <w:bookmarkEnd w:id="11"/>
    <w:bookmarkStart w:name="z46" w:id="12"/>
    <w:p>
      <w:pPr>
        <w:spacing w:after="0"/>
        <w:ind w:left="0"/>
        <w:jc w:val="both"/>
      </w:pPr>
      <w:r>
        <w:rPr>
          <w:rFonts w:ascii="Times New Roman"/>
          <w:b w:val="false"/>
          <w:i w:val="false"/>
          <w:color w:val="000000"/>
          <w:sz w:val="28"/>
        </w:rPr>
        <w:t>       
6. Осы инвестициялық келісімшарт бойынша өзіне мыналарды:</w:t>
      </w:r>
    </w:p>
    <w:bookmarkEnd w:id="12"/>
    <w:bookmarkStart w:name="z47" w:id="13"/>
    <w:p>
      <w:pPr>
        <w:spacing w:after="0"/>
        <w:ind w:left="0"/>
        <w:jc w:val="both"/>
      </w:pPr>
      <w:r>
        <w:rPr>
          <w:rFonts w:ascii="Times New Roman"/>
          <w:b w:val="false"/>
          <w:i w:val="false"/>
          <w:color w:val="000000"/>
          <w:sz w:val="28"/>
        </w:rPr>
        <w:t>
Тiркелген активтерге инвестициялар</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
        <w:gridCol w:w="8837"/>
        <w:gridCol w:w="2983"/>
      </w:tblGrid>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 баптары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қаражатқа инвестициялар</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активтерге инвестициялар</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қамтитын ____________________________________________________________</w:t>
      </w:r>
      <w:r>
        <w:br/>
      </w:r>
      <w:r>
        <w:rPr>
          <w:rFonts w:ascii="Times New Roman"/>
          <w:b w:val="false"/>
          <w:i w:val="false"/>
          <w:color w:val="000000"/>
          <w:sz w:val="28"/>
        </w:rPr>
        <w:t>
              (инвестициялық немесе инвестициялық стратегиялық)</w:t>
      </w:r>
      <w:r>
        <w:br/>
      </w:r>
      <w:r>
        <w:rPr>
          <w:rFonts w:ascii="Times New Roman"/>
          <w:b w:val="false"/>
          <w:i w:val="false"/>
          <w:color w:val="000000"/>
          <w:sz w:val="28"/>
        </w:rPr>
        <w:t>
жобаның _______ атауы, орналасқан жерi ______________________________</w:t>
      </w:r>
      <w:r>
        <w:br/>
      </w:r>
      <w:r>
        <w:rPr>
          <w:rFonts w:ascii="Times New Roman"/>
          <w:b w:val="false"/>
          <w:i w:val="false"/>
          <w:color w:val="000000"/>
          <w:sz w:val="28"/>
        </w:rPr>
        <w:t>
инвестициялық қызмет объектiсi болып табылады.</w:t>
      </w:r>
    </w:p>
    <w:bookmarkStart w:name="z48" w:id="14"/>
    <w:p>
      <w:pPr>
        <w:spacing w:after="0"/>
        <w:ind w:left="0"/>
        <w:jc w:val="left"/>
      </w:pPr>
      <w:r>
        <w:rPr>
          <w:rFonts w:ascii="Times New Roman"/>
          <w:b/>
          <w:i w:val="false"/>
          <w:color w:val="000000"/>
        </w:rPr>
        <w:t xml:space="preserve"> 
5. Тараптардың құқықтары</w:t>
      </w:r>
    </w:p>
    <w:bookmarkEnd w:id="14"/>
    <w:bookmarkStart w:name="z49" w:id="15"/>
    <w:p>
      <w:pPr>
        <w:spacing w:after="0"/>
        <w:ind w:left="0"/>
        <w:jc w:val="both"/>
      </w:pPr>
      <w:r>
        <w:rPr>
          <w:rFonts w:ascii="Times New Roman"/>
          <w:b w:val="false"/>
          <w:i w:val="false"/>
          <w:color w:val="000000"/>
          <w:sz w:val="28"/>
        </w:rPr>
        <w:t>
      7. Уәкiлеттi органның:</w:t>
      </w:r>
      <w:r>
        <w:br/>
      </w:r>
      <w:r>
        <w:rPr>
          <w:rFonts w:ascii="Times New Roman"/>
          <w:b w:val="false"/>
          <w:i w:val="false"/>
          <w:color w:val="000000"/>
          <w:sz w:val="28"/>
        </w:rPr>
        <w:t>
</w:t>
      </w:r>
      <w:r>
        <w:rPr>
          <w:rFonts w:ascii="Times New Roman"/>
          <w:b w:val="false"/>
          <w:i w:val="false"/>
          <w:color w:val="000000"/>
          <w:sz w:val="28"/>
        </w:rPr>
        <w:t>
      1) өкілеттiктердi табыстау шегiнде инвесторлармен тiкелей келiссөздер жүргiзу кезiнде Қазақстан Республикасы атынан өкілдік етеді;</w:t>
      </w:r>
      <w:r>
        <w:br/>
      </w:r>
      <w:r>
        <w:rPr>
          <w:rFonts w:ascii="Times New Roman"/>
          <w:b w:val="false"/>
          <w:i w:val="false"/>
          <w:color w:val="000000"/>
          <w:sz w:val="28"/>
        </w:rPr>
        <w:t>
</w:t>
      </w:r>
      <w:r>
        <w:rPr>
          <w:rFonts w:ascii="Times New Roman"/>
          <w:b w:val="false"/>
          <w:i w:val="false"/>
          <w:color w:val="000000"/>
          <w:sz w:val="28"/>
        </w:rPr>
        <w:t>
      2) инвестициялық келісімшарттардың шарттарын және жасасу мен бұзуы тәртібін айқындауға, инвестициялық келісімшарт жасасуға және тiркеуге;</w:t>
      </w:r>
      <w:r>
        <w:br/>
      </w:r>
      <w:r>
        <w:rPr>
          <w:rFonts w:ascii="Times New Roman"/>
          <w:b w:val="false"/>
          <w:i w:val="false"/>
          <w:color w:val="000000"/>
          <w:sz w:val="28"/>
        </w:rPr>
        <w:t>
</w:t>
      </w:r>
      <w:r>
        <w:rPr>
          <w:rFonts w:ascii="Times New Roman"/>
          <w:b w:val="false"/>
          <w:i w:val="false"/>
          <w:color w:val="000000"/>
          <w:sz w:val="28"/>
        </w:rPr>
        <w:t>
      3) ________________________________________ жобаны iске асыруға</w:t>
      </w:r>
      <w:r>
        <w:br/>
      </w:r>
      <w:r>
        <w:rPr>
          <w:rFonts w:ascii="Times New Roman"/>
          <w:b w:val="false"/>
          <w:i w:val="false"/>
          <w:color w:val="000000"/>
          <w:sz w:val="28"/>
        </w:rPr>
        <w:t>
           (инвестициялық немесе инвестициялық</w:t>
      </w:r>
      <w:r>
        <w:br/>
      </w:r>
      <w:r>
        <w:rPr>
          <w:rFonts w:ascii="Times New Roman"/>
          <w:b w:val="false"/>
          <w:i w:val="false"/>
          <w:color w:val="000000"/>
          <w:sz w:val="28"/>
        </w:rPr>
        <w:t>
                      стратегиялық)</w:t>
      </w:r>
      <w:r>
        <w:br/>
      </w:r>
      <w:r>
        <w:rPr>
          <w:rFonts w:ascii="Times New Roman"/>
          <w:b w:val="false"/>
          <w:i w:val="false"/>
          <w:color w:val="000000"/>
          <w:sz w:val="28"/>
        </w:rPr>
        <w:t>
бақылау жүргізуге, оның iшінде осы инвестициялық келісімшарттың </w:t>
      </w:r>
      <w:r>
        <w:rPr>
          <w:rFonts w:ascii="Times New Roman"/>
          <w:b w:val="false"/>
          <w:i w:val="false"/>
          <w:color w:val="000000"/>
          <w:sz w:val="28"/>
        </w:rPr>
        <w:t>20-тармағына</w:t>
      </w:r>
      <w:r>
        <w:rPr>
          <w:rFonts w:ascii="Times New Roman"/>
          <w:b w:val="false"/>
          <w:i w:val="false"/>
          <w:color w:val="000000"/>
          <w:sz w:val="28"/>
        </w:rPr>
        <w:t xml:space="preserve"> сәйкес Инвестордан инвестициялық келісімшарттың шарттарын орындау жөнінде жүйелi есептi талап етуге, сондай-ақ ______________________________________________________________ жобаға</w:t>
      </w:r>
      <w:r>
        <w:br/>
      </w:r>
      <w:r>
        <w:rPr>
          <w:rFonts w:ascii="Times New Roman"/>
          <w:b w:val="false"/>
          <w:i w:val="false"/>
          <w:color w:val="000000"/>
          <w:sz w:val="28"/>
        </w:rPr>
        <w:t>
      (инвестициялық немесе инвестициялық стратегиялық)</w:t>
      </w:r>
      <w:r>
        <w:br/>
      </w:r>
      <w:r>
        <w:rPr>
          <w:rFonts w:ascii="Times New Roman"/>
          <w:b w:val="false"/>
          <w:i w:val="false"/>
          <w:color w:val="000000"/>
          <w:sz w:val="28"/>
        </w:rPr>
        <w:t>
қатысты өзге де ақпаратты сұратуға;</w:t>
      </w:r>
      <w:r>
        <w:br/>
      </w:r>
      <w:r>
        <w:rPr>
          <w:rFonts w:ascii="Times New Roman"/>
          <w:b w:val="false"/>
          <w:i w:val="false"/>
          <w:color w:val="000000"/>
          <w:sz w:val="28"/>
        </w:rPr>
        <w:t>
</w:t>
      </w:r>
      <w:r>
        <w:rPr>
          <w:rFonts w:ascii="Times New Roman"/>
          <w:b w:val="false"/>
          <w:i w:val="false"/>
          <w:color w:val="000000"/>
          <w:sz w:val="28"/>
        </w:rPr>
        <w:t>
      4) Уәкілеттi орган туралы ережеде және Қазақстан Республикасының заңнамасында көзделген өзге де құқықтары бар.</w:t>
      </w:r>
      <w:r>
        <w:br/>
      </w:r>
      <w:r>
        <w:rPr>
          <w:rFonts w:ascii="Times New Roman"/>
          <w:b w:val="false"/>
          <w:i w:val="false"/>
          <w:color w:val="000000"/>
          <w:sz w:val="28"/>
        </w:rPr>
        <w:t>
</w:t>
      </w:r>
      <w:r>
        <w:rPr>
          <w:rFonts w:ascii="Times New Roman"/>
          <w:b w:val="false"/>
          <w:i w:val="false"/>
          <w:color w:val="000000"/>
          <w:sz w:val="28"/>
        </w:rPr>
        <w:t>
      8. Инвестордың:</w:t>
      </w:r>
      <w:r>
        <w:br/>
      </w:r>
      <w:r>
        <w:rPr>
          <w:rFonts w:ascii="Times New Roman"/>
          <w:b w:val="false"/>
          <w:i w:val="false"/>
          <w:color w:val="000000"/>
          <w:sz w:val="28"/>
        </w:rPr>
        <w:t>
</w:t>
      </w:r>
      <w:r>
        <w:rPr>
          <w:rFonts w:ascii="Times New Roman"/>
          <w:b w:val="false"/>
          <w:i w:val="false"/>
          <w:color w:val="000000"/>
          <w:sz w:val="28"/>
        </w:rPr>
        <w:t>
      1) келiсілген __________________________________________ жобаны</w:t>
      </w:r>
      <w:r>
        <w:br/>
      </w:r>
      <w:r>
        <w:rPr>
          <w:rFonts w:ascii="Times New Roman"/>
          <w:b w:val="false"/>
          <w:i w:val="false"/>
          <w:color w:val="000000"/>
          <w:sz w:val="28"/>
        </w:rPr>
        <w:t>
                       (инвестициялық немесе инвестициялық</w:t>
      </w:r>
      <w:r>
        <w:br/>
      </w:r>
      <w:r>
        <w:rPr>
          <w:rFonts w:ascii="Times New Roman"/>
          <w:b w:val="false"/>
          <w:i w:val="false"/>
          <w:color w:val="000000"/>
          <w:sz w:val="28"/>
        </w:rPr>
        <w:t>
                                  стратегиялық)</w:t>
      </w:r>
      <w:r>
        <w:br/>
      </w:r>
      <w:r>
        <w:rPr>
          <w:rFonts w:ascii="Times New Roman"/>
          <w:b w:val="false"/>
          <w:i w:val="false"/>
          <w:color w:val="000000"/>
          <w:sz w:val="28"/>
        </w:rPr>
        <w:t>
iске асыру үшiн инвестициялық келісімшарт шарттарына және Қазақстан Республикасының қолданыстағы заңнамасына қайшы емес кез-келген әрекеттердi қабылдауға;</w:t>
      </w:r>
      <w:r>
        <w:br/>
      </w:r>
      <w:r>
        <w:rPr>
          <w:rFonts w:ascii="Times New Roman"/>
          <w:b w:val="false"/>
          <w:i w:val="false"/>
          <w:color w:val="000000"/>
          <w:sz w:val="28"/>
        </w:rPr>
        <w:t>
</w:t>
      </w:r>
      <w:r>
        <w:rPr>
          <w:rFonts w:ascii="Times New Roman"/>
          <w:b w:val="false"/>
          <w:i w:val="false"/>
          <w:color w:val="000000"/>
          <w:sz w:val="28"/>
        </w:rPr>
        <w:t>
      2) Уәкiлеттi органға белгіленген тәртiппен инвестициялық келісімшартқа өзгерістер мен толықтырулар енгізу жөнiнде ұсыныстар енгiзуге құқы бар.</w:t>
      </w:r>
    </w:p>
    <w:bookmarkEnd w:id="15"/>
    <w:bookmarkStart w:name="z57" w:id="16"/>
    <w:p>
      <w:pPr>
        <w:spacing w:after="0"/>
        <w:ind w:left="0"/>
        <w:jc w:val="left"/>
      </w:pPr>
      <w:r>
        <w:rPr>
          <w:rFonts w:ascii="Times New Roman"/>
          <w:b/>
          <w:i w:val="false"/>
          <w:color w:val="000000"/>
        </w:rPr>
        <w:t xml:space="preserve"> 
6. Тараптардың міндеттерi</w:t>
      </w:r>
    </w:p>
    <w:bookmarkEnd w:id="16"/>
    <w:bookmarkStart w:name="z58" w:id="17"/>
    <w:p>
      <w:pPr>
        <w:spacing w:after="0"/>
        <w:ind w:left="0"/>
        <w:jc w:val="both"/>
      </w:pPr>
      <w:r>
        <w:rPr>
          <w:rFonts w:ascii="Times New Roman"/>
          <w:b w:val="false"/>
          <w:i w:val="false"/>
          <w:color w:val="000000"/>
          <w:sz w:val="28"/>
        </w:rPr>
        <w:t>
      9. Уәкiлеттi орган өз құзыры шегінде:</w:t>
      </w:r>
      <w:r>
        <w:br/>
      </w:r>
      <w:r>
        <w:rPr>
          <w:rFonts w:ascii="Times New Roman"/>
          <w:b w:val="false"/>
          <w:i w:val="false"/>
          <w:color w:val="000000"/>
          <w:sz w:val="28"/>
        </w:rPr>
        <w:t>
</w:t>
      </w:r>
      <w:r>
        <w:rPr>
          <w:rFonts w:ascii="Times New Roman"/>
          <w:b w:val="false"/>
          <w:i w:val="false"/>
          <w:color w:val="000000"/>
          <w:sz w:val="28"/>
        </w:rPr>
        <w:t>
      1) инвестициялық келісімшарттың шарттарына сәйкес инвестициялық преференциялар беруге;</w:t>
      </w:r>
      <w:r>
        <w:br/>
      </w:r>
      <w:r>
        <w:rPr>
          <w:rFonts w:ascii="Times New Roman"/>
          <w:b w:val="false"/>
          <w:i w:val="false"/>
          <w:color w:val="000000"/>
          <w:sz w:val="28"/>
        </w:rPr>
        <w:t>
</w:t>
      </w:r>
      <w:r>
        <w:rPr>
          <w:rFonts w:ascii="Times New Roman"/>
          <w:b w:val="false"/>
          <w:i w:val="false"/>
          <w:color w:val="000000"/>
          <w:sz w:val="28"/>
        </w:rPr>
        <w:t>
      2) Инвестордың қатысуымен инвестициялық дауларды сотқа дейiнгi тәртiппен реттеуде көмек көрсетуге міндеттеме алады.</w:t>
      </w:r>
      <w:r>
        <w:br/>
      </w:r>
      <w:r>
        <w:rPr>
          <w:rFonts w:ascii="Times New Roman"/>
          <w:b w:val="false"/>
          <w:i w:val="false"/>
          <w:color w:val="000000"/>
          <w:sz w:val="28"/>
        </w:rPr>
        <w:t>
</w:t>
      </w:r>
      <w:r>
        <w:rPr>
          <w:rFonts w:ascii="Times New Roman"/>
          <w:b w:val="false"/>
          <w:i w:val="false"/>
          <w:color w:val="000000"/>
          <w:sz w:val="28"/>
        </w:rPr>
        <w:t>
      10. Инвестор:</w:t>
      </w:r>
      <w:r>
        <w:br/>
      </w:r>
      <w:r>
        <w:rPr>
          <w:rFonts w:ascii="Times New Roman"/>
          <w:b w:val="false"/>
          <w:i w:val="false"/>
          <w:color w:val="000000"/>
          <w:sz w:val="28"/>
        </w:rPr>
        <w:t>
</w:t>
      </w:r>
      <w:r>
        <w:rPr>
          <w:rFonts w:ascii="Times New Roman"/>
          <w:b w:val="false"/>
          <w:i w:val="false"/>
          <w:color w:val="000000"/>
          <w:sz w:val="28"/>
        </w:rPr>
        <w:t>
      1) Жұмыс бағдарламасына сәйкес осы инвестициялық келісімшарттың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инвестицияларды жүзеге асыруға және тіркелген активтерді пайдалануға енгізуге;</w:t>
      </w:r>
      <w:r>
        <w:br/>
      </w:r>
      <w:r>
        <w:rPr>
          <w:rFonts w:ascii="Times New Roman"/>
          <w:b w:val="false"/>
          <w:i w:val="false"/>
          <w:color w:val="000000"/>
          <w:sz w:val="28"/>
        </w:rPr>
        <w:t>
</w:t>
      </w:r>
      <w:r>
        <w:rPr>
          <w:rFonts w:ascii="Times New Roman"/>
          <w:b w:val="false"/>
          <w:i w:val="false"/>
          <w:color w:val="000000"/>
          <w:sz w:val="28"/>
        </w:rPr>
        <w:t>
      2) келісілген __________________________________________ жобаны</w:t>
      </w:r>
      <w:r>
        <w:br/>
      </w:r>
      <w:r>
        <w:rPr>
          <w:rFonts w:ascii="Times New Roman"/>
          <w:b w:val="false"/>
          <w:i w:val="false"/>
          <w:color w:val="000000"/>
          <w:sz w:val="28"/>
        </w:rPr>
        <w:t>
                       (инвестициялық немесе инвестициялық</w:t>
      </w:r>
      <w:r>
        <w:br/>
      </w:r>
      <w:r>
        <w:rPr>
          <w:rFonts w:ascii="Times New Roman"/>
          <w:b w:val="false"/>
          <w:i w:val="false"/>
          <w:color w:val="000000"/>
          <w:sz w:val="28"/>
        </w:rPr>
        <w:t>
                                   стратегиялық)</w:t>
      </w:r>
      <w:r>
        <w:br/>
      </w:r>
      <w:r>
        <w:rPr>
          <w:rFonts w:ascii="Times New Roman"/>
          <w:b w:val="false"/>
          <w:i w:val="false"/>
          <w:color w:val="000000"/>
          <w:sz w:val="28"/>
        </w:rPr>
        <w:t>
iске асыру кезiнде осы инвестициялық келісімшарттың ережелерін сақтауға;</w:t>
      </w:r>
      <w:r>
        <w:br/>
      </w:r>
      <w:r>
        <w:rPr>
          <w:rFonts w:ascii="Times New Roman"/>
          <w:b w:val="false"/>
          <w:i w:val="false"/>
          <w:color w:val="000000"/>
          <w:sz w:val="28"/>
        </w:rPr>
        <w:t>
</w:t>
      </w:r>
      <w:r>
        <w:rPr>
          <w:rFonts w:ascii="Times New Roman"/>
          <w:b w:val="false"/>
          <w:i w:val="false"/>
          <w:color w:val="000000"/>
          <w:sz w:val="28"/>
        </w:rPr>
        <w:t>
      3) осы инвестициялық келісімшарттың </w:t>
      </w:r>
      <w:r>
        <w:rPr>
          <w:rFonts w:ascii="Times New Roman"/>
          <w:b w:val="false"/>
          <w:i w:val="false"/>
          <w:color w:val="000000"/>
          <w:sz w:val="28"/>
        </w:rPr>
        <w:t>5-тармағында</w:t>
      </w:r>
      <w:r>
        <w:rPr>
          <w:rFonts w:ascii="Times New Roman"/>
          <w:b w:val="false"/>
          <w:i w:val="false"/>
          <w:color w:val="000000"/>
          <w:sz w:val="28"/>
        </w:rPr>
        <w:t xml:space="preserve"> көрсетілген қызмет түрін өзгертпеуге және инвестициялық преференциялар берiлетiн келісілген __________________________________________________ жобаның</w:t>
      </w:r>
      <w:r>
        <w:br/>
      </w:r>
      <w:r>
        <w:rPr>
          <w:rFonts w:ascii="Times New Roman"/>
          <w:b w:val="false"/>
          <w:i w:val="false"/>
          <w:color w:val="000000"/>
          <w:sz w:val="28"/>
        </w:rPr>
        <w:t>
            (инвестициялық немесе инвестициялық стратегиялық)</w:t>
      </w:r>
      <w:r>
        <w:br/>
      </w:r>
      <w:r>
        <w:rPr>
          <w:rFonts w:ascii="Times New Roman"/>
          <w:b w:val="false"/>
          <w:i w:val="false"/>
          <w:color w:val="000000"/>
          <w:sz w:val="28"/>
        </w:rPr>
        <w:t>
шарттарын бұзбауға;</w:t>
      </w:r>
      <w:r>
        <w:br/>
      </w:r>
      <w:r>
        <w:rPr>
          <w:rFonts w:ascii="Times New Roman"/>
          <w:b w:val="false"/>
          <w:i w:val="false"/>
          <w:color w:val="000000"/>
          <w:sz w:val="28"/>
        </w:rPr>
        <w:t>
</w:t>
      </w:r>
      <w:r>
        <w:rPr>
          <w:rFonts w:ascii="Times New Roman"/>
          <w:b w:val="false"/>
          <w:i w:val="false"/>
          <w:color w:val="000000"/>
          <w:sz w:val="28"/>
        </w:rPr>
        <w:t>
      4) қазақстандық кадрларды үздіксіз оқыту жүйесін енгізуге және олардың біліктілігін арттыру жөнінде жұмыс жүргізуге;</w:t>
      </w:r>
      <w:r>
        <w:br/>
      </w:r>
      <w:r>
        <w:rPr>
          <w:rFonts w:ascii="Times New Roman"/>
          <w:b w:val="false"/>
          <w:i w:val="false"/>
          <w:color w:val="000000"/>
          <w:sz w:val="28"/>
        </w:rPr>
        <w:t>
</w:t>
      </w:r>
      <w:r>
        <w:rPr>
          <w:rFonts w:ascii="Times New Roman"/>
          <w:b w:val="false"/>
          <w:i w:val="false"/>
          <w:color w:val="000000"/>
          <w:sz w:val="28"/>
        </w:rPr>
        <w:t>
      5) Уәкiлеттi орган талап еткен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(инвестициялық немесе инвестициялық стратегиялық)</w:t>
      </w:r>
      <w:r>
        <w:br/>
      </w:r>
      <w:r>
        <w:rPr>
          <w:rFonts w:ascii="Times New Roman"/>
          <w:b w:val="false"/>
          <w:i w:val="false"/>
          <w:color w:val="000000"/>
          <w:sz w:val="28"/>
        </w:rPr>
        <w:t>
жобаны iске асырылу барысы туралы ақпаратты беру және осы инвестициялық келісімшарттың </w:t>
      </w:r>
      <w:r>
        <w:rPr>
          <w:rFonts w:ascii="Times New Roman"/>
          <w:b w:val="false"/>
          <w:i w:val="false"/>
          <w:color w:val="000000"/>
          <w:sz w:val="28"/>
        </w:rPr>
        <w:t>20-тармағына</w:t>
      </w:r>
      <w:r>
        <w:rPr>
          <w:rFonts w:ascii="Times New Roman"/>
          <w:b w:val="false"/>
          <w:i w:val="false"/>
          <w:color w:val="000000"/>
          <w:sz w:val="28"/>
        </w:rPr>
        <w:t xml:space="preserve"> сәйкес есеп берудiң мерзiмiн сақтауға;</w:t>
      </w:r>
      <w:r>
        <w:br/>
      </w:r>
      <w:r>
        <w:rPr>
          <w:rFonts w:ascii="Times New Roman"/>
          <w:b w:val="false"/>
          <w:i w:val="false"/>
          <w:color w:val="000000"/>
          <w:sz w:val="28"/>
        </w:rPr>
        <w:t>
</w:t>
      </w:r>
      <w:r>
        <w:rPr>
          <w:rFonts w:ascii="Times New Roman"/>
          <w:b w:val="false"/>
          <w:i w:val="false"/>
          <w:color w:val="000000"/>
          <w:sz w:val="28"/>
        </w:rPr>
        <w:t>
      6) инвестициялық келісімшарт қолданылатын мерзімде берілген мемлекеттік заттай грантты және Келісімшарттың жұмыс бағдарламасына сәйкес сатып алынған тіркелген активтерді жалға бермеуге, иеліктен айырмауға және олардың нысаналы мақсатын өзгертпеуге;</w:t>
      </w:r>
      <w:r>
        <w:br/>
      </w:r>
      <w:r>
        <w:rPr>
          <w:rFonts w:ascii="Times New Roman"/>
          <w:b w:val="false"/>
          <w:i w:val="false"/>
          <w:color w:val="000000"/>
          <w:sz w:val="28"/>
        </w:rPr>
        <w:t>
</w:t>
      </w:r>
      <w:r>
        <w:rPr>
          <w:rFonts w:ascii="Times New Roman"/>
          <w:b w:val="false"/>
          <w:i w:val="false"/>
          <w:color w:val="000000"/>
          <w:sz w:val="28"/>
        </w:rPr>
        <w:t>
      7) инвестициялық келісімшарт қолданылатын мерзімде осы инвестициялық келісімшарттың шеңберінде </w:t>
      </w:r>
      <w:r>
        <w:rPr>
          <w:rFonts w:ascii="Times New Roman"/>
          <w:b w:val="false"/>
          <w:i w:val="false"/>
          <w:color w:val="000000"/>
          <w:sz w:val="28"/>
        </w:rPr>
        <w:t>5-тармақта</w:t>
      </w:r>
      <w:r>
        <w:rPr>
          <w:rFonts w:ascii="Times New Roman"/>
          <w:b w:val="false"/>
          <w:i w:val="false"/>
          <w:color w:val="000000"/>
          <w:sz w:val="28"/>
        </w:rPr>
        <w:t xml:space="preserve"> көрсетілген қызметті іске асыру үшін осы инвестициялық келісімшарттың </w:t>
      </w:r>
      <w:r>
        <w:rPr>
          <w:rFonts w:ascii="Times New Roman"/>
          <w:b w:val="false"/>
          <w:i w:val="false"/>
          <w:color w:val="000000"/>
          <w:sz w:val="28"/>
        </w:rPr>
        <w:t>3-қосымшасына</w:t>
      </w:r>
      <w:r>
        <w:rPr>
          <w:rFonts w:ascii="Times New Roman"/>
          <w:b w:val="false"/>
          <w:i w:val="false"/>
          <w:color w:val="000000"/>
          <w:sz w:val="28"/>
        </w:rPr>
        <w:t xml:space="preserve"> сәйкес технологиялық жабдыққа импортталған қосалқы бөлшектерді, шикізат пен (немесе) материалдарды қолдануға міндеттеме алады.</w:t>
      </w:r>
    </w:p>
    <w:bookmarkEnd w:id="17"/>
    <w:bookmarkStart w:name="z69" w:id="18"/>
    <w:p>
      <w:pPr>
        <w:spacing w:after="0"/>
        <w:ind w:left="0"/>
        <w:jc w:val="left"/>
      </w:pPr>
      <w:r>
        <w:rPr>
          <w:rFonts w:ascii="Times New Roman"/>
          <w:b/>
          <w:i w:val="false"/>
          <w:color w:val="000000"/>
        </w:rPr>
        <w:t xml:space="preserve"> 
7. Салықтар және төлемдер</w:t>
      </w:r>
    </w:p>
    <w:bookmarkEnd w:id="18"/>
    <w:bookmarkStart w:name="z70" w:id="19"/>
    <w:p>
      <w:pPr>
        <w:spacing w:after="0"/>
        <w:ind w:left="0"/>
        <w:jc w:val="both"/>
      </w:pPr>
      <w:r>
        <w:rPr>
          <w:rFonts w:ascii="Times New Roman"/>
          <w:b w:val="false"/>
          <w:i w:val="false"/>
          <w:color w:val="000000"/>
          <w:sz w:val="28"/>
        </w:rPr>
        <w:t>
      11. Инвестор Қазақстан Республикасының қолданыстағы салық </w:t>
      </w:r>
      <w:r>
        <w:rPr>
          <w:rFonts w:ascii="Times New Roman"/>
          <w:b w:val="false"/>
          <w:i w:val="false"/>
          <w:color w:val="000000"/>
          <w:sz w:val="28"/>
        </w:rPr>
        <w:t>заңнамасына</w:t>
      </w:r>
      <w:r>
        <w:rPr>
          <w:rFonts w:ascii="Times New Roman"/>
          <w:b w:val="false"/>
          <w:i w:val="false"/>
          <w:color w:val="000000"/>
          <w:sz w:val="28"/>
        </w:rPr>
        <w:t xml:space="preserve"> сәйкес салық және бюджетке төленетiн басқа да міндеттi төлемдердi төлеуге міндеттеме алады.</w:t>
      </w:r>
    </w:p>
    <w:bookmarkEnd w:id="19"/>
    <w:bookmarkStart w:name="z71" w:id="20"/>
    <w:p>
      <w:pPr>
        <w:spacing w:after="0"/>
        <w:ind w:left="0"/>
        <w:jc w:val="left"/>
      </w:pPr>
      <w:r>
        <w:rPr>
          <w:rFonts w:ascii="Times New Roman"/>
          <w:b/>
          <w:i w:val="false"/>
          <w:color w:val="000000"/>
        </w:rPr>
        <w:t xml:space="preserve"> 
8. Форс-мажор</w:t>
      </w:r>
    </w:p>
    <w:bookmarkEnd w:id="20"/>
    <w:bookmarkStart w:name="z72" w:id="21"/>
    <w:p>
      <w:pPr>
        <w:spacing w:after="0"/>
        <w:ind w:left="0"/>
        <w:jc w:val="both"/>
      </w:pPr>
      <w:r>
        <w:rPr>
          <w:rFonts w:ascii="Times New Roman"/>
          <w:b w:val="false"/>
          <w:i w:val="false"/>
          <w:color w:val="000000"/>
          <w:sz w:val="28"/>
        </w:rPr>
        <w:t>
      12. Инвестициялық келісімшарт бойынша қандай да болмасын орындамаған міндеттемелер үшін, егер бұл орындамаушылық немесе орындау кезiнде кiдiрту тежеусiз күш (бұдан әрі - форс-мажор) жағдайынан туған болса Тараптардың ешқайсысы жауапты болмайды.</w:t>
      </w:r>
      <w:r>
        <w:br/>
      </w:r>
      <w:r>
        <w:rPr>
          <w:rFonts w:ascii="Times New Roman"/>
          <w:b w:val="false"/>
          <w:i w:val="false"/>
          <w:color w:val="000000"/>
          <w:sz w:val="28"/>
        </w:rPr>
        <w:t>
</w:t>
      </w:r>
      <w:r>
        <w:rPr>
          <w:rFonts w:ascii="Times New Roman"/>
          <w:b w:val="false"/>
          <w:i w:val="false"/>
          <w:color w:val="000000"/>
          <w:sz w:val="28"/>
        </w:rPr>
        <w:t>
      13. Тежеусiз күш жағдайына әскери қақтығыстар, табиғи апаттар, дүлей зілзалалар (өрт, iрi апаттар, коммуникациялардың бұзылуы т.б.) және осы жағдайлардағы өзге де төтенше және қайтусыз жайттар жатады.</w:t>
      </w:r>
      <w:r>
        <w:br/>
      </w:r>
      <w:r>
        <w:rPr>
          <w:rFonts w:ascii="Times New Roman"/>
          <w:b w:val="false"/>
          <w:i w:val="false"/>
          <w:color w:val="000000"/>
          <w:sz w:val="28"/>
        </w:rPr>
        <w:t>
</w:t>
      </w:r>
      <w:r>
        <w:rPr>
          <w:rFonts w:ascii="Times New Roman"/>
          <w:b w:val="false"/>
          <w:i w:val="false"/>
          <w:color w:val="000000"/>
          <w:sz w:val="28"/>
        </w:rPr>
        <w:t>
      14. Форс-мажор жағдайларынан туындаған инвестициялық келісімшарт бойынша жұмыстардың толық немесе iшiнара тоқтауы кезiнде, Жұмыс бағдарламасына өзгерістер енгізу жолымен форс-мажордың әрекетi мерзімінде бұл жұмыстардың жүргiзiлу мерзiмi ұзартылады және форс-мажор аяқталған сәттен бастап жаңартылады.</w:t>
      </w:r>
      <w:r>
        <w:br/>
      </w:r>
      <w:r>
        <w:rPr>
          <w:rFonts w:ascii="Times New Roman"/>
          <w:b w:val="false"/>
          <w:i w:val="false"/>
          <w:color w:val="000000"/>
          <w:sz w:val="28"/>
        </w:rPr>
        <w:t>
</w:t>
      </w:r>
      <w:r>
        <w:rPr>
          <w:rFonts w:ascii="Times New Roman"/>
          <w:b w:val="false"/>
          <w:i w:val="false"/>
          <w:color w:val="000000"/>
          <w:sz w:val="28"/>
        </w:rPr>
        <w:t>
      15. Форс-мажор жағдайлары туындаған жағдайда, одан зардап шеккен Тарап ол басталған күннен 15 жұмыс күнi iшінде бұл туралы форс-мажор оқиғасы басталған күндi және сипаттамасын көрсете отыра, жазбаша хабарламаны тапсыру жолымен екiншi Тарапты хабардар етедi.</w:t>
      </w:r>
      <w:r>
        <w:br/>
      </w:r>
      <w:r>
        <w:rPr>
          <w:rFonts w:ascii="Times New Roman"/>
          <w:b w:val="false"/>
          <w:i w:val="false"/>
          <w:color w:val="000000"/>
          <w:sz w:val="28"/>
        </w:rPr>
        <w:t>
</w:t>
      </w:r>
      <w:r>
        <w:rPr>
          <w:rFonts w:ascii="Times New Roman"/>
          <w:b w:val="false"/>
          <w:i w:val="false"/>
          <w:color w:val="000000"/>
          <w:sz w:val="28"/>
        </w:rPr>
        <w:t>
      16. Форс-мажорлық жағдайлар туындаған кезде тараптар қалыптасқан жағдайдан шығудың шешуiн iздеу үшiн дереу келiссөздер өткiзедi және мұндай жағдайлардың зардаптарын барынша азайту үшін барлық құралдарды пайдаланады.</w:t>
      </w:r>
    </w:p>
    <w:bookmarkEnd w:id="21"/>
    <w:bookmarkStart w:name="z77" w:id="22"/>
    <w:p>
      <w:pPr>
        <w:spacing w:after="0"/>
        <w:ind w:left="0"/>
        <w:jc w:val="left"/>
      </w:pPr>
      <w:r>
        <w:rPr>
          <w:rFonts w:ascii="Times New Roman"/>
          <w:b/>
          <w:i w:val="false"/>
          <w:color w:val="000000"/>
        </w:rPr>
        <w:t xml:space="preserve"> 
9. Құпиялылық</w:t>
      </w:r>
    </w:p>
    <w:bookmarkEnd w:id="22"/>
    <w:bookmarkStart w:name="z78" w:id="23"/>
    <w:p>
      <w:pPr>
        <w:spacing w:after="0"/>
        <w:ind w:left="0"/>
        <w:jc w:val="both"/>
      </w:pPr>
      <w:r>
        <w:rPr>
          <w:rFonts w:ascii="Times New Roman"/>
          <w:b w:val="false"/>
          <w:i w:val="false"/>
          <w:color w:val="000000"/>
          <w:sz w:val="28"/>
        </w:rPr>
        <w:t>
      17. Қазақстан Республикасының заңнамасына сәйкес Тараптар, келісімшарттың әрекет ету мерзiмi iшiнде оны iске асыру жөніндегi жұмысқа қатысты барлық құжаттар, ақпараттар және есептер бойынша құпиялылық шарттарын (осы инвестициялық келісімшарттың </w:t>
      </w:r>
      <w:r>
        <w:rPr>
          <w:rFonts w:ascii="Times New Roman"/>
          <w:b w:val="false"/>
          <w:i w:val="false"/>
          <w:color w:val="000000"/>
          <w:sz w:val="28"/>
        </w:rPr>
        <w:t>18-тармағына</w:t>
      </w:r>
      <w:r>
        <w:rPr>
          <w:rFonts w:ascii="Times New Roman"/>
          <w:b w:val="false"/>
          <w:i w:val="false"/>
          <w:color w:val="000000"/>
          <w:sz w:val="28"/>
        </w:rPr>
        <w:t xml:space="preserve"> сәйкес) сақтауы тиiс.</w:t>
      </w:r>
      <w:r>
        <w:br/>
      </w:r>
      <w:r>
        <w:rPr>
          <w:rFonts w:ascii="Times New Roman"/>
          <w:b w:val="false"/>
          <w:i w:val="false"/>
          <w:color w:val="000000"/>
          <w:sz w:val="28"/>
        </w:rPr>
        <w:t>
</w:t>
      </w:r>
      <w:r>
        <w:rPr>
          <w:rFonts w:ascii="Times New Roman"/>
          <w:b w:val="false"/>
          <w:i w:val="false"/>
          <w:color w:val="000000"/>
          <w:sz w:val="28"/>
        </w:rPr>
        <w:t>
      18. Екiншi Тараптың жазбаша келісімiнсiз ешбiр Тарап Келісімшарттың мазмұнына қатысты немесе _____________________________</w:t>
      </w:r>
      <w:r>
        <w:br/>
      </w:r>
      <w:r>
        <w:rPr>
          <w:rFonts w:ascii="Times New Roman"/>
          <w:b w:val="false"/>
          <w:i w:val="false"/>
          <w:color w:val="000000"/>
          <w:sz w:val="28"/>
        </w:rPr>
        <w:t>
                                            (инвестициялық немесе</w:t>
      </w:r>
      <w:r>
        <w:br/>
      </w:r>
      <w:r>
        <w:rPr>
          <w:rFonts w:ascii="Times New Roman"/>
          <w:b w:val="false"/>
          <w:i w:val="false"/>
          <w:color w:val="000000"/>
          <w:sz w:val="28"/>
        </w:rPr>
        <w:t>
                                          инвестициялық стратегиялық)</w:t>
      </w:r>
      <w:r>
        <w:br/>
      </w:r>
      <w:r>
        <w:rPr>
          <w:rFonts w:ascii="Times New Roman"/>
          <w:b w:val="false"/>
          <w:i w:val="false"/>
          <w:color w:val="000000"/>
          <w:sz w:val="28"/>
        </w:rPr>
        <w:t>
жобаны жүзеге асыруға байланысты және құпия деп есептелетін өзге де ақпаратты ашуға мына жағдайлардан басқа жағдайда құқығы жоқ:</w:t>
      </w:r>
      <w:r>
        <w:br/>
      </w:r>
      <w:r>
        <w:rPr>
          <w:rFonts w:ascii="Times New Roman"/>
          <w:b w:val="false"/>
          <w:i w:val="false"/>
          <w:color w:val="000000"/>
          <w:sz w:val="28"/>
        </w:rPr>
        <w:t>
</w:t>
      </w:r>
      <w:r>
        <w:rPr>
          <w:rFonts w:ascii="Times New Roman"/>
          <w:b w:val="false"/>
          <w:i w:val="false"/>
          <w:color w:val="000000"/>
          <w:sz w:val="28"/>
        </w:rPr>
        <w:t>
      1) егер ақпарат сот талқыламасы барысында пайдаланылса;</w:t>
      </w:r>
      <w:r>
        <w:br/>
      </w:r>
      <w:r>
        <w:rPr>
          <w:rFonts w:ascii="Times New Roman"/>
          <w:b w:val="false"/>
          <w:i w:val="false"/>
          <w:color w:val="000000"/>
          <w:sz w:val="28"/>
        </w:rPr>
        <w:t>
</w:t>
      </w:r>
      <w:r>
        <w:rPr>
          <w:rFonts w:ascii="Times New Roman"/>
          <w:b w:val="false"/>
          <w:i w:val="false"/>
          <w:color w:val="000000"/>
          <w:sz w:val="28"/>
        </w:rPr>
        <w:t>
      2) ақпарат инвестициялық келісімшарт бойынша Тараптардың бiрiне қызмет көрсететiн үшiншi тұлғаға, бұл үшiншi тұлға мұндай ақпараттың құпиялық шарттарын сақтау және оны Тараптар белгiлеген мақсаттарда және айқындалған мерзiмде ғана пайдалануға мiндеттеме алу шарты берілген жағдайда;</w:t>
      </w:r>
      <w:r>
        <w:br/>
      </w:r>
      <w:r>
        <w:rPr>
          <w:rFonts w:ascii="Times New Roman"/>
          <w:b w:val="false"/>
          <w:i w:val="false"/>
          <w:color w:val="000000"/>
          <w:sz w:val="28"/>
        </w:rPr>
        <w:t>
</w:t>
      </w:r>
      <w:r>
        <w:rPr>
          <w:rFonts w:ascii="Times New Roman"/>
          <w:b w:val="false"/>
          <w:i w:val="false"/>
          <w:color w:val="000000"/>
          <w:sz w:val="28"/>
        </w:rPr>
        <w:t>
      3) ақпарат инвестициялық келісімшарт бойынша Тарап қаржы қаражаттарын алатын банкке немесе басқа қаржылық ұйымға берiлсе, мұндай банк немесе басқа қаржылық ұйым бұл ақпараттың құпиялық шарттарын сақтауға мiндеттеме алған жағдайда;</w:t>
      </w:r>
      <w:r>
        <w:br/>
      </w:r>
      <w:r>
        <w:rPr>
          <w:rFonts w:ascii="Times New Roman"/>
          <w:b w:val="false"/>
          <w:i w:val="false"/>
          <w:color w:val="000000"/>
          <w:sz w:val="28"/>
        </w:rPr>
        <w:t>
</w:t>
      </w:r>
      <w:r>
        <w:rPr>
          <w:rFonts w:ascii="Times New Roman"/>
          <w:b w:val="false"/>
          <w:i w:val="false"/>
          <w:color w:val="000000"/>
          <w:sz w:val="28"/>
        </w:rPr>
        <w:t>
      4) кез-келген, оның iшiнде Инвестордың оның ішiнде Қазақстан Республикасынан тысқары шетелдiк банктерде ашылған кез-келген шарттарына қатысты банкілік құпия болып табылатын, ақпаратқа ене алатын салық немесе өзге де Қазақстан Республикасының мемлекеттік Уәкiлеттi органы берген жағдайда;</w:t>
      </w:r>
      <w:r>
        <w:br/>
      </w:r>
      <w:r>
        <w:rPr>
          <w:rFonts w:ascii="Times New Roman"/>
          <w:b w:val="false"/>
          <w:i w:val="false"/>
          <w:color w:val="000000"/>
          <w:sz w:val="28"/>
        </w:rPr>
        <w:t>
</w:t>
      </w:r>
      <w:r>
        <w:rPr>
          <w:rFonts w:ascii="Times New Roman"/>
          <w:b w:val="false"/>
          <w:i w:val="false"/>
          <w:color w:val="000000"/>
          <w:sz w:val="28"/>
        </w:rPr>
        <w:t>
      5) егер, Уәкiлеттi орган жасасқан инвестициялық келісімшарт бойынша ______________________________________________________ жобаны</w:t>
      </w:r>
      <w:r>
        <w:br/>
      </w:r>
      <w:r>
        <w:rPr>
          <w:rFonts w:ascii="Times New Roman"/>
          <w:b w:val="false"/>
          <w:i w:val="false"/>
          <w:color w:val="000000"/>
          <w:sz w:val="28"/>
        </w:rPr>
        <w:t>
          (инвестициялық немесе инвестициялық стратегиялық)</w:t>
      </w:r>
      <w:r>
        <w:br/>
      </w:r>
      <w:r>
        <w:rPr>
          <w:rFonts w:ascii="Times New Roman"/>
          <w:b w:val="false"/>
          <w:i w:val="false"/>
          <w:color w:val="000000"/>
          <w:sz w:val="28"/>
        </w:rPr>
        <w:t>
iске асыруға қатысты нормативтiк құқықтық кесiмдердi бұқаралық ақпарат құралдарында жарияласа. Бұл ретте Уәкiлетті орган инвестициялардың сомасы мен іске асырылатын өңірлердің және _____________________________________________________________ жобаның</w:t>
      </w:r>
      <w:r>
        <w:br/>
      </w:r>
      <w:r>
        <w:rPr>
          <w:rFonts w:ascii="Times New Roman"/>
          <w:b w:val="false"/>
          <w:i w:val="false"/>
          <w:color w:val="000000"/>
          <w:sz w:val="28"/>
        </w:rPr>
        <w:t>
      (инвестициялық немесе инвестициялық стратегиялық)</w:t>
      </w:r>
      <w:r>
        <w:br/>
      </w:r>
      <w:r>
        <w:rPr>
          <w:rFonts w:ascii="Times New Roman"/>
          <w:b w:val="false"/>
          <w:i w:val="false"/>
          <w:color w:val="000000"/>
          <w:sz w:val="28"/>
        </w:rPr>
        <w:t>
атауы туралы ақпаратты ғана жариялауға құқылы.</w:t>
      </w:r>
    </w:p>
    <w:bookmarkEnd w:id="23"/>
    <w:bookmarkStart w:name="z85" w:id="24"/>
    <w:p>
      <w:pPr>
        <w:spacing w:after="0"/>
        <w:ind w:left="0"/>
        <w:jc w:val="left"/>
      </w:pPr>
      <w:r>
        <w:rPr>
          <w:rFonts w:ascii="Times New Roman"/>
          <w:b/>
          <w:i w:val="false"/>
          <w:color w:val="000000"/>
        </w:rPr>
        <w:t xml:space="preserve"> 
10. Инвестициялық келісімшарт жағдайларының сақталуын бақылау</w:t>
      </w:r>
    </w:p>
    <w:bookmarkEnd w:id="24"/>
    <w:bookmarkStart w:name="z86" w:id="25"/>
    <w:p>
      <w:pPr>
        <w:spacing w:after="0"/>
        <w:ind w:left="0"/>
        <w:jc w:val="both"/>
      </w:pPr>
      <w:r>
        <w:rPr>
          <w:rFonts w:ascii="Times New Roman"/>
          <w:b w:val="false"/>
          <w:i w:val="false"/>
          <w:color w:val="000000"/>
          <w:sz w:val="28"/>
        </w:rPr>
        <w:t>
      19. Инвестициялық келісімшарт талаптарының сақталуын бақылауды Уәкілетті орган мынадай нысандарда:</w:t>
      </w:r>
      <w:r>
        <w:br/>
      </w:r>
      <w:r>
        <w:rPr>
          <w:rFonts w:ascii="Times New Roman"/>
          <w:b w:val="false"/>
          <w:i w:val="false"/>
          <w:color w:val="000000"/>
          <w:sz w:val="28"/>
        </w:rPr>
        <w:t>
</w:t>
      </w:r>
      <w:r>
        <w:rPr>
          <w:rFonts w:ascii="Times New Roman"/>
          <w:b w:val="false"/>
          <w:i w:val="false"/>
          <w:color w:val="000000"/>
          <w:sz w:val="28"/>
        </w:rPr>
        <w:t>
      1) камералдық бақылау - Уәкілетті орган осы инвестициялық келісімшарттың </w:t>
      </w:r>
      <w:r>
        <w:rPr>
          <w:rFonts w:ascii="Times New Roman"/>
          <w:b w:val="false"/>
          <w:i w:val="false"/>
          <w:color w:val="000000"/>
          <w:sz w:val="28"/>
        </w:rPr>
        <w:t>20-тармағына</w:t>
      </w:r>
      <w:r>
        <w:rPr>
          <w:rFonts w:ascii="Times New Roman"/>
          <w:b w:val="false"/>
          <w:i w:val="false"/>
          <w:color w:val="000000"/>
          <w:sz w:val="28"/>
        </w:rPr>
        <w:t xml:space="preserve"> сәйкес ұсынылған есептерді зерделеу және талдау негізінде жүзеге асыратын бақылау;</w:t>
      </w:r>
      <w:r>
        <w:br/>
      </w:r>
      <w:r>
        <w:rPr>
          <w:rFonts w:ascii="Times New Roman"/>
          <w:b w:val="false"/>
          <w:i w:val="false"/>
          <w:color w:val="000000"/>
          <w:sz w:val="28"/>
        </w:rPr>
        <w:t>
</w:t>
      </w:r>
      <w:r>
        <w:rPr>
          <w:rFonts w:ascii="Times New Roman"/>
          <w:b w:val="false"/>
          <w:i w:val="false"/>
          <w:color w:val="000000"/>
          <w:sz w:val="28"/>
        </w:rPr>
        <w:t>
      2) инвестициялық қызмет объектiсiне бара отырып, оның iшiнде жұмыс бағдарламасын және инвестициялық келiсiмшарт талаптарын орындау жөнiндегi құжаттарды қарастыру арқылы жүзеге асырады.</w:t>
      </w:r>
      <w:r>
        <w:br/>
      </w:r>
      <w:r>
        <w:rPr>
          <w:rFonts w:ascii="Times New Roman"/>
          <w:b w:val="false"/>
          <w:i w:val="false"/>
          <w:color w:val="000000"/>
          <w:sz w:val="28"/>
        </w:rPr>
        <w:t>
</w:t>
      </w:r>
      <w:r>
        <w:rPr>
          <w:rFonts w:ascii="Times New Roman"/>
          <w:b w:val="false"/>
          <w:i w:val="false"/>
          <w:color w:val="000000"/>
          <w:sz w:val="28"/>
        </w:rPr>
        <w:t>
      20. Инвестициялық келiсiмшарт жасасқаннан кейiн Қазақстан Республикасының заңды тұлғасы Уәкiлеттi орган белгілейтін нысан бойынша тіркелген активтердің пайдалануға берілуін, технологиялық жабдықтың қосалқы бөлшектерінің, шикізаттың және (немесе) материалдардың жеткізілуі мен пайдаланылуын растайтын құжаттарды қоса бере отырып, жұмыс бағдарламасында көзделген шығындар баптары бойынша таратып жазып, инвестициялық келісімшарттың орындалуы туралы жартыжылдық есептерді жиырма бесінші шілдеден және жиырма бесінші қаңтардан кешіктірмей береді.</w:t>
      </w:r>
      <w:r>
        <w:br/>
      </w:r>
      <w:r>
        <w:rPr>
          <w:rFonts w:ascii="Times New Roman"/>
          <w:b w:val="false"/>
          <w:i w:val="false"/>
          <w:color w:val="000000"/>
          <w:sz w:val="28"/>
        </w:rPr>
        <w:t>
</w:t>
      </w:r>
      <w:r>
        <w:rPr>
          <w:rFonts w:ascii="Times New Roman"/>
          <w:b w:val="false"/>
          <w:i w:val="false"/>
          <w:color w:val="000000"/>
          <w:sz w:val="28"/>
        </w:rPr>
        <w:t>
      21. Жұмыс бағдарламасына өзгерістер тараптардың келісімі бойынша жылына бір рет енгізіле алады.</w:t>
      </w:r>
      <w:r>
        <w:br/>
      </w:r>
      <w:r>
        <w:rPr>
          <w:rFonts w:ascii="Times New Roman"/>
          <w:b w:val="false"/>
          <w:i w:val="false"/>
          <w:color w:val="000000"/>
          <w:sz w:val="28"/>
        </w:rPr>
        <w:t>
</w:t>
      </w:r>
      <w:r>
        <w:rPr>
          <w:rFonts w:ascii="Times New Roman"/>
          <w:b w:val="false"/>
          <w:i w:val="false"/>
          <w:color w:val="000000"/>
          <w:sz w:val="28"/>
        </w:rPr>
        <w:t>
      22. Инвестициялық қызмет объектілеріне бара отырып тексеру:</w:t>
      </w:r>
      <w:r>
        <w:br/>
      </w:r>
      <w:r>
        <w:rPr>
          <w:rFonts w:ascii="Times New Roman"/>
          <w:b w:val="false"/>
          <w:i w:val="false"/>
          <w:color w:val="000000"/>
          <w:sz w:val="28"/>
        </w:rPr>
        <w:t>
</w:t>
      </w:r>
      <w:r>
        <w:rPr>
          <w:rFonts w:ascii="Times New Roman"/>
          <w:b w:val="false"/>
          <w:i w:val="false"/>
          <w:color w:val="000000"/>
          <w:sz w:val="28"/>
        </w:rPr>
        <w:t>
      1) жұмыс бағдарламасы аяқталған жағдайда, инвестициялық келісімшарттың қолданылу мерзімі аяқталғанға дейін үш ай бұрын өтелетін алты ай кезеңінде;</w:t>
      </w:r>
      <w:r>
        <w:br/>
      </w:r>
      <w:r>
        <w:rPr>
          <w:rFonts w:ascii="Times New Roman"/>
          <w:b w:val="false"/>
          <w:i w:val="false"/>
          <w:color w:val="000000"/>
          <w:sz w:val="28"/>
        </w:rPr>
        <w:t>
</w:t>
      </w:r>
      <w:r>
        <w:rPr>
          <w:rFonts w:ascii="Times New Roman"/>
          <w:b w:val="false"/>
          <w:i w:val="false"/>
          <w:color w:val="000000"/>
          <w:sz w:val="28"/>
        </w:rPr>
        <w:t>
      2) кедендік баждар салудан босатылатын технологиялық жабдықтың қосалқы бөлшектері, шикізаттар және (немесе) материалдар импорты жүзеге асырылған жылдан кейінгі жылдан бастап, технологиялық жабдықтың қосалқы бөлшектері, шикізаттар және (немесе) материалдар импорты жағдайында кедендік баждар салудан босату түрінде инвестициялық преференциялар қызметі аяқталғаннан кейінгі жылға дейін, жыл сайын жүргізіледі.</w:t>
      </w:r>
      <w:r>
        <w:br/>
      </w:r>
      <w:r>
        <w:rPr>
          <w:rFonts w:ascii="Times New Roman"/>
          <w:b w:val="false"/>
          <w:i w:val="false"/>
          <w:color w:val="000000"/>
          <w:sz w:val="28"/>
        </w:rPr>
        <w:t>
</w:t>
      </w:r>
      <w:r>
        <w:rPr>
          <w:rFonts w:ascii="Times New Roman"/>
          <w:b w:val="false"/>
          <w:i w:val="false"/>
          <w:color w:val="000000"/>
          <w:sz w:val="28"/>
        </w:rPr>
        <w:t>
      23. Тексеру нәтижелерi бойынша Уәкiлеттi органның өкiлi мен Инвестордың басшысы Уәкілетті орган белгілеген нысан бойынша инвестициялық келiсiмшарттың жұмыс бағдарламасының орындалуының ағымдағы ахуалы актісіне қол қояды.</w:t>
      </w:r>
      <w:r>
        <w:br/>
      </w:r>
      <w:r>
        <w:rPr>
          <w:rFonts w:ascii="Times New Roman"/>
          <w:b w:val="false"/>
          <w:i w:val="false"/>
          <w:color w:val="000000"/>
          <w:sz w:val="28"/>
        </w:rPr>
        <w:t>
</w:t>
      </w:r>
      <w:r>
        <w:rPr>
          <w:rFonts w:ascii="Times New Roman"/>
          <w:b w:val="false"/>
          <w:i w:val="false"/>
          <w:color w:val="000000"/>
          <w:sz w:val="28"/>
        </w:rPr>
        <w:t>
      24. Инвестициялық келiсiмшарттың жұмыс бағдарламасы орындалмаған немесе дұрыс орындалмаған жағдайда уәкiлеттi орган Инвесторға бұзушылықтарды көрсете отырып, жазбаша түрде хабарлама жiбередi және бұзушылықтарды жою үшiн екі ай мерзiм белгiлейдi.</w:t>
      </w:r>
      <w:r>
        <w:br/>
      </w:r>
      <w:r>
        <w:rPr>
          <w:rFonts w:ascii="Times New Roman"/>
          <w:b w:val="false"/>
          <w:i w:val="false"/>
          <w:color w:val="000000"/>
          <w:sz w:val="28"/>
        </w:rPr>
        <w:t>
</w:t>
      </w:r>
      <w:r>
        <w:rPr>
          <w:rFonts w:ascii="Times New Roman"/>
          <w:b w:val="false"/>
          <w:i w:val="false"/>
          <w:color w:val="000000"/>
          <w:sz w:val="28"/>
        </w:rPr>
        <w:t>
      25. Егер Уәкілетті орган жүргізген тексеру нәтижелері бойынша инвестициялық жобаны іске асыру үшін әкелінген және кедендік баждар төлеуден босатылған технологиялық жабдық, оның жинақтауыштары, қосалқы бөлшектері, шикізат және (немесе) материалдар пайдалануға берілмегені не пайдаланылмағаны анықталған жағдайда, инвестициялық келісімшарт бойынша ұсынылған инвестициялық преференциялар салдарынан кедендік баждардың сомасын төлемеген Инвестор Қазақстан Республикасының заңнамасында белгіленген тәртіппен өсімпұлды есептей отырып, пайдаланылмаған жабдық, оның жинақтауыштары, қосалқы бөлшектері, шикізаттар және (немесе) материалдар бөлігінде оларды төлейді.</w:t>
      </w:r>
      <w:r>
        <w:br/>
      </w:r>
      <w:r>
        <w:rPr>
          <w:rFonts w:ascii="Times New Roman"/>
          <w:b w:val="false"/>
          <w:i w:val="false"/>
          <w:color w:val="000000"/>
          <w:sz w:val="28"/>
        </w:rPr>
        <w:t>
</w:t>
      </w:r>
      <w:r>
        <w:rPr>
          <w:rFonts w:ascii="Times New Roman"/>
          <w:b w:val="false"/>
          <w:i w:val="false"/>
          <w:color w:val="000000"/>
          <w:sz w:val="28"/>
        </w:rPr>
        <w:t>
      26. Инвестициялық келiсiмшарттың бұзылуы туралы ақпарат мемлекеттiң экономикалық мүдделерiн қорғауды қамтамасыз ету мақсатында мыналарға:</w:t>
      </w:r>
      <w:r>
        <w:br/>
      </w:r>
      <w:r>
        <w:rPr>
          <w:rFonts w:ascii="Times New Roman"/>
          <w:b w:val="false"/>
          <w:i w:val="false"/>
          <w:color w:val="000000"/>
          <w:sz w:val="28"/>
        </w:rPr>
        <w:t>
</w:t>
      </w:r>
      <w:r>
        <w:rPr>
          <w:rFonts w:ascii="Times New Roman"/>
          <w:b w:val="false"/>
          <w:i w:val="false"/>
          <w:color w:val="000000"/>
          <w:sz w:val="28"/>
        </w:rPr>
        <w:t>
      1) тиiстi шаралар қабылдау үшiн салық қызметі органдарына, кеден органдарына және қажет болған жағдайда өзге де мемлекеттiк органдарға;</w:t>
      </w:r>
      <w:r>
        <w:br/>
      </w:r>
      <w:r>
        <w:rPr>
          <w:rFonts w:ascii="Times New Roman"/>
          <w:b w:val="false"/>
          <w:i w:val="false"/>
          <w:color w:val="000000"/>
          <w:sz w:val="28"/>
        </w:rPr>
        <w:t>
</w:t>
      </w:r>
      <w:r>
        <w:rPr>
          <w:rFonts w:ascii="Times New Roman"/>
          <w:b w:val="false"/>
          <w:i w:val="false"/>
          <w:color w:val="000000"/>
          <w:sz w:val="28"/>
        </w:rPr>
        <w:t>
      2) оларға сәйкес мемлекеттiк заттай грант берiлген инвестициялық келiсiмшарттар бойынша салық қызметі органдарына, кеден органдарына, мемлекеттiк мүлiктi және (немесе) жер ресурстарын басқару жөніндегі уәкілетті органдарға, сондай-ақ жергiлiктi атқарушы органдарға жiберiледi.</w:t>
      </w:r>
    </w:p>
    <w:bookmarkEnd w:id="25"/>
    <w:bookmarkStart w:name="z100" w:id="26"/>
    <w:p>
      <w:pPr>
        <w:spacing w:after="0"/>
        <w:ind w:left="0"/>
        <w:jc w:val="left"/>
      </w:pPr>
      <w:r>
        <w:rPr>
          <w:rFonts w:ascii="Times New Roman"/>
          <w:b/>
          <w:i w:val="false"/>
          <w:color w:val="000000"/>
        </w:rPr>
        <w:t xml:space="preserve"> 
11. Дауларды шешу</w:t>
      </w:r>
    </w:p>
    <w:bookmarkEnd w:id="26"/>
    <w:bookmarkStart w:name="z101" w:id="27"/>
    <w:p>
      <w:pPr>
        <w:spacing w:after="0"/>
        <w:ind w:left="0"/>
        <w:jc w:val="both"/>
      </w:pPr>
      <w:r>
        <w:rPr>
          <w:rFonts w:ascii="Times New Roman"/>
          <w:b w:val="false"/>
          <w:i w:val="false"/>
          <w:color w:val="000000"/>
          <w:sz w:val="28"/>
        </w:rPr>
        <w:t>
      27. Тараптар инвестициялық келісімшарттың кез-келген ережелерiнің орындалуымен немесе түсіндiрулерiмен байланысты туындайтын барлық даулар мен келiспеушiлiктердi өзара келiссөздер жолымен шешу үшiн бар күштi салады.</w:t>
      </w:r>
      <w:r>
        <w:br/>
      </w:r>
      <w:r>
        <w:rPr>
          <w:rFonts w:ascii="Times New Roman"/>
          <w:b w:val="false"/>
          <w:i w:val="false"/>
          <w:color w:val="000000"/>
          <w:sz w:val="28"/>
        </w:rPr>
        <w:t>
</w:t>
      </w:r>
      <w:r>
        <w:rPr>
          <w:rFonts w:ascii="Times New Roman"/>
          <w:b w:val="false"/>
          <w:i w:val="false"/>
          <w:color w:val="000000"/>
          <w:sz w:val="28"/>
        </w:rPr>
        <w:t>
      28. Тараптар кез келген Тараптың екiншi Тарапқа жазбаша өтiнiм алған күннен бастап екi ай iшінде келісімге қол жеткiзбеген жағдайда даулардың шешiлуi Қазақстан Республикасының сот органдарында, сондай-ақ Тараптардың келісімiмен айқындалатын басқа инстанцияларда жүргiзiледi.</w:t>
      </w:r>
      <w:r>
        <w:br/>
      </w:r>
      <w:r>
        <w:rPr>
          <w:rFonts w:ascii="Times New Roman"/>
          <w:b w:val="false"/>
          <w:i w:val="false"/>
          <w:color w:val="000000"/>
          <w:sz w:val="28"/>
        </w:rPr>
        <w:t>
</w:t>
      </w:r>
      <w:r>
        <w:rPr>
          <w:rFonts w:ascii="Times New Roman"/>
          <w:b w:val="false"/>
          <w:i w:val="false"/>
          <w:color w:val="000000"/>
          <w:sz w:val="28"/>
        </w:rPr>
        <w:t>
      29. Тараптар пайда болған даулар мен келiспеушiліктер толықтай шешiлгенше инвестициялық келісімшартта белгiленген міндеттемелердi орындаудан босатылмайды.</w:t>
      </w:r>
    </w:p>
    <w:bookmarkEnd w:id="27"/>
    <w:bookmarkStart w:name="z104" w:id="28"/>
    <w:p>
      <w:pPr>
        <w:spacing w:after="0"/>
        <w:ind w:left="0"/>
        <w:jc w:val="left"/>
      </w:pPr>
      <w:r>
        <w:rPr>
          <w:rFonts w:ascii="Times New Roman"/>
          <w:b/>
          <w:i w:val="false"/>
          <w:color w:val="000000"/>
        </w:rPr>
        <w:t xml:space="preserve"> 
12. Инвестициялық келісімшарттың тұрақтылығына кепілдемелер</w:t>
      </w:r>
    </w:p>
    <w:bookmarkEnd w:id="28"/>
    <w:bookmarkStart w:name="z105" w:id="29"/>
    <w:p>
      <w:pPr>
        <w:spacing w:after="0"/>
        <w:ind w:left="0"/>
        <w:jc w:val="both"/>
      </w:pPr>
      <w:r>
        <w:rPr>
          <w:rFonts w:ascii="Times New Roman"/>
          <w:b w:val="false"/>
          <w:i w:val="false"/>
          <w:color w:val="000000"/>
          <w:sz w:val="28"/>
        </w:rPr>
        <w:t>
      30. Уәкілеттi орган мен Инвестор арасындағы жасасқан инвестициялық Келісімшарттың шарттары Заңда көзделген немесе Тараптардың келісімi бойынша инвестициялық келісімшартқа өзгерістер мен толықтырулар енгiзiлетiн жағдайларды қоспағанда, осы инвестициялық келісімшарттың қолданылу мерзiмi аяқталғанша өзгерiссiз қалады.</w:t>
      </w:r>
    </w:p>
    <w:bookmarkEnd w:id="29"/>
    <w:bookmarkStart w:name="z106" w:id="30"/>
    <w:p>
      <w:pPr>
        <w:spacing w:after="0"/>
        <w:ind w:left="0"/>
        <w:jc w:val="left"/>
      </w:pPr>
      <w:r>
        <w:rPr>
          <w:rFonts w:ascii="Times New Roman"/>
          <w:b/>
          <w:i w:val="false"/>
          <w:color w:val="000000"/>
        </w:rPr>
        <w:t xml:space="preserve"> 
13. Қолданылатын құқық</w:t>
      </w:r>
    </w:p>
    <w:bookmarkEnd w:id="30"/>
    <w:bookmarkStart w:name="z107" w:id="31"/>
    <w:p>
      <w:pPr>
        <w:spacing w:after="0"/>
        <w:ind w:left="0"/>
        <w:jc w:val="both"/>
      </w:pPr>
      <w:r>
        <w:rPr>
          <w:rFonts w:ascii="Times New Roman"/>
          <w:b w:val="false"/>
          <w:i w:val="false"/>
          <w:color w:val="000000"/>
          <w:sz w:val="28"/>
        </w:rPr>
        <w:t>
      31. Инвестициялық келісімшарт негiзiнде қол қойылған инвестициялық келісімшарт және басқа да келісімдер үшiн Қазақстан Республикасының құқығы қолданылады.</w:t>
      </w:r>
    </w:p>
    <w:bookmarkEnd w:id="31"/>
    <w:bookmarkStart w:name="z108" w:id="32"/>
    <w:p>
      <w:pPr>
        <w:spacing w:after="0"/>
        <w:ind w:left="0"/>
        <w:jc w:val="left"/>
      </w:pPr>
      <w:r>
        <w:rPr>
          <w:rFonts w:ascii="Times New Roman"/>
          <w:b/>
          <w:i w:val="false"/>
          <w:color w:val="000000"/>
        </w:rPr>
        <w:t xml:space="preserve"> 
14. Инвестициялық келісімшарттың әрекет ету мерзiмi және күшiне</w:t>
      </w:r>
      <w:r>
        <w:br/>
      </w:r>
      <w:r>
        <w:rPr>
          <w:rFonts w:ascii="Times New Roman"/>
          <w:b/>
          <w:i w:val="false"/>
          <w:color w:val="000000"/>
        </w:rPr>
        <w:t>
eнуі</w:t>
      </w:r>
    </w:p>
    <w:bookmarkEnd w:id="32"/>
    <w:bookmarkStart w:name="z109" w:id="33"/>
    <w:p>
      <w:pPr>
        <w:spacing w:after="0"/>
        <w:ind w:left="0"/>
        <w:jc w:val="both"/>
      </w:pPr>
      <w:r>
        <w:rPr>
          <w:rFonts w:ascii="Times New Roman"/>
          <w:b w:val="false"/>
          <w:i w:val="false"/>
          <w:color w:val="000000"/>
          <w:sz w:val="28"/>
        </w:rPr>
        <w:t>
      32. Инвестициялық келісімшарттың қолданылу мерзімі инвестициялық преференциялардың қолданылу мерзімімен айқындалады. Жұмыс бағдарламасы бойынша жұмыстарды аяқтау мерзімі келісімшарттың қолданылу мерзімі аяқталғанға дейін тоғыз айдан кешіктірмей аяқталуға тиіс.</w:t>
      </w:r>
      <w:r>
        <w:br/>
      </w:r>
      <w:r>
        <w:rPr>
          <w:rFonts w:ascii="Times New Roman"/>
          <w:b w:val="false"/>
          <w:i w:val="false"/>
          <w:color w:val="000000"/>
          <w:sz w:val="28"/>
        </w:rPr>
        <w:t>
</w:t>
      </w:r>
      <w:r>
        <w:rPr>
          <w:rFonts w:ascii="Times New Roman"/>
          <w:b w:val="false"/>
          <w:i w:val="false"/>
          <w:color w:val="000000"/>
          <w:sz w:val="28"/>
        </w:rPr>
        <w:t>
      33. Осы инвестициялық келiсімшарт Уәкiлеттi органда тiркелген сәттен бастап күшiне енедi.</w:t>
      </w:r>
      <w:r>
        <w:br/>
      </w:r>
      <w:r>
        <w:rPr>
          <w:rFonts w:ascii="Times New Roman"/>
          <w:b w:val="false"/>
          <w:i w:val="false"/>
          <w:color w:val="000000"/>
          <w:sz w:val="28"/>
        </w:rPr>
        <w:t>
</w:t>
      </w:r>
      <w:r>
        <w:rPr>
          <w:rFonts w:ascii="Times New Roman"/>
          <w:b w:val="false"/>
          <w:i w:val="false"/>
          <w:color w:val="000000"/>
          <w:sz w:val="28"/>
        </w:rPr>
        <w:t>
      34. Инвестициялық келісімшартың қолданылуы инвестициялық келісімшарттың </w:t>
      </w:r>
      <w:r>
        <w:rPr>
          <w:rFonts w:ascii="Times New Roman"/>
          <w:b w:val="false"/>
          <w:i w:val="false"/>
          <w:color w:val="000000"/>
          <w:sz w:val="28"/>
        </w:rPr>
        <w:t>16-бөлімінде</w:t>
      </w:r>
      <w:r>
        <w:rPr>
          <w:rFonts w:ascii="Times New Roman"/>
          <w:b w:val="false"/>
          <w:i w:val="false"/>
          <w:color w:val="000000"/>
          <w:sz w:val="28"/>
        </w:rPr>
        <w:t xml:space="preserve"> көрсетiлген жағдайларды қоспағанда, ____ жылдың ___ (айы) ___ соңғы күнiнiң өтуi бойынша тоқтатылады.</w:t>
      </w:r>
    </w:p>
    <w:bookmarkEnd w:id="33"/>
    <w:bookmarkStart w:name="z112" w:id="34"/>
    <w:p>
      <w:pPr>
        <w:spacing w:after="0"/>
        <w:ind w:left="0"/>
        <w:jc w:val="left"/>
      </w:pPr>
      <w:r>
        <w:rPr>
          <w:rFonts w:ascii="Times New Roman"/>
          <w:b/>
          <w:i w:val="false"/>
          <w:color w:val="000000"/>
        </w:rPr>
        <w:t xml:space="preserve"> 
15. Инвестициялық келісімшартқа енгiзiлетiн өзгерістер мен</w:t>
      </w:r>
      <w:r>
        <w:br/>
      </w:r>
      <w:r>
        <w:rPr>
          <w:rFonts w:ascii="Times New Roman"/>
          <w:b/>
          <w:i w:val="false"/>
          <w:color w:val="000000"/>
        </w:rPr>
        <w:t>
толықтырулар</w:t>
      </w:r>
    </w:p>
    <w:bookmarkEnd w:id="34"/>
    <w:bookmarkStart w:name="z113" w:id="35"/>
    <w:p>
      <w:pPr>
        <w:spacing w:after="0"/>
        <w:ind w:left="0"/>
        <w:jc w:val="both"/>
      </w:pPr>
      <w:r>
        <w:rPr>
          <w:rFonts w:ascii="Times New Roman"/>
          <w:b w:val="false"/>
          <w:i w:val="false"/>
          <w:color w:val="000000"/>
          <w:sz w:val="28"/>
        </w:rPr>
        <w:t>
      35. Тараптар өзара келісім бойынша Қазақстан Республикасының заңнамасына сәйкес инвестициялық келісімшартқа өзгерістер мен толықтырулар енгізуге құқылы.</w:t>
      </w:r>
    </w:p>
    <w:bookmarkEnd w:id="35"/>
    <w:bookmarkStart w:name="z114" w:id="36"/>
    <w:p>
      <w:pPr>
        <w:spacing w:after="0"/>
        <w:ind w:left="0"/>
        <w:jc w:val="left"/>
      </w:pPr>
      <w:r>
        <w:rPr>
          <w:rFonts w:ascii="Times New Roman"/>
          <w:b/>
          <w:i w:val="false"/>
          <w:color w:val="000000"/>
        </w:rPr>
        <w:t xml:space="preserve"> 
16. Инвестициялық келісімшартты бұзу жағдайлары</w:t>
      </w:r>
    </w:p>
    <w:bookmarkEnd w:id="36"/>
    <w:bookmarkStart w:name="z115" w:id="37"/>
    <w:p>
      <w:pPr>
        <w:spacing w:after="0"/>
        <w:ind w:left="0"/>
        <w:jc w:val="both"/>
      </w:pPr>
      <w:r>
        <w:rPr>
          <w:rFonts w:ascii="Times New Roman"/>
          <w:b w:val="false"/>
          <w:i w:val="false"/>
          <w:color w:val="000000"/>
          <w:sz w:val="28"/>
        </w:rPr>
        <w:t>
      36. Инвестициялық келiсiмшарттың қолданылуы:</w:t>
      </w:r>
      <w:r>
        <w:br/>
      </w:r>
      <w:r>
        <w:rPr>
          <w:rFonts w:ascii="Times New Roman"/>
          <w:b w:val="false"/>
          <w:i w:val="false"/>
          <w:color w:val="000000"/>
          <w:sz w:val="28"/>
        </w:rPr>
        <w:t>
</w:t>
      </w:r>
      <w:r>
        <w:rPr>
          <w:rFonts w:ascii="Times New Roman"/>
          <w:b w:val="false"/>
          <w:i w:val="false"/>
          <w:color w:val="000000"/>
          <w:sz w:val="28"/>
        </w:rPr>
        <w:t>
      1) тараптардың келiсiмi бойынша;</w:t>
      </w:r>
      <w:r>
        <w:br/>
      </w:r>
      <w:r>
        <w:rPr>
          <w:rFonts w:ascii="Times New Roman"/>
          <w:b w:val="false"/>
          <w:i w:val="false"/>
          <w:color w:val="000000"/>
          <w:sz w:val="28"/>
        </w:rPr>
        <w:t>
</w:t>
      </w:r>
      <w:r>
        <w:rPr>
          <w:rFonts w:ascii="Times New Roman"/>
          <w:b w:val="false"/>
          <w:i w:val="false"/>
          <w:color w:val="000000"/>
          <w:sz w:val="28"/>
        </w:rPr>
        <w:t>
      2) бiр жақты тәртiппен мерзiмiнен бұрын тоқтатылуы мүмкiн.</w:t>
      </w:r>
      <w:r>
        <w:br/>
      </w:r>
      <w:r>
        <w:rPr>
          <w:rFonts w:ascii="Times New Roman"/>
          <w:b w:val="false"/>
          <w:i w:val="false"/>
          <w:color w:val="000000"/>
          <w:sz w:val="28"/>
        </w:rPr>
        <w:t>
</w:t>
      </w:r>
      <w:r>
        <w:rPr>
          <w:rFonts w:ascii="Times New Roman"/>
          <w:b w:val="false"/>
          <w:i w:val="false"/>
          <w:color w:val="000000"/>
          <w:sz w:val="28"/>
        </w:rPr>
        <w:t>
      37. Уәкiлеттi орган мынадай:</w:t>
      </w:r>
      <w:r>
        <w:br/>
      </w:r>
      <w:r>
        <w:rPr>
          <w:rFonts w:ascii="Times New Roman"/>
          <w:b w:val="false"/>
          <w:i w:val="false"/>
          <w:color w:val="000000"/>
          <w:sz w:val="28"/>
        </w:rPr>
        <w:t>
</w:t>
      </w:r>
      <w:r>
        <w:rPr>
          <w:rFonts w:ascii="Times New Roman"/>
          <w:b w:val="false"/>
          <w:i w:val="false"/>
          <w:color w:val="000000"/>
          <w:sz w:val="28"/>
        </w:rPr>
        <w:t>
      1) өтiнiш берушi табыс еткен мәлiметтердiң бұрмаланғаны және (немесе) жасырылғаны анықталған және инвестициялық преференциялар беру жөнiндегi шешiмге ықпал еткен жағдайда;</w:t>
      </w:r>
      <w:r>
        <w:br/>
      </w:r>
      <w:r>
        <w:rPr>
          <w:rFonts w:ascii="Times New Roman"/>
          <w:b w:val="false"/>
          <w:i w:val="false"/>
          <w:color w:val="000000"/>
          <w:sz w:val="28"/>
        </w:rPr>
        <w:t>
</w:t>
      </w:r>
      <w:r>
        <w:rPr>
          <w:rFonts w:ascii="Times New Roman"/>
          <w:b w:val="false"/>
          <w:i w:val="false"/>
          <w:color w:val="000000"/>
          <w:sz w:val="28"/>
        </w:rPr>
        <w:t>
      2) Инвестор инвестициялық келісімшарт бойынша өз міндеттемелерін орындамаған немесе тиісінше орындамаған кезде;</w:t>
      </w:r>
      <w:r>
        <w:br/>
      </w:r>
      <w:r>
        <w:rPr>
          <w:rFonts w:ascii="Times New Roman"/>
          <w:b w:val="false"/>
          <w:i w:val="false"/>
          <w:color w:val="000000"/>
          <w:sz w:val="28"/>
        </w:rPr>
        <w:t>
</w:t>
      </w:r>
      <w:r>
        <w:rPr>
          <w:rFonts w:ascii="Times New Roman"/>
          <w:b w:val="false"/>
          <w:i w:val="false"/>
          <w:color w:val="000000"/>
          <w:sz w:val="28"/>
        </w:rPr>
        <w:t>
      3) инвестициялық келісімшарттың </w:t>
      </w:r>
      <w:r>
        <w:rPr>
          <w:rFonts w:ascii="Times New Roman"/>
          <w:b w:val="false"/>
          <w:i w:val="false"/>
          <w:color w:val="000000"/>
          <w:sz w:val="28"/>
        </w:rPr>
        <w:t>20-тармағына</w:t>
      </w:r>
      <w:r>
        <w:rPr>
          <w:rFonts w:ascii="Times New Roman"/>
          <w:b w:val="false"/>
          <w:i w:val="false"/>
          <w:color w:val="000000"/>
          <w:sz w:val="28"/>
        </w:rPr>
        <w:t xml:space="preserve"> сәйкес Инвестор табыс еткен есептiлiктегi мәлiметтердiң бұрмаланғаны немесе жасырылғаны анықталған жағдайда инвесторға жазбаша түрде хабарлаған кезден бастап екі ай өткен соң инвестициялық келiсiмшартты бiржақты тәртiппен бұзуға құқылы.</w:t>
      </w:r>
      <w:r>
        <w:br/>
      </w:r>
      <w:r>
        <w:rPr>
          <w:rFonts w:ascii="Times New Roman"/>
          <w:b w:val="false"/>
          <w:i w:val="false"/>
          <w:color w:val="000000"/>
          <w:sz w:val="28"/>
        </w:rPr>
        <w:t>
</w:t>
      </w:r>
      <w:r>
        <w:rPr>
          <w:rFonts w:ascii="Times New Roman"/>
          <w:b w:val="false"/>
          <w:i w:val="false"/>
          <w:color w:val="000000"/>
          <w:sz w:val="28"/>
        </w:rPr>
        <w:t>
      Бұл жағдайларда Инвестор инвестициялық келiсiмшарт бойынша берiлген инвестициялық преференциялар салдарынан төленбеген салықтар мен кеден баждарының сомасын не өнеркәсіптік субсидияларды төлейдi.</w:t>
      </w:r>
      <w:r>
        <w:br/>
      </w:r>
      <w:r>
        <w:rPr>
          <w:rFonts w:ascii="Times New Roman"/>
          <w:b w:val="false"/>
          <w:i w:val="false"/>
          <w:color w:val="000000"/>
          <w:sz w:val="28"/>
        </w:rPr>
        <w:t>
</w:t>
      </w:r>
      <w:r>
        <w:rPr>
          <w:rFonts w:ascii="Times New Roman"/>
          <w:b w:val="false"/>
          <w:i w:val="false"/>
          <w:color w:val="000000"/>
          <w:sz w:val="28"/>
        </w:rPr>
        <w:t>
      38. Инвестордың бастамасы бойынша инвестициялық келiсiмшарт бiржақты тәртiппен мерзiмiнен бұрын тоқтатылған кезде, Инвестор инвестициялық келiсiмшарт бойынша берiлген инвестициялық преференциялар салдарынан төленбеген салықтар мен кеден баждарының сомасын Қазақстан Республикасының заңнамасында белгiленген тәртiппен өсiмпұлды есептей отырып төлейдi.</w:t>
      </w:r>
      <w:r>
        <w:br/>
      </w:r>
      <w:r>
        <w:rPr>
          <w:rFonts w:ascii="Times New Roman"/>
          <w:b w:val="false"/>
          <w:i w:val="false"/>
          <w:color w:val="000000"/>
          <w:sz w:val="28"/>
        </w:rPr>
        <w:t>
</w:t>
      </w:r>
      <w:r>
        <w:rPr>
          <w:rFonts w:ascii="Times New Roman"/>
          <w:b w:val="false"/>
          <w:i w:val="false"/>
          <w:color w:val="000000"/>
          <w:sz w:val="28"/>
        </w:rPr>
        <w:t>
      39. Инвестициялық келiсiмшарт тараптардың келiсiмi бойынша мерзiмiнен бұрын тоқтатылған жағдайда Инвестор инвестициялық келiсiмшарт бойынша берiлген инвестициялық преференциялар салдарынан төленбеген салықтар мен кеден баждарының сомасын төлейдi.</w:t>
      </w:r>
      <w:r>
        <w:br/>
      </w:r>
      <w:r>
        <w:rPr>
          <w:rFonts w:ascii="Times New Roman"/>
          <w:b w:val="false"/>
          <w:i w:val="false"/>
          <w:color w:val="000000"/>
          <w:sz w:val="28"/>
        </w:rPr>
        <w:t>
</w:t>
      </w:r>
      <w:r>
        <w:rPr>
          <w:rFonts w:ascii="Times New Roman"/>
          <w:b w:val="false"/>
          <w:i w:val="false"/>
          <w:color w:val="000000"/>
          <w:sz w:val="28"/>
        </w:rPr>
        <w:t>
      40. Инвестициялық келiсiмшарт мерзiмiнен бұрын тоқтатылған жағдайда Инвестор өзiне мемлекеттiк заттай грант ретiнде берiлген мүлiктi заттай не инвестициялық келiсiмшарттың талаптарына сәйкес оның берiлген күнгi бастапқы құнын қайтарады.</w:t>
      </w:r>
      <w:r>
        <w:br/>
      </w:r>
      <w:r>
        <w:rPr>
          <w:rFonts w:ascii="Times New Roman"/>
          <w:b w:val="false"/>
          <w:i w:val="false"/>
          <w:color w:val="000000"/>
          <w:sz w:val="28"/>
        </w:rPr>
        <w:t>
</w:t>
      </w:r>
      <w:r>
        <w:rPr>
          <w:rFonts w:ascii="Times New Roman"/>
          <w:b w:val="false"/>
          <w:i w:val="false"/>
          <w:color w:val="000000"/>
          <w:sz w:val="28"/>
        </w:rPr>
        <w:t>
      41. Мемлекеттiк заттай грантты қайтаруды Инвестор Уәкiлеттi орган инвестициялық келiсiмшартты мерзiмiнен бұрын тоқтату туралы шешiм қабылдағаннан кейiн күнтізбелік отыз күн iшiнде жүзеге асырады.</w:t>
      </w:r>
    </w:p>
    <w:bookmarkEnd w:id="37"/>
    <w:bookmarkStart w:name="z127" w:id="38"/>
    <w:p>
      <w:pPr>
        <w:spacing w:after="0"/>
        <w:ind w:left="0"/>
        <w:jc w:val="left"/>
      </w:pPr>
      <w:r>
        <w:rPr>
          <w:rFonts w:ascii="Times New Roman"/>
          <w:b/>
          <w:i w:val="false"/>
          <w:color w:val="000000"/>
        </w:rPr>
        <w:t xml:space="preserve"> 
17. Инвестициялық келісімшарт тілі</w:t>
      </w:r>
    </w:p>
    <w:bookmarkEnd w:id="38"/>
    <w:bookmarkStart w:name="z128" w:id="39"/>
    <w:p>
      <w:pPr>
        <w:spacing w:after="0"/>
        <w:ind w:left="0"/>
        <w:jc w:val="both"/>
      </w:pPr>
      <w:r>
        <w:rPr>
          <w:rFonts w:ascii="Times New Roman"/>
          <w:b w:val="false"/>
          <w:i w:val="false"/>
          <w:color w:val="000000"/>
          <w:sz w:val="28"/>
        </w:rPr>
        <w:t>
      42. Инвестициялық келісімшарт мәтiнi, осы инвестициялық келісімшартқа қоса берілетiн өзгерістер, қосымшалар, қосымша құжаттар мемлекеттік және орыс тілдерiнде жасақталады. Барлық даналар егер, инвестициялық келісімшартта өзге жағдайлар көзделмеген болса, тепе-тең дәл болып табылады және бiрдей заңды күшке ие.</w:t>
      </w:r>
      <w:r>
        <w:br/>
      </w:r>
      <w:r>
        <w:rPr>
          <w:rFonts w:ascii="Times New Roman"/>
          <w:b w:val="false"/>
          <w:i w:val="false"/>
          <w:color w:val="000000"/>
          <w:sz w:val="28"/>
        </w:rPr>
        <w:t>
</w:t>
      </w:r>
      <w:r>
        <w:rPr>
          <w:rFonts w:ascii="Times New Roman"/>
          <w:b w:val="false"/>
          <w:i w:val="false"/>
          <w:color w:val="000000"/>
          <w:sz w:val="28"/>
        </w:rPr>
        <w:t>
      43. Тараптар _____ тілі қатынас тілі ретiнде қолданылатындығына уағдаласады. Инвестициялық келісімшарт күшiне енген күнiнен бастап _________________________________________________ жобаны iске асыруға</w:t>
      </w:r>
      <w:r>
        <w:br/>
      </w:r>
      <w:r>
        <w:rPr>
          <w:rFonts w:ascii="Times New Roman"/>
          <w:b w:val="false"/>
          <w:i w:val="false"/>
          <w:color w:val="000000"/>
          <w:sz w:val="28"/>
        </w:rPr>
        <w:t>
(инвестициялық немесе инвестициялық стратегиялық)</w:t>
      </w:r>
      <w:r>
        <w:br/>
      </w:r>
      <w:r>
        <w:rPr>
          <w:rFonts w:ascii="Times New Roman"/>
          <w:b w:val="false"/>
          <w:i w:val="false"/>
          <w:color w:val="000000"/>
          <w:sz w:val="28"/>
        </w:rPr>
        <w:t>
қатысты ақпарат _______ тілінде жасалады.</w:t>
      </w:r>
    </w:p>
    <w:bookmarkEnd w:id="39"/>
    <w:bookmarkStart w:name="z130" w:id="40"/>
    <w:p>
      <w:pPr>
        <w:spacing w:after="0"/>
        <w:ind w:left="0"/>
        <w:jc w:val="left"/>
      </w:pPr>
      <w:r>
        <w:rPr>
          <w:rFonts w:ascii="Times New Roman"/>
          <w:b/>
          <w:i w:val="false"/>
          <w:color w:val="000000"/>
        </w:rPr>
        <w:t xml:space="preserve"> 
18. Қосымша ережелер</w:t>
      </w:r>
    </w:p>
    <w:bookmarkEnd w:id="40"/>
    <w:bookmarkStart w:name="z131" w:id="41"/>
    <w:p>
      <w:pPr>
        <w:spacing w:after="0"/>
        <w:ind w:left="0"/>
        <w:jc w:val="both"/>
      </w:pPr>
      <w:r>
        <w:rPr>
          <w:rFonts w:ascii="Times New Roman"/>
          <w:b w:val="false"/>
          <w:i w:val="false"/>
          <w:color w:val="000000"/>
          <w:sz w:val="28"/>
        </w:rPr>
        <w:t>
      44. Заңды тұлға - Инвестордың қайта ұйымдасуы Қазақстан Республикасының заңнамасына, уәкiлеттi органның жазбаша келісімiне сәйкес жүзеге асырылады.</w:t>
      </w:r>
      <w:r>
        <w:br/>
      </w:r>
      <w:r>
        <w:rPr>
          <w:rFonts w:ascii="Times New Roman"/>
          <w:b w:val="false"/>
          <w:i w:val="false"/>
          <w:color w:val="000000"/>
          <w:sz w:val="28"/>
        </w:rPr>
        <w:t>
</w:t>
      </w:r>
      <w:r>
        <w:rPr>
          <w:rFonts w:ascii="Times New Roman"/>
          <w:b w:val="false"/>
          <w:i w:val="false"/>
          <w:color w:val="000000"/>
          <w:sz w:val="28"/>
        </w:rPr>
        <w:t>
      45. Хабарламалар мен есептер тiкелей қолға немесе төменде көрсетiлген мекенжайға хабарламамен поштамен жібереледі.</w:t>
      </w:r>
      <w:r>
        <w:br/>
      </w:r>
      <w:r>
        <w:rPr>
          <w:rFonts w:ascii="Times New Roman"/>
          <w:b w:val="false"/>
          <w:i w:val="false"/>
          <w:color w:val="000000"/>
          <w:sz w:val="28"/>
        </w:rPr>
        <w:t>
Уәкілетті орган: ____________________________________________________</w:t>
      </w:r>
      <w:r>
        <w:br/>
      </w:r>
      <w:r>
        <w:rPr>
          <w:rFonts w:ascii="Times New Roman"/>
          <w:b w:val="false"/>
          <w:i w:val="false"/>
          <w:color w:val="000000"/>
          <w:sz w:val="28"/>
        </w:rPr>
        <w:t>
                       (атауы, заңды мекен-жайы, телефондары)</w:t>
      </w:r>
      <w:r>
        <w:br/>
      </w:r>
      <w:r>
        <w:rPr>
          <w:rFonts w:ascii="Times New Roman"/>
          <w:b w:val="false"/>
          <w:i w:val="false"/>
          <w:color w:val="000000"/>
          <w:sz w:val="28"/>
        </w:rPr>
        <w:t>
Уәкілетті органның басшысы __________________________________________</w:t>
      </w:r>
      <w:r>
        <w:br/>
      </w:r>
      <w:r>
        <w:rPr>
          <w:rFonts w:ascii="Times New Roman"/>
          <w:b w:val="false"/>
          <w:i w:val="false"/>
          <w:color w:val="000000"/>
          <w:sz w:val="28"/>
        </w:rPr>
        <w:t>
                                          (аты-жөні)</w:t>
      </w:r>
      <w:r>
        <w:br/>
      </w:r>
      <w:r>
        <w:rPr>
          <w:rFonts w:ascii="Times New Roman"/>
          <w:b w:val="false"/>
          <w:i w:val="false"/>
          <w:color w:val="000000"/>
          <w:sz w:val="28"/>
        </w:rPr>
        <w:t>
Инвестор: ___________________________________________________________</w:t>
      </w:r>
      <w:r>
        <w:br/>
      </w:r>
      <w:r>
        <w:rPr>
          <w:rFonts w:ascii="Times New Roman"/>
          <w:b w:val="false"/>
          <w:i w:val="false"/>
          <w:color w:val="000000"/>
          <w:sz w:val="28"/>
        </w:rPr>
        <w:t>
               (атауы, заңды және нақты мекенжайы, телефондары,</w:t>
      </w:r>
      <w:r>
        <w:br/>
      </w:r>
      <w:r>
        <w:rPr>
          <w:rFonts w:ascii="Times New Roman"/>
          <w:b w:val="false"/>
          <w:i w:val="false"/>
          <w:color w:val="000000"/>
          <w:sz w:val="28"/>
        </w:rPr>
        <w:t>
                             электрондық поштасы)</w:t>
      </w:r>
      <w:r>
        <w:br/>
      </w:r>
      <w:r>
        <w:rPr>
          <w:rFonts w:ascii="Times New Roman"/>
          <w:b w:val="false"/>
          <w:i w:val="false"/>
          <w:color w:val="000000"/>
          <w:sz w:val="28"/>
        </w:rPr>
        <w:t>
Инвестор басшысы ____________________________________________________</w:t>
      </w:r>
      <w:r>
        <w:br/>
      </w:r>
      <w:r>
        <w:rPr>
          <w:rFonts w:ascii="Times New Roman"/>
          <w:b w:val="false"/>
          <w:i w:val="false"/>
          <w:color w:val="000000"/>
          <w:sz w:val="28"/>
        </w:rPr>
        <w:t>
                                     (аты-жөнi)</w:t>
      </w:r>
      <w:r>
        <w:br/>
      </w:r>
      <w:r>
        <w:rPr>
          <w:rFonts w:ascii="Times New Roman"/>
          <w:b w:val="false"/>
          <w:i w:val="false"/>
          <w:color w:val="000000"/>
          <w:sz w:val="28"/>
        </w:rPr>
        <w:t>
</w:t>
      </w:r>
      <w:r>
        <w:rPr>
          <w:rFonts w:ascii="Times New Roman"/>
          <w:b w:val="false"/>
          <w:i w:val="false"/>
          <w:color w:val="000000"/>
          <w:sz w:val="28"/>
        </w:rPr>
        <w:t>
      46. Инвестициялық келісімшарт бойынша мекенжайлар өзгерген кезде Тараптардың әрқайсысы екі апта мерзімде екiншi Тарапқа жазбаша хабарлама беруi тиiс.</w:t>
      </w:r>
      <w:r>
        <w:br/>
      </w:r>
      <w:r>
        <w:rPr>
          <w:rFonts w:ascii="Times New Roman"/>
          <w:b w:val="false"/>
          <w:i w:val="false"/>
          <w:color w:val="000000"/>
          <w:sz w:val="28"/>
        </w:rPr>
        <w:t>
</w:t>
      </w:r>
      <w:r>
        <w:rPr>
          <w:rFonts w:ascii="Times New Roman"/>
          <w:b w:val="false"/>
          <w:i w:val="false"/>
          <w:color w:val="000000"/>
          <w:sz w:val="28"/>
        </w:rPr>
        <w:t>
      47. Қосымшалардың ережелерi мен инвестициялық келісімшарт арасында қандай да бiр ауытқушылық болған кезде, инвестициялық келісімшарт негізге алынатын мәнге ие.</w:t>
      </w:r>
      <w:r>
        <w:br/>
      </w:r>
      <w:r>
        <w:rPr>
          <w:rFonts w:ascii="Times New Roman"/>
          <w:b w:val="false"/>
          <w:i w:val="false"/>
          <w:color w:val="000000"/>
          <w:sz w:val="28"/>
        </w:rPr>
        <w:t>
</w:t>
      </w:r>
      <w:r>
        <w:rPr>
          <w:rFonts w:ascii="Times New Roman"/>
          <w:b w:val="false"/>
          <w:i w:val="false"/>
          <w:color w:val="000000"/>
          <w:sz w:val="28"/>
        </w:rPr>
        <w:t>
      48. Осы инвестициялық келісімшартқа _______ жылы __________ Қазақстан Республикасы Астана қаласында Тараптардың Уәкiлеттi өкілдерi қол қойған.</w:t>
      </w:r>
    </w:p>
    <w:bookmarkEnd w:id="41"/>
    <w:p>
      <w:pPr>
        <w:spacing w:after="0"/>
        <w:ind w:left="0"/>
        <w:jc w:val="both"/>
      </w:pPr>
      <w:r>
        <w:rPr>
          <w:rFonts w:ascii="Times New Roman"/>
          <w:b w:val="false"/>
          <w:i w:val="false"/>
          <w:color w:val="000000"/>
          <w:sz w:val="28"/>
        </w:rPr>
        <w:t>Уәкілетті орган:                       Инвестор:</w:t>
      </w:r>
    </w:p>
    <w:p>
      <w:pPr>
        <w:spacing w:after="0"/>
        <w:ind w:left="0"/>
        <w:jc w:val="both"/>
      </w:pPr>
      <w:r>
        <w:rPr>
          <w:rFonts w:ascii="Times New Roman"/>
          <w:b w:val="false"/>
          <w:i w:val="false"/>
          <w:color w:val="000000"/>
          <w:sz w:val="28"/>
        </w:rPr>
        <w:t>Қолы ____________ М.О.                 Қолы ____________ М.О.</w:t>
      </w:r>
    </w:p>
    <w:bookmarkStart w:name="z136" w:id="42"/>
    <w:p>
      <w:pPr>
        <w:spacing w:after="0"/>
        <w:ind w:left="0"/>
        <w:jc w:val="both"/>
      </w:pPr>
      <w:r>
        <w:rPr>
          <w:rFonts w:ascii="Times New Roman"/>
          <w:b w:val="false"/>
          <w:i w:val="false"/>
          <w:color w:val="000000"/>
          <w:sz w:val="28"/>
        </w:rPr>
        <w:t>
20__ жылғы _____ ______________</w:t>
      </w:r>
      <w:r>
        <w:br/>
      </w:r>
      <w:r>
        <w:rPr>
          <w:rFonts w:ascii="Times New Roman"/>
          <w:b w:val="false"/>
          <w:i w:val="false"/>
          <w:color w:val="000000"/>
          <w:sz w:val="28"/>
        </w:rPr>
        <w:t>
№ _____________________________</w:t>
      </w:r>
      <w:r>
        <w:br/>
      </w:r>
      <w:r>
        <w:rPr>
          <w:rFonts w:ascii="Times New Roman"/>
          <w:b w:val="false"/>
          <w:i w:val="false"/>
          <w:color w:val="000000"/>
          <w:sz w:val="28"/>
        </w:rPr>
        <w:t xml:space="preserve">
Инвестициялық преференцияларды </w:t>
      </w:r>
      <w:r>
        <w:br/>
      </w:r>
      <w:r>
        <w:rPr>
          <w:rFonts w:ascii="Times New Roman"/>
          <w:b w:val="false"/>
          <w:i w:val="false"/>
          <w:color w:val="000000"/>
          <w:sz w:val="28"/>
        </w:rPr>
        <w:t xml:space="preserve">
көздейтiн инвестицияларды   </w:t>
      </w:r>
      <w:r>
        <w:br/>
      </w:r>
      <w:r>
        <w:rPr>
          <w:rFonts w:ascii="Times New Roman"/>
          <w:b w:val="false"/>
          <w:i w:val="false"/>
          <w:color w:val="000000"/>
          <w:sz w:val="28"/>
        </w:rPr>
        <w:t xml:space="preserve">
жүзеге асыруға арналған    </w:t>
      </w:r>
      <w:r>
        <w:br/>
      </w:r>
      <w:r>
        <w:rPr>
          <w:rFonts w:ascii="Times New Roman"/>
          <w:b w:val="false"/>
          <w:i w:val="false"/>
          <w:color w:val="000000"/>
          <w:sz w:val="28"/>
        </w:rPr>
        <w:t xml:space="preserve">
келісімшартқа         </w:t>
      </w:r>
      <w:r>
        <w:br/>
      </w:r>
      <w:r>
        <w:rPr>
          <w:rFonts w:ascii="Times New Roman"/>
          <w:b w:val="false"/>
          <w:i w:val="false"/>
          <w:color w:val="000000"/>
          <w:sz w:val="28"/>
        </w:rPr>
        <w:t xml:space="preserve">
1-қосымша           </w:t>
      </w:r>
    </w:p>
    <w:bookmarkEnd w:id="42"/>
    <w:bookmarkStart w:name="z137" w:id="43"/>
    <w:p>
      <w:pPr>
        <w:spacing w:after="0"/>
        <w:ind w:left="0"/>
        <w:jc w:val="left"/>
      </w:pPr>
      <w:r>
        <w:rPr>
          <w:rFonts w:ascii="Times New Roman"/>
          <w:b/>
          <w:i w:val="false"/>
          <w:color w:val="000000"/>
        </w:rPr>
        <w:t xml:space="preserve"> 
_____________________________________________________________ жобасы</w:t>
      </w:r>
      <w:r>
        <w:br/>
      </w:r>
      <w:r>
        <w:rPr>
          <w:rFonts w:ascii="Times New Roman"/>
          <w:b/>
          <w:i w:val="false"/>
          <w:color w:val="000000"/>
        </w:rPr>
        <w:t>
(инвестициялық немесе инвестициялық стратегиялық)</w:t>
      </w:r>
      <w:r>
        <w:br/>
      </w:r>
      <w:r>
        <w:rPr>
          <w:rFonts w:ascii="Times New Roman"/>
          <w:b/>
          <w:i w:val="false"/>
          <w:color w:val="000000"/>
        </w:rPr>
        <w:t>
бойынша жұмыс бағдарламасы</w:t>
      </w:r>
      <w:r>
        <w:br/>
      </w:r>
      <w:r>
        <w:rPr>
          <w:rFonts w:ascii="Times New Roman"/>
          <w:b/>
          <w:i w:val="false"/>
          <w:color w:val="000000"/>
        </w:rPr>
        <w:t>
Инвестордың атауы: ____________________________</w:t>
      </w:r>
    </w:p>
    <w:bookmarkEnd w:id="43"/>
    <w:bookmarkStart w:name="z138" w:id="44"/>
    <w:p>
      <w:pPr>
        <w:spacing w:after="0"/>
        <w:ind w:left="0"/>
        <w:jc w:val="left"/>
      </w:pPr>
      <w:r>
        <w:rPr>
          <w:rFonts w:ascii="Times New Roman"/>
          <w:b/>
          <w:i w:val="false"/>
          <w:color w:val="000000"/>
        </w:rPr>
        <w:t xml:space="preserve"> 
1-бөлім: Тіркелген активтерге инвестициялар, мың теңге</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4"/>
        <w:gridCol w:w="2369"/>
        <w:gridCol w:w="2836"/>
        <w:gridCol w:w="2942"/>
        <w:gridCol w:w="1699"/>
        <w:gridCol w:w="1760"/>
      </w:tblGrid>
      <w:tr>
        <w:trPr>
          <w:trHeight w:val="255" w:hRule="atLeast"/>
        </w:trPr>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 баптары</w:t>
            </w:r>
          </w:p>
        </w:tc>
        <w:tc>
          <w:tcPr>
            <w:tcW w:w="2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активтерді пайдалануға енгізген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жыл</w:t>
            </w:r>
          </w:p>
        </w:tc>
        <w:tc>
          <w:tcPr>
            <w:tcW w:w="1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1-жартыжылдық</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2-жартыжылдық</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бойынша жиыны</w:t>
            </w:r>
          </w:p>
        </w:tc>
        <w:tc>
          <w:tcPr>
            <w:tcW w:w="0" w:type="auto"/>
            <w:vMerge/>
            <w:tcBorders>
              <w:top w:val="nil"/>
              <w:left w:val="single" w:color="cfcfcf" w:sz="5"/>
              <w:bottom w:val="single" w:color="cfcfcf" w:sz="5"/>
              <w:right w:val="single" w:color="cfcfcf" w:sz="5"/>
            </w:tcBorders>
          </w:tcP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1-бөлім бойынша жиыны: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9" w:id="45"/>
    <w:p>
      <w:pPr>
        <w:spacing w:after="0"/>
        <w:ind w:left="0"/>
        <w:jc w:val="left"/>
      </w:pPr>
      <w:r>
        <w:rPr>
          <w:rFonts w:ascii="Times New Roman"/>
          <w:b/>
          <w:i w:val="false"/>
          <w:color w:val="000000"/>
        </w:rPr>
        <w:t xml:space="preserve"> 
2 бөлім: Технологиялық жабдыққа қосалқы бөлшектер, шикізаттар</w:t>
      </w:r>
      <w:r>
        <w:br/>
      </w:r>
      <w:r>
        <w:rPr>
          <w:rFonts w:ascii="Times New Roman"/>
          <w:b/>
          <w:i w:val="false"/>
          <w:color w:val="000000"/>
        </w:rPr>
        <w:t>
мен материалдар импорты, саны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1"/>
        <w:gridCol w:w="1479"/>
        <w:gridCol w:w="2864"/>
        <w:gridCol w:w="2864"/>
        <w:gridCol w:w="2005"/>
        <w:gridCol w:w="1627"/>
      </w:tblGrid>
      <w:tr>
        <w:trPr>
          <w:trHeight w:val="300" w:hRule="atLeast"/>
        </w:trPr>
        <w:tc>
          <w:tcPr>
            <w:tcW w:w="2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 баптары</w:t>
            </w:r>
          </w:p>
        </w:tc>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жыл</w:t>
            </w:r>
          </w:p>
        </w:tc>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1-жартыжылдық</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2-жартыжылдық</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бойынша жиыны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Қосалқы бөлшектер, оның ішінде: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Шикізаттар, материалдар, оның ішінде: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2-бөлім бойынша жиыны: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Уәкілетті орган:                       Инвестор:</w:t>
      </w:r>
    </w:p>
    <w:p>
      <w:pPr>
        <w:spacing w:after="0"/>
        <w:ind w:left="0"/>
        <w:jc w:val="both"/>
      </w:pPr>
      <w:r>
        <w:rPr>
          <w:rFonts w:ascii="Times New Roman"/>
          <w:b w:val="false"/>
          <w:i w:val="false"/>
          <w:color w:val="000000"/>
          <w:sz w:val="28"/>
        </w:rPr>
        <w:t>Қолы ____________ М.О.                 Қолы ____________ М.О.</w:t>
      </w:r>
    </w:p>
    <w:bookmarkStart w:name="z140" w:id="46"/>
    <w:p>
      <w:pPr>
        <w:spacing w:after="0"/>
        <w:ind w:left="0"/>
        <w:jc w:val="both"/>
      </w:pPr>
      <w:r>
        <w:rPr>
          <w:rFonts w:ascii="Times New Roman"/>
          <w:b w:val="false"/>
          <w:i w:val="false"/>
          <w:color w:val="000000"/>
          <w:sz w:val="28"/>
        </w:rPr>
        <w:t>
20__ жылғы _____ ______________</w:t>
      </w:r>
      <w:r>
        <w:br/>
      </w:r>
      <w:r>
        <w:rPr>
          <w:rFonts w:ascii="Times New Roman"/>
          <w:b w:val="false"/>
          <w:i w:val="false"/>
          <w:color w:val="000000"/>
          <w:sz w:val="28"/>
        </w:rPr>
        <w:t>
№ _____________________________</w:t>
      </w:r>
      <w:r>
        <w:br/>
      </w:r>
      <w:r>
        <w:rPr>
          <w:rFonts w:ascii="Times New Roman"/>
          <w:b w:val="false"/>
          <w:i w:val="false"/>
          <w:color w:val="000000"/>
          <w:sz w:val="28"/>
        </w:rPr>
        <w:t xml:space="preserve">
Инвестициялық преференцияларды </w:t>
      </w:r>
      <w:r>
        <w:br/>
      </w:r>
      <w:r>
        <w:rPr>
          <w:rFonts w:ascii="Times New Roman"/>
          <w:b w:val="false"/>
          <w:i w:val="false"/>
          <w:color w:val="000000"/>
          <w:sz w:val="28"/>
        </w:rPr>
        <w:t xml:space="preserve">
көздейтiн, инвестицияларды   </w:t>
      </w:r>
      <w:r>
        <w:br/>
      </w:r>
      <w:r>
        <w:rPr>
          <w:rFonts w:ascii="Times New Roman"/>
          <w:b w:val="false"/>
          <w:i w:val="false"/>
          <w:color w:val="000000"/>
          <w:sz w:val="28"/>
        </w:rPr>
        <w:t xml:space="preserve">
жүзеге асыруға арналған    </w:t>
      </w:r>
      <w:r>
        <w:br/>
      </w:r>
      <w:r>
        <w:rPr>
          <w:rFonts w:ascii="Times New Roman"/>
          <w:b w:val="false"/>
          <w:i w:val="false"/>
          <w:color w:val="000000"/>
          <w:sz w:val="28"/>
        </w:rPr>
        <w:t xml:space="preserve">
келісімшартқа         </w:t>
      </w:r>
      <w:r>
        <w:br/>
      </w:r>
      <w:r>
        <w:rPr>
          <w:rFonts w:ascii="Times New Roman"/>
          <w:b w:val="false"/>
          <w:i w:val="false"/>
          <w:color w:val="000000"/>
          <w:sz w:val="28"/>
        </w:rPr>
        <w:t xml:space="preserve">
2-қосымша           </w:t>
      </w:r>
    </w:p>
    <w:bookmarkEnd w:id="46"/>
    <w:bookmarkStart w:name="z141" w:id="47"/>
    <w:p>
      <w:pPr>
        <w:spacing w:after="0"/>
        <w:ind w:left="0"/>
        <w:jc w:val="left"/>
      </w:pPr>
      <w:r>
        <w:rPr>
          <w:rFonts w:ascii="Times New Roman"/>
          <w:b/>
          <w:i w:val="false"/>
          <w:color w:val="000000"/>
        </w:rPr>
        <w:t xml:space="preserve"> 
20__ жылғы «___» ______ бастап 20__ жылғы «___» _______ дейін</w:t>
      </w:r>
      <w:r>
        <w:br/>
      </w:r>
      <w:r>
        <w:rPr>
          <w:rFonts w:ascii="Times New Roman"/>
          <w:b/>
          <w:i w:val="false"/>
          <w:color w:val="000000"/>
        </w:rPr>
        <w:t>
кедендік баждар салудан босатылған технологиялық импортталған</w:t>
      </w:r>
      <w:r>
        <w:br/>
      </w:r>
      <w:r>
        <w:rPr>
          <w:rFonts w:ascii="Times New Roman"/>
          <w:b/>
          <w:i w:val="false"/>
          <w:color w:val="000000"/>
        </w:rPr>
        <w:t>
жабдық пен оның жинақтауыштарының тізімі және көлемі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3748"/>
        <w:gridCol w:w="3039"/>
        <w:gridCol w:w="2914"/>
        <w:gridCol w:w="2577"/>
      </w:tblGrid>
      <w:tr>
        <w:trPr>
          <w:trHeight w:val="7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СЭҚ ТН коды</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9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Барлығы __ атауы __ парақта.</w:t>
      </w:r>
    </w:p>
    <w:p>
      <w:pPr>
        <w:spacing w:after="0"/>
        <w:ind w:left="0"/>
        <w:jc w:val="both"/>
      </w:pPr>
      <w:r>
        <w:rPr>
          <w:rFonts w:ascii="Times New Roman"/>
          <w:b w:val="false"/>
          <w:i w:val="false"/>
          <w:color w:val="000000"/>
          <w:sz w:val="28"/>
        </w:rPr>
        <w:t>Уәкілетті орган:                       Инвестор:</w:t>
      </w:r>
    </w:p>
    <w:p>
      <w:pPr>
        <w:spacing w:after="0"/>
        <w:ind w:left="0"/>
        <w:jc w:val="both"/>
      </w:pPr>
      <w:r>
        <w:rPr>
          <w:rFonts w:ascii="Times New Roman"/>
          <w:b w:val="false"/>
          <w:i w:val="false"/>
          <w:color w:val="000000"/>
          <w:sz w:val="28"/>
        </w:rPr>
        <w:t>Қолы ____________ М.О.                 Қолы ____________ М.О.</w:t>
      </w:r>
    </w:p>
    <w:bookmarkStart w:name="z142" w:id="48"/>
    <w:p>
      <w:pPr>
        <w:spacing w:after="0"/>
        <w:ind w:left="0"/>
        <w:jc w:val="both"/>
      </w:pPr>
      <w:r>
        <w:rPr>
          <w:rFonts w:ascii="Times New Roman"/>
          <w:b w:val="false"/>
          <w:i w:val="false"/>
          <w:color w:val="000000"/>
          <w:sz w:val="28"/>
        </w:rPr>
        <w:t>
20__ жылғы _____ ______________</w:t>
      </w:r>
      <w:r>
        <w:br/>
      </w:r>
      <w:r>
        <w:rPr>
          <w:rFonts w:ascii="Times New Roman"/>
          <w:b w:val="false"/>
          <w:i w:val="false"/>
          <w:color w:val="000000"/>
          <w:sz w:val="28"/>
        </w:rPr>
        <w:t>
№ _____________________________</w:t>
      </w:r>
      <w:r>
        <w:br/>
      </w:r>
      <w:r>
        <w:rPr>
          <w:rFonts w:ascii="Times New Roman"/>
          <w:b w:val="false"/>
          <w:i w:val="false"/>
          <w:color w:val="000000"/>
          <w:sz w:val="28"/>
        </w:rPr>
        <w:t xml:space="preserve">
Инвестициялық преференцияларды </w:t>
      </w:r>
      <w:r>
        <w:br/>
      </w:r>
      <w:r>
        <w:rPr>
          <w:rFonts w:ascii="Times New Roman"/>
          <w:b w:val="false"/>
          <w:i w:val="false"/>
          <w:color w:val="000000"/>
          <w:sz w:val="28"/>
        </w:rPr>
        <w:t xml:space="preserve">
көздейтiн инвестицияларды    </w:t>
      </w:r>
      <w:r>
        <w:br/>
      </w:r>
      <w:r>
        <w:rPr>
          <w:rFonts w:ascii="Times New Roman"/>
          <w:b w:val="false"/>
          <w:i w:val="false"/>
          <w:color w:val="000000"/>
          <w:sz w:val="28"/>
        </w:rPr>
        <w:t xml:space="preserve">
жүзеге асыруға арналған     </w:t>
      </w:r>
      <w:r>
        <w:br/>
      </w:r>
      <w:r>
        <w:rPr>
          <w:rFonts w:ascii="Times New Roman"/>
          <w:b w:val="false"/>
          <w:i w:val="false"/>
          <w:color w:val="000000"/>
          <w:sz w:val="28"/>
        </w:rPr>
        <w:t xml:space="preserve">
келісімшартқа          </w:t>
      </w:r>
      <w:r>
        <w:br/>
      </w:r>
      <w:r>
        <w:rPr>
          <w:rFonts w:ascii="Times New Roman"/>
          <w:b w:val="false"/>
          <w:i w:val="false"/>
          <w:color w:val="000000"/>
          <w:sz w:val="28"/>
        </w:rPr>
        <w:t xml:space="preserve">
3-қосымша            </w:t>
      </w:r>
    </w:p>
    <w:bookmarkEnd w:id="48"/>
    <w:bookmarkStart w:name="z143" w:id="49"/>
    <w:p>
      <w:pPr>
        <w:spacing w:after="0"/>
        <w:ind w:left="0"/>
        <w:jc w:val="left"/>
      </w:pPr>
      <w:r>
        <w:rPr>
          <w:rFonts w:ascii="Times New Roman"/>
          <w:b/>
          <w:i w:val="false"/>
          <w:color w:val="000000"/>
        </w:rPr>
        <w:t xml:space="preserve"> 
20__ жылғы «___» _______ бастап 20__ жылғы «___» ________ дейін</w:t>
      </w:r>
      <w:r>
        <w:br/>
      </w:r>
      <w:r>
        <w:rPr>
          <w:rFonts w:ascii="Times New Roman"/>
          <w:b/>
          <w:i w:val="false"/>
          <w:color w:val="000000"/>
        </w:rPr>
        <w:t>
кедендік баждар салудан босатылған технологиялық жабдықтарға</w:t>
      </w:r>
      <w:r>
        <w:br/>
      </w:r>
      <w:r>
        <w:rPr>
          <w:rFonts w:ascii="Times New Roman"/>
          <w:b/>
          <w:i w:val="false"/>
          <w:color w:val="000000"/>
        </w:rPr>
        <w:t>
қосалқы бөлшектер, шикізаттар мен материалдардың тізімі және</w:t>
      </w:r>
      <w:r>
        <w:br/>
      </w:r>
      <w:r>
        <w:rPr>
          <w:rFonts w:ascii="Times New Roman"/>
          <w:b/>
          <w:i w:val="false"/>
          <w:color w:val="000000"/>
        </w:rPr>
        <w:t>
көлемі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3663"/>
        <w:gridCol w:w="2850"/>
        <w:gridCol w:w="2641"/>
        <w:gridCol w:w="2535"/>
      </w:tblGrid>
      <w:tr>
        <w:trPr>
          <w:trHeight w:val="76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СЭҚ ТН коды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9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Барлығы __ атау __ парақта</w:t>
      </w:r>
    </w:p>
    <w:p>
      <w:pPr>
        <w:spacing w:after="0"/>
        <w:ind w:left="0"/>
        <w:jc w:val="both"/>
      </w:pPr>
      <w:r>
        <w:rPr>
          <w:rFonts w:ascii="Times New Roman"/>
          <w:b w:val="false"/>
          <w:i w:val="false"/>
          <w:color w:val="000000"/>
          <w:sz w:val="28"/>
        </w:rPr>
        <w:t>Уәкілетті орган:                       Инвестор:</w:t>
      </w:r>
    </w:p>
    <w:p>
      <w:pPr>
        <w:spacing w:after="0"/>
        <w:ind w:left="0"/>
        <w:jc w:val="both"/>
      </w:pPr>
      <w:r>
        <w:rPr>
          <w:rFonts w:ascii="Times New Roman"/>
          <w:b w:val="false"/>
          <w:i w:val="false"/>
          <w:color w:val="000000"/>
          <w:sz w:val="28"/>
        </w:rPr>
        <w:t>Қолы ____________ М.О.                 Қолы ____________ М.О.</w:t>
      </w:r>
    </w:p>
    <w:bookmarkStart w:name="z144" w:id="5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8 қарашадағы</w:t>
      </w:r>
      <w:r>
        <w:br/>
      </w:r>
      <w:r>
        <w:rPr>
          <w:rFonts w:ascii="Times New Roman"/>
          <w:b w:val="false"/>
          <w:i w:val="false"/>
          <w:color w:val="000000"/>
          <w:sz w:val="28"/>
        </w:rPr>
        <w:t xml:space="preserve">
№ 1416 қаулысына    </w:t>
      </w:r>
      <w:r>
        <w:br/>
      </w:r>
      <w:r>
        <w:rPr>
          <w:rFonts w:ascii="Times New Roman"/>
          <w:b w:val="false"/>
          <w:i w:val="false"/>
          <w:color w:val="000000"/>
          <w:sz w:val="28"/>
        </w:rPr>
        <w:t xml:space="preserve">
2-қосымша        </w:t>
      </w:r>
    </w:p>
    <w:bookmarkEnd w:id="50"/>
    <w:bookmarkStart w:name="z146" w:id="5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2003 жылғы 8 мамырдағы</w:t>
      </w:r>
      <w:r>
        <w:br/>
      </w:r>
      <w:r>
        <w:rPr>
          <w:rFonts w:ascii="Times New Roman"/>
          <w:b w:val="false"/>
          <w:i w:val="false"/>
          <w:color w:val="000000"/>
          <w:sz w:val="28"/>
        </w:rPr>
        <w:t xml:space="preserve">
№ 436 қаулысымен   </w:t>
      </w:r>
      <w:r>
        <w:br/>
      </w:r>
      <w:r>
        <w:rPr>
          <w:rFonts w:ascii="Times New Roman"/>
          <w:b w:val="false"/>
          <w:i w:val="false"/>
          <w:color w:val="000000"/>
          <w:sz w:val="28"/>
        </w:rPr>
        <w:t xml:space="preserve">
бекітілген      </w:t>
      </w:r>
    </w:p>
    <w:bookmarkEnd w:id="51"/>
    <w:bookmarkStart w:name="z145" w:id="52"/>
    <w:p>
      <w:pPr>
        <w:spacing w:after="0"/>
        <w:ind w:left="0"/>
        <w:jc w:val="left"/>
      </w:pPr>
      <w:r>
        <w:rPr>
          <w:rFonts w:ascii="Times New Roman"/>
          <w:b/>
          <w:i w:val="false"/>
          <w:color w:val="000000"/>
        </w:rPr>
        <w:t xml:space="preserve"> 
Технологиялық жабдықтың қосалқы бөлшектерінің, шикізат және</w:t>
      </w:r>
      <w:r>
        <w:br/>
      </w:r>
      <w:r>
        <w:rPr>
          <w:rFonts w:ascii="Times New Roman"/>
          <w:b/>
          <w:i w:val="false"/>
          <w:color w:val="000000"/>
        </w:rPr>
        <w:t>
(немесе) материалдардың импорты кезінде кедендік баждар салудан</w:t>
      </w:r>
      <w:r>
        <w:br/>
      </w:r>
      <w:r>
        <w:rPr>
          <w:rFonts w:ascii="Times New Roman"/>
          <w:b/>
          <w:i w:val="false"/>
          <w:color w:val="000000"/>
        </w:rPr>
        <w:t>
босатылатын экономикалық қызмет түрлерінің жалпы сыныптауыш</w:t>
      </w:r>
      <w:r>
        <w:br/>
      </w:r>
      <w:r>
        <w:rPr>
          <w:rFonts w:ascii="Times New Roman"/>
          <w:b/>
          <w:i w:val="false"/>
          <w:color w:val="000000"/>
        </w:rPr>
        <w:t>
сыныптары деңгейіндегі қызметтің басым түрлерінің тізбесі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2673"/>
        <w:gridCol w:w="753"/>
        <w:gridCol w:w="3293"/>
        <w:gridCol w:w="1473"/>
        <w:gridCol w:w="3613"/>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 атауы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атауы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 атауы</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Өсiмдiк шаруашылығы және мал шаруашылығы, аңшылық және осы салаларда қызметтер көрсету</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дақылдарды өсiру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Дәндi дақылдарды (күрiштi қоспағанда), бұршақ дақылдарын және майлы тұқымдарды өсiру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Күрiш өсiру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Көкөнiстердi және бақша дақылдарын, тамыржемiстiлер мен түйнекжемiстiлердi өсiру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қамысын өсiру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Талшықты иiру дақылдарын өсiру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 өсiрудi, гүлдердi және гүлшанақта гүлдер өсiрудi, гүл тұқымдарын өсiрудi қоспағанда, өзге де маусымдық дақылдарды өсiру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жылдық дақылдарды өсiру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Жүзiм өсiру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Тропикалық және субтропикалық жемiстердi өсiру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Цитрусты жемiстердi өсiру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Дәндi жемiстердi және сүйектi жемiстердi өсiру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Жемiс ағаштарының және бұталы жемiстер мен жаңғақтардың басқа да түрлерiн өсiру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жемiстердi өсiру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Сусындарды дайындауға арналған дақылдарды өсiру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көпжылдық дақылдарды өсiру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Көшеттiк өнiмдерiн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Көшеттiк өнiмдерiн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Сүттi мал тұқымдарын өсiру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өзге де тұқымдары мен буйволдарды өсiру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мен өзге де тұяқты тұқымдарды өсiру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 мен түйетектестердi өсiру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мен ешкi өсiру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мен торай өсiру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шаруашылығы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өзге түрлерiн өсiру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дақылдарын өсiру саласындағы қызметтiң көмекшi түрлерi</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Тұқымдарды көбейту үшiн өңдеу және дайындау</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 және аквамәдениетi</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Аквамәдениет</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 аквамәдениетi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Тұщы сулық аквамәдениет</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өнiмдерiн өндiру</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Еттi өңдеу мен консервiлеу және ет өнiмдерiн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Еттi қайта өңдеу және консервiлеу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құсының етiн өңдеу және консервiлеу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өнiмдерiн және үй құсының етiнен жасалған өнiмдердi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шаян тәрiздiлердi және моллюскаларды өңдеу және консервiлеу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шаян тәрiздiлердi және моллюскаларды өңдеу және консервiлеу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Жемiстер мен көкөнiстердi қайта өңдеу және консервiлеу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Картопты өңдеу және консервiлеу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Жемiс және көкөнiс шырындарын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Жемiстер мен көкөнiстердi өңдеудiң және сақтаудың өзге де түрлерi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Өсiмдiк және мал майы мен тоң май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және тоң май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Маргарин және соған ұқсас мал тоң майын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өнiмдерiн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өңдеу және iрiмшiк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Балмұздақ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 тарту өнеркәсiбi өнiмдерiн, крахмалдар мен крахмал өнiмдерiн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Ұн-жарма өнеркәсiбiнiң өнiмдерiн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Крахмал және крахмалдан жасалған өнiмдердi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және ұн өнiмдерiн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өндiру; ұннан жасалған жаңа пiсiрiлген кондитерлiк өнiмдердi, торттарды және тәттi тоқаштарды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Кептiрiлген нан және печенье өндiру; ұзақ сақтауға арналған ұннан жасалған кондитерлiк өнiмдердi, торттарды, тәттi тоқаштарды, бәлiштердi және бисквиттердi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Макарон өнiмдерiн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тамақ өнiмдерiн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Какаоны, шоколадты және қантты кондитерлiк тағамдарды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 және кофе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Татымды заттар мен тұздықтар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тағам өнiмдерiн және жартылай фабрикаттарды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тағамын және диеталық тамақ өнiмдерiн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санаттарға енгiзiлмеген өзге де тамақ өнiмдерiн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Жануарларға арналған дайын жем-шөп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Фермаларда ұсталатын жануарлар үшiн дайын жем - шөп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жануарлары үшiн дайын жем-шөп өндiру</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Сусындар өндiру</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Сусындар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Уыт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 суларды және басқа да алкогольсiз сусындар өндiру</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бұйымдарын өндiру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Иiру, тоқу және әрлеу өндiрiсi</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Иiру, тоқу және әрлеу өндiрiсi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бұйымдарын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бұйымдарын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тоқыма бұйымдарын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тоқыма бұйымдарын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бұйымдарын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жаймасын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Киiмнен басқа, дайын тоқыма бұйымдарын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Кiлем және кiлем бұйымдарын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Жiп, арқан, жiңiшке арқан, жiңiшке бауларды, бауларды өндiру және тор тоқу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Киiмдi қоспағанда, тоқылмаған бұйымдарды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техникалық және өнеркәсiптiк тоқыма бұйымдарын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санаттарға енгiзiлмеген, өзге де тоқыма бұйымдарын өндiру</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Киiм өндiру</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Үлбiрден тiгiлген киiмнен басқа, киiм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Терiден тiгiлген киiмдi өндiру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киiмдi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 киiмдi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 киiмдi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Киiмдер мен аксессуарлардың басқа да түрлерiн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Үлбiрден жасалған бұйымдарды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Үлбiрден жасалған бұйымдарды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Тоқылған және тоқыма бұйымдар мен киiмдер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Тоқылған және тоқыма шұлық бұйымдарын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тоқылған және тоқыма бұйымдарын өндiру</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Былғары және оған жататын өнiм өндiру</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Терiнi илеу және өңдеу; чемодандар, сөмкелер, қайыс және ер-тоқым бұйымдарын өндiру; үлбiрдi илеу және бояу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Терiнi илеу және өңдеу; үлбiрдi илеу және бояу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сөмкелерiн, әйелдер сөмкелерiн және т.с.с, ер-тұрман бұйымдарын және әбзелдердi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киiм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киiм өндiру</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Жиһаздардан басқа, ағаштан және тоздан жасалған бұйымдарды өндiру; сабаннан өруге арналған материалдардан жасалған бұйымдар өндiру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кесу және сүргiлеу өндiрiсi</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кесу және сүргiлеу өндiрiсi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Сүректен, тоздан, сабаннан және өруге арналған материалдардан жасалған өнiмдердi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Шпон, фанера, жұқа тақтайлар мен панельдер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 паркет жабындарды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ағаш құрылыс құрылымдарын және ағаш өңдеу бұйымдарын өндiру</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және қағаздан жасалған өнiмдер өндiру</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Сүрек массасы мен целлюлоза, қағаз және картон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Сүрек массасы мен целлюлоза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және картон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бен картоннан жасалған бұйымдарды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Қатпарлы картонды, қағаздан және картоннан жасалған ыдыс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Шаруашылық-тұрмыстық және санитарлық-гигиеналық мақсаттағы қағаз бұйымдарын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Жазу-қағаз бұйымдарын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Тұсқағаздар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бен картоннан жасалған өзге де бұйымдарды өндiру</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 және мұнай өңдеу өнiмдерiн өндiру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 пештерi өнiмдерiн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 пештерi өнiмдерiн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өңдеу өнiмдерiн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өңдеу өнiмдерiн өндiру</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өнеркәсiп өнiмдерiн өндiру</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химикаттарды, тыңайтқыштарды және азот қоспаларын, алғашқы нысандардағы пластмассалар мен синтетикалық каучукты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Өнеркәсiптiк газдарды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Бояғыш заттар мен пигменттердi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негiзгi органикалық емес химиялық заттарды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негiзгi органикалық химиялық заттарды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және құрамында азоты бар қоспалар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қалыпта пластмассалар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қалыпта синтетикалық каучук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 мен өзге де агрохимиялық өнiмдердi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 мен өзге де агрохимиялық өнiмдердi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Бояулар, лактар және соларға ұқсас бояғыш заттар, типографиялық бояулар мен мастика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Бояулар, лактар және соларға ұқсас бояғыш заттар, типографиялық бояулар мен мастика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Сабын және жуу құралдарын, тазалайтын және жылтырататын препараттар, парфюмерлiк өнiмдер мен косметикалық заттар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Сабын және жуу, тазалағыш және жылтыратқыш құралдарды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Парфюмерлiк және косметикалық заттар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химиялық өнiмдер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заттар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Желiм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Эфир майларын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санаттарға енгiзiлмеген, өзге де химиялық өнiмдер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талшықтар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талшықтар өндiру</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фармацевтикалық өнiмдер өндiру</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фармацевтикалық өнiмдер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фармацевтикалық өнiмдер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Фармацевтiк препараттар өндiру</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 және пластмасса бұйымдарын өндiру</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 бұйымдарын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 покрышкалар мен камералар өндiру; резеңке покрышкаларды қалпына келтiру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резеңке өнiмдерiн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 бұйымдарын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 табақтар, шиналар мен профильдерге арналған камералар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арналған пластикалық орамдар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Пластикалық құрылыс бұйымдарын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пластик бұйымдар өндiру</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металл емес минералдық өнiмдер өндiру</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және шыныдан жасалған бұйымдар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 шыны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 шыны жасау және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Шұңғыл шыны бұйымдарын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талшығын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шыны бұйымдарын өндiру және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Отқа төзiмдi бұйымдар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Отқа төзiмдi бұйымдар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Балшықтан жасалған құрылыс материалдарын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 төсемдер мен плиталар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Кiрпiш, черепица және күйдiрiлген саздан өзге де күйдiрiлген балшықтан жасалған құрылыс бұйымдарын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фарфор және қыш бұйымдарын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Қыштан жасалған тұрмыстық және сәндiк бұйымдар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 гигиеналық сантехникалық жабдық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 электр оқшаулағыштар мен оқшаулау арматурасын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техникалық қыш бұйымдарды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әк және сылақ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Клинкерлердi қоса цементтi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және құрылыс гипсiн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Бетоннан, цементтен және гипстен жасалған құрылыс мақсатына арналған бұйымдар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Бетоннан жасалған құрылыс бұйымдарын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мақсаттары үшiн гипстен жасалған бұйымдар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үшiн дайын бетон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бетон қоспаларын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Асбест-цементтен және талшықты цементтен жасалған бұйымдар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Бетоннан, құрылыс гипсi мен цементтен жасалған өзге де бұйымдарды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Тасты кесу, өңдеу және әрлеу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Тасты кесу, өңдеу және әрлеу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Абразивтi бұйымдар мен өзге де металл емес минералды өнiм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Абразивтi бұйымдар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енгiзiлмеген, өзге де металл емес минералды өнiм өндiру</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 өнеркәсiбi</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Шойын, болат және ферроқорытпалар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Шойын, болат және феррокорытпалар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Болаттан жасалған құбырлар, құбыржолдар, пiшiндер, фитингiлер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Болаттан жасалған кұбырлар, құбыржолдар, пiшiндер, фитингiлер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өңдеу жолымен өзге де болат бұйымдарын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 тәсiлмен созу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Таспаларды және енсiз жолақтарды суықтай таптау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Салқындатып қалыптау немесе бүктеу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Сымдарды салқындатып созу жолымен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бағаны және түстi металдарды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(асыл) металдар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 мырыш және қалайы өндiру</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түстi металдар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отынды қайта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Металдарды құю</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Шойын құю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Құрыш бұйымдарды құю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Жеңiл металдарды құю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түстi металдарды құю</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мен жабдықтан басқа, дайын металл бұйымдарын өндiру</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Құрылыстық металл құрастырмалары мен бұйымдар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Құрылыстық металл құрылымдар мен бұйымдар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есiктер мен терезелер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цистерналар, резервуарлар мен контейнерлер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жылыту радиаторлары мен қазандықтар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цистерналар, резервуарлар мен контейнерлер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жылытуға арналған қазандықтардан басқа, бу қазандықтарын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жылыту қазандықтардан басқа, бу қазандықтарын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Қару-жарақ және оқ-дәрi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Қару-жарақ және оқ-дәрi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Табақша металды роликпен соғу, сығымдау қалыптау және пiшiндеу роликтi қаңылтыр игiш машинамен табақша металды белгiлi бiр қалыпқа келтiру; ұнтақ металлургия</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Табақша металды роликпен соғу, сығымдау, қалыптау және пiшiндеу роликтi қаңылтыр игiш машинамен табақша металды белгiлi бiр қалыпқа келтiру; ұнтақ металлургия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Металдарды өңдеу және бояу; машина жасаудың негiзгi технологиялық үдерiстерi</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Металдарды өңдеу және металдарды бояу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Машиналық өңдеу; металдарды өңдеу және жағу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 құралдарын, металдан жасалған қол аспаптарын және жалпы мақсаттағы металл бұйымдарды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металл бұйымдарды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Құлыптар, iлгектер және топсалар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Құралдар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дайын металл бұйымдарын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бөшкелер мен осыған ұқсас сыйымдылықтар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Жеңiл металдардан жасалған буып-тую материалдарын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Сымнан, шынжырдан және серiппелерден жасалған бұйымдар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Бекiту бұйымдарын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санаттарға енгiзiлмеген, өзге де дайын металл бұйымдарды өндiру</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Компьютерлер, электрондық және оптикалық өнiмдер өндiру</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бөлшектер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бөлшектер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жүктеу панельдерiн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Компьютерлер мен перифериялық жабдық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Компьютерлер мен перифериялық жабдық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жабдығын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Коммуникациялық жабдық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электроника аспаптарын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Пайдаланушыларға арналған электронды аспаптар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Өлшеуге, тестiлеуге және навигацияға арналған құралдар мен аспаптарды; </w:t>
            </w:r>
            <w:r>
              <w:rPr>
                <w:rFonts w:ascii="Times New Roman"/>
                <w:b w:val="false"/>
                <w:i w:val="false"/>
                <w:color w:val="000000"/>
                <w:sz w:val="20"/>
              </w:rPr>
              <w:t>Қол сағаттары мен өзге де сағат түрлерiн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Өлшеуге, тестiлеуге және навигацияға арналкан құралдар мен аспаптарды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Сәулелендiрушi, электромедициналық және электротерапевтiк жабдық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Сәулелендiрушi, электромедициналық және электротерапевтiк жабдық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Оптикалық аспаптар мен фотографиялық жабдық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Оптикалық аспаптар мен фотографиялық жабдық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берудiң магниттi және оптикалық құралдарын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берудiң магниттi және оптикалық құралдарын өндiру</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жабдығын өндiру</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моторларын, генераторлар, трансформаторлар және электр тарату және бақылау аппаратурасын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моторларын, генераторлар, трансформаторлар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тарату және реттеу аппаратурасын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Батареялар мен аккумуляторлар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Батареялар мен аккумуляторлар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өткiзгiштер мен электр өткiзгiш аспаптар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Талшықты-оптикалық кәбiл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сымы мен кәбiлдiң өзге де түрлерiн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аспаптарын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жарықтандыру жабдығын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жарықтандыру жабдығын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аспаптарды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электр аспаптарын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Электрлiк емес тұрмыстық аспаптар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электр жабдығын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электр жабдығын өндiру</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санаттарға енгiзiлмеген, машиналар мен жабдық өндiру</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мақсаттағы машиналарды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 автомобиль және мотоцикл қозғалтқыштарынан басқа, қозғалтқыштар мен турбиналар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Гидравликалық жабдықты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сорғыларды, компрессорларды, тығындар мен қақпақшаларды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шүмектер мен вентильдер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Мойынтiректердi, жетектердi және тiстi берiлiстердiң элементтерiн және жетектердi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мақсаттағы өзге де техниканы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Плиталар, пештер және пеш оттықтарын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Көтеру және тасымалдау жабдығын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техникасы мен жабдығын өндiру (компьютерлер мен перифериялық жабдықты қоспағанда)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электр құралдарын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Өнеркәсiптiк тоңазыту және желдету жабдығын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енгiзiлмеген, жалпы мақсаттағы өзге де машиналар мен жабдықтар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орман шаруашылығы техникасын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орман шаруашылығы техникасын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Металдарды қысыммен өңдеуге арналған жабдықты және механикалық станоктарды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Металдарды қысыммен өңдеуге арналған жабдықты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металл өңдейтiн станоктарды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мақсаттағы техниканың өзге де түрлерiн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Металлургияға арналған машиналар мен жабдық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өндiру өнеркәсiбiне, жер асты жұмыстарын әзiрлеуге және құрылысқа арналған техниканы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өнiмдерiн, сусындарды және темекi өнiмдерiн өндiруге және қайта өңдеуге арналған жабдықты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тiгiн, үлбiр және терi бұйымдарын дайындауға арналған жабдықты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бен картонды дайындауға арналған техниканы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Резеңкенi, пластмассалар мен басқа да полимер материалдарын қайта өңдеуге арналған жабдықты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топтамаға енгiзiлмеген, арнайы мақсаттағы өзге де машиналар мен жабдықтарды өндiру</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Автокөлiк құралдарын, трейлерлер мен жартылай тiркемелер өндiру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Автокөлiк құралдарын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Автокөлiк құралдарын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Автокөлiк құралдарына арналған шанақтарды өндiру;</w:t>
            </w:r>
            <w:r>
              <w:rPr>
                <w:rFonts w:ascii="Times New Roman"/>
                <w:b w:val="false"/>
                <w:i w:val="false"/>
                <w:color w:val="000000"/>
                <w:sz w:val="20"/>
              </w:rPr>
              <w:t xml:space="preserve"> трейлерлердi және жартылай тiркемелердi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Автокөлiк құралдарына арналған шанақтарды өндiру; трейлерлердi және жартылай тiркемелердi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Автокөлiк құралдары мен олардың қозғалтқыштарының бөлшектерi мен керек-жарақтарын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Автокөлiк құралдарына арналған электрлiк және электрондық жабдық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 мен олардың қозғалтқыштарының басқа бөлшектері мен керек-жарақтарын өндіру</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көлiк құралдарын өндiру</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 кемелерi мен қайықтарды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Корабльдердi және жүзетiн конструкцияларды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Серуендеу және спорт қайықтарын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жол локомотивтерi мен жылжымалы құрамды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жол локомотивтерi мен жылжымалы құрамды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және ғарыштық ұшу аппараттарын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ғарыш және т.с.с техникасын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ұрыс автокөлiк құралдарын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ұрыс автокөлiк құралдарын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енгiзiлмеген, көлiк жабдығын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Мотоциклдердi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Велосипедтер мен мүгедектер арбаларын/креслоларын өндiру</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 өндiру</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және студия жиһаздарын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Ac үй жиһазын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Матрастар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жиһаз өндiру</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дайын бұйымдарды өндiру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және стоматологиялық құралдар мен керек-жарақтарды өндiру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және стоматологиялық құралдар мен керек-жарақтарды өндiру</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мен жабдықты жөндеу және орнату</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металл бұйымдарын, машиналар мен жабдықты жөндеу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металл бұйымдарды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мен жабдықты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және оптикалық жабдықты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жабдығын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Корабльдер мен қайықтарды жөндеу, оларға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кемелерi мен ғарыш кемелерiн жөндеу, оларға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жабдықтарының өзге де түрлерiн жөндеу, оларға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жабдықтарды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Өнеркәсiптiк техника мен жабдықты монтаждау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Өнеркәсiптiк техника мен жабдықты монтаждау</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 газ, бу беру және ауаны кондициялау</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өндiру, беру және бөлу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бөлу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тұтынушыға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тәрiздi отынды өндiру және бөлу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тәрiздi отынды өндiру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Құбыржолдар арқылы газ тәрiздi отынды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тәрiздi отынды құбыржолдар арқылы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 беру және ауаны тазалау жүйелерi</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 беру және ауаны тазалау жүйелерi</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жинау, өңдеу және тарату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жинау, өңдеу және тарату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жинау, өңдеу және тарату</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жинау, өңдеу және жою; қалдықтарды кәдеге жарату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жинау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Қауiптi қалдықтарды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өңдеу және жою</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Қауiпсiз қалдықтарды өңдеу және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кәдеге жарату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 мен қара және түстi металлдар сынықтарын өңдеудi қоспағанда, сұрыпталған материалдарды кәдеге жарату</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құрылыс</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және темiр жолдарды салу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мен тас жолдар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жолдар мен метро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Көпірлер мен туннельдер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Инженерлiк құрылыстарды салу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Инженерлiк тарату объектiлерiн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энергиясымен және телекоммуникациямен қамтамасыз ету үшiн тарату объектiлерiн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құрылыстың өзге де объектiлерiн салу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құрылыстарын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енгiзiлмеген, азаматтық өзге де құрылыс объектiлерiн салу</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Құрлықтағы көлiк және құбыржолдар арқылы тасымалдау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жолаушыларға арналған темiр жол көлiгi</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жолаушыларға арналған темiр жол көлiгi</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темiр жол көлiгi</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темiржол көлiгi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құрлықтағы жолаушылар көлiгi</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және қала маңына жүретiн жерүстi жолаушылар көлiгi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санаттарға жатқызылмаған, жерүстi жолаушылар тасымалдарының өзге де түрлерi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көлiгiмен жүк тасымалдау және қалдықтарды шығару жөнiндегi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көлiгiмен жүк тасымалдау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Құбыржолдар мен тасымалдау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Құбыржолдар мен тасымалдау</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көлiгi</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Теңiзде және жағалауда жүретiн жолаушылар көлiгi</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Теңiзде және жағалауда жүретiн жолаушылар көлiгi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Теңiзде және жағалау суларымен жүк су тасымалы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Теңiзде және жағалау суларымен жүк көлiгi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Өзендегi жолаушылар көлiгi</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Өзендегi жолаушылар көлiгi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Өзендегi жүк көлiгi</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Өзендегi жүк көлiгi</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жолаушылар көлiгi</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Теңiзде және жағалауда жүретiн жолаушылар көлiгi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жүк көлiгi және ғарыштық көлiк жүйесi</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жүк көлiгi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Ғарыштық көлiк жүйесi</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 шаруашылығы және қосалқы көлiк қызметi</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Жүктердi қоймаға қою және сақтау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Жүктердi қоймаға қою және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кезiндегi қызметтiң қосалқы түрлерi</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меншiгi болып табылатын көлiктiк құралдарды сақтау бойынша қызметтердi қоспағанда, құрлықтағы жол көлiгi саласында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көлiгi саласындағы қызметтер</w:t>
            </w:r>
          </w:p>
        </w:tc>
      </w:tr>
      <w:tr>
        <w:trPr>
          <w:trHeight w:val="13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кеңiстiгiн пайдалануды реттеудi қоспағанда, әуе көлiгi саласындағы қызметтер</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Жүктердi көлiктiк өңдеу</w:t>
            </w:r>
          </w:p>
        </w:tc>
      </w:tr>
    </w:tbl>
    <w:bookmarkStart w:name="z148" w:id="53"/>
    <w:p>
      <w:pPr>
        <w:spacing w:after="0"/>
        <w:ind w:left="0"/>
        <w:jc w:val="both"/>
      </w:pPr>
      <w:r>
        <w:rPr>
          <w:rFonts w:ascii="Times New Roman"/>
          <w:b w:val="false"/>
          <w:i w:val="false"/>
          <w:color w:val="000000"/>
          <w:sz w:val="28"/>
        </w:rPr>
        <w:t>
      Ескертпе: осы тізбеге сәйкес қызметін жүзеге асыратын Қазақстан Республикасының заңды тұлғаларына технологиялық жабдықтарына мен оның қосалқы бөлшектерін, шикізатты және (немесе) материалдарда импорттау кезінде салынатын кедендік баж салымдарынан тіркелген активтердегі инвестициялардың мынадай көлеміне байланысты айқылдаған мерзімдерге босату:</w:t>
      </w:r>
      <w:r>
        <w:br/>
      </w:r>
      <w:r>
        <w:rPr>
          <w:rFonts w:ascii="Times New Roman"/>
          <w:b w:val="false"/>
          <w:i w:val="false"/>
          <w:color w:val="000000"/>
          <w:sz w:val="28"/>
        </w:rPr>
        <w:t>
</w:t>
      </w:r>
      <w:r>
        <w:rPr>
          <w:rFonts w:ascii="Times New Roman"/>
          <w:b w:val="false"/>
          <w:i w:val="false"/>
          <w:color w:val="000000"/>
          <w:sz w:val="28"/>
        </w:rPr>
        <w:t>
      1) АЕК 1 (млн.) дейін – 3 жылға;</w:t>
      </w:r>
      <w:r>
        <w:br/>
      </w:r>
      <w:r>
        <w:rPr>
          <w:rFonts w:ascii="Times New Roman"/>
          <w:b w:val="false"/>
          <w:i w:val="false"/>
          <w:color w:val="000000"/>
          <w:sz w:val="28"/>
        </w:rPr>
        <w:t>
</w:t>
      </w:r>
      <w:r>
        <w:rPr>
          <w:rFonts w:ascii="Times New Roman"/>
          <w:b w:val="false"/>
          <w:i w:val="false"/>
          <w:color w:val="000000"/>
          <w:sz w:val="28"/>
        </w:rPr>
        <w:t>
      2) АЕК 1-ден 5 (млн.) дейін – 4 жылға;</w:t>
      </w:r>
      <w:r>
        <w:br/>
      </w:r>
      <w:r>
        <w:rPr>
          <w:rFonts w:ascii="Times New Roman"/>
          <w:b w:val="false"/>
          <w:i w:val="false"/>
          <w:color w:val="000000"/>
          <w:sz w:val="28"/>
        </w:rPr>
        <w:t>
</w:t>
      </w:r>
      <w:r>
        <w:rPr>
          <w:rFonts w:ascii="Times New Roman"/>
          <w:b w:val="false"/>
          <w:i w:val="false"/>
          <w:color w:val="000000"/>
          <w:sz w:val="28"/>
        </w:rPr>
        <w:t>
      3) АЕК 5 (млн.) артық – 5 жылға.</w:t>
      </w:r>
    </w:p>
    <w:bookmarkEnd w:id="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