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b8e3" w14:textId="851b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Стратегиялық объектілерді иеліктен шығару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9 қарашадағы № 1420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1994 жылғы 27 желтоқсандағы Азаматтық кодексінің (Жалпы бөлімі) </w:t>
      </w:r>
      <w:r>
        <w:rPr>
          <w:rFonts w:ascii="Times New Roman"/>
          <w:b w:val="false"/>
          <w:i w:val="false"/>
          <w:color w:val="000000"/>
          <w:sz w:val="28"/>
        </w:rPr>
        <w:t>193-1-бабына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«Қазпочта» акционерлік қоғамына осы қаулының қосымшасында көрсетілген стратегиялық объектілерді иеліктен шығару жөнінде мәмілелер жасауға рұқсат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1420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"Қазпочта" акционерлік қоғамының иеліктен шығаруға рұқсат етілетін стратегиялық объектілерінің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7433"/>
        <w:gridCol w:w="4613"/>
      </w:tblGrid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объект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мекенжайы (орналасқан жері)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объектілері, жер учаскесі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Сейфуллин көшесі, 410-үй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Панфилов көшесі, 3-үй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 объектілері, жер учаскесі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Панфилов көшесі, 1а үй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