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8e96" w14:textId="c638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әл-ауқат қоры немесе Ұлттық әл-ауқат қорының тобына кіретін ұйым іске асыратын әлеуметтік маңызы бар және (немесе) өнеркәсіптік-инновациялық жобаларды рентабельділігі төмен жобаларға жатқызу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9 қарашадағы № 1427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ҚР Үкіметінің 27.12.2022 </w:t>
      </w:r>
      <w:r>
        <w:rPr>
          <w:rFonts w:ascii="Times New Roman"/>
          <w:b w:val="false"/>
          <w:i w:val="false"/>
          <w:color w:val="ff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Қазақстан Республикасының Заңы 15-бабының 2-тармағына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27.12.2022 </w:t>
      </w:r>
      <w:r>
        <w:rPr>
          <w:rFonts w:ascii="Times New Roman"/>
          <w:b w:val="false"/>
          <w:i w:val="false"/>
          <w:color w:val="00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Ұлттық әл-ауқат қоры немесе Ұлттық әл-ауқат қорының тобына кіретін ұйым іске асыратын әлеуметтік маңызы бар және (немесе) өнеркәсіптік-инновациялық жобаларды рентабельділігі төмен жобаларға жатқызу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27.12.2022 </w:t>
      </w:r>
      <w:r>
        <w:rPr>
          <w:rFonts w:ascii="Times New Roman"/>
          <w:b w:val="false"/>
          <w:i w:val="false"/>
          <w:color w:val="00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әл-ауқат қоры немесе Ұлттық әл-ауқат қорының тобына кіретін ұйым іске асыратын әлеуметтік маңызы бар және (немесе) өнеркәсіптік-инновациялық жобаларды рентабельділігі төмен жобаларға жатқызу 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- ҚР Үкіметінің 27.12.2022 </w:t>
      </w:r>
      <w:r>
        <w:rPr>
          <w:rFonts w:ascii="Times New Roman"/>
          <w:b w:val="false"/>
          <w:i w:val="false"/>
          <w:color w:val="ff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Ұлттық әл-ауқат қоры немесе Ұлттық әл-ауқат қорының тобына кіретін ұйым іске асыратын әлеуметтік маңызы бар және (немесе) өнеркәсіптік-инновациялық жобаларды рентабельділігі төмен жобаларға жатқызу қағидалары "Ұлттық әл-ауқат қоры туралы" Қазақстан Республикасының Заңы 15-бабының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Ұлттық әл-ауқат қоры (бұдан әрі – Қор) немесе Ұлттық әл-ауқат қорының тобына кіретін ұйым (бұдан әрі – Қор тобы) іске асыратын әлеуметтік маңызы бар және (немесе) өнеркәсіптік-инновациялық жобаларды рентабельділігі төмен жобаларға жатқызу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Қор тобына кіретін компаниялар Қазақстан Республикасының Үкіметі бастама жасайтын әлеуметтік маңызы бар және (немесе) өнеркәсіптік-инновациялық жобаларды Қордың қарауына жібереді.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 бастама жасайтын, Қор немесе Қор тобына кіретін ұйым іске асыратын әлеуметтік маңызы бар және (немесе) өнеркәсіптік-инновациялық жобаларды рентабельділігі төмен жобаларға жатқызу туралы шешімді Қордың директорлар кеңесі қабылдайды және бекітеді. Мұндай жобаларды қаржыландыру туралы шешімді де Қордың директорлар кеңесі қабылдайды.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