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0205" w14:textId="96c02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М.А. Әбенов, М.Н. Сарыбеков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12 қарашадағы № 1430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Мұрат Абдуламитұлы Әбенов Қазақстан Республикасының Білім және ғылым вице-министрі болып тағайындалсын, басқа жұмысқа ауысуына байланысты Махметғали Нұрғалиұлы Сарыбеков бұл қызметтен босатылсын.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