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481d" w14:textId="466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туралы" Қазақстан Республикасы Үкіметінің 2012 жылғы 5 шілдедегі № 918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қарашадағы № 1432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туралы» Қазақстан Республикасы Үкіметінің 2012 жылғы 5 шілдедегі № 918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373"/>
        <w:gridCol w:w="2413"/>
        <w:gridCol w:w="1593"/>
        <w:gridCol w:w="1593"/>
        <w:gridCol w:w="833"/>
        <w:gridCol w:w="653"/>
        <w:gridCol w:w="653"/>
        <w:gridCol w:w="833"/>
        <w:gridCol w:w="4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«Жаңажол газ өңдеу зауытының» екінші және үшінші кезегін салу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– Ақтөбемұнайгаз» акционерлік қоғамы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жж.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