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b7a39" w14:textId="35b7a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Украинаның Министрлер Кабинетінің арасындағы 2010 жылғы 14 қыркүйектегі Қазақстан Республикасының Үкіметі мен Украинаның Министрлер Кабинетінің арасындағы Қазақстан Республикасының Украинадағы және Украинаның Қазақстан Республикасындағы дипломатиялық өкілдіктерін орналастыру шарттары туралы келісімге өзгеріс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2012 жылғы 12 қарашадағы № 1438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Украинаның Министрлер Кабинетінің арасындағы 2010 жылғы 14 қыркүйектегі Қазақстан Республикасының Үкіметі мен Украинаның Министрлер Кабинетінің арасындағы Қазақстан Республикасының Украинадағы және Украинаның Қазақстан Республикасындағы дипломатиялық өкілдіктерін орналастыру шарттары туралы келісімге өзгеріс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Украинаның Министрлер Кабинетінің арасындағы 2010 жылғы 14 қыркүйектегі Қазақстан Республикасының Үкіметі мен Украинаның Министрлер Кабинетінің арасындағы Қазақстан Республикасының Украинадағы және Украинаның Қазақстан Республикасындағы дипломатиялық өкілдіктерін орналастыру шарттары туралы келісімге өзгеріс енгізу туралы хаттамаға қол қойсын.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2012.11.30 </w:t>
      </w:r>
      <w:r>
        <w:rPr>
          <w:rFonts w:ascii="Times New Roman"/>
          <w:b w:val="false"/>
          <w:i w:val="false"/>
          <w:color w:val="000000"/>
          <w:sz w:val="28"/>
        </w:rPr>
        <w:t>№ 1521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C.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12 қарашадағы </w:t>
      </w:r>
      <w:r>
        <w:br/>
      </w:r>
      <w:r>
        <w:rPr>
          <w:rFonts w:ascii="Times New Roman"/>
          <w:b w:val="false"/>
          <w:i w:val="false"/>
          <w:color w:val="000000"/>
          <w:sz w:val="28"/>
        </w:rPr>
        <w:t xml:space="preserve">
№ 1438 қаулысымен    </w:t>
      </w:r>
      <w:r>
        <w:br/>
      </w:r>
      <w:r>
        <w:rPr>
          <w:rFonts w:ascii="Times New Roman"/>
          <w:b w:val="false"/>
          <w:i w:val="false"/>
          <w:color w:val="000000"/>
          <w:sz w:val="28"/>
        </w:rPr>
        <w:t xml:space="preserve">
мақұлданған      </w:t>
      </w:r>
    </w:p>
    <w:bookmarkEnd w:id="1"/>
    <w:bookmarkStart w:name="z9" w:id="2"/>
    <w:p>
      <w:pPr>
        <w:spacing w:after="0"/>
        <w:ind w:left="0"/>
        <w:jc w:val="both"/>
      </w:pPr>
      <w:r>
        <w:rPr>
          <w:rFonts w:ascii="Times New Roman"/>
          <w:b w:val="false"/>
          <w:i w:val="false"/>
          <w:color w:val="000000"/>
          <w:sz w:val="28"/>
        </w:rPr>
        <w:t>
Жоба</w:t>
      </w:r>
    </w:p>
    <w:bookmarkEnd w:id="2"/>
    <w:bookmarkStart w:name="z6" w:id="3"/>
    <w:p>
      <w:pPr>
        <w:spacing w:after="0"/>
        <w:ind w:left="0"/>
        <w:jc w:val="left"/>
      </w:pPr>
      <w:r>
        <w:rPr>
          <w:rFonts w:ascii="Times New Roman"/>
          <w:b/>
          <w:i w:val="false"/>
          <w:color w:val="000000"/>
        </w:rPr>
        <w:t xml:space="preserve"> 
Қазақстан Республикасының Үкіметі мен Украинаның Министрлер</w:t>
      </w:r>
      <w:r>
        <w:br/>
      </w:r>
      <w:r>
        <w:rPr>
          <w:rFonts w:ascii="Times New Roman"/>
          <w:b/>
          <w:i w:val="false"/>
          <w:color w:val="000000"/>
        </w:rPr>
        <w:t>
Кабинетінің арасындағы 2010 жылғы 14 қыркүйектегі Қазақстан</w:t>
      </w:r>
      <w:r>
        <w:br/>
      </w:r>
      <w:r>
        <w:rPr>
          <w:rFonts w:ascii="Times New Roman"/>
          <w:b/>
          <w:i w:val="false"/>
          <w:color w:val="000000"/>
        </w:rPr>
        <w:t>
Республикасының Үкіметі мен Украинаның Министрлер Кабинетінің</w:t>
      </w:r>
      <w:r>
        <w:br/>
      </w:r>
      <w:r>
        <w:rPr>
          <w:rFonts w:ascii="Times New Roman"/>
          <w:b/>
          <w:i w:val="false"/>
          <w:color w:val="000000"/>
        </w:rPr>
        <w:t>
арасындағы Қазақстан Республикасының Украинадағы және</w:t>
      </w:r>
      <w:r>
        <w:br/>
      </w:r>
      <w:r>
        <w:rPr>
          <w:rFonts w:ascii="Times New Roman"/>
          <w:b/>
          <w:i w:val="false"/>
          <w:color w:val="000000"/>
        </w:rPr>
        <w:t>
Украинаның Қазақстан Республикасындағы дипломатиялық</w:t>
      </w:r>
      <w:r>
        <w:br/>
      </w:r>
      <w:r>
        <w:rPr>
          <w:rFonts w:ascii="Times New Roman"/>
          <w:b/>
          <w:i w:val="false"/>
          <w:color w:val="000000"/>
        </w:rPr>
        <w:t>
өкілдіктерін орналастыру шарттары туралы келісімге өзгерістер</w:t>
      </w:r>
      <w:r>
        <w:br/>
      </w:r>
      <w:r>
        <w:rPr>
          <w:rFonts w:ascii="Times New Roman"/>
          <w:b/>
          <w:i w:val="false"/>
          <w:color w:val="000000"/>
        </w:rPr>
        <w:t>
енгізу туралы хаттама</w:t>
      </w:r>
    </w:p>
    <w:bookmarkEnd w:id="3"/>
    <w:bookmarkStart w:name="z7"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Украинаның Министрлер Кабинеті,</w:t>
      </w:r>
      <w:r>
        <w:br/>
      </w:r>
      <w:r>
        <w:rPr>
          <w:rFonts w:ascii="Times New Roman"/>
          <w:b w:val="false"/>
          <w:i w:val="false"/>
          <w:color w:val="000000"/>
          <w:sz w:val="28"/>
        </w:rPr>
        <w:t>
</w:t>
      </w:r>
      <w:r>
        <w:rPr>
          <w:rFonts w:ascii="Times New Roman"/>
          <w:b w:val="false"/>
          <w:i w:val="false"/>
          <w:color w:val="000000"/>
          <w:sz w:val="28"/>
        </w:rPr>
        <w:t>
      2010 жылғы 14 қыркүйектегі Қазақстан Республикасының Үкіметі мен Украинаның Министрлер Кабинетінің арасындағы Қазақстан Республикасының Украинадағы және Украинаның Қазақстан Республикасындағы дипломатиялық өкілдіктерін орналастыру шарттары туралы келісімнің (бұдан әрі 
</w:t>
      </w:r>
      <w:r>
        <w:rPr>
          <w:rFonts w:ascii="Times New Roman"/>
          <w:b w:val="false"/>
          <w:i w:val="false"/>
          <w:color w:val="000000"/>
          <w:sz w:val="28"/>
        </w:rPr>
        <w:t>
– Келісім) </w:t>
      </w:r>
      <w:r>
        <w:rPr>
          <w:rFonts w:ascii="Times New Roman"/>
          <w:b w:val="false"/>
          <w:i w:val="false"/>
          <w:color w:val="000000"/>
          <w:sz w:val="28"/>
        </w:rPr>
        <w:t>7-бабын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12" w:id="5"/>
    <w:p>
      <w:pPr>
        <w:spacing w:after="0"/>
        <w:ind w:left="0"/>
        <w:jc w:val="left"/>
      </w:pPr>
      <w:r>
        <w:rPr>
          <w:rFonts w:ascii="Times New Roman"/>
          <w:b/>
          <w:i w:val="false"/>
          <w:color w:val="000000"/>
        </w:rPr>
        <w:t xml:space="preserve"> 
1-бап</w:t>
      </w:r>
    </w:p>
    <w:bookmarkEnd w:id="5"/>
    <w:bookmarkStart w:name="z13" w:id="6"/>
    <w:p>
      <w:pPr>
        <w:spacing w:after="0"/>
        <w:ind w:left="0"/>
        <w:jc w:val="both"/>
      </w:pPr>
      <w:r>
        <w:rPr>
          <w:rFonts w:ascii="Times New Roman"/>
          <w:b w:val="false"/>
          <w:i w:val="false"/>
          <w:color w:val="000000"/>
          <w:sz w:val="28"/>
        </w:rPr>
        <w:t>
      Келісімнің 4-бабының </w:t>
      </w:r>
      <w:r>
        <w:rPr>
          <w:rFonts w:ascii="Times New Roman"/>
          <w:b w:val="false"/>
          <w:i w:val="false"/>
          <w:color w:val="000000"/>
          <w:sz w:val="28"/>
        </w:rPr>
        <w:t>екінші абзацы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Келісімде көрсетілген жер учаскелерін жалға алған Тараптар инженерлік желілер мен коммуникацияларды (сумен, жылумен жабдықтау, кәріз, электр энергиясы, байланыс және басқалары) өздері жалға алған жер учаскелерінің шекарасына жеткізуді және шекаралары шегінде әрқайсысы өз мемлекетінің қаражаты есебінен қамтамасыз етеді.».</w:t>
      </w:r>
    </w:p>
    <w:bookmarkEnd w:id="6"/>
    <w:bookmarkStart w:name="z15" w:id="7"/>
    <w:p>
      <w:pPr>
        <w:spacing w:after="0"/>
        <w:ind w:left="0"/>
        <w:jc w:val="left"/>
      </w:pPr>
      <w:r>
        <w:rPr>
          <w:rFonts w:ascii="Times New Roman"/>
          <w:b/>
          <w:i w:val="false"/>
          <w:color w:val="000000"/>
        </w:rPr>
        <w:t xml:space="preserve"> 
2-бап</w:t>
      </w:r>
    </w:p>
    <w:bookmarkEnd w:id="7"/>
    <w:bookmarkStart w:name="z16" w:id="8"/>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Осы Хаттама өз қолданысын Келісім қолданысының тоқтатылуымен бір мезгілде тоқтатады.</w:t>
      </w:r>
      <w:r>
        <w:br/>
      </w:r>
      <w:r>
        <w:rPr>
          <w:rFonts w:ascii="Times New Roman"/>
          <w:b w:val="false"/>
          <w:i w:val="false"/>
          <w:color w:val="000000"/>
          <w:sz w:val="28"/>
        </w:rPr>
        <w:t>
</w:t>
      </w:r>
      <w:r>
        <w:rPr>
          <w:rFonts w:ascii="Times New Roman"/>
          <w:b w:val="false"/>
          <w:i w:val="false"/>
          <w:color w:val="000000"/>
          <w:sz w:val="28"/>
        </w:rPr>
        <w:t>
      2012 жылғы «___»___________ ______________ қаласында әрқайсысы қазақ, украин және орыс тілдерінде екі данада жасалды әрі барлық мәтіннің күші бірдей.</w:t>
      </w:r>
      <w:r>
        <w:br/>
      </w:r>
      <w:r>
        <w:rPr>
          <w:rFonts w:ascii="Times New Roman"/>
          <w:b w:val="false"/>
          <w:i w:val="false"/>
          <w:color w:val="000000"/>
          <w:sz w:val="28"/>
        </w:rPr>
        <w:t>
</w:t>
      </w:r>
      <w:r>
        <w:rPr>
          <w:rFonts w:ascii="Times New Roman"/>
          <w:b w:val="false"/>
          <w:i w:val="false"/>
          <w:color w:val="000000"/>
          <w:sz w:val="28"/>
        </w:rPr>
        <w:t>
      Осы Хаттаманың ережелерін түсіндіру кезінде келіспеушіліктер туындаған жағдайда, Тараптар орыс тіліндегі мәтінге жүгінетін болады.</w:t>
      </w:r>
    </w:p>
    <w:bookmarkEnd w:id="8"/>
    <w:p>
      <w:pPr>
        <w:spacing w:after="0"/>
        <w:ind w:left="0"/>
        <w:jc w:val="both"/>
      </w:pPr>
      <w:r>
        <w:rPr>
          <w:rFonts w:ascii="Times New Roman"/>
          <w:b w:val="false"/>
          <w:i/>
          <w:color w:val="000000"/>
          <w:sz w:val="28"/>
        </w:rPr>
        <w:t>      Қазақстан Республикасының      Украинаның Министрлер</w:t>
      </w:r>
      <w:r>
        <w:br/>
      </w:r>
      <w:r>
        <w:rPr>
          <w:rFonts w:ascii="Times New Roman"/>
          <w:b w:val="false"/>
          <w:i w:val="false"/>
          <w:color w:val="000000"/>
          <w:sz w:val="28"/>
        </w:rPr>
        <w:t>
</w:t>
      </w:r>
      <w:r>
        <w:rPr>
          <w:rFonts w:ascii="Times New Roman"/>
          <w:b w:val="false"/>
          <w:i/>
          <w:color w:val="000000"/>
          <w:sz w:val="28"/>
        </w:rPr>
        <w:t>           Үкіметі үшін                  Кабинеті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