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46e1f" w14:textId="1946e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аумағын ұйымдастырудың бас схемасын әзірлеу мен келісу мәселелері жөніндегі ведомствоаралық комиссия құру туралы" Қазақстан Республикасы Үкіметінің 2011 жылғы 6 маусымдағы № 630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16 қарашадағы № 1451 қаулысы. Күші жойылды - Қазақстан Республикасы Үкіметінің 2014 жылғы 9 сәуірдегі № 329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09.04.2014 </w:t>
      </w:r>
      <w:r>
        <w:rPr>
          <w:rFonts w:ascii="Times New Roman"/>
          <w:b w:val="false"/>
          <w:i w:val="false"/>
          <w:color w:val="ff0000"/>
          <w:sz w:val="28"/>
        </w:rPr>
        <w:t>N 329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аумағын ұйымдастырудың бас схемасын әзірлеу мен келісу мәселелері жөніндегі ведомствоаралық комиссия құру туралы» Қазақстан Республикасы Үкіметінің 2011 жылғы 6 маусымдағы № 630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қосымшада: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аумағын ұйымдастырудың бас схемасын әзірлеу мен келісу мәселелері жөніндегі ведомствоаралық комиссияның құрамына мыналар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Көшербаев                  -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Қырымбек Елеуұлы             Премьер-Министрінің орынбасары,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Әбдішев         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 Түйтеұлы           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Ақпомбаев                  - Қазақстан Республикасының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Иманжүсіп Латкенұлы          министрі орынбасарының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 - Қазақстан Республикасының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Әбжәліұлы              халықты әлеуметтік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Омаров                     - Қазақстан Республикасы Спорт және дене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Ескелдіұлы             шынықтыру істері агенттігі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орынбасары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Чиканаев                   - Қазақстан Республикасы Жер ресурстарын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Қазбек Шаймерденұлы          басқару агенттігі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құрамнан: Серік Нығметұлы Ахметов, Марлен Нұрахметұлы Ысқақов, Біржан Бидайбекұлы Нұрымбетов, Әміржан Нұрышұлы Түсіпбеков, Нығмеджан Қойшыбайұлы Мақажанов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