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3d798" w14:textId="2f3d7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Қарулы Күштерін, басқа да әскерлері мен әскери құралымдарын жабдықтау нормаларын және материалдық қорлар санаттарын бекіту туралы" Қазақстан Республикасы Үкіметінің 2006 жылғы 27 қарашадағы № 1125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19 қарашадағы № 1456 Қаулысы. Күші жойылды - Қазақстан Республикасы Үкіметінің 2018 жылғы 16 қарашадағы № 772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Үкіметінің 16.11.2018 </w:t>
      </w:r>
      <w:r>
        <w:rPr>
          <w:rFonts w:ascii="Times New Roman"/>
          <w:b w:val="false"/>
          <w:i w:val="false"/>
          <w:color w:val="ff0000"/>
          <w:sz w:val="28"/>
        </w:rPr>
        <w:t>№ 772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Қарулы Күштерін, басқа да әскерлері мен әскери құралымдарын жабдықтау нормаларын және материалдық қорлар санаттарын бекіту туралы" Қазақстан Республикасы Үкіметінің 2006 жылғы 27 қарашадағы № 1125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3), 5) тармақшалары құпия.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