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d157" w14:textId="0c9d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жерінің жекелеген учаскесін басқа санаттағы жерге ауыстыру туралы</w:t>
      </w:r>
    </w:p>
    <w:p>
      <w:pPr>
        <w:spacing w:after="0"/>
        <w:ind w:left="0"/>
        <w:jc w:val="both"/>
      </w:pPr>
      <w:r>
        <w:rPr>
          <w:rFonts w:ascii="Times New Roman"/>
          <w:b w:val="false"/>
          <w:i w:val="false"/>
          <w:color w:val="000000"/>
          <w:sz w:val="28"/>
        </w:rPr>
        <w:t>Қазақстан Республикасы Үкіметінің 2012 жылғы 26 қарашадағы № 1498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Республикасының 2003 жылғы 8 шілдедегі Орман кодексінің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Оңтүстік Қазақстан облысы Табиғи ресурстар және табиғатты пайдалануды реттеу басқармасының Созақ ормандар мен жануарлар дүниесін қорғау жөніндегі мемлекеттік мекемесінің (бұдан әрі – мекеме) орман қоры жерінен алаңы 3069,6 гектар жер учаскесі өнеркәсiп, көлiк, байланыс, ғарыш қызметі, қорғаныс, ұлттық қауіпсіздік мұқтажына арналған және ауыл шаруашылығына арналмаған өзге де жерлер санатына ауыстырылсын.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әкімі заңнамада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учаскесін уран өндіру үшін «КАТКО» Қазақстан-француз бірлескен кәсіпорны» жауапкершілігі шектеулі серіктестігіне (бұдан әрі – серіктестік) беруді қамтамасыз етсін.</w:t>
      </w:r>
      <w:r>
        <w:br/>
      </w:r>
      <w:r>
        <w:rPr>
          <w:rFonts w:ascii="Times New Roman"/>
          <w:b w:val="false"/>
          <w:i w:val="false"/>
          <w:color w:val="000000"/>
          <w:sz w:val="28"/>
        </w:rPr>
        <w:t>
</w:t>
      </w:r>
      <w:r>
        <w:rPr>
          <w:rFonts w:ascii="Times New Roman"/>
          <w:b w:val="false"/>
          <w:i w:val="false"/>
          <w:color w:val="000000"/>
          <w:sz w:val="28"/>
        </w:rPr>
        <w:t>
      3. Серіктестік Қазақстан Республикасының қолданыстағы заңнамасына сәйкес орман алқаптарын орман шаруашылығын жүргізуге байланысты емес мақсаттарда пайдалану үшін оларды алып қоюдан туындаған орман шаруашылығы өндірісінің шығысын республикалық бюджеттің кірісіне өтесін, алынған сүректі мекеменің теңгеріміне бере отырып, алаңды тазарту жөнінде шаралар қабылдасын.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26 қарашадағы </w:t>
      </w:r>
      <w:r>
        <w:br/>
      </w:r>
      <w:r>
        <w:rPr>
          <w:rFonts w:ascii="Times New Roman"/>
          <w:b w:val="false"/>
          <w:i w:val="false"/>
          <w:color w:val="000000"/>
          <w:sz w:val="28"/>
        </w:rPr>
        <w:t xml:space="preserve">
№ 1498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Орман қоры жерінің санатынан өнеркәсіп, көлік, байланыс, ғарыш</w:t>
      </w:r>
      <w:r>
        <w:br/>
      </w:r>
      <w:r>
        <w:rPr>
          <w:rFonts w:ascii="Times New Roman"/>
          <w:b/>
          <w:i w:val="false"/>
          <w:color w:val="000000"/>
        </w:rPr>
        <w:t>
қызметі, қорғаныс, ұлттық қауіпсіздік мұқтажына арналған және</w:t>
      </w:r>
      <w:r>
        <w:br/>
      </w:r>
      <w:r>
        <w:rPr>
          <w:rFonts w:ascii="Times New Roman"/>
          <w:b/>
          <w:i w:val="false"/>
          <w:color w:val="000000"/>
        </w:rPr>
        <w:t>
өзге де ауыл шаруашылығы мақсатындағы емес жер санатына</w:t>
      </w:r>
      <w:r>
        <w:br/>
      </w:r>
      <w:r>
        <w:rPr>
          <w:rFonts w:ascii="Times New Roman"/>
          <w:b/>
          <w:i w:val="false"/>
          <w:color w:val="000000"/>
        </w:rPr>
        <w:t>
ауыстырылатын жердің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153"/>
        <w:gridCol w:w="2093"/>
        <w:gridCol w:w="2253"/>
        <w:gridCol w:w="1773"/>
      </w:tblGrid>
      <w:tr>
        <w:trPr>
          <w:trHeight w:val="3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жерлер</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ормандар мен жануарлар дүниесін қорғау жөніндегі мемлекеттік мекеме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