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dccea" w14:textId="dadcc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салық қызметі органдарының мемлекеттік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30 қарашадағы № 1519 Қаулысы.  Күші жойылды - Қазақстан Республикасы Үкіметінің 2014 жылы 5 наурыздағы № 200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05.03.2014 </w:t>
      </w:r>
      <w:r>
        <w:rPr>
          <w:rFonts w:ascii="Times New Roman"/>
          <w:b w:val="false"/>
          <w:i w:val="false"/>
          <w:color w:val="ff0000"/>
          <w:sz w:val="28"/>
        </w:rPr>
        <w:t>№ 200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14" w:id="1"/>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w:t>
      </w:r>
      <w:r>
        <w:rPr>
          <w:rFonts w:ascii="Times New Roman"/>
          <w:b w:val="false"/>
          <w:i w:val="false"/>
          <w:color w:val="000000"/>
          <w:sz w:val="28"/>
        </w:rPr>
        <w:t>34-бабына</w:t>
      </w:r>
      <w:r>
        <w:rPr>
          <w:rFonts w:ascii="Times New Roman"/>
          <w:b w:val="false"/>
          <w:i w:val="false"/>
          <w:color w:val="000000"/>
          <w:sz w:val="28"/>
        </w:rPr>
        <w:t xml:space="preserve"> , «Әкімшілік рәсімдер туралы» 2000 жылғы 27 қарашадағы Қазақстан Республикасы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2007 жылғы 11 қаңтардағы Қазақстан Республикасы Заңының 6-бабы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«Салық төлеушілерді тіркеу»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«Жекелеген қызмет түрлерін жүзеге асыратын салық төлеушіні тіркеу есебі»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 «Қосылған құн салығын төлеушілерді тіркеу есебі»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 «Дара кәсіпкерді, жеке нотариусты, жеке сот орындаушысын, адвокатты тіркеу есебі»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 «Электрондық салық төлеуші ретінде тіркеу есебі»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6) «Мұнай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импорттаушыларының тауарларына дербес сәйкестендіру нөмірін (ЖСН-код)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7) «Бақылау-касса машиналарын (БКМ) есепке қою және есептен шығару»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8) «Салық берешегінің, міндетті зейнетақы жарналары мен әлеуметтік аударымдар бойынша берешегінің жоқ және (немесе) бар екендігі туралы мәліметтер, салық міндеттемесін, сондай-ақ міндетті зейнетақы жарналарын есептеу, ұстап қалу және аудару, әлеуметтік аударымдарды есептеу және төлеу бойынша міндеттемелерді орындау бойынша бюджетпен есеп айырысулардың жай-күйі туралы дербес шоттан үзінді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9) «Қазақстан Республикасындағы көздерден алынған табыстар мен ұсталған (төленген) салықтардың сомалары туралы анықтама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«Салық резиденттігін растау»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«Дара кәсіпкерлерге патент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«Арнаулы салық режимін қолдану туралы шешімді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«Алкоголь өніміне (шарап материалы мен сыраны қоспағанда) есепке алу-бақылау таңбаларын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«Темекі өнімдеріне акциздік таңбалар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«Салық есептілігін табыс етуді тоқтата тұру (ұзарту, қайта бастау)»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«Бақылау-касса машиналарының мемлекеттік тізіліміне</w:t>
      </w:r>
      <w:r>
        <w:br/>
      </w:r>
      <w:r>
        <w:rPr>
          <w:rFonts w:ascii="Times New Roman"/>
          <w:b w:val="false"/>
          <w:i w:val="false"/>
          <w:color w:val="000000"/>
          <w:sz w:val="28"/>
        </w:rPr>
        <w:t>
</w:t>
      </w:r>
      <w:r>
        <w:rPr>
          <w:rFonts w:ascii="Times New Roman"/>
          <w:b w:val="false"/>
          <w:i w:val="false"/>
          <w:color w:val="000000"/>
          <w:sz w:val="28"/>
        </w:rPr>
        <w:t>
бақылау-касса машиналарының жаңа модельдерін енгізу»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«Қазақстан Республикасының салық заңнамасын түсіндіру»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«Салық есептілігін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«Салық есептілігін табыс ету мерзімін ұзарту»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«Салық есептілігін керi қайтарып алу»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«Салықтардың, бюджетке төленетін басқа да міндетті төлемдердің, өсімпұлдардың, айыппұлдардың төленген сомаларын есепке жатқызуды және қайтаруды жүргізу»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«Бюджеттен қосылған құн салығын қайтару»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«Төлем көзінен ұсталған табыс салығын қайтару»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24)«Салықтарды және (немесе) өсімпұлдарды төлеу бойынша салық міндеттемесін орындау мерзімін өзгерту»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 «Салық салу объектілерінің және (немесе) салық салуға байланысты объектілердің орналасқан жері бойынша тіркеу есебі»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26) «Кеден одағы шеңберінде тауарлардың экпорты (импорты) кезінде салық нысандарын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27) «Темекі өнімдерінің өндірісіне лицензия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 «Этил спиртінің өндірісіне лицензия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29) «Алкоголь өнімінің өндірісіне лицензия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30)«Этил спиртін техникалық мақсаттарда немесе алкогольдік емес өнімдерді өндіру кезінде пайдаланатын ұйымдардың оны акциз төлей отырып сатып алуына рұқсат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«Алкоголь өнімін өндіру аумағында оны сақтау және өткізу жөніндегі қызметті қоспағанда, алкоголь өнімдерін сақтауға және көтерме саудада өткізуге лицензия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32) «Алкоголь өнімін өндіру аумағында оны сақтау және өткізу жөніндегі қызметті қоспағанда, алкоголь өнімдерін сақтауға және бөлшек саудада өткізуге лицензия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33)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«Мемлекеттік қызмет стандарттарын бекіту туралы» Қазақстан Республикасы Үкіметінің 2011 жылғы 12 мамырдағы № 501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2011 ж., № 37, 453-құжат)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2"/>
    <w:bookmarkStart w:name="z68" w:id="3"/>
    <w:p>
      <w:pPr>
        <w:spacing w:after="0"/>
        <w:ind w:left="0"/>
        <w:jc w:val="left"/>
      </w:pPr>
      <w:r>
        <w:rPr>
          <w:rFonts w:ascii="Times New Roman"/>
          <w:b/>
          <w:i w:val="false"/>
          <w:color w:val="000000"/>
        </w:rPr>
        <w:t xml:space="preserve"> 
«Салық төлеушілерді тіркеу»</w:t>
      </w:r>
      <w:r>
        <w:br/>
      </w:r>
      <w:r>
        <w:rPr>
          <w:rFonts w:ascii="Times New Roman"/>
          <w:b/>
          <w:i w:val="false"/>
          <w:color w:val="000000"/>
        </w:rPr>
        <w:t>
мемлекеттiк қызмет стандарты</w:t>
      </w:r>
    </w:p>
    <w:bookmarkEnd w:id="3"/>
    <w:bookmarkStart w:name="z69" w:id="4"/>
    <w:p>
      <w:pPr>
        <w:spacing w:after="0"/>
        <w:ind w:left="0"/>
        <w:jc w:val="left"/>
      </w:pPr>
      <w:r>
        <w:rPr>
          <w:rFonts w:ascii="Times New Roman"/>
          <w:b/>
          <w:i w:val="false"/>
          <w:color w:val="000000"/>
        </w:rPr>
        <w:t xml:space="preserve"> 
1. Жалпы ережелер</w:t>
      </w:r>
    </w:p>
    <w:bookmarkEnd w:id="4"/>
    <w:bookmarkStart w:name="z1" w:id="5"/>
    <w:p>
      <w:pPr>
        <w:spacing w:after="0"/>
        <w:ind w:left="0"/>
        <w:jc w:val="both"/>
      </w:pPr>
      <w:r>
        <w:rPr>
          <w:rFonts w:ascii="Times New Roman"/>
          <w:b w:val="false"/>
          <w:i w:val="false"/>
          <w:color w:val="000000"/>
          <w:sz w:val="28"/>
        </w:rPr>
        <w:t>
      1. «Салық төлеушілерді тіркеу»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Ақпаратты қабылдау және өңдеу орталықтарында (бұдан әрі – Орталық), сондай-ақ алушыда электрондық цифрлық қолтаңба (бұдан әрі – ЭЦҚ) болуы шартымен www.e.gov.kz «электрондық үкімет» веб-порталы (бұдан әрі – портал) арқылы Қазақстан Республикасының салық органдары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w:t>
      </w:r>
      <w:r>
        <w:rPr>
          <w:rFonts w:ascii="Times New Roman"/>
          <w:b w:val="false"/>
          <w:i w:val="false"/>
          <w:color w:val="000000"/>
          <w:sz w:val="28"/>
        </w:rPr>
        <w:t>560</w:t>
      </w:r>
      <w:r>
        <w:rPr>
          <w:rFonts w:ascii="Times New Roman"/>
          <w:b w:val="false"/>
          <w:i w:val="false"/>
          <w:color w:val="000000"/>
          <w:sz w:val="28"/>
        </w:rPr>
        <w:t xml:space="preserve"> - </w:t>
      </w:r>
      <w:r>
        <w:rPr>
          <w:rFonts w:ascii="Times New Roman"/>
          <w:b w:val="false"/>
          <w:i w:val="false"/>
          <w:color w:val="000000"/>
          <w:sz w:val="28"/>
        </w:rPr>
        <w:t>564-баптарына</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 Заңының </w:t>
      </w:r>
      <w:r>
        <w:rPr>
          <w:rFonts w:ascii="Times New Roman"/>
          <w:b w:val="false"/>
          <w:i w:val="false"/>
          <w:color w:val="000000"/>
          <w:sz w:val="28"/>
        </w:rPr>
        <w:t>46</w:t>
      </w:r>
      <w:r>
        <w:rPr>
          <w:rFonts w:ascii="Times New Roman"/>
          <w:b w:val="false"/>
          <w:i w:val="false"/>
          <w:color w:val="000000"/>
          <w:sz w:val="28"/>
        </w:rPr>
        <w:t xml:space="preserve"> - </w:t>
      </w:r>
      <w:r>
        <w:rPr>
          <w:rFonts w:ascii="Times New Roman"/>
          <w:b w:val="false"/>
          <w:i w:val="false"/>
          <w:color w:val="000000"/>
          <w:sz w:val="28"/>
        </w:rPr>
        <w:t>47-баптарына</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интернет-ресурсында (электрондық мекенжайы: www.salyk.kz, «Салықтық қызметтер» бөлімі);</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3) Орталықтың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xml:space="preserve">
      Мемлекеттік қызмет туралы ақпарат call-орталықтарының </w:t>
      </w:r>
      <w:r>
        <w:br/>
      </w:r>
      <w:r>
        <w:rPr>
          <w:rFonts w:ascii="Times New Roman"/>
          <w:b w:val="false"/>
          <w:i w:val="false"/>
          <w:color w:val="000000"/>
          <w:sz w:val="28"/>
        </w:rPr>
        <w:t>
</w:t>
      </w:r>
      <w:r>
        <w:rPr>
          <w:rFonts w:ascii="Times New Roman"/>
          <w:b w:val="false"/>
          <w:i w:val="false"/>
          <w:color w:val="000000"/>
          <w:sz w:val="28"/>
        </w:rPr>
        <w:t>
(8 (7172) 58-09-09) және (1414) телефондары арқылы да беріледі.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Орталықта –</w:t>
      </w:r>
      <w:r>
        <w:br/>
      </w:r>
      <w:r>
        <w:rPr>
          <w:rFonts w:ascii="Times New Roman"/>
          <w:b w:val="false"/>
          <w:i w:val="false"/>
          <w:color w:val="000000"/>
          <w:sz w:val="28"/>
        </w:rPr>
        <w:t>
</w:t>
      </w:r>
      <w:r>
        <w:rPr>
          <w:rFonts w:ascii="Times New Roman"/>
          <w:b w:val="false"/>
          <w:i w:val="false"/>
          <w:color w:val="000000"/>
          <w:sz w:val="28"/>
        </w:rPr>
        <w:t>
      салық төлеуші туралы мәліметтерді салық төлеушілердің мемлекеттік дерекқорына (бұдан әрі – СТМДҚ) енгізу кезінде – 2013 жылғы 1 қаңтарға дейін салық төлеушінің тіркеу нөмірін (бұдан әрі – СТН) беру және Салық төлеушінің куәлігін (бұдан әрі – куәлік) беру;</w:t>
      </w:r>
      <w:r>
        <w:br/>
      </w:r>
      <w:r>
        <w:rPr>
          <w:rFonts w:ascii="Times New Roman"/>
          <w:b w:val="false"/>
          <w:i w:val="false"/>
          <w:color w:val="000000"/>
          <w:sz w:val="28"/>
        </w:rPr>
        <w:t>
</w:t>
      </w:r>
      <w:r>
        <w:rPr>
          <w:rFonts w:ascii="Times New Roman"/>
          <w:b w:val="false"/>
          <w:i w:val="false"/>
          <w:color w:val="000000"/>
          <w:sz w:val="28"/>
        </w:rPr>
        <w:t>
      СТМДҚ-на резидент емес жеке тұлға, шетелдік немесе азаматтығы жоқ адам, Қазақстан Республикасында филиал, өкілдік ашпай тұрақты мекеме арқылы қызметін жүзеге асыратын резидент емес заңды тұлғалар туралы мәліметтерді енгізу кезінде – Қазақстан Республикасының Қаржы министрлігі бекіткен нысан бойынша тіркеу куәлігін (резидент еместерге) беру;</w:t>
      </w:r>
      <w:r>
        <w:br/>
      </w:r>
      <w:r>
        <w:rPr>
          <w:rFonts w:ascii="Times New Roman"/>
          <w:b w:val="false"/>
          <w:i w:val="false"/>
          <w:color w:val="000000"/>
          <w:sz w:val="28"/>
        </w:rPr>
        <w:t>
</w:t>
      </w:r>
      <w:r>
        <w:rPr>
          <w:rFonts w:ascii="Times New Roman"/>
          <w:b w:val="false"/>
          <w:i w:val="false"/>
          <w:color w:val="000000"/>
          <w:sz w:val="28"/>
        </w:rPr>
        <w:t>
      салық төлеушінің салықтық өтініші негізінде СТМДҚ-да тіркеу деректерін өзгерту және (немесе) толықтыру кезінде – СТМДҚ-дағы алушының өзгертілген және (немесе) толықтырылған тіркеу деректері;</w:t>
      </w:r>
      <w:r>
        <w:br/>
      </w:r>
      <w:r>
        <w:rPr>
          <w:rFonts w:ascii="Times New Roman"/>
          <w:b w:val="false"/>
          <w:i w:val="false"/>
          <w:color w:val="000000"/>
          <w:sz w:val="28"/>
        </w:rPr>
        <w:t>
</w:t>
      </w:r>
      <w:r>
        <w:rPr>
          <w:rFonts w:ascii="Times New Roman"/>
          <w:b w:val="false"/>
          <w:i w:val="false"/>
          <w:color w:val="000000"/>
          <w:sz w:val="28"/>
        </w:rPr>
        <w:t>
      куәлікте, тіркеу куәлігінде көрсетілген салық төлеушінің тіркеу деректерін өзгерту кезінде – куәлікті, тіркеу куәлігін ауыстыру;</w:t>
      </w:r>
      <w:r>
        <w:br/>
      </w:r>
      <w:r>
        <w:rPr>
          <w:rFonts w:ascii="Times New Roman"/>
          <w:b w:val="false"/>
          <w:i w:val="false"/>
          <w:color w:val="000000"/>
          <w:sz w:val="28"/>
        </w:rPr>
        <w:t>
</w:t>
      </w:r>
      <w:r>
        <w:rPr>
          <w:rFonts w:ascii="Times New Roman"/>
          <w:b w:val="false"/>
          <w:i w:val="false"/>
          <w:color w:val="000000"/>
          <w:sz w:val="28"/>
        </w:rPr>
        <w:t>
      СТМДҚ-нан салық төлеуші туралы мәліметтерді алып тастау кезінде</w:t>
      </w:r>
      <w:r>
        <w:br/>
      </w:r>
      <w:r>
        <w:rPr>
          <w:rFonts w:ascii="Times New Roman"/>
          <w:b w:val="false"/>
          <w:i w:val="false"/>
          <w:color w:val="000000"/>
          <w:sz w:val="28"/>
        </w:rPr>
        <w:t>
</w:t>
      </w:r>
      <w:r>
        <w:rPr>
          <w:rFonts w:ascii="Times New Roman"/>
          <w:b w:val="false"/>
          <w:i w:val="false"/>
          <w:color w:val="000000"/>
          <w:sz w:val="28"/>
        </w:rPr>
        <w:t>
– СТМДҚ-нан салық төлеуші туралы мәліметтерді алып тастау;</w:t>
      </w:r>
      <w:r>
        <w:br/>
      </w:r>
      <w:r>
        <w:rPr>
          <w:rFonts w:ascii="Times New Roman"/>
          <w:b w:val="false"/>
          <w:i w:val="false"/>
          <w:color w:val="000000"/>
          <w:sz w:val="28"/>
        </w:rPr>
        <w:t>
</w:t>
      </w:r>
      <w:r>
        <w:rPr>
          <w:rFonts w:ascii="Times New Roman"/>
          <w:b w:val="false"/>
          <w:i w:val="false"/>
          <w:color w:val="000000"/>
          <w:sz w:val="28"/>
        </w:rPr>
        <w:t>
      2) порталда – СТМДҚ-дағы өзгертілген және (немесе) толықтырылған тіркеу деректері не уәкілетті тұлғаның ЭЦҚ-мен куәландырылған мемлекеттік қызмет көрсетуден бас тарту туралы салық органының уәжделген жауабы болып табылады.</w:t>
      </w:r>
      <w:r>
        <w:br/>
      </w:r>
      <w:r>
        <w:rPr>
          <w:rFonts w:ascii="Times New Roman"/>
          <w:b w:val="false"/>
          <w:i w:val="false"/>
          <w:color w:val="000000"/>
          <w:sz w:val="28"/>
        </w:rPr>
        <w:t>
</w:t>
      </w:r>
      <w:r>
        <w:rPr>
          <w:rFonts w:ascii="Times New Roman"/>
          <w:b w:val="false"/>
          <w:i w:val="false"/>
          <w:color w:val="000000"/>
          <w:sz w:val="28"/>
        </w:rPr>
        <w:t>
      «Сәйкестендірілген нөмірлердің ұлттық тізілімі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сәйкестендіру нөмірлерін енгізуге байланысты СТН беру, сондай-ақ куәлікті беру және ауыстыру 2013 жылдың 1 қаңтарынан бастап тоқтатылады.</w:t>
      </w:r>
      <w:r>
        <w:br/>
      </w:r>
      <w:r>
        <w:rPr>
          <w:rFonts w:ascii="Times New Roman"/>
          <w:b w:val="false"/>
          <w:i w:val="false"/>
          <w:color w:val="000000"/>
          <w:sz w:val="28"/>
        </w:rPr>
        <w:t>
</w:t>
      </w:r>
      <w:r>
        <w:rPr>
          <w:rFonts w:ascii="Times New Roman"/>
          <w:b w:val="false"/>
          <w:i w:val="false"/>
          <w:color w:val="000000"/>
          <w:sz w:val="28"/>
        </w:rPr>
        <w:t>
      6. Мемлекеттік қызмет мынадай тұлғаларға (бұдан әрі – алушы):</w:t>
      </w:r>
      <w:r>
        <w:br/>
      </w:r>
      <w:r>
        <w:rPr>
          <w:rFonts w:ascii="Times New Roman"/>
          <w:b w:val="false"/>
          <w:i w:val="false"/>
          <w:color w:val="000000"/>
          <w:sz w:val="28"/>
        </w:rPr>
        <w:t>
</w:t>
      </w:r>
      <w:r>
        <w:rPr>
          <w:rFonts w:ascii="Times New Roman"/>
          <w:b w:val="false"/>
          <w:i w:val="false"/>
          <w:color w:val="000000"/>
          <w:sz w:val="28"/>
        </w:rPr>
        <w:t>
      жеке тұлғаларға, оның ішінде шетелдіктерге және азаматтығы жоқ адамдарға;</w:t>
      </w:r>
      <w:r>
        <w:br/>
      </w:r>
      <w:r>
        <w:rPr>
          <w:rFonts w:ascii="Times New Roman"/>
          <w:b w:val="false"/>
          <w:i w:val="false"/>
          <w:color w:val="000000"/>
          <w:sz w:val="28"/>
        </w:rPr>
        <w:t>
</w:t>
      </w:r>
      <w:r>
        <w:rPr>
          <w:rFonts w:ascii="Times New Roman"/>
          <w:b w:val="false"/>
          <w:i w:val="false"/>
          <w:color w:val="000000"/>
          <w:sz w:val="28"/>
        </w:rPr>
        <w:t>
      резидент заңды тұлғаларға және олардың құрылымдық бөлімшелеріне, резидент емес заңды тұлғалардың құрылымдық бөлімшелеріне, шетелдік мемлекеттің заңнамасына сәйкес құрылған, тиімді басқару орны (нақты басқару органының орналасқан орны) Қазақстан Республикасында орналасқан заңды тұлғаға;</w:t>
      </w:r>
      <w:r>
        <w:br/>
      </w:r>
      <w:r>
        <w:rPr>
          <w:rFonts w:ascii="Times New Roman"/>
          <w:b w:val="false"/>
          <w:i w:val="false"/>
          <w:color w:val="000000"/>
          <w:sz w:val="28"/>
        </w:rPr>
        <w:t>
</w:t>
      </w:r>
      <w:r>
        <w:rPr>
          <w:rFonts w:ascii="Times New Roman"/>
          <w:b w:val="false"/>
          <w:i w:val="false"/>
          <w:color w:val="000000"/>
          <w:sz w:val="28"/>
        </w:rPr>
        <w:t>
      филиал, өкілдік ашпай Қазақстан Республикасында тұрақты мекеме арқылы қызметін жүзеге асыратын резидент емес заңды тұлғаларға;</w:t>
      </w:r>
      <w:r>
        <w:br/>
      </w:r>
      <w:r>
        <w:rPr>
          <w:rFonts w:ascii="Times New Roman"/>
          <w:b w:val="false"/>
          <w:i w:val="false"/>
          <w:color w:val="000000"/>
          <w:sz w:val="28"/>
        </w:rPr>
        <w:t>
</w:t>
      </w:r>
      <w:r>
        <w:rPr>
          <w:rFonts w:ascii="Times New Roman"/>
          <w:b w:val="false"/>
          <w:i w:val="false"/>
          <w:color w:val="000000"/>
          <w:sz w:val="28"/>
        </w:rPr>
        <w:t>
      Қазақстан Республикасында жер қойнауын пайдалануға байланысты бағалы қағаздарды, қатысу үлесін сатып алатын, Салық кодексінің 197-бабы </w:t>
      </w:r>
      <w:r>
        <w:rPr>
          <w:rFonts w:ascii="Times New Roman"/>
          <w:b w:val="false"/>
          <w:i w:val="false"/>
          <w:color w:val="000000"/>
          <w:sz w:val="28"/>
        </w:rPr>
        <w:t>5-тармағына</w:t>
      </w:r>
      <w:r>
        <w:rPr>
          <w:rFonts w:ascii="Times New Roman"/>
          <w:b w:val="false"/>
          <w:i w:val="false"/>
          <w:color w:val="000000"/>
          <w:sz w:val="28"/>
        </w:rPr>
        <w:t xml:space="preserve"> сәйкес салық агенті болып табылатын резидент еместерге;</w:t>
      </w:r>
      <w:r>
        <w:br/>
      </w:r>
      <w:r>
        <w:rPr>
          <w:rFonts w:ascii="Times New Roman"/>
          <w:b w:val="false"/>
          <w:i w:val="false"/>
          <w:color w:val="000000"/>
          <w:sz w:val="28"/>
        </w:rPr>
        <w:t>
</w:t>
      </w:r>
      <w:r>
        <w:rPr>
          <w:rFonts w:ascii="Times New Roman"/>
          <w:b w:val="false"/>
          <w:i w:val="false"/>
          <w:color w:val="000000"/>
          <w:sz w:val="28"/>
        </w:rPr>
        <w:t>
      Қазақстан Республикасында жылжымайтын мүлік сатып алатын, Салық кодексінің 197-бабы </w:t>
      </w:r>
      <w:r>
        <w:rPr>
          <w:rFonts w:ascii="Times New Roman"/>
          <w:b w:val="false"/>
          <w:i w:val="false"/>
          <w:color w:val="000000"/>
          <w:sz w:val="28"/>
        </w:rPr>
        <w:t>5-тармағына</w:t>
      </w:r>
      <w:r>
        <w:rPr>
          <w:rFonts w:ascii="Times New Roman"/>
          <w:b w:val="false"/>
          <w:i w:val="false"/>
          <w:color w:val="000000"/>
          <w:sz w:val="28"/>
        </w:rPr>
        <w:t xml:space="preserve"> сәйкес салық агенті болып табылатын резидент еместерге;</w:t>
      </w:r>
      <w:r>
        <w:br/>
      </w:r>
      <w:r>
        <w:rPr>
          <w:rFonts w:ascii="Times New Roman"/>
          <w:b w:val="false"/>
          <w:i w:val="false"/>
          <w:color w:val="000000"/>
          <w:sz w:val="28"/>
        </w:rPr>
        <w:t>
</w:t>
      </w:r>
      <w:r>
        <w:rPr>
          <w:rFonts w:ascii="Times New Roman"/>
          <w:b w:val="false"/>
          <w:i w:val="false"/>
          <w:color w:val="000000"/>
          <w:sz w:val="28"/>
        </w:rPr>
        <w:t>
      тәуелді агент арқылы қызметін жүзеге асыратын резидент еместерге;</w:t>
      </w:r>
      <w:r>
        <w:br/>
      </w:r>
      <w:r>
        <w:rPr>
          <w:rFonts w:ascii="Times New Roman"/>
          <w:b w:val="false"/>
          <w:i w:val="false"/>
          <w:color w:val="000000"/>
          <w:sz w:val="28"/>
        </w:rPr>
        <w:t>
</w:t>
      </w:r>
      <w:r>
        <w:rPr>
          <w:rFonts w:ascii="Times New Roman"/>
          <w:b w:val="false"/>
          <w:i w:val="false"/>
          <w:color w:val="000000"/>
          <w:sz w:val="28"/>
        </w:rPr>
        <w:t>
      сақтандыру ұйымы немесе сақтандыру брокері арқылы қызметін жүзеге асыратын резидент еместерге;</w:t>
      </w:r>
      <w:r>
        <w:br/>
      </w:r>
      <w:r>
        <w:rPr>
          <w:rFonts w:ascii="Times New Roman"/>
          <w:b w:val="false"/>
          <w:i w:val="false"/>
          <w:color w:val="000000"/>
          <w:sz w:val="28"/>
        </w:rPr>
        <w:t>
</w:t>
      </w:r>
      <w:r>
        <w:rPr>
          <w:rFonts w:ascii="Times New Roman"/>
          <w:b w:val="false"/>
          <w:i w:val="false"/>
          <w:color w:val="000000"/>
          <w:sz w:val="28"/>
        </w:rPr>
        <w:t>
      Қазақстан Республикасында аккредиттелген, шетел мемлекетінің дипломатиялық және оған теңестірілген өкілдіктеріне;</w:t>
      </w:r>
      <w:r>
        <w:br/>
      </w:r>
      <w:r>
        <w:rPr>
          <w:rFonts w:ascii="Times New Roman"/>
          <w:b w:val="false"/>
          <w:i w:val="false"/>
          <w:color w:val="000000"/>
          <w:sz w:val="28"/>
        </w:rPr>
        <w:t>
</w:t>
      </w:r>
      <w:r>
        <w:rPr>
          <w:rFonts w:ascii="Times New Roman"/>
          <w:b w:val="false"/>
          <w:i w:val="false"/>
          <w:color w:val="000000"/>
          <w:sz w:val="28"/>
        </w:rPr>
        <w:t>
      бірлескен қызмет туралы шарт шеңберінде қызметін жүзеге асыратын резидент еместерге;</w:t>
      </w:r>
      <w:r>
        <w:br/>
      </w:r>
      <w:r>
        <w:rPr>
          <w:rFonts w:ascii="Times New Roman"/>
          <w:b w:val="false"/>
          <w:i w:val="false"/>
          <w:color w:val="000000"/>
          <w:sz w:val="28"/>
        </w:rPr>
        <w:t>
</w:t>
      </w:r>
      <w:r>
        <w:rPr>
          <w:rFonts w:ascii="Times New Roman"/>
          <w:b w:val="false"/>
          <w:i w:val="false"/>
          <w:color w:val="000000"/>
          <w:sz w:val="28"/>
        </w:rPr>
        <w:t>
      резидент банктерде ағымдағы шоттар ашатын резидент еместерге көрсетіледі.</w:t>
      </w:r>
      <w:r>
        <w:br/>
      </w:r>
      <w:r>
        <w:rPr>
          <w:rFonts w:ascii="Times New Roman"/>
          <w:b w:val="false"/>
          <w:i w:val="false"/>
          <w:color w:val="000000"/>
          <w:sz w:val="28"/>
        </w:rPr>
        <w:t>
</w:t>
      </w:r>
      <w:r>
        <w:rPr>
          <w:rFonts w:ascii="Times New Roman"/>
          <w:b w:val="false"/>
          <w:i w:val="false"/>
          <w:color w:val="000000"/>
          <w:sz w:val="28"/>
        </w:rPr>
        <w:t>
      7. Орталықта немесе порталда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СТН бере отырып және куәлік бере отырып СТМДҚ-на алушы (салық төлеуші) туралы мәліметті енгізу – сәйкестендіру нөмірлерінің ұлттық тізілімдерінің мәліметін алған күнінен бастап 3 жұмыс күні ішінде;</w:t>
      </w:r>
      <w:r>
        <w:br/>
      </w:r>
      <w:r>
        <w:rPr>
          <w:rFonts w:ascii="Times New Roman"/>
          <w:b w:val="false"/>
          <w:i w:val="false"/>
          <w:color w:val="000000"/>
          <w:sz w:val="28"/>
        </w:rPr>
        <w:t>
</w:t>
      </w:r>
      <w:r>
        <w:rPr>
          <w:rFonts w:ascii="Times New Roman"/>
          <w:b w:val="false"/>
          <w:i w:val="false"/>
          <w:color w:val="000000"/>
          <w:sz w:val="28"/>
        </w:rPr>
        <w:t>
      СТМДҚ-да алушының (салық төлеушінің) тіркеу деректеріне өзгерістер және (немесе) толықтыру енгізу – сәйкестендіру нөмірлерінің ұлттық тізілімдерінің, уәкілетті мемлекеттік органдардың, банктердің немесе банктік операциялардың жекелеген түрлерін жүзеге асыратын ұйымдардың мәліметтерін,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алушының қажетті құжаттарын алған күнінен бастап 3 жұмыс күні ішінде;</w:t>
      </w:r>
      <w:r>
        <w:br/>
      </w:r>
      <w:r>
        <w:rPr>
          <w:rFonts w:ascii="Times New Roman"/>
          <w:b w:val="false"/>
          <w:i w:val="false"/>
          <w:color w:val="000000"/>
          <w:sz w:val="28"/>
        </w:rPr>
        <w:t>
</w:t>
      </w:r>
      <w:r>
        <w:rPr>
          <w:rFonts w:ascii="Times New Roman"/>
          <w:b w:val="false"/>
          <w:i w:val="false"/>
          <w:color w:val="000000"/>
          <w:sz w:val="28"/>
        </w:rPr>
        <w:t>
      Орталықтың әділет органдарына алушыны (резидент еместі) тіркеу есебінен алып тастау туралы электрондық хабарлама жіберуі – уәкілетті мемлекеттік органдардан мәліметті, банктің хабарламасын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алушының қажетті құжаттарын алған күннен бастап 1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4) филал, өкілдік ашпай тұрақты мекеме арқылы қызметін жүзеге 
</w:t>
      </w:r>
      <w:r>
        <w:rPr>
          <w:rFonts w:ascii="Times New Roman"/>
          <w:b w:val="false"/>
          <w:i w:val="false"/>
          <w:color w:val="000000"/>
          <w:sz w:val="28"/>
        </w:rPr>
        <w:t>
асыратын алушыны (резидент емес заңды тұлғаны) салық төлеуші ретінде тіркеу үшін – Қазақстан Республикасында тұрақты мекеме арқылы қызметін жүзеге асыра бастаған күнінен бастап 30 күнтізбелік күн ішінде алушының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табыс етуі;</w:t>
      </w:r>
      <w:r>
        <w:br/>
      </w:r>
      <w:r>
        <w:rPr>
          <w:rFonts w:ascii="Times New Roman"/>
          <w:b w:val="false"/>
          <w:i w:val="false"/>
          <w:color w:val="000000"/>
          <w:sz w:val="28"/>
        </w:rPr>
        <w:t>
</w:t>
      </w:r>
      <w:r>
        <w:rPr>
          <w:rFonts w:ascii="Times New Roman"/>
          <w:b w:val="false"/>
          <w:i w:val="false"/>
          <w:color w:val="000000"/>
          <w:sz w:val="28"/>
        </w:rPr>
        <w:t>
      шетел мемлекетінің заңнамасына сәйкес құрылған, тиімді басқару орны (нақты басқару органының орналасқан орны) Қазақстан Республикасында орналасқан алушыны (резидент емес заңды тұлғаны) салық төлеуші ретінде тіркеу үшін – Қазақстан Республикасын тиімді басқару орны (нақты басқару органының орналасқан орны) деп тану туралы шешім қабылданған күнінен бастап күнтізбелік 30 күн ішінде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табыс ету;</w:t>
      </w:r>
      <w:r>
        <w:br/>
      </w:r>
      <w:r>
        <w:rPr>
          <w:rFonts w:ascii="Times New Roman"/>
          <w:b w:val="false"/>
          <w:i w:val="false"/>
          <w:color w:val="000000"/>
          <w:sz w:val="28"/>
        </w:rPr>
        <w:t>
</w:t>
      </w:r>
      <w:r>
        <w:rPr>
          <w:rFonts w:ascii="Times New Roman"/>
          <w:b w:val="false"/>
          <w:i w:val="false"/>
          <w:color w:val="000000"/>
          <w:sz w:val="28"/>
        </w:rPr>
        <w:t>
      Қазақстан Республикасында мүлік сатып алатын, Салық кодексінің 197-бабы </w:t>
      </w:r>
      <w:r>
        <w:rPr>
          <w:rFonts w:ascii="Times New Roman"/>
          <w:b w:val="false"/>
          <w:i w:val="false"/>
          <w:color w:val="000000"/>
          <w:sz w:val="28"/>
        </w:rPr>
        <w:t>5-тармағына</w:t>
      </w:r>
      <w:r>
        <w:rPr>
          <w:rFonts w:ascii="Times New Roman"/>
          <w:b w:val="false"/>
          <w:i w:val="false"/>
          <w:color w:val="000000"/>
          <w:sz w:val="28"/>
        </w:rPr>
        <w:t xml:space="preserve"> сәйкес салық агенті болып табылатын алушыны (резидент еместі) салық төлеуші ретінде тіркеу үшін – мүлікті сатып алғанға дейін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табыс ету;</w:t>
      </w:r>
      <w:r>
        <w:br/>
      </w:r>
      <w:r>
        <w:rPr>
          <w:rFonts w:ascii="Times New Roman"/>
          <w:b w:val="false"/>
          <w:i w:val="false"/>
          <w:color w:val="000000"/>
          <w:sz w:val="28"/>
        </w:rPr>
        <w:t>
      қызметі Салық кодексінің 191-бабы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резидент еместің тұрақты мекемесі ретінде қаралатын сақтандыру ұйымы (сақтандыру брокері) немесе тәуелді агент болып табылатын алушыны (резидент еместі) салық төлеуші ретінде тіркеу үшін – Салық кодексінің 191-бабы </w:t>
      </w:r>
      <w:r>
        <w:rPr>
          <w:rFonts w:ascii="Times New Roman"/>
          <w:b w:val="false"/>
          <w:i w:val="false"/>
          <w:color w:val="000000"/>
          <w:sz w:val="28"/>
        </w:rPr>
        <w:t>11-тармағына</w:t>
      </w:r>
      <w:r>
        <w:rPr>
          <w:rFonts w:ascii="Times New Roman"/>
          <w:b w:val="false"/>
          <w:i w:val="false"/>
          <w:color w:val="000000"/>
          <w:sz w:val="28"/>
        </w:rPr>
        <w:t xml:space="preserve"> сәйкес айқындалған қызметін жүзеге асыра бастаған күнінен бастап күнтізбелік 30 күн ішінде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табыс ету;</w:t>
      </w:r>
      <w:r>
        <w:br/>
      </w:r>
      <w:r>
        <w:rPr>
          <w:rFonts w:ascii="Times New Roman"/>
          <w:b w:val="false"/>
          <w:i w:val="false"/>
          <w:color w:val="000000"/>
          <w:sz w:val="28"/>
        </w:rPr>
        <w:t>
</w:t>
      </w:r>
      <w:r>
        <w:rPr>
          <w:rFonts w:ascii="Times New Roman"/>
          <w:b w:val="false"/>
          <w:i w:val="false"/>
          <w:color w:val="000000"/>
          <w:sz w:val="28"/>
        </w:rPr>
        <w:t>
      қызметі тұрақты мекеме құруға әкелетін резидентпен жасасқан бірлескен қызмет туралы шарттың қатысушысы болып табылатын алушыны (резидент еместі) салық төлеуші ретінде тіркеу үшін – Салық кодексінің 191-бабы </w:t>
      </w:r>
      <w:r>
        <w:rPr>
          <w:rFonts w:ascii="Times New Roman"/>
          <w:b w:val="false"/>
          <w:i w:val="false"/>
          <w:color w:val="000000"/>
          <w:sz w:val="28"/>
        </w:rPr>
        <w:t>11-тармағына</w:t>
      </w:r>
      <w:r>
        <w:rPr>
          <w:rFonts w:ascii="Times New Roman"/>
          <w:b w:val="false"/>
          <w:i w:val="false"/>
          <w:color w:val="000000"/>
          <w:sz w:val="28"/>
        </w:rPr>
        <w:t xml:space="preserve"> сәйкес айқындалған қызметін жүзеге асыра бастаған күнінен бастап күнтізбелік 30 күн ішінде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табыс ету;</w:t>
      </w:r>
      <w:r>
        <w:br/>
      </w:r>
      <w:r>
        <w:rPr>
          <w:rFonts w:ascii="Times New Roman"/>
          <w:b w:val="false"/>
          <w:i w:val="false"/>
          <w:color w:val="000000"/>
          <w:sz w:val="28"/>
        </w:rPr>
        <w:t>
</w:t>
      </w:r>
      <w:r>
        <w:rPr>
          <w:rFonts w:ascii="Times New Roman"/>
          <w:b w:val="false"/>
          <w:i w:val="false"/>
          <w:color w:val="000000"/>
          <w:sz w:val="28"/>
        </w:rPr>
        <w:t>
      резидент банктерде ағымдағы шоттар ашатын алушыны (резидент еместі) салық төлеуші ретінде тіркеу үшін – шотты ашқанға дейін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табыс ету;</w:t>
      </w:r>
      <w:r>
        <w:br/>
      </w:r>
      <w:r>
        <w:rPr>
          <w:rFonts w:ascii="Times New Roman"/>
          <w:b w:val="false"/>
          <w:i w:val="false"/>
          <w:color w:val="000000"/>
          <w:sz w:val="28"/>
        </w:rPr>
        <w:t>
</w:t>
      </w:r>
      <w:r>
        <w:rPr>
          <w:rFonts w:ascii="Times New Roman"/>
          <w:b w:val="false"/>
          <w:i w:val="false"/>
          <w:color w:val="000000"/>
          <w:sz w:val="28"/>
        </w:rPr>
        <w:t>
      Салық кодексінің ережелеріне сәйкес төлем көзінен салық салуға жатпайтын, Қазақстан Республикасындағы көздерден табыс алатын алушыны (шетелдікті және азаматтығы жоқ адамды) салық төлеуші ретінде тіркеу үшін – Салық кодексінің 191-бабы </w:t>
      </w:r>
      <w:r>
        <w:rPr>
          <w:rFonts w:ascii="Times New Roman"/>
          <w:b w:val="false"/>
          <w:i w:val="false"/>
          <w:color w:val="000000"/>
          <w:sz w:val="28"/>
        </w:rPr>
        <w:t>11-тармағына</w:t>
      </w:r>
      <w:r>
        <w:rPr>
          <w:rFonts w:ascii="Times New Roman"/>
          <w:b w:val="false"/>
          <w:i w:val="false"/>
          <w:color w:val="000000"/>
          <w:sz w:val="28"/>
        </w:rPr>
        <w:t xml:space="preserve"> сәйкес айқындалған қызметін жүзеге асыра бастаған күнінен бастап күнтізбелік 30 күн ішінде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табыс ету;</w:t>
      </w:r>
      <w:r>
        <w:br/>
      </w:r>
      <w:r>
        <w:rPr>
          <w:rFonts w:ascii="Times New Roman"/>
          <w:b w:val="false"/>
          <w:i w:val="false"/>
          <w:color w:val="000000"/>
          <w:sz w:val="28"/>
        </w:rPr>
        <w:t>
</w:t>
      </w:r>
      <w:r>
        <w:rPr>
          <w:rFonts w:ascii="Times New Roman"/>
          <w:b w:val="false"/>
          <w:i w:val="false"/>
          <w:color w:val="000000"/>
          <w:sz w:val="28"/>
        </w:rPr>
        <w:t>
      өзге жағдайларда алушыны (резидент еместі) салық төлеуші ретінде тіркеу үшін мерзім – алушыны Салық кодексінің </w:t>
      </w:r>
      <w:r>
        <w:rPr>
          <w:rFonts w:ascii="Times New Roman"/>
          <w:b w:val="false"/>
          <w:i w:val="false"/>
          <w:color w:val="000000"/>
          <w:sz w:val="28"/>
        </w:rPr>
        <w:t>189-бабына</w:t>
      </w:r>
      <w:r>
        <w:rPr>
          <w:rFonts w:ascii="Times New Roman"/>
          <w:b w:val="false"/>
          <w:i w:val="false"/>
          <w:color w:val="000000"/>
          <w:sz w:val="28"/>
        </w:rPr>
        <w:t xml:space="preserve"> сәйкес Қазақстан Республикасының резиденті деп таныған күнінен бастап күнтізбелік 30 күн ішінде;</w:t>
      </w:r>
      <w:r>
        <w:br/>
      </w:r>
      <w:r>
        <w:rPr>
          <w:rFonts w:ascii="Times New Roman"/>
          <w:b w:val="false"/>
          <w:i w:val="false"/>
          <w:color w:val="000000"/>
          <w:sz w:val="28"/>
        </w:rPr>
        <w:t>
</w:t>
      </w:r>
      <w:r>
        <w:rPr>
          <w:rFonts w:ascii="Times New Roman"/>
          <w:b w:val="false"/>
          <w:i w:val="false"/>
          <w:color w:val="000000"/>
          <w:sz w:val="28"/>
        </w:rPr>
        <w:t>
      СТМДҚ-да алушының (салық төлеушінің) тіркеу деректерін өзгерту үшін – өзгерістер туындаған сәттен бастап 10 жұмыс күні ішінде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табыс ету.</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Орталық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түскі үзіліссіз сағат 9.00-ден 17.00-ге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2) портал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мүмкіндіктері шектеулі адамдар үшін жағдай көзделген, күтіп отыру және қажетті құжаттарды дайындау үшін қолайлы жағдайы бар, толтырылған бланкілердің үлгілері бар ақпараттық стенділер орналасқан күту орны бар Орталықта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r>
        <w:br/>
      </w:r>
      <w:r>
        <w:rPr>
          <w:rFonts w:ascii="Times New Roman"/>
          <w:b w:val="false"/>
          <w:i w:val="false"/>
          <w:color w:val="000000"/>
          <w:sz w:val="28"/>
        </w:rPr>
        <w:t>
</w:t>
      </w:r>
      <w:r>
        <w:rPr>
          <w:rFonts w:ascii="Times New Roman"/>
          <w:b w:val="false"/>
          <w:i w:val="false"/>
          <w:color w:val="000000"/>
          <w:sz w:val="28"/>
        </w:rPr>
        <w:t>
      2) порталда алушының жеке кабинетінде көрсетіледі.</w:t>
      </w:r>
    </w:p>
    <w:bookmarkEnd w:id="5"/>
    <w:bookmarkStart w:name="z109" w:id="6"/>
    <w:p>
      <w:pPr>
        <w:spacing w:after="0"/>
        <w:ind w:left="0"/>
        <w:jc w:val="left"/>
      </w:pPr>
      <w:r>
        <w:rPr>
          <w:rFonts w:ascii="Times New Roman"/>
          <w:b/>
          <w:i w:val="false"/>
          <w:color w:val="000000"/>
        </w:rPr>
        <w:t xml:space="preserve"> 
2. Мемлекеттiк қызмет көрсету тәртiбi</w:t>
      </w:r>
    </w:p>
    <w:bookmarkEnd w:id="6"/>
    <w:bookmarkStart w:name="z110" w:id="7"/>
    <w:p>
      <w:pPr>
        <w:spacing w:after="0"/>
        <w:ind w:left="0"/>
        <w:jc w:val="both"/>
      </w:pPr>
      <w:r>
        <w:rPr>
          <w:rFonts w:ascii="Times New Roman"/>
          <w:b w:val="false"/>
          <w:i w:val="false"/>
          <w:color w:val="000000"/>
          <w:sz w:val="28"/>
        </w:rPr>
        <w:t>
      11. Мемлекеттік қызметті алу үшін алушы Орталыққа мыналарды тапсырады:</w:t>
      </w:r>
      <w:r>
        <w:br/>
      </w:r>
      <w:r>
        <w:rPr>
          <w:rFonts w:ascii="Times New Roman"/>
          <w:b w:val="false"/>
          <w:i w:val="false"/>
          <w:color w:val="000000"/>
          <w:sz w:val="28"/>
        </w:rPr>
        <w:t>
</w:t>
      </w:r>
      <w:r>
        <w:rPr>
          <w:rFonts w:ascii="Times New Roman"/>
          <w:b w:val="false"/>
          <w:i w:val="false"/>
          <w:color w:val="000000"/>
          <w:sz w:val="28"/>
        </w:rPr>
        <w:t>
      1) СТМДҚ-на алушы туралы мәліметтер енгізу, СТМДҚ-да алушының тіркеу деректеріне өзгерістер және (немесе) толықтырулар енгізу, СТМДҚ-нан алушы туралы мәліметтерді алып тастау үшін – белгіленген нысан бойынша салықтық өтінішті;</w:t>
      </w:r>
      <w:r>
        <w:br/>
      </w:r>
      <w:r>
        <w:rPr>
          <w:rFonts w:ascii="Times New Roman"/>
          <w:b w:val="false"/>
          <w:i w:val="false"/>
          <w:color w:val="000000"/>
          <w:sz w:val="28"/>
        </w:rPr>
        <w:t>
</w:t>
      </w:r>
      <w:r>
        <w:rPr>
          <w:rFonts w:ascii="Times New Roman"/>
          <w:b w:val="false"/>
          <w:i w:val="false"/>
          <w:color w:val="000000"/>
          <w:sz w:val="28"/>
        </w:rPr>
        <w:t>
      2) СТМДҚ-на алушы туралы мәліметтер енгізу, СТМДҚ-да алушының тіркеу деректеріне өзгерістер және (немесе) толықтырулар енгізу, СТМДҚ-нан алушы туралы мәліметтерді алып тастау үшін – түпнұсқаны көрсете отырып, жеке басын куәландыратын құжаттың көшірмесі (алушы (резидент жеке тұлға немесе кәмелеттік жасқа толмаған жеке тұлғаның ата-анасы (заңды өкілі) тапсырады);</w:t>
      </w:r>
      <w:r>
        <w:br/>
      </w:r>
      <w:r>
        <w:rPr>
          <w:rFonts w:ascii="Times New Roman"/>
          <w:b w:val="false"/>
          <w:i w:val="false"/>
          <w:color w:val="000000"/>
          <w:sz w:val="28"/>
        </w:rPr>
        <w:t>
</w:t>
      </w:r>
      <w:r>
        <w:rPr>
          <w:rFonts w:ascii="Times New Roman"/>
          <w:b w:val="false"/>
          <w:i w:val="false"/>
          <w:color w:val="000000"/>
          <w:sz w:val="28"/>
        </w:rPr>
        <w:t>
      3) СТМДҚ-на алушы туралы мәліметтер енгізу үшін – тұрғылықты жерін растайтын құжаттың көшірмесі; алушы (резидент жеке тұлға немесе кәмелеттік жасқа толмаған жеке тұлғаның ата-анасы (заңды өкілі) тапсырады;</w:t>
      </w:r>
      <w:r>
        <w:br/>
      </w:r>
      <w:r>
        <w:rPr>
          <w:rFonts w:ascii="Times New Roman"/>
          <w:b w:val="false"/>
          <w:i w:val="false"/>
          <w:color w:val="000000"/>
          <w:sz w:val="28"/>
        </w:rPr>
        <w:t>
</w:t>
      </w:r>
      <w:r>
        <w:rPr>
          <w:rFonts w:ascii="Times New Roman"/>
          <w:b w:val="false"/>
          <w:i w:val="false"/>
          <w:color w:val="000000"/>
          <w:sz w:val="28"/>
        </w:rPr>
        <w:t>
      4) СТМДҚ-на алушы туралы мәліметтер енгізу үшін –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 тізбесі; алушы (резидент емес жеке тұлға, резидент емес заңды тұлға) тапсырады;</w:t>
      </w:r>
      <w:r>
        <w:br/>
      </w:r>
      <w:r>
        <w:rPr>
          <w:rFonts w:ascii="Times New Roman"/>
          <w:b w:val="false"/>
          <w:i w:val="false"/>
          <w:color w:val="000000"/>
          <w:sz w:val="28"/>
        </w:rPr>
        <w:t>
</w:t>
      </w:r>
      <w:r>
        <w:rPr>
          <w:rFonts w:ascii="Times New Roman"/>
          <w:b w:val="false"/>
          <w:i w:val="false"/>
          <w:color w:val="000000"/>
          <w:sz w:val="28"/>
        </w:rPr>
        <w:t>
      5) СТМДҚ-да алушының тіркеу деректеріне өзгерістер және (немесе) толықтырулар енгізу үшін – тұрғылықты жерінің өзгергенін растайтын құжаттың көшірмесі; алушы (резидент жеке тұлға немесе кәмелеттік жасқа толмаған жеке тұлғаның ата-анасы (заңды өкілі) тапсырады;</w:t>
      </w:r>
      <w:r>
        <w:br/>
      </w:r>
      <w:r>
        <w:rPr>
          <w:rFonts w:ascii="Times New Roman"/>
          <w:b w:val="false"/>
          <w:i w:val="false"/>
          <w:color w:val="000000"/>
          <w:sz w:val="28"/>
        </w:rPr>
        <w:t>
</w:t>
      </w:r>
      <w:r>
        <w:rPr>
          <w:rFonts w:ascii="Times New Roman"/>
          <w:b w:val="false"/>
          <w:i w:val="false"/>
          <w:color w:val="000000"/>
          <w:sz w:val="28"/>
        </w:rPr>
        <w:t>
      6) СТМДҚ-да алушының (басшысы туралы) тіркеу деректеріне өзгерістер және (немесе) толықтырулар енгізу үшін – алушының (заңды тұлғаның, оның құрылымдық бөлімшесінің) қатысушыларының (акционерлерінің) жалпы жиналысының немесе бір қатысушысының (акционерінің) шешімінің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7) СТМДҚ-да алушының (басшысы туралы) тіркеу деректеріне өзгерістер және (немесе) толықтырулар енгізу үшін – алушының (заңды тұлғаның) уәкілетті органының заңды тұлғаның құрылымдық бөлімшесі басшысының тағайындалғаны туралы шешімінің немесе оның өкілеттігін растайтын басқа құжаттың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8) СТМДҚ-нан алушы туралы мәліметтерді алып тастау үшін – тарату салық есептілігі; алушы (заңды тұлға, резидент заңды тұлғаның құрылымдық бөлімшелері) таратылуға, қайта ұйымдастырылуына байланысты тапсырады;</w:t>
      </w:r>
      <w:r>
        <w:br/>
      </w:r>
      <w:r>
        <w:rPr>
          <w:rFonts w:ascii="Times New Roman"/>
          <w:b w:val="false"/>
          <w:i w:val="false"/>
          <w:color w:val="000000"/>
          <w:sz w:val="28"/>
        </w:rPr>
        <w:t>
</w:t>
      </w:r>
      <w:r>
        <w:rPr>
          <w:rFonts w:ascii="Times New Roman"/>
          <w:b w:val="false"/>
          <w:i w:val="false"/>
          <w:color w:val="000000"/>
          <w:sz w:val="28"/>
        </w:rPr>
        <w:t>
      9) СТМДҚ-нан алушы туралы мәліметтерді алып тастау үшін – қосылған құн салығы бойынша тіркеу есебіне қойылғаны туралы куәлік немесе ол жоғалған немесе бүлінген кезде қағаз тасығышта түсiнiктеме; алушы (қосылған құн салығын төлеуші заңды тұлға) таратылуға, қайта ұйымдастырылуына байланысты тапсырады;</w:t>
      </w:r>
      <w:r>
        <w:br/>
      </w:r>
      <w:r>
        <w:rPr>
          <w:rFonts w:ascii="Times New Roman"/>
          <w:b w:val="false"/>
          <w:i w:val="false"/>
          <w:color w:val="000000"/>
          <w:sz w:val="28"/>
        </w:rPr>
        <w:t>
</w:t>
      </w:r>
      <w:r>
        <w:rPr>
          <w:rFonts w:ascii="Times New Roman"/>
          <w:b w:val="false"/>
          <w:i w:val="false"/>
          <w:color w:val="000000"/>
          <w:sz w:val="28"/>
        </w:rPr>
        <w:t>
      10) СТМДҚ-нан алушы туралы мәліметтерді алып тастау үшін – тарату теңгерімі; алушы (таратылатын заңды тұлға) құжаттық тексеру аяқталғаннан кейін және бюджет алдындағы берешегі өтелгеннен кейін тапсырады;</w:t>
      </w:r>
      <w:r>
        <w:br/>
      </w:r>
      <w:r>
        <w:rPr>
          <w:rFonts w:ascii="Times New Roman"/>
          <w:b w:val="false"/>
          <w:i w:val="false"/>
          <w:color w:val="000000"/>
          <w:sz w:val="28"/>
        </w:rPr>
        <w:t>
</w:t>
      </w:r>
      <w:r>
        <w:rPr>
          <w:rFonts w:ascii="Times New Roman"/>
          <w:b w:val="false"/>
          <w:i w:val="false"/>
          <w:color w:val="000000"/>
          <w:sz w:val="28"/>
        </w:rPr>
        <w:t>
      11) СТМДҚ-нан алушы туралы мәліметтерді алып тастау үшін – банктік шоттардың жабылғаны туралы банктің және (немесе) банктік операциялардың жекелеген түрлерін жүзеге асыратын ұйымдардың анықтамасы; алушы (таратылатын, қайта ұйымдастырылатын заңды тұлға) құжаттық тексеру аяқталғаннан кейін және бюджет алдындағы берешегі өтелгеннен кейін тапсырады;</w:t>
      </w:r>
      <w:r>
        <w:br/>
      </w:r>
      <w:r>
        <w:rPr>
          <w:rFonts w:ascii="Times New Roman"/>
          <w:b w:val="false"/>
          <w:i w:val="false"/>
          <w:color w:val="000000"/>
          <w:sz w:val="28"/>
        </w:rPr>
        <w:t>
</w:t>
      </w:r>
      <w:r>
        <w:rPr>
          <w:rFonts w:ascii="Times New Roman"/>
          <w:b w:val="false"/>
          <w:i w:val="false"/>
          <w:color w:val="000000"/>
          <w:sz w:val="28"/>
        </w:rPr>
        <w:t>
      12) СТМДҚ-нан алушы туралы мәліметтерді алып тастау үшін – бөліну балансын; алушы (қайта ұйымдастырылатын заңды тұлға) құжаттық тексеру аяқталғаннан кейін тапсырады;</w:t>
      </w:r>
      <w:r>
        <w:br/>
      </w:r>
      <w:r>
        <w:rPr>
          <w:rFonts w:ascii="Times New Roman"/>
          <w:b w:val="false"/>
          <w:i w:val="false"/>
          <w:color w:val="000000"/>
          <w:sz w:val="28"/>
        </w:rPr>
        <w:t>
</w:t>
      </w:r>
      <w:r>
        <w:rPr>
          <w:rFonts w:ascii="Times New Roman"/>
          <w:b w:val="false"/>
          <w:i w:val="false"/>
          <w:color w:val="000000"/>
          <w:sz w:val="28"/>
        </w:rPr>
        <w:t>
      13) СТМДҚ-нан алушы туралы мәліметтерді алып тастау</w:t>
      </w:r>
      <w:r>
        <w:br/>
      </w:r>
      <w:r>
        <w:rPr>
          <w:rFonts w:ascii="Times New Roman"/>
          <w:b w:val="false"/>
          <w:i w:val="false"/>
          <w:color w:val="000000"/>
          <w:sz w:val="28"/>
        </w:rPr>
        <w:t>
</w:t>
      </w:r>
      <w:r>
        <w:rPr>
          <w:rFonts w:ascii="Times New Roman"/>
          <w:b w:val="false"/>
          <w:i w:val="false"/>
          <w:color w:val="000000"/>
          <w:sz w:val="28"/>
        </w:rPr>
        <w:t>
үшін – құрылымдық бөлімшенің қызметін тоқтатқаны туралы алушының (резидент заңды тұлғаның) шешімінің көшірмесі; алушы (резидент заңды тұлғаның құрылымдық бөлімшелері) табыс етеді.</w:t>
      </w:r>
      <w:r>
        <w:br/>
      </w:r>
      <w:r>
        <w:rPr>
          <w:rFonts w:ascii="Times New Roman"/>
          <w:b w:val="false"/>
          <w:i w:val="false"/>
          <w:color w:val="000000"/>
          <w:sz w:val="28"/>
        </w:rPr>
        <w:t>
</w:t>
      </w:r>
      <w:r>
        <w:rPr>
          <w:rFonts w:ascii="Times New Roman"/>
          <w:b w:val="false"/>
          <w:i w:val="false"/>
          <w:color w:val="000000"/>
          <w:sz w:val="28"/>
        </w:rPr>
        <w:t>
      Құжаттарды қабылдау кезінде Орталықтың қызметкері түпнұсқаларды құжаттардың көшірмелерімен және мемлекеттік органдардың мемлекеттік ақпараттық жүйелерінен берілген мәліметтермен түпнұсқалығын салыстырып тексереді, содан соң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Стандарттың осы тармағында көрсетілген құжаттарды алушы Орталыққа өзі келу тәртібімен немесе пошта бойынша қағаз тасығышта табыс етеді.</w:t>
      </w:r>
      <w:r>
        <w:br/>
      </w:r>
      <w:r>
        <w:rPr>
          <w:rFonts w:ascii="Times New Roman"/>
          <w:b w:val="false"/>
          <w:i w:val="false"/>
          <w:color w:val="000000"/>
          <w:sz w:val="28"/>
        </w:rPr>
        <w:t>
</w:t>
      </w:r>
      <w:r>
        <w:rPr>
          <w:rFonts w:ascii="Times New Roman"/>
          <w:b w:val="false"/>
          <w:i w:val="false"/>
          <w:color w:val="000000"/>
          <w:sz w:val="28"/>
        </w:rPr>
        <w:t>
      Бюджетпен есеп айырысу бойынша жауапты қызметкер, телефон нөмірі, электрондық пошта мекенжайлары туралы мәліметтер өзгерістерін СТМДҚ-на енгізу үшін алушылар салықтық өтінішті электрондық түрде салық орган белгілеген салық төлеушінің терминалы арқылы немесе интернет желісі бар кез келген компьютерден «Салық төлеуші кабинеті» веб-қосымшасы арқылы, сондай-ақ ЭЦҚ-мен куәландырылған электрондық құжат нысанында порталға табыс ете алады.</w:t>
      </w:r>
      <w:r>
        <w:br/>
      </w:r>
      <w:r>
        <w:rPr>
          <w:rFonts w:ascii="Times New Roman"/>
          <w:b w:val="false"/>
          <w:i w:val="false"/>
          <w:color w:val="000000"/>
          <w:sz w:val="28"/>
        </w:rPr>
        <w:t>
</w:t>
      </w:r>
      <w:r>
        <w:rPr>
          <w:rFonts w:ascii="Times New Roman"/>
          <w:b w:val="false"/>
          <w:i w:val="false"/>
          <w:color w:val="000000"/>
          <w:sz w:val="28"/>
        </w:rPr>
        <w:t>
      Тарату салық есептілігін алушы (резидент заңды тұлғаның құрылымдық бөлімшелері) алушының қызметін тоқтату туралы шешім қабылдаған салық кезеңінің басынан бастап, алушы дербес төлеуші деп танылған салықтар, төлемдер түрлері, міндетті зейнетақы жарналары мен әлеуметтік аударымдар бойынша қызметінің тоқтатылғаны жөніндегі салықтық өтінішті берген күнге дейінгі кезең үшін табыс етеді. Егер қызметін тоқтатқалы отырған алушы салықтар, төлемдер, міндетті зейнетақы жарналары мен әлеуметтік аударымдар бойынша дербес төлеуші ретінде танылмаған болса, таратудың салық есептілігі табыс етілмейді.</w:t>
      </w:r>
      <w:r>
        <w:br/>
      </w:r>
      <w:r>
        <w:rPr>
          <w:rFonts w:ascii="Times New Roman"/>
          <w:b w:val="false"/>
          <w:i w:val="false"/>
          <w:color w:val="000000"/>
          <w:sz w:val="28"/>
        </w:rPr>
        <w:t>
</w:t>
      </w:r>
      <w:r>
        <w:rPr>
          <w:rFonts w:ascii="Times New Roman"/>
          <w:b w:val="false"/>
          <w:i w:val="false"/>
          <w:color w:val="000000"/>
          <w:sz w:val="28"/>
        </w:rPr>
        <w:t>
      Салықтық берешекті, міндетті зейнетақы жарналары мен әлеуметтік аударымдар бойынша берешекті толық көлемде өтеген жағдайда алушы (басты ұйым) құрылымдық бөлімшенің орналасқан жері бойынша салық органына құрылымдық бөлімшенің банктік шоттарының жабылғаны туралы анықтаманы табыс етеді.</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мәліметтерді Орталық ЭЦҚ-мен куәландырылған электрондық құжаттар нысанында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нысандары www.e.gov.kz порталында, Қазақстан Республикасы Қаржы Министрлігі Салық Комитетінің www.salyk.kz интернет-ресурсында, Орталықтың күту залындағы стенділерде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Өтініш нысандарын алушы Орталықтан да ақысыз ала алады.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көрсетулерді www.salyk.kz интернет-ресурсынан алу үшін салық органынан электрондық цифрлық қолтаңба алу және «Салық төлеушінің кабинетінде» электрондық құжаттың нысанын толтыру қажет.</w:t>
      </w:r>
      <w:r>
        <w:br/>
      </w:r>
      <w:r>
        <w:rPr>
          <w:rFonts w:ascii="Times New Roman"/>
          <w:b w:val="false"/>
          <w:i w:val="false"/>
          <w:color w:val="000000"/>
          <w:sz w:val="28"/>
        </w:rPr>
        <w:t>
</w:t>
      </w:r>
      <w:r>
        <w:rPr>
          <w:rFonts w:ascii="Times New Roman"/>
          <w:b w:val="false"/>
          <w:i w:val="false"/>
          <w:color w:val="000000"/>
          <w:sz w:val="28"/>
        </w:rPr>
        <w:t>
      Мемлекеттік қызмет көрсетулерді портал арқылы алу үшін электрондық сұрау салу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www.salyk.kz интернет-ресурсына жүгінген кезде:</w:t>
      </w:r>
      <w:r>
        <w:br/>
      </w:r>
      <w:r>
        <w:rPr>
          <w:rFonts w:ascii="Times New Roman"/>
          <w:b w:val="false"/>
          <w:i w:val="false"/>
          <w:color w:val="000000"/>
          <w:sz w:val="28"/>
        </w:rPr>
        <w:t>
</w:t>
      </w:r>
      <w:r>
        <w:rPr>
          <w:rFonts w:ascii="Times New Roman"/>
          <w:b w:val="false"/>
          <w:i w:val="false"/>
          <w:color w:val="000000"/>
          <w:sz w:val="28"/>
        </w:rPr>
        <w:t>
      электрондық сұрау салуды жөнелту «Салық төлеушінің кабинетінен» жүзеге асырылады. Құжат автоматты түрде адресатқа – салық органына жіберіледі.</w:t>
      </w:r>
      <w:r>
        <w:br/>
      </w:r>
      <w:r>
        <w:rPr>
          <w:rFonts w:ascii="Times New Roman"/>
          <w:b w:val="false"/>
          <w:i w:val="false"/>
          <w:color w:val="000000"/>
          <w:sz w:val="28"/>
        </w:rPr>
        <w:t>
</w:t>
      </w:r>
      <w:r>
        <w:rPr>
          <w:rFonts w:ascii="Times New Roman"/>
          <w:b w:val="false"/>
          <w:i w:val="false"/>
          <w:color w:val="000000"/>
          <w:sz w:val="28"/>
        </w:rPr>
        <w:t>
      Порталға жүгінген кезде:</w:t>
      </w:r>
      <w:r>
        <w:br/>
      </w:r>
      <w:r>
        <w:rPr>
          <w:rFonts w:ascii="Times New Roman"/>
          <w:b w:val="false"/>
          <w:i w:val="false"/>
          <w:color w:val="000000"/>
          <w:sz w:val="28"/>
        </w:rPr>
        <w:t>
</w:t>
      </w:r>
      <w:r>
        <w:rPr>
          <w:rFonts w:ascii="Times New Roman"/>
          <w:b w:val="false"/>
          <w:i w:val="false"/>
          <w:color w:val="000000"/>
          <w:sz w:val="28"/>
        </w:rPr>
        <w:t>
      электрондық сұрау салуды жөнелту алушының «жеке кабинетінен» жүзеге асырылады. Сұрау салу таңдалған қызмет көрсетуге сәйкес автоматты түрде адресатқа – салық органына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Орталыққа табыс етілген құжаттар қабылданады және алушыға құжаттардың қабылданғаны туралы белгі қойылып талон беріледі.</w:t>
      </w:r>
      <w:r>
        <w:br/>
      </w:r>
      <w:r>
        <w:rPr>
          <w:rFonts w:ascii="Times New Roman"/>
          <w:b w:val="false"/>
          <w:i w:val="false"/>
          <w:color w:val="000000"/>
          <w:sz w:val="28"/>
        </w:rPr>
        <w:t>
</w:t>
      </w:r>
      <w:r>
        <w:rPr>
          <w:rFonts w:ascii="Times New Roman"/>
          <w:b w:val="false"/>
          <w:i w:val="false"/>
          <w:color w:val="000000"/>
          <w:sz w:val="28"/>
        </w:rPr>
        <w:t>
      Пошта арқылы жүгінген кезде Орталықтың қызметкері пошта хабарламасына белгі қояды.</w:t>
      </w:r>
      <w:r>
        <w:br/>
      </w:r>
      <w:r>
        <w:rPr>
          <w:rFonts w:ascii="Times New Roman"/>
          <w:b w:val="false"/>
          <w:i w:val="false"/>
          <w:color w:val="000000"/>
          <w:sz w:val="28"/>
        </w:rPr>
        <w:t>
</w:t>
      </w:r>
      <w:r>
        <w:rPr>
          <w:rFonts w:ascii="Times New Roman"/>
          <w:b w:val="false"/>
          <w:i w:val="false"/>
          <w:color w:val="000000"/>
          <w:sz w:val="28"/>
        </w:rPr>
        <w:t>
      «Салық төлеушінің кабинеті» арқылы жүгінген кезде мемлекеттік қызмет көрсетулерді беру үшін құжаттардың қабылданғандығы/қабылданбағандығы туралы электрондық хабарлама/растау алады.</w:t>
      </w:r>
      <w:r>
        <w:br/>
      </w:r>
      <w:r>
        <w:rPr>
          <w:rFonts w:ascii="Times New Roman"/>
          <w:b w:val="false"/>
          <w:i w:val="false"/>
          <w:color w:val="000000"/>
          <w:sz w:val="28"/>
        </w:rPr>
        <w:t>
</w:t>
      </w:r>
      <w:r>
        <w:rPr>
          <w:rFonts w:ascii="Times New Roman"/>
          <w:b w:val="false"/>
          <w:i w:val="false"/>
          <w:color w:val="000000"/>
          <w:sz w:val="28"/>
        </w:rPr>
        <w:t>
      Портал арқылы жүгінген кезде алушыға порталда «жеке кабинетіне» алушының мемлекеттік қызмет көрсету нәтижесін алу күні мен уақытын көрсете отырып, мемлекеттік қызмет көрсетуді беру үшін сұрау салудың қабылданғандығы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алушыға:</w:t>
      </w:r>
      <w:r>
        <w:br/>
      </w:r>
      <w:r>
        <w:rPr>
          <w:rFonts w:ascii="Times New Roman"/>
          <w:b w:val="false"/>
          <w:i w:val="false"/>
          <w:color w:val="000000"/>
          <w:sz w:val="28"/>
        </w:rPr>
        <w:t>
</w:t>
      </w:r>
      <w:r>
        <w:rPr>
          <w:rFonts w:ascii="Times New Roman"/>
          <w:b w:val="false"/>
          <w:i w:val="false"/>
          <w:color w:val="000000"/>
          <w:sz w:val="28"/>
        </w:rPr>
        <w:t>
      1) Орталықта - қолма-қол (алушының өзі келуі не сенімхат бойынша өкілінің келуі) немесе алушы электрондық түрде жүгінген кезде «Салық төлеушінің кабинетінде»;</w:t>
      </w:r>
      <w:r>
        <w:br/>
      </w:r>
      <w:r>
        <w:rPr>
          <w:rFonts w:ascii="Times New Roman"/>
          <w:b w:val="false"/>
          <w:i w:val="false"/>
          <w:color w:val="000000"/>
          <w:sz w:val="28"/>
        </w:rPr>
        <w:t>
</w:t>
      </w:r>
      <w:r>
        <w:rPr>
          <w:rFonts w:ascii="Times New Roman"/>
          <w:b w:val="false"/>
          <w:i w:val="false"/>
          <w:color w:val="000000"/>
          <w:sz w:val="28"/>
        </w:rPr>
        <w:t>
      2) порталда – алушының «жеке кабинетінде» беріледі.</w:t>
      </w:r>
      <w:r>
        <w:br/>
      </w:r>
      <w:r>
        <w:rPr>
          <w:rFonts w:ascii="Times New Roman"/>
          <w:b w:val="false"/>
          <w:i w:val="false"/>
          <w:color w:val="000000"/>
          <w:sz w:val="28"/>
        </w:rPr>
        <w:t>
</w:t>
      </w:r>
      <w:r>
        <w:rPr>
          <w:rFonts w:ascii="Times New Roman"/>
          <w:b w:val="false"/>
          <w:i w:val="false"/>
          <w:color w:val="000000"/>
          <w:sz w:val="28"/>
        </w:rPr>
        <w:t>
      16. Егер алушы порталға жүгінген кезде:</w:t>
      </w:r>
      <w:r>
        <w:br/>
      </w:r>
      <w:r>
        <w:rPr>
          <w:rFonts w:ascii="Times New Roman"/>
          <w:b w:val="false"/>
          <w:i w:val="false"/>
          <w:color w:val="000000"/>
          <w:sz w:val="28"/>
        </w:rPr>
        <w:t>
</w:t>
      </w:r>
      <w:r>
        <w:rPr>
          <w:rFonts w:ascii="Times New Roman"/>
          <w:b w:val="false"/>
          <w:i w:val="false"/>
          <w:color w:val="000000"/>
          <w:sz w:val="28"/>
        </w:rPr>
        <w:t>
      1) электрондық ақпараттық ресурсты алушыға қатысты қолжетімдікке шектеу қолданылса және сұрау салу жіберген адамның сұрау салынған электрондық ақпараттық ресурсқа қол жеткізу құқығы болмаса;</w:t>
      </w:r>
      <w:r>
        <w:br/>
      </w:r>
      <w:r>
        <w:rPr>
          <w:rFonts w:ascii="Times New Roman"/>
          <w:b w:val="false"/>
          <w:i w:val="false"/>
          <w:color w:val="000000"/>
          <w:sz w:val="28"/>
        </w:rPr>
        <w:t>
</w:t>
      </w:r>
      <w:r>
        <w:rPr>
          <w:rFonts w:ascii="Times New Roman"/>
          <w:b w:val="false"/>
          <w:i w:val="false"/>
          <w:color w:val="000000"/>
          <w:sz w:val="28"/>
        </w:rPr>
        <w:t>
      2) алушыда сұрау салынған электрондық ақпараттық ресурс болмаса және оған оның кімнің иелігінде екені белгісіз болса;</w:t>
      </w:r>
      <w:r>
        <w:br/>
      </w:r>
      <w:r>
        <w:rPr>
          <w:rFonts w:ascii="Times New Roman"/>
          <w:b w:val="false"/>
          <w:i w:val="false"/>
          <w:color w:val="000000"/>
          <w:sz w:val="28"/>
        </w:rPr>
        <w:t>
</w:t>
      </w:r>
      <w:r>
        <w:rPr>
          <w:rFonts w:ascii="Times New Roman"/>
          <w:b w:val="false"/>
          <w:i w:val="false"/>
          <w:color w:val="000000"/>
          <w:sz w:val="28"/>
        </w:rPr>
        <w:t>
      3) сұрау салудың маңызын айқындау кезінде сұрау салған адамның қандай электрондық ақпараттық ресурсты беру туралы өтініш бергенін анықтау мүмкін болмаса,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негіздеме жоқ.</w:t>
      </w:r>
    </w:p>
    <w:bookmarkEnd w:id="7"/>
    <w:bookmarkStart w:name="z156" w:id="8"/>
    <w:p>
      <w:pPr>
        <w:spacing w:after="0"/>
        <w:ind w:left="0"/>
        <w:jc w:val="left"/>
      </w:pPr>
      <w:r>
        <w:rPr>
          <w:rFonts w:ascii="Times New Roman"/>
          <w:b/>
          <w:i w:val="false"/>
          <w:color w:val="000000"/>
        </w:rPr>
        <w:t xml:space="preserve"> 
3. Жұмыс қағидаттары</w:t>
      </w:r>
    </w:p>
    <w:bookmarkEnd w:id="8"/>
    <w:bookmarkStart w:name="z157" w:id="9"/>
    <w:p>
      <w:pPr>
        <w:spacing w:after="0"/>
        <w:ind w:left="0"/>
        <w:jc w:val="both"/>
      </w:pPr>
      <w:r>
        <w:rPr>
          <w:rFonts w:ascii="Times New Roman"/>
          <w:b w:val="false"/>
          <w:i w:val="false"/>
          <w:color w:val="000000"/>
          <w:sz w:val="28"/>
        </w:rPr>
        <w:t>
      17. Орталықтың қызметi адамның конституциялық құқықтарын сақтауға, қызметтiк борышты орындау кезiндегi заңдылықты сақтауға негiзделген және сыпайылық, егжей-тегжейлі ақпарат беру, сақталуын, қорғалуын және құпиялылығын қамтамасыз ету қағидаттары бойынша жүзеге асырылады.</w:t>
      </w:r>
    </w:p>
    <w:bookmarkEnd w:id="9"/>
    <w:bookmarkStart w:name="z158" w:id="10"/>
    <w:p>
      <w:pPr>
        <w:spacing w:after="0"/>
        <w:ind w:left="0"/>
        <w:jc w:val="left"/>
      </w:pPr>
      <w:r>
        <w:rPr>
          <w:rFonts w:ascii="Times New Roman"/>
          <w:b/>
          <w:i w:val="false"/>
          <w:color w:val="000000"/>
        </w:rPr>
        <w:t xml:space="preserve"> 
4. Жұмыс нәтижелерi</w:t>
      </w:r>
    </w:p>
    <w:bookmarkEnd w:id="10"/>
    <w:bookmarkStart w:name="z159" w:id="11"/>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Орталықтың жұмысы бағаланатын мемлекеттік қызметтің сапа мен тиімділік көрсеткіштерінің нысаналы мәндері жыл сайын Қазақстан Республикасы Қаржы министрінің бұйрығымен бекітіледі.</w:t>
      </w:r>
    </w:p>
    <w:bookmarkEnd w:id="11"/>
    <w:bookmarkStart w:name="z163" w:id="12"/>
    <w:p>
      <w:pPr>
        <w:spacing w:after="0"/>
        <w:ind w:left="0"/>
        <w:jc w:val="left"/>
      </w:pPr>
      <w:r>
        <w:rPr>
          <w:rFonts w:ascii="Times New Roman"/>
          <w:b/>
          <w:i w:val="false"/>
          <w:color w:val="000000"/>
        </w:rPr>
        <w:t xml:space="preserve"> 
5. Шағымдану тәртiбi</w:t>
      </w:r>
    </w:p>
    <w:bookmarkEnd w:id="12"/>
    <w:bookmarkStart w:name="z164" w:id="13"/>
    <w:p>
      <w:pPr>
        <w:spacing w:after="0"/>
        <w:ind w:left="0"/>
        <w:jc w:val="both"/>
      </w:pPr>
      <w:r>
        <w:rPr>
          <w:rFonts w:ascii="Times New Roman"/>
          <w:b w:val="false"/>
          <w:i w:val="false"/>
          <w:color w:val="000000"/>
          <w:sz w:val="28"/>
        </w:rPr>
        <w:t>
      20. Орталық қызметкерінің әрекетіне (әрекетсіздігіне) шағымдану тәртібін түсіндіру және шағымдарды дайындауға жәрдемдесу үшін алушы Орталық басшылығына жүгінеді.</w:t>
      </w:r>
      <w:r>
        <w:br/>
      </w:r>
      <w:r>
        <w:rPr>
          <w:rFonts w:ascii="Times New Roman"/>
          <w:b w:val="false"/>
          <w:i w:val="false"/>
          <w:color w:val="000000"/>
          <w:sz w:val="28"/>
        </w:rPr>
        <w:t>
</w:t>
      </w:r>
      <w:r>
        <w:rPr>
          <w:rFonts w:ascii="Times New Roman"/>
          <w:b w:val="false"/>
          <w:i w:val="false"/>
          <w:color w:val="000000"/>
          <w:sz w:val="28"/>
        </w:rPr>
        <w:t>
      Сондай-ақ Орталық қызметкерінің әрекетіне (әрекетсіздігіне) шағымдану тәртібі туралы ақпаратты Call-орталықтардың 8 (7172) 58-09-09 және 1414 телефондары бойынша не порталдан алуға болады.</w:t>
      </w:r>
      <w:r>
        <w:br/>
      </w:r>
      <w:r>
        <w:rPr>
          <w:rFonts w:ascii="Times New Roman"/>
          <w:b w:val="false"/>
          <w:i w:val="false"/>
          <w:color w:val="000000"/>
          <w:sz w:val="28"/>
        </w:rPr>
        <w:t>
</w:t>
      </w:r>
      <w:r>
        <w:rPr>
          <w:rFonts w:ascii="Times New Roman"/>
          <w:b w:val="false"/>
          <w:i w:val="false"/>
          <w:color w:val="000000"/>
          <w:sz w:val="28"/>
        </w:rPr>
        <w:t>
      Алушы порталға жүгінген кезде шағымдану тәртібі туралы ақпаратты «электрондық үкіметтің» call-орталығының ақпараттық-анықтамалық қызметінің телефоны (1414)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Орталықтың қарамағындағы салық органының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немесе қолма-қол мемлекеттік және (немесе) орыс тілдерінде жазбаша түрде беріледі, жұмыс күндері сағат 13.00-ден 14.30-ға дейін сағат 9.00-ден 18.30-ге дейін түскі үзіліспен,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Орталық көрсетеді. Дұрыс қызмет көрсетілмеген жағдайда өтініште қойылған мәселелерді шешу құзыретіне кіретін салық органының басшысына және осы стандартқа</w:t>
      </w:r>
      <w:r>
        <w:rPr>
          <w:rFonts w:ascii="Times New Roman"/>
          <w:b w:val="false"/>
          <w:i w:val="false"/>
          <w:color w:val="000000"/>
          <w:sz w:val="28"/>
        </w:rPr>
        <w:t xml:space="preserve"> 1-қосымшада</w:t>
      </w:r>
      <w:r>
        <w:rPr>
          <w:rFonts w:ascii="Times New Roman"/>
          <w:b w:val="false"/>
          <w:i w:val="false"/>
          <w:color w:val="000000"/>
          <w:sz w:val="28"/>
        </w:rPr>
        <w:t xml:space="preserve"> көрсетілген кеңсе кабинетіне шағым жіберіледі, жұмыс күндері сағат 13.00-ден 14.30-ға дейін сағат 9.00-ден 18.30-ге дейін түскі үзіліспен,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жоғары тұрған салық органына немесе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көзделген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немесе Орталықта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Орталықтың мемлекеттік қызметтерді сапасыз көрсеткенін немесе Орталық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Портал арқылы жүгінген кезде: портал арқылы электрондық өтініш жөнелтілгеннен кейін алушыға «жеке кабинетінен» өтініш туралы ақпаратқа қол жетімді болады, ол салық органында өтінішті өңдеу (жеткізілгені, тіркелгені, орындалғаны туралы белгі, қарау немесе қараудан бас тарту туралы жауап) барысында жаңартылады.</w:t>
      </w:r>
      <w:r>
        <w:br/>
      </w:r>
      <w:r>
        <w:rPr>
          <w:rFonts w:ascii="Times New Roman"/>
          <w:b w:val="false"/>
          <w:i w:val="false"/>
          <w:color w:val="000000"/>
          <w:sz w:val="28"/>
        </w:rPr>
        <w:t>
</w:t>
      </w:r>
      <w:r>
        <w:rPr>
          <w:rFonts w:ascii="Times New Roman"/>
          <w:b w:val="false"/>
          <w:i w:val="false"/>
          <w:color w:val="000000"/>
          <w:sz w:val="28"/>
        </w:rPr>
        <w:t>
      Орталықтың қарамағындағы салық органының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тіркеледі.</w:t>
      </w:r>
      <w:r>
        <w:br/>
      </w:r>
      <w:r>
        <w:rPr>
          <w:rFonts w:ascii="Times New Roman"/>
          <w:b w:val="false"/>
          <w:i w:val="false"/>
          <w:color w:val="000000"/>
          <w:sz w:val="28"/>
        </w:rPr>
        <w:t>
</w:t>
      </w:r>
      <w:r>
        <w:rPr>
          <w:rFonts w:ascii="Times New Roman"/>
          <w:b w:val="false"/>
          <w:i w:val="false"/>
          <w:color w:val="000000"/>
          <w:sz w:val="28"/>
        </w:rPr>
        <w:t>
      Шағым берген адамға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Портал арқылы электрондық өтініш жөнелтілгеннен кейін алушыға «жеке кабинетінен» өтініш туралы ақпаратқа қол жетімді болады, ол салық органында өтінішті өңдеу (жеткізілгені, тіркелгені, орындалғаны туралы белгі, қарау немесе қараудан бас тарту туралы жауап) барысында жаңартылады.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p>
    <w:bookmarkEnd w:id="13"/>
    <w:bookmarkStart w:name="z191" w:id="14"/>
    <w:p>
      <w:pPr>
        <w:spacing w:after="0"/>
        <w:ind w:left="0"/>
        <w:jc w:val="both"/>
      </w:pPr>
      <w:r>
        <w:rPr>
          <w:rFonts w:ascii="Times New Roman"/>
          <w:b w:val="false"/>
          <w:i w:val="false"/>
          <w:color w:val="000000"/>
          <w:sz w:val="28"/>
        </w:rPr>
        <w:t xml:space="preserve">
«Салық төлеушілерді тіркеу»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14"/>
    <w:bookmarkStart w:name="z192" w:id="15"/>
    <w:p>
      <w:pPr>
        <w:spacing w:after="0"/>
        <w:ind w:left="0"/>
        <w:jc w:val="left"/>
      </w:pPr>
      <w:r>
        <w:rPr>
          <w:rFonts w:ascii="Times New Roman"/>
          <w:b/>
          <w:i w:val="false"/>
          <w:color w:val="000000"/>
        </w:rPr>
        <w:t xml:space="preserve"> 
Мемлекеттік қызмет көрсететін салық</w:t>
      </w:r>
      <w:r>
        <w:br/>
      </w:r>
      <w:r>
        <w:rPr>
          <w:rFonts w:ascii="Times New Roman"/>
          <w:b/>
          <w:i w:val="false"/>
          <w:color w:val="000000"/>
        </w:rPr>
        <w:t>
органдарының ақпаратты қабылдау және өңдеу</w:t>
      </w:r>
      <w:r>
        <w:br/>
      </w:r>
      <w:r>
        <w:rPr>
          <w:rFonts w:ascii="Times New Roman"/>
          <w:b/>
          <w:i w:val="false"/>
          <w:color w:val="000000"/>
        </w:rPr>
        <w:t>
орталықтарының (ҚӨО)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2258"/>
        <w:gridCol w:w="1737"/>
        <w:gridCol w:w="2286"/>
        <w:gridCol w:w="2375"/>
        <w:gridCol w:w="2198"/>
        <w:gridCol w:w="1575"/>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Қарамағына ҚӨО кіретін салық органдары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орналасқан мекенжайы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басшыларының телефондары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хатшылығының телефондары және кабинеттері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залдардың телефондары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басшыларының телефондары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72-11-76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бойынша салық басқармасы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Октябрьская к-сі, 21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72-12-17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2-29-15 № 4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2-29-13</w:t>
            </w:r>
            <w:r>
              <w:br/>
            </w:r>
            <w:r>
              <w:rPr>
                <w:rFonts w:ascii="Times New Roman"/>
                <w:b w:val="false"/>
                <w:i w:val="false"/>
                <w:color w:val="000000"/>
                <w:sz w:val="20"/>
              </w:rPr>
              <w:t>
</w:t>
            </w:r>
            <w:r>
              <w:rPr>
                <w:rFonts w:ascii="Times New Roman"/>
                <w:b w:val="false"/>
                <w:i w:val="false"/>
                <w:color w:val="000000"/>
                <w:sz w:val="20"/>
              </w:rPr>
              <w:t>8(71638) 2-23-89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2-05-72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к-сі, 14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2-12-87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2-20-32</w:t>
            </w:r>
            <w:r>
              <w:br/>
            </w:r>
            <w:r>
              <w:rPr>
                <w:rFonts w:ascii="Times New Roman"/>
                <w:b w:val="false"/>
                <w:i w:val="false"/>
                <w:color w:val="000000"/>
                <w:sz w:val="20"/>
              </w:rPr>
              <w:t>
</w:t>
            </w:r>
            <w:r>
              <w:rPr>
                <w:rFonts w:ascii="Times New Roman"/>
                <w:b w:val="false"/>
                <w:i w:val="false"/>
                <w:color w:val="000000"/>
                <w:sz w:val="20"/>
              </w:rPr>
              <w:t>8 (7162) 72-12-53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Байтұрсынов к-сі, 20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2-25-68</w:t>
            </w:r>
            <w:r>
              <w:br/>
            </w:r>
            <w:r>
              <w:rPr>
                <w:rFonts w:ascii="Times New Roman"/>
                <w:b w:val="false"/>
                <w:i w:val="false"/>
                <w:color w:val="000000"/>
                <w:sz w:val="20"/>
              </w:rPr>
              <w:t>
</w:t>
            </w:r>
            <w:r>
              <w:rPr>
                <w:rFonts w:ascii="Times New Roman"/>
                <w:b w:val="false"/>
                <w:i w:val="false"/>
                <w:color w:val="000000"/>
                <w:sz w:val="20"/>
              </w:rPr>
              <w:t>8 (7162) 72-12-78 № 9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72-12-79</w:t>
            </w:r>
            <w:r>
              <w:br/>
            </w:r>
            <w:r>
              <w:rPr>
                <w:rFonts w:ascii="Times New Roman"/>
                <w:b w:val="false"/>
                <w:i w:val="false"/>
                <w:color w:val="000000"/>
                <w:sz w:val="20"/>
              </w:rPr>
              <w:t>
</w:t>
            </w:r>
            <w:r>
              <w:rPr>
                <w:rFonts w:ascii="Times New Roman"/>
                <w:b w:val="false"/>
                <w:i w:val="false"/>
                <w:color w:val="000000"/>
                <w:sz w:val="20"/>
              </w:rPr>
              <w:t>8(71641) 2-26-37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Б.Момышұлы к-сі, 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72-12-58</w:t>
            </w:r>
            <w:r>
              <w:br/>
            </w:r>
            <w:r>
              <w:rPr>
                <w:rFonts w:ascii="Times New Roman"/>
                <w:b w:val="false"/>
                <w:i w:val="false"/>
                <w:color w:val="000000"/>
                <w:sz w:val="20"/>
              </w:rPr>
              <w:t>
</w:t>
            </w:r>
            <w:r>
              <w:rPr>
                <w:rFonts w:ascii="Times New Roman"/>
                <w:b w:val="false"/>
                <w:i w:val="false"/>
                <w:color w:val="000000"/>
                <w:sz w:val="20"/>
              </w:rPr>
              <w:t>8 (71643) 4-28-15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4-28-15 № 9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4-26-64</w:t>
            </w:r>
            <w:r>
              <w:br/>
            </w:r>
            <w:r>
              <w:rPr>
                <w:rFonts w:ascii="Times New Roman"/>
                <w:b w:val="false"/>
                <w:i w:val="false"/>
                <w:color w:val="000000"/>
                <w:sz w:val="20"/>
              </w:rPr>
              <w:t>
</w:t>
            </w:r>
            <w:r>
              <w:rPr>
                <w:rFonts w:ascii="Times New Roman"/>
                <w:b w:val="false"/>
                <w:i w:val="false"/>
                <w:color w:val="000000"/>
                <w:sz w:val="20"/>
              </w:rPr>
              <w:t>8 (7162) 72-17-31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Клубная к-сі, 32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72-12-13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2-23-47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2-11-79</w:t>
            </w:r>
            <w:r>
              <w:br/>
            </w:r>
            <w:r>
              <w:rPr>
                <w:rFonts w:ascii="Times New Roman"/>
                <w:b w:val="false"/>
                <w:i w:val="false"/>
                <w:color w:val="000000"/>
                <w:sz w:val="20"/>
              </w:rPr>
              <w:t>
</w:t>
            </w:r>
            <w:r>
              <w:rPr>
                <w:rFonts w:ascii="Times New Roman"/>
                <w:b w:val="false"/>
                <w:i w:val="false"/>
                <w:color w:val="000000"/>
                <w:sz w:val="20"/>
              </w:rPr>
              <w:t>8 (7162) 72-12-14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 Коммуналдық –қойма аймағы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72-10-37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6-27-37 № 28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6-67-76</w:t>
            </w:r>
            <w:r>
              <w:br/>
            </w:r>
            <w:r>
              <w:rPr>
                <w:rFonts w:ascii="Times New Roman"/>
                <w:b w:val="false"/>
                <w:i w:val="false"/>
                <w:color w:val="000000"/>
                <w:sz w:val="20"/>
              </w:rPr>
              <w:t>
</w:t>
            </w:r>
            <w:r>
              <w:rPr>
                <w:rFonts w:ascii="Times New Roman"/>
                <w:b w:val="false"/>
                <w:i w:val="false"/>
                <w:color w:val="000000"/>
                <w:sz w:val="20"/>
              </w:rPr>
              <w:t>8(71645) 6-29-49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6-29-49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бойынша салық басқармасы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Мир к-сі, 24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 8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2-12-42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Абылайхан к-сі, 10 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2-16-74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2-16-74 № 19 кабинет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2-11-00</w:t>
            </w:r>
            <w:r>
              <w:br/>
            </w:r>
            <w:r>
              <w:rPr>
                <w:rFonts w:ascii="Times New Roman"/>
                <w:b w:val="false"/>
                <w:i w:val="false"/>
                <w:color w:val="000000"/>
                <w:sz w:val="20"/>
              </w:rPr>
              <w:t>
</w:t>
            </w:r>
            <w:r>
              <w:rPr>
                <w:rFonts w:ascii="Times New Roman"/>
                <w:b w:val="false"/>
                <w:i w:val="false"/>
                <w:color w:val="000000"/>
                <w:sz w:val="20"/>
              </w:rPr>
              <w:t>8 (7162) 72-12-48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бойынша салық басқармасы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А.Құнанбаев к-сі, 115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r>
              <w:br/>
            </w:r>
            <w:r>
              <w:rPr>
                <w:rFonts w:ascii="Times New Roman"/>
                <w:b w:val="false"/>
                <w:i w:val="false"/>
                <w:color w:val="000000"/>
                <w:sz w:val="20"/>
              </w:rPr>
              <w:t>
</w:t>
            </w:r>
            <w:r>
              <w:rPr>
                <w:rFonts w:ascii="Times New Roman"/>
                <w:b w:val="false"/>
                <w:i w:val="false"/>
                <w:color w:val="000000"/>
                <w:sz w:val="20"/>
              </w:rPr>
              <w:t>8(71633) 2-10-48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салық басқармасы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Д.Қонаев к-сі, 13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72-12-72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2-12-07 № 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2-16-87</w:t>
            </w:r>
            <w:r>
              <w:br/>
            </w:r>
            <w:r>
              <w:rPr>
                <w:rFonts w:ascii="Times New Roman"/>
                <w:b w:val="false"/>
                <w:i w:val="false"/>
                <w:color w:val="000000"/>
                <w:sz w:val="20"/>
              </w:rPr>
              <w:t>
</w:t>
            </w:r>
            <w:r>
              <w:rPr>
                <w:rFonts w:ascii="Times New Roman"/>
                <w:b w:val="false"/>
                <w:i w:val="false"/>
                <w:color w:val="000000"/>
                <w:sz w:val="20"/>
              </w:rPr>
              <w:t>8 (7162) 72-12-67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72-12-65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2-18-96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8(71635) 2-16-62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бойынша салық басқармасы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Ниязбаев к-сі, 35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72-12-73</w:t>
            </w:r>
            <w:r>
              <w:br/>
            </w:r>
            <w:r>
              <w:rPr>
                <w:rFonts w:ascii="Times New Roman"/>
                <w:b w:val="false"/>
                <w:i w:val="false"/>
                <w:color w:val="000000"/>
                <w:sz w:val="20"/>
              </w:rPr>
              <w:t>
</w:t>
            </w:r>
            <w:r>
              <w:rPr>
                <w:rFonts w:ascii="Times New Roman"/>
                <w:b w:val="false"/>
                <w:i w:val="false"/>
                <w:color w:val="000000"/>
                <w:sz w:val="20"/>
              </w:rPr>
              <w:t>8 (71648) 9-12-38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9-13-08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72-12-71</w:t>
            </w:r>
            <w:r>
              <w:br/>
            </w:r>
            <w:r>
              <w:rPr>
                <w:rFonts w:ascii="Times New Roman"/>
                <w:b w:val="false"/>
                <w:i w:val="false"/>
                <w:color w:val="000000"/>
                <w:sz w:val="20"/>
              </w:rPr>
              <w:t>
</w:t>
            </w:r>
            <w:r>
              <w:rPr>
                <w:rFonts w:ascii="Times New Roman"/>
                <w:b w:val="false"/>
                <w:i w:val="false"/>
                <w:color w:val="000000"/>
                <w:sz w:val="20"/>
              </w:rPr>
              <w:t>8(71648) 9-13-58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9-13-58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к-сі, 61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(71632) 2-23-35 № 7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2-29-48</w:t>
            </w:r>
            <w:r>
              <w:br/>
            </w:r>
            <w:r>
              <w:rPr>
                <w:rFonts w:ascii="Times New Roman"/>
                <w:b w:val="false"/>
                <w:i w:val="false"/>
                <w:color w:val="000000"/>
                <w:sz w:val="20"/>
              </w:rPr>
              <w:t>
</w:t>
            </w:r>
            <w:r>
              <w:rPr>
                <w:rFonts w:ascii="Times New Roman"/>
                <w:b w:val="false"/>
                <w:i w:val="false"/>
                <w:color w:val="000000"/>
                <w:sz w:val="20"/>
              </w:rPr>
              <w:t>8 (7162) 72-12-77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2-19-56 № 6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2-14-61</w:t>
            </w:r>
            <w:r>
              <w:br/>
            </w:r>
            <w:r>
              <w:rPr>
                <w:rFonts w:ascii="Times New Roman"/>
                <w:b w:val="false"/>
                <w:i w:val="false"/>
                <w:color w:val="000000"/>
                <w:sz w:val="20"/>
              </w:rPr>
              <w:t>
</w:t>
            </w:r>
            <w:r>
              <w:rPr>
                <w:rFonts w:ascii="Times New Roman"/>
                <w:b w:val="false"/>
                <w:i w:val="false"/>
                <w:color w:val="000000"/>
                <w:sz w:val="20"/>
              </w:rPr>
              <w:t>8 (7162) 72-12-85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p>
        </w:tc>
      </w:tr>
      <w:tr>
        <w:trPr>
          <w:trHeight w:val="6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Абылайхан к-сі, 128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72-11-45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9-19-64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9-18-96</w:t>
            </w:r>
            <w:r>
              <w:br/>
            </w:r>
            <w:r>
              <w:rPr>
                <w:rFonts w:ascii="Times New Roman"/>
                <w:b w:val="false"/>
                <w:i w:val="false"/>
                <w:color w:val="000000"/>
                <w:sz w:val="20"/>
              </w:rPr>
              <w:t>
</w:t>
            </w:r>
            <w:r>
              <w:rPr>
                <w:rFonts w:ascii="Times New Roman"/>
                <w:b w:val="false"/>
                <w:i w:val="false"/>
                <w:color w:val="000000"/>
                <w:sz w:val="20"/>
              </w:rPr>
              <w:t>8 (7162) 72-11-98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3-11-59 № 8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r>
              <w:br/>
            </w:r>
            <w:r>
              <w:rPr>
                <w:rFonts w:ascii="Times New Roman"/>
                <w:b w:val="false"/>
                <w:i w:val="false"/>
                <w:color w:val="000000"/>
                <w:sz w:val="20"/>
              </w:rPr>
              <w:t>
</w:t>
            </w:r>
            <w:r>
              <w:rPr>
                <w:rFonts w:ascii="Times New Roman"/>
                <w:b w:val="false"/>
                <w:i w:val="false"/>
                <w:color w:val="000000"/>
                <w:sz w:val="20"/>
              </w:rPr>
              <w:t>8(71651) 3-11-68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бойынша салық басқармасы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Абылайхан к-сі, 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2-14-64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2-14-61</w:t>
            </w:r>
            <w:r>
              <w:br/>
            </w:r>
            <w:r>
              <w:rPr>
                <w:rFonts w:ascii="Times New Roman"/>
                <w:b w:val="false"/>
                <w:i w:val="false"/>
                <w:color w:val="000000"/>
                <w:sz w:val="20"/>
              </w:rPr>
              <w:t>
</w:t>
            </w:r>
            <w:r>
              <w:rPr>
                <w:rFonts w:ascii="Times New Roman"/>
                <w:b w:val="false"/>
                <w:i w:val="false"/>
                <w:color w:val="000000"/>
                <w:sz w:val="20"/>
              </w:rPr>
              <w:t>8 (7162) 72-12-49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72-12-49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бойынша салық басқармасы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5-65-31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 № 13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5-66-17</w:t>
            </w:r>
            <w:r>
              <w:br/>
            </w:r>
            <w:r>
              <w:rPr>
                <w:rFonts w:ascii="Times New Roman"/>
                <w:b w:val="false"/>
                <w:i w:val="false"/>
                <w:color w:val="000000"/>
                <w:sz w:val="20"/>
              </w:rPr>
              <w:t>
</w:t>
            </w:r>
            <w:r>
              <w:rPr>
                <w:rFonts w:ascii="Times New Roman"/>
                <w:b w:val="false"/>
                <w:i w:val="false"/>
                <w:color w:val="000000"/>
                <w:sz w:val="20"/>
              </w:rPr>
              <w:t>8(71636) 5-60-74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72-12-05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72-12-28 № 102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72-10-08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5-62-15 № 2 кабинет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5-62-15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21-16-41</w:t>
            </w:r>
            <w:r>
              <w:br/>
            </w:r>
            <w:r>
              <w:rPr>
                <w:rFonts w:ascii="Times New Roman"/>
                <w:b w:val="false"/>
                <w:i w:val="false"/>
                <w:color w:val="000000"/>
                <w:sz w:val="20"/>
              </w:rPr>
              <w:t>
</w:t>
            </w:r>
            <w:r>
              <w:rPr>
                <w:rFonts w:ascii="Times New Roman"/>
                <w:b w:val="false"/>
                <w:i w:val="false"/>
                <w:color w:val="000000"/>
                <w:sz w:val="20"/>
              </w:rPr>
              <w:t>8 (7132) 21-15-79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 xml:space="preserve">8 (7132) 59-53-64 № 19 кабинет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Абылайхан к-сі, 24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 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2-14-83</w:t>
            </w:r>
            <w:r>
              <w:br/>
            </w:r>
            <w:r>
              <w:rPr>
                <w:rFonts w:ascii="Times New Roman"/>
                <w:b w:val="false"/>
                <w:i w:val="false"/>
                <w:color w:val="000000"/>
                <w:sz w:val="20"/>
              </w:rPr>
              <w:t>
</w:t>
            </w:r>
            <w:r>
              <w:rPr>
                <w:rFonts w:ascii="Times New Roman"/>
                <w:b w:val="false"/>
                <w:i w:val="false"/>
                <w:color w:val="000000"/>
                <w:sz w:val="20"/>
              </w:rPr>
              <w:t>8(71339) 2-15-80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Байтұрсынов к-сі, 15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4-10-06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4-27-63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4-29-57</w:t>
            </w:r>
            <w:r>
              <w:br/>
            </w:r>
            <w:r>
              <w:rPr>
                <w:rFonts w:ascii="Times New Roman"/>
                <w:b w:val="false"/>
                <w:i w:val="false"/>
                <w:color w:val="000000"/>
                <w:sz w:val="20"/>
              </w:rPr>
              <w:t>
</w:t>
            </w:r>
            <w:r>
              <w:rPr>
                <w:rFonts w:ascii="Times New Roman"/>
                <w:b w:val="false"/>
                <w:i w:val="false"/>
                <w:color w:val="000000"/>
                <w:sz w:val="20"/>
              </w:rPr>
              <w:t>8(71337) 4-30-06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4-28-49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Барақ батыр к-сі, 38а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2-25-54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2-31-42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2-23-40</w:t>
            </w:r>
            <w:r>
              <w:br/>
            </w:r>
            <w:r>
              <w:rPr>
                <w:rFonts w:ascii="Times New Roman"/>
                <w:b w:val="false"/>
                <w:i w:val="false"/>
                <w:color w:val="000000"/>
                <w:sz w:val="20"/>
              </w:rPr>
              <w:t>
</w:t>
            </w:r>
            <w:r>
              <w:rPr>
                <w:rFonts w:ascii="Times New Roman"/>
                <w:b w:val="false"/>
                <w:i w:val="false"/>
                <w:color w:val="000000"/>
                <w:sz w:val="20"/>
              </w:rPr>
              <w:t>8(71345) 2-31-42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Қанахин к-сі, 28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2-16-96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2-13-31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2-17-52</w:t>
            </w:r>
            <w:r>
              <w:br/>
            </w:r>
            <w:r>
              <w:rPr>
                <w:rFonts w:ascii="Times New Roman"/>
                <w:b w:val="false"/>
                <w:i w:val="false"/>
                <w:color w:val="000000"/>
                <w:sz w:val="20"/>
              </w:rPr>
              <w:t>
</w:t>
            </w:r>
            <w:r>
              <w:rPr>
                <w:rFonts w:ascii="Times New Roman"/>
                <w:b w:val="false"/>
                <w:i w:val="false"/>
                <w:color w:val="000000"/>
                <w:sz w:val="20"/>
              </w:rPr>
              <w:t>8(71343) 2-13-31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Бадамша ауылы, Әбілхайырхан к-сі, 8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2-29-45</w:t>
            </w:r>
            <w:r>
              <w:br/>
            </w:r>
            <w:r>
              <w:rPr>
                <w:rFonts w:ascii="Times New Roman"/>
                <w:b w:val="false"/>
                <w:i w:val="false"/>
                <w:color w:val="000000"/>
                <w:sz w:val="20"/>
              </w:rPr>
              <w:t>
</w:t>
            </w:r>
            <w:r>
              <w:rPr>
                <w:rFonts w:ascii="Times New Roman"/>
                <w:b w:val="false"/>
                <w:i w:val="false"/>
                <w:color w:val="000000"/>
                <w:sz w:val="20"/>
              </w:rPr>
              <w:t>8(71342) 2-20-87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Пятковская к-сі, 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2-16-86</w:t>
            </w:r>
            <w:r>
              <w:br/>
            </w:r>
            <w:r>
              <w:rPr>
                <w:rFonts w:ascii="Times New Roman"/>
                <w:b w:val="false"/>
                <w:i w:val="false"/>
                <w:color w:val="000000"/>
                <w:sz w:val="20"/>
              </w:rPr>
              <w:t>
</w:t>
            </w:r>
            <w:r>
              <w:rPr>
                <w:rFonts w:ascii="Times New Roman"/>
                <w:b w:val="false"/>
                <w:i w:val="false"/>
                <w:color w:val="000000"/>
                <w:sz w:val="20"/>
              </w:rPr>
              <w:t>8(71341) 2-14-91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Мазков к-сі, 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2-12-50</w:t>
            </w:r>
            <w:r>
              <w:br/>
            </w:r>
            <w:r>
              <w:rPr>
                <w:rFonts w:ascii="Times New Roman"/>
                <w:b w:val="false"/>
                <w:i w:val="false"/>
                <w:color w:val="000000"/>
                <w:sz w:val="20"/>
              </w:rPr>
              <w:t>
</w:t>
            </w:r>
            <w:r>
              <w:rPr>
                <w:rFonts w:ascii="Times New Roman"/>
                <w:b w:val="false"/>
                <w:i w:val="false"/>
                <w:color w:val="000000"/>
                <w:sz w:val="20"/>
              </w:rPr>
              <w:t>8(71331) 3-13-54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2-12-50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Жамбыл к-сі, 68А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3-63-57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3-63-43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3-70-62</w:t>
            </w:r>
            <w:r>
              <w:br/>
            </w:r>
            <w:r>
              <w:rPr>
                <w:rFonts w:ascii="Times New Roman"/>
                <w:b w:val="false"/>
                <w:i w:val="false"/>
                <w:color w:val="000000"/>
                <w:sz w:val="20"/>
              </w:rPr>
              <w:t>
</w:t>
            </w:r>
            <w:r>
              <w:rPr>
                <w:rFonts w:ascii="Times New Roman"/>
                <w:b w:val="false"/>
                <w:i w:val="false"/>
                <w:color w:val="000000"/>
                <w:sz w:val="20"/>
              </w:rPr>
              <w:t xml:space="preserve">8(71333) 3-63-40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8 (71333) 3-63-40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к-сі, 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2-25-27</w:t>
            </w:r>
            <w:r>
              <w:br/>
            </w:r>
            <w:r>
              <w:rPr>
                <w:rFonts w:ascii="Times New Roman"/>
                <w:b w:val="false"/>
                <w:i w:val="false"/>
                <w:color w:val="000000"/>
                <w:sz w:val="20"/>
              </w:rPr>
              <w:t>
</w:t>
            </w:r>
            <w:r>
              <w:rPr>
                <w:rFonts w:ascii="Times New Roman"/>
                <w:b w:val="false"/>
                <w:i w:val="false"/>
                <w:color w:val="000000"/>
                <w:sz w:val="20"/>
              </w:rPr>
              <w:t>8(71346) 2-27-33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к-сі, 47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2-16-66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2-18-53 № 6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2-16-76</w:t>
            </w:r>
            <w:r>
              <w:br/>
            </w:r>
            <w:r>
              <w:rPr>
                <w:rFonts w:ascii="Times New Roman"/>
                <w:b w:val="false"/>
                <w:i w:val="false"/>
                <w:color w:val="000000"/>
                <w:sz w:val="20"/>
              </w:rPr>
              <w:t>
</w:t>
            </w:r>
            <w:r>
              <w:rPr>
                <w:rFonts w:ascii="Times New Roman"/>
                <w:b w:val="false"/>
                <w:i w:val="false"/>
                <w:color w:val="000000"/>
                <w:sz w:val="20"/>
              </w:rPr>
              <w:t>8(71332) 2-18-33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Жамбыл к-сі, 38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 13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2-59-61</w:t>
            </w:r>
            <w:r>
              <w:br/>
            </w:r>
            <w:r>
              <w:rPr>
                <w:rFonts w:ascii="Times New Roman"/>
                <w:b w:val="false"/>
                <w:i w:val="false"/>
                <w:color w:val="000000"/>
                <w:sz w:val="20"/>
              </w:rPr>
              <w:t>
</w:t>
            </w:r>
            <w:r>
              <w:rPr>
                <w:rFonts w:ascii="Times New Roman"/>
                <w:b w:val="false"/>
                <w:i w:val="false"/>
                <w:color w:val="000000"/>
                <w:sz w:val="20"/>
              </w:rPr>
              <w:t>8(71336) 2-10-13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Е. Көтібарұлы к-сі, 70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2-12-63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6-15-24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2-17-39</w:t>
            </w:r>
            <w:r>
              <w:br/>
            </w:r>
            <w:r>
              <w:rPr>
                <w:rFonts w:ascii="Times New Roman"/>
                <w:b w:val="false"/>
                <w:i w:val="false"/>
                <w:color w:val="000000"/>
                <w:sz w:val="20"/>
              </w:rPr>
              <w:t>
</w:t>
            </w:r>
            <w:r>
              <w:rPr>
                <w:rFonts w:ascii="Times New Roman"/>
                <w:b w:val="false"/>
                <w:i w:val="false"/>
                <w:color w:val="000000"/>
                <w:sz w:val="20"/>
              </w:rPr>
              <w:t>8(71335) 2-16-39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Маресьев к-сі, 97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55-05-85</w:t>
            </w:r>
            <w:r>
              <w:br/>
            </w:r>
            <w:r>
              <w:rPr>
                <w:rFonts w:ascii="Times New Roman"/>
                <w:b w:val="false"/>
                <w:i w:val="false"/>
                <w:color w:val="000000"/>
                <w:sz w:val="20"/>
              </w:rPr>
              <w:t>
</w:t>
            </w:r>
            <w:r>
              <w:rPr>
                <w:rFonts w:ascii="Times New Roman"/>
                <w:b w:val="false"/>
                <w:i w:val="false"/>
                <w:color w:val="000000"/>
                <w:sz w:val="20"/>
              </w:rPr>
              <w:t>8 (7132) 56-24-68</w:t>
            </w:r>
            <w:r>
              <w:br/>
            </w:r>
            <w:r>
              <w:rPr>
                <w:rFonts w:ascii="Times New Roman"/>
                <w:b w:val="false"/>
                <w:i w:val="false"/>
                <w:color w:val="000000"/>
                <w:sz w:val="20"/>
              </w:rPr>
              <w:t>
</w:t>
            </w:r>
            <w:r>
              <w:rPr>
                <w:rFonts w:ascii="Times New Roman"/>
                <w:b w:val="false"/>
                <w:i w:val="false"/>
                <w:color w:val="000000"/>
                <w:sz w:val="20"/>
              </w:rPr>
              <w:t>8 (7132) 56-49-97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59-52-28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56-45-81</w:t>
            </w:r>
            <w:r>
              <w:br/>
            </w:r>
            <w:r>
              <w:rPr>
                <w:rFonts w:ascii="Times New Roman"/>
                <w:b w:val="false"/>
                <w:i w:val="false"/>
                <w:color w:val="000000"/>
                <w:sz w:val="20"/>
              </w:rPr>
              <w:t>
</w:t>
            </w:r>
            <w:r>
              <w:rPr>
                <w:rFonts w:ascii="Times New Roman"/>
                <w:b w:val="false"/>
                <w:i w:val="false"/>
                <w:color w:val="000000"/>
                <w:sz w:val="20"/>
              </w:rPr>
              <w:t>8 (7132) 59-51-34</w:t>
            </w:r>
            <w:r>
              <w:br/>
            </w:r>
            <w:r>
              <w:rPr>
                <w:rFonts w:ascii="Times New Roman"/>
                <w:b w:val="false"/>
                <w:i w:val="false"/>
                <w:color w:val="000000"/>
                <w:sz w:val="20"/>
              </w:rPr>
              <w:t>
</w:t>
            </w:r>
            <w:r>
              <w:rPr>
                <w:rFonts w:ascii="Times New Roman"/>
                <w:b w:val="false"/>
                <w:i w:val="false"/>
                <w:color w:val="000000"/>
                <w:sz w:val="20"/>
              </w:rPr>
              <w:t>8 (7132) 56-33-14</w:t>
            </w:r>
            <w:r>
              <w:br/>
            </w:r>
            <w:r>
              <w:rPr>
                <w:rFonts w:ascii="Times New Roman"/>
                <w:b w:val="false"/>
                <w:i w:val="false"/>
                <w:color w:val="000000"/>
                <w:sz w:val="20"/>
              </w:rPr>
              <w:t>
</w:t>
            </w:r>
            <w:r>
              <w:rPr>
                <w:rFonts w:ascii="Times New Roman"/>
                <w:b w:val="false"/>
                <w:i w:val="false"/>
                <w:color w:val="000000"/>
                <w:sz w:val="20"/>
              </w:rPr>
              <w:t>8 (7132) 56-29-09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56-20-54</w:t>
            </w:r>
            <w:r>
              <w:br/>
            </w:r>
            <w:r>
              <w:rPr>
                <w:rFonts w:ascii="Times New Roman"/>
                <w:b w:val="false"/>
                <w:i w:val="false"/>
                <w:color w:val="000000"/>
                <w:sz w:val="20"/>
              </w:rPr>
              <w:t>
</w:t>
            </w:r>
            <w:r>
              <w:rPr>
                <w:rFonts w:ascii="Times New Roman"/>
                <w:b w:val="false"/>
                <w:i w:val="false"/>
                <w:color w:val="000000"/>
                <w:sz w:val="20"/>
              </w:rPr>
              <w:t>8 (7132) 56-29-08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 Жансүгіров к-сі, 113 А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 402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ауданы бойынша салық басқармасы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Қонаев к-сі, 68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w:t>
            </w:r>
            <w:r>
              <w:br/>
            </w:r>
            <w:r>
              <w:rPr>
                <w:rFonts w:ascii="Times New Roman"/>
                <w:b w:val="false"/>
                <w:i w:val="false"/>
                <w:color w:val="000000"/>
                <w:sz w:val="20"/>
              </w:rPr>
              <w:t>
</w:t>
            </w:r>
            <w:r>
              <w:rPr>
                <w:rFonts w:ascii="Times New Roman"/>
                <w:b w:val="false"/>
                <w:i w:val="false"/>
                <w:color w:val="000000"/>
                <w:sz w:val="20"/>
              </w:rPr>
              <w:t>8 (72833) 2-22-96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2-12-81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ауданы бойынша салық басқармасы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Желтоқсан к-сі, 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w:t>
            </w:r>
            <w:r>
              <w:br/>
            </w:r>
            <w:r>
              <w:rPr>
                <w:rFonts w:ascii="Times New Roman"/>
                <w:b w:val="false"/>
                <w:i w:val="false"/>
                <w:color w:val="000000"/>
                <w:sz w:val="20"/>
              </w:rPr>
              <w:t>
</w:t>
            </w:r>
            <w:r>
              <w:rPr>
                <w:rFonts w:ascii="Times New Roman"/>
                <w:b w:val="false"/>
                <w:i w:val="false"/>
                <w:color w:val="000000"/>
                <w:sz w:val="20"/>
              </w:rPr>
              <w:t>8 (72832) 2-15-46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2-23-45</w:t>
            </w:r>
            <w:r>
              <w:br/>
            </w:r>
            <w:r>
              <w:rPr>
                <w:rFonts w:ascii="Times New Roman"/>
                <w:b w:val="false"/>
                <w:i w:val="false"/>
                <w:color w:val="000000"/>
                <w:sz w:val="20"/>
              </w:rPr>
              <w:t>
</w:t>
            </w:r>
            <w:r>
              <w:rPr>
                <w:rFonts w:ascii="Times New Roman"/>
                <w:b w:val="false"/>
                <w:i w:val="false"/>
                <w:color w:val="000000"/>
                <w:sz w:val="20"/>
              </w:rPr>
              <w:t>8(72832) 2-28-57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2-29-67</w:t>
            </w:r>
            <w:r>
              <w:br/>
            </w:r>
            <w:r>
              <w:rPr>
                <w:rFonts w:ascii="Times New Roman"/>
                <w:b w:val="false"/>
                <w:i w:val="false"/>
                <w:color w:val="000000"/>
                <w:sz w:val="20"/>
              </w:rPr>
              <w:t>
</w:t>
            </w:r>
            <w:r>
              <w:rPr>
                <w:rFonts w:ascii="Times New Roman"/>
                <w:b w:val="false"/>
                <w:i w:val="false"/>
                <w:color w:val="000000"/>
                <w:sz w:val="20"/>
              </w:rPr>
              <w:t>8 (72832) 2-28-57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w:t>
            </w:r>
            <w:r>
              <w:br/>
            </w:r>
            <w:r>
              <w:rPr>
                <w:rFonts w:ascii="Times New Roman"/>
                <w:b w:val="false"/>
                <w:i w:val="false"/>
                <w:color w:val="000000"/>
                <w:sz w:val="20"/>
              </w:rPr>
              <w:t>
</w:t>
            </w:r>
            <w:r>
              <w:rPr>
                <w:rFonts w:ascii="Times New Roman"/>
                <w:b w:val="false"/>
                <w:i w:val="false"/>
                <w:color w:val="000000"/>
                <w:sz w:val="20"/>
              </w:rPr>
              <w:t>8 (72773) 9-14-51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9-18-35</w:t>
            </w:r>
            <w:r>
              <w:br/>
            </w:r>
            <w:r>
              <w:rPr>
                <w:rFonts w:ascii="Times New Roman"/>
                <w:b w:val="false"/>
                <w:i w:val="false"/>
                <w:color w:val="000000"/>
                <w:sz w:val="20"/>
              </w:rPr>
              <w:t>
</w:t>
            </w:r>
            <w:r>
              <w:rPr>
                <w:rFonts w:ascii="Times New Roman"/>
                <w:b w:val="false"/>
                <w:i w:val="false"/>
                <w:color w:val="000000"/>
                <w:sz w:val="20"/>
              </w:rPr>
              <w:t>8(72773) 9-14-47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113 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27-09-23</w:t>
            </w:r>
            <w:r>
              <w:br/>
            </w:r>
            <w:r>
              <w:rPr>
                <w:rFonts w:ascii="Times New Roman"/>
                <w:b w:val="false"/>
                <w:i w:val="false"/>
                <w:color w:val="000000"/>
                <w:sz w:val="20"/>
              </w:rPr>
              <w:t>
</w:t>
            </w:r>
            <w:r>
              <w:rPr>
                <w:rFonts w:ascii="Times New Roman"/>
                <w:b w:val="false"/>
                <w:i w:val="false"/>
                <w:color w:val="000000"/>
                <w:sz w:val="20"/>
              </w:rPr>
              <w:t>8(7282) 24-51-67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24-51-67 № 201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21-70-61</w:t>
            </w:r>
            <w:r>
              <w:br/>
            </w:r>
            <w:r>
              <w:rPr>
                <w:rFonts w:ascii="Times New Roman"/>
                <w:b w:val="false"/>
                <w:i w:val="false"/>
                <w:color w:val="000000"/>
                <w:sz w:val="20"/>
              </w:rPr>
              <w:t>
</w:t>
            </w:r>
            <w:r>
              <w:rPr>
                <w:rFonts w:ascii="Times New Roman"/>
                <w:b w:val="false"/>
                <w:i w:val="false"/>
                <w:color w:val="000000"/>
                <w:sz w:val="20"/>
              </w:rPr>
              <w:t>8 (7282) 24-06-59</w:t>
            </w:r>
            <w:r>
              <w:br/>
            </w:r>
            <w:r>
              <w:rPr>
                <w:rFonts w:ascii="Times New Roman"/>
                <w:b w:val="false"/>
                <w:i w:val="false"/>
                <w:color w:val="000000"/>
                <w:sz w:val="20"/>
              </w:rPr>
              <w:t>
</w:t>
            </w:r>
            <w:r>
              <w:rPr>
                <w:rFonts w:ascii="Times New Roman"/>
                <w:b w:val="false"/>
                <w:i w:val="false"/>
                <w:color w:val="000000"/>
                <w:sz w:val="20"/>
              </w:rPr>
              <w:t>8 (7282) 24-32-69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21-08-26</w:t>
            </w:r>
            <w:r>
              <w:br/>
            </w:r>
            <w:r>
              <w:rPr>
                <w:rFonts w:ascii="Times New Roman"/>
                <w:b w:val="false"/>
                <w:i w:val="false"/>
                <w:color w:val="000000"/>
                <w:sz w:val="20"/>
              </w:rPr>
              <w:t>
</w:t>
            </w:r>
            <w:r>
              <w:rPr>
                <w:rFonts w:ascii="Times New Roman"/>
                <w:b w:val="false"/>
                <w:i w:val="false"/>
                <w:color w:val="000000"/>
                <w:sz w:val="20"/>
              </w:rPr>
              <w:t>8 (7282) 24-42-33</w:t>
            </w:r>
            <w:r>
              <w:br/>
            </w:r>
            <w:r>
              <w:rPr>
                <w:rFonts w:ascii="Times New Roman"/>
                <w:b w:val="false"/>
                <w:i w:val="false"/>
                <w:color w:val="000000"/>
                <w:sz w:val="20"/>
              </w:rPr>
              <w:t>
</w:t>
            </w:r>
            <w:r>
              <w:rPr>
                <w:rFonts w:ascii="Times New Roman"/>
                <w:b w:val="false"/>
                <w:i w:val="false"/>
                <w:color w:val="000000"/>
                <w:sz w:val="20"/>
              </w:rPr>
              <w:t>8 (7282) 24-53-13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Сидранск к-сі, 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w:t>
            </w:r>
            <w:r>
              <w:br/>
            </w:r>
            <w:r>
              <w:rPr>
                <w:rFonts w:ascii="Times New Roman"/>
                <w:b w:val="false"/>
                <w:i w:val="false"/>
                <w:color w:val="000000"/>
                <w:sz w:val="20"/>
              </w:rPr>
              <w:t>
</w:t>
            </w:r>
            <w:r>
              <w:rPr>
                <w:rFonts w:ascii="Times New Roman"/>
                <w:b w:val="false"/>
                <w:i w:val="false"/>
                <w:color w:val="000000"/>
                <w:sz w:val="20"/>
              </w:rPr>
              <w:t>8 (72772) 4-77-72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 № 7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4-18-79</w:t>
            </w:r>
            <w:r>
              <w:br/>
            </w:r>
            <w:r>
              <w:rPr>
                <w:rFonts w:ascii="Times New Roman"/>
                <w:b w:val="false"/>
                <w:i w:val="false"/>
                <w:color w:val="000000"/>
                <w:sz w:val="20"/>
              </w:rPr>
              <w:t>
</w:t>
            </w:r>
            <w:r>
              <w:rPr>
                <w:rFonts w:ascii="Times New Roman"/>
                <w:b w:val="false"/>
                <w:i w:val="false"/>
                <w:color w:val="000000"/>
                <w:sz w:val="20"/>
              </w:rPr>
              <w:t>8(72772) 4-71-56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Тәуелсіздік к-сі, 10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w:t>
            </w:r>
            <w:r>
              <w:br/>
            </w:r>
            <w:r>
              <w:rPr>
                <w:rFonts w:ascii="Times New Roman"/>
                <w:b w:val="false"/>
                <w:i w:val="false"/>
                <w:color w:val="000000"/>
                <w:sz w:val="20"/>
              </w:rPr>
              <w:t>
</w:t>
            </w:r>
            <w:r>
              <w:rPr>
                <w:rFonts w:ascii="Times New Roman"/>
                <w:b w:val="false"/>
                <w:i w:val="false"/>
                <w:color w:val="000000"/>
                <w:sz w:val="20"/>
              </w:rPr>
              <w:t>8 (72835) 4-25-46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4-35-43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Алтын Адам аллеясы, 155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w:t>
            </w:r>
            <w:r>
              <w:br/>
            </w:r>
            <w:r>
              <w:rPr>
                <w:rFonts w:ascii="Times New Roman"/>
                <w:b w:val="false"/>
                <w:i w:val="false"/>
                <w:color w:val="000000"/>
                <w:sz w:val="20"/>
              </w:rPr>
              <w:t>
</w:t>
            </w:r>
            <w:r>
              <w:rPr>
                <w:rFonts w:ascii="Times New Roman"/>
                <w:b w:val="false"/>
                <w:i w:val="false"/>
                <w:color w:val="000000"/>
                <w:sz w:val="20"/>
              </w:rPr>
              <w:t>8 (72775) 4-16-95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4-20-72</w:t>
            </w:r>
            <w:r>
              <w:br/>
            </w:r>
            <w:r>
              <w:rPr>
                <w:rFonts w:ascii="Times New Roman"/>
                <w:b w:val="false"/>
                <w:i w:val="false"/>
                <w:color w:val="000000"/>
                <w:sz w:val="20"/>
              </w:rPr>
              <w:t>
</w:t>
            </w:r>
            <w:r>
              <w:rPr>
                <w:rFonts w:ascii="Times New Roman"/>
                <w:b w:val="false"/>
                <w:i w:val="false"/>
                <w:color w:val="000000"/>
                <w:sz w:val="20"/>
              </w:rPr>
              <w:t>8(72775) 2-06-84</w:t>
            </w:r>
            <w:r>
              <w:br/>
            </w:r>
            <w:r>
              <w:rPr>
                <w:rFonts w:ascii="Times New Roman"/>
                <w:b w:val="false"/>
                <w:i w:val="false"/>
                <w:color w:val="000000"/>
                <w:sz w:val="20"/>
              </w:rPr>
              <w:t>
</w:t>
            </w:r>
            <w:r>
              <w:rPr>
                <w:rFonts w:ascii="Times New Roman"/>
                <w:b w:val="false"/>
                <w:i w:val="false"/>
                <w:color w:val="000000"/>
                <w:sz w:val="20"/>
              </w:rPr>
              <w:t>8(72775) 2-06-86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ауданы бойынша салық басқармасы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 Сәтбаев к-сі, 65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w:t>
            </w:r>
            <w:r>
              <w:br/>
            </w:r>
            <w:r>
              <w:rPr>
                <w:rFonts w:ascii="Times New Roman"/>
                <w:b w:val="false"/>
                <w:i w:val="false"/>
                <w:color w:val="000000"/>
                <w:sz w:val="20"/>
              </w:rPr>
              <w:t>
</w:t>
            </w:r>
            <w:r>
              <w:rPr>
                <w:rFonts w:ascii="Times New Roman"/>
                <w:b w:val="false"/>
                <w:i w:val="false"/>
                <w:color w:val="000000"/>
                <w:sz w:val="20"/>
              </w:rPr>
              <w:t>8 (72836) 3-00-51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3-07-33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к-сі, 10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w:t>
            </w:r>
            <w:r>
              <w:br/>
            </w:r>
            <w:r>
              <w:rPr>
                <w:rFonts w:ascii="Times New Roman"/>
                <w:b w:val="false"/>
                <w:i w:val="false"/>
                <w:color w:val="000000"/>
                <w:sz w:val="20"/>
              </w:rPr>
              <w:t>
</w:t>
            </w:r>
            <w:r>
              <w:rPr>
                <w:rFonts w:ascii="Times New Roman"/>
                <w:b w:val="false"/>
                <w:i w:val="false"/>
                <w:color w:val="000000"/>
                <w:sz w:val="20"/>
              </w:rPr>
              <w:t>8 (72770) 2-24-81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 № 21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2-28-36</w:t>
            </w:r>
            <w:r>
              <w:br/>
            </w:r>
            <w:r>
              <w:rPr>
                <w:rFonts w:ascii="Times New Roman"/>
                <w:b w:val="false"/>
                <w:i w:val="false"/>
                <w:color w:val="000000"/>
                <w:sz w:val="20"/>
              </w:rPr>
              <w:t>
</w:t>
            </w:r>
            <w:r>
              <w:rPr>
                <w:rFonts w:ascii="Times New Roman"/>
                <w:b w:val="false"/>
                <w:i w:val="false"/>
                <w:color w:val="000000"/>
                <w:sz w:val="20"/>
              </w:rPr>
              <w:t>8(72770) 2-30-18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9а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w:t>
            </w:r>
            <w:r>
              <w:br/>
            </w:r>
            <w:r>
              <w:rPr>
                <w:rFonts w:ascii="Times New Roman"/>
                <w:b w:val="false"/>
                <w:i w:val="false"/>
                <w:color w:val="000000"/>
                <w:sz w:val="20"/>
              </w:rPr>
              <w:t>
</w:t>
            </w:r>
            <w:r>
              <w:rPr>
                <w:rFonts w:ascii="Times New Roman"/>
                <w:b w:val="false"/>
                <w:i w:val="false"/>
                <w:color w:val="000000"/>
                <w:sz w:val="20"/>
              </w:rPr>
              <w:t>8 (72752) 2-28-39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 № 4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2-02-23</w:t>
            </w:r>
            <w:r>
              <w:br/>
            </w:r>
            <w:r>
              <w:rPr>
                <w:rFonts w:ascii="Times New Roman"/>
                <w:b w:val="false"/>
                <w:i w:val="false"/>
                <w:color w:val="000000"/>
                <w:sz w:val="20"/>
              </w:rPr>
              <w:t>
</w:t>
            </w:r>
            <w:r>
              <w:rPr>
                <w:rFonts w:ascii="Times New Roman"/>
                <w:b w:val="false"/>
                <w:i w:val="false"/>
                <w:color w:val="000000"/>
                <w:sz w:val="20"/>
              </w:rPr>
              <w:t>8(72752) 2-12-14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Тәуелсіздікке 10 жыл к-сі, 54 «а»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98-36-06</w:t>
            </w:r>
            <w:r>
              <w:br/>
            </w:r>
            <w:r>
              <w:rPr>
                <w:rFonts w:ascii="Times New Roman"/>
                <w:b w:val="false"/>
                <w:i w:val="false"/>
                <w:color w:val="000000"/>
                <w:sz w:val="20"/>
              </w:rPr>
              <w:t>
</w:t>
            </w:r>
            <w:r>
              <w:rPr>
                <w:rFonts w:ascii="Times New Roman"/>
                <w:b w:val="false"/>
                <w:i w:val="false"/>
                <w:color w:val="000000"/>
                <w:sz w:val="20"/>
              </w:rPr>
              <w:t>8 (72771) 2-17-55</w:t>
            </w:r>
            <w:r>
              <w:br/>
            </w:r>
            <w:r>
              <w:rPr>
                <w:rFonts w:ascii="Times New Roman"/>
                <w:b w:val="false"/>
                <w:i w:val="false"/>
                <w:color w:val="000000"/>
                <w:sz w:val="20"/>
              </w:rPr>
              <w:t>
</w:t>
            </w:r>
            <w:r>
              <w:rPr>
                <w:rFonts w:ascii="Times New Roman"/>
                <w:b w:val="false"/>
                <w:i w:val="false"/>
                <w:color w:val="000000"/>
                <w:sz w:val="20"/>
              </w:rPr>
              <w:t>8 (72771) 2-24-99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2-17-55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2-14-46</w:t>
            </w:r>
            <w:r>
              <w:br/>
            </w:r>
            <w:r>
              <w:rPr>
                <w:rFonts w:ascii="Times New Roman"/>
                <w:b w:val="false"/>
                <w:i w:val="false"/>
                <w:color w:val="000000"/>
                <w:sz w:val="20"/>
              </w:rPr>
              <w:t>
</w:t>
            </w:r>
            <w:r>
              <w:rPr>
                <w:rFonts w:ascii="Times New Roman"/>
                <w:b w:val="false"/>
                <w:i w:val="false"/>
                <w:color w:val="000000"/>
                <w:sz w:val="20"/>
              </w:rPr>
              <w:t xml:space="preserve">8(72771) 2-27-55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2-15-46</w:t>
            </w:r>
            <w:r>
              <w:br/>
            </w:r>
            <w:r>
              <w:rPr>
                <w:rFonts w:ascii="Times New Roman"/>
                <w:b w:val="false"/>
                <w:i w:val="false"/>
                <w:color w:val="000000"/>
                <w:sz w:val="20"/>
              </w:rPr>
              <w:t>
</w:t>
            </w:r>
            <w:r>
              <w:rPr>
                <w:rFonts w:ascii="Times New Roman"/>
                <w:b w:val="false"/>
                <w:i w:val="false"/>
                <w:color w:val="000000"/>
                <w:sz w:val="20"/>
              </w:rPr>
              <w:t>8 (72771) 2-27-55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 бойынша салық басқармасы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14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w:t>
            </w:r>
            <w:r>
              <w:br/>
            </w:r>
            <w:r>
              <w:rPr>
                <w:rFonts w:ascii="Times New Roman"/>
                <w:b w:val="false"/>
                <w:i w:val="false"/>
                <w:color w:val="000000"/>
                <w:sz w:val="20"/>
              </w:rPr>
              <w:t>
</w:t>
            </w:r>
            <w:r>
              <w:rPr>
                <w:rFonts w:ascii="Times New Roman"/>
                <w:b w:val="false"/>
                <w:i w:val="false"/>
                <w:color w:val="000000"/>
                <w:sz w:val="20"/>
              </w:rPr>
              <w:t>8 (72834) 2-16-96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2-14-07</w:t>
            </w:r>
            <w:r>
              <w:br/>
            </w:r>
            <w:r>
              <w:rPr>
                <w:rFonts w:ascii="Times New Roman"/>
                <w:b w:val="false"/>
                <w:i w:val="false"/>
                <w:color w:val="000000"/>
                <w:sz w:val="20"/>
              </w:rPr>
              <w:t>
</w:t>
            </w:r>
            <w:r>
              <w:rPr>
                <w:rFonts w:ascii="Times New Roman"/>
                <w:b w:val="false"/>
                <w:i w:val="false"/>
                <w:color w:val="000000"/>
                <w:sz w:val="20"/>
              </w:rPr>
              <w:t xml:space="preserve">8(72834) 2-15-84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 xml:space="preserve">8 (72834) 2-15-84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Б.Момышұлы к-сі, 12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w:t>
            </w:r>
            <w:r>
              <w:br/>
            </w:r>
            <w:r>
              <w:rPr>
                <w:rFonts w:ascii="Times New Roman"/>
                <w:b w:val="false"/>
                <w:i w:val="false"/>
                <w:color w:val="000000"/>
                <w:sz w:val="20"/>
              </w:rPr>
              <w:t>
</w:t>
            </w:r>
            <w:r>
              <w:rPr>
                <w:rFonts w:ascii="Times New Roman"/>
                <w:b w:val="false"/>
                <w:i w:val="false"/>
                <w:color w:val="000000"/>
                <w:sz w:val="20"/>
              </w:rPr>
              <w:t>8 (72840) 3-17-09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 № 31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3-22-38</w:t>
            </w:r>
            <w:r>
              <w:br/>
            </w:r>
            <w:r>
              <w:rPr>
                <w:rFonts w:ascii="Times New Roman"/>
                <w:b w:val="false"/>
                <w:i w:val="false"/>
                <w:color w:val="000000"/>
                <w:sz w:val="20"/>
              </w:rPr>
              <w:t>
</w:t>
            </w:r>
            <w:r>
              <w:rPr>
                <w:rFonts w:ascii="Times New Roman"/>
                <w:b w:val="false"/>
                <w:i w:val="false"/>
                <w:color w:val="000000"/>
                <w:sz w:val="20"/>
              </w:rPr>
              <w:t>8(72840) 3-13-45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Измаилов к-сі, 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w:t>
            </w:r>
            <w:r>
              <w:br/>
            </w:r>
            <w:r>
              <w:rPr>
                <w:rFonts w:ascii="Times New Roman"/>
                <w:b w:val="false"/>
                <w:i w:val="false"/>
                <w:color w:val="000000"/>
                <w:sz w:val="20"/>
              </w:rPr>
              <w:t>
</w:t>
            </w:r>
            <w:r>
              <w:rPr>
                <w:rFonts w:ascii="Times New Roman"/>
                <w:b w:val="false"/>
                <w:i w:val="false"/>
                <w:color w:val="000000"/>
                <w:sz w:val="20"/>
              </w:rPr>
              <w:t>8 (72838) 2-02-26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 № 201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2-07-20</w:t>
            </w:r>
            <w:r>
              <w:br/>
            </w:r>
            <w:r>
              <w:rPr>
                <w:rFonts w:ascii="Times New Roman"/>
                <w:b w:val="false"/>
                <w:i w:val="false"/>
                <w:color w:val="000000"/>
                <w:sz w:val="20"/>
              </w:rPr>
              <w:t>
</w:t>
            </w:r>
            <w:r>
              <w:rPr>
                <w:rFonts w:ascii="Times New Roman"/>
                <w:b w:val="false"/>
                <w:i w:val="false"/>
                <w:color w:val="000000"/>
                <w:sz w:val="20"/>
              </w:rPr>
              <w:t>8(72838) 2-15-67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Масанчи к-сі, 17 «А»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w:t>
            </w:r>
            <w:r>
              <w:br/>
            </w:r>
            <w:r>
              <w:rPr>
                <w:rFonts w:ascii="Times New Roman"/>
                <w:b w:val="false"/>
                <w:i w:val="false"/>
                <w:color w:val="000000"/>
                <w:sz w:val="20"/>
              </w:rPr>
              <w:t>
</w:t>
            </w:r>
            <w:r>
              <w:rPr>
                <w:rFonts w:ascii="Times New Roman"/>
                <w:b w:val="false"/>
                <w:i w:val="false"/>
                <w:color w:val="000000"/>
                <w:sz w:val="20"/>
              </w:rPr>
              <w:t>8 (72831) 5-23-54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5-13-55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Б.Момышұлы к-сі, 19 «а»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w:t>
            </w:r>
            <w:r>
              <w:br/>
            </w:r>
            <w:r>
              <w:rPr>
                <w:rFonts w:ascii="Times New Roman"/>
                <w:b w:val="false"/>
                <w:i w:val="false"/>
                <w:color w:val="000000"/>
                <w:sz w:val="20"/>
              </w:rPr>
              <w:t>
</w:t>
            </w:r>
            <w:r>
              <w:rPr>
                <w:rFonts w:ascii="Times New Roman"/>
                <w:b w:val="false"/>
                <w:i w:val="false"/>
                <w:color w:val="000000"/>
                <w:sz w:val="20"/>
              </w:rPr>
              <w:t>8 (72777) 2-24-82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 № 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2-25-11</w:t>
            </w:r>
            <w:r>
              <w:br/>
            </w:r>
            <w:r>
              <w:rPr>
                <w:rFonts w:ascii="Times New Roman"/>
                <w:b w:val="false"/>
                <w:i w:val="false"/>
                <w:color w:val="000000"/>
                <w:sz w:val="20"/>
              </w:rPr>
              <w:t>
</w:t>
            </w:r>
            <w:r>
              <w:rPr>
                <w:rFonts w:ascii="Times New Roman"/>
                <w:b w:val="false"/>
                <w:i w:val="false"/>
                <w:color w:val="000000"/>
                <w:sz w:val="20"/>
              </w:rPr>
              <w:t>8(72777) 2-23-13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2-14-67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Тәуелсіздік к-сі, 115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w:t>
            </w:r>
            <w:r>
              <w:br/>
            </w:r>
            <w:r>
              <w:rPr>
                <w:rFonts w:ascii="Times New Roman"/>
                <w:b w:val="false"/>
                <w:i w:val="false"/>
                <w:color w:val="000000"/>
                <w:sz w:val="20"/>
              </w:rPr>
              <w:t>
</w:t>
            </w:r>
            <w:r>
              <w:rPr>
                <w:rFonts w:ascii="Times New Roman"/>
                <w:b w:val="false"/>
                <w:i w:val="false"/>
                <w:color w:val="000000"/>
                <w:sz w:val="20"/>
              </w:rPr>
              <w:t>8 (72839) 2-10-62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 № 15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2-13-65</w:t>
            </w:r>
            <w:r>
              <w:br/>
            </w:r>
            <w:r>
              <w:rPr>
                <w:rFonts w:ascii="Times New Roman"/>
                <w:b w:val="false"/>
                <w:i w:val="false"/>
                <w:color w:val="000000"/>
                <w:sz w:val="20"/>
              </w:rPr>
              <w:t>
</w:t>
            </w:r>
            <w:r>
              <w:rPr>
                <w:rFonts w:ascii="Times New Roman"/>
                <w:b w:val="false"/>
                <w:i w:val="false"/>
                <w:color w:val="000000"/>
                <w:sz w:val="20"/>
              </w:rPr>
              <w:t>8(72839) 2-18-46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r>
              <w:br/>
            </w:r>
            <w:r>
              <w:rPr>
                <w:rFonts w:ascii="Times New Roman"/>
                <w:b w:val="false"/>
                <w:i w:val="false"/>
                <w:color w:val="000000"/>
                <w:sz w:val="20"/>
              </w:rPr>
              <w:t>
</w:t>
            </w:r>
            <w:r>
              <w:rPr>
                <w:rFonts w:ascii="Times New Roman"/>
                <w:b w:val="false"/>
                <w:i w:val="false"/>
                <w:color w:val="000000"/>
                <w:sz w:val="20"/>
              </w:rPr>
              <w:t xml:space="preserve">8 (72839) 2-18-46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Бокин к-сі, 30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w:t>
            </w:r>
            <w:r>
              <w:br/>
            </w:r>
            <w:r>
              <w:rPr>
                <w:rFonts w:ascii="Times New Roman"/>
                <w:b w:val="false"/>
                <w:i w:val="false"/>
                <w:color w:val="000000"/>
                <w:sz w:val="20"/>
              </w:rPr>
              <w:t>
</w:t>
            </w:r>
            <w:r>
              <w:rPr>
                <w:rFonts w:ascii="Times New Roman"/>
                <w:b w:val="false"/>
                <w:i w:val="false"/>
                <w:color w:val="000000"/>
                <w:sz w:val="20"/>
              </w:rPr>
              <w:t>8 (7272) 95-66-84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 № 301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8(72774) 2-25-92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Құдайбергенов к-сі, 60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2-16-79</w:t>
            </w:r>
            <w:r>
              <w:br/>
            </w:r>
            <w:r>
              <w:rPr>
                <w:rFonts w:ascii="Times New Roman"/>
                <w:b w:val="false"/>
                <w:i w:val="false"/>
                <w:color w:val="000000"/>
                <w:sz w:val="20"/>
              </w:rPr>
              <w:t>
</w:t>
            </w:r>
            <w:r>
              <w:rPr>
                <w:rFonts w:ascii="Times New Roman"/>
                <w:b w:val="false"/>
                <w:i w:val="false"/>
                <w:color w:val="000000"/>
                <w:sz w:val="20"/>
              </w:rPr>
              <w:t>8 (72778) 3-32-57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3-32-57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2-10-07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Азаттық даң., 94 А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45-15-55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45-15-42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45-15-59 операциялық зал: 1 қабат, №№ 3, 4 терезе</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Махамбет Өтемісұлы к-сі, 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5-21-37 № 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5-18-89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кенті, Қонаев к-сі, 14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2-05-04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2-03-10 № 6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2-03-31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2-15-64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9</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2-10-00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2-13-27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2-14-04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Х. Испуллаев к-сі, 66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2-04-61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2-01-11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Ә.Молдағұлова к-сі, 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2-11-34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2-19-70 № 1а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2-12-44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Сәтбаев к-сі, 18-1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3-00-64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(71239) 3-04-17 № 4 кабинет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3-11-06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к-сі, 13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2-16-13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(7122)305143 № 13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2-16-25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24-02-03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24-06-02 № 101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к-сі, 53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9-17-76</w:t>
            </w:r>
            <w:r>
              <w:br/>
            </w:r>
            <w:r>
              <w:rPr>
                <w:rFonts w:ascii="Times New Roman"/>
                <w:b w:val="false"/>
                <w:i w:val="false"/>
                <w:color w:val="000000"/>
                <w:sz w:val="20"/>
              </w:rPr>
              <w:t>
</w:t>
            </w:r>
            <w:r>
              <w:rPr>
                <w:rFonts w:ascii="Times New Roman"/>
                <w:b w:val="false"/>
                <w:i w:val="false"/>
                <w:color w:val="000000"/>
                <w:sz w:val="20"/>
              </w:rPr>
              <w:t>8(72252) 9-11-40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Абай бульвары, 52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3-58-02</w:t>
            </w:r>
            <w:r>
              <w:br/>
            </w:r>
            <w:r>
              <w:rPr>
                <w:rFonts w:ascii="Times New Roman"/>
                <w:b w:val="false"/>
                <w:i w:val="false"/>
                <w:color w:val="000000"/>
                <w:sz w:val="20"/>
              </w:rPr>
              <w:t>
</w:t>
            </w:r>
            <w:r>
              <w:rPr>
                <w:rFonts w:ascii="Times New Roman"/>
                <w:b w:val="false"/>
                <w:i w:val="false"/>
                <w:color w:val="000000"/>
                <w:sz w:val="20"/>
              </w:rPr>
              <w:t>8(72237)3-5 -92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3-51-92 № 200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3-60-05 8 (7232) 70-12-76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М.Әуезов к-сі, 39</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9-05-91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9-05-91 № 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9-18-83</w:t>
            </w:r>
            <w:r>
              <w:br/>
            </w:r>
            <w:r>
              <w:rPr>
                <w:rFonts w:ascii="Times New Roman"/>
                <w:b w:val="false"/>
                <w:i w:val="false"/>
                <w:color w:val="000000"/>
                <w:sz w:val="20"/>
              </w:rPr>
              <w:t>
</w:t>
            </w:r>
            <w:r>
              <w:rPr>
                <w:rFonts w:ascii="Times New Roman"/>
                <w:b w:val="false"/>
                <w:i w:val="false"/>
                <w:color w:val="000000"/>
                <w:sz w:val="20"/>
              </w:rPr>
              <w:t>8(72236) 9-15-10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Мир тұйық көшесі, 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2-16-36</w:t>
            </w:r>
            <w:r>
              <w:br/>
            </w:r>
            <w:r>
              <w:rPr>
                <w:rFonts w:ascii="Times New Roman"/>
                <w:b w:val="false"/>
                <w:i w:val="false"/>
                <w:color w:val="000000"/>
                <w:sz w:val="20"/>
              </w:rPr>
              <w:t>
</w:t>
            </w:r>
            <w:r>
              <w:rPr>
                <w:rFonts w:ascii="Times New Roman"/>
                <w:b w:val="false"/>
                <w:i w:val="false"/>
                <w:color w:val="000000"/>
                <w:sz w:val="20"/>
              </w:rPr>
              <w:t>8(72351) 2-10-88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2-10-88 № 6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2-12-72</w:t>
            </w:r>
            <w:r>
              <w:br/>
            </w:r>
            <w:r>
              <w:rPr>
                <w:rFonts w:ascii="Times New Roman"/>
                <w:b w:val="false"/>
                <w:i w:val="false"/>
                <w:color w:val="000000"/>
                <w:sz w:val="20"/>
              </w:rPr>
              <w:t>
</w:t>
            </w:r>
            <w:r>
              <w:rPr>
                <w:rFonts w:ascii="Times New Roman"/>
                <w:b w:val="false"/>
                <w:i w:val="false"/>
                <w:color w:val="000000"/>
                <w:sz w:val="20"/>
              </w:rPr>
              <w:t>8 (7232) 70-12-84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Құнанбай к-сі, 9</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23307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(72251) 2-37-98 № 2 кабинет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2-37-79</w:t>
            </w:r>
            <w:r>
              <w:br/>
            </w:r>
            <w:r>
              <w:rPr>
                <w:rFonts w:ascii="Times New Roman"/>
                <w:b w:val="false"/>
                <w:i w:val="false"/>
                <w:color w:val="000000"/>
                <w:sz w:val="20"/>
              </w:rPr>
              <w:t>
</w:t>
            </w:r>
            <w:r>
              <w:rPr>
                <w:rFonts w:ascii="Times New Roman"/>
                <w:b w:val="false"/>
                <w:i w:val="false"/>
                <w:color w:val="000000"/>
                <w:sz w:val="20"/>
              </w:rPr>
              <w:t>8 (7232) 70-12-94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2-56-08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Тоқтаров к-сі, 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4-62-80</w:t>
            </w:r>
            <w:r>
              <w:br/>
            </w:r>
            <w:r>
              <w:rPr>
                <w:rFonts w:ascii="Times New Roman"/>
                <w:b w:val="false"/>
                <w:i w:val="false"/>
                <w:color w:val="000000"/>
                <w:sz w:val="20"/>
              </w:rPr>
              <w:t>
</w:t>
            </w:r>
            <w:r>
              <w:rPr>
                <w:rFonts w:ascii="Times New Roman"/>
                <w:b w:val="false"/>
                <w:i w:val="false"/>
                <w:color w:val="000000"/>
                <w:sz w:val="20"/>
              </w:rPr>
              <w:t>8 (72336) 4-27-87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4-24-86</w:t>
            </w:r>
            <w:r>
              <w:br/>
            </w:r>
            <w:r>
              <w:rPr>
                <w:rFonts w:ascii="Times New Roman"/>
                <w:b w:val="false"/>
                <w:i w:val="false"/>
                <w:color w:val="000000"/>
                <w:sz w:val="20"/>
              </w:rPr>
              <w:t>
</w:t>
            </w:r>
            <w:r>
              <w:rPr>
                <w:rFonts w:ascii="Times New Roman"/>
                <w:b w:val="false"/>
                <w:i w:val="false"/>
                <w:color w:val="000000"/>
                <w:sz w:val="20"/>
              </w:rPr>
              <w:t>8 (7232) 70-15-66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Абай алаңы, 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52-22-29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56-79-31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56-73-37</w:t>
            </w:r>
            <w:r>
              <w:br/>
            </w:r>
            <w:r>
              <w:rPr>
                <w:rFonts w:ascii="Times New Roman"/>
                <w:b w:val="false"/>
                <w:i w:val="false"/>
                <w:color w:val="000000"/>
                <w:sz w:val="20"/>
              </w:rPr>
              <w:t>
</w:t>
            </w:r>
            <w:r>
              <w:rPr>
                <w:rFonts w:ascii="Times New Roman"/>
                <w:b w:val="false"/>
                <w:i w:val="false"/>
                <w:color w:val="000000"/>
                <w:sz w:val="20"/>
              </w:rPr>
              <w:t>8 (7222) 52-33-32</w:t>
            </w:r>
            <w:r>
              <w:br/>
            </w:r>
            <w:r>
              <w:rPr>
                <w:rFonts w:ascii="Times New Roman"/>
                <w:b w:val="false"/>
                <w:i w:val="false"/>
                <w:color w:val="000000"/>
                <w:sz w:val="20"/>
              </w:rPr>
              <w:t>
</w:t>
            </w:r>
            <w:r>
              <w:rPr>
                <w:rFonts w:ascii="Times New Roman"/>
                <w:b w:val="false"/>
                <w:i w:val="false"/>
                <w:color w:val="000000"/>
                <w:sz w:val="20"/>
              </w:rPr>
              <w:t>8 (7222) 52-18-52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56-64-87</w:t>
            </w:r>
            <w:r>
              <w:br/>
            </w:r>
            <w:r>
              <w:rPr>
                <w:rFonts w:ascii="Times New Roman"/>
                <w:b w:val="false"/>
                <w:i w:val="false"/>
                <w:color w:val="000000"/>
                <w:sz w:val="20"/>
              </w:rPr>
              <w:t>
</w:t>
            </w:r>
            <w:r>
              <w:rPr>
                <w:rFonts w:ascii="Times New Roman"/>
                <w:b w:val="false"/>
                <w:i w:val="false"/>
                <w:color w:val="000000"/>
                <w:sz w:val="20"/>
              </w:rPr>
              <w:t>8(7222) 52-33-32</w:t>
            </w:r>
            <w:r>
              <w:br/>
            </w:r>
            <w:r>
              <w:rPr>
                <w:rFonts w:ascii="Times New Roman"/>
                <w:b w:val="false"/>
                <w:i w:val="false"/>
                <w:color w:val="000000"/>
                <w:sz w:val="20"/>
              </w:rPr>
              <w:t>
</w:t>
            </w:r>
            <w:r>
              <w:rPr>
                <w:rFonts w:ascii="Times New Roman"/>
                <w:b w:val="false"/>
                <w:i w:val="false"/>
                <w:color w:val="000000"/>
                <w:sz w:val="20"/>
              </w:rPr>
              <w:t>8(7222) 52-18-52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Тәуелсіздік даң., 86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75-44-00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75-38-96 операциялық зал: 1 қабат, № 1 терезе</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19</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2-10-57</w:t>
            </w:r>
            <w:r>
              <w:br/>
            </w:r>
            <w:r>
              <w:rPr>
                <w:rFonts w:ascii="Times New Roman"/>
                <w:b w:val="false"/>
                <w:i w:val="false"/>
                <w:color w:val="000000"/>
                <w:sz w:val="20"/>
              </w:rPr>
              <w:t>
</w:t>
            </w:r>
            <w:r>
              <w:rPr>
                <w:rFonts w:ascii="Times New Roman"/>
                <w:b w:val="false"/>
                <w:i w:val="false"/>
                <w:color w:val="000000"/>
                <w:sz w:val="20"/>
              </w:rPr>
              <w:t>8(72331) 2-13-89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6-54-98</w:t>
            </w:r>
            <w:r>
              <w:br/>
            </w:r>
            <w:r>
              <w:rPr>
                <w:rFonts w:ascii="Times New Roman"/>
                <w:b w:val="false"/>
                <w:i w:val="false"/>
                <w:color w:val="000000"/>
                <w:sz w:val="20"/>
              </w:rPr>
              <w:t>
</w:t>
            </w:r>
            <w:r>
              <w:rPr>
                <w:rFonts w:ascii="Times New Roman"/>
                <w:b w:val="false"/>
                <w:i w:val="false"/>
                <w:color w:val="000000"/>
                <w:sz w:val="20"/>
              </w:rPr>
              <w:t>8(72347)6-5 -59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6-58-59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6-58-58</w:t>
            </w:r>
            <w:r>
              <w:br/>
            </w:r>
            <w:r>
              <w:rPr>
                <w:rFonts w:ascii="Times New Roman"/>
                <w:b w:val="false"/>
                <w:i w:val="false"/>
                <w:color w:val="000000"/>
                <w:sz w:val="20"/>
              </w:rPr>
              <w:t>
</w:t>
            </w:r>
            <w:r>
              <w:rPr>
                <w:rFonts w:ascii="Times New Roman"/>
                <w:b w:val="false"/>
                <w:i w:val="false"/>
                <w:color w:val="000000"/>
                <w:sz w:val="20"/>
              </w:rPr>
              <w:t>8(72347) 6-11-81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бойынша салық басқармасы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Победа к-сі, 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2-10-57</w:t>
            </w:r>
            <w:r>
              <w:br/>
            </w:r>
            <w:r>
              <w:rPr>
                <w:rFonts w:ascii="Times New Roman"/>
                <w:b w:val="false"/>
                <w:i w:val="false"/>
                <w:color w:val="000000"/>
                <w:sz w:val="20"/>
              </w:rPr>
              <w:t>
</w:t>
            </w:r>
            <w:r>
              <w:rPr>
                <w:rFonts w:ascii="Times New Roman"/>
                <w:b w:val="false"/>
                <w:i w:val="false"/>
                <w:color w:val="000000"/>
                <w:sz w:val="20"/>
              </w:rPr>
              <w:t>8 (7232) 70-10-75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бойынша салық басқармасы – Зырян қ.</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Стахановская к-сі, 11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 8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6-37-94</w:t>
            </w:r>
            <w:r>
              <w:br/>
            </w:r>
            <w:r>
              <w:rPr>
                <w:rFonts w:ascii="Times New Roman"/>
                <w:b w:val="false"/>
                <w:i w:val="false"/>
                <w:color w:val="000000"/>
                <w:sz w:val="20"/>
              </w:rPr>
              <w:t>
</w:t>
            </w:r>
            <w:r>
              <w:rPr>
                <w:rFonts w:ascii="Times New Roman"/>
                <w:b w:val="false"/>
                <w:i w:val="false"/>
                <w:color w:val="000000"/>
                <w:sz w:val="20"/>
              </w:rPr>
              <w:t>8(72335) 6-41-90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ауданы бойынша салық басқармасы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Амангелді к-сі, 61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2-92-97</w:t>
            </w:r>
            <w:r>
              <w:br/>
            </w:r>
            <w:r>
              <w:rPr>
                <w:rFonts w:ascii="Times New Roman"/>
                <w:b w:val="false"/>
                <w:i w:val="false"/>
                <w:color w:val="000000"/>
                <w:sz w:val="20"/>
              </w:rPr>
              <w:t>
</w:t>
            </w:r>
            <w:r>
              <w:rPr>
                <w:rFonts w:ascii="Times New Roman"/>
                <w:b w:val="false"/>
                <w:i w:val="false"/>
                <w:color w:val="000000"/>
                <w:sz w:val="20"/>
              </w:rPr>
              <w:t>8 (72341) 2-23-07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2-23-07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2-14-84</w:t>
            </w:r>
            <w:r>
              <w:br/>
            </w:r>
            <w:r>
              <w:rPr>
                <w:rFonts w:ascii="Times New Roman"/>
                <w:b w:val="false"/>
                <w:i w:val="false"/>
                <w:color w:val="000000"/>
                <w:sz w:val="20"/>
              </w:rPr>
              <w:t>
</w:t>
            </w:r>
            <w:r>
              <w:rPr>
                <w:rFonts w:ascii="Times New Roman"/>
                <w:b w:val="false"/>
                <w:i w:val="false"/>
                <w:color w:val="000000"/>
                <w:sz w:val="20"/>
              </w:rPr>
              <w:t>8(72341) 2-94-86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2-94-86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Аухадиев к-сі, 27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2-72-87</w:t>
            </w:r>
            <w:r>
              <w:br/>
            </w:r>
            <w:r>
              <w:rPr>
                <w:rFonts w:ascii="Times New Roman"/>
                <w:b w:val="false"/>
                <w:i w:val="false"/>
                <w:color w:val="000000"/>
                <w:sz w:val="20"/>
              </w:rPr>
              <w:t>
</w:t>
            </w:r>
            <w:r>
              <w:rPr>
                <w:rFonts w:ascii="Times New Roman"/>
                <w:b w:val="false"/>
                <w:i w:val="false"/>
                <w:color w:val="000000"/>
                <w:sz w:val="20"/>
              </w:rPr>
              <w:t>8 (72348) 2-72-81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2-72-81 № 207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2-22-63</w:t>
            </w:r>
            <w:r>
              <w:br/>
            </w:r>
            <w:r>
              <w:rPr>
                <w:rFonts w:ascii="Times New Roman"/>
                <w:b w:val="false"/>
                <w:i w:val="false"/>
                <w:color w:val="000000"/>
                <w:sz w:val="20"/>
              </w:rPr>
              <w:t>
</w:t>
            </w:r>
            <w:r>
              <w:rPr>
                <w:rFonts w:ascii="Times New Roman"/>
                <w:b w:val="false"/>
                <w:i w:val="false"/>
                <w:color w:val="000000"/>
                <w:sz w:val="20"/>
              </w:rPr>
              <w:t>8(72348) 2-18-65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ауылы, Бунтовский к-сі, 2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8(72339)2-20-23</w:t>
            </w:r>
            <w:r>
              <w:br/>
            </w:r>
            <w:r>
              <w:rPr>
                <w:rFonts w:ascii="Times New Roman"/>
                <w:b w:val="false"/>
                <w:i w:val="false"/>
                <w:color w:val="000000"/>
                <w:sz w:val="20"/>
              </w:rPr>
              <w:t>
</w:t>
            </w:r>
            <w:r>
              <w:rPr>
                <w:rFonts w:ascii="Times New Roman"/>
                <w:b w:val="false"/>
                <w:i w:val="false"/>
                <w:color w:val="000000"/>
                <w:sz w:val="20"/>
              </w:rPr>
              <w:t>8 (72339)2-20-20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2-20-20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2-14-78</w:t>
            </w:r>
            <w:r>
              <w:br/>
            </w:r>
            <w:r>
              <w:rPr>
                <w:rFonts w:ascii="Times New Roman"/>
                <w:b w:val="false"/>
                <w:i w:val="false"/>
                <w:color w:val="000000"/>
                <w:sz w:val="20"/>
              </w:rPr>
              <w:t>
</w:t>
            </w:r>
            <w:r>
              <w:rPr>
                <w:rFonts w:ascii="Times New Roman"/>
                <w:b w:val="false"/>
                <w:i w:val="false"/>
                <w:color w:val="000000"/>
                <w:sz w:val="20"/>
              </w:rPr>
              <w:t>8 (7232) 70-12-30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к-сі, 9</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2-19-10</w:t>
            </w:r>
            <w:r>
              <w:br/>
            </w:r>
            <w:r>
              <w:rPr>
                <w:rFonts w:ascii="Times New Roman"/>
                <w:b w:val="false"/>
                <w:i w:val="false"/>
                <w:color w:val="000000"/>
                <w:sz w:val="20"/>
              </w:rPr>
              <w:t>
</w:t>
            </w:r>
            <w:r>
              <w:rPr>
                <w:rFonts w:ascii="Times New Roman"/>
                <w:b w:val="false"/>
                <w:i w:val="false"/>
                <w:color w:val="000000"/>
                <w:sz w:val="20"/>
              </w:rPr>
              <w:t>8(72346) 2-10-55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Кайсенов кенті, 21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2-75-68</w:t>
            </w:r>
            <w:r>
              <w:br/>
            </w:r>
            <w:r>
              <w:rPr>
                <w:rFonts w:ascii="Times New Roman"/>
                <w:b w:val="false"/>
                <w:i w:val="false"/>
                <w:color w:val="000000"/>
                <w:sz w:val="20"/>
              </w:rPr>
              <w:t>
</w:t>
            </w:r>
            <w:r>
              <w:rPr>
                <w:rFonts w:ascii="Times New Roman"/>
                <w:b w:val="false"/>
                <w:i w:val="false"/>
                <w:color w:val="000000"/>
                <w:sz w:val="20"/>
              </w:rPr>
              <w:t>8(72338) 2-77-37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Фрунзе көшесі,10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 100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3-35-71</w:t>
            </w:r>
            <w:r>
              <w:br/>
            </w:r>
            <w:r>
              <w:rPr>
                <w:rFonts w:ascii="Times New Roman"/>
                <w:b w:val="false"/>
                <w:i w:val="false"/>
                <w:color w:val="000000"/>
                <w:sz w:val="20"/>
              </w:rPr>
              <w:t>
</w:t>
            </w:r>
            <w:r>
              <w:rPr>
                <w:rFonts w:ascii="Times New Roman"/>
                <w:b w:val="false"/>
                <w:i w:val="false"/>
                <w:color w:val="000000"/>
                <w:sz w:val="20"/>
              </w:rPr>
              <w:t>8 (7232) 70-10-66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П. Морозов к-сі, 43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3-16-01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3-21-00 № 204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3-11-46</w:t>
            </w:r>
            <w:r>
              <w:br/>
            </w:r>
            <w:r>
              <w:rPr>
                <w:rFonts w:ascii="Times New Roman"/>
                <w:b w:val="false"/>
                <w:i w:val="false"/>
                <w:color w:val="000000"/>
                <w:sz w:val="20"/>
              </w:rPr>
              <w:t>
</w:t>
            </w:r>
            <w:r>
              <w:rPr>
                <w:rFonts w:ascii="Times New Roman"/>
                <w:b w:val="false"/>
                <w:i w:val="false"/>
                <w:color w:val="000000"/>
                <w:sz w:val="20"/>
              </w:rPr>
              <w:t>8 (7232) 70-12-50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бойынша салық департаменті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45-34-47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45-71-43</w:t>
            </w:r>
            <w:r>
              <w:br/>
            </w:r>
            <w:r>
              <w:rPr>
                <w:rFonts w:ascii="Times New Roman"/>
                <w:b w:val="false"/>
                <w:i w:val="false"/>
                <w:color w:val="000000"/>
                <w:sz w:val="20"/>
              </w:rPr>
              <w:t>
</w:t>
            </w:r>
            <w:r>
              <w:rPr>
                <w:rFonts w:ascii="Times New Roman"/>
                <w:b w:val="false"/>
                <w:i w:val="false"/>
                <w:color w:val="000000"/>
                <w:sz w:val="20"/>
              </w:rPr>
              <w:t>8 (7262) 45-25-61 № 203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бойынша салық басқармасы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 Қолбасшы Қойгелді к-сі, 188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43-17-78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43-17-78 № 201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43-14-56</w:t>
            </w:r>
            <w:r>
              <w:br/>
            </w:r>
            <w:r>
              <w:rPr>
                <w:rFonts w:ascii="Times New Roman"/>
                <w:b w:val="false"/>
                <w:i w:val="false"/>
                <w:color w:val="000000"/>
                <w:sz w:val="20"/>
              </w:rPr>
              <w:t>
</w:t>
            </w:r>
            <w:r>
              <w:rPr>
                <w:rFonts w:ascii="Times New Roman"/>
                <w:b w:val="false"/>
                <w:i w:val="false"/>
                <w:color w:val="000000"/>
                <w:sz w:val="20"/>
              </w:rPr>
              <w:t>8 (7262) 43-14-92</w:t>
            </w:r>
            <w:r>
              <w:br/>
            </w:r>
            <w:r>
              <w:rPr>
                <w:rFonts w:ascii="Times New Roman"/>
                <w:b w:val="false"/>
                <w:i w:val="false"/>
                <w:color w:val="000000"/>
                <w:sz w:val="20"/>
              </w:rPr>
              <w:t>
</w:t>
            </w:r>
            <w:r>
              <w:rPr>
                <w:rFonts w:ascii="Times New Roman"/>
                <w:b w:val="false"/>
                <w:i w:val="false"/>
                <w:color w:val="000000"/>
                <w:sz w:val="20"/>
              </w:rPr>
              <w:t>8 (7262) 45-34-93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43-24-91</w:t>
            </w:r>
            <w:r>
              <w:br/>
            </w:r>
            <w:r>
              <w:rPr>
                <w:rFonts w:ascii="Times New Roman"/>
                <w:b w:val="false"/>
                <w:i w:val="false"/>
                <w:color w:val="000000"/>
                <w:sz w:val="20"/>
              </w:rPr>
              <w:t>
</w:t>
            </w:r>
            <w:r>
              <w:rPr>
                <w:rFonts w:ascii="Times New Roman"/>
                <w:b w:val="false"/>
                <w:i w:val="false"/>
                <w:color w:val="000000"/>
                <w:sz w:val="20"/>
              </w:rPr>
              <w:t>8 (7262) 45-52-55</w:t>
            </w:r>
            <w:r>
              <w:br/>
            </w:r>
            <w:r>
              <w:rPr>
                <w:rFonts w:ascii="Times New Roman"/>
                <w:b w:val="false"/>
                <w:i w:val="false"/>
                <w:color w:val="000000"/>
                <w:sz w:val="20"/>
              </w:rPr>
              <w:t>
</w:t>
            </w:r>
            <w:r>
              <w:rPr>
                <w:rFonts w:ascii="Times New Roman"/>
                <w:b w:val="false"/>
                <w:i w:val="false"/>
                <w:color w:val="000000"/>
                <w:sz w:val="20"/>
              </w:rPr>
              <w:t>8 (7262) 43-06-71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к-сі, 205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2-16-00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Энергетиктер к-сі, 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 2-01-44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2-13-56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8(72635)2-18-71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2-18-71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бойынша салық басқармасы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207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 2-15-63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2-12-31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4-24-96</w:t>
            </w:r>
            <w:r>
              <w:br/>
            </w:r>
            <w:r>
              <w:rPr>
                <w:rFonts w:ascii="Times New Roman"/>
                <w:b w:val="false"/>
                <w:i w:val="false"/>
                <w:color w:val="000000"/>
                <w:sz w:val="20"/>
              </w:rPr>
              <w:t>
</w:t>
            </w:r>
            <w:r>
              <w:rPr>
                <w:rFonts w:ascii="Times New Roman"/>
                <w:b w:val="false"/>
                <w:i w:val="false"/>
                <w:color w:val="000000"/>
                <w:sz w:val="20"/>
              </w:rPr>
              <w:t xml:space="preserve">8(72636) 2-12-77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2-12-77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атындағы ауданы бойынша салық басқармасы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187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 2-17-46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2-23-35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2-13-08</w:t>
            </w:r>
            <w:r>
              <w:br/>
            </w:r>
            <w:r>
              <w:rPr>
                <w:rFonts w:ascii="Times New Roman"/>
                <w:b w:val="false"/>
                <w:i w:val="false"/>
                <w:color w:val="000000"/>
                <w:sz w:val="20"/>
              </w:rPr>
              <w:t>
</w:t>
            </w:r>
            <w:r>
              <w:rPr>
                <w:rFonts w:ascii="Times New Roman"/>
                <w:b w:val="false"/>
                <w:i w:val="false"/>
                <w:color w:val="000000"/>
                <w:sz w:val="20"/>
              </w:rPr>
              <w:t>8 (7262) 56-8715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бойынша салық басқармасы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М. Маметов к-сі, 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 2-21-12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2-26-61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2-20-95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Б.Омаров к-сі, 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 2-46-78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2-46-78 № 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2-41-36</w:t>
            </w:r>
            <w:r>
              <w:br/>
            </w:r>
            <w:r>
              <w:rPr>
                <w:rFonts w:ascii="Times New Roman"/>
                <w:b w:val="false"/>
                <w:i w:val="false"/>
                <w:color w:val="000000"/>
                <w:sz w:val="20"/>
              </w:rPr>
              <w:t>
</w:t>
            </w:r>
            <w:r>
              <w:rPr>
                <w:rFonts w:ascii="Times New Roman"/>
                <w:b w:val="false"/>
                <w:i w:val="false"/>
                <w:color w:val="000000"/>
                <w:sz w:val="20"/>
              </w:rPr>
              <w:t>8(72642) 2-42-59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1 ш.а., 18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 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6-33-22</w:t>
            </w:r>
            <w:r>
              <w:br/>
            </w:r>
            <w:r>
              <w:rPr>
                <w:rFonts w:ascii="Times New Roman"/>
                <w:b w:val="false"/>
                <w:i w:val="false"/>
                <w:color w:val="000000"/>
                <w:sz w:val="20"/>
              </w:rPr>
              <w:t>
</w:t>
            </w:r>
            <w:r>
              <w:rPr>
                <w:rFonts w:ascii="Times New Roman"/>
                <w:b w:val="false"/>
                <w:i w:val="false"/>
                <w:color w:val="000000"/>
                <w:sz w:val="20"/>
              </w:rPr>
              <w:t>8 (7262) 56-85-94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 6-33-22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2-26-93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2-11-25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56-86-20</w:t>
            </w:r>
            <w:r>
              <w:br/>
            </w:r>
            <w:r>
              <w:rPr>
                <w:rFonts w:ascii="Times New Roman"/>
                <w:b w:val="false"/>
                <w:i w:val="false"/>
                <w:color w:val="000000"/>
                <w:sz w:val="20"/>
              </w:rPr>
              <w:t>
</w:t>
            </w:r>
            <w:r>
              <w:rPr>
                <w:rFonts w:ascii="Times New Roman"/>
                <w:b w:val="false"/>
                <w:i w:val="false"/>
                <w:color w:val="000000"/>
                <w:sz w:val="20"/>
              </w:rPr>
              <w:t>8(72637) 2-30-62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2-30-62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Ә.Молдағұлова к-сі, 26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 6-26-57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6-22-03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6-10-60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бойынша салық басқармасы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Әубәкіров к-сі, 32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 3-15-40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3-15-40 № 206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3-14-33</w:t>
            </w:r>
            <w:r>
              <w:br/>
            </w:r>
            <w:r>
              <w:rPr>
                <w:rFonts w:ascii="Times New Roman"/>
                <w:b w:val="false"/>
                <w:i w:val="false"/>
                <w:color w:val="000000"/>
                <w:sz w:val="20"/>
              </w:rPr>
              <w:t>
</w:t>
            </w:r>
            <w:r>
              <w:rPr>
                <w:rFonts w:ascii="Times New Roman"/>
                <w:b w:val="false"/>
                <w:i w:val="false"/>
                <w:color w:val="000000"/>
                <w:sz w:val="20"/>
              </w:rPr>
              <w:t>8 (7262) 56-86-24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3-31-05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50-55-71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50-51-42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50-75-11 № 16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50-53-61</w:t>
            </w:r>
            <w:r>
              <w:br/>
            </w:r>
            <w:r>
              <w:rPr>
                <w:rFonts w:ascii="Times New Roman"/>
                <w:b w:val="false"/>
                <w:i w:val="false"/>
                <w:color w:val="000000"/>
                <w:sz w:val="20"/>
              </w:rPr>
              <w:t>
</w:t>
            </w:r>
            <w:r>
              <w:rPr>
                <w:rFonts w:ascii="Times New Roman"/>
                <w:b w:val="false"/>
                <w:i w:val="false"/>
                <w:color w:val="000000"/>
                <w:sz w:val="20"/>
              </w:rPr>
              <w:t>8 (7112) 50-55-67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50-97-82</w:t>
            </w:r>
            <w:r>
              <w:br/>
            </w:r>
            <w:r>
              <w:rPr>
                <w:rFonts w:ascii="Times New Roman"/>
                <w:b w:val="false"/>
                <w:i w:val="false"/>
                <w:color w:val="000000"/>
                <w:sz w:val="20"/>
              </w:rPr>
              <w:t>
</w:t>
            </w:r>
            <w:r>
              <w:rPr>
                <w:rFonts w:ascii="Times New Roman"/>
                <w:b w:val="false"/>
                <w:i w:val="false"/>
                <w:color w:val="000000"/>
                <w:sz w:val="20"/>
              </w:rPr>
              <w:t>8 (7112) 50-37-03</w:t>
            </w:r>
            <w:r>
              <w:br/>
            </w:r>
            <w:r>
              <w:rPr>
                <w:rFonts w:ascii="Times New Roman"/>
                <w:b w:val="false"/>
                <w:i w:val="false"/>
                <w:color w:val="000000"/>
                <w:sz w:val="20"/>
              </w:rPr>
              <w:t>
</w:t>
            </w:r>
            <w:r>
              <w:rPr>
                <w:rFonts w:ascii="Times New Roman"/>
                <w:b w:val="false"/>
                <w:i w:val="false"/>
                <w:color w:val="000000"/>
                <w:sz w:val="20"/>
              </w:rPr>
              <w:t>8 (7112) 50-79-87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Әбілхайырхан к-сі, 57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9-21-92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Берғалиев к-сі, 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2-12-33</w:t>
            </w:r>
            <w:r>
              <w:br/>
            </w:r>
            <w:r>
              <w:rPr>
                <w:rFonts w:ascii="Times New Roman"/>
                <w:b w:val="false"/>
                <w:i w:val="false"/>
                <w:color w:val="000000"/>
                <w:sz w:val="20"/>
              </w:rPr>
              <w:t>
</w:t>
            </w:r>
            <w:r>
              <w:rPr>
                <w:rFonts w:ascii="Times New Roman"/>
                <w:b w:val="false"/>
                <w:i w:val="false"/>
                <w:color w:val="000000"/>
                <w:sz w:val="20"/>
              </w:rPr>
              <w:t>8(71140) 2-12-32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2 ш.а., 7/1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3-11-80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3-10-26 № 30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3-51-23</w:t>
            </w:r>
            <w:r>
              <w:br/>
            </w:r>
            <w:r>
              <w:rPr>
                <w:rFonts w:ascii="Times New Roman"/>
                <w:b w:val="false"/>
                <w:i w:val="false"/>
                <w:color w:val="000000"/>
                <w:sz w:val="20"/>
              </w:rPr>
              <w:t>
</w:t>
            </w:r>
            <w:r>
              <w:rPr>
                <w:rFonts w:ascii="Times New Roman"/>
                <w:b w:val="false"/>
                <w:i w:val="false"/>
                <w:color w:val="000000"/>
                <w:sz w:val="20"/>
              </w:rPr>
              <w:t>8(71133) 3-10-27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3-56-50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Жаңғалы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 10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2-18-80</w:t>
            </w:r>
            <w:r>
              <w:br/>
            </w:r>
            <w:r>
              <w:rPr>
                <w:rFonts w:ascii="Times New Roman"/>
                <w:b w:val="false"/>
                <w:i w:val="false"/>
                <w:color w:val="000000"/>
                <w:sz w:val="20"/>
              </w:rPr>
              <w:t>
</w:t>
            </w:r>
            <w:r>
              <w:rPr>
                <w:rFonts w:ascii="Times New Roman"/>
                <w:b w:val="false"/>
                <w:i w:val="false"/>
                <w:color w:val="000000"/>
                <w:sz w:val="20"/>
              </w:rPr>
              <w:t>8(71141) 2-18-78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к-сі, 63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2-12-76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 № 6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2-11-66</w:t>
            </w:r>
            <w:r>
              <w:br/>
            </w:r>
            <w:r>
              <w:rPr>
                <w:rFonts w:ascii="Times New Roman"/>
                <w:b w:val="false"/>
                <w:i w:val="false"/>
                <w:color w:val="000000"/>
                <w:sz w:val="20"/>
              </w:rPr>
              <w:t>
</w:t>
            </w:r>
            <w:r>
              <w:rPr>
                <w:rFonts w:ascii="Times New Roman"/>
                <w:b w:val="false"/>
                <w:i w:val="false"/>
                <w:color w:val="000000"/>
                <w:sz w:val="20"/>
              </w:rPr>
              <w:t>8(71135) 2-12-82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2-12-82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Мирный тұйық көшесі, 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 7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2-21-31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к-сі, 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 6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3-18-00</w:t>
            </w:r>
            <w:r>
              <w:br/>
            </w:r>
            <w:r>
              <w:rPr>
                <w:rFonts w:ascii="Times New Roman"/>
                <w:b w:val="false"/>
                <w:i w:val="false"/>
                <w:color w:val="000000"/>
                <w:sz w:val="20"/>
              </w:rPr>
              <w:t>
</w:t>
            </w:r>
            <w:r>
              <w:rPr>
                <w:rFonts w:ascii="Times New Roman"/>
                <w:b w:val="false"/>
                <w:i w:val="false"/>
                <w:color w:val="000000"/>
                <w:sz w:val="20"/>
              </w:rPr>
              <w:t>8(71144) 3-11-03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3-11-03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Ғ. Құрманғалиев к-сі, 19</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 22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3-18-06</w:t>
            </w:r>
            <w:r>
              <w:br/>
            </w:r>
            <w:r>
              <w:rPr>
                <w:rFonts w:ascii="Times New Roman"/>
                <w:b w:val="false"/>
                <w:i w:val="false"/>
                <w:color w:val="000000"/>
                <w:sz w:val="20"/>
              </w:rPr>
              <w:t>
</w:t>
            </w:r>
            <w:r>
              <w:rPr>
                <w:rFonts w:ascii="Times New Roman"/>
                <w:b w:val="false"/>
                <w:i w:val="false"/>
                <w:color w:val="000000"/>
                <w:sz w:val="20"/>
              </w:rPr>
              <w:t>8(71145) 3-12-83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2-14-34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2-13-36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8(71139)2-13-36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2-15-27</w:t>
            </w:r>
            <w:r>
              <w:br/>
            </w:r>
            <w:r>
              <w:rPr>
                <w:rFonts w:ascii="Times New Roman"/>
                <w:b w:val="false"/>
                <w:i w:val="false"/>
                <w:color w:val="000000"/>
                <w:sz w:val="20"/>
              </w:rPr>
              <w:t>
</w:t>
            </w:r>
            <w:r>
              <w:rPr>
                <w:rFonts w:ascii="Times New Roman"/>
                <w:b w:val="false"/>
                <w:i w:val="false"/>
                <w:color w:val="000000"/>
                <w:sz w:val="20"/>
              </w:rPr>
              <w:t>8(71139) 2-16-36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2-16-36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к-сі, 16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2-10-35</w:t>
            </w:r>
            <w:r>
              <w:br/>
            </w:r>
            <w:r>
              <w:rPr>
                <w:rFonts w:ascii="Times New Roman"/>
                <w:b w:val="false"/>
                <w:i w:val="false"/>
                <w:color w:val="000000"/>
                <w:sz w:val="20"/>
              </w:rPr>
              <w:t>
</w:t>
            </w:r>
            <w:r>
              <w:rPr>
                <w:rFonts w:ascii="Times New Roman"/>
                <w:b w:val="false"/>
                <w:i w:val="false"/>
                <w:color w:val="000000"/>
                <w:sz w:val="20"/>
              </w:rPr>
              <w:t>8(71132) 2-17-50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Клышев к-сі, 87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3-33-01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 № 4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3-36-54</w:t>
            </w:r>
            <w:r>
              <w:br/>
            </w:r>
            <w:r>
              <w:rPr>
                <w:rFonts w:ascii="Times New Roman"/>
                <w:b w:val="false"/>
                <w:i w:val="false"/>
                <w:color w:val="000000"/>
                <w:sz w:val="20"/>
              </w:rPr>
              <w:t>
</w:t>
            </w:r>
            <w:r>
              <w:rPr>
                <w:rFonts w:ascii="Times New Roman"/>
                <w:b w:val="false"/>
                <w:i w:val="false"/>
                <w:color w:val="000000"/>
                <w:sz w:val="20"/>
              </w:rPr>
              <w:t>8(71137) 3-31-10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41-33-00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Курчатов к-сі, 41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 22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4-34-06</w:t>
            </w:r>
            <w:r>
              <w:br/>
            </w:r>
            <w:r>
              <w:rPr>
                <w:rFonts w:ascii="Times New Roman"/>
                <w:b w:val="false"/>
                <w:i w:val="false"/>
                <w:color w:val="000000"/>
                <w:sz w:val="20"/>
              </w:rPr>
              <w:t>
</w:t>
            </w:r>
            <w:r>
              <w:rPr>
                <w:rFonts w:ascii="Times New Roman"/>
                <w:b w:val="false"/>
                <w:i w:val="false"/>
                <w:color w:val="000000"/>
                <w:sz w:val="20"/>
              </w:rPr>
              <w:t>8(72131) 4-35-98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2-12-70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Абылайхан к-сі, 39А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2-20-77</w:t>
            </w:r>
            <w:r>
              <w:br/>
            </w:r>
            <w:r>
              <w:rPr>
                <w:rFonts w:ascii="Times New Roman"/>
                <w:b w:val="false"/>
                <w:i w:val="false"/>
                <w:color w:val="000000"/>
                <w:sz w:val="20"/>
              </w:rPr>
              <w:t>
</w:t>
            </w:r>
            <w:r>
              <w:rPr>
                <w:rFonts w:ascii="Times New Roman"/>
                <w:b w:val="false"/>
                <w:i w:val="false"/>
                <w:color w:val="000000"/>
                <w:sz w:val="20"/>
              </w:rPr>
              <w:t xml:space="preserve">8(72154) 2-21-01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Ленин к-сі, 45А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 210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4-71-07</w:t>
            </w:r>
            <w:r>
              <w:br/>
            </w:r>
            <w:r>
              <w:rPr>
                <w:rFonts w:ascii="Times New Roman"/>
                <w:b w:val="false"/>
                <w:i w:val="false"/>
                <w:color w:val="000000"/>
                <w:sz w:val="20"/>
              </w:rPr>
              <w:t>
</w:t>
            </w:r>
            <w:r>
              <w:rPr>
                <w:rFonts w:ascii="Times New Roman"/>
                <w:b w:val="false"/>
                <w:i w:val="false"/>
                <w:color w:val="000000"/>
                <w:sz w:val="20"/>
              </w:rPr>
              <w:t>8(71036) 4-23-32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Мир к-сі, 26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73-39-01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 № 5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w:t>
            </w:r>
            <w:r>
              <w:br/>
            </w:r>
            <w:r>
              <w:rPr>
                <w:rFonts w:ascii="Times New Roman"/>
                <w:b w:val="false"/>
                <w:i w:val="false"/>
                <w:color w:val="000000"/>
                <w:sz w:val="20"/>
              </w:rPr>
              <w:t>
</w:t>
            </w: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 409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Тойымбеков к-сі, 2А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 5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2-63-18</w:t>
            </w:r>
            <w:r>
              <w:br/>
            </w:r>
            <w:r>
              <w:rPr>
                <w:rFonts w:ascii="Times New Roman"/>
                <w:b w:val="false"/>
                <w:i w:val="false"/>
                <w:color w:val="000000"/>
                <w:sz w:val="20"/>
              </w:rPr>
              <w:t>
</w:t>
            </w:r>
            <w:r>
              <w:rPr>
                <w:rFonts w:ascii="Times New Roman"/>
                <w:b w:val="false"/>
                <w:i w:val="false"/>
                <w:color w:val="000000"/>
                <w:sz w:val="20"/>
              </w:rPr>
              <w:t>8(71032) 2-62-46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Пушкин к-сі, 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5-36-44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Победа к-сі, 33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 12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2-55-06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Мұратбаев к-сі, 10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(71063)7-46-05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7-46-05 № 209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4-04-68</w:t>
            </w:r>
            <w:r>
              <w:br/>
            </w:r>
            <w:r>
              <w:rPr>
                <w:rFonts w:ascii="Times New Roman"/>
                <w:b w:val="false"/>
                <w:i w:val="false"/>
                <w:color w:val="000000"/>
                <w:sz w:val="20"/>
              </w:rPr>
              <w:t>
</w:t>
            </w:r>
            <w:r>
              <w:rPr>
                <w:rFonts w:ascii="Times New Roman"/>
                <w:b w:val="false"/>
                <w:i w:val="false"/>
                <w:color w:val="000000"/>
                <w:sz w:val="20"/>
              </w:rPr>
              <w:t>8(71063) 7-29-54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Тәуелсіздік к-сі, 9</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92-25-05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92-30-93 операциялық зал: 1 қабат, № 8 терезе 8 (7213) 92-25-05 № 202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92-31-35</w:t>
            </w:r>
            <w:r>
              <w:br/>
            </w:r>
            <w:r>
              <w:rPr>
                <w:rFonts w:ascii="Times New Roman"/>
                <w:b w:val="false"/>
                <w:i w:val="false"/>
                <w:color w:val="000000"/>
                <w:sz w:val="20"/>
              </w:rPr>
              <w:t>
</w:t>
            </w:r>
            <w:r>
              <w:rPr>
                <w:rFonts w:ascii="Times New Roman"/>
                <w:b w:val="false"/>
                <w:i w:val="false"/>
                <w:color w:val="000000"/>
                <w:sz w:val="20"/>
              </w:rPr>
              <w:t>8 (7213) 92-30-48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92-31-48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Парковая к-сі, 11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 201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5-18-58</w:t>
            </w:r>
            <w:r>
              <w:br/>
            </w:r>
            <w:r>
              <w:rPr>
                <w:rFonts w:ascii="Times New Roman"/>
                <w:b w:val="false"/>
                <w:i w:val="false"/>
                <w:color w:val="000000"/>
                <w:sz w:val="20"/>
              </w:rPr>
              <w:t>
</w:t>
            </w:r>
            <w:r>
              <w:rPr>
                <w:rFonts w:ascii="Times New Roman"/>
                <w:b w:val="false"/>
                <w:i w:val="false"/>
                <w:color w:val="000000"/>
                <w:sz w:val="20"/>
              </w:rPr>
              <w:t>8(72156) 5-25-33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 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2-60-76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Т.Әубәкіров к-сі, 19А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3-16-35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3-24-86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3-10-79</w:t>
            </w:r>
            <w:r>
              <w:br/>
            </w:r>
            <w:r>
              <w:rPr>
                <w:rFonts w:ascii="Times New Roman"/>
                <w:b w:val="false"/>
                <w:i w:val="false"/>
                <w:color w:val="000000"/>
                <w:sz w:val="20"/>
              </w:rPr>
              <w:t>
</w:t>
            </w:r>
            <w:r>
              <w:rPr>
                <w:rFonts w:ascii="Times New Roman"/>
                <w:b w:val="false"/>
                <w:i w:val="false"/>
                <w:color w:val="000000"/>
                <w:sz w:val="20"/>
              </w:rPr>
              <w:t>8(72146) 3-24-86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 кенті, Абай к-сі, 50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 206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2-26-41</w:t>
            </w:r>
            <w:r>
              <w:br/>
            </w:r>
            <w:r>
              <w:rPr>
                <w:rFonts w:ascii="Times New Roman"/>
                <w:b w:val="false"/>
                <w:i w:val="false"/>
                <w:color w:val="000000"/>
                <w:sz w:val="20"/>
              </w:rPr>
              <w:t>
</w:t>
            </w:r>
            <w:r>
              <w:rPr>
                <w:rFonts w:ascii="Times New Roman"/>
                <w:b w:val="false"/>
                <w:i w:val="false"/>
                <w:color w:val="000000"/>
                <w:sz w:val="20"/>
              </w:rPr>
              <w:t>8 (72144) 2-25-94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2-25-94</w:t>
            </w:r>
            <w:r>
              <w:br/>
            </w:r>
            <w:r>
              <w:rPr>
                <w:rFonts w:ascii="Times New Roman"/>
                <w:b w:val="false"/>
                <w:i w:val="false"/>
                <w:color w:val="000000"/>
                <w:sz w:val="20"/>
              </w:rPr>
              <w:t>
</w:t>
            </w:r>
            <w:r>
              <w:rPr>
                <w:rFonts w:ascii="Times New Roman"/>
                <w:b w:val="false"/>
                <w:i w:val="false"/>
                <w:color w:val="000000"/>
                <w:sz w:val="20"/>
              </w:rPr>
              <w:t>8 (72144) 2-26-41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 ш.а, 4/1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 101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53-16-19</w:t>
            </w:r>
            <w:r>
              <w:br/>
            </w:r>
            <w:r>
              <w:rPr>
                <w:rFonts w:ascii="Times New Roman"/>
                <w:b w:val="false"/>
                <w:i w:val="false"/>
                <w:color w:val="000000"/>
                <w:sz w:val="20"/>
              </w:rPr>
              <w:t>
</w:t>
            </w: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r>
              <w:br/>
            </w:r>
            <w:r>
              <w:rPr>
                <w:rFonts w:ascii="Times New Roman"/>
                <w:b w:val="false"/>
                <w:i w:val="false"/>
                <w:color w:val="000000"/>
                <w:sz w:val="20"/>
              </w:rPr>
              <w:t>
</w:t>
            </w:r>
            <w:r>
              <w:rPr>
                <w:rFonts w:ascii="Times New Roman"/>
                <w:b w:val="false"/>
                <w:i w:val="false"/>
                <w:color w:val="000000"/>
                <w:sz w:val="20"/>
              </w:rPr>
              <w:t>8 (7212) 53-28-21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Литвинская к-сі, 118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r>
              <w:br/>
            </w:r>
            <w:r>
              <w:rPr>
                <w:rFonts w:ascii="Times New Roman"/>
                <w:b w:val="false"/>
                <w:i w:val="false"/>
                <w:color w:val="000000"/>
                <w:sz w:val="20"/>
              </w:rPr>
              <w:t>
</w:t>
            </w:r>
            <w:r>
              <w:rPr>
                <w:rFonts w:ascii="Times New Roman"/>
                <w:b w:val="false"/>
                <w:i w:val="false"/>
                <w:color w:val="000000"/>
                <w:sz w:val="20"/>
              </w:rPr>
              <w:t>8 (72149) 4-21-51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p>
        </w:tc>
      </w:tr>
      <w:tr>
        <w:trPr>
          <w:trHeight w:val="18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атындағы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44-15-20 № 109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44-15-17</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44-15-13</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44-18-16</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к-сі, 36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 9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r>
              <w:br/>
            </w:r>
            <w:r>
              <w:rPr>
                <w:rFonts w:ascii="Times New Roman"/>
                <w:b w:val="false"/>
                <w:i w:val="false"/>
                <w:color w:val="000000"/>
                <w:sz w:val="20"/>
              </w:rPr>
              <w:t>
</w:t>
            </w:r>
            <w:r>
              <w:rPr>
                <w:rFonts w:ascii="Times New Roman"/>
                <w:b w:val="false"/>
                <w:i w:val="false"/>
                <w:color w:val="000000"/>
                <w:sz w:val="20"/>
              </w:rPr>
              <w:t>8 (71035) 2-11-91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к-сі, 12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 8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53-65-54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Обаған ауылы, Дружбы народов мира к-сі, 5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к-сі, 46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2-18-75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2-11-54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Сьянов к-сі,43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 10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 29</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 410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Мәуленов к-сі, 21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 307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28-18-32</w:t>
            </w:r>
            <w:r>
              <w:br/>
            </w:r>
            <w:r>
              <w:rPr>
                <w:rFonts w:ascii="Times New Roman"/>
                <w:b w:val="false"/>
                <w:i w:val="false"/>
                <w:color w:val="000000"/>
                <w:sz w:val="20"/>
              </w:rPr>
              <w:t>
</w:t>
            </w:r>
            <w:r>
              <w:rPr>
                <w:rFonts w:ascii="Times New Roman"/>
                <w:b w:val="false"/>
                <w:i w:val="false"/>
                <w:color w:val="000000"/>
                <w:sz w:val="20"/>
              </w:rPr>
              <w:t>8 (7142) 28-18-12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28-16-34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 4 ш.а, 25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 9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3-47-89</w:t>
            </w:r>
            <w:r>
              <w:br/>
            </w:r>
            <w:r>
              <w:rPr>
                <w:rFonts w:ascii="Times New Roman"/>
                <w:b w:val="false"/>
                <w:i w:val="false"/>
                <w:color w:val="000000"/>
                <w:sz w:val="20"/>
              </w:rPr>
              <w:t>
</w:t>
            </w:r>
            <w:r>
              <w:rPr>
                <w:rFonts w:ascii="Times New Roman"/>
                <w:b w:val="false"/>
                <w:i w:val="false"/>
                <w:color w:val="000000"/>
                <w:sz w:val="20"/>
              </w:rPr>
              <w:t xml:space="preserve">8 (71433) 3-87-32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3-17-98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Парковая к-сі, 14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4-73-93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4-33-90 № 302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ауылы, Чапаев к-сі, 11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 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r>
              <w:br/>
            </w:r>
            <w:r>
              <w:rPr>
                <w:rFonts w:ascii="Times New Roman"/>
                <w:b w:val="false"/>
                <w:i w:val="false"/>
                <w:color w:val="000000"/>
                <w:sz w:val="20"/>
              </w:rPr>
              <w:t>
</w:t>
            </w:r>
            <w:r>
              <w:rPr>
                <w:rFonts w:ascii="Times New Roman"/>
                <w:b w:val="false"/>
                <w:i w:val="false"/>
                <w:color w:val="000000"/>
                <w:sz w:val="20"/>
              </w:rPr>
              <w:t>8 (71434) 2-10-79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Қасымхан Алтынсары к-сі, 75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Таран к-сі, 18а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 10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r>
              <w:br/>
            </w:r>
            <w:r>
              <w:rPr>
                <w:rFonts w:ascii="Times New Roman"/>
                <w:b w:val="false"/>
                <w:i w:val="false"/>
                <w:color w:val="000000"/>
                <w:sz w:val="20"/>
              </w:rPr>
              <w:t>
</w:t>
            </w:r>
            <w:r>
              <w:rPr>
                <w:rFonts w:ascii="Times New Roman"/>
                <w:b w:val="false"/>
                <w:i w:val="false"/>
                <w:color w:val="000000"/>
                <w:sz w:val="20"/>
              </w:rPr>
              <w:t>8 (71435) 2-55-12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Киевская к-сі, 12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2-20-30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2-11-60 № 4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Ленин к-сі, 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3-36-41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3-21-83 № 6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к-сі, 73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к-сі, 78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2-20-46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2-30-96 № 19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2-16-05</w:t>
            </w:r>
            <w:r>
              <w:br/>
            </w:r>
            <w:r>
              <w:rPr>
                <w:rFonts w:ascii="Times New Roman"/>
                <w:b w:val="false"/>
                <w:i w:val="false"/>
                <w:color w:val="000000"/>
                <w:sz w:val="20"/>
              </w:rPr>
              <w:t>
</w:t>
            </w:r>
            <w:r>
              <w:rPr>
                <w:rFonts w:ascii="Times New Roman"/>
                <w:b w:val="false"/>
                <w:i w:val="false"/>
                <w:color w:val="000000"/>
                <w:sz w:val="20"/>
              </w:rPr>
              <w:t>8 (71455) 2-19-70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2-36-76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к-сі, 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2-24-82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2-21-80 № 6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Шақшақ Жәнібек к-сі, 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 208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ауылы, Ленин к-сі, 79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2-18-47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2-17-44 № 9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к-сі, 39</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3-74-76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3-72-37 № 7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к-сі, 16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Мелехов к-сі, 41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2-15-95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2-19-33 № 6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2-21-62</w:t>
            </w:r>
            <w:r>
              <w:br/>
            </w:r>
            <w:r>
              <w:rPr>
                <w:rFonts w:ascii="Times New Roman"/>
                <w:b w:val="false"/>
                <w:i w:val="false"/>
                <w:color w:val="000000"/>
                <w:sz w:val="20"/>
              </w:rPr>
              <w:t>
</w:t>
            </w:r>
            <w:r>
              <w:rPr>
                <w:rFonts w:ascii="Times New Roman"/>
                <w:b w:val="false"/>
                <w:i w:val="false"/>
                <w:color w:val="000000"/>
                <w:sz w:val="20"/>
              </w:rPr>
              <w:t>8 (71442) 2-24-00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2-22-43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23-81-14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Қ.Ерімбет к-сі, 68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Примов к-сі, 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 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r>
              <w:br/>
            </w:r>
            <w:r>
              <w:rPr>
                <w:rFonts w:ascii="Times New Roman"/>
                <w:b w:val="false"/>
                <w:i w:val="false"/>
                <w:color w:val="000000"/>
                <w:sz w:val="20"/>
              </w:rPr>
              <w:t>
</w:t>
            </w:r>
            <w:r>
              <w:rPr>
                <w:rFonts w:ascii="Times New Roman"/>
                <w:b w:val="false"/>
                <w:i w:val="false"/>
                <w:color w:val="000000"/>
                <w:sz w:val="20"/>
              </w:rPr>
              <w:t>8 (72438) 2-10-35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30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r>
              <w:br/>
            </w:r>
            <w:r>
              <w:rPr>
                <w:rFonts w:ascii="Times New Roman"/>
                <w:b w:val="false"/>
                <w:i w:val="false"/>
                <w:color w:val="000000"/>
                <w:sz w:val="20"/>
              </w:rPr>
              <w:t>
</w:t>
            </w:r>
            <w:r>
              <w:rPr>
                <w:rFonts w:ascii="Times New Roman"/>
                <w:b w:val="false"/>
                <w:i w:val="false"/>
                <w:color w:val="000000"/>
                <w:sz w:val="20"/>
              </w:rPr>
              <w:t>8 (72437) 2-15-86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28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Қазантаев к-сі, 20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 203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көшесі, 12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4-19-74</w:t>
            </w:r>
            <w:r>
              <w:br/>
            </w:r>
            <w:r>
              <w:rPr>
                <w:rFonts w:ascii="Times New Roman"/>
                <w:b w:val="false"/>
                <w:i w:val="false"/>
                <w:color w:val="000000"/>
                <w:sz w:val="20"/>
              </w:rPr>
              <w:t>
</w:t>
            </w:r>
            <w:r>
              <w:rPr>
                <w:rFonts w:ascii="Times New Roman"/>
                <w:b w:val="false"/>
                <w:i w:val="false"/>
                <w:color w:val="000000"/>
                <w:sz w:val="20"/>
              </w:rPr>
              <w:t>8 (72432) 4-21-78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4-21-78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М.Көкенов к-сі, 58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2-28-95</w:t>
            </w:r>
            <w:r>
              <w:br/>
            </w:r>
            <w:r>
              <w:rPr>
                <w:rFonts w:ascii="Times New Roman"/>
                <w:b w:val="false"/>
                <w:i w:val="false"/>
                <w:color w:val="000000"/>
                <w:sz w:val="20"/>
              </w:rPr>
              <w:t>
</w:t>
            </w:r>
            <w:r>
              <w:rPr>
                <w:rFonts w:ascii="Times New Roman"/>
                <w:b w:val="false"/>
                <w:i w:val="false"/>
                <w:color w:val="000000"/>
                <w:sz w:val="20"/>
              </w:rPr>
              <w:t>8 (72435) 2-20-24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2-20-32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 64 Г</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23-60-02</w:t>
            </w:r>
            <w:r>
              <w:br/>
            </w:r>
            <w:r>
              <w:rPr>
                <w:rFonts w:ascii="Times New Roman"/>
                <w:b w:val="false"/>
                <w:i w:val="false"/>
                <w:color w:val="000000"/>
                <w:sz w:val="20"/>
              </w:rPr>
              <w:t>
</w:t>
            </w:r>
            <w:r>
              <w:rPr>
                <w:rFonts w:ascii="Times New Roman"/>
                <w:b w:val="false"/>
                <w:i w:val="false"/>
                <w:color w:val="000000"/>
                <w:sz w:val="20"/>
              </w:rPr>
              <w:t>8 (7242) 23-17-21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30-18-53 № 410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33-66-77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30-16-59</w:t>
            </w:r>
            <w:r>
              <w:br/>
            </w:r>
            <w:r>
              <w:rPr>
                <w:rFonts w:ascii="Times New Roman"/>
                <w:b w:val="false"/>
                <w:i w:val="false"/>
                <w:color w:val="000000"/>
                <w:sz w:val="20"/>
              </w:rPr>
              <w:t>
</w:t>
            </w:r>
            <w:r>
              <w:rPr>
                <w:rFonts w:ascii="Times New Roman"/>
                <w:b w:val="false"/>
                <w:i w:val="false"/>
                <w:color w:val="000000"/>
                <w:sz w:val="20"/>
              </w:rPr>
              <w:t>8 (7292) 30-18-22</w:t>
            </w:r>
            <w:r>
              <w:br/>
            </w:r>
            <w:r>
              <w:rPr>
                <w:rFonts w:ascii="Times New Roman"/>
                <w:b w:val="false"/>
                <w:i w:val="false"/>
                <w:color w:val="000000"/>
                <w:sz w:val="20"/>
              </w:rPr>
              <w:t>
</w:t>
            </w:r>
            <w:r>
              <w:rPr>
                <w:rFonts w:ascii="Times New Roman"/>
                <w:b w:val="false"/>
                <w:i w:val="false"/>
                <w:color w:val="000000"/>
                <w:sz w:val="20"/>
              </w:rPr>
              <w:t>8 (7292) 30-18-50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30-11-84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Сарбөпеев к-сі, 15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3-37-23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8(72934)3 -11-33 № 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r>
              <w:br/>
            </w:r>
            <w:r>
              <w:rPr>
                <w:rFonts w:ascii="Times New Roman"/>
                <w:b w:val="false"/>
                <w:i w:val="false"/>
                <w:color w:val="000000"/>
                <w:sz w:val="20"/>
              </w:rPr>
              <w:t>
</w:t>
            </w:r>
            <w:r>
              <w:rPr>
                <w:rFonts w:ascii="Times New Roman"/>
                <w:b w:val="false"/>
                <w:i w:val="false"/>
                <w:color w:val="000000"/>
                <w:sz w:val="20"/>
              </w:rPr>
              <w:t>8 (72934) 3-17-57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М.Бегенов к-сі, 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w:t>
            </w:r>
            <w:r>
              <w:br/>
            </w:r>
            <w:r>
              <w:rPr>
                <w:rFonts w:ascii="Times New Roman"/>
                <w:b w:val="false"/>
                <w:i w:val="false"/>
                <w:color w:val="000000"/>
                <w:sz w:val="20"/>
              </w:rPr>
              <w:t>
</w:t>
            </w:r>
            <w:r>
              <w:rPr>
                <w:rFonts w:ascii="Times New Roman"/>
                <w:b w:val="false"/>
                <w:i w:val="false"/>
                <w:color w:val="000000"/>
                <w:sz w:val="20"/>
              </w:rPr>
              <w:t>8 (72932) 2-10-59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2-12-41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2-11-38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Привокзальная к-сі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w:t>
            </w:r>
            <w:r>
              <w:br/>
            </w:r>
            <w:r>
              <w:rPr>
                <w:rFonts w:ascii="Times New Roman"/>
                <w:b w:val="false"/>
                <w:i w:val="false"/>
                <w:color w:val="000000"/>
                <w:sz w:val="20"/>
              </w:rPr>
              <w:t>
</w:t>
            </w:r>
            <w:r>
              <w:rPr>
                <w:rFonts w:ascii="Times New Roman"/>
                <w:b w:val="false"/>
                <w:i w:val="false"/>
                <w:color w:val="000000"/>
                <w:sz w:val="20"/>
              </w:rPr>
              <w:t>8 (72931) 2-12-83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2-17-75</w:t>
            </w:r>
            <w:r>
              <w:br/>
            </w:r>
            <w:r>
              <w:rPr>
                <w:rFonts w:ascii="Times New Roman"/>
                <w:b w:val="false"/>
                <w:i w:val="false"/>
                <w:color w:val="000000"/>
                <w:sz w:val="20"/>
              </w:rPr>
              <w:t>
</w:t>
            </w:r>
            <w:r>
              <w:rPr>
                <w:rFonts w:ascii="Times New Roman"/>
                <w:b w:val="false"/>
                <w:i w:val="false"/>
                <w:color w:val="000000"/>
                <w:sz w:val="20"/>
              </w:rPr>
              <w:t>8 (72931) 2-19-75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2-17-55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Ардагер к-сі, 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2-13-38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79-207</w:t>
            </w:r>
            <w:r>
              <w:br/>
            </w:r>
            <w:r>
              <w:rPr>
                <w:rFonts w:ascii="Times New Roman"/>
                <w:b w:val="false"/>
                <w:i w:val="false"/>
                <w:color w:val="000000"/>
                <w:sz w:val="20"/>
              </w:rPr>
              <w:t>
</w:t>
            </w:r>
            <w:r>
              <w:rPr>
                <w:rFonts w:ascii="Times New Roman"/>
                <w:b w:val="false"/>
                <w:i w:val="false"/>
                <w:color w:val="000000"/>
                <w:sz w:val="20"/>
              </w:rPr>
              <w:t>8 (72937) 2-16-68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r>
              <w:br/>
            </w:r>
            <w:r>
              <w:rPr>
                <w:rFonts w:ascii="Times New Roman"/>
                <w:b w:val="false"/>
                <w:i w:val="false"/>
                <w:color w:val="000000"/>
                <w:sz w:val="20"/>
              </w:rPr>
              <w:t>
</w:t>
            </w:r>
            <w:r>
              <w:rPr>
                <w:rFonts w:ascii="Times New Roman"/>
                <w:b w:val="false"/>
                <w:i w:val="false"/>
                <w:color w:val="000000"/>
                <w:sz w:val="20"/>
              </w:rPr>
              <w:t>8 (72937) 2-11-38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Оңғалбаев к-сі, 13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бірлестік үйі, ХҚО ғимараты, 4 қабат</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34-50-36 № 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30-12-11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32-13-59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Дөнентаев к-сі, 50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5-04-03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6-53-26 № 301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32-13-25</w:t>
            </w:r>
            <w:r>
              <w:br/>
            </w:r>
            <w:r>
              <w:rPr>
                <w:rFonts w:ascii="Times New Roman"/>
                <w:b w:val="false"/>
                <w:i w:val="false"/>
                <w:color w:val="000000"/>
                <w:sz w:val="20"/>
              </w:rPr>
              <w:t>
</w:t>
            </w:r>
            <w:r>
              <w:rPr>
                <w:rFonts w:ascii="Times New Roman"/>
                <w:b w:val="false"/>
                <w:i w:val="false"/>
                <w:color w:val="000000"/>
                <w:sz w:val="20"/>
              </w:rPr>
              <w:t>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(7182) 32-48-85 № 209 кабинет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32-12-94</w:t>
            </w:r>
            <w:r>
              <w:br/>
            </w:r>
            <w:r>
              <w:rPr>
                <w:rFonts w:ascii="Times New Roman"/>
                <w:b w:val="false"/>
                <w:i w:val="false"/>
                <w:color w:val="000000"/>
                <w:sz w:val="20"/>
              </w:rPr>
              <w:t>
</w:t>
            </w:r>
            <w:r>
              <w:rPr>
                <w:rFonts w:ascii="Times New Roman"/>
                <w:b w:val="false"/>
                <w:i w:val="false"/>
                <w:color w:val="000000"/>
                <w:sz w:val="20"/>
              </w:rPr>
              <w:t>8 (7182) 32-21-36</w:t>
            </w:r>
            <w:r>
              <w:br/>
            </w:r>
            <w:r>
              <w:rPr>
                <w:rFonts w:ascii="Times New Roman"/>
                <w:b w:val="false"/>
                <w:i w:val="false"/>
                <w:color w:val="000000"/>
                <w:sz w:val="20"/>
              </w:rPr>
              <w:t>
</w:t>
            </w:r>
            <w:r>
              <w:rPr>
                <w:rFonts w:ascii="Times New Roman"/>
                <w:b w:val="false"/>
                <w:i w:val="false"/>
                <w:color w:val="000000"/>
                <w:sz w:val="20"/>
              </w:rPr>
              <w:t>8 (7182) 32-24-44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32-64-74</w:t>
            </w:r>
            <w:r>
              <w:br/>
            </w:r>
            <w:r>
              <w:rPr>
                <w:rFonts w:ascii="Times New Roman"/>
                <w:b w:val="false"/>
                <w:i w:val="false"/>
                <w:color w:val="000000"/>
                <w:sz w:val="20"/>
              </w:rPr>
              <w:t>
</w:t>
            </w:r>
            <w:r>
              <w:rPr>
                <w:rFonts w:ascii="Times New Roman"/>
                <w:b w:val="false"/>
                <w:i w:val="false"/>
                <w:color w:val="000000"/>
                <w:sz w:val="20"/>
              </w:rPr>
              <w:t>8 (7182) 32-21-62</w:t>
            </w:r>
            <w:r>
              <w:br/>
            </w:r>
            <w:r>
              <w:rPr>
                <w:rFonts w:ascii="Times New Roman"/>
                <w:b w:val="false"/>
                <w:i w:val="false"/>
                <w:color w:val="000000"/>
                <w:sz w:val="20"/>
              </w:rPr>
              <w:t>
</w:t>
            </w:r>
            <w:r>
              <w:rPr>
                <w:rFonts w:ascii="Times New Roman"/>
                <w:b w:val="false"/>
                <w:i w:val="false"/>
                <w:color w:val="000000"/>
                <w:sz w:val="20"/>
              </w:rPr>
              <w:t>8 (7182) 32-39-55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Машхүр Жүсүп к-cі, 94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77-16-91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77-16-65 операциялық зал: 1 қабат, № 1 терезе</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77-16-87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77-16-35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118/1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2-15-80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2-19-64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r>
              <w:br/>
            </w:r>
            <w:r>
              <w:rPr>
                <w:rFonts w:ascii="Times New Roman"/>
                <w:b w:val="false"/>
                <w:i w:val="false"/>
                <w:color w:val="000000"/>
                <w:sz w:val="20"/>
              </w:rPr>
              <w:t>
</w:t>
            </w:r>
            <w:r>
              <w:rPr>
                <w:rFonts w:ascii="Times New Roman"/>
                <w:b w:val="false"/>
                <w:i w:val="false"/>
                <w:color w:val="000000"/>
                <w:sz w:val="20"/>
              </w:rPr>
              <w:t>8 (71841) 65-02-53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Жарылғапберді к-сі, 12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9-11-92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9-17-97 № 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r>
              <w:br/>
            </w:r>
            <w:r>
              <w:rPr>
                <w:rFonts w:ascii="Times New Roman"/>
                <w:b w:val="false"/>
                <w:i w:val="false"/>
                <w:color w:val="000000"/>
                <w:sz w:val="20"/>
              </w:rPr>
              <w:t>
</w:t>
            </w:r>
            <w:r>
              <w:rPr>
                <w:rFonts w:ascii="Times New Roman"/>
                <w:b w:val="false"/>
                <w:i w:val="false"/>
                <w:color w:val="000000"/>
                <w:sz w:val="20"/>
              </w:rPr>
              <w:t>8 (71840) 65-02-96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 102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r>
              <w:br/>
            </w:r>
            <w:r>
              <w:rPr>
                <w:rFonts w:ascii="Times New Roman"/>
                <w:b w:val="false"/>
                <w:i w:val="false"/>
                <w:color w:val="000000"/>
                <w:sz w:val="20"/>
              </w:rPr>
              <w:t>
</w:t>
            </w:r>
            <w:r>
              <w:rPr>
                <w:rFonts w:ascii="Times New Roman"/>
                <w:b w:val="false"/>
                <w:i w:val="false"/>
                <w:color w:val="000000"/>
                <w:sz w:val="20"/>
              </w:rPr>
              <w:t>8 (71831) 65-02-97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2-13-44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2-18-72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r>
              <w:br/>
            </w:r>
            <w:r>
              <w:rPr>
                <w:rFonts w:ascii="Times New Roman"/>
                <w:b w:val="false"/>
                <w:i w:val="false"/>
                <w:color w:val="000000"/>
                <w:sz w:val="20"/>
              </w:rPr>
              <w:t>
</w:t>
            </w:r>
            <w:r>
              <w:rPr>
                <w:rFonts w:ascii="Times New Roman"/>
                <w:b w:val="false"/>
                <w:i w:val="false"/>
                <w:color w:val="000000"/>
                <w:sz w:val="20"/>
              </w:rPr>
              <w:t>8 (71832) 65-02-98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Целинная к-сі, 167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2-15-72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2-21-08 № 6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r>
              <w:br/>
            </w:r>
            <w:r>
              <w:rPr>
                <w:rFonts w:ascii="Times New Roman"/>
                <w:b w:val="false"/>
                <w:i w:val="false"/>
                <w:color w:val="000000"/>
                <w:sz w:val="20"/>
              </w:rPr>
              <w:t>
</w:t>
            </w:r>
            <w:r>
              <w:rPr>
                <w:rFonts w:ascii="Times New Roman"/>
                <w:b w:val="false"/>
                <w:i w:val="false"/>
                <w:color w:val="000000"/>
                <w:sz w:val="20"/>
              </w:rPr>
              <w:t>8 (71833) 65-02-99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к-cі, 95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2-15-82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2-21-08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r>
              <w:br/>
            </w:r>
            <w:r>
              <w:rPr>
                <w:rFonts w:ascii="Times New Roman"/>
                <w:b w:val="false"/>
                <w:i w:val="false"/>
                <w:color w:val="000000"/>
                <w:sz w:val="20"/>
              </w:rPr>
              <w:t>
</w:t>
            </w:r>
            <w:r>
              <w:rPr>
                <w:rFonts w:ascii="Times New Roman"/>
                <w:b w:val="false"/>
                <w:i w:val="false"/>
                <w:color w:val="000000"/>
                <w:sz w:val="20"/>
              </w:rPr>
              <w:t>8 (71839) 65-02-86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к-сі, 30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 13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r>
              <w:br/>
            </w:r>
            <w:r>
              <w:rPr>
                <w:rFonts w:ascii="Times New Roman"/>
                <w:b w:val="false"/>
                <w:i w:val="false"/>
                <w:color w:val="000000"/>
                <w:sz w:val="20"/>
              </w:rPr>
              <w:t>
</w:t>
            </w:r>
            <w:r>
              <w:rPr>
                <w:rFonts w:ascii="Times New Roman"/>
                <w:b w:val="false"/>
                <w:i w:val="false"/>
                <w:color w:val="000000"/>
                <w:sz w:val="20"/>
              </w:rPr>
              <w:t>8 (71838) 65-02-87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32-12-74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32-59-19 № 301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r>
              <w:br/>
            </w:r>
            <w:r>
              <w:rPr>
                <w:rFonts w:ascii="Times New Roman"/>
                <w:b w:val="false"/>
                <w:i w:val="false"/>
                <w:color w:val="000000"/>
                <w:sz w:val="20"/>
              </w:rPr>
              <w:t>
</w:t>
            </w:r>
            <w:r>
              <w:rPr>
                <w:rFonts w:ascii="Times New Roman"/>
                <w:b w:val="false"/>
                <w:i w:val="false"/>
                <w:color w:val="000000"/>
                <w:sz w:val="20"/>
              </w:rPr>
              <w:t>8 (7182) 32-40-62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Терешкова к-сі, 24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9-16-82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9-11-86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r>
              <w:br/>
            </w:r>
            <w:r>
              <w:rPr>
                <w:rFonts w:ascii="Times New Roman"/>
                <w:b w:val="false"/>
                <w:i w:val="false"/>
                <w:color w:val="000000"/>
                <w:sz w:val="20"/>
              </w:rPr>
              <w:t>
</w:t>
            </w:r>
            <w:r>
              <w:rPr>
                <w:rFonts w:ascii="Times New Roman"/>
                <w:b w:val="false"/>
                <w:i w:val="false"/>
                <w:color w:val="000000"/>
                <w:sz w:val="20"/>
              </w:rPr>
              <w:t>8 (71834) 65-02-89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ауданы бойынша салық басқармасы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Чайко к-cі, 56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r>
              <w:br/>
            </w:r>
            <w:r>
              <w:rPr>
                <w:rFonts w:ascii="Times New Roman"/>
                <w:b w:val="false"/>
                <w:i w:val="false"/>
                <w:color w:val="000000"/>
                <w:sz w:val="20"/>
              </w:rPr>
              <w:t>
</w:t>
            </w:r>
            <w:r>
              <w:rPr>
                <w:rFonts w:ascii="Times New Roman"/>
                <w:b w:val="false"/>
                <w:i w:val="false"/>
                <w:color w:val="000000"/>
                <w:sz w:val="20"/>
              </w:rPr>
              <w:t>8 (71836) 65-02-64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46-49-15</w:t>
            </w:r>
            <w:r>
              <w:br/>
            </w:r>
            <w:r>
              <w:rPr>
                <w:rFonts w:ascii="Times New Roman"/>
                <w:b w:val="false"/>
                <w:i w:val="false"/>
                <w:color w:val="000000"/>
                <w:sz w:val="20"/>
              </w:rPr>
              <w:t>
</w:t>
            </w:r>
            <w:r>
              <w:rPr>
                <w:rFonts w:ascii="Times New Roman"/>
                <w:b w:val="false"/>
                <w:i w:val="false"/>
                <w:color w:val="000000"/>
                <w:sz w:val="20"/>
              </w:rPr>
              <w:t>8 (7152) 50-00-80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46-64-70</w:t>
            </w:r>
            <w:r>
              <w:br/>
            </w:r>
            <w:r>
              <w:rPr>
                <w:rFonts w:ascii="Times New Roman"/>
                <w:b w:val="false"/>
                <w:i w:val="false"/>
                <w:color w:val="000000"/>
                <w:sz w:val="20"/>
              </w:rPr>
              <w:t>
</w:t>
            </w:r>
            <w:r>
              <w:rPr>
                <w:rFonts w:ascii="Times New Roman"/>
                <w:b w:val="false"/>
                <w:i w:val="false"/>
                <w:color w:val="000000"/>
                <w:sz w:val="20"/>
              </w:rPr>
              <w:t>8 (7152) 36-64-56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46-19-27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к-сі, 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2-20-36</w:t>
            </w:r>
            <w:r>
              <w:br/>
            </w:r>
            <w:r>
              <w:rPr>
                <w:rFonts w:ascii="Times New Roman"/>
                <w:b w:val="false"/>
                <w:i w:val="false"/>
                <w:color w:val="000000"/>
                <w:sz w:val="20"/>
              </w:rPr>
              <w:t>
</w:t>
            </w:r>
            <w:r>
              <w:rPr>
                <w:rFonts w:ascii="Times New Roman"/>
                <w:b w:val="false"/>
                <w:i w:val="false"/>
                <w:color w:val="000000"/>
                <w:sz w:val="20"/>
              </w:rPr>
              <w:t>8 (7152) 50-00-94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2-18-80 № 8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2-21-46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2-11-55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31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2-01-99</w:t>
            </w:r>
            <w:r>
              <w:br/>
            </w:r>
            <w:r>
              <w:rPr>
                <w:rFonts w:ascii="Times New Roman"/>
                <w:b w:val="false"/>
                <w:i w:val="false"/>
                <w:color w:val="000000"/>
                <w:sz w:val="20"/>
              </w:rPr>
              <w:t>
</w:t>
            </w:r>
            <w:r>
              <w:rPr>
                <w:rFonts w:ascii="Times New Roman"/>
                <w:b w:val="false"/>
                <w:i w:val="false"/>
                <w:color w:val="000000"/>
                <w:sz w:val="20"/>
              </w:rPr>
              <w:t>8 (7152) 50-00-86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2-28-67 № 4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кенті, Дружба к-сі, 1а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w:t>
            </w:r>
            <w:r>
              <w:br/>
            </w:r>
            <w:r>
              <w:rPr>
                <w:rFonts w:ascii="Times New Roman"/>
                <w:b w:val="false"/>
                <w:i w:val="false"/>
                <w:color w:val="000000"/>
                <w:sz w:val="20"/>
              </w:rPr>
              <w:t>
</w:t>
            </w:r>
            <w:r>
              <w:rPr>
                <w:rFonts w:ascii="Times New Roman"/>
                <w:b w:val="false"/>
                <w:i w:val="false"/>
                <w:color w:val="000000"/>
                <w:sz w:val="20"/>
              </w:rPr>
              <w:t>8 (7152) 50-01-26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к-сі, 11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2-19-70</w:t>
            </w:r>
            <w:r>
              <w:br/>
            </w:r>
            <w:r>
              <w:rPr>
                <w:rFonts w:ascii="Times New Roman"/>
                <w:b w:val="false"/>
                <w:i w:val="false"/>
                <w:color w:val="000000"/>
                <w:sz w:val="20"/>
              </w:rPr>
              <w:t>
</w:t>
            </w:r>
            <w:r>
              <w:rPr>
                <w:rFonts w:ascii="Times New Roman"/>
                <w:b w:val="false"/>
                <w:i w:val="false"/>
                <w:color w:val="000000"/>
                <w:sz w:val="20"/>
              </w:rPr>
              <w:t>8 (7152) 50-01-23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2-14-45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2-14-15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2-21-96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Ленин к-сі, 40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2-15-72</w:t>
            </w:r>
            <w:r>
              <w:br/>
            </w:r>
            <w:r>
              <w:rPr>
                <w:rFonts w:ascii="Times New Roman"/>
                <w:b w:val="false"/>
                <w:i w:val="false"/>
                <w:color w:val="000000"/>
                <w:sz w:val="20"/>
              </w:rPr>
              <w:t>
</w:t>
            </w:r>
            <w:r>
              <w:rPr>
                <w:rFonts w:ascii="Times New Roman"/>
                <w:b w:val="false"/>
                <w:i w:val="false"/>
                <w:color w:val="000000"/>
                <w:sz w:val="20"/>
              </w:rPr>
              <w:t>8 (7152) 50-01-34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2-12-08 № 14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2-22-90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2-16-98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Первомайская к-сі, 33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2-16-64</w:t>
            </w:r>
            <w:r>
              <w:br/>
            </w:r>
            <w:r>
              <w:rPr>
                <w:rFonts w:ascii="Times New Roman"/>
                <w:b w:val="false"/>
                <w:i w:val="false"/>
                <w:color w:val="000000"/>
                <w:sz w:val="20"/>
              </w:rPr>
              <w:t>
</w:t>
            </w:r>
            <w:r>
              <w:rPr>
                <w:rFonts w:ascii="Times New Roman"/>
                <w:b w:val="false"/>
                <w:i w:val="false"/>
                <w:color w:val="000000"/>
                <w:sz w:val="20"/>
              </w:rPr>
              <w:t>8 (7152) 50-00-84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2-17-24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2-17-51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2-16-80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ауылы, Зеленая к-сі, 28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2-24-79</w:t>
            </w:r>
            <w:r>
              <w:br/>
            </w:r>
            <w:r>
              <w:rPr>
                <w:rFonts w:ascii="Times New Roman"/>
                <w:b w:val="false"/>
                <w:i w:val="false"/>
                <w:color w:val="000000"/>
                <w:sz w:val="20"/>
              </w:rPr>
              <w:t>
</w:t>
            </w:r>
            <w:r>
              <w:rPr>
                <w:rFonts w:ascii="Times New Roman"/>
                <w:b w:val="false"/>
                <w:i w:val="false"/>
                <w:color w:val="000000"/>
                <w:sz w:val="20"/>
              </w:rPr>
              <w:t>8 (7152) 50-01-21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2-14-05 № 8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Горький к-сі, 34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2-12-36</w:t>
            </w:r>
            <w:r>
              <w:br/>
            </w:r>
            <w:r>
              <w:rPr>
                <w:rFonts w:ascii="Times New Roman"/>
                <w:b w:val="false"/>
                <w:i w:val="false"/>
                <w:color w:val="000000"/>
                <w:sz w:val="20"/>
              </w:rPr>
              <w:t>
</w:t>
            </w:r>
            <w:r>
              <w:rPr>
                <w:rFonts w:ascii="Times New Roman"/>
                <w:b w:val="false"/>
                <w:i w:val="false"/>
                <w:color w:val="000000"/>
                <w:sz w:val="20"/>
              </w:rPr>
              <w:t>8 (7152) 50-00-97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2-13-40 № 7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2-11-65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2-16-53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Матросов к-сі, 19</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2-15-83</w:t>
            </w:r>
            <w:r>
              <w:br/>
            </w:r>
            <w:r>
              <w:rPr>
                <w:rFonts w:ascii="Times New Roman"/>
                <w:b w:val="false"/>
                <w:i w:val="false"/>
                <w:color w:val="000000"/>
                <w:sz w:val="20"/>
              </w:rPr>
              <w:t>
</w:t>
            </w:r>
            <w:r>
              <w:rPr>
                <w:rFonts w:ascii="Times New Roman"/>
                <w:b w:val="false"/>
                <w:i w:val="false"/>
                <w:color w:val="000000"/>
                <w:sz w:val="20"/>
              </w:rPr>
              <w:t>8 (7152) 50-01-06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2-19-50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кенті, Абылайхан к-сі, 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2-18-67</w:t>
            </w:r>
            <w:r>
              <w:br/>
            </w:r>
            <w:r>
              <w:rPr>
                <w:rFonts w:ascii="Times New Roman"/>
                <w:b w:val="false"/>
                <w:i w:val="false"/>
                <w:color w:val="000000"/>
                <w:sz w:val="20"/>
              </w:rPr>
              <w:t>
</w:t>
            </w:r>
            <w:r>
              <w:rPr>
                <w:rFonts w:ascii="Times New Roman"/>
                <w:b w:val="false"/>
                <w:i w:val="false"/>
                <w:color w:val="000000"/>
                <w:sz w:val="20"/>
              </w:rPr>
              <w:t>8 (7152) 50-00-91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2-13-67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Красноармейская к-сі, 170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w:t>
            </w:r>
            <w:r>
              <w:br/>
            </w:r>
            <w:r>
              <w:rPr>
                <w:rFonts w:ascii="Times New Roman"/>
                <w:b w:val="false"/>
                <w:i w:val="false"/>
                <w:color w:val="000000"/>
                <w:sz w:val="20"/>
              </w:rPr>
              <w:t>
</w:t>
            </w:r>
            <w:r>
              <w:rPr>
                <w:rFonts w:ascii="Times New Roman"/>
                <w:b w:val="false"/>
                <w:i w:val="false"/>
                <w:color w:val="000000"/>
                <w:sz w:val="20"/>
              </w:rPr>
              <w:t>8 (7152) 50-01-03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 № 201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2-15-96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2-28-48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кенті, Абылайхан к-сі, 63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w:t>
            </w:r>
            <w:r>
              <w:br/>
            </w:r>
            <w:r>
              <w:rPr>
                <w:rFonts w:ascii="Times New Roman"/>
                <w:b w:val="false"/>
                <w:i w:val="false"/>
                <w:color w:val="000000"/>
                <w:sz w:val="20"/>
              </w:rPr>
              <w:t>
</w:t>
            </w:r>
            <w:r>
              <w:rPr>
                <w:rFonts w:ascii="Times New Roman"/>
                <w:b w:val="false"/>
                <w:i w:val="false"/>
                <w:color w:val="000000"/>
                <w:sz w:val="20"/>
              </w:rPr>
              <w:t>8 (7152) 50-00-81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к-сі, 76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w:t>
            </w:r>
            <w:r>
              <w:br/>
            </w:r>
            <w:r>
              <w:rPr>
                <w:rFonts w:ascii="Times New Roman"/>
                <w:b w:val="false"/>
                <w:i w:val="false"/>
                <w:color w:val="000000"/>
                <w:sz w:val="20"/>
              </w:rPr>
              <w:t>
</w:t>
            </w:r>
            <w:r>
              <w:rPr>
                <w:rFonts w:ascii="Times New Roman"/>
                <w:b w:val="false"/>
                <w:i w:val="false"/>
                <w:color w:val="000000"/>
                <w:sz w:val="20"/>
              </w:rPr>
              <w:t>8 (7152) 50-01-31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2-12-35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2-12-35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21-44-99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23-29-01 № 201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Қарашаұлы к-сі, 87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Тұтқабаев к-сі, 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 10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Қожанов к-сі, 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6-51-36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6-51-96 № 200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r>
              <w:br/>
            </w:r>
            <w:r>
              <w:rPr>
                <w:rFonts w:ascii="Times New Roman"/>
                <w:b w:val="false"/>
                <w:i w:val="false"/>
                <w:color w:val="000000"/>
                <w:sz w:val="20"/>
              </w:rPr>
              <w:t>
</w:t>
            </w:r>
            <w:r>
              <w:rPr>
                <w:rFonts w:ascii="Times New Roman"/>
                <w:b w:val="false"/>
                <w:i w:val="false"/>
                <w:color w:val="000000"/>
                <w:sz w:val="20"/>
              </w:rPr>
              <w:t>8 (72534) 6-59-50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p>
          <w:p>
            <w:pPr>
              <w:spacing w:after="20"/>
              <w:ind w:left="20"/>
              <w:jc w:val="both"/>
            </w:pPr>
            <w:r>
              <w:rPr>
                <w:rFonts w:ascii="Times New Roman"/>
                <w:b w:val="false"/>
                <w:i w:val="false"/>
                <w:color w:val="000000"/>
                <w:sz w:val="20"/>
              </w:rPr>
              <w:t>8 (72534) 6-59-50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 Әзімбаев к-сі н/ү</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М.Әуезов к-сі, 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 201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 Абай к-сі, 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8 (72531) 2-03-00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 101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2-23-95 8 (72531) 2-02-00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w:t>
            </w:r>
            <w:r>
              <w:br/>
            </w:r>
            <w:r>
              <w:rPr>
                <w:rFonts w:ascii="Times New Roman"/>
                <w:b w:val="false"/>
                <w:i w:val="false"/>
                <w:color w:val="000000"/>
                <w:sz w:val="20"/>
              </w:rPr>
              <w:t>
</w:t>
            </w:r>
            <w:r>
              <w:rPr>
                <w:rFonts w:ascii="Times New Roman"/>
                <w:b w:val="false"/>
                <w:i w:val="false"/>
                <w:color w:val="000000"/>
                <w:sz w:val="20"/>
              </w:rPr>
              <w:t>8 (72531) 2-02-00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Исмаилов к-сі, 44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2-24-90</w:t>
            </w:r>
            <w:r>
              <w:br/>
            </w:r>
            <w:r>
              <w:rPr>
                <w:rFonts w:ascii="Times New Roman"/>
                <w:b w:val="false"/>
                <w:i w:val="false"/>
                <w:color w:val="000000"/>
                <w:sz w:val="20"/>
              </w:rPr>
              <w:t>
</w:t>
            </w:r>
            <w:r>
              <w:rPr>
                <w:rFonts w:ascii="Times New Roman"/>
                <w:b w:val="false"/>
                <w:i w:val="false"/>
                <w:color w:val="000000"/>
                <w:sz w:val="20"/>
              </w:rPr>
              <w:t>8 (72537) 2-27-61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2-27-61 № 108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95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4-15-60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4-15-42 № 8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Амангелді к-сі, н/ү</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к-сі, 153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5-21-07</w:t>
            </w:r>
            <w:r>
              <w:br/>
            </w:r>
            <w:r>
              <w:rPr>
                <w:rFonts w:ascii="Times New Roman"/>
                <w:b w:val="false"/>
                <w:i w:val="false"/>
                <w:color w:val="000000"/>
                <w:sz w:val="20"/>
              </w:rPr>
              <w:t>
</w:t>
            </w:r>
            <w:r>
              <w:rPr>
                <w:rFonts w:ascii="Times New Roman"/>
                <w:b w:val="false"/>
                <w:i w:val="false"/>
                <w:color w:val="000000"/>
                <w:sz w:val="20"/>
              </w:rPr>
              <w:t>8 (72538) 5-27-27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 № 11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Абай к-сі, н/ү</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 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2-10-67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2-14-13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Әйтеке би к-сі, 2А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2-18-89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2-15-00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Логинов к-сі, 40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3-27-52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3-48-62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Тәукехан к-сі, н/ү</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4-30-74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4-30-60 № 16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21-13-11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21-05-99 № 549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41-33-27 № 208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41-33-51</w:t>
            </w:r>
            <w:r>
              <w:br/>
            </w:r>
            <w:r>
              <w:rPr>
                <w:rFonts w:ascii="Times New Roman"/>
                <w:b w:val="false"/>
                <w:i w:val="false"/>
                <w:color w:val="000000"/>
                <w:sz w:val="20"/>
              </w:rPr>
              <w:t>
</w:t>
            </w:r>
            <w:r>
              <w:rPr>
                <w:rFonts w:ascii="Times New Roman"/>
                <w:b w:val="false"/>
                <w:i w:val="false"/>
                <w:color w:val="000000"/>
                <w:sz w:val="20"/>
              </w:rPr>
              <w:t>8 (7252) 21-47-25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21-33-83</w:t>
            </w:r>
            <w:r>
              <w:br/>
            </w:r>
            <w:r>
              <w:rPr>
                <w:rFonts w:ascii="Times New Roman"/>
                <w:b w:val="false"/>
                <w:i w:val="false"/>
                <w:color w:val="000000"/>
                <w:sz w:val="20"/>
              </w:rPr>
              <w:t>
</w:t>
            </w:r>
            <w:r>
              <w:rPr>
                <w:rFonts w:ascii="Times New Roman"/>
                <w:b w:val="false"/>
                <w:i w:val="false"/>
                <w:color w:val="000000"/>
                <w:sz w:val="20"/>
              </w:rPr>
              <w:t>8 (7252) 21-47-25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68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21-19-88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22-40-03 № 100 кабинет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r>
              <w:br/>
            </w:r>
            <w:r>
              <w:rPr>
                <w:rFonts w:ascii="Times New Roman"/>
                <w:b w:val="false"/>
                <w:i w:val="false"/>
                <w:color w:val="000000"/>
                <w:sz w:val="20"/>
              </w:rPr>
              <w:t>
</w:t>
            </w:r>
            <w:r>
              <w:rPr>
                <w:rFonts w:ascii="Times New Roman"/>
                <w:b w:val="false"/>
                <w:i w:val="false"/>
                <w:color w:val="000000"/>
                <w:sz w:val="20"/>
              </w:rPr>
              <w:t>8 (7252) 22-39-88</w:t>
            </w:r>
            <w:r>
              <w:br/>
            </w:r>
            <w:r>
              <w:rPr>
                <w:rFonts w:ascii="Times New Roman"/>
                <w:b w:val="false"/>
                <w:i w:val="false"/>
                <w:color w:val="000000"/>
                <w:sz w:val="20"/>
              </w:rPr>
              <w:t>
</w:t>
            </w:r>
            <w:r>
              <w:rPr>
                <w:rFonts w:ascii="Times New Roman"/>
                <w:b w:val="false"/>
                <w:i w:val="false"/>
                <w:color w:val="000000"/>
                <w:sz w:val="20"/>
              </w:rPr>
              <w:t>8 (7252) 22-16-11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к-сі, 27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23-14-10</w:t>
            </w:r>
            <w:r>
              <w:br/>
            </w:r>
            <w:r>
              <w:rPr>
                <w:rFonts w:ascii="Times New Roman"/>
                <w:b w:val="false"/>
                <w:i w:val="false"/>
                <w:color w:val="000000"/>
                <w:sz w:val="20"/>
              </w:rPr>
              <w:t>
</w:t>
            </w:r>
            <w:r>
              <w:rPr>
                <w:rFonts w:ascii="Times New Roman"/>
                <w:b w:val="false"/>
                <w:i w:val="false"/>
                <w:color w:val="000000"/>
                <w:sz w:val="20"/>
              </w:rPr>
              <w:t>8 (7252) 23-18-83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 № 1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 Леңгір тас жолы - 7 км</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 13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67-15-54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67-15-61 № 316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к-сі, 24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99-84-61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99-83-20 операциялық зал: 1 қабат, № 24 терезе</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99-86-61</w:t>
            </w:r>
            <w:r>
              <w:br/>
            </w:r>
            <w:r>
              <w:rPr>
                <w:rFonts w:ascii="Times New Roman"/>
                <w:b w:val="false"/>
                <w:i w:val="false"/>
                <w:color w:val="000000"/>
                <w:sz w:val="20"/>
              </w:rPr>
              <w:t>
</w:t>
            </w:r>
            <w:r>
              <w:rPr>
                <w:rFonts w:ascii="Times New Roman"/>
                <w:b w:val="false"/>
                <w:i w:val="false"/>
                <w:color w:val="000000"/>
                <w:sz w:val="20"/>
              </w:rPr>
              <w:t>8 (7272) 99-83-63</w:t>
            </w:r>
            <w:r>
              <w:br/>
            </w:r>
            <w:r>
              <w:rPr>
                <w:rFonts w:ascii="Times New Roman"/>
                <w:b w:val="false"/>
                <w:i w:val="false"/>
                <w:color w:val="000000"/>
                <w:sz w:val="20"/>
              </w:rPr>
              <w:t>
</w:t>
            </w:r>
            <w:r>
              <w:rPr>
                <w:rFonts w:ascii="Times New Roman"/>
                <w:b w:val="false"/>
                <w:i w:val="false"/>
                <w:color w:val="000000"/>
                <w:sz w:val="20"/>
              </w:rPr>
              <w:t>8 (7272) 99-87-22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99-83-48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операциялық зал: 1 қабат, №№ 44, 45 терезе</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67-69-80</w:t>
            </w:r>
            <w:r>
              <w:br/>
            </w:r>
            <w:r>
              <w:rPr>
                <w:rFonts w:ascii="Times New Roman"/>
                <w:b w:val="false"/>
                <w:i w:val="false"/>
                <w:color w:val="000000"/>
                <w:sz w:val="20"/>
              </w:rPr>
              <w:t>
</w:t>
            </w:r>
            <w:r>
              <w:rPr>
                <w:rFonts w:ascii="Times New Roman"/>
                <w:b w:val="false"/>
                <w:i w:val="false"/>
                <w:color w:val="000000"/>
                <w:sz w:val="20"/>
              </w:rPr>
              <w:t>8 (7272) 67-71-44</w:t>
            </w:r>
            <w:r>
              <w:br/>
            </w:r>
            <w:r>
              <w:rPr>
                <w:rFonts w:ascii="Times New Roman"/>
                <w:b w:val="false"/>
                <w:i w:val="false"/>
                <w:color w:val="000000"/>
                <w:sz w:val="20"/>
              </w:rPr>
              <w:t>
</w:t>
            </w:r>
            <w:r>
              <w:rPr>
                <w:rFonts w:ascii="Times New Roman"/>
                <w:b w:val="false"/>
                <w:i w:val="false"/>
                <w:color w:val="000000"/>
                <w:sz w:val="20"/>
              </w:rPr>
              <w:t>8 (7272) 67-71-90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Алтынсарин даң., 23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303-25-52</w:t>
            </w:r>
            <w:r>
              <w:br/>
            </w:r>
            <w:r>
              <w:rPr>
                <w:rFonts w:ascii="Times New Roman"/>
                <w:b w:val="false"/>
                <w:i w:val="false"/>
                <w:color w:val="000000"/>
                <w:sz w:val="20"/>
              </w:rPr>
              <w:t>
</w:t>
            </w:r>
            <w:r>
              <w:rPr>
                <w:rFonts w:ascii="Times New Roman"/>
                <w:b w:val="false"/>
                <w:i w:val="false"/>
                <w:color w:val="000000"/>
                <w:sz w:val="20"/>
              </w:rPr>
              <w:t>8 (727) 303-25-49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303-25-38 операциялық зал: 1 қабат, № 8 терезе</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303-25-69</w:t>
            </w:r>
            <w:r>
              <w:br/>
            </w:r>
            <w:r>
              <w:rPr>
                <w:rFonts w:ascii="Times New Roman"/>
                <w:b w:val="false"/>
                <w:i w:val="false"/>
                <w:color w:val="000000"/>
                <w:sz w:val="20"/>
              </w:rPr>
              <w:t>
</w:t>
            </w:r>
            <w:r>
              <w:rPr>
                <w:rFonts w:ascii="Times New Roman"/>
                <w:b w:val="false"/>
                <w:i w:val="false"/>
                <w:color w:val="000000"/>
                <w:sz w:val="20"/>
              </w:rPr>
              <w:t>8 (727) 303-25-72</w:t>
            </w:r>
            <w:r>
              <w:br/>
            </w:r>
            <w:r>
              <w:rPr>
                <w:rFonts w:ascii="Times New Roman"/>
                <w:b w:val="false"/>
                <w:i w:val="false"/>
                <w:color w:val="000000"/>
                <w:sz w:val="20"/>
              </w:rPr>
              <w:t>
</w:t>
            </w:r>
            <w:r>
              <w:rPr>
                <w:rFonts w:ascii="Times New Roman"/>
                <w:b w:val="false"/>
                <w:i w:val="false"/>
                <w:color w:val="000000"/>
                <w:sz w:val="20"/>
              </w:rPr>
              <w:t>8 (727) 303-25-26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303-25-45</w:t>
            </w:r>
            <w:r>
              <w:br/>
            </w:r>
            <w:r>
              <w:rPr>
                <w:rFonts w:ascii="Times New Roman"/>
                <w:b w:val="false"/>
                <w:i w:val="false"/>
                <w:color w:val="000000"/>
                <w:sz w:val="20"/>
              </w:rPr>
              <w:t>
</w:t>
            </w:r>
            <w:r>
              <w:rPr>
                <w:rFonts w:ascii="Times New Roman"/>
                <w:b w:val="false"/>
                <w:i w:val="false"/>
                <w:color w:val="000000"/>
                <w:sz w:val="20"/>
              </w:rPr>
              <w:t>8 (727) 303-25-36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Айманов к-сі, 191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74-80-70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74-25-56 операциялық зал: 1 қабат, № 4 терезе</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74-80-30</w:t>
            </w:r>
            <w:r>
              <w:br/>
            </w:r>
            <w:r>
              <w:rPr>
                <w:rFonts w:ascii="Times New Roman"/>
                <w:b w:val="false"/>
                <w:i w:val="false"/>
                <w:color w:val="000000"/>
                <w:sz w:val="20"/>
              </w:rPr>
              <w:t>
</w:t>
            </w:r>
            <w:r>
              <w:rPr>
                <w:rFonts w:ascii="Times New Roman"/>
                <w:b w:val="false"/>
                <w:i w:val="false"/>
                <w:color w:val="000000"/>
                <w:sz w:val="20"/>
              </w:rPr>
              <w:t>8 (7272) 75-48-23</w:t>
            </w:r>
            <w:r>
              <w:br/>
            </w:r>
            <w:r>
              <w:rPr>
                <w:rFonts w:ascii="Times New Roman"/>
                <w:b w:val="false"/>
                <w:i w:val="false"/>
                <w:color w:val="000000"/>
                <w:sz w:val="20"/>
              </w:rPr>
              <w:t>
</w:t>
            </w:r>
            <w:r>
              <w:rPr>
                <w:rFonts w:ascii="Times New Roman"/>
                <w:b w:val="false"/>
                <w:i w:val="false"/>
                <w:color w:val="000000"/>
                <w:sz w:val="20"/>
              </w:rPr>
              <w:t>8 (7272) 74-10-17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75-31-35</w:t>
            </w:r>
          </w:p>
        </w:tc>
      </w:tr>
      <w:tr>
        <w:trPr>
          <w:trHeight w:val="8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78-05-50</w:t>
            </w:r>
            <w:r>
              <w:br/>
            </w:r>
            <w:r>
              <w:rPr>
                <w:rFonts w:ascii="Times New Roman"/>
                <w:b w:val="false"/>
                <w:i w:val="false"/>
                <w:color w:val="000000"/>
                <w:sz w:val="20"/>
              </w:rPr>
              <w:t>
</w:t>
            </w:r>
            <w:r>
              <w:rPr>
                <w:rFonts w:ascii="Times New Roman"/>
                <w:b w:val="false"/>
                <w:i w:val="false"/>
                <w:color w:val="000000"/>
                <w:sz w:val="20"/>
              </w:rPr>
              <w:t>8 (7272) 79-54-42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79-18-03 Фойе, 1 қабат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79-29-54</w:t>
            </w:r>
            <w:r>
              <w:br/>
            </w:r>
            <w:r>
              <w:rPr>
                <w:rFonts w:ascii="Times New Roman"/>
                <w:b w:val="false"/>
                <w:i w:val="false"/>
                <w:color w:val="000000"/>
                <w:sz w:val="20"/>
              </w:rPr>
              <w:t>
</w:t>
            </w:r>
            <w:r>
              <w:rPr>
                <w:rFonts w:ascii="Times New Roman"/>
                <w:b w:val="false"/>
                <w:i w:val="false"/>
                <w:color w:val="000000"/>
                <w:sz w:val="20"/>
              </w:rPr>
              <w:t>8 (7272) 79-93-45</w:t>
            </w:r>
            <w:r>
              <w:br/>
            </w:r>
            <w:r>
              <w:rPr>
                <w:rFonts w:ascii="Times New Roman"/>
                <w:b w:val="false"/>
                <w:i w:val="false"/>
                <w:color w:val="000000"/>
                <w:sz w:val="20"/>
              </w:rPr>
              <w:t>
</w:t>
            </w:r>
            <w:r>
              <w:rPr>
                <w:rFonts w:ascii="Times New Roman"/>
                <w:b w:val="false"/>
                <w:i w:val="false"/>
                <w:color w:val="000000"/>
                <w:sz w:val="20"/>
              </w:rPr>
              <w:t>8 (727) 393-84-13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79-75-73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61-35-30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67-15-65 операциялық зал: 1 қабат, № 103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72-80-79</w:t>
            </w:r>
            <w:r>
              <w:br/>
            </w:r>
            <w:r>
              <w:rPr>
                <w:rFonts w:ascii="Times New Roman"/>
                <w:b w:val="false"/>
                <w:i w:val="false"/>
                <w:color w:val="000000"/>
                <w:sz w:val="20"/>
              </w:rPr>
              <w:t>
</w:t>
            </w:r>
            <w:r>
              <w:rPr>
                <w:rFonts w:ascii="Times New Roman"/>
                <w:b w:val="false"/>
                <w:i w:val="false"/>
                <w:color w:val="000000"/>
                <w:sz w:val="20"/>
              </w:rPr>
              <w:t>8 (7272) 67-69-91</w:t>
            </w:r>
            <w:r>
              <w:br/>
            </w:r>
            <w:r>
              <w:rPr>
                <w:rFonts w:ascii="Times New Roman"/>
                <w:b w:val="false"/>
                <w:i w:val="false"/>
                <w:color w:val="000000"/>
                <w:sz w:val="20"/>
              </w:rPr>
              <w:t>
</w:t>
            </w:r>
            <w:r>
              <w:rPr>
                <w:rFonts w:ascii="Times New Roman"/>
                <w:b w:val="false"/>
                <w:i w:val="false"/>
                <w:color w:val="000000"/>
                <w:sz w:val="20"/>
              </w:rPr>
              <w:t>8 (7272) 67-15-63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67-71-62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Шолохов к-сі, 14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51-16-21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35-32-74 операциялық зал: 1 қабат, №№ 1, 2 терезе</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35-38-01</w:t>
            </w:r>
            <w:r>
              <w:br/>
            </w:r>
            <w:r>
              <w:rPr>
                <w:rFonts w:ascii="Times New Roman"/>
                <w:b w:val="false"/>
                <w:i w:val="false"/>
                <w:color w:val="000000"/>
                <w:sz w:val="20"/>
              </w:rPr>
              <w:t>
</w:t>
            </w:r>
            <w:r>
              <w:rPr>
                <w:rFonts w:ascii="Times New Roman"/>
                <w:b w:val="false"/>
                <w:i w:val="false"/>
                <w:color w:val="000000"/>
                <w:sz w:val="20"/>
              </w:rPr>
              <w:t>8 (7272) 35-08-77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35-65-21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67-34-65</w:t>
            </w:r>
            <w:r>
              <w:br/>
            </w:r>
            <w:r>
              <w:rPr>
                <w:rFonts w:ascii="Times New Roman"/>
                <w:b w:val="false"/>
                <w:i w:val="false"/>
                <w:color w:val="000000"/>
                <w:sz w:val="20"/>
              </w:rPr>
              <w:t>
</w:t>
            </w:r>
            <w:r>
              <w:rPr>
                <w:rFonts w:ascii="Times New Roman"/>
                <w:b w:val="false"/>
                <w:i w:val="false"/>
                <w:color w:val="000000"/>
                <w:sz w:val="20"/>
              </w:rPr>
              <w:t>8(7272) 67-65-31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67-34-72 № 592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77-31-11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77-31-83 № 501 кабинет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Жұбанов к-сі, 16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37-57-35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 № 207 кабинет</w:t>
            </w:r>
            <w:r>
              <w:br/>
            </w:r>
            <w:r>
              <w:rPr>
                <w:rFonts w:ascii="Times New Roman"/>
                <w:b w:val="false"/>
                <w:i w:val="false"/>
                <w:color w:val="000000"/>
                <w:sz w:val="20"/>
              </w:rPr>
              <w:t>
</w:t>
            </w:r>
            <w:r>
              <w:rPr>
                <w:rFonts w:ascii="Times New Roman"/>
                <w:b w:val="false"/>
                <w:i w:val="false"/>
                <w:color w:val="000000"/>
                <w:sz w:val="20"/>
              </w:rPr>
              <w:t>8 (7172) 37-94-06 операциялық зал: 1 қабат, № 11 терезе</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w:t>
            </w:r>
            <w:r>
              <w:br/>
            </w:r>
            <w:r>
              <w:rPr>
                <w:rFonts w:ascii="Times New Roman"/>
                <w:b w:val="false"/>
                <w:i w:val="false"/>
                <w:color w:val="000000"/>
                <w:sz w:val="20"/>
              </w:rPr>
              <w:t>
</w:t>
            </w:r>
            <w:r>
              <w:rPr>
                <w:rFonts w:ascii="Times New Roman"/>
                <w:b w:val="false"/>
                <w:i w:val="false"/>
                <w:color w:val="000000"/>
                <w:sz w:val="20"/>
              </w:rPr>
              <w:t>8 (7172) 37-94-06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37-28-14</w:t>
            </w:r>
            <w:r>
              <w:br/>
            </w:r>
            <w:r>
              <w:rPr>
                <w:rFonts w:ascii="Times New Roman"/>
                <w:b w:val="false"/>
                <w:i w:val="false"/>
                <w:color w:val="000000"/>
                <w:sz w:val="20"/>
              </w:rPr>
              <w:t>
</w:t>
            </w:r>
            <w:r>
              <w:rPr>
                <w:rFonts w:ascii="Times New Roman"/>
                <w:b w:val="false"/>
                <w:i w:val="false"/>
                <w:color w:val="000000"/>
                <w:sz w:val="20"/>
              </w:rPr>
              <w:t>8 (7172) 37-93-56</w:t>
            </w:r>
            <w:r>
              <w:br/>
            </w:r>
            <w:r>
              <w:rPr>
                <w:rFonts w:ascii="Times New Roman"/>
                <w:b w:val="false"/>
                <w:i w:val="false"/>
                <w:color w:val="000000"/>
                <w:sz w:val="20"/>
              </w:rPr>
              <w:t>
</w:t>
            </w:r>
            <w:r>
              <w:rPr>
                <w:rFonts w:ascii="Times New Roman"/>
                <w:b w:val="false"/>
                <w:i w:val="false"/>
                <w:color w:val="000000"/>
                <w:sz w:val="20"/>
              </w:rPr>
              <w:t>8 (7172) 37-30-40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77-31-16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77-32-60 № 206 кабинет</w:t>
            </w:r>
            <w:r>
              <w:br/>
            </w:r>
            <w:r>
              <w:rPr>
                <w:rFonts w:ascii="Times New Roman"/>
                <w:b w:val="false"/>
                <w:i w:val="false"/>
                <w:color w:val="000000"/>
                <w:sz w:val="20"/>
              </w:rPr>
              <w:t>
</w:t>
            </w:r>
            <w:r>
              <w:rPr>
                <w:rFonts w:ascii="Times New Roman"/>
                <w:b w:val="false"/>
                <w:i w:val="false"/>
                <w:color w:val="000000"/>
                <w:sz w:val="20"/>
              </w:rPr>
              <w:t>8 (7172) 77-33-10 операциялық зал: 1 қабат, № 37 терезе</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77-33-10</w:t>
            </w:r>
            <w:r>
              <w:br/>
            </w:r>
            <w:r>
              <w:rPr>
                <w:rFonts w:ascii="Times New Roman"/>
                <w:b w:val="false"/>
                <w:i w:val="false"/>
                <w:color w:val="000000"/>
                <w:sz w:val="20"/>
              </w:rPr>
              <w:t>
</w:t>
            </w:r>
            <w:r>
              <w:rPr>
                <w:rFonts w:ascii="Times New Roman"/>
                <w:b w:val="false"/>
                <w:i w:val="false"/>
                <w:color w:val="000000"/>
                <w:sz w:val="20"/>
              </w:rPr>
              <w:t>8 (7172) 77-32-60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77-32-13</w:t>
            </w:r>
            <w:r>
              <w:br/>
            </w:r>
            <w:r>
              <w:rPr>
                <w:rFonts w:ascii="Times New Roman"/>
                <w:b w:val="false"/>
                <w:i w:val="false"/>
                <w:color w:val="000000"/>
                <w:sz w:val="20"/>
              </w:rPr>
              <w:t>
</w:t>
            </w:r>
            <w:r>
              <w:rPr>
                <w:rFonts w:ascii="Times New Roman"/>
                <w:b w:val="false"/>
                <w:i w:val="false"/>
                <w:color w:val="000000"/>
                <w:sz w:val="20"/>
              </w:rPr>
              <w:t>8 (7172) 77-32-24</w:t>
            </w:r>
            <w:r>
              <w:br/>
            </w:r>
            <w:r>
              <w:rPr>
                <w:rFonts w:ascii="Times New Roman"/>
                <w:b w:val="false"/>
                <w:i w:val="false"/>
                <w:color w:val="000000"/>
                <w:sz w:val="20"/>
              </w:rPr>
              <w:t>
</w:t>
            </w:r>
            <w:r>
              <w:rPr>
                <w:rFonts w:ascii="Times New Roman"/>
                <w:b w:val="false"/>
                <w:i w:val="false"/>
                <w:color w:val="000000"/>
                <w:sz w:val="20"/>
              </w:rPr>
              <w:t>8 (7172) 77-33-00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Есiл ауданы бойынша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Тұран даң., 19/1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67-81-28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67-81-51 № 103 кабинет операциялық зал: 1 қабат, № 1 терезе</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67-51-59</w:t>
            </w:r>
            <w:r>
              <w:br/>
            </w:r>
            <w:r>
              <w:rPr>
                <w:rFonts w:ascii="Times New Roman"/>
                <w:b w:val="false"/>
                <w:i w:val="false"/>
                <w:color w:val="000000"/>
                <w:sz w:val="20"/>
              </w:rPr>
              <w:t>
</w:t>
            </w:r>
            <w:r>
              <w:rPr>
                <w:rFonts w:ascii="Times New Roman"/>
                <w:b w:val="false"/>
                <w:i w:val="false"/>
                <w:color w:val="000000"/>
                <w:sz w:val="20"/>
              </w:rPr>
              <w:t>8 (7172) 67-81-43</w:t>
            </w:r>
            <w:r>
              <w:br/>
            </w:r>
            <w:r>
              <w:rPr>
                <w:rFonts w:ascii="Times New Roman"/>
                <w:b w:val="false"/>
                <w:i w:val="false"/>
                <w:color w:val="000000"/>
                <w:sz w:val="20"/>
              </w:rPr>
              <w:t>
</w:t>
            </w:r>
            <w:r>
              <w:rPr>
                <w:rFonts w:ascii="Times New Roman"/>
                <w:b w:val="false"/>
                <w:i w:val="false"/>
                <w:color w:val="000000"/>
                <w:sz w:val="20"/>
              </w:rPr>
              <w:t>8 (7172) 67-51-50</w:t>
            </w:r>
            <w:r>
              <w:br/>
            </w:r>
            <w:r>
              <w:rPr>
                <w:rFonts w:ascii="Times New Roman"/>
                <w:b w:val="false"/>
                <w:i w:val="false"/>
                <w:color w:val="000000"/>
                <w:sz w:val="20"/>
              </w:rPr>
              <w:t>
</w:t>
            </w:r>
            <w:r>
              <w:rPr>
                <w:rFonts w:ascii="Times New Roman"/>
                <w:b w:val="false"/>
                <w:i w:val="false"/>
                <w:color w:val="000000"/>
                <w:sz w:val="20"/>
              </w:rPr>
              <w:t>8 (7172) 67-81-60</w:t>
            </w:r>
            <w:r>
              <w:br/>
            </w:r>
            <w:r>
              <w:rPr>
                <w:rFonts w:ascii="Times New Roman"/>
                <w:b w:val="false"/>
                <w:i w:val="false"/>
                <w:color w:val="000000"/>
                <w:sz w:val="20"/>
              </w:rPr>
              <w:t>
</w:t>
            </w:r>
            <w:r>
              <w:rPr>
                <w:rFonts w:ascii="Times New Roman"/>
                <w:b w:val="false"/>
                <w:i w:val="false"/>
                <w:color w:val="000000"/>
                <w:sz w:val="20"/>
              </w:rPr>
              <w:t>8 (7172) 67-81-66</w:t>
            </w:r>
            <w:r>
              <w:br/>
            </w:r>
            <w:r>
              <w:rPr>
                <w:rFonts w:ascii="Times New Roman"/>
                <w:b w:val="false"/>
                <w:i w:val="false"/>
                <w:color w:val="000000"/>
                <w:sz w:val="20"/>
              </w:rPr>
              <w:t>
</w:t>
            </w:r>
            <w:r>
              <w:rPr>
                <w:rFonts w:ascii="Times New Roman"/>
                <w:b w:val="false"/>
                <w:i w:val="false"/>
                <w:color w:val="000000"/>
                <w:sz w:val="20"/>
              </w:rPr>
              <w:t>8 (7172) 67-81-52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67-81-71</w:t>
            </w:r>
            <w:r>
              <w:br/>
            </w:r>
            <w:r>
              <w:rPr>
                <w:rFonts w:ascii="Times New Roman"/>
                <w:b w:val="false"/>
                <w:i w:val="false"/>
                <w:color w:val="000000"/>
                <w:sz w:val="20"/>
              </w:rPr>
              <w:t>
</w:t>
            </w:r>
            <w:r>
              <w:rPr>
                <w:rFonts w:ascii="Times New Roman"/>
                <w:b w:val="false"/>
                <w:i w:val="false"/>
                <w:color w:val="000000"/>
                <w:sz w:val="20"/>
              </w:rPr>
              <w:t>8 (7172) 67-81-61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салық басқармасы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даң., 22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қабылдау бөлмесі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 3 кабинет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48-91-86</w:t>
            </w:r>
            <w:r>
              <w:br/>
            </w:r>
            <w:r>
              <w:rPr>
                <w:rFonts w:ascii="Times New Roman"/>
                <w:b w:val="false"/>
                <w:i w:val="false"/>
                <w:color w:val="000000"/>
                <w:sz w:val="20"/>
              </w:rPr>
              <w:t>
</w:t>
            </w:r>
            <w:r>
              <w:rPr>
                <w:rFonts w:ascii="Times New Roman"/>
                <w:b w:val="false"/>
                <w:i w:val="false"/>
                <w:color w:val="000000"/>
                <w:sz w:val="20"/>
              </w:rPr>
              <w:t>8 (7172) 24-01-69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48-91-87</w:t>
            </w:r>
          </w:p>
        </w:tc>
      </w:tr>
    </w:tbl>
    <w:bookmarkStart w:name="z2906" w:id="16"/>
    <w:p>
      <w:pPr>
        <w:spacing w:after="0"/>
        <w:ind w:left="0"/>
        <w:jc w:val="both"/>
      </w:pPr>
      <w:r>
        <w:rPr>
          <w:rFonts w:ascii="Times New Roman"/>
          <w:b w:val="false"/>
          <w:i w:val="false"/>
          <w:color w:val="000000"/>
          <w:sz w:val="28"/>
        </w:rPr>
        <w:t xml:space="preserve">
«Салық төлеушілерді тіркеу»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16"/>
    <w:bookmarkStart w:name="z2907" w:id="17"/>
    <w:p>
      <w:pPr>
        <w:spacing w:after="0"/>
        <w:ind w:left="0"/>
        <w:jc w:val="left"/>
      </w:pPr>
      <w:r>
        <w:rPr>
          <w:rFonts w:ascii="Times New Roman"/>
          <w:b/>
          <w:i w:val="false"/>
          <w:color w:val="000000"/>
        </w:rPr>
        <w:t xml:space="preserve"> 
Кесте. Салық төлеушілердің мемлекеттік дерекқорына</w:t>
      </w:r>
      <w:r>
        <w:br/>
      </w:r>
      <w:r>
        <w:rPr>
          <w:rFonts w:ascii="Times New Roman"/>
          <w:b/>
          <w:i w:val="false"/>
          <w:color w:val="000000"/>
        </w:rPr>
        <w:t>
алушылар (резидент емес тұлғалар) туралы мәліметтер енгізу</w:t>
      </w:r>
      <w:r>
        <w:br/>
      </w:r>
      <w:r>
        <w:rPr>
          <w:rFonts w:ascii="Times New Roman"/>
          <w:b/>
          <w:i w:val="false"/>
          <w:color w:val="000000"/>
        </w:rPr>
        <w:t>
үшін қажет құжаттар</w:t>
      </w:r>
    </w:p>
    <w:bookmarkEnd w:id="17"/>
    <w:p>
      <w:pPr>
        <w:spacing w:after="0"/>
        <w:ind w:left="0"/>
        <w:jc w:val="both"/>
      </w:pPr>
      <w:r>
        <w:rPr>
          <w:rFonts w:ascii="Times New Roman"/>
          <w:b w:val="false"/>
          <w:i w:val="false"/>
          <w:color w:val="000000"/>
          <w:sz w:val="28"/>
        </w:rPr>
        <w:t>Алушылар үшін (резидент емес – жеке тұлғалар):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4"/>
        <w:gridCol w:w="2529"/>
        <w:gridCol w:w="989"/>
        <w:gridCol w:w="1337"/>
        <w:gridCol w:w="1337"/>
        <w:gridCol w:w="1423"/>
        <w:gridCol w:w="1489"/>
        <w:gridCol w:w="2292"/>
      </w:tblGrid>
      <w:tr>
        <w:trPr>
          <w:trHeight w:val="180" w:hRule="atLeast"/>
        </w:trPr>
        <w:tc>
          <w:tcPr>
            <w:tcW w:w="2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 санаттары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тізімі</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тапсыру мерзімі</w:t>
            </w:r>
          </w:p>
        </w:tc>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тапсырылатын салық органы</w:t>
            </w:r>
          </w:p>
        </w:tc>
      </w:tr>
      <w:tr>
        <w:trPr>
          <w:trHeight w:val="285" w:hRule="atLeast"/>
        </w:trPr>
        <w:tc>
          <w:tcPr>
            <w:tcW w:w="0" w:type="auto"/>
            <w:vMerge/>
            <w:tcBorders>
              <w:top w:val="nil"/>
              <w:left w:val="single" w:color="cfcfcf" w:sz="5"/>
              <w:bottom w:val="single" w:color="cfcfcf" w:sz="5"/>
              <w:right w:val="single" w:color="cfcfcf" w:sz="5"/>
            </w:tcBorders>
          </w:tcP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Нотариалды куәландырылған көшірмелер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көздерден алынған кірістер сомасын растайтын құжат (бар болған жағдайда)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салық төлеушісінің куәлігі немесе азаматтық алған елдегі салықтық тіркеуін растайтын құжаттың көшірмесі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еместің атынан Қазақстан Республикасында қызмет атқаруға өкілеттіліктер беретін келісімшарт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жылжымайтын мүлік сатып алатын, Салық кодексінің 197 бабының </w:t>
            </w:r>
            <w:r>
              <w:rPr>
                <w:rFonts w:ascii="Times New Roman"/>
                <w:b w:val="false"/>
                <w:i w:val="false"/>
                <w:color w:val="000000"/>
                <w:sz w:val="20"/>
              </w:rPr>
              <w:t>5 тармағына</w:t>
            </w:r>
            <w:r>
              <w:rPr>
                <w:rFonts w:ascii="Times New Roman"/>
                <w:b w:val="false"/>
                <w:i w:val="false"/>
                <w:color w:val="000000"/>
                <w:sz w:val="20"/>
              </w:rPr>
              <w:t xml:space="preserve"> сәйкес салық агенті болып табылатын резидент емес жеке тұлғалар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есебіне қою туралы </w:t>
            </w:r>
            <w:r>
              <w:rPr>
                <w:rFonts w:ascii="Times New Roman"/>
                <w:b w:val="false"/>
                <w:i w:val="false"/>
                <w:color w:val="000000"/>
                <w:sz w:val="20"/>
                <w:u w:val="single"/>
              </w:rPr>
              <w:t>салықтық өтініш</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алғанға дейін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мүліктің орналасқан жері бойынша</w:t>
            </w:r>
          </w:p>
        </w:tc>
      </w:tr>
      <w:tr>
        <w:trPr>
          <w:trHeight w:val="255"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жер қойнауын пайдаланумен байланысты бағалы қағаздарды, қатысу үлесін сатып алатын, Салық кодексінің 197 бабының</w:t>
            </w:r>
            <w:r>
              <w:rPr>
                <w:rFonts w:ascii="Times New Roman"/>
                <w:b w:val="false"/>
                <w:i w:val="false"/>
                <w:color w:val="000000"/>
                <w:sz w:val="20"/>
              </w:rPr>
              <w:t> </w:t>
            </w:r>
            <w:r>
              <w:rPr>
                <w:rFonts w:ascii="Times New Roman"/>
                <w:b w:val="false"/>
                <w:i w:val="false"/>
                <w:color w:val="000000"/>
                <w:sz w:val="20"/>
              </w:rPr>
              <w:t>5 тармағына</w:t>
            </w:r>
            <w:r>
              <w:rPr>
                <w:rFonts w:ascii="Times New Roman"/>
                <w:b w:val="false"/>
                <w:i w:val="false"/>
                <w:color w:val="000000"/>
                <w:sz w:val="20"/>
              </w:rPr>
              <w:t xml:space="preserve"> сәйкес салық агенті болып табылатын резидент емес жеке тұлғалар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есебіне қою туралы </w:t>
            </w:r>
            <w:r>
              <w:rPr>
                <w:rFonts w:ascii="Times New Roman"/>
                <w:b w:val="false"/>
                <w:i w:val="false"/>
                <w:color w:val="000000"/>
                <w:sz w:val="20"/>
                <w:u w:val="single"/>
              </w:rPr>
              <w:t>салықтық өтініш</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үлесін, бағалы қағаздарды сатып алуға дейін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жер қойнауын пайдалану құқығына ие резиденттің немесе консорциумның орналасқан жері бойынша</w:t>
            </w:r>
          </w:p>
        </w:tc>
      </w:tr>
      <w:tr>
        <w:trPr>
          <w:trHeight w:val="255"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 тұрақты мекеме ретінде қарастырылатын тәуелді агент</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есебіне қою туралы </w:t>
            </w:r>
            <w:r>
              <w:rPr>
                <w:rFonts w:ascii="Times New Roman"/>
                <w:b w:val="false"/>
                <w:i w:val="false"/>
                <w:color w:val="000000"/>
                <w:sz w:val="20"/>
                <w:u w:val="single"/>
              </w:rPr>
              <w:t>салықтық өтініш</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Қызметін жүзеге асыра бастаған күннен бастап отыз күнтізбелік күн ішінде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Тәуелді агенттің орналасқан(тұратын) жері бойынша</w:t>
            </w:r>
          </w:p>
        </w:tc>
      </w:tr>
      <w:tr>
        <w:trPr>
          <w:trHeight w:val="255"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табыс көздерінен табыс алатын, төлем көзінен салық салуға жатпайтын, шетелдіктер, азаматтығы жоқ адамдар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есебіне қою туралы </w:t>
            </w:r>
            <w:r>
              <w:rPr>
                <w:rFonts w:ascii="Times New Roman"/>
                <w:b w:val="false"/>
                <w:i w:val="false"/>
                <w:color w:val="000000"/>
                <w:sz w:val="20"/>
                <w:u w:val="single"/>
              </w:rPr>
              <w:t>салықтық өтініш</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жүзеге асыра бастаған күннен бастап отыз күнтізбелік күн ішінде</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Болатын(тұратын) жері бойынша</w:t>
            </w:r>
          </w:p>
        </w:tc>
      </w:tr>
      <w:tr>
        <w:trPr>
          <w:trHeight w:val="255"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Банк-резиденттерде ағымдағы шоттар ашатын жеке тұлғалар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есебіне қою туралы </w:t>
            </w:r>
            <w:r>
              <w:rPr>
                <w:rFonts w:ascii="Times New Roman"/>
                <w:b w:val="false"/>
                <w:i w:val="false"/>
                <w:color w:val="000000"/>
                <w:sz w:val="20"/>
                <w:u w:val="single"/>
              </w:rPr>
              <w:t>салықтық өтініш</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 шоттар ашқанға дейін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Банк-резиденттің орналасқан жері бойынша</w:t>
            </w:r>
          </w:p>
        </w:tc>
      </w:tr>
      <w:tr>
        <w:trPr>
          <w:trHeight w:val="255"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қызметін жүзеге асыратын, Қазақстан Республикасында тұрақты мекендейтін, Қазақстан Республикасына тұрақты мекендемейтін, бірақ резидент мәртебесін алғаннан кейін өмірлік мүдделілік орталығы Қазақстан Республикасында болып табылатын жеке тұлғалар-резидент еместер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есебіне қою туралы </w:t>
            </w:r>
            <w:r>
              <w:rPr>
                <w:rFonts w:ascii="Times New Roman"/>
                <w:b w:val="false"/>
                <w:i w:val="false"/>
                <w:color w:val="000000"/>
                <w:sz w:val="20"/>
                <w:u w:val="single"/>
              </w:rPr>
              <w:t>салықтық өтініш</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мәртебесін алған күннен бастап күнтізбелік отыз күн ішінде</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Болатын (тұратын) жері бойынша</w:t>
            </w:r>
          </w:p>
        </w:tc>
      </w:tr>
    </w:tbl>
    <w:bookmarkStart w:name="z2908" w:id="18"/>
    <w:p>
      <w:pPr>
        <w:spacing w:after="0"/>
        <w:ind w:left="0"/>
        <w:jc w:val="both"/>
      </w:pPr>
      <w:r>
        <w:rPr>
          <w:rFonts w:ascii="Times New Roman"/>
          <w:b w:val="false"/>
          <w:i w:val="false"/>
          <w:color w:val="000000"/>
          <w:sz w:val="28"/>
        </w:rPr>
        <w:t>
алушылар үшін (резидент емес-заңды тұлғалар):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1363"/>
        <w:gridCol w:w="1363"/>
        <w:gridCol w:w="1849"/>
        <w:gridCol w:w="1761"/>
        <w:gridCol w:w="1628"/>
        <w:gridCol w:w="1651"/>
        <w:gridCol w:w="1386"/>
        <w:gridCol w:w="1121"/>
      </w:tblGrid>
      <w:tr>
        <w:trPr>
          <w:trHeight w:val="165" w:hRule="atLeast"/>
        </w:trPr>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 санаттары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нысаны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Көшірмелерін табыс етуге қажетті, құжаттар тізімі</w:t>
            </w:r>
            <w:r>
              <w:br/>
            </w:r>
            <w:r>
              <w:rPr>
                <w:rFonts w:ascii="Times New Roman"/>
                <w:b w:val="false"/>
                <w:i w:val="false"/>
                <w:color w:val="000000"/>
                <w:sz w:val="20"/>
              </w:rPr>
              <w:t>
</w:t>
            </w:r>
            <w:r>
              <w:rPr>
                <w:rFonts w:ascii="Times New Roman"/>
                <w:b w:val="false"/>
                <w:i w:val="false"/>
                <w:color w:val="000000"/>
                <w:sz w:val="20"/>
              </w:rPr>
              <w:t>(белгі * көшірмелерін нотариуста куәландыру қажет құжаттарды білдіреді, белгі ** тек өкілдіктер қызметкерлерін тіркеу кезінде табыс етілуі қажет құжаттарды білдіреді)</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тапсыру мерзімі</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тапсырылатын салық органы</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Құрылтай құжаттары*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Инкорпорация еліндегі салықтық тіркелуін растайтын құжат*</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Инкорпорация еліндегі мемлекеттік тіркелуін растайтын құжат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Резиденттің атынан Қазақстан Республикасында қызметін жүзеге асыру үшін өкілеттігін ұсынуға келісімшарт*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министрлігінің Өкілдіктің аккредитациясын және оның орналасқан жерін растайтын хаты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мекеме арқылы филиал ашпастан қызметін жүзеге асыратын резидент емес – заңды тұлға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есебіне қою туралы </w:t>
            </w:r>
            <w:r>
              <w:rPr>
                <w:rFonts w:ascii="Times New Roman"/>
                <w:b w:val="false"/>
                <w:i w:val="false"/>
                <w:color w:val="000000"/>
                <w:sz w:val="20"/>
                <w:u w:val="single"/>
              </w:rPr>
              <w:t>салықтық өтініш</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қызметін жүзеге асыра бастаған күннен бастап отыз күнтізбелік күн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мекеменің орналасқан жері бойынша</w:t>
            </w:r>
          </w:p>
        </w:tc>
      </w:tr>
      <w:tr>
        <w:trPr>
          <w:trHeight w:val="255"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 сатып алатын, Салық кодексінің 197 бабының </w:t>
            </w:r>
            <w:r>
              <w:rPr>
                <w:rFonts w:ascii="Times New Roman"/>
                <w:b w:val="false"/>
                <w:i w:val="false"/>
                <w:color w:val="000000"/>
                <w:sz w:val="20"/>
              </w:rPr>
              <w:t>5 тармағына</w:t>
            </w:r>
            <w:r>
              <w:rPr>
                <w:rFonts w:ascii="Times New Roman"/>
                <w:b w:val="false"/>
                <w:i w:val="false"/>
                <w:color w:val="000000"/>
                <w:sz w:val="20"/>
              </w:rPr>
              <w:t xml:space="preserve"> сәйкес салық агенті болып табылатын резидент емес заңды тұлғалар</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есебіне қою туралы </w:t>
            </w:r>
            <w:r>
              <w:rPr>
                <w:rFonts w:ascii="Times New Roman"/>
                <w:b w:val="false"/>
                <w:i w:val="false"/>
                <w:color w:val="000000"/>
                <w:sz w:val="20"/>
                <w:u w:val="single"/>
              </w:rPr>
              <w:t>салықтық өтініш</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алғанға дейін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мүліктің орналасқан жері бойынша</w:t>
            </w:r>
          </w:p>
        </w:tc>
      </w:tr>
      <w:tr>
        <w:trPr>
          <w:trHeight w:val="255"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жер қойнауын пайдаланумен байланысты бағалы қағаздарды, қатысу үлесін сатып алатын, Салық кодексінің 197 бабының 5 тармағына сәйкес салық агенті болып табылатын резидент емес заңды тұлғалар</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есебіне қою туралы салықтық өтініш</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жүзеге асыра бастаған күнге дейін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жер қойнауын пайдалану құқығы бар, консорциум немесе резиденттің орналасқан жері бойынша</w:t>
            </w:r>
          </w:p>
        </w:tc>
      </w:tr>
      <w:tr>
        <w:trPr>
          <w:trHeight w:val="255"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 тұрақты мекеме ретінде қарастырылатын тәуелді агент</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есебіне қою туралы </w:t>
            </w:r>
            <w:r>
              <w:rPr>
                <w:rFonts w:ascii="Times New Roman"/>
                <w:b w:val="false"/>
                <w:i w:val="false"/>
                <w:color w:val="000000"/>
                <w:sz w:val="20"/>
                <w:u w:val="single"/>
              </w:rPr>
              <w:t>салықтық өтініш</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V</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V</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V</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жүзеге асыра бастаған күннен бастап отыз күнтізбелік күн ішінде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Тәуелді агенттің орналасқан</w:t>
            </w:r>
          </w:p>
          <w:p>
            <w:pPr>
              <w:spacing w:after="20"/>
              <w:ind w:left="20"/>
              <w:jc w:val="both"/>
            </w:pPr>
            <w:r>
              <w:rPr>
                <w:rFonts w:ascii="Times New Roman"/>
                <w:b w:val="false"/>
                <w:i w:val="false"/>
                <w:color w:val="000000"/>
                <w:sz w:val="20"/>
              </w:rPr>
              <w:t>(тұратын) жері бойынша</w:t>
            </w:r>
          </w:p>
        </w:tc>
      </w:tr>
      <w:tr>
        <w:trPr>
          <w:trHeight w:val="255"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Банк-резиденттерде ағымдағы шоттар ашатын заңды тұлғалар</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есебіне қою туралы салықтық өтініш</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 шоттар ашқанға дейін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Банк-резиденттің орналасқан жері бойынша</w:t>
            </w:r>
          </w:p>
        </w:tc>
      </w:tr>
      <w:tr>
        <w:trPr>
          <w:trHeight w:val="42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мемлекеттердің Қазақстан Республикасында аккредиттелген дипломатиялық және оған теңестірілген өкілдіктері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есебіне қою туралы салықтық өтініш</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жүзеге асыра бастаған күнге дейін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Дипломатиялық және оған теңестірілген өкілдіктің орналасқан жері бойынша</w:t>
            </w:r>
          </w:p>
        </w:tc>
      </w:tr>
    </w:tbl>
    <w:bookmarkStart w:name="z2909" w:id="19"/>
    <w:p>
      <w:pPr>
        <w:spacing w:after="0"/>
        <w:ind w:left="0"/>
        <w:jc w:val="both"/>
      </w:pPr>
      <w:r>
        <w:rPr>
          <w:rFonts w:ascii="Times New Roman"/>
          <w:b w:val="false"/>
          <w:i w:val="false"/>
          <w:color w:val="000000"/>
          <w:sz w:val="28"/>
        </w:rPr>
        <w:t xml:space="preserve">
«Салық төлеушілерді тіркеу»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3-қосымша     </w:t>
      </w:r>
    </w:p>
    <w:bookmarkEnd w:id="19"/>
    <w:bookmarkStart w:name="z2910" w:id="20"/>
    <w:p>
      <w:pPr>
        <w:spacing w:after="0"/>
        <w:ind w:left="0"/>
        <w:jc w:val="left"/>
      </w:pPr>
      <w:r>
        <w:rPr>
          <w:rFonts w:ascii="Times New Roman"/>
          <w:b/>
          <w:i w:val="false"/>
          <w:color w:val="000000"/>
        </w:rPr>
        <w:t xml:space="preserve"> 
Кесте. Сапа және тиiмдiлiк көрсеткiштерiнiң мәнi</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11"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21"/>
    <w:bookmarkStart w:name="z2912" w:id="22"/>
    <w:p>
      <w:pPr>
        <w:spacing w:after="0"/>
        <w:ind w:left="0"/>
        <w:jc w:val="left"/>
      </w:pPr>
      <w:r>
        <w:rPr>
          <w:rFonts w:ascii="Times New Roman"/>
          <w:b/>
          <w:i w:val="false"/>
          <w:color w:val="000000"/>
        </w:rPr>
        <w:t xml:space="preserve"> 
«Жекелеген қызмет түрлерін жүзеге асыратын салық</w:t>
      </w:r>
      <w:r>
        <w:br/>
      </w:r>
      <w:r>
        <w:rPr>
          <w:rFonts w:ascii="Times New Roman"/>
          <w:b/>
          <w:i w:val="false"/>
          <w:color w:val="000000"/>
        </w:rPr>
        <w:t>
төлеушіні тіркеу есебі» мемлекеттiк қызмет стандарты</w:t>
      </w:r>
    </w:p>
    <w:bookmarkEnd w:id="22"/>
    <w:bookmarkStart w:name="z2913" w:id="23"/>
    <w:p>
      <w:pPr>
        <w:spacing w:after="0"/>
        <w:ind w:left="0"/>
        <w:jc w:val="left"/>
      </w:pPr>
      <w:r>
        <w:rPr>
          <w:rFonts w:ascii="Times New Roman"/>
          <w:b/>
          <w:i w:val="false"/>
          <w:color w:val="000000"/>
        </w:rPr>
        <w:t xml:space="preserve"> 
1. Жалпы ережелер</w:t>
      </w:r>
    </w:p>
    <w:bookmarkEnd w:id="23"/>
    <w:bookmarkStart w:name="z2914" w:id="24"/>
    <w:p>
      <w:pPr>
        <w:spacing w:after="0"/>
        <w:ind w:left="0"/>
        <w:jc w:val="both"/>
      </w:pPr>
      <w:r>
        <w:rPr>
          <w:rFonts w:ascii="Times New Roman"/>
          <w:b w:val="false"/>
          <w:i w:val="false"/>
          <w:color w:val="000000"/>
          <w:sz w:val="28"/>
        </w:rPr>
        <w:t>
      1. «Жекелеген қызмет түрлерiн жүзеге асыратын салық төлеушiні тіркеу есебі»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Ақпаратты қабылдау және өңдеу орталықтарында (бұдан әрі – Орталық) Қазақстан Республикасының салық органдары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w:t>
      </w:r>
      <w:r>
        <w:rPr>
          <w:rFonts w:ascii="Times New Roman"/>
          <w:b w:val="false"/>
          <w:i w:val="false"/>
          <w:color w:val="000000"/>
          <w:sz w:val="28"/>
        </w:rPr>
        <w:t>574–576-баптарына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интернет-ресурсында (электрондық мекенжайы: www.salyk.kz , «Салықтық қызметтер» бөлімі);</w:t>
      </w:r>
      <w:r>
        <w:br/>
      </w:r>
      <w:r>
        <w:rPr>
          <w:rFonts w:ascii="Times New Roman"/>
          <w:b w:val="false"/>
          <w:i w:val="false"/>
          <w:color w:val="000000"/>
          <w:sz w:val="28"/>
        </w:rPr>
        <w:t>
</w:t>
      </w:r>
      <w:r>
        <w:rPr>
          <w:rFonts w:ascii="Times New Roman"/>
          <w:b w:val="false"/>
          <w:i w:val="false"/>
          <w:color w:val="000000"/>
          <w:sz w:val="28"/>
        </w:rPr>
        <w:t>
      2) Орталықтың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Сall-орталықтың (8 (7172) 58-09-09) телефоны арқылы да берілуі мүмкін.</w:t>
      </w:r>
      <w:r>
        <w:br/>
      </w:r>
      <w:r>
        <w:rPr>
          <w:rFonts w:ascii="Times New Roman"/>
          <w:b w:val="false"/>
          <w:i w:val="false"/>
          <w:color w:val="000000"/>
          <w:sz w:val="28"/>
        </w:rPr>
        <w:t>
</w:t>
      </w:r>
      <w:r>
        <w:rPr>
          <w:rFonts w:ascii="Times New Roman"/>
          <w:b w:val="false"/>
          <w:i w:val="false"/>
          <w:color w:val="000000"/>
          <w:sz w:val="28"/>
        </w:rPr>
        <w:t>
      5. Орталықта көрсетілетін мемлекеттік қызметтің нәтижесі тіркеу карточкасын беру, жекелеген қызмет түрлерiн жүзеге асыратын салық төлеушi ретінде тіркеу есебінен шығару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жекелеген қызмет түрлерiн жүзеге асыратын салық төлеушi - жеке және заңды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Орталықта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есепке қою, салық салу объектiлерi және (немесе) салық салуға байланысты объектiлер туралы мәліметтер өзгерту немесе толықтыру, тіркеу карточкасын ауыстыру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тапсырған күнінен бастап 3 жұмыс күні ішінде;</w:t>
      </w:r>
      <w:r>
        <w:br/>
      </w:r>
      <w:r>
        <w:rPr>
          <w:rFonts w:ascii="Times New Roman"/>
          <w:b w:val="false"/>
          <w:i w:val="false"/>
          <w:color w:val="000000"/>
          <w:sz w:val="28"/>
        </w:rPr>
        <w:t>
</w:t>
      </w:r>
      <w:r>
        <w:rPr>
          <w:rFonts w:ascii="Times New Roman"/>
          <w:b w:val="false"/>
          <w:i w:val="false"/>
          <w:color w:val="000000"/>
          <w:sz w:val="28"/>
        </w:rPr>
        <w:t>
      есептен шығару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тапсырған күнінен бастап 5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4) лотерея билеттерінің шығаруды тіркеу үшін – алушы лотерея билеттерін сатуды бастағанға дейiн күнтiзбелiк 10 күн бұрын Орталыққа жүгінуі қажет;</w:t>
      </w:r>
      <w:r>
        <w:br/>
      </w:r>
      <w:r>
        <w:rPr>
          <w:rFonts w:ascii="Times New Roman"/>
          <w:b w:val="false"/>
          <w:i w:val="false"/>
          <w:color w:val="000000"/>
          <w:sz w:val="28"/>
        </w:rPr>
        <w:t>
</w:t>
      </w:r>
      <w:r>
        <w:rPr>
          <w:rFonts w:ascii="Times New Roman"/>
          <w:b w:val="false"/>
          <w:i w:val="false"/>
          <w:color w:val="000000"/>
          <w:sz w:val="28"/>
        </w:rPr>
        <w:t>
      салық салу объектiлерiн және (немесе) салық салуға байланысты объектiлер туралы мәліметтерді өзгерткен кезде салықтық өтініш - өзгерістер туындаған күнінен бастап 3 жұмыс күні ішінде тапсырылады;</w:t>
      </w:r>
      <w:r>
        <w:br/>
      </w:r>
      <w:r>
        <w:rPr>
          <w:rFonts w:ascii="Times New Roman"/>
          <w:b w:val="false"/>
          <w:i w:val="false"/>
          <w:color w:val="000000"/>
          <w:sz w:val="28"/>
        </w:rPr>
        <w:t>
</w:t>
      </w:r>
      <w:r>
        <w:rPr>
          <w:rFonts w:ascii="Times New Roman"/>
          <w:b w:val="false"/>
          <w:i w:val="false"/>
          <w:color w:val="000000"/>
          <w:sz w:val="28"/>
        </w:rPr>
        <w:t>
      салық органы салық төлеушінің өтінішінсіз жекелеген қызмет түрлерiн жүзеге асыратын салық төлеушi ретінде тіркеу есебінен шығару туралы шешімді мынадай жағдайлар басталған күнінен бастап 5 жұмыс күні ішінде шығарады:</w:t>
      </w:r>
      <w:r>
        <w:br/>
      </w:r>
      <w:r>
        <w:rPr>
          <w:rFonts w:ascii="Times New Roman"/>
          <w:b w:val="false"/>
          <w:i w:val="false"/>
          <w:color w:val="000000"/>
          <w:sz w:val="28"/>
        </w:rPr>
        <w:t>
</w:t>
      </w:r>
      <w:r>
        <w:rPr>
          <w:rFonts w:ascii="Times New Roman"/>
          <w:b w:val="false"/>
          <w:i w:val="false"/>
          <w:color w:val="000000"/>
          <w:sz w:val="28"/>
        </w:rPr>
        <w:t>
      лицензиялауға жататын жекелеген қызмет түрлерін жүзеге асыратын салық төлеуші лицензиясының қолданысы тоқтатылған;</w:t>
      </w:r>
      <w:r>
        <w:br/>
      </w:r>
      <w:r>
        <w:rPr>
          <w:rFonts w:ascii="Times New Roman"/>
          <w:b w:val="false"/>
          <w:i w:val="false"/>
          <w:color w:val="000000"/>
          <w:sz w:val="28"/>
        </w:rPr>
        <w:t>
</w:t>
      </w:r>
      <w:r>
        <w:rPr>
          <w:rFonts w:ascii="Times New Roman"/>
          <w:b w:val="false"/>
          <w:i w:val="false"/>
          <w:color w:val="000000"/>
          <w:sz w:val="28"/>
        </w:rPr>
        <w:t>
      бензинді (авиациялықтан басқа), дизель отынын көтерме және (немесе) бөлшек сатуды, алкоголь өнімін көтерме және (немесе) бөлшек сатуды жүзеге асыратын салық төлеушінің жалға алу келісімінің қолданысы тоқтатылған;</w:t>
      </w:r>
      <w:r>
        <w:br/>
      </w:r>
      <w:r>
        <w:rPr>
          <w:rFonts w:ascii="Times New Roman"/>
          <w:b w:val="false"/>
          <w:i w:val="false"/>
          <w:color w:val="000000"/>
          <w:sz w:val="28"/>
        </w:rPr>
        <w:t>
</w:t>
      </w:r>
      <w:r>
        <w:rPr>
          <w:rFonts w:ascii="Times New Roman"/>
          <w:b w:val="false"/>
          <w:i w:val="false"/>
          <w:color w:val="000000"/>
          <w:sz w:val="28"/>
        </w:rPr>
        <w:t>
      алкоголь өнімін көтерме және (немесе) бөлшек сатуды жүзеге асыратын салық төлеуші лицензияда көрсетілген мекенжай бойынша болмаған;</w:t>
      </w:r>
      <w:r>
        <w:br/>
      </w:r>
      <w:r>
        <w:rPr>
          <w:rFonts w:ascii="Times New Roman"/>
          <w:b w:val="false"/>
          <w:i w:val="false"/>
          <w:color w:val="000000"/>
          <w:sz w:val="28"/>
        </w:rPr>
        <w:t>
</w:t>
      </w:r>
      <w:r>
        <w:rPr>
          <w:rFonts w:ascii="Times New Roman"/>
          <w:b w:val="false"/>
          <w:i w:val="false"/>
          <w:color w:val="000000"/>
          <w:sz w:val="28"/>
        </w:rPr>
        <w:t>
      бензин (авиациялықтан басқа) және дизель отынын өндіру және сату бойынша, этил спирті және (немесе) алкоголь өнімін өндіру бойынша қызметті жүзеге асырған кезде акциз бойынша декларацияны және (немесе) есепті 6 ай ішінде салық органына табыс етпеген.</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Орталықтың жұмыс кестесі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түскі үзіліссіз сағат 9.00-ден 17.00-ге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мүмкіндіктері шектеулі адамдар үшін жағдай көзделген, күтіп отыру және қажетті құжаттарды дайындау үшін қолайлы жағдайы бар, толтырылған бланкілердің үлгілері бар ақпараттық стенділер орналасқан күту орны бар Орталықта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24"/>
    <w:bookmarkStart w:name="z2940" w:id="25"/>
    <w:p>
      <w:pPr>
        <w:spacing w:after="0"/>
        <w:ind w:left="0"/>
        <w:jc w:val="left"/>
      </w:pPr>
      <w:r>
        <w:rPr>
          <w:rFonts w:ascii="Times New Roman"/>
          <w:b/>
          <w:i w:val="false"/>
          <w:color w:val="000000"/>
        </w:rPr>
        <w:t xml:space="preserve"> 
2. Мемлекеттiк қызмет көрсету тәртiбi</w:t>
      </w:r>
    </w:p>
    <w:bookmarkEnd w:id="25"/>
    <w:bookmarkStart w:name="z2941" w:id="26"/>
    <w:p>
      <w:pPr>
        <w:spacing w:after="0"/>
        <w:ind w:left="0"/>
        <w:jc w:val="both"/>
      </w:pPr>
      <w:r>
        <w:rPr>
          <w:rFonts w:ascii="Times New Roman"/>
          <w:b w:val="false"/>
          <w:i w:val="false"/>
          <w:color w:val="000000"/>
          <w:sz w:val="28"/>
        </w:rPr>
        <w:t>
      11. Алушы мемлекеттік қызметті алу үшін Орталыққа:</w:t>
      </w:r>
      <w:r>
        <w:br/>
      </w:r>
      <w:r>
        <w:rPr>
          <w:rFonts w:ascii="Times New Roman"/>
          <w:b w:val="false"/>
          <w:i w:val="false"/>
          <w:color w:val="000000"/>
          <w:sz w:val="28"/>
        </w:rPr>
        <w:t>
</w:t>
      </w:r>
      <w:r>
        <w:rPr>
          <w:rFonts w:ascii="Times New Roman"/>
          <w:b w:val="false"/>
          <w:i w:val="false"/>
          <w:color w:val="000000"/>
          <w:sz w:val="28"/>
        </w:rPr>
        <w:t>
      1) есепке қою, есептен шығару, тіркеу карточкасында көрсетілген мәліметтерді өзгерту үшін, сондай-ақ тіркеу карточкасы жоғалған (бүлінген) кезде - есептен шығару үшін белгіленген нысандағы салықтық өтінішті;</w:t>
      </w:r>
      <w:r>
        <w:br/>
      </w:r>
      <w:r>
        <w:rPr>
          <w:rFonts w:ascii="Times New Roman"/>
          <w:b w:val="false"/>
          <w:i w:val="false"/>
          <w:color w:val="000000"/>
          <w:sz w:val="28"/>
        </w:rPr>
        <w:t>
</w:t>
      </w:r>
      <w:r>
        <w:rPr>
          <w:rFonts w:ascii="Times New Roman"/>
          <w:b w:val="false"/>
          <w:i w:val="false"/>
          <w:color w:val="000000"/>
          <w:sz w:val="28"/>
        </w:rPr>
        <w:t>
      2) есепке қою, тіркеу карточкасында көрсетілген мәліметтерді өзгерту үшін, сондай-ақ тіркеу карточкасы жоғалған (бүлінген) кезде); алушы бензинді (авиациялықтан басқа), дизель отынын көтерме және (немесе) бөлшек сату, сондай-ақ алкоголь өнімін көтерме және (немесе) бөлшек сату бойынша қызметті жүзеге асырған кезде - меншік құқығын растайтын құжаттардың немесе мұнай өнімдері базасын (ыдысты), автомобильге май құю станциясын, алкоголь өнімін көтерме саудада өткізу кезінде қойма (қосалқы, инженерлік-техникалық) үй-жайларын жалдау шартының көшірмелерін;</w:t>
      </w:r>
      <w:r>
        <w:br/>
      </w:r>
      <w:r>
        <w:rPr>
          <w:rFonts w:ascii="Times New Roman"/>
          <w:b w:val="false"/>
          <w:i w:val="false"/>
          <w:color w:val="000000"/>
          <w:sz w:val="28"/>
        </w:rPr>
        <w:t>
</w:t>
      </w:r>
      <w:r>
        <w:rPr>
          <w:rFonts w:ascii="Times New Roman"/>
          <w:b w:val="false"/>
          <w:i w:val="false"/>
          <w:color w:val="000000"/>
          <w:sz w:val="28"/>
        </w:rPr>
        <w:t>
      3) есепке қою, есептен шығару, тіркеу карточкасында көрсетілген мәліметтерді өзгерту үшін, сондай-ақ тіркеу карточкасы жоғалған (бүлінген) кезде - бензинді (авиациялықтан басқа), дизель отынын өндіруді, этил спиртін және (немесе) алкоголь өнімін өндіру, алкоголь өнімін көтерме және (немесе) бөлшек сату, темекі өнімдерін өндіру, лотереялар ұйымдастыру, өткізу және лотерея билеттерін сату, ойын бизнесі бойынша қызметті жүзеге асыру құқығына лицензияның көшірмесін;</w:t>
      </w:r>
      <w:r>
        <w:br/>
      </w:r>
      <w:r>
        <w:rPr>
          <w:rFonts w:ascii="Times New Roman"/>
          <w:b w:val="false"/>
          <w:i w:val="false"/>
          <w:color w:val="000000"/>
          <w:sz w:val="28"/>
        </w:rPr>
        <w:t>
</w:t>
      </w:r>
      <w:r>
        <w:rPr>
          <w:rFonts w:ascii="Times New Roman"/>
          <w:b w:val="false"/>
          <w:i w:val="false"/>
          <w:color w:val="000000"/>
          <w:sz w:val="28"/>
        </w:rPr>
        <w:t>
      4) есептен шығару үшін - тіркеу карточкасын;</w:t>
      </w:r>
      <w:r>
        <w:br/>
      </w:r>
      <w:r>
        <w:rPr>
          <w:rFonts w:ascii="Times New Roman"/>
          <w:b w:val="false"/>
          <w:i w:val="false"/>
          <w:color w:val="000000"/>
          <w:sz w:val="28"/>
        </w:rPr>
        <w:t>
</w:t>
      </w:r>
      <w:r>
        <w:rPr>
          <w:rFonts w:ascii="Times New Roman"/>
          <w:b w:val="false"/>
          <w:i w:val="false"/>
          <w:color w:val="000000"/>
          <w:sz w:val="28"/>
        </w:rPr>
        <w:t>
      5) тіркеу карточкасында алушының сәйкестендіру нөмірі жоқ болған жағдайда тіркеу карточкасын ауыстыру үшін - алушыда сәйкестендіру нөмірінің барын растайтын құжаттың (салыстырып тексеру үшін түпнұсқаны тапсырмаған жағдайда, нотариат куәландырған) көшiрмесiн ұсынады.</w:t>
      </w:r>
      <w:r>
        <w:br/>
      </w:r>
      <w:r>
        <w:rPr>
          <w:rFonts w:ascii="Times New Roman"/>
          <w:b w:val="false"/>
          <w:i w:val="false"/>
          <w:color w:val="000000"/>
          <w:sz w:val="28"/>
        </w:rPr>
        <w:t>
</w:t>
      </w:r>
      <w:r>
        <w:rPr>
          <w:rFonts w:ascii="Times New Roman"/>
          <w:b w:val="false"/>
          <w:i w:val="false"/>
          <w:color w:val="000000"/>
          <w:sz w:val="28"/>
        </w:rPr>
        <w:t>
      Құжаттарды қабылдау кезінде Орталықтың қызметкері түпнұсқаларды құжаттардың көшірмелерімен және мемлекеттік органдардың мемлекеттік ақпараттық жүйелерінен берілген мәліметтермен түпнұсқалығын салыстырып тексереді, содан соң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өтініштің нысандары Қазақстан Республикасы Қаржы министрлігі Салық комитетінің www.salyk.kz интернет-ресурсында, Орталықтың стенділерінде және күту залындағы арнайы тақтада орналастырылады.</w:t>
      </w:r>
      <w:r>
        <w:br/>
      </w:r>
      <w:r>
        <w:rPr>
          <w:rFonts w:ascii="Times New Roman"/>
          <w:b w:val="false"/>
          <w:i w:val="false"/>
          <w:color w:val="000000"/>
          <w:sz w:val="28"/>
        </w:rPr>
        <w:t>
</w:t>
      </w:r>
      <w:r>
        <w:rPr>
          <w:rFonts w:ascii="Times New Roman"/>
          <w:b w:val="false"/>
          <w:i w:val="false"/>
          <w:color w:val="000000"/>
          <w:sz w:val="28"/>
        </w:rPr>
        <w:t>
      Өтініштің нысандарын алушы сондай-ақ Орталықта да тегін ала алады.</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Орталыққа табыс етілген құжаттар қабылданады және алушыға құжатты қабылдағаны туралы белгімен талон 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алушыға Орталықта – қолма-қол (алушының өзі келуі не сенімхат бойынша өкілінің келуі) 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 тоқтата тұруға немесе мемлекеттік қызмет көрсетуден бас тартуға негіздеме жоқ.</w:t>
      </w:r>
    </w:p>
    <w:bookmarkEnd w:id="26"/>
    <w:bookmarkStart w:name="z2955" w:id="27"/>
    <w:p>
      <w:pPr>
        <w:spacing w:after="0"/>
        <w:ind w:left="0"/>
        <w:jc w:val="left"/>
      </w:pPr>
      <w:r>
        <w:rPr>
          <w:rFonts w:ascii="Times New Roman"/>
          <w:b/>
          <w:i w:val="false"/>
          <w:color w:val="000000"/>
        </w:rPr>
        <w:t xml:space="preserve"> 
3. Жұмыс қағидаттары</w:t>
      </w:r>
    </w:p>
    <w:bookmarkEnd w:id="27"/>
    <w:bookmarkStart w:name="z2956" w:id="28"/>
    <w:p>
      <w:pPr>
        <w:spacing w:after="0"/>
        <w:ind w:left="0"/>
        <w:jc w:val="both"/>
      </w:pPr>
      <w:r>
        <w:rPr>
          <w:rFonts w:ascii="Times New Roman"/>
          <w:b w:val="false"/>
          <w:i w:val="false"/>
          <w:color w:val="000000"/>
          <w:sz w:val="28"/>
        </w:rPr>
        <w:t>
      17. Орталықтың қызметi адамның конституциялық құқықтарын, қызметтiк борышын атқару кезiнде заңдылықты сақтауға негiзделедi және әдептiлiк, толымды ақпарат беру, оның сақталуын, қорғалуын және құпиялылығын қамтамасыз ету қағидаттармен жүзеге асырылады.</w:t>
      </w:r>
    </w:p>
    <w:bookmarkEnd w:id="28"/>
    <w:bookmarkStart w:name="z2957" w:id="29"/>
    <w:p>
      <w:pPr>
        <w:spacing w:after="0"/>
        <w:ind w:left="0"/>
        <w:jc w:val="left"/>
      </w:pPr>
      <w:r>
        <w:rPr>
          <w:rFonts w:ascii="Times New Roman"/>
          <w:b/>
          <w:i w:val="false"/>
          <w:color w:val="000000"/>
        </w:rPr>
        <w:t xml:space="preserve"> 
4. Жұмыс нәтижелерi</w:t>
      </w:r>
    </w:p>
    <w:bookmarkEnd w:id="29"/>
    <w:bookmarkStart w:name="z2958" w:id="30"/>
    <w:p>
      <w:pPr>
        <w:spacing w:after="0"/>
        <w:ind w:left="0"/>
        <w:jc w:val="both"/>
      </w:pPr>
      <w:r>
        <w:rPr>
          <w:rFonts w:ascii="Times New Roman"/>
          <w:b w:val="false"/>
          <w:i w:val="false"/>
          <w:color w:val="000000"/>
          <w:sz w:val="28"/>
        </w:rPr>
        <w:t>
      18. Алушыларға мемлекеттiк қызмет көрсетудің нәтижелерi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тиiмдiлiк көрсеткiштерiмен өлшенедi.</w:t>
      </w:r>
      <w:r>
        <w:br/>
      </w:r>
      <w:r>
        <w:rPr>
          <w:rFonts w:ascii="Times New Roman"/>
          <w:b w:val="false"/>
          <w:i w:val="false"/>
          <w:color w:val="000000"/>
          <w:sz w:val="28"/>
        </w:rPr>
        <w:t>
</w:t>
      </w:r>
      <w:r>
        <w:rPr>
          <w:rFonts w:ascii="Times New Roman"/>
          <w:b w:val="false"/>
          <w:i w:val="false"/>
          <w:color w:val="000000"/>
          <w:sz w:val="28"/>
        </w:rPr>
        <w:t>
      19. Орталықтың жұмысы бағаланатын мемлекеттiк қызмет көрсетудің сапа және тиiмдiлiк көрсеткiштерiнiң нысаналы мәндері жыл сайын Қазақстан Республикасы Қаржы министрiнiң бұйрығымен бекiтiледi.</w:t>
      </w:r>
    </w:p>
    <w:bookmarkEnd w:id="30"/>
    <w:bookmarkStart w:name="z2960" w:id="31"/>
    <w:p>
      <w:pPr>
        <w:spacing w:after="0"/>
        <w:ind w:left="0"/>
        <w:jc w:val="left"/>
      </w:pPr>
      <w:r>
        <w:rPr>
          <w:rFonts w:ascii="Times New Roman"/>
          <w:b/>
          <w:i w:val="false"/>
          <w:color w:val="000000"/>
        </w:rPr>
        <w:t xml:space="preserve"> 
5. Шағымдану тәртiбi</w:t>
      </w:r>
    </w:p>
    <w:bookmarkEnd w:id="31"/>
    <w:bookmarkStart w:name="z2961" w:id="32"/>
    <w:p>
      <w:pPr>
        <w:spacing w:after="0"/>
        <w:ind w:left="0"/>
        <w:jc w:val="both"/>
      </w:pPr>
      <w:r>
        <w:rPr>
          <w:rFonts w:ascii="Times New Roman"/>
          <w:b w:val="false"/>
          <w:i w:val="false"/>
          <w:color w:val="000000"/>
          <w:sz w:val="28"/>
        </w:rPr>
        <w:t>
      20. Алушы Орталық қызметкерінің әрекетіне (әрекетсiздігіне) шағымдану тәртiбiн түсіндіруі және шағымды дайындауға жәрдемдесуі үшін Орталықтың басшысына жүгінеді.</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(әрекетсiздігіне) шағымдану тәртiбi туралы ақпаратты call - орталығының 8 (7172) 58-09-09 телефоны арқылы да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Орталықтың қарамағындағы салық органының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немесе қолма-қол мемлекеттік және (немесе) орыс тілдерінде жазбаша түрде беріледі, жұмыс күндері сағат 13.00-ден 14.30-ға дейін сағат 9.00-ден 18.30-ге дейін түскі үзіліспен,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Орталық көрсетеді. Дұрыс қызмет көрсетілмеген жағдайда өтініште қойылған мәселелерді шешу құзыретіне кіретін салық органының басшысына және осы стандартқа 1-қосымшада көрсетілген кеңсе кабинетіне шағым жіберіледі, жұмыс күндері сағат 13.00-ден 14.30-ға дейін сағат 9.00-ден 18.30-ге дейін түскі үзіліспен,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жоғары тұрған салық органына немесе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көзделген жағдайда шағымдар ауызша немесе жазбаша нысанда пошта арқылы немесе электрондық түрде (электрондық шағым кітабының мекенжайы: call-e-tax@mgd.kz )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немесе Орталықта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Орталықтың мемлекеттік қызметтерді сапасыз көрсеткенін немесе Орталық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Орталықтың қарамағындағы салық органының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тіркеледі.</w:t>
      </w:r>
      <w:r>
        <w:br/>
      </w:r>
      <w:r>
        <w:rPr>
          <w:rFonts w:ascii="Times New Roman"/>
          <w:b w:val="false"/>
          <w:i w:val="false"/>
          <w:color w:val="000000"/>
          <w:sz w:val="28"/>
        </w:rPr>
        <w:t>
</w:t>
      </w:r>
      <w:r>
        <w:rPr>
          <w:rFonts w:ascii="Times New Roman"/>
          <w:b w:val="false"/>
          <w:i w:val="false"/>
          <w:color w:val="000000"/>
          <w:sz w:val="28"/>
        </w:rPr>
        <w:t>
      Шағым берген адамға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p>
    <w:bookmarkEnd w:id="32"/>
    <w:bookmarkStart w:name="z2949" w:id="33"/>
    <w:p>
      <w:pPr>
        <w:spacing w:after="0"/>
        <w:ind w:left="0"/>
        <w:jc w:val="both"/>
      </w:pPr>
      <w:r>
        <w:rPr>
          <w:rFonts w:ascii="Times New Roman"/>
          <w:b w:val="false"/>
          <w:i w:val="false"/>
          <w:color w:val="000000"/>
          <w:sz w:val="28"/>
        </w:rPr>
        <w:t xml:space="preserve">
«Жекелеген қызмет түрлерін жүзеге     </w:t>
      </w:r>
      <w:r>
        <w:br/>
      </w:r>
      <w:r>
        <w:rPr>
          <w:rFonts w:ascii="Times New Roman"/>
          <w:b w:val="false"/>
          <w:i w:val="false"/>
          <w:color w:val="000000"/>
          <w:sz w:val="28"/>
        </w:rPr>
        <w:t xml:space="preserve">
асыратын салық төлеушіні тіркеу есебі»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33"/>
    <w:bookmarkStart w:name="z2973" w:id="34"/>
    <w:p>
      <w:pPr>
        <w:spacing w:after="0"/>
        <w:ind w:left="0"/>
        <w:jc w:val="left"/>
      </w:pPr>
      <w:r>
        <w:rPr>
          <w:rFonts w:ascii="Times New Roman"/>
          <w:b/>
          <w:i w:val="false"/>
          <w:color w:val="000000"/>
        </w:rPr>
        <w:t xml:space="preserve"> 
Мемлекеттік қызмет көрсететін салық органдарының</w:t>
      </w:r>
      <w:r>
        <w:br/>
      </w:r>
      <w:r>
        <w:rPr>
          <w:rFonts w:ascii="Times New Roman"/>
          <w:b/>
          <w:i w:val="false"/>
          <w:color w:val="000000"/>
        </w:rPr>
        <w:t>
ақпаратты қабылдау және өңдеу орталықтарының (ҚӨО) тізбесі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219"/>
        <w:gridCol w:w="1706"/>
        <w:gridCol w:w="2128"/>
        <w:gridCol w:w="2344"/>
        <w:gridCol w:w="2045"/>
        <w:gridCol w:w="1996"/>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Қарамағына ҚӨО кіретін салық органдары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орналасқан мекенжайы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басшыларының телефондары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хатшылығының телефондары және кабинеттері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залдардың телефондары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басшыларының телефондары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Октябрьская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2-29-15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2-29-13</w:t>
            </w:r>
            <w:r>
              <w:br/>
            </w:r>
            <w:r>
              <w:rPr>
                <w:rFonts w:ascii="Times New Roman"/>
                <w:b w:val="false"/>
                <w:i w:val="false"/>
                <w:color w:val="000000"/>
                <w:sz w:val="20"/>
              </w:rPr>
              <w:t>
</w:t>
            </w:r>
            <w:r>
              <w:rPr>
                <w:rFonts w:ascii="Times New Roman"/>
                <w:b w:val="false"/>
                <w:i w:val="false"/>
                <w:color w:val="000000"/>
                <w:sz w:val="20"/>
              </w:rPr>
              <w:t>8 (71638) 2-23-89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2-05-72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2-12-87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2-20-32</w:t>
            </w:r>
            <w:r>
              <w:br/>
            </w:r>
            <w:r>
              <w:rPr>
                <w:rFonts w:ascii="Times New Roman"/>
                <w:b w:val="false"/>
                <w:i w:val="false"/>
                <w:color w:val="000000"/>
                <w:sz w:val="20"/>
              </w:rPr>
              <w:t>
</w:t>
            </w:r>
            <w:r>
              <w:rPr>
                <w:rFonts w:ascii="Times New Roman"/>
                <w:b w:val="false"/>
                <w:i w:val="false"/>
                <w:color w:val="000000"/>
                <w:sz w:val="20"/>
              </w:rPr>
              <w:t>8 (7162) 72-12-53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Байтұрсынов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2-25-68</w:t>
            </w:r>
            <w:r>
              <w:br/>
            </w:r>
            <w:r>
              <w:rPr>
                <w:rFonts w:ascii="Times New Roman"/>
                <w:b w:val="false"/>
                <w:i w:val="false"/>
                <w:color w:val="000000"/>
                <w:sz w:val="20"/>
              </w:rPr>
              <w:t>
</w:t>
            </w:r>
            <w:r>
              <w:rPr>
                <w:rFonts w:ascii="Times New Roman"/>
                <w:b w:val="false"/>
                <w:i w:val="false"/>
                <w:color w:val="000000"/>
                <w:sz w:val="20"/>
              </w:rPr>
              <w:t>8 (7162) 72-12-78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72-12-79</w:t>
            </w:r>
            <w:r>
              <w:br/>
            </w:r>
            <w:r>
              <w:rPr>
                <w:rFonts w:ascii="Times New Roman"/>
                <w:b w:val="false"/>
                <w:i w:val="false"/>
                <w:color w:val="000000"/>
                <w:sz w:val="20"/>
              </w:rPr>
              <w:t>
</w:t>
            </w:r>
            <w:r>
              <w:rPr>
                <w:rFonts w:ascii="Times New Roman"/>
                <w:b w:val="false"/>
                <w:i w:val="false"/>
                <w:color w:val="000000"/>
                <w:sz w:val="20"/>
              </w:rPr>
              <w:t>8 (71641) 2-26-37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Б.Момышұлы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72-12-58</w:t>
            </w:r>
            <w:r>
              <w:br/>
            </w:r>
            <w:r>
              <w:rPr>
                <w:rFonts w:ascii="Times New Roman"/>
                <w:b w:val="false"/>
                <w:i w:val="false"/>
                <w:color w:val="000000"/>
                <w:sz w:val="20"/>
              </w:rPr>
              <w:t>
</w:t>
            </w:r>
            <w:r>
              <w:rPr>
                <w:rFonts w:ascii="Times New Roman"/>
                <w:b w:val="false"/>
                <w:i w:val="false"/>
                <w:color w:val="000000"/>
                <w:sz w:val="20"/>
              </w:rPr>
              <w:t>8 (71643) 4-28-15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4-28-15 № 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Клубная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2-23-47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2-11-79</w:t>
            </w:r>
            <w:r>
              <w:br/>
            </w:r>
            <w:r>
              <w:rPr>
                <w:rFonts w:ascii="Times New Roman"/>
                <w:b w:val="false"/>
                <w:i w:val="false"/>
                <w:color w:val="000000"/>
                <w:sz w:val="20"/>
              </w:rPr>
              <w:t>
</w:t>
            </w:r>
            <w:r>
              <w:rPr>
                <w:rFonts w:ascii="Times New Roman"/>
                <w:b w:val="false"/>
                <w:i w:val="false"/>
                <w:color w:val="000000"/>
                <w:sz w:val="20"/>
              </w:rPr>
              <w:t>8 (7162) 72-12-14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 Коммуналдық –қойма аймағы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6-27-37 № 28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6-67-76</w:t>
            </w:r>
            <w:r>
              <w:br/>
            </w:r>
            <w:r>
              <w:rPr>
                <w:rFonts w:ascii="Times New Roman"/>
                <w:b w:val="false"/>
                <w:i w:val="false"/>
                <w:color w:val="000000"/>
                <w:sz w:val="20"/>
              </w:rPr>
              <w:t>
</w:t>
            </w:r>
            <w:r>
              <w:rPr>
                <w:rFonts w:ascii="Times New Roman"/>
                <w:b w:val="false"/>
                <w:i w:val="false"/>
                <w:color w:val="000000"/>
                <w:sz w:val="20"/>
              </w:rPr>
              <w:t>8 (71645) 6-29-49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6-29-49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Мир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Абылайхан к-сі, 10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2-16-74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2-16-74 № 19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r>
              <w:br/>
            </w:r>
            <w:r>
              <w:rPr>
                <w:rFonts w:ascii="Times New Roman"/>
                <w:b w:val="false"/>
                <w:i w:val="false"/>
                <w:color w:val="000000"/>
                <w:sz w:val="20"/>
              </w:rPr>
              <w:t>
</w:t>
            </w:r>
            <w:r>
              <w:rPr>
                <w:rFonts w:ascii="Times New Roman"/>
                <w:b w:val="false"/>
                <w:i w:val="false"/>
                <w:color w:val="000000"/>
                <w:sz w:val="20"/>
              </w:rPr>
              <w:t>8 (7162) 72-12-48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А.Құнанбаев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r>
              <w:br/>
            </w:r>
            <w:r>
              <w:rPr>
                <w:rFonts w:ascii="Times New Roman"/>
                <w:b w:val="false"/>
                <w:i w:val="false"/>
                <w:color w:val="000000"/>
                <w:sz w:val="20"/>
              </w:rPr>
              <w:t>
</w:t>
            </w:r>
            <w:r>
              <w:rPr>
                <w:rFonts w:ascii="Times New Roman"/>
                <w:b w:val="false"/>
                <w:i w:val="false"/>
                <w:color w:val="000000"/>
                <w:sz w:val="20"/>
              </w:rPr>
              <w:t>8 (71633) 2-10-48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Д.Қонаев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2-12-07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r>
              <w:br/>
            </w:r>
            <w:r>
              <w:rPr>
                <w:rFonts w:ascii="Times New Roman"/>
                <w:b w:val="false"/>
                <w:i w:val="false"/>
                <w:color w:val="000000"/>
                <w:sz w:val="20"/>
              </w:rPr>
              <w:t>
</w:t>
            </w:r>
            <w:r>
              <w:rPr>
                <w:rFonts w:ascii="Times New Roman"/>
                <w:b w:val="false"/>
                <w:i w:val="false"/>
                <w:color w:val="000000"/>
                <w:sz w:val="20"/>
              </w:rPr>
              <w:t>8 (7162) 72-12-67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2-18-96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Ниязбаев к-сі, 35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72-12-73</w:t>
            </w:r>
            <w:r>
              <w:br/>
            </w:r>
            <w:r>
              <w:rPr>
                <w:rFonts w:ascii="Times New Roman"/>
                <w:b w:val="false"/>
                <w:i w:val="false"/>
                <w:color w:val="000000"/>
                <w:sz w:val="20"/>
              </w:rPr>
              <w:t>
</w:t>
            </w:r>
            <w:r>
              <w:rPr>
                <w:rFonts w:ascii="Times New Roman"/>
                <w:b w:val="false"/>
                <w:i w:val="false"/>
                <w:color w:val="000000"/>
                <w:sz w:val="20"/>
              </w:rPr>
              <w:t>8 (71648) 9-12-38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9-13-08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72-12-71</w:t>
            </w:r>
            <w:r>
              <w:br/>
            </w:r>
            <w:r>
              <w:rPr>
                <w:rFonts w:ascii="Times New Roman"/>
                <w:b w:val="false"/>
                <w:i w:val="false"/>
                <w:color w:val="000000"/>
                <w:sz w:val="20"/>
              </w:rPr>
              <w:t>
</w:t>
            </w:r>
            <w:r>
              <w:rPr>
                <w:rFonts w:ascii="Times New Roman"/>
                <w:b w:val="false"/>
                <w:i w:val="false"/>
                <w:color w:val="000000"/>
                <w:sz w:val="20"/>
              </w:rPr>
              <w:t>8 (71648) 9-13-58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(71632) 2-23-35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(7162) 72-12-77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2-19-56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r>
              <w:br/>
            </w:r>
            <w:r>
              <w:rPr>
                <w:rFonts w:ascii="Times New Roman"/>
                <w:b w:val="false"/>
                <w:i w:val="false"/>
                <w:color w:val="000000"/>
                <w:sz w:val="20"/>
              </w:rPr>
              <w:t>
</w:t>
            </w:r>
            <w:r>
              <w:rPr>
                <w:rFonts w:ascii="Times New Roman"/>
                <w:b w:val="false"/>
                <w:i w:val="false"/>
                <w:color w:val="000000"/>
                <w:sz w:val="20"/>
              </w:rPr>
              <w:t>8 (7162) 72-12-85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p>
        </w:tc>
      </w:tr>
      <w:tr>
        <w:trPr>
          <w:trHeight w:val="6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Абылайхан к-сі, 128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9-19-64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r>
              <w:br/>
            </w:r>
            <w:r>
              <w:rPr>
                <w:rFonts w:ascii="Times New Roman"/>
                <w:b w:val="false"/>
                <w:i w:val="false"/>
                <w:color w:val="000000"/>
                <w:sz w:val="20"/>
              </w:rPr>
              <w:t>
</w:t>
            </w:r>
            <w:r>
              <w:rPr>
                <w:rFonts w:ascii="Times New Roman"/>
                <w:b w:val="false"/>
                <w:i w:val="false"/>
                <w:color w:val="000000"/>
                <w:sz w:val="20"/>
              </w:rPr>
              <w:t>8 (7162) 72-11-98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3-11-59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r>
              <w:br/>
            </w:r>
            <w:r>
              <w:rPr>
                <w:rFonts w:ascii="Times New Roman"/>
                <w:b w:val="false"/>
                <w:i w:val="false"/>
                <w:color w:val="000000"/>
                <w:sz w:val="20"/>
              </w:rPr>
              <w:t>
</w:t>
            </w:r>
            <w:r>
              <w:rPr>
                <w:rFonts w:ascii="Times New Roman"/>
                <w:b w:val="false"/>
                <w:i w:val="false"/>
                <w:color w:val="000000"/>
                <w:sz w:val="20"/>
              </w:rPr>
              <w:t>8 (71651) 3-11-68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2-14-61</w:t>
            </w:r>
            <w:r>
              <w:br/>
            </w:r>
            <w:r>
              <w:rPr>
                <w:rFonts w:ascii="Times New Roman"/>
                <w:b w:val="false"/>
                <w:i w:val="false"/>
                <w:color w:val="000000"/>
                <w:sz w:val="20"/>
              </w:rPr>
              <w:t>
</w:t>
            </w:r>
            <w:r>
              <w:rPr>
                <w:rFonts w:ascii="Times New Roman"/>
                <w:b w:val="false"/>
                <w:i w:val="false"/>
                <w:color w:val="000000"/>
                <w:sz w:val="20"/>
              </w:rPr>
              <w:t>8 (7162) 72-12-49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r>
              <w:br/>
            </w:r>
            <w:r>
              <w:rPr>
                <w:rFonts w:ascii="Times New Roman"/>
                <w:b w:val="false"/>
                <w:i w:val="false"/>
                <w:color w:val="000000"/>
                <w:sz w:val="20"/>
              </w:rPr>
              <w:t>
</w:t>
            </w:r>
            <w:r>
              <w:rPr>
                <w:rFonts w:ascii="Times New Roman"/>
                <w:b w:val="false"/>
                <w:i w:val="false"/>
                <w:color w:val="000000"/>
                <w:sz w:val="20"/>
              </w:rPr>
              <w:t>8 (71636) 5-60-74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72-12-28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72-10-08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5-62-15 № 2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21-16-41</w:t>
            </w:r>
            <w:r>
              <w:br/>
            </w:r>
            <w:r>
              <w:rPr>
                <w:rFonts w:ascii="Times New Roman"/>
                <w:b w:val="false"/>
                <w:i w:val="false"/>
                <w:color w:val="000000"/>
                <w:sz w:val="20"/>
              </w:rPr>
              <w:t>
</w:t>
            </w:r>
            <w:r>
              <w:rPr>
                <w:rFonts w:ascii="Times New Roman"/>
                <w:b w:val="false"/>
                <w:i w:val="false"/>
                <w:color w:val="000000"/>
                <w:sz w:val="20"/>
              </w:rPr>
              <w:t>8 (7132) 21-15-79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 xml:space="preserve">8 (7132) 59-53-64 № 19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Абылайхан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r>
              <w:br/>
            </w:r>
            <w:r>
              <w:rPr>
                <w:rFonts w:ascii="Times New Roman"/>
                <w:b w:val="false"/>
                <w:i w:val="false"/>
                <w:color w:val="000000"/>
                <w:sz w:val="20"/>
              </w:rPr>
              <w:t>
</w:t>
            </w:r>
            <w:r>
              <w:rPr>
                <w:rFonts w:ascii="Times New Roman"/>
                <w:b w:val="false"/>
                <w:i w:val="false"/>
                <w:color w:val="000000"/>
                <w:sz w:val="20"/>
              </w:rPr>
              <w:t>8 (71339) 2-15-80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Байтұрсынов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4-10-06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4-27-63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4-29-57</w:t>
            </w:r>
            <w:r>
              <w:br/>
            </w:r>
            <w:r>
              <w:rPr>
                <w:rFonts w:ascii="Times New Roman"/>
                <w:b w:val="false"/>
                <w:i w:val="false"/>
                <w:color w:val="000000"/>
                <w:sz w:val="20"/>
              </w:rPr>
              <w:t>
</w:t>
            </w:r>
            <w:r>
              <w:rPr>
                <w:rFonts w:ascii="Times New Roman"/>
                <w:b w:val="false"/>
                <w:i w:val="false"/>
                <w:color w:val="000000"/>
                <w:sz w:val="20"/>
              </w:rPr>
              <w:t>8 (71337) 4-30-06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4-28-49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Барақ батыр к-сі, 38а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2-31-42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r>
              <w:br/>
            </w:r>
            <w:r>
              <w:rPr>
                <w:rFonts w:ascii="Times New Roman"/>
                <w:b w:val="false"/>
                <w:i w:val="false"/>
                <w:color w:val="000000"/>
                <w:sz w:val="20"/>
              </w:rPr>
              <w:t>
</w:t>
            </w:r>
            <w:r>
              <w:rPr>
                <w:rFonts w:ascii="Times New Roman"/>
                <w:b w:val="false"/>
                <w:i w:val="false"/>
                <w:color w:val="000000"/>
                <w:sz w:val="20"/>
              </w:rPr>
              <w:t>8 (71345) 2-31-42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Қанахин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2-13-31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r>
              <w:br/>
            </w:r>
            <w:r>
              <w:rPr>
                <w:rFonts w:ascii="Times New Roman"/>
                <w:b w:val="false"/>
                <w:i w:val="false"/>
                <w:color w:val="000000"/>
                <w:sz w:val="20"/>
              </w:rPr>
              <w:t>
</w:t>
            </w:r>
            <w:r>
              <w:rPr>
                <w:rFonts w:ascii="Times New Roman"/>
                <w:b w:val="false"/>
                <w:i w:val="false"/>
                <w:color w:val="000000"/>
                <w:sz w:val="20"/>
              </w:rPr>
              <w:t>8 (71343) 2-13-31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Әбілхайырхан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r>
              <w:br/>
            </w:r>
            <w:r>
              <w:rPr>
                <w:rFonts w:ascii="Times New Roman"/>
                <w:b w:val="false"/>
                <w:i w:val="false"/>
                <w:color w:val="000000"/>
                <w:sz w:val="20"/>
              </w:rPr>
              <w:t>
</w:t>
            </w:r>
            <w:r>
              <w:rPr>
                <w:rFonts w:ascii="Times New Roman"/>
                <w:b w:val="false"/>
                <w:i w:val="false"/>
                <w:color w:val="000000"/>
                <w:sz w:val="20"/>
              </w:rPr>
              <w:t>8 (71342) 2-20-87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Пятковская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r>
              <w:br/>
            </w:r>
            <w:r>
              <w:rPr>
                <w:rFonts w:ascii="Times New Roman"/>
                <w:b w:val="false"/>
                <w:i w:val="false"/>
                <w:color w:val="000000"/>
                <w:sz w:val="20"/>
              </w:rPr>
              <w:t>
</w:t>
            </w:r>
            <w:r>
              <w:rPr>
                <w:rFonts w:ascii="Times New Roman"/>
                <w:b w:val="false"/>
                <w:i w:val="false"/>
                <w:color w:val="000000"/>
                <w:sz w:val="20"/>
              </w:rPr>
              <w:t>8 (71341) 2-14-91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Мазков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2-12-50</w:t>
            </w:r>
            <w:r>
              <w:br/>
            </w:r>
            <w:r>
              <w:rPr>
                <w:rFonts w:ascii="Times New Roman"/>
                <w:b w:val="false"/>
                <w:i w:val="false"/>
                <w:color w:val="000000"/>
                <w:sz w:val="20"/>
              </w:rPr>
              <w:t>
</w:t>
            </w:r>
            <w:r>
              <w:rPr>
                <w:rFonts w:ascii="Times New Roman"/>
                <w:b w:val="false"/>
                <w:i w:val="false"/>
                <w:color w:val="000000"/>
                <w:sz w:val="20"/>
              </w:rPr>
              <w:t>8 (71331) 3-13-54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2-12-50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Жамбыл к-сі, 68А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3-63-43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 xml:space="preserve">8 (71333) 3-63-40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8 (71333) 3-63-40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r>
              <w:br/>
            </w:r>
            <w:r>
              <w:rPr>
                <w:rFonts w:ascii="Times New Roman"/>
                <w:b w:val="false"/>
                <w:i w:val="false"/>
                <w:color w:val="000000"/>
                <w:sz w:val="20"/>
              </w:rPr>
              <w:t>
</w:t>
            </w:r>
            <w:r>
              <w:rPr>
                <w:rFonts w:ascii="Times New Roman"/>
                <w:b w:val="false"/>
                <w:i w:val="false"/>
                <w:color w:val="000000"/>
                <w:sz w:val="20"/>
              </w:rPr>
              <w:t>8 (71346) 2-27-33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к-сі, 47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2-18-53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r>
              <w:br/>
            </w:r>
            <w:r>
              <w:rPr>
                <w:rFonts w:ascii="Times New Roman"/>
                <w:b w:val="false"/>
                <w:i w:val="false"/>
                <w:color w:val="000000"/>
                <w:sz w:val="20"/>
              </w:rPr>
              <w:t>
</w:t>
            </w:r>
            <w:r>
              <w:rPr>
                <w:rFonts w:ascii="Times New Roman"/>
                <w:b w:val="false"/>
                <w:i w:val="false"/>
                <w:color w:val="000000"/>
                <w:sz w:val="20"/>
              </w:rPr>
              <w:t>8 (71332) 2-18-33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Жамбыл к-сі, 38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r>
              <w:br/>
            </w:r>
            <w:r>
              <w:rPr>
                <w:rFonts w:ascii="Times New Roman"/>
                <w:b w:val="false"/>
                <w:i w:val="false"/>
                <w:color w:val="000000"/>
                <w:sz w:val="20"/>
              </w:rPr>
              <w:t>
</w:t>
            </w:r>
            <w:r>
              <w:rPr>
                <w:rFonts w:ascii="Times New Roman"/>
                <w:b w:val="false"/>
                <w:i w:val="false"/>
                <w:color w:val="000000"/>
                <w:sz w:val="20"/>
              </w:rPr>
              <w:t>8 (71336) 2-10-13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Е. Көтібарұлы к-сі, 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2-12-63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6-15-24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r>
              <w:br/>
            </w:r>
            <w:r>
              <w:rPr>
                <w:rFonts w:ascii="Times New Roman"/>
                <w:b w:val="false"/>
                <w:i w:val="false"/>
                <w:color w:val="000000"/>
                <w:sz w:val="20"/>
              </w:rPr>
              <w:t>
</w:t>
            </w:r>
            <w:r>
              <w:rPr>
                <w:rFonts w:ascii="Times New Roman"/>
                <w:b w:val="false"/>
                <w:i w:val="false"/>
                <w:color w:val="000000"/>
                <w:sz w:val="20"/>
              </w:rPr>
              <w:t>8 (71335) 2-16-39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Маресьев к-сі, 97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55-05-85</w:t>
            </w:r>
            <w:r>
              <w:br/>
            </w:r>
            <w:r>
              <w:rPr>
                <w:rFonts w:ascii="Times New Roman"/>
                <w:b w:val="false"/>
                <w:i w:val="false"/>
                <w:color w:val="000000"/>
                <w:sz w:val="20"/>
              </w:rPr>
              <w:t>
</w:t>
            </w:r>
            <w:r>
              <w:rPr>
                <w:rFonts w:ascii="Times New Roman"/>
                <w:b w:val="false"/>
                <w:i w:val="false"/>
                <w:color w:val="000000"/>
                <w:sz w:val="20"/>
              </w:rPr>
              <w:t>8 (7132) 56-24-68</w:t>
            </w:r>
            <w:r>
              <w:br/>
            </w:r>
            <w:r>
              <w:rPr>
                <w:rFonts w:ascii="Times New Roman"/>
                <w:b w:val="false"/>
                <w:i w:val="false"/>
                <w:color w:val="000000"/>
                <w:sz w:val="20"/>
              </w:rPr>
              <w:t>
</w:t>
            </w:r>
            <w:r>
              <w:rPr>
                <w:rFonts w:ascii="Times New Roman"/>
                <w:b w:val="false"/>
                <w:i w:val="false"/>
                <w:color w:val="000000"/>
                <w:sz w:val="20"/>
              </w:rPr>
              <w:t>8 (7132) 56-49-97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59-52-28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56-45-81</w:t>
            </w:r>
            <w:r>
              <w:br/>
            </w:r>
            <w:r>
              <w:rPr>
                <w:rFonts w:ascii="Times New Roman"/>
                <w:b w:val="false"/>
                <w:i w:val="false"/>
                <w:color w:val="000000"/>
                <w:sz w:val="20"/>
              </w:rPr>
              <w:t>
</w:t>
            </w:r>
            <w:r>
              <w:rPr>
                <w:rFonts w:ascii="Times New Roman"/>
                <w:b w:val="false"/>
                <w:i w:val="false"/>
                <w:color w:val="000000"/>
                <w:sz w:val="20"/>
              </w:rPr>
              <w:t>8 (7132) 59-51-34</w:t>
            </w:r>
            <w:r>
              <w:br/>
            </w:r>
            <w:r>
              <w:rPr>
                <w:rFonts w:ascii="Times New Roman"/>
                <w:b w:val="false"/>
                <w:i w:val="false"/>
                <w:color w:val="000000"/>
                <w:sz w:val="20"/>
              </w:rPr>
              <w:t>
</w:t>
            </w:r>
            <w:r>
              <w:rPr>
                <w:rFonts w:ascii="Times New Roman"/>
                <w:b w:val="false"/>
                <w:i w:val="false"/>
                <w:color w:val="000000"/>
                <w:sz w:val="20"/>
              </w:rPr>
              <w:t>8 (7132) 56-33-14</w:t>
            </w:r>
            <w:r>
              <w:br/>
            </w:r>
            <w:r>
              <w:rPr>
                <w:rFonts w:ascii="Times New Roman"/>
                <w:b w:val="false"/>
                <w:i w:val="false"/>
                <w:color w:val="000000"/>
                <w:sz w:val="20"/>
              </w:rPr>
              <w:t>
</w:t>
            </w:r>
            <w:r>
              <w:rPr>
                <w:rFonts w:ascii="Times New Roman"/>
                <w:b w:val="false"/>
                <w:i w:val="false"/>
                <w:color w:val="000000"/>
                <w:sz w:val="20"/>
              </w:rPr>
              <w:t>8 (7132) 56-29-09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56-20-54</w:t>
            </w:r>
            <w:r>
              <w:br/>
            </w:r>
            <w:r>
              <w:rPr>
                <w:rFonts w:ascii="Times New Roman"/>
                <w:b w:val="false"/>
                <w:i w:val="false"/>
                <w:color w:val="000000"/>
                <w:sz w:val="20"/>
              </w:rPr>
              <w:t>
</w:t>
            </w:r>
            <w:r>
              <w:rPr>
                <w:rFonts w:ascii="Times New Roman"/>
                <w:b w:val="false"/>
                <w:i w:val="false"/>
                <w:color w:val="000000"/>
                <w:sz w:val="20"/>
              </w:rPr>
              <w:t>8 (7132) 56-29-08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 Жансүгіров к-сі, 113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 402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Қонаев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w:t>
            </w:r>
            <w:r>
              <w:br/>
            </w:r>
            <w:r>
              <w:rPr>
                <w:rFonts w:ascii="Times New Roman"/>
                <w:b w:val="false"/>
                <w:i w:val="false"/>
                <w:color w:val="000000"/>
                <w:sz w:val="20"/>
              </w:rPr>
              <w:t>
</w:t>
            </w:r>
            <w:r>
              <w:rPr>
                <w:rFonts w:ascii="Times New Roman"/>
                <w:b w:val="false"/>
                <w:i w:val="false"/>
                <w:color w:val="000000"/>
                <w:sz w:val="20"/>
              </w:rPr>
              <w:t>8 (72833) 2-22-96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Желтоқсан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w:t>
            </w:r>
            <w:r>
              <w:br/>
            </w:r>
            <w:r>
              <w:rPr>
                <w:rFonts w:ascii="Times New Roman"/>
                <w:b w:val="false"/>
                <w:i w:val="false"/>
                <w:color w:val="000000"/>
                <w:sz w:val="20"/>
              </w:rPr>
              <w:t>
</w:t>
            </w:r>
            <w:r>
              <w:rPr>
                <w:rFonts w:ascii="Times New Roman"/>
                <w:b w:val="false"/>
                <w:i w:val="false"/>
                <w:color w:val="000000"/>
                <w:sz w:val="20"/>
              </w:rPr>
              <w:t>8 (72832)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2-23-45</w:t>
            </w:r>
            <w:r>
              <w:br/>
            </w:r>
            <w:r>
              <w:rPr>
                <w:rFonts w:ascii="Times New Roman"/>
                <w:b w:val="false"/>
                <w:i w:val="false"/>
                <w:color w:val="000000"/>
                <w:sz w:val="20"/>
              </w:rPr>
              <w:t>
</w:t>
            </w:r>
            <w:r>
              <w:rPr>
                <w:rFonts w:ascii="Times New Roman"/>
                <w:b w:val="false"/>
                <w:i w:val="false"/>
                <w:color w:val="000000"/>
                <w:sz w:val="20"/>
              </w:rPr>
              <w:t>8 (72832) 2-28-57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2-29-67</w:t>
            </w:r>
            <w:r>
              <w:br/>
            </w:r>
            <w:r>
              <w:rPr>
                <w:rFonts w:ascii="Times New Roman"/>
                <w:b w:val="false"/>
                <w:i w:val="false"/>
                <w:color w:val="000000"/>
                <w:sz w:val="20"/>
              </w:rPr>
              <w:t>
</w:t>
            </w:r>
            <w:r>
              <w:rPr>
                <w:rFonts w:ascii="Times New Roman"/>
                <w:b w:val="false"/>
                <w:i w:val="false"/>
                <w:color w:val="000000"/>
                <w:sz w:val="20"/>
              </w:rPr>
              <w:t>8 (72832) 2-28-57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w:t>
            </w:r>
            <w:r>
              <w:br/>
            </w:r>
            <w:r>
              <w:rPr>
                <w:rFonts w:ascii="Times New Roman"/>
                <w:b w:val="false"/>
                <w:i w:val="false"/>
                <w:color w:val="000000"/>
                <w:sz w:val="20"/>
              </w:rPr>
              <w:t>
</w:t>
            </w:r>
            <w:r>
              <w:rPr>
                <w:rFonts w:ascii="Times New Roman"/>
                <w:b w:val="false"/>
                <w:i w:val="false"/>
                <w:color w:val="000000"/>
                <w:sz w:val="20"/>
              </w:rPr>
              <w:t>8 (72773) 9-14-51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113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27-09-23</w:t>
            </w:r>
            <w:r>
              <w:br/>
            </w:r>
            <w:r>
              <w:rPr>
                <w:rFonts w:ascii="Times New Roman"/>
                <w:b w:val="false"/>
                <w:i w:val="false"/>
                <w:color w:val="000000"/>
                <w:sz w:val="20"/>
              </w:rPr>
              <w:t>
</w:t>
            </w:r>
            <w:r>
              <w:rPr>
                <w:rFonts w:ascii="Times New Roman"/>
                <w:b w:val="false"/>
                <w:i w:val="false"/>
                <w:color w:val="000000"/>
                <w:sz w:val="20"/>
              </w:rPr>
              <w:t>8(7282) 24-51-67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24-51-67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21-70-61</w:t>
            </w:r>
            <w:r>
              <w:br/>
            </w:r>
            <w:r>
              <w:rPr>
                <w:rFonts w:ascii="Times New Roman"/>
                <w:b w:val="false"/>
                <w:i w:val="false"/>
                <w:color w:val="000000"/>
                <w:sz w:val="20"/>
              </w:rPr>
              <w:t>
</w:t>
            </w:r>
            <w:r>
              <w:rPr>
                <w:rFonts w:ascii="Times New Roman"/>
                <w:b w:val="false"/>
                <w:i w:val="false"/>
                <w:color w:val="000000"/>
                <w:sz w:val="20"/>
              </w:rPr>
              <w:t>8 (7282) 24-06-59</w:t>
            </w:r>
            <w:r>
              <w:br/>
            </w:r>
            <w:r>
              <w:rPr>
                <w:rFonts w:ascii="Times New Roman"/>
                <w:b w:val="false"/>
                <w:i w:val="false"/>
                <w:color w:val="000000"/>
                <w:sz w:val="20"/>
              </w:rPr>
              <w:t>
</w:t>
            </w:r>
            <w:r>
              <w:rPr>
                <w:rFonts w:ascii="Times New Roman"/>
                <w:b w:val="false"/>
                <w:i w:val="false"/>
                <w:color w:val="000000"/>
                <w:sz w:val="20"/>
              </w:rPr>
              <w:t>8 (7282) 24-32-69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21-08-26</w:t>
            </w:r>
            <w:r>
              <w:br/>
            </w:r>
            <w:r>
              <w:rPr>
                <w:rFonts w:ascii="Times New Roman"/>
                <w:b w:val="false"/>
                <w:i w:val="false"/>
                <w:color w:val="000000"/>
                <w:sz w:val="20"/>
              </w:rPr>
              <w:t>
</w:t>
            </w:r>
            <w:r>
              <w:rPr>
                <w:rFonts w:ascii="Times New Roman"/>
                <w:b w:val="false"/>
                <w:i w:val="false"/>
                <w:color w:val="000000"/>
                <w:sz w:val="20"/>
              </w:rPr>
              <w:t>8 (7282) 24-42-33</w:t>
            </w:r>
            <w:r>
              <w:br/>
            </w:r>
            <w:r>
              <w:rPr>
                <w:rFonts w:ascii="Times New Roman"/>
                <w:b w:val="false"/>
                <w:i w:val="false"/>
                <w:color w:val="000000"/>
                <w:sz w:val="20"/>
              </w:rPr>
              <w:t>
</w:t>
            </w:r>
            <w:r>
              <w:rPr>
                <w:rFonts w:ascii="Times New Roman"/>
                <w:b w:val="false"/>
                <w:i w:val="false"/>
                <w:color w:val="000000"/>
                <w:sz w:val="20"/>
              </w:rPr>
              <w:t>8 (7282) 24-53-13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Сидранск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w:t>
            </w:r>
            <w:r>
              <w:br/>
            </w:r>
            <w:r>
              <w:rPr>
                <w:rFonts w:ascii="Times New Roman"/>
                <w:b w:val="false"/>
                <w:i w:val="false"/>
                <w:color w:val="000000"/>
                <w:sz w:val="20"/>
              </w:rPr>
              <w:t>
</w:t>
            </w:r>
            <w:r>
              <w:rPr>
                <w:rFonts w:ascii="Times New Roman"/>
                <w:b w:val="false"/>
                <w:i w:val="false"/>
                <w:color w:val="000000"/>
                <w:sz w:val="20"/>
              </w:rPr>
              <w:t>8 (72772) 4-77-72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Тәуелсіздік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w:t>
            </w:r>
            <w:r>
              <w:br/>
            </w:r>
            <w:r>
              <w:rPr>
                <w:rFonts w:ascii="Times New Roman"/>
                <w:b w:val="false"/>
                <w:i w:val="false"/>
                <w:color w:val="000000"/>
                <w:sz w:val="20"/>
              </w:rPr>
              <w:t>
</w:t>
            </w:r>
            <w:r>
              <w:rPr>
                <w:rFonts w:ascii="Times New Roman"/>
                <w:b w:val="false"/>
                <w:i w:val="false"/>
                <w:color w:val="000000"/>
                <w:sz w:val="20"/>
              </w:rPr>
              <w:t>8 (72835) 4-25-46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Алтын Адам аллеясы, 155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w:t>
            </w:r>
            <w:r>
              <w:br/>
            </w:r>
            <w:r>
              <w:rPr>
                <w:rFonts w:ascii="Times New Roman"/>
                <w:b w:val="false"/>
                <w:i w:val="false"/>
                <w:color w:val="000000"/>
                <w:sz w:val="20"/>
              </w:rPr>
              <w:t>
</w:t>
            </w:r>
            <w:r>
              <w:rPr>
                <w:rFonts w:ascii="Times New Roman"/>
                <w:b w:val="false"/>
                <w:i w:val="false"/>
                <w:color w:val="000000"/>
                <w:sz w:val="20"/>
              </w:rPr>
              <w:t>8 (72775) 4-16-95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 Сәтбаев к-сі, 65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w:t>
            </w:r>
            <w:r>
              <w:br/>
            </w:r>
            <w:r>
              <w:rPr>
                <w:rFonts w:ascii="Times New Roman"/>
                <w:b w:val="false"/>
                <w:i w:val="false"/>
                <w:color w:val="000000"/>
                <w:sz w:val="20"/>
              </w:rPr>
              <w:t>
</w:t>
            </w:r>
            <w:r>
              <w:rPr>
                <w:rFonts w:ascii="Times New Roman"/>
                <w:b w:val="false"/>
                <w:i w:val="false"/>
                <w:color w:val="000000"/>
                <w:sz w:val="20"/>
              </w:rPr>
              <w:t>8 (72836) 3-00-51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w:t>
            </w:r>
            <w:r>
              <w:br/>
            </w:r>
            <w:r>
              <w:rPr>
                <w:rFonts w:ascii="Times New Roman"/>
                <w:b w:val="false"/>
                <w:i w:val="false"/>
                <w:color w:val="000000"/>
                <w:sz w:val="20"/>
              </w:rPr>
              <w:t>
</w:t>
            </w:r>
            <w:r>
              <w:rPr>
                <w:rFonts w:ascii="Times New Roman"/>
                <w:b w:val="false"/>
                <w:i w:val="false"/>
                <w:color w:val="000000"/>
                <w:sz w:val="20"/>
              </w:rPr>
              <w:t>8 (72770) 2-24-81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 № 21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w:t>
            </w:r>
            <w:r>
              <w:br/>
            </w:r>
            <w:r>
              <w:rPr>
                <w:rFonts w:ascii="Times New Roman"/>
                <w:b w:val="false"/>
                <w:i w:val="false"/>
                <w:color w:val="000000"/>
                <w:sz w:val="20"/>
              </w:rPr>
              <w:t>
</w:t>
            </w:r>
            <w:r>
              <w:rPr>
                <w:rFonts w:ascii="Times New Roman"/>
                <w:b w:val="false"/>
                <w:i w:val="false"/>
                <w:color w:val="000000"/>
                <w:sz w:val="20"/>
              </w:rPr>
              <w:t>8 (72752) 2-28-39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Тәуелсіздікке 10 жыл к-сі, 54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98-36-06</w:t>
            </w:r>
            <w:r>
              <w:br/>
            </w:r>
            <w:r>
              <w:rPr>
                <w:rFonts w:ascii="Times New Roman"/>
                <w:b w:val="false"/>
                <w:i w:val="false"/>
                <w:color w:val="000000"/>
                <w:sz w:val="20"/>
              </w:rPr>
              <w:t>
</w:t>
            </w:r>
            <w:r>
              <w:rPr>
                <w:rFonts w:ascii="Times New Roman"/>
                <w:b w:val="false"/>
                <w:i w:val="false"/>
                <w:color w:val="000000"/>
                <w:sz w:val="20"/>
              </w:rPr>
              <w:t>8 (72771) 2-17-55</w:t>
            </w:r>
            <w:r>
              <w:br/>
            </w:r>
            <w:r>
              <w:rPr>
                <w:rFonts w:ascii="Times New Roman"/>
                <w:b w:val="false"/>
                <w:i w:val="false"/>
                <w:color w:val="000000"/>
                <w:sz w:val="20"/>
              </w:rPr>
              <w:t>
</w:t>
            </w:r>
            <w:r>
              <w:rPr>
                <w:rFonts w:ascii="Times New Roman"/>
                <w:b w:val="false"/>
                <w:i w:val="false"/>
                <w:color w:val="000000"/>
                <w:sz w:val="20"/>
              </w:rPr>
              <w:t>8 (72771) 2-24-99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2-17-55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2-14-46</w:t>
            </w:r>
            <w:r>
              <w:br/>
            </w:r>
            <w:r>
              <w:rPr>
                <w:rFonts w:ascii="Times New Roman"/>
                <w:b w:val="false"/>
                <w:i w:val="false"/>
                <w:color w:val="000000"/>
                <w:sz w:val="20"/>
              </w:rPr>
              <w:t>
</w:t>
            </w:r>
            <w:r>
              <w:rPr>
                <w:rFonts w:ascii="Times New Roman"/>
                <w:b w:val="false"/>
                <w:i w:val="false"/>
                <w:color w:val="000000"/>
                <w:sz w:val="20"/>
              </w:rPr>
              <w:t xml:space="preserve">8 (72771) 2-27-55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2-15-46</w:t>
            </w:r>
            <w:r>
              <w:br/>
            </w:r>
            <w:r>
              <w:rPr>
                <w:rFonts w:ascii="Times New Roman"/>
                <w:b w:val="false"/>
                <w:i w:val="false"/>
                <w:color w:val="000000"/>
                <w:sz w:val="20"/>
              </w:rPr>
              <w:t>
</w:t>
            </w:r>
            <w:r>
              <w:rPr>
                <w:rFonts w:ascii="Times New Roman"/>
                <w:b w:val="false"/>
                <w:i w:val="false"/>
                <w:color w:val="000000"/>
                <w:sz w:val="20"/>
              </w:rPr>
              <w:t>8 (72771) 2-27-55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w:t>
            </w:r>
            <w:r>
              <w:br/>
            </w:r>
            <w:r>
              <w:rPr>
                <w:rFonts w:ascii="Times New Roman"/>
                <w:b w:val="false"/>
                <w:i w:val="false"/>
                <w:color w:val="000000"/>
                <w:sz w:val="20"/>
              </w:rPr>
              <w:t>
</w:t>
            </w:r>
            <w:r>
              <w:rPr>
                <w:rFonts w:ascii="Times New Roman"/>
                <w:b w:val="false"/>
                <w:i w:val="false"/>
                <w:color w:val="000000"/>
                <w:sz w:val="20"/>
              </w:rPr>
              <w:t>8 (72834)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8 (72834) 2-15-84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8 (72834) 2-15-84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Б.Момышұлы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w:t>
            </w:r>
            <w:r>
              <w:br/>
            </w:r>
            <w:r>
              <w:rPr>
                <w:rFonts w:ascii="Times New Roman"/>
                <w:b w:val="false"/>
                <w:i w:val="false"/>
                <w:color w:val="000000"/>
                <w:sz w:val="20"/>
              </w:rPr>
              <w:t>
</w:t>
            </w:r>
            <w:r>
              <w:rPr>
                <w:rFonts w:ascii="Times New Roman"/>
                <w:b w:val="false"/>
                <w:i w:val="false"/>
                <w:color w:val="000000"/>
                <w:sz w:val="20"/>
              </w:rPr>
              <w:t>8 (72840) 3-17-09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 № 31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r>
              <w:br/>
            </w:r>
            <w:r>
              <w:rPr>
                <w:rFonts w:ascii="Times New Roman"/>
                <w:b w:val="false"/>
                <w:i w:val="false"/>
                <w:color w:val="000000"/>
                <w:sz w:val="20"/>
              </w:rPr>
              <w:t>
</w:t>
            </w:r>
            <w:r>
              <w:rPr>
                <w:rFonts w:ascii="Times New Roman"/>
                <w:b w:val="false"/>
                <w:i w:val="false"/>
                <w:color w:val="000000"/>
                <w:sz w:val="20"/>
              </w:rPr>
              <w:t>8 (72840) 3-13-45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Измаилов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w:t>
            </w:r>
            <w:r>
              <w:br/>
            </w:r>
            <w:r>
              <w:rPr>
                <w:rFonts w:ascii="Times New Roman"/>
                <w:b w:val="false"/>
                <w:i w:val="false"/>
                <w:color w:val="000000"/>
                <w:sz w:val="20"/>
              </w:rPr>
              <w:t>
</w:t>
            </w:r>
            <w:r>
              <w:rPr>
                <w:rFonts w:ascii="Times New Roman"/>
                <w:b w:val="false"/>
                <w:i w:val="false"/>
                <w:color w:val="000000"/>
                <w:sz w:val="20"/>
              </w:rPr>
              <w:t>8 (72838) 2-02-26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Масанчи к-сі, 17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w:t>
            </w:r>
            <w:r>
              <w:br/>
            </w:r>
            <w:r>
              <w:rPr>
                <w:rFonts w:ascii="Times New Roman"/>
                <w:b w:val="false"/>
                <w:i w:val="false"/>
                <w:color w:val="000000"/>
                <w:sz w:val="20"/>
              </w:rPr>
              <w:t>
</w:t>
            </w:r>
            <w:r>
              <w:rPr>
                <w:rFonts w:ascii="Times New Roman"/>
                <w:b w:val="false"/>
                <w:i w:val="false"/>
                <w:color w:val="000000"/>
                <w:sz w:val="20"/>
              </w:rPr>
              <w:t>8 (72831) 5-23-54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Б.Момышұлы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w:t>
            </w:r>
            <w:r>
              <w:br/>
            </w:r>
            <w:r>
              <w:rPr>
                <w:rFonts w:ascii="Times New Roman"/>
                <w:b w:val="false"/>
                <w:i w:val="false"/>
                <w:color w:val="000000"/>
                <w:sz w:val="20"/>
              </w:rPr>
              <w:t>
</w:t>
            </w:r>
            <w:r>
              <w:rPr>
                <w:rFonts w:ascii="Times New Roman"/>
                <w:b w:val="false"/>
                <w:i w:val="false"/>
                <w:color w:val="000000"/>
                <w:sz w:val="20"/>
              </w:rPr>
              <w:t>8 (72777)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2-23-13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2-14-67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Тәуелсіздік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w:t>
            </w:r>
            <w:r>
              <w:br/>
            </w:r>
            <w:r>
              <w:rPr>
                <w:rFonts w:ascii="Times New Roman"/>
                <w:b w:val="false"/>
                <w:i w:val="false"/>
                <w:color w:val="000000"/>
                <w:sz w:val="20"/>
              </w:rPr>
              <w:t>
</w:t>
            </w:r>
            <w:r>
              <w:rPr>
                <w:rFonts w:ascii="Times New Roman"/>
                <w:b w:val="false"/>
                <w:i w:val="false"/>
                <w:color w:val="000000"/>
                <w:sz w:val="20"/>
              </w:rPr>
              <w:t>8 (72839) 2-10-62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 № 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r>
              <w:br/>
            </w:r>
            <w:r>
              <w:rPr>
                <w:rFonts w:ascii="Times New Roman"/>
                <w:b w:val="false"/>
                <w:i w:val="false"/>
                <w:color w:val="000000"/>
                <w:sz w:val="20"/>
              </w:rPr>
              <w:t>
</w:t>
            </w:r>
            <w:r>
              <w:rPr>
                <w:rFonts w:ascii="Times New Roman"/>
                <w:b w:val="false"/>
                <w:i w:val="false"/>
                <w:color w:val="000000"/>
                <w:sz w:val="20"/>
              </w:rPr>
              <w:t>8 (72839) 2-18-46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p>
          <w:p>
            <w:pPr>
              <w:spacing w:after="20"/>
              <w:ind w:left="20"/>
              <w:jc w:val="both"/>
            </w:pPr>
            <w:r>
              <w:rPr>
                <w:rFonts w:ascii="Times New Roman"/>
                <w:b w:val="false"/>
                <w:i w:val="false"/>
                <w:color w:val="000000"/>
                <w:sz w:val="20"/>
              </w:rPr>
              <w:t xml:space="preserve">8 (72839) 2-18-46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Бокин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w:t>
            </w:r>
            <w:r>
              <w:br/>
            </w:r>
            <w:r>
              <w:rPr>
                <w:rFonts w:ascii="Times New Roman"/>
                <w:b w:val="false"/>
                <w:i w:val="false"/>
                <w:color w:val="000000"/>
                <w:sz w:val="20"/>
              </w:rPr>
              <w:t>
</w:t>
            </w:r>
            <w:r>
              <w:rPr>
                <w:rFonts w:ascii="Times New Roman"/>
                <w:b w:val="false"/>
                <w:i w:val="false"/>
                <w:color w:val="000000"/>
                <w:sz w:val="20"/>
              </w:rPr>
              <w:t>8 (7272) 95-66-84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Құдайбергенов к-сі, 60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2-16-79</w:t>
            </w:r>
            <w:r>
              <w:br/>
            </w:r>
            <w:r>
              <w:rPr>
                <w:rFonts w:ascii="Times New Roman"/>
                <w:b w:val="false"/>
                <w:i w:val="false"/>
                <w:color w:val="000000"/>
                <w:sz w:val="20"/>
              </w:rPr>
              <w:t>
</w:t>
            </w:r>
            <w:r>
              <w:rPr>
                <w:rFonts w:ascii="Times New Roman"/>
                <w:b w:val="false"/>
                <w:i w:val="false"/>
                <w:color w:val="000000"/>
                <w:sz w:val="20"/>
              </w:rPr>
              <w:t>8 (72778) 3-32-57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3-32-57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Азаттық даң., 94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45-15-59 операциялық зал: 1 қабат, №№ 3,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Махамбет Өтемісұлы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кенті, Қонаев к-сі, 14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2-05-04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2-03-10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2-15-64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2-10-00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2-13-27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Х. Испуллаев к-сі, 66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Ә.Молдағұлова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2-19-70 № 1а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Сәтбаев к-сі, 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3-11-06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(7122)305143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24-02-03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24-06-02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к-сі, 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r>
              <w:br/>
            </w:r>
            <w:r>
              <w:rPr>
                <w:rFonts w:ascii="Times New Roman"/>
                <w:b w:val="false"/>
                <w:i w:val="false"/>
                <w:color w:val="000000"/>
                <w:sz w:val="20"/>
              </w:rPr>
              <w:t>
</w:t>
            </w:r>
            <w:r>
              <w:rPr>
                <w:rFonts w:ascii="Times New Roman"/>
                <w:b w:val="false"/>
                <w:i w:val="false"/>
                <w:color w:val="000000"/>
                <w:sz w:val="20"/>
              </w:rPr>
              <w:t>8 (72252) 9-11-40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Абай бульвары,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3-58-02</w:t>
            </w:r>
            <w:r>
              <w:br/>
            </w:r>
            <w:r>
              <w:rPr>
                <w:rFonts w:ascii="Times New Roman"/>
                <w:b w:val="false"/>
                <w:i w:val="false"/>
                <w:color w:val="000000"/>
                <w:sz w:val="20"/>
              </w:rPr>
              <w:t>
</w:t>
            </w:r>
            <w:r>
              <w:rPr>
                <w:rFonts w:ascii="Times New Roman"/>
                <w:b w:val="false"/>
                <w:i w:val="false"/>
                <w:color w:val="000000"/>
                <w:sz w:val="20"/>
              </w:rPr>
              <w:t>8(72237)3-5 -92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3-51-92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 8 (7232) 70-12-76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М.Әуезов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9-05-91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9-05-91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r>
              <w:br/>
            </w:r>
            <w:r>
              <w:rPr>
                <w:rFonts w:ascii="Times New Roman"/>
                <w:b w:val="false"/>
                <w:i w:val="false"/>
                <w:color w:val="000000"/>
                <w:sz w:val="20"/>
              </w:rPr>
              <w:t>
</w:t>
            </w:r>
            <w:r>
              <w:rPr>
                <w:rFonts w:ascii="Times New Roman"/>
                <w:b w:val="false"/>
                <w:i w:val="false"/>
                <w:color w:val="000000"/>
                <w:sz w:val="20"/>
              </w:rPr>
              <w:t>8 (72236) 9-15-10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Мир тұйық көшесі,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2-16-36</w:t>
            </w:r>
            <w:r>
              <w:br/>
            </w:r>
            <w:r>
              <w:rPr>
                <w:rFonts w:ascii="Times New Roman"/>
                <w:b w:val="false"/>
                <w:i w:val="false"/>
                <w:color w:val="000000"/>
                <w:sz w:val="20"/>
              </w:rPr>
              <w:t>
</w:t>
            </w:r>
            <w:r>
              <w:rPr>
                <w:rFonts w:ascii="Times New Roman"/>
                <w:b w:val="false"/>
                <w:i w:val="false"/>
                <w:color w:val="000000"/>
                <w:sz w:val="20"/>
              </w:rPr>
              <w:t>8(72351) 2-10-88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2-10-88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r>
              <w:br/>
            </w:r>
            <w:r>
              <w:rPr>
                <w:rFonts w:ascii="Times New Roman"/>
                <w:b w:val="false"/>
                <w:i w:val="false"/>
                <w:color w:val="000000"/>
                <w:sz w:val="20"/>
              </w:rPr>
              <w:t>
</w:t>
            </w:r>
            <w:r>
              <w:rPr>
                <w:rFonts w:ascii="Times New Roman"/>
                <w:b w:val="false"/>
                <w:i w:val="false"/>
                <w:color w:val="000000"/>
                <w:sz w:val="20"/>
              </w:rPr>
              <w:t>8 (7232) 70-12-84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Құнанбай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2-37-98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2-37-79</w:t>
            </w:r>
            <w:r>
              <w:br/>
            </w:r>
            <w:r>
              <w:rPr>
                <w:rFonts w:ascii="Times New Roman"/>
                <w:b w:val="false"/>
                <w:i w:val="false"/>
                <w:color w:val="000000"/>
                <w:sz w:val="20"/>
              </w:rPr>
              <w:t>
</w:t>
            </w:r>
            <w:r>
              <w:rPr>
                <w:rFonts w:ascii="Times New Roman"/>
                <w:b w:val="false"/>
                <w:i w:val="false"/>
                <w:color w:val="000000"/>
                <w:sz w:val="20"/>
              </w:rPr>
              <w:t>8 (7232) 70-12-94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2-56-08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Тоқтаров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4-62-80</w:t>
            </w:r>
            <w:r>
              <w:br/>
            </w:r>
            <w:r>
              <w:rPr>
                <w:rFonts w:ascii="Times New Roman"/>
                <w:b w:val="false"/>
                <w:i w:val="false"/>
                <w:color w:val="000000"/>
                <w:sz w:val="20"/>
              </w:rPr>
              <w:t>
</w:t>
            </w:r>
            <w:r>
              <w:rPr>
                <w:rFonts w:ascii="Times New Roman"/>
                <w:b w:val="false"/>
                <w:i w:val="false"/>
                <w:color w:val="000000"/>
                <w:sz w:val="20"/>
              </w:rPr>
              <w:t>8 (72336) 4-27-87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r>
              <w:br/>
            </w:r>
            <w:r>
              <w:rPr>
                <w:rFonts w:ascii="Times New Roman"/>
                <w:b w:val="false"/>
                <w:i w:val="false"/>
                <w:color w:val="000000"/>
                <w:sz w:val="20"/>
              </w:rPr>
              <w:t>
</w:t>
            </w:r>
            <w:r>
              <w:rPr>
                <w:rFonts w:ascii="Times New Roman"/>
                <w:b w:val="false"/>
                <w:i w:val="false"/>
                <w:color w:val="000000"/>
                <w:sz w:val="20"/>
              </w:rPr>
              <w:t>8 (7232) 70-15-66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Абай алаңы,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52-22-29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56-79-31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56-73-37</w:t>
            </w:r>
            <w:r>
              <w:br/>
            </w:r>
            <w:r>
              <w:rPr>
                <w:rFonts w:ascii="Times New Roman"/>
                <w:b w:val="false"/>
                <w:i w:val="false"/>
                <w:color w:val="000000"/>
                <w:sz w:val="20"/>
              </w:rPr>
              <w:t>
</w:t>
            </w:r>
            <w:r>
              <w:rPr>
                <w:rFonts w:ascii="Times New Roman"/>
                <w:b w:val="false"/>
                <w:i w:val="false"/>
                <w:color w:val="000000"/>
                <w:sz w:val="20"/>
              </w:rPr>
              <w:t>8 (7222) 52-33-32</w:t>
            </w:r>
            <w:r>
              <w:br/>
            </w:r>
            <w:r>
              <w:rPr>
                <w:rFonts w:ascii="Times New Roman"/>
                <w:b w:val="false"/>
                <w:i w:val="false"/>
                <w:color w:val="000000"/>
                <w:sz w:val="20"/>
              </w:rPr>
              <w:t>
</w:t>
            </w:r>
            <w:r>
              <w:rPr>
                <w:rFonts w:ascii="Times New Roman"/>
                <w:b w:val="false"/>
                <w:i w:val="false"/>
                <w:color w:val="000000"/>
                <w:sz w:val="20"/>
              </w:rPr>
              <w:t>8 (7222) 52-18-52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56-64-87</w:t>
            </w:r>
            <w:r>
              <w:br/>
            </w:r>
            <w:r>
              <w:rPr>
                <w:rFonts w:ascii="Times New Roman"/>
                <w:b w:val="false"/>
                <w:i w:val="false"/>
                <w:color w:val="000000"/>
                <w:sz w:val="20"/>
              </w:rPr>
              <w:t>
</w:t>
            </w:r>
            <w:r>
              <w:rPr>
                <w:rFonts w:ascii="Times New Roman"/>
                <w:b w:val="false"/>
                <w:i w:val="false"/>
                <w:color w:val="000000"/>
                <w:sz w:val="20"/>
              </w:rPr>
              <w:t>8(7222) 52-33-32</w:t>
            </w:r>
            <w:r>
              <w:br/>
            </w:r>
            <w:r>
              <w:rPr>
                <w:rFonts w:ascii="Times New Roman"/>
                <w:b w:val="false"/>
                <w:i w:val="false"/>
                <w:color w:val="000000"/>
                <w:sz w:val="20"/>
              </w:rPr>
              <w:t>
</w:t>
            </w:r>
            <w:r>
              <w:rPr>
                <w:rFonts w:ascii="Times New Roman"/>
                <w:b w:val="false"/>
                <w:i w:val="false"/>
                <w:color w:val="000000"/>
                <w:sz w:val="20"/>
              </w:rPr>
              <w:t>8(7222) 52-18-52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Тәуелсіздік даң., 86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(7232)75-44-00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75-38-96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r>
              <w:br/>
            </w:r>
            <w:r>
              <w:rPr>
                <w:rFonts w:ascii="Times New Roman"/>
                <w:b w:val="false"/>
                <w:i w:val="false"/>
                <w:color w:val="000000"/>
                <w:sz w:val="20"/>
              </w:rPr>
              <w:t>
</w:t>
            </w:r>
            <w:r>
              <w:rPr>
                <w:rFonts w:ascii="Times New Roman"/>
                <w:b w:val="false"/>
                <w:i w:val="false"/>
                <w:color w:val="000000"/>
                <w:sz w:val="20"/>
              </w:rPr>
              <w:t>8 (72331) 2-13-89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6-54-98</w:t>
            </w:r>
            <w:r>
              <w:br/>
            </w:r>
            <w:r>
              <w:rPr>
                <w:rFonts w:ascii="Times New Roman"/>
                <w:b w:val="false"/>
                <w:i w:val="false"/>
                <w:color w:val="000000"/>
                <w:sz w:val="20"/>
              </w:rPr>
              <w:t>
</w:t>
            </w:r>
            <w:r>
              <w:rPr>
                <w:rFonts w:ascii="Times New Roman"/>
                <w:b w:val="false"/>
                <w:i w:val="false"/>
                <w:color w:val="000000"/>
                <w:sz w:val="20"/>
              </w:rPr>
              <w:t>8(72347)6-5 -59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r>
              <w:br/>
            </w:r>
            <w:r>
              <w:rPr>
                <w:rFonts w:ascii="Times New Roman"/>
                <w:b w:val="false"/>
                <w:i w:val="false"/>
                <w:color w:val="000000"/>
                <w:sz w:val="20"/>
              </w:rPr>
              <w:t>
</w:t>
            </w:r>
            <w:r>
              <w:rPr>
                <w:rFonts w:ascii="Times New Roman"/>
                <w:b w:val="false"/>
                <w:i w:val="false"/>
                <w:color w:val="000000"/>
                <w:sz w:val="20"/>
              </w:rPr>
              <w:t>8 (72347) 6-11-81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Победа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r>
              <w:br/>
            </w:r>
            <w:r>
              <w:rPr>
                <w:rFonts w:ascii="Times New Roman"/>
                <w:b w:val="false"/>
                <w:i w:val="false"/>
                <w:color w:val="000000"/>
                <w:sz w:val="20"/>
              </w:rPr>
              <w:t>
</w:t>
            </w:r>
            <w:r>
              <w:rPr>
                <w:rFonts w:ascii="Times New Roman"/>
                <w:b w:val="false"/>
                <w:i w:val="false"/>
                <w:color w:val="000000"/>
                <w:sz w:val="20"/>
              </w:rPr>
              <w:t>8 (7232) 70-10-75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бойынша салық басқармасы – Зырян қ.</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Стахановская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Амангелді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2-92-97</w:t>
            </w:r>
            <w:r>
              <w:br/>
            </w:r>
            <w:r>
              <w:rPr>
                <w:rFonts w:ascii="Times New Roman"/>
                <w:b w:val="false"/>
                <w:i w:val="false"/>
                <w:color w:val="000000"/>
                <w:sz w:val="20"/>
              </w:rPr>
              <w:t>
</w:t>
            </w:r>
            <w:r>
              <w:rPr>
                <w:rFonts w:ascii="Times New Roman"/>
                <w:b w:val="false"/>
                <w:i w:val="false"/>
                <w:color w:val="000000"/>
                <w:sz w:val="20"/>
              </w:rPr>
              <w:t>8 (72341) 2-23-07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2-23-07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2-14-84</w:t>
            </w:r>
            <w:r>
              <w:br/>
            </w:r>
            <w:r>
              <w:rPr>
                <w:rFonts w:ascii="Times New Roman"/>
                <w:b w:val="false"/>
                <w:i w:val="false"/>
                <w:color w:val="000000"/>
                <w:sz w:val="20"/>
              </w:rPr>
              <w:t>
</w:t>
            </w:r>
            <w:r>
              <w:rPr>
                <w:rFonts w:ascii="Times New Roman"/>
                <w:b w:val="false"/>
                <w:i w:val="false"/>
                <w:color w:val="000000"/>
                <w:sz w:val="20"/>
              </w:rPr>
              <w:t>8 (72341) 2-94-86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Аухадиев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2-72-87</w:t>
            </w:r>
            <w:r>
              <w:br/>
            </w:r>
            <w:r>
              <w:rPr>
                <w:rFonts w:ascii="Times New Roman"/>
                <w:b w:val="false"/>
                <w:i w:val="false"/>
                <w:color w:val="000000"/>
                <w:sz w:val="20"/>
              </w:rPr>
              <w:t>
</w:t>
            </w:r>
            <w:r>
              <w:rPr>
                <w:rFonts w:ascii="Times New Roman"/>
                <w:b w:val="false"/>
                <w:i w:val="false"/>
                <w:color w:val="000000"/>
                <w:sz w:val="20"/>
              </w:rPr>
              <w:t>8 (72348) 2-72-81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2-72-81 № 207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r>
              <w:br/>
            </w:r>
            <w:r>
              <w:rPr>
                <w:rFonts w:ascii="Times New Roman"/>
                <w:b w:val="false"/>
                <w:i w:val="false"/>
                <w:color w:val="000000"/>
                <w:sz w:val="20"/>
              </w:rPr>
              <w:t>
</w:t>
            </w:r>
            <w:r>
              <w:rPr>
                <w:rFonts w:ascii="Times New Roman"/>
                <w:b w:val="false"/>
                <w:i w:val="false"/>
                <w:color w:val="000000"/>
                <w:sz w:val="20"/>
              </w:rPr>
              <w:t>8 (72348) 2-18-65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ауылы, Бунтовский к-сі, 2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(72339)2-20-23</w:t>
            </w:r>
            <w:r>
              <w:br/>
            </w:r>
            <w:r>
              <w:rPr>
                <w:rFonts w:ascii="Times New Roman"/>
                <w:b w:val="false"/>
                <w:i w:val="false"/>
                <w:color w:val="000000"/>
                <w:sz w:val="20"/>
              </w:rPr>
              <w:t>
</w:t>
            </w:r>
            <w:r>
              <w:rPr>
                <w:rFonts w:ascii="Times New Roman"/>
                <w:b w:val="false"/>
                <w:i w:val="false"/>
                <w:color w:val="000000"/>
                <w:sz w:val="20"/>
              </w:rPr>
              <w:t>8 (72339)2-20-20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2-20-20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r>
              <w:br/>
            </w:r>
            <w:r>
              <w:rPr>
                <w:rFonts w:ascii="Times New Roman"/>
                <w:b w:val="false"/>
                <w:i w:val="false"/>
                <w:color w:val="000000"/>
                <w:sz w:val="20"/>
              </w:rPr>
              <w:t>
</w:t>
            </w:r>
            <w:r>
              <w:rPr>
                <w:rFonts w:ascii="Times New Roman"/>
                <w:b w:val="false"/>
                <w:i w:val="false"/>
                <w:color w:val="000000"/>
                <w:sz w:val="20"/>
              </w:rPr>
              <w:t>8 (7232) 70-12-30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r>
              <w:br/>
            </w:r>
            <w:r>
              <w:rPr>
                <w:rFonts w:ascii="Times New Roman"/>
                <w:b w:val="false"/>
                <w:i w:val="false"/>
                <w:color w:val="000000"/>
                <w:sz w:val="20"/>
              </w:rPr>
              <w:t>
</w:t>
            </w:r>
            <w:r>
              <w:rPr>
                <w:rFonts w:ascii="Times New Roman"/>
                <w:b w:val="false"/>
                <w:i w:val="false"/>
                <w:color w:val="000000"/>
                <w:sz w:val="20"/>
              </w:rPr>
              <w:t>8 (72346) 2-10-55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К.Кайсенов кенті,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r>
              <w:br/>
            </w:r>
            <w:r>
              <w:rPr>
                <w:rFonts w:ascii="Times New Roman"/>
                <w:b w:val="false"/>
                <w:i w:val="false"/>
                <w:color w:val="000000"/>
                <w:sz w:val="20"/>
              </w:rPr>
              <w:t>
</w:t>
            </w:r>
            <w:r>
              <w:rPr>
                <w:rFonts w:ascii="Times New Roman"/>
                <w:b w:val="false"/>
                <w:i w:val="false"/>
                <w:color w:val="000000"/>
                <w:sz w:val="20"/>
              </w:rPr>
              <w:t>8 (72338) 2-77-37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Фрунзе көшесі,10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r>
              <w:br/>
            </w:r>
            <w:r>
              <w:rPr>
                <w:rFonts w:ascii="Times New Roman"/>
                <w:b w:val="false"/>
                <w:i w:val="false"/>
                <w:color w:val="000000"/>
                <w:sz w:val="20"/>
              </w:rPr>
              <w:t>
</w:t>
            </w:r>
            <w:r>
              <w:rPr>
                <w:rFonts w:ascii="Times New Roman"/>
                <w:b w:val="false"/>
                <w:i w:val="false"/>
                <w:color w:val="000000"/>
                <w:sz w:val="20"/>
              </w:rPr>
              <w:t>8 (7232) 70-10-66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П.Морозов к-сі, 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3-16-01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3-21-00 № 204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r>
              <w:br/>
            </w:r>
            <w:r>
              <w:rPr>
                <w:rFonts w:ascii="Times New Roman"/>
                <w:b w:val="false"/>
                <w:i w:val="false"/>
                <w:color w:val="000000"/>
                <w:sz w:val="20"/>
              </w:rPr>
              <w:t>
</w:t>
            </w:r>
            <w:r>
              <w:rPr>
                <w:rFonts w:ascii="Times New Roman"/>
                <w:b w:val="false"/>
                <w:i w:val="false"/>
                <w:color w:val="000000"/>
                <w:sz w:val="20"/>
              </w:rPr>
              <w:t>8 (7232) 70-12-50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бойынша салық департаменті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45-34-47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45-71-43</w:t>
            </w:r>
            <w:r>
              <w:br/>
            </w:r>
            <w:r>
              <w:rPr>
                <w:rFonts w:ascii="Times New Roman"/>
                <w:b w:val="false"/>
                <w:i w:val="false"/>
                <w:color w:val="000000"/>
                <w:sz w:val="20"/>
              </w:rPr>
              <w:t>
</w:t>
            </w:r>
            <w:r>
              <w:rPr>
                <w:rFonts w:ascii="Times New Roman"/>
                <w:b w:val="false"/>
                <w:i w:val="false"/>
                <w:color w:val="000000"/>
                <w:sz w:val="20"/>
              </w:rPr>
              <w:t>8 (7262) 45-25-61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 Қолбасшы Қойгелді к-сі, 188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43-17-78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43-14-56</w:t>
            </w:r>
            <w:r>
              <w:br/>
            </w:r>
            <w:r>
              <w:rPr>
                <w:rFonts w:ascii="Times New Roman"/>
                <w:b w:val="false"/>
                <w:i w:val="false"/>
                <w:color w:val="000000"/>
                <w:sz w:val="20"/>
              </w:rPr>
              <w:t>
</w:t>
            </w:r>
            <w:r>
              <w:rPr>
                <w:rFonts w:ascii="Times New Roman"/>
                <w:b w:val="false"/>
                <w:i w:val="false"/>
                <w:color w:val="000000"/>
                <w:sz w:val="20"/>
              </w:rPr>
              <w:t>8 (7262) 43-14-92</w:t>
            </w:r>
            <w:r>
              <w:br/>
            </w:r>
            <w:r>
              <w:rPr>
                <w:rFonts w:ascii="Times New Roman"/>
                <w:b w:val="false"/>
                <w:i w:val="false"/>
                <w:color w:val="000000"/>
                <w:sz w:val="20"/>
              </w:rPr>
              <w:t>
</w:t>
            </w:r>
            <w:r>
              <w:rPr>
                <w:rFonts w:ascii="Times New Roman"/>
                <w:b w:val="false"/>
                <w:i w:val="false"/>
                <w:color w:val="000000"/>
                <w:sz w:val="20"/>
              </w:rPr>
              <w:t>8 (7262) 45-34-93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43-24-91</w:t>
            </w:r>
            <w:r>
              <w:br/>
            </w:r>
            <w:r>
              <w:rPr>
                <w:rFonts w:ascii="Times New Roman"/>
                <w:b w:val="false"/>
                <w:i w:val="false"/>
                <w:color w:val="000000"/>
                <w:sz w:val="20"/>
              </w:rPr>
              <w:t>
</w:t>
            </w:r>
            <w:r>
              <w:rPr>
                <w:rFonts w:ascii="Times New Roman"/>
                <w:b w:val="false"/>
                <w:i w:val="false"/>
                <w:color w:val="000000"/>
                <w:sz w:val="20"/>
              </w:rPr>
              <w:t>8 (7262) 45-52-55</w:t>
            </w:r>
            <w:r>
              <w:br/>
            </w:r>
            <w:r>
              <w:rPr>
                <w:rFonts w:ascii="Times New Roman"/>
                <w:b w:val="false"/>
                <w:i w:val="false"/>
                <w:color w:val="000000"/>
                <w:sz w:val="20"/>
              </w:rPr>
              <w:t>
</w:t>
            </w:r>
            <w:r>
              <w:rPr>
                <w:rFonts w:ascii="Times New Roman"/>
                <w:b w:val="false"/>
                <w:i w:val="false"/>
                <w:color w:val="000000"/>
                <w:sz w:val="20"/>
              </w:rPr>
              <w:t>8 (7262) 43-06-71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к-сі, 205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Энергетиктер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 2-01-44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2-13-56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(72635)2-18-71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2-18-71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207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 2-15-63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2-12-31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4-24-96</w:t>
            </w:r>
            <w:r>
              <w:br/>
            </w:r>
            <w:r>
              <w:rPr>
                <w:rFonts w:ascii="Times New Roman"/>
                <w:b w:val="false"/>
                <w:i w:val="false"/>
                <w:color w:val="000000"/>
                <w:sz w:val="20"/>
              </w:rPr>
              <w:t>
</w:t>
            </w:r>
            <w:r>
              <w:rPr>
                <w:rFonts w:ascii="Times New Roman"/>
                <w:b w:val="false"/>
                <w:i w:val="false"/>
                <w:color w:val="000000"/>
                <w:sz w:val="20"/>
              </w:rPr>
              <w:t>8 (72636) 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(7262)2-12-77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атындағы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 2-17-46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2-23-35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r>
              <w:br/>
            </w:r>
            <w:r>
              <w:rPr>
                <w:rFonts w:ascii="Times New Roman"/>
                <w:b w:val="false"/>
                <w:i w:val="false"/>
                <w:color w:val="000000"/>
                <w:sz w:val="20"/>
              </w:rPr>
              <w:t>
</w:t>
            </w:r>
            <w:r>
              <w:rPr>
                <w:rFonts w:ascii="Times New Roman"/>
                <w:b w:val="false"/>
                <w:i w:val="false"/>
                <w:color w:val="000000"/>
                <w:sz w:val="20"/>
              </w:rPr>
              <w:t>8 (7262) 56-8715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М. Маметов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 2-21-12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2-26-61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Б.Омаров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 2-46-78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2-46-78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r>
              <w:br/>
            </w:r>
            <w:r>
              <w:rPr>
                <w:rFonts w:ascii="Times New Roman"/>
                <w:b w:val="false"/>
                <w:i w:val="false"/>
                <w:color w:val="000000"/>
                <w:sz w:val="20"/>
              </w:rPr>
              <w:t>
</w:t>
            </w:r>
            <w:r>
              <w:rPr>
                <w:rFonts w:ascii="Times New Roman"/>
                <w:b w:val="false"/>
                <w:i w:val="false"/>
                <w:color w:val="000000"/>
                <w:sz w:val="20"/>
              </w:rPr>
              <w:t>8 (72642) 2-42-59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1 ш.а., 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6-33-22</w:t>
            </w:r>
            <w:r>
              <w:br/>
            </w:r>
            <w:r>
              <w:rPr>
                <w:rFonts w:ascii="Times New Roman"/>
                <w:b w:val="false"/>
                <w:i w:val="false"/>
                <w:color w:val="000000"/>
                <w:sz w:val="20"/>
              </w:rPr>
              <w:t>
</w:t>
            </w:r>
            <w:r>
              <w:rPr>
                <w:rFonts w:ascii="Times New Roman"/>
                <w:b w:val="false"/>
                <w:i w:val="false"/>
                <w:color w:val="000000"/>
                <w:sz w:val="20"/>
              </w:rPr>
              <w:t>8 (7262) 56-85-94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 6-33-22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2-26-93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2-11-25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56-86-20</w:t>
            </w:r>
            <w:r>
              <w:br/>
            </w:r>
            <w:r>
              <w:rPr>
                <w:rFonts w:ascii="Times New Roman"/>
                <w:b w:val="false"/>
                <w:i w:val="false"/>
                <w:color w:val="000000"/>
                <w:sz w:val="20"/>
              </w:rPr>
              <w:t>
</w:t>
            </w:r>
            <w:r>
              <w:rPr>
                <w:rFonts w:ascii="Times New Roman"/>
                <w:b w:val="false"/>
                <w:i w:val="false"/>
                <w:color w:val="000000"/>
                <w:sz w:val="20"/>
              </w:rPr>
              <w:t>8 (72637) 2-30-62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2-30-62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Ә.Молдағұлова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 6-26-57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6-22-03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Әубәкіров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 3-15-40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3-15-40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3-14-33</w:t>
            </w:r>
            <w:r>
              <w:br/>
            </w:r>
            <w:r>
              <w:rPr>
                <w:rFonts w:ascii="Times New Roman"/>
                <w:b w:val="false"/>
                <w:i w:val="false"/>
                <w:color w:val="000000"/>
                <w:sz w:val="20"/>
              </w:rPr>
              <w:t>
</w:t>
            </w:r>
            <w:r>
              <w:rPr>
                <w:rFonts w:ascii="Times New Roman"/>
                <w:b w:val="false"/>
                <w:i w:val="false"/>
                <w:color w:val="000000"/>
                <w:sz w:val="20"/>
              </w:rPr>
              <w:t>8 (7262) 56-86-24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3-31-05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50-51-42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50-75-11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50-53-61</w:t>
            </w:r>
            <w:r>
              <w:br/>
            </w:r>
            <w:r>
              <w:rPr>
                <w:rFonts w:ascii="Times New Roman"/>
                <w:b w:val="false"/>
                <w:i w:val="false"/>
                <w:color w:val="000000"/>
                <w:sz w:val="20"/>
              </w:rPr>
              <w:t>
</w:t>
            </w:r>
            <w:r>
              <w:rPr>
                <w:rFonts w:ascii="Times New Roman"/>
                <w:b w:val="false"/>
                <w:i w:val="false"/>
                <w:color w:val="000000"/>
                <w:sz w:val="20"/>
              </w:rPr>
              <w:t>8 (7112) 50-55-67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50-97-82</w:t>
            </w:r>
            <w:r>
              <w:br/>
            </w:r>
            <w:r>
              <w:rPr>
                <w:rFonts w:ascii="Times New Roman"/>
                <w:b w:val="false"/>
                <w:i w:val="false"/>
                <w:color w:val="000000"/>
                <w:sz w:val="20"/>
              </w:rPr>
              <w:t>
</w:t>
            </w:r>
            <w:r>
              <w:rPr>
                <w:rFonts w:ascii="Times New Roman"/>
                <w:b w:val="false"/>
                <w:i w:val="false"/>
                <w:color w:val="000000"/>
                <w:sz w:val="20"/>
              </w:rPr>
              <w:t>8 (7112) 50-37-03</w:t>
            </w:r>
            <w:r>
              <w:br/>
            </w:r>
            <w:r>
              <w:rPr>
                <w:rFonts w:ascii="Times New Roman"/>
                <w:b w:val="false"/>
                <w:i w:val="false"/>
                <w:color w:val="000000"/>
                <w:sz w:val="20"/>
              </w:rPr>
              <w:t>
</w:t>
            </w:r>
            <w:r>
              <w:rPr>
                <w:rFonts w:ascii="Times New Roman"/>
                <w:b w:val="false"/>
                <w:i w:val="false"/>
                <w:color w:val="000000"/>
                <w:sz w:val="20"/>
              </w:rPr>
              <w:t>8 (7112) 50-79-87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Әбілхайырхан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Берғалиев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2-12-33</w:t>
            </w:r>
            <w:r>
              <w:br/>
            </w:r>
            <w:r>
              <w:rPr>
                <w:rFonts w:ascii="Times New Roman"/>
                <w:b w:val="false"/>
                <w:i w:val="false"/>
                <w:color w:val="000000"/>
                <w:sz w:val="20"/>
              </w:rPr>
              <w:t>
</w:t>
            </w:r>
            <w:r>
              <w:rPr>
                <w:rFonts w:ascii="Times New Roman"/>
                <w:b w:val="false"/>
                <w:i w:val="false"/>
                <w:color w:val="000000"/>
                <w:sz w:val="20"/>
              </w:rPr>
              <w:t>8 (71140) 2-12-32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2 ш.а., 7/1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3-11-80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3-10-26 № 30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3-51-23</w:t>
            </w:r>
            <w:r>
              <w:br/>
            </w:r>
            <w:r>
              <w:rPr>
                <w:rFonts w:ascii="Times New Roman"/>
                <w:b w:val="false"/>
                <w:i w:val="false"/>
                <w:color w:val="000000"/>
                <w:sz w:val="20"/>
              </w:rPr>
              <w:t>
</w:t>
            </w:r>
            <w:r>
              <w:rPr>
                <w:rFonts w:ascii="Times New Roman"/>
                <w:b w:val="false"/>
                <w:i w:val="false"/>
                <w:color w:val="000000"/>
                <w:sz w:val="20"/>
              </w:rPr>
              <w:t>8 (71133) 3-10-27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3-56-50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2-18-80</w:t>
            </w:r>
            <w:r>
              <w:br/>
            </w:r>
            <w:r>
              <w:rPr>
                <w:rFonts w:ascii="Times New Roman"/>
                <w:b w:val="false"/>
                <w:i w:val="false"/>
                <w:color w:val="000000"/>
                <w:sz w:val="20"/>
              </w:rPr>
              <w:t>
</w:t>
            </w:r>
            <w:r>
              <w:rPr>
                <w:rFonts w:ascii="Times New Roman"/>
                <w:b w:val="false"/>
                <w:i w:val="false"/>
                <w:color w:val="000000"/>
                <w:sz w:val="20"/>
              </w:rPr>
              <w:t>8 (71141) 2-18-78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w:t>
            </w:r>
            <w:r>
              <w:br/>
            </w:r>
            <w:r>
              <w:rPr>
                <w:rFonts w:ascii="Times New Roman"/>
                <w:b w:val="false"/>
                <w:i w:val="false"/>
                <w:color w:val="000000"/>
                <w:sz w:val="20"/>
              </w:rPr>
              <w:t>
</w:t>
            </w:r>
            <w:r>
              <w:rPr>
                <w:rFonts w:ascii="Times New Roman"/>
                <w:b w:val="false"/>
                <w:i w:val="false"/>
                <w:color w:val="000000"/>
                <w:sz w:val="20"/>
              </w:rPr>
              <w:t>8 (71135) 2-12-82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2-12-82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Мирный тұйық көшесі,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3-18-00</w:t>
            </w:r>
            <w:r>
              <w:br/>
            </w:r>
            <w:r>
              <w:rPr>
                <w:rFonts w:ascii="Times New Roman"/>
                <w:b w:val="false"/>
                <w:i w:val="false"/>
                <w:color w:val="000000"/>
                <w:sz w:val="20"/>
              </w:rPr>
              <w:t>
</w:t>
            </w:r>
            <w:r>
              <w:rPr>
                <w:rFonts w:ascii="Times New Roman"/>
                <w:b w:val="false"/>
                <w:i w:val="false"/>
                <w:color w:val="000000"/>
                <w:sz w:val="20"/>
              </w:rPr>
              <w:t>8 (71144) 3-11-03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3-11-03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Ғ. Құрманғалиев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3-18-06</w:t>
            </w:r>
            <w:r>
              <w:br/>
            </w:r>
            <w:r>
              <w:rPr>
                <w:rFonts w:ascii="Times New Roman"/>
                <w:b w:val="false"/>
                <w:i w:val="false"/>
                <w:color w:val="000000"/>
                <w:sz w:val="20"/>
              </w:rPr>
              <w:t>
</w:t>
            </w:r>
            <w:r>
              <w:rPr>
                <w:rFonts w:ascii="Times New Roman"/>
                <w:b w:val="false"/>
                <w:i w:val="false"/>
                <w:color w:val="000000"/>
                <w:sz w:val="20"/>
              </w:rPr>
              <w:t>8 (71145) 3-12-83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8(71139)2-13-36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2-15-27</w:t>
            </w:r>
            <w:r>
              <w:br/>
            </w:r>
            <w:r>
              <w:rPr>
                <w:rFonts w:ascii="Times New Roman"/>
                <w:b w:val="false"/>
                <w:i w:val="false"/>
                <w:color w:val="000000"/>
                <w:sz w:val="20"/>
              </w:rPr>
              <w:t>
</w:t>
            </w:r>
            <w:r>
              <w:rPr>
                <w:rFonts w:ascii="Times New Roman"/>
                <w:b w:val="false"/>
                <w:i w:val="false"/>
                <w:color w:val="000000"/>
                <w:sz w:val="20"/>
              </w:rPr>
              <w:t>8(71139) 2-16-36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2-16-36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r>
              <w:br/>
            </w:r>
            <w:r>
              <w:rPr>
                <w:rFonts w:ascii="Times New Roman"/>
                <w:b w:val="false"/>
                <w:i w:val="false"/>
                <w:color w:val="000000"/>
                <w:sz w:val="20"/>
              </w:rPr>
              <w:t>
</w:t>
            </w:r>
            <w:r>
              <w:rPr>
                <w:rFonts w:ascii="Times New Roman"/>
                <w:b w:val="false"/>
                <w:i w:val="false"/>
                <w:color w:val="000000"/>
                <w:sz w:val="20"/>
              </w:rPr>
              <w:t>8 (71132) 2-17-50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Клышев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3-33-01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r>
              <w:br/>
            </w:r>
            <w:r>
              <w:rPr>
                <w:rFonts w:ascii="Times New Roman"/>
                <w:b w:val="false"/>
                <w:i w:val="false"/>
                <w:color w:val="000000"/>
                <w:sz w:val="20"/>
              </w:rPr>
              <w:t>
</w:t>
            </w:r>
            <w:r>
              <w:rPr>
                <w:rFonts w:ascii="Times New Roman"/>
                <w:b w:val="false"/>
                <w:i w:val="false"/>
                <w:color w:val="000000"/>
                <w:sz w:val="20"/>
              </w:rPr>
              <w:t>8 (71137) 3-31-10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41-33-00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Курчатов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r>
              <w:br/>
            </w:r>
            <w:r>
              <w:rPr>
                <w:rFonts w:ascii="Times New Roman"/>
                <w:b w:val="false"/>
                <w:i w:val="false"/>
                <w:color w:val="000000"/>
                <w:sz w:val="20"/>
              </w:rPr>
              <w:t>
</w:t>
            </w:r>
            <w:r>
              <w:rPr>
                <w:rFonts w:ascii="Times New Roman"/>
                <w:b w:val="false"/>
                <w:i w:val="false"/>
                <w:color w:val="000000"/>
                <w:sz w:val="20"/>
              </w:rPr>
              <w:t>8 (72131) 4-35-98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Абылайхан к-сі, 39А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r>
              <w:br/>
            </w:r>
            <w:r>
              <w:rPr>
                <w:rFonts w:ascii="Times New Roman"/>
                <w:b w:val="false"/>
                <w:i w:val="false"/>
                <w:color w:val="000000"/>
                <w:sz w:val="20"/>
              </w:rPr>
              <w:t>
</w:t>
            </w:r>
            <w:r>
              <w:rPr>
                <w:rFonts w:ascii="Times New Roman"/>
                <w:b w:val="false"/>
                <w:i w:val="false"/>
                <w:color w:val="000000"/>
                <w:sz w:val="20"/>
              </w:rPr>
              <w:t>8 (72154) 2-21-01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Ленин к-сі, 45А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 210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r>
              <w:br/>
            </w:r>
            <w:r>
              <w:rPr>
                <w:rFonts w:ascii="Times New Roman"/>
                <w:b w:val="false"/>
                <w:i w:val="false"/>
                <w:color w:val="000000"/>
                <w:sz w:val="20"/>
              </w:rPr>
              <w:t>
</w:t>
            </w:r>
            <w:r>
              <w:rPr>
                <w:rFonts w:ascii="Times New Roman"/>
                <w:b w:val="false"/>
                <w:i w:val="false"/>
                <w:color w:val="000000"/>
                <w:sz w:val="20"/>
              </w:rPr>
              <w:t>8 (71036) 4-23-32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Мир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73-39-01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w:t>
            </w:r>
            <w:r>
              <w:br/>
            </w:r>
            <w:r>
              <w:rPr>
                <w:rFonts w:ascii="Times New Roman"/>
                <w:b w:val="false"/>
                <w:i w:val="false"/>
                <w:color w:val="000000"/>
                <w:sz w:val="20"/>
              </w:rPr>
              <w:t>
</w:t>
            </w: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 409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Тойымбеков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r>
              <w:br/>
            </w:r>
            <w:r>
              <w:rPr>
                <w:rFonts w:ascii="Times New Roman"/>
                <w:b w:val="false"/>
                <w:i w:val="false"/>
                <w:color w:val="000000"/>
                <w:sz w:val="20"/>
              </w:rPr>
              <w:t>
</w:t>
            </w:r>
            <w:r>
              <w:rPr>
                <w:rFonts w:ascii="Times New Roman"/>
                <w:b w:val="false"/>
                <w:i w:val="false"/>
                <w:color w:val="000000"/>
                <w:sz w:val="20"/>
              </w:rPr>
              <w:t>8 (71032) 2-62-46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Пушкин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Победа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 12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Мұратбаев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(71063)7-46-05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7-46-05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r>
              <w:br/>
            </w:r>
            <w:r>
              <w:rPr>
                <w:rFonts w:ascii="Times New Roman"/>
                <w:b w:val="false"/>
                <w:i w:val="false"/>
                <w:color w:val="000000"/>
                <w:sz w:val="20"/>
              </w:rPr>
              <w:t>
</w:t>
            </w:r>
            <w:r>
              <w:rPr>
                <w:rFonts w:ascii="Times New Roman"/>
                <w:b w:val="false"/>
                <w:i w:val="false"/>
                <w:color w:val="000000"/>
                <w:sz w:val="20"/>
              </w:rPr>
              <w:t>8 (71063) 7-29-54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Тәуелсіздік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92-25-05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92-30-93 операциялық зал: 1 қабат, № 8 терезе 8 (7213) 92-25-05 № 202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92-31-35</w:t>
            </w:r>
            <w:r>
              <w:br/>
            </w:r>
            <w:r>
              <w:rPr>
                <w:rFonts w:ascii="Times New Roman"/>
                <w:b w:val="false"/>
                <w:i w:val="false"/>
                <w:color w:val="000000"/>
                <w:sz w:val="20"/>
              </w:rPr>
              <w:t>
</w:t>
            </w:r>
            <w:r>
              <w:rPr>
                <w:rFonts w:ascii="Times New Roman"/>
                <w:b w:val="false"/>
                <w:i w:val="false"/>
                <w:color w:val="000000"/>
                <w:sz w:val="20"/>
              </w:rPr>
              <w:t>8 (7213) 92-30-48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Парковая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r>
              <w:br/>
            </w:r>
            <w:r>
              <w:rPr>
                <w:rFonts w:ascii="Times New Roman"/>
                <w:b w:val="false"/>
                <w:i w:val="false"/>
                <w:color w:val="000000"/>
                <w:sz w:val="20"/>
              </w:rPr>
              <w:t>
</w:t>
            </w:r>
            <w:r>
              <w:rPr>
                <w:rFonts w:ascii="Times New Roman"/>
                <w:b w:val="false"/>
                <w:i w:val="false"/>
                <w:color w:val="000000"/>
                <w:sz w:val="20"/>
              </w:rPr>
              <w:t>8 (72156) 5-25-33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Т.Әубәкіров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3-16-35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3-24-86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r>
              <w:br/>
            </w:r>
            <w:r>
              <w:rPr>
                <w:rFonts w:ascii="Times New Roman"/>
                <w:b w:val="false"/>
                <w:i w:val="false"/>
                <w:color w:val="000000"/>
                <w:sz w:val="20"/>
              </w:rPr>
              <w:t>
</w:t>
            </w:r>
            <w:r>
              <w:rPr>
                <w:rFonts w:ascii="Times New Roman"/>
                <w:b w:val="false"/>
                <w:i w:val="false"/>
                <w:color w:val="000000"/>
                <w:sz w:val="20"/>
              </w:rPr>
              <w:t>8 (72146) 3-24-86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 кенті, Абай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2-26-41</w:t>
            </w:r>
            <w:r>
              <w:br/>
            </w:r>
            <w:r>
              <w:rPr>
                <w:rFonts w:ascii="Times New Roman"/>
                <w:b w:val="false"/>
                <w:i w:val="false"/>
                <w:color w:val="000000"/>
                <w:sz w:val="20"/>
              </w:rPr>
              <w:t>
</w:t>
            </w:r>
            <w:r>
              <w:rPr>
                <w:rFonts w:ascii="Times New Roman"/>
                <w:b w:val="false"/>
                <w:i w:val="false"/>
                <w:color w:val="000000"/>
                <w:sz w:val="20"/>
              </w:rPr>
              <w:t>8 (72144) 2-25-94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2-25-94</w:t>
            </w:r>
            <w:r>
              <w:br/>
            </w:r>
            <w:r>
              <w:rPr>
                <w:rFonts w:ascii="Times New Roman"/>
                <w:b w:val="false"/>
                <w:i w:val="false"/>
                <w:color w:val="000000"/>
                <w:sz w:val="20"/>
              </w:rPr>
              <w:t>
</w:t>
            </w:r>
            <w:r>
              <w:rPr>
                <w:rFonts w:ascii="Times New Roman"/>
                <w:b w:val="false"/>
                <w:i w:val="false"/>
                <w:color w:val="000000"/>
                <w:sz w:val="20"/>
              </w:rPr>
              <w:t>8 (72144) 2-26-41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 ш.а,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53-16-19</w:t>
            </w:r>
            <w:r>
              <w:br/>
            </w:r>
            <w:r>
              <w:rPr>
                <w:rFonts w:ascii="Times New Roman"/>
                <w:b w:val="false"/>
                <w:i w:val="false"/>
                <w:color w:val="000000"/>
                <w:sz w:val="20"/>
              </w:rPr>
              <w:t>
</w:t>
            </w: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r>
              <w:br/>
            </w:r>
            <w:r>
              <w:rPr>
                <w:rFonts w:ascii="Times New Roman"/>
                <w:b w:val="false"/>
                <w:i w:val="false"/>
                <w:color w:val="000000"/>
                <w:sz w:val="20"/>
              </w:rPr>
              <w:t>
</w:t>
            </w:r>
            <w:r>
              <w:rPr>
                <w:rFonts w:ascii="Times New Roman"/>
                <w:b w:val="false"/>
                <w:i w:val="false"/>
                <w:color w:val="000000"/>
                <w:sz w:val="20"/>
              </w:rPr>
              <w:t>8 (7212) 53-28-21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Литвинская к-сі, 118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r>
              <w:br/>
            </w:r>
            <w:r>
              <w:rPr>
                <w:rFonts w:ascii="Times New Roman"/>
                <w:b w:val="false"/>
                <w:i w:val="false"/>
                <w:color w:val="000000"/>
                <w:sz w:val="20"/>
              </w:rPr>
              <w:t>
</w:t>
            </w:r>
            <w:r>
              <w:rPr>
                <w:rFonts w:ascii="Times New Roman"/>
                <w:b w:val="false"/>
                <w:i w:val="false"/>
                <w:color w:val="000000"/>
                <w:sz w:val="20"/>
              </w:rPr>
              <w:t>8 (72149) 4-21-51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p>
        </w:tc>
      </w:tr>
      <w:tr>
        <w:trPr>
          <w:trHeight w:val="18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атындағы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44-15-20 № 109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44-15-17</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44-15-13</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44-18-16</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к-сі,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r>
              <w:br/>
            </w:r>
            <w:r>
              <w:rPr>
                <w:rFonts w:ascii="Times New Roman"/>
                <w:b w:val="false"/>
                <w:i w:val="false"/>
                <w:color w:val="000000"/>
                <w:sz w:val="20"/>
              </w:rPr>
              <w:t>
</w:t>
            </w:r>
            <w:r>
              <w:rPr>
                <w:rFonts w:ascii="Times New Roman"/>
                <w:b w:val="false"/>
                <w:i w:val="false"/>
                <w:color w:val="000000"/>
                <w:sz w:val="20"/>
              </w:rPr>
              <w:t>8 (71035) 2-11-91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53-65-54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Обаған ауылы, Дружбы народов мира к-сі, 5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к-сі, 46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2-11-54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Сьянов к-сі,43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 29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Мәуленов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 307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28-18-32</w:t>
            </w:r>
            <w:r>
              <w:br/>
            </w:r>
            <w:r>
              <w:rPr>
                <w:rFonts w:ascii="Times New Roman"/>
                <w:b w:val="false"/>
                <w:i w:val="false"/>
                <w:color w:val="000000"/>
                <w:sz w:val="20"/>
              </w:rPr>
              <w:t>
</w:t>
            </w:r>
            <w:r>
              <w:rPr>
                <w:rFonts w:ascii="Times New Roman"/>
                <w:b w:val="false"/>
                <w:i w:val="false"/>
                <w:color w:val="000000"/>
                <w:sz w:val="20"/>
              </w:rPr>
              <w:t>8 (7142) 28-18-12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28-16-34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 4 ш.а, 25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3-47-89</w:t>
            </w:r>
            <w:r>
              <w:br/>
            </w:r>
            <w:r>
              <w:rPr>
                <w:rFonts w:ascii="Times New Roman"/>
                <w:b w:val="false"/>
                <w:i w:val="false"/>
                <w:color w:val="000000"/>
                <w:sz w:val="20"/>
              </w:rPr>
              <w:t>
</w:t>
            </w:r>
            <w:r>
              <w:rPr>
                <w:rFonts w:ascii="Times New Roman"/>
                <w:b w:val="false"/>
                <w:i w:val="false"/>
                <w:color w:val="000000"/>
                <w:sz w:val="20"/>
              </w:rPr>
              <w:t>8 (71433) 3-87-32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3-17-98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Парковая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4-73-93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4-33-90 № 302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ауылы, Чапаев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r>
              <w:br/>
            </w:r>
            <w:r>
              <w:rPr>
                <w:rFonts w:ascii="Times New Roman"/>
                <w:b w:val="false"/>
                <w:i w:val="false"/>
                <w:color w:val="000000"/>
                <w:sz w:val="20"/>
              </w:rPr>
              <w:t>
</w:t>
            </w:r>
            <w:r>
              <w:rPr>
                <w:rFonts w:ascii="Times New Roman"/>
                <w:b w:val="false"/>
                <w:i w:val="false"/>
                <w:color w:val="000000"/>
                <w:sz w:val="20"/>
              </w:rPr>
              <w:t>8 (71434) 2-10-79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Қасымхан Алтынсары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Таран к-сі, 18а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r>
              <w:br/>
            </w:r>
            <w:r>
              <w:rPr>
                <w:rFonts w:ascii="Times New Roman"/>
                <w:b w:val="false"/>
                <w:i w:val="false"/>
                <w:color w:val="000000"/>
                <w:sz w:val="20"/>
              </w:rPr>
              <w:t>
</w:t>
            </w:r>
            <w:r>
              <w:rPr>
                <w:rFonts w:ascii="Times New Roman"/>
                <w:b w:val="false"/>
                <w:i w:val="false"/>
                <w:color w:val="000000"/>
                <w:sz w:val="20"/>
              </w:rPr>
              <w:t>8 (71435) 2-55-12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Киевская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2-11-60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Ленин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3-36-41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3-21-83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к-сі, 78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2-20-46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2-30-96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2-16-05</w:t>
            </w:r>
            <w:r>
              <w:br/>
            </w:r>
            <w:r>
              <w:rPr>
                <w:rFonts w:ascii="Times New Roman"/>
                <w:b w:val="false"/>
                <w:i w:val="false"/>
                <w:color w:val="000000"/>
                <w:sz w:val="20"/>
              </w:rPr>
              <w:t>
</w:t>
            </w:r>
            <w:r>
              <w:rPr>
                <w:rFonts w:ascii="Times New Roman"/>
                <w:b w:val="false"/>
                <w:i w:val="false"/>
                <w:color w:val="000000"/>
                <w:sz w:val="20"/>
              </w:rPr>
              <w:t>8 (71455) 2-19-70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2-21-80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Шақшақ Жәнібек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ауылы, Ленин к-сі, 79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2-18-47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2-17-44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3-74-76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3-72-37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Мелехов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2-15-95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2-19-33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2-21-62</w:t>
            </w:r>
            <w:r>
              <w:br/>
            </w:r>
            <w:r>
              <w:rPr>
                <w:rFonts w:ascii="Times New Roman"/>
                <w:b w:val="false"/>
                <w:i w:val="false"/>
                <w:color w:val="000000"/>
                <w:sz w:val="20"/>
              </w:rPr>
              <w:t>
</w:t>
            </w:r>
            <w:r>
              <w:rPr>
                <w:rFonts w:ascii="Times New Roman"/>
                <w:b w:val="false"/>
                <w:i w:val="false"/>
                <w:color w:val="000000"/>
                <w:sz w:val="20"/>
              </w:rPr>
              <w:t>8 (71442) 2-24-00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2-22-43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23-81-14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Қ.Ерімбет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Примов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r>
              <w:br/>
            </w:r>
            <w:r>
              <w:rPr>
                <w:rFonts w:ascii="Times New Roman"/>
                <w:b w:val="false"/>
                <w:i w:val="false"/>
                <w:color w:val="000000"/>
                <w:sz w:val="20"/>
              </w:rPr>
              <w:t>
</w:t>
            </w:r>
            <w:r>
              <w:rPr>
                <w:rFonts w:ascii="Times New Roman"/>
                <w:b w:val="false"/>
                <w:i w:val="false"/>
                <w:color w:val="000000"/>
                <w:sz w:val="20"/>
              </w:rPr>
              <w:t>8 (72438) 2-10-35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r>
              <w:br/>
            </w:r>
            <w:r>
              <w:rPr>
                <w:rFonts w:ascii="Times New Roman"/>
                <w:b w:val="false"/>
                <w:i w:val="false"/>
                <w:color w:val="000000"/>
                <w:sz w:val="20"/>
              </w:rPr>
              <w:t>
</w:t>
            </w:r>
            <w:r>
              <w:rPr>
                <w:rFonts w:ascii="Times New Roman"/>
                <w:b w:val="false"/>
                <w:i w:val="false"/>
                <w:color w:val="000000"/>
                <w:sz w:val="20"/>
              </w:rPr>
              <w:t>8 (72437) 2-15-86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Қазантаев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көшесі,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4-19-74</w:t>
            </w:r>
            <w:r>
              <w:br/>
            </w:r>
            <w:r>
              <w:rPr>
                <w:rFonts w:ascii="Times New Roman"/>
                <w:b w:val="false"/>
                <w:i w:val="false"/>
                <w:color w:val="000000"/>
                <w:sz w:val="20"/>
              </w:rPr>
              <w:t>
</w:t>
            </w:r>
            <w:r>
              <w:rPr>
                <w:rFonts w:ascii="Times New Roman"/>
                <w:b w:val="false"/>
                <w:i w:val="false"/>
                <w:color w:val="000000"/>
                <w:sz w:val="20"/>
              </w:rPr>
              <w:t>8 (72432) 4-21-78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4-21-78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М.Көкенов к-сі, 58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2-28-95</w:t>
            </w:r>
            <w:r>
              <w:br/>
            </w:r>
            <w:r>
              <w:rPr>
                <w:rFonts w:ascii="Times New Roman"/>
                <w:b w:val="false"/>
                <w:i w:val="false"/>
                <w:color w:val="000000"/>
                <w:sz w:val="20"/>
              </w:rPr>
              <w:t>
</w:t>
            </w:r>
            <w:r>
              <w:rPr>
                <w:rFonts w:ascii="Times New Roman"/>
                <w:b w:val="false"/>
                <w:i w:val="false"/>
                <w:color w:val="000000"/>
                <w:sz w:val="20"/>
              </w:rPr>
              <w:t>8 (72435) 2-20-24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23-60-02</w:t>
            </w:r>
            <w:r>
              <w:br/>
            </w:r>
            <w:r>
              <w:rPr>
                <w:rFonts w:ascii="Times New Roman"/>
                <w:b w:val="false"/>
                <w:i w:val="false"/>
                <w:color w:val="000000"/>
                <w:sz w:val="20"/>
              </w:rPr>
              <w:t>
</w:t>
            </w:r>
            <w:r>
              <w:rPr>
                <w:rFonts w:ascii="Times New Roman"/>
                <w:b w:val="false"/>
                <w:i w:val="false"/>
                <w:color w:val="000000"/>
                <w:sz w:val="20"/>
              </w:rPr>
              <w:t>8 (7242) 23-17-21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30-18-53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33-66-77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30-16-59</w:t>
            </w:r>
            <w:r>
              <w:br/>
            </w:r>
            <w:r>
              <w:rPr>
                <w:rFonts w:ascii="Times New Roman"/>
                <w:b w:val="false"/>
                <w:i w:val="false"/>
                <w:color w:val="000000"/>
                <w:sz w:val="20"/>
              </w:rPr>
              <w:t>
</w:t>
            </w:r>
            <w:r>
              <w:rPr>
                <w:rFonts w:ascii="Times New Roman"/>
                <w:b w:val="false"/>
                <w:i w:val="false"/>
                <w:color w:val="000000"/>
                <w:sz w:val="20"/>
              </w:rPr>
              <w:t>8 (7292) 30-18-22</w:t>
            </w:r>
            <w:r>
              <w:br/>
            </w:r>
            <w:r>
              <w:rPr>
                <w:rFonts w:ascii="Times New Roman"/>
                <w:b w:val="false"/>
                <w:i w:val="false"/>
                <w:color w:val="000000"/>
                <w:sz w:val="20"/>
              </w:rPr>
              <w:t>
</w:t>
            </w:r>
            <w:r>
              <w:rPr>
                <w:rFonts w:ascii="Times New Roman"/>
                <w:b w:val="false"/>
                <w:i w:val="false"/>
                <w:color w:val="000000"/>
                <w:sz w:val="20"/>
              </w:rPr>
              <w:t>8 (7292) 30-18-50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30-11-84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Сарбөпеев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3-37-23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8(72934)3 -11-33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r>
              <w:br/>
            </w:r>
            <w:r>
              <w:rPr>
                <w:rFonts w:ascii="Times New Roman"/>
                <w:b w:val="false"/>
                <w:i w:val="false"/>
                <w:color w:val="000000"/>
                <w:sz w:val="20"/>
              </w:rPr>
              <w:t>
</w:t>
            </w:r>
            <w:r>
              <w:rPr>
                <w:rFonts w:ascii="Times New Roman"/>
                <w:b w:val="false"/>
                <w:i w:val="false"/>
                <w:color w:val="000000"/>
                <w:sz w:val="20"/>
              </w:rPr>
              <w:t>8 (72934) 3-17-57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М.Бегенов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w:t>
            </w:r>
            <w:r>
              <w:br/>
            </w:r>
            <w:r>
              <w:rPr>
                <w:rFonts w:ascii="Times New Roman"/>
                <w:b w:val="false"/>
                <w:i w:val="false"/>
                <w:color w:val="000000"/>
                <w:sz w:val="20"/>
              </w:rPr>
              <w:t>
</w:t>
            </w:r>
            <w:r>
              <w:rPr>
                <w:rFonts w:ascii="Times New Roman"/>
                <w:b w:val="false"/>
                <w:i w:val="false"/>
                <w:color w:val="000000"/>
                <w:sz w:val="20"/>
              </w:rPr>
              <w:t>8 (72932) 2-10-59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2-12-41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Привокзальная к-сі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w:t>
            </w:r>
            <w:r>
              <w:br/>
            </w:r>
            <w:r>
              <w:rPr>
                <w:rFonts w:ascii="Times New Roman"/>
                <w:b w:val="false"/>
                <w:i w:val="false"/>
                <w:color w:val="000000"/>
                <w:sz w:val="20"/>
              </w:rPr>
              <w:t>
</w:t>
            </w:r>
            <w:r>
              <w:rPr>
                <w:rFonts w:ascii="Times New Roman"/>
                <w:b w:val="false"/>
                <w:i w:val="false"/>
                <w:color w:val="000000"/>
                <w:sz w:val="20"/>
              </w:rPr>
              <w:t>8 (72931) 2-12-83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2-17-75</w:t>
            </w:r>
            <w:r>
              <w:br/>
            </w:r>
            <w:r>
              <w:rPr>
                <w:rFonts w:ascii="Times New Roman"/>
                <w:b w:val="false"/>
                <w:i w:val="false"/>
                <w:color w:val="000000"/>
                <w:sz w:val="20"/>
              </w:rPr>
              <w:t>
</w:t>
            </w:r>
            <w:r>
              <w:rPr>
                <w:rFonts w:ascii="Times New Roman"/>
                <w:b w:val="false"/>
                <w:i w:val="false"/>
                <w:color w:val="000000"/>
                <w:sz w:val="20"/>
              </w:rPr>
              <w:t>8 (72931) 2-19-75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Ардагер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2-13-38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79-207</w:t>
            </w:r>
            <w:r>
              <w:br/>
            </w:r>
            <w:r>
              <w:rPr>
                <w:rFonts w:ascii="Times New Roman"/>
                <w:b w:val="false"/>
                <w:i w:val="false"/>
                <w:color w:val="000000"/>
                <w:sz w:val="20"/>
              </w:rPr>
              <w:t>
</w:t>
            </w:r>
            <w:r>
              <w:rPr>
                <w:rFonts w:ascii="Times New Roman"/>
                <w:b w:val="false"/>
                <w:i w:val="false"/>
                <w:color w:val="000000"/>
                <w:sz w:val="20"/>
              </w:rPr>
              <w:t>8 (72937) 2-16-68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r>
              <w:br/>
            </w:r>
            <w:r>
              <w:rPr>
                <w:rFonts w:ascii="Times New Roman"/>
                <w:b w:val="false"/>
                <w:i w:val="false"/>
                <w:color w:val="000000"/>
                <w:sz w:val="20"/>
              </w:rPr>
              <w:t>
</w:t>
            </w:r>
            <w:r>
              <w:rPr>
                <w:rFonts w:ascii="Times New Roman"/>
                <w:b w:val="false"/>
                <w:i w:val="false"/>
                <w:color w:val="000000"/>
                <w:sz w:val="20"/>
              </w:rPr>
              <w:t>8 (72937) 2-11-38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Оңғалбаев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бірлестік үйі, ХҚО ғимараты, 4 қабат</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30-12-11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Дөнентаев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5-04-03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6-53-26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32-13-25</w:t>
            </w:r>
            <w:r>
              <w:br/>
            </w:r>
            <w:r>
              <w:rPr>
                <w:rFonts w:ascii="Times New Roman"/>
                <w:b w:val="false"/>
                <w:i w:val="false"/>
                <w:color w:val="000000"/>
                <w:sz w:val="20"/>
              </w:rPr>
              <w:t>
</w:t>
            </w:r>
            <w:r>
              <w:rPr>
                <w:rFonts w:ascii="Times New Roman"/>
                <w:b w:val="false"/>
                <w:i w:val="false"/>
                <w:color w:val="000000"/>
                <w:sz w:val="20"/>
              </w:rPr>
              <w:t>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32-48-85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32-12-94</w:t>
            </w:r>
            <w:r>
              <w:br/>
            </w:r>
            <w:r>
              <w:rPr>
                <w:rFonts w:ascii="Times New Roman"/>
                <w:b w:val="false"/>
                <w:i w:val="false"/>
                <w:color w:val="000000"/>
                <w:sz w:val="20"/>
              </w:rPr>
              <w:t>
</w:t>
            </w:r>
            <w:r>
              <w:rPr>
                <w:rFonts w:ascii="Times New Roman"/>
                <w:b w:val="false"/>
                <w:i w:val="false"/>
                <w:color w:val="000000"/>
                <w:sz w:val="20"/>
              </w:rPr>
              <w:t>8 (7182) 32-21-36</w:t>
            </w:r>
            <w:r>
              <w:br/>
            </w:r>
            <w:r>
              <w:rPr>
                <w:rFonts w:ascii="Times New Roman"/>
                <w:b w:val="false"/>
                <w:i w:val="false"/>
                <w:color w:val="000000"/>
                <w:sz w:val="20"/>
              </w:rPr>
              <w:t>
</w:t>
            </w:r>
            <w:r>
              <w:rPr>
                <w:rFonts w:ascii="Times New Roman"/>
                <w:b w:val="false"/>
                <w:i w:val="false"/>
                <w:color w:val="000000"/>
                <w:sz w:val="20"/>
              </w:rPr>
              <w:t>8 (7182) 32-24-44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32-64-74</w:t>
            </w:r>
            <w:r>
              <w:br/>
            </w:r>
            <w:r>
              <w:rPr>
                <w:rFonts w:ascii="Times New Roman"/>
                <w:b w:val="false"/>
                <w:i w:val="false"/>
                <w:color w:val="000000"/>
                <w:sz w:val="20"/>
              </w:rPr>
              <w:t>
</w:t>
            </w:r>
            <w:r>
              <w:rPr>
                <w:rFonts w:ascii="Times New Roman"/>
                <w:b w:val="false"/>
                <w:i w:val="false"/>
                <w:color w:val="000000"/>
                <w:sz w:val="20"/>
              </w:rPr>
              <w:t>8 (7182) 32-21-62</w:t>
            </w:r>
            <w:r>
              <w:br/>
            </w:r>
            <w:r>
              <w:rPr>
                <w:rFonts w:ascii="Times New Roman"/>
                <w:b w:val="false"/>
                <w:i w:val="false"/>
                <w:color w:val="000000"/>
                <w:sz w:val="20"/>
              </w:rPr>
              <w:t>
</w:t>
            </w:r>
            <w:r>
              <w:rPr>
                <w:rFonts w:ascii="Times New Roman"/>
                <w:b w:val="false"/>
                <w:i w:val="false"/>
                <w:color w:val="000000"/>
                <w:sz w:val="20"/>
              </w:rPr>
              <w:t>8 (7182) 32-39-55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Машхүр Жүсүп к-cі,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77-16-65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118/1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2-15-80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r>
              <w:br/>
            </w:r>
            <w:r>
              <w:rPr>
                <w:rFonts w:ascii="Times New Roman"/>
                <w:b w:val="false"/>
                <w:i w:val="false"/>
                <w:color w:val="000000"/>
                <w:sz w:val="20"/>
              </w:rPr>
              <w:t>
</w:t>
            </w:r>
            <w:r>
              <w:rPr>
                <w:rFonts w:ascii="Times New Roman"/>
                <w:b w:val="false"/>
                <w:i w:val="false"/>
                <w:color w:val="000000"/>
                <w:sz w:val="20"/>
              </w:rPr>
              <w:t>8 (71841) 65-02-53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Жарылғапберді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9-11-92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9-17-97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r>
              <w:br/>
            </w:r>
            <w:r>
              <w:rPr>
                <w:rFonts w:ascii="Times New Roman"/>
                <w:b w:val="false"/>
                <w:i w:val="false"/>
                <w:color w:val="000000"/>
                <w:sz w:val="20"/>
              </w:rPr>
              <w:t>
</w:t>
            </w:r>
            <w:r>
              <w:rPr>
                <w:rFonts w:ascii="Times New Roman"/>
                <w:b w:val="false"/>
                <w:i w:val="false"/>
                <w:color w:val="000000"/>
                <w:sz w:val="20"/>
              </w:rPr>
              <w:t>8 (71840) 65-02-96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r>
              <w:br/>
            </w:r>
            <w:r>
              <w:rPr>
                <w:rFonts w:ascii="Times New Roman"/>
                <w:b w:val="false"/>
                <w:i w:val="false"/>
                <w:color w:val="000000"/>
                <w:sz w:val="20"/>
              </w:rPr>
              <w:t>
</w:t>
            </w:r>
            <w:r>
              <w:rPr>
                <w:rFonts w:ascii="Times New Roman"/>
                <w:b w:val="false"/>
                <w:i w:val="false"/>
                <w:color w:val="000000"/>
                <w:sz w:val="20"/>
              </w:rPr>
              <w:t>8 (71831) 65-02-97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2-18-72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r>
              <w:br/>
            </w:r>
            <w:r>
              <w:rPr>
                <w:rFonts w:ascii="Times New Roman"/>
                <w:b w:val="false"/>
                <w:i w:val="false"/>
                <w:color w:val="000000"/>
                <w:sz w:val="20"/>
              </w:rPr>
              <w:t>
</w:t>
            </w:r>
            <w:r>
              <w:rPr>
                <w:rFonts w:ascii="Times New Roman"/>
                <w:b w:val="false"/>
                <w:i w:val="false"/>
                <w:color w:val="000000"/>
                <w:sz w:val="20"/>
              </w:rPr>
              <w:t>8 (71832) 65-02-98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Целинная к-сі, 167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2-15-72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2-21-08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r>
              <w:br/>
            </w:r>
            <w:r>
              <w:rPr>
                <w:rFonts w:ascii="Times New Roman"/>
                <w:b w:val="false"/>
                <w:i w:val="false"/>
                <w:color w:val="000000"/>
                <w:sz w:val="20"/>
              </w:rPr>
              <w:t>
</w:t>
            </w:r>
            <w:r>
              <w:rPr>
                <w:rFonts w:ascii="Times New Roman"/>
                <w:b w:val="false"/>
                <w:i w:val="false"/>
                <w:color w:val="000000"/>
                <w:sz w:val="20"/>
              </w:rPr>
              <w:t>8 (71833) 65-02-99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к-cі,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2-15-82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2-21-08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r>
              <w:br/>
            </w:r>
            <w:r>
              <w:rPr>
                <w:rFonts w:ascii="Times New Roman"/>
                <w:b w:val="false"/>
                <w:i w:val="false"/>
                <w:color w:val="000000"/>
                <w:sz w:val="20"/>
              </w:rPr>
              <w:t>
</w:t>
            </w:r>
            <w:r>
              <w:rPr>
                <w:rFonts w:ascii="Times New Roman"/>
                <w:b w:val="false"/>
                <w:i w:val="false"/>
                <w:color w:val="000000"/>
                <w:sz w:val="20"/>
              </w:rPr>
              <w:t>8 (71839) 65-02-86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r>
              <w:br/>
            </w:r>
            <w:r>
              <w:rPr>
                <w:rFonts w:ascii="Times New Roman"/>
                <w:b w:val="false"/>
                <w:i w:val="false"/>
                <w:color w:val="000000"/>
                <w:sz w:val="20"/>
              </w:rPr>
              <w:t>
</w:t>
            </w:r>
            <w:r>
              <w:rPr>
                <w:rFonts w:ascii="Times New Roman"/>
                <w:b w:val="false"/>
                <w:i w:val="false"/>
                <w:color w:val="000000"/>
                <w:sz w:val="20"/>
              </w:rPr>
              <w:t>8 (71838) 65-02-87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32-59-19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r>
              <w:br/>
            </w:r>
            <w:r>
              <w:rPr>
                <w:rFonts w:ascii="Times New Roman"/>
                <w:b w:val="false"/>
                <w:i w:val="false"/>
                <w:color w:val="000000"/>
                <w:sz w:val="20"/>
              </w:rPr>
              <w:t>
</w:t>
            </w:r>
            <w:r>
              <w:rPr>
                <w:rFonts w:ascii="Times New Roman"/>
                <w:b w:val="false"/>
                <w:i w:val="false"/>
                <w:color w:val="000000"/>
                <w:sz w:val="20"/>
              </w:rPr>
              <w:t>8 (7182) 32-40-62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Терешкова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9-16-82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9-11-86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r>
              <w:br/>
            </w:r>
            <w:r>
              <w:rPr>
                <w:rFonts w:ascii="Times New Roman"/>
                <w:b w:val="false"/>
                <w:i w:val="false"/>
                <w:color w:val="000000"/>
                <w:sz w:val="20"/>
              </w:rPr>
              <w:t>
</w:t>
            </w:r>
            <w:r>
              <w:rPr>
                <w:rFonts w:ascii="Times New Roman"/>
                <w:b w:val="false"/>
                <w:i w:val="false"/>
                <w:color w:val="000000"/>
                <w:sz w:val="20"/>
              </w:rPr>
              <w:t>8 (71834) 65-02-89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Чайко к-cі, 56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r>
              <w:br/>
            </w:r>
            <w:r>
              <w:rPr>
                <w:rFonts w:ascii="Times New Roman"/>
                <w:b w:val="false"/>
                <w:i w:val="false"/>
                <w:color w:val="000000"/>
                <w:sz w:val="20"/>
              </w:rPr>
              <w:t>
</w:t>
            </w:r>
            <w:r>
              <w:rPr>
                <w:rFonts w:ascii="Times New Roman"/>
                <w:b w:val="false"/>
                <w:i w:val="false"/>
                <w:color w:val="000000"/>
                <w:sz w:val="20"/>
              </w:rPr>
              <w:t>8 (71836) 65-02-64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46-49-15</w:t>
            </w:r>
            <w:r>
              <w:br/>
            </w:r>
            <w:r>
              <w:rPr>
                <w:rFonts w:ascii="Times New Roman"/>
                <w:b w:val="false"/>
                <w:i w:val="false"/>
                <w:color w:val="000000"/>
                <w:sz w:val="20"/>
              </w:rPr>
              <w:t>
</w:t>
            </w:r>
            <w:r>
              <w:rPr>
                <w:rFonts w:ascii="Times New Roman"/>
                <w:b w:val="false"/>
                <w:i w:val="false"/>
                <w:color w:val="000000"/>
                <w:sz w:val="20"/>
              </w:rPr>
              <w:t>8 (7152) 50-00-80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46-64-70</w:t>
            </w:r>
            <w:r>
              <w:br/>
            </w:r>
            <w:r>
              <w:rPr>
                <w:rFonts w:ascii="Times New Roman"/>
                <w:b w:val="false"/>
                <w:i w:val="false"/>
                <w:color w:val="000000"/>
                <w:sz w:val="20"/>
              </w:rPr>
              <w:t>
</w:t>
            </w:r>
            <w:r>
              <w:rPr>
                <w:rFonts w:ascii="Times New Roman"/>
                <w:b w:val="false"/>
                <w:i w:val="false"/>
                <w:color w:val="000000"/>
                <w:sz w:val="20"/>
              </w:rPr>
              <w:t>8 (7152) 36-64-56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46-19-27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2-20-36</w:t>
            </w:r>
            <w:r>
              <w:br/>
            </w:r>
            <w:r>
              <w:rPr>
                <w:rFonts w:ascii="Times New Roman"/>
                <w:b w:val="false"/>
                <w:i w:val="false"/>
                <w:color w:val="000000"/>
                <w:sz w:val="20"/>
              </w:rPr>
              <w:t>
</w:t>
            </w:r>
            <w:r>
              <w:rPr>
                <w:rFonts w:ascii="Times New Roman"/>
                <w:b w:val="false"/>
                <w:i w:val="false"/>
                <w:color w:val="000000"/>
                <w:sz w:val="20"/>
              </w:rPr>
              <w:t>8 (7152) 50-00-94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2-18-80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2-21-46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2-11-55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31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(71531) 2-01-99 </w:t>
            </w:r>
            <w:r>
              <w:br/>
            </w:r>
            <w:r>
              <w:rPr>
                <w:rFonts w:ascii="Times New Roman"/>
                <w:b w:val="false"/>
                <w:i w:val="false"/>
                <w:color w:val="000000"/>
                <w:sz w:val="20"/>
              </w:rPr>
              <w:t>
</w:t>
            </w:r>
            <w:r>
              <w:rPr>
                <w:rFonts w:ascii="Times New Roman"/>
                <w:b w:val="false"/>
                <w:i w:val="false"/>
                <w:color w:val="000000"/>
                <w:sz w:val="20"/>
              </w:rPr>
              <w:t>8 (7152) 50-00-86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2-28-67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кенті, Дружба к-сі, 1а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w:t>
            </w:r>
            <w:r>
              <w:br/>
            </w:r>
            <w:r>
              <w:rPr>
                <w:rFonts w:ascii="Times New Roman"/>
                <w:b w:val="false"/>
                <w:i w:val="false"/>
                <w:color w:val="000000"/>
                <w:sz w:val="20"/>
              </w:rPr>
              <w:t>
</w:t>
            </w:r>
            <w:r>
              <w:rPr>
                <w:rFonts w:ascii="Times New Roman"/>
                <w:b w:val="false"/>
                <w:i w:val="false"/>
                <w:color w:val="000000"/>
                <w:sz w:val="20"/>
              </w:rPr>
              <w:t>8 (7152) 50-01-26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2-19-70</w:t>
            </w:r>
            <w:r>
              <w:br/>
            </w:r>
            <w:r>
              <w:rPr>
                <w:rFonts w:ascii="Times New Roman"/>
                <w:b w:val="false"/>
                <w:i w:val="false"/>
                <w:color w:val="000000"/>
                <w:sz w:val="20"/>
              </w:rPr>
              <w:t>
</w:t>
            </w:r>
            <w:r>
              <w:rPr>
                <w:rFonts w:ascii="Times New Roman"/>
                <w:b w:val="false"/>
                <w:i w:val="false"/>
                <w:color w:val="000000"/>
                <w:sz w:val="20"/>
              </w:rPr>
              <w:t>8 (7152) 50-01-23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2-14-45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2-21-96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Ленин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2-15-72</w:t>
            </w:r>
            <w:r>
              <w:br/>
            </w:r>
            <w:r>
              <w:rPr>
                <w:rFonts w:ascii="Times New Roman"/>
                <w:b w:val="false"/>
                <w:i w:val="false"/>
                <w:color w:val="000000"/>
                <w:sz w:val="20"/>
              </w:rPr>
              <w:t>
</w:t>
            </w:r>
            <w:r>
              <w:rPr>
                <w:rFonts w:ascii="Times New Roman"/>
                <w:b w:val="false"/>
                <w:i w:val="false"/>
                <w:color w:val="000000"/>
                <w:sz w:val="20"/>
              </w:rPr>
              <w:t>8 (7152) 50-01-34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2-12-08 № 14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2-22-90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2-16-98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Первомайская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2-16-64</w:t>
            </w:r>
            <w:r>
              <w:br/>
            </w:r>
            <w:r>
              <w:rPr>
                <w:rFonts w:ascii="Times New Roman"/>
                <w:b w:val="false"/>
                <w:i w:val="false"/>
                <w:color w:val="000000"/>
                <w:sz w:val="20"/>
              </w:rPr>
              <w:t>
</w:t>
            </w:r>
            <w:r>
              <w:rPr>
                <w:rFonts w:ascii="Times New Roman"/>
                <w:b w:val="false"/>
                <w:i w:val="false"/>
                <w:color w:val="000000"/>
                <w:sz w:val="20"/>
              </w:rPr>
              <w:t>8 (7152) 50-00-84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2-17-24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2-16-80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ауылы, Зеленая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2-24-79</w:t>
            </w:r>
            <w:r>
              <w:br/>
            </w:r>
            <w:r>
              <w:rPr>
                <w:rFonts w:ascii="Times New Roman"/>
                <w:b w:val="false"/>
                <w:i w:val="false"/>
                <w:color w:val="000000"/>
                <w:sz w:val="20"/>
              </w:rPr>
              <w:t>
</w:t>
            </w:r>
            <w:r>
              <w:rPr>
                <w:rFonts w:ascii="Times New Roman"/>
                <w:b w:val="false"/>
                <w:i w:val="false"/>
                <w:color w:val="000000"/>
                <w:sz w:val="20"/>
              </w:rPr>
              <w:t>8 (7152) 50-01-21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2-14-05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Горький к-сі, 34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2-12-36</w:t>
            </w:r>
            <w:r>
              <w:br/>
            </w:r>
            <w:r>
              <w:rPr>
                <w:rFonts w:ascii="Times New Roman"/>
                <w:b w:val="false"/>
                <w:i w:val="false"/>
                <w:color w:val="000000"/>
                <w:sz w:val="20"/>
              </w:rPr>
              <w:t>
</w:t>
            </w:r>
            <w:r>
              <w:rPr>
                <w:rFonts w:ascii="Times New Roman"/>
                <w:b w:val="false"/>
                <w:i w:val="false"/>
                <w:color w:val="000000"/>
                <w:sz w:val="20"/>
              </w:rPr>
              <w:t>8 (7152) 50-00-97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2-13-40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2-11-65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2-16-53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Матросов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2-15-83</w:t>
            </w:r>
            <w:r>
              <w:br/>
            </w:r>
            <w:r>
              <w:rPr>
                <w:rFonts w:ascii="Times New Roman"/>
                <w:b w:val="false"/>
                <w:i w:val="false"/>
                <w:color w:val="000000"/>
                <w:sz w:val="20"/>
              </w:rPr>
              <w:t>
</w:t>
            </w:r>
            <w:r>
              <w:rPr>
                <w:rFonts w:ascii="Times New Roman"/>
                <w:b w:val="false"/>
                <w:i w:val="false"/>
                <w:color w:val="000000"/>
                <w:sz w:val="20"/>
              </w:rPr>
              <w:t>8 (7152) 50-01-06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2-19-50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кенті, Абылайхан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2-18-67</w:t>
            </w:r>
            <w:r>
              <w:br/>
            </w:r>
            <w:r>
              <w:rPr>
                <w:rFonts w:ascii="Times New Roman"/>
                <w:b w:val="false"/>
                <w:i w:val="false"/>
                <w:color w:val="000000"/>
                <w:sz w:val="20"/>
              </w:rPr>
              <w:t>
</w:t>
            </w:r>
            <w:r>
              <w:rPr>
                <w:rFonts w:ascii="Times New Roman"/>
                <w:b w:val="false"/>
                <w:i w:val="false"/>
                <w:color w:val="000000"/>
                <w:sz w:val="20"/>
              </w:rPr>
              <w:t>8 (7152) 50-00-91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2-13-67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Красноармейская к-сі, 170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w:t>
            </w:r>
            <w:r>
              <w:br/>
            </w:r>
            <w:r>
              <w:rPr>
                <w:rFonts w:ascii="Times New Roman"/>
                <w:b w:val="false"/>
                <w:i w:val="false"/>
                <w:color w:val="000000"/>
                <w:sz w:val="20"/>
              </w:rPr>
              <w:t>
</w:t>
            </w:r>
            <w:r>
              <w:rPr>
                <w:rFonts w:ascii="Times New Roman"/>
                <w:b w:val="false"/>
                <w:i w:val="false"/>
                <w:color w:val="000000"/>
                <w:sz w:val="20"/>
              </w:rPr>
              <w:t>8 (7152) 50-01-03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2-15-96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2-28-48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кенті, Абылайхан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w:t>
            </w:r>
            <w:r>
              <w:br/>
            </w:r>
            <w:r>
              <w:rPr>
                <w:rFonts w:ascii="Times New Roman"/>
                <w:b w:val="false"/>
                <w:i w:val="false"/>
                <w:color w:val="000000"/>
                <w:sz w:val="20"/>
              </w:rPr>
              <w:t>
</w:t>
            </w:r>
            <w:r>
              <w:rPr>
                <w:rFonts w:ascii="Times New Roman"/>
                <w:b w:val="false"/>
                <w:i w:val="false"/>
                <w:color w:val="000000"/>
                <w:sz w:val="20"/>
              </w:rPr>
              <w:t>8 (7152) 50-00-81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к-сі, 76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w:t>
            </w:r>
            <w:r>
              <w:br/>
            </w:r>
            <w:r>
              <w:rPr>
                <w:rFonts w:ascii="Times New Roman"/>
                <w:b w:val="false"/>
                <w:i w:val="false"/>
                <w:color w:val="000000"/>
                <w:sz w:val="20"/>
              </w:rPr>
              <w:t>
</w:t>
            </w:r>
            <w:r>
              <w:rPr>
                <w:rFonts w:ascii="Times New Roman"/>
                <w:b w:val="false"/>
                <w:i w:val="false"/>
                <w:color w:val="000000"/>
                <w:sz w:val="20"/>
              </w:rPr>
              <w:t>8 (7152) 50-01-31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2-12-35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2-12-35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23-29-01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Қарашаұлы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Тұтқабаев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Қожанов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6-51-96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r>
              <w:br/>
            </w:r>
            <w:r>
              <w:rPr>
                <w:rFonts w:ascii="Times New Roman"/>
                <w:b w:val="false"/>
                <w:i w:val="false"/>
                <w:color w:val="000000"/>
                <w:sz w:val="20"/>
              </w:rPr>
              <w:t>
</w:t>
            </w:r>
            <w:r>
              <w:rPr>
                <w:rFonts w:ascii="Times New Roman"/>
                <w:b w:val="false"/>
                <w:i w:val="false"/>
                <w:color w:val="000000"/>
                <w:sz w:val="20"/>
              </w:rPr>
              <w:t>8 (72534) 6-59-50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p>
          <w:p>
            <w:pPr>
              <w:spacing w:after="20"/>
              <w:ind w:left="20"/>
              <w:jc w:val="both"/>
            </w:pPr>
            <w:r>
              <w:rPr>
                <w:rFonts w:ascii="Times New Roman"/>
                <w:b w:val="false"/>
                <w:i w:val="false"/>
                <w:color w:val="000000"/>
                <w:sz w:val="20"/>
              </w:rPr>
              <w:t>8 (72534) 6-59-50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 Әзімбаев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М.Әуезов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 Абай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8 (72531) 2-03-00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2-23-95 8 (72531) 2-02-00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w:t>
            </w:r>
            <w:r>
              <w:br/>
            </w:r>
            <w:r>
              <w:rPr>
                <w:rFonts w:ascii="Times New Roman"/>
                <w:b w:val="false"/>
                <w:i w:val="false"/>
                <w:color w:val="000000"/>
                <w:sz w:val="20"/>
              </w:rPr>
              <w:t>
</w:t>
            </w:r>
            <w:r>
              <w:rPr>
                <w:rFonts w:ascii="Times New Roman"/>
                <w:b w:val="false"/>
                <w:i w:val="false"/>
                <w:color w:val="000000"/>
                <w:sz w:val="20"/>
              </w:rPr>
              <w:t>8 (72531) 2-02-00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Исмаилов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2-24-90</w:t>
            </w:r>
            <w:r>
              <w:br/>
            </w:r>
            <w:r>
              <w:rPr>
                <w:rFonts w:ascii="Times New Roman"/>
                <w:b w:val="false"/>
                <w:i w:val="false"/>
                <w:color w:val="000000"/>
                <w:sz w:val="20"/>
              </w:rPr>
              <w:t>
</w:t>
            </w:r>
            <w:r>
              <w:rPr>
                <w:rFonts w:ascii="Times New Roman"/>
                <w:b w:val="false"/>
                <w:i w:val="false"/>
                <w:color w:val="000000"/>
                <w:sz w:val="20"/>
              </w:rPr>
              <w:t>8 (72537) 2-27-61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2-27-61 № 108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4-15-42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Амангелді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к-сі, 153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5-21-07</w:t>
            </w:r>
            <w:r>
              <w:br/>
            </w:r>
            <w:r>
              <w:rPr>
                <w:rFonts w:ascii="Times New Roman"/>
                <w:b w:val="false"/>
                <w:i w:val="false"/>
                <w:color w:val="000000"/>
                <w:sz w:val="20"/>
              </w:rPr>
              <w:t>
</w:t>
            </w:r>
            <w:r>
              <w:rPr>
                <w:rFonts w:ascii="Times New Roman"/>
                <w:b w:val="false"/>
                <w:i w:val="false"/>
                <w:color w:val="000000"/>
                <w:sz w:val="20"/>
              </w:rPr>
              <w:t>8 (72538) 5-27-27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 № 11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Абай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2-10-67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2-14-13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Әйтеке би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2-18-89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2-15-00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Логинов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3-27-52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3-48-62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Тәукехан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4-30-60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21-13-11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21-05-99 № 549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41-33-27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41-33-51</w:t>
            </w:r>
            <w:r>
              <w:br/>
            </w:r>
            <w:r>
              <w:rPr>
                <w:rFonts w:ascii="Times New Roman"/>
                <w:b w:val="false"/>
                <w:i w:val="false"/>
                <w:color w:val="000000"/>
                <w:sz w:val="20"/>
              </w:rPr>
              <w:t>
</w:t>
            </w:r>
            <w:r>
              <w:rPr>
                <w:rFonts w:ascii="Times New Roman"/>
                <w:b w:val="false"/>
                <w:i w:val="false"/>
                <w:color w:val="000000"/>
                <w:sz w:val="20"/>
              </w:rPr>
              <w:t>8 (7252) 21-47-25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21-33-83</w:t>
            </w:r>
            <w:r>
              <w:br/>
            </w:r>
            <w:r>
              <w:rPr>
                <w:rFonts w:ascii="Times New Roman"/>
                <w:b w:val="false"/>
                <w:i w:val="false"/>
                <w:color w:val="000000"/>
                <w:sz w:val="20"/>
              </w:rPr>
              <w:t>
</w:t>
            </w:r>
            <w:r>
              <w:rPr>
                <w:rFonts w:ascii="Times New Roman"/>
                <w:b w:val="false"/>
                <w:i w:val="false"/>
                <w:color w:val="000000"/>
                <w:sz w:val="20"/>
              </w:rPr>
              <w:t>8 (7252) 21-47-25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21-19-88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22-40-03 № 100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r>
              <w:br/>
            </w:r>
            <w:r>
              <w:rPr>
                <w:rFonts w:ascii="Times New Roman"/>
                <w:b w:val="false"/>
                <w:i w:val="false"/>
                <w:color w:val="000000"/>
                <w:sz w:val="20"/>
              </w:rPr>
              <w:t>
</w:t>
            </w:r>
            <w:r>
              <w:rPr>
                <w:rFonts w:ascii="Times New Roman"/>
                <w:b w:val="false"/>
                <w:i w:val="false"/>
                <w:color w:val="000000"/>
                <w:sz w:val="20"/>
              </w:rPr>
              <w:t>8 (7252) 22-39-88</w:t>
            </w:r>
            <w:r>
              <w:br/>
            </w:r>
            <w:r>
              <w:rPr>
                <w:rFonts w:ascii="Times New Roman"/>
                <w:b w:val="false"/>
                <w:i w:val="false"/>
                <w:color w:val="000000"/>
                <w:sz w:val="20"/>
              </w:rPr>
              <w:t>
</w:t>
            </w:r>
            <w:r>
              <w:rPr>
                <w:rFonts w:ascii="Times New Roman"/>
                <w:b w:val="false"/>
                <w:i w:val="false"/>
                <w:color w:val="000000"/>
                <w:sz w:val="20"/>
              </w:rPr>
              <w:t>8 (7252) 22-16-11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23-14-10</w:t>
            </w:r>
            <w:r>
              <w:br/>
            </w:r>
            <w:r>
              <w:rPr>
                <w:rFonts w:ascii="Times New Roman"/>
                <w:b w:val="false"/>
                <w:i w:val="false"/>
                <w:color w:val="000000"/>
                <w:sz w:val="20"/>
              </w:rPr>
              <w:t>
</w:t>
            </w:r>
            <w:r>
              <w:rPr>
                <w:rFonts w:ascii="Times New Roman"/>
                <w:b w:val="false"/>
                <w:i w:val="false"/>
                <w:color w:val="000000"/>
                <w:sz w:val="20"/>
              </w:rPr>
              <w:t>8 (7252) 23-18-83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 Леңгір тас жолы - 7 км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67-15-61 № 316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99-83-20 операциялық зал: 1 қабат, № 24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99-86-61</w:t>
            </w:r>
            <w:r>
              <w:br/>
            </w:r>
            <w:r>
              <w:rPr>
                <w:rFonts w:ascii="Times New Roman"/>
                <w:b w:val="false"/>
                <w:i w:val="false"/>
                <w:color w:val="000000"/>
                <w:sz w:val="20"/>
              </w:rPr>
              <w:t>
</w:t>
            </w:r>
            <w:r>
              <w:rPr>
                <w:rFonts w:ascii="Times New Roman"/>
                <w:b w:val="false"/>
                <w:i w:val="false"/>
                <w:color w:val="000000"/>
                <w:sz w:val="20"/>
              </w:rPr>
              <w:t>8 (7272) 99-83-63</w:t>
            </w:r>
            <w:r>
              <w:br/>
            </w:r>
            <w:r>
              <w:rPr>
                <w:rFonts w:ascii="Times New Roman"/>
                <w:b w:val="false"/>
                <w:i w:val="false"/>
                <w:color w:val="000000"/>
                <w:sz w:val="20"/>
              </w:rPr>
              <w:t>
</w:t>
            </w:r>
            <w:r>
              <w:rPr>
                <w:rFonts w:ascii="Times New Roman"/>
                <w:b w:val="false"/>
                <w:i w:val="false"/>
                <w:color w:val="000000"/>
                <w:sz w:val="20"/>
              </w:rPr>
              <w:t>8 (7272) 99-87-22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операциялық зал: 1 қабат, №№ 44, 45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67-69-80</w:t>
            </w:r>
            <w:r>
              <w:br/>
            </w:r>
            <w:r>
              <w:rPr>
                <w:rFonts w:ascii="Times New Roman"/>
                <w:b w:val="false"/>
                <w:i w:val="false"/>
                <w:color w:val="000000"/>
                <w:sz w:val="20"/>
              </w:rPr>
              <w:t>
</w:t>
            </w:r>
            <w:r>
              <w:rPr>
                <w:rFonts w:ascii="Times New Roman"/>
                <w:b w:val="false"/>
                <w:i w:val="false"/>
                <w:color w:val="000000"/>
                <w:sz w:val="20"/>
              </w:rPr>
              <w:t>8 (7272) 67-71-44</w:t>
            </w:r>
            <w:r>
              <w:br/>
            </w:r>
            <w:r>
              <w:rPr>
                <w:rFonts w:ascii="Times New Roman"/>
                <w:b w:val="false"/>
                <w:i w:val="false"/>
                <w:color w:val="000000"/>
                <w:sz w:val="20"/>
              </w:rPr>
              <w:t>
</w:t>
            </w:r>
            <w:r>
              <w:rPr>
                <w:rFonts w:ascii="Times New Roman"/>
                <w:b w:val="false"/>
                <w:i w:val="false"/>
                <w:color w:val="000000"/>
                <w:sz w:val="20"/>
              </w:rPr>
              <w:t>8 (7272) 67-71-90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Алтынсарин даң., 23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303-25-52</w:t>
            </w:r>
            <w:r>
              <w:br/>
            </w:r>
            <w:r>
              <w:rPr>
                <w:rFonts w:ascii="Times New Roman"/>
                <w:b w:val="false"/>
                <w:i w:val="false"/>
                <w:color w:val="000000"/>
                <w:sz w:val="20"/>
              </w:rPr>
              <w:t>
</w:t>
            </w:r>
            <w:r>
              <w:rPr>
                <w:rFonts w:ascii="Times New Roman"/>
                <w:b w:val="false"/>
                <w:i w:val="false"/>
                <w:color w:val="000000"/>
                <w:sz w:val="20"/>
              </w:rPr>
              <w:t>8 (727) 303-25-49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303-25-38 операциялық зал: 1 қабат, № 8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303-25-69</w:t>
            </w:r>
            <w:r>
              <w:br/>
            </w:r>
            <w:r>
              <w:rPr>
                <w:rFonts w:ascii="Times New Roman"/>
                <w:b w:val="false"/>
                <w:i w:val="false"/>
                <w:color w:val="000000"/>
                <w:sz w:val="20"/>
              </w:rPr>
              <w:t>
</w:t>
            </w:r>
            <w:r>
              <w:rPr>
                <w:rFonts w:ascii="Times New Roman"/>
                <w:b w:val="false"/>
                <w:i w:val="false"/>
                <w:color w:val="000000"/>
                <w:sz w:val="20"/>
              </w:rPr>
              <w:t>8 (727) 303-25-72</w:t>
            </w:r>
            <w:r>
              <w:br/>
            </w:r>
            <w:r>
              <w:rPr>
                <w:rFonts w:ascii="Times New Roman"/>
                <w:b w:val="false"/>
                <w:i w:val="false"/>
                <w:color w:val="000000"/>
                <w:sz w:val="20"/>
              </w:rPr>
              <w:t>
</w:t>
            </w:r>
            <w:r>
              <w:rPr>
                <w:rFonts w:ascii="Times New Roman"/>
                <w:b w:val="false"/>
                <w:i w:val="false"/>
                <w:color w:val="000000"/>
                <w:sz w:val="20"/>
              </w:rPr>
              <w:t>8 (727) 303-25-26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303-25-45</w:t>
            </w:r>
            <w:r>
              <w:br/>
            </w:r>
            <w:r>
              <w:rPr>
                <w:rFonts w:ascii="Times New Roman"/>
                <w:b w:val="false"/>
                <w:i w:val="false"/>
                <w:color w:val="000000"/>
                <w:sz w:val="20"/>
              </w:rPr>
              <w:t>
</w:t>
            </w:r>
            <w:r>
              <w:rPr>
                <w:rFonts w:ascii="Times New Roman"/>
                <w:b w:val="false"/>
                <w:i w:val="false"/>
                <w:color w:val="000000"/>
                <w:sz w:val="20"/>
              </w:rPr>
              <w:t>8 (727) 303-25-36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Айманов к-сі,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74-25-56 операциялық зал: 1 қабат, №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74-80-30</w:t>
            </w:r>
            <w:r>
              <w:br/>
            </w:r>
            <w:r>
              <w:rPr>
                <w:rFonts w:ascii="Times New Roman"/>
                <w:b w:val="false"/>
                <w:i w:val="false"/>
                <w:color w:val="000000"/>
                <w:sz w:val="20"/>
              </w:rPr>
              <w:t>
</w:t>
            </w:r>
            <w:r>
              <w:rPr>
                <w:rFonts w:ascii="Times New Roman"/>
                <w:b w:val="false"/>
                <w:i w:val="false"/>
                <w:color w:val="000000"/>
                <w:sz w:val="20"/>
              </w:rPr>
              <w:t>8 (7272) 75-48-23</w:t>
            </w:r>
            <w:r>
              <w:br/>
            </w:r>
            <w:r>
              <w:rPr>
                <w:rFonts w:ascii="Times New Roman"/>
                <w:b w:val="false"/>
                <w:i w:val="false"/>
                <w:color w:val="000000"/>
                <w:sz w:val="20"/>
              </w:rPr>
              <w:t>
</w:t>
            </w:r>
            <w:r>
              <w:rPr>
                <w:rFonts w:ascii="Times New Roman"/>
                <w:b w:val="false"/>
                <w:i w:val="false"/>
                <w:color w:val="000000"/>
                <w:sz w:val="20"/>
              </w:rPr>
              <w:t>8 (7272) 74-10-17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75-31-35</w:t>
            </w:r>
          </w:p>
        </w:tc>
      </w:tr>
      <w:tr>
        <w:trPr>
          <w:trHeight w:val="8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Жетісу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78-05-50</w:t>
            </w:r>
            <w:r>
              <w:br/>
            </w:r>
            <w:r>
              <w:rPr>
                <w:rFonts w:ascii="Times New Roman"/>
                <w:b w:val="false"/>
                <w:i w:val="false"/>
                <w:color w:val="000000"/>
                <w:sz w:val="20"/>
              </w:rPr>
              <w:t>
</w:t>
            </w:r>
            <w:r>
              <w:rPr>
                <w:rFonts w:ascii="Times New Roman"/>
                <w:b w:val="false"/>
                <w:i w:val="false"/>
                <w:color w:val="000000"/>
                <w:sz w:val="20"/>
              </w:rPr>
              <w:t>8 (7272) 79-54-42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79-18-03 Фойе, 1 қабат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79-29-54</w:t>
            </w:r>
            <w:r>
              <w:br/>
            </w:r>
            <w:r>
              <w:rPr>
                <w:rFonts w:ascii="Times New Roman"/>
                <w:b w:val="false"/>
                <w:i w:val="false"/>
                <w:color w:val="000000"/>
                <w:sz w:val="20"/>
              </w:rPr>
              <w:t>
</w:t>
            </w:r>
            <w:r>
              <w:rPr>
                <w:rFonts w:ascii="Times New Roman"/>
                <w:b w:val="false"/>
                <w:i w:val="false"/>
                <w:color w:val="000000"/>
                <w:sz w:val="20"/>
              </w:rPr>
              <w:t>8 (7272) 79-93-45</w:t>
            </w:r>
            <w:r>
              <w:br/>
            </w:r>
            <w:r>
              <w:rPr>
                <w:rFonts w:ascii="Times New Roman"/>
                <w:b w:val="false"/>
                <w:i w:val="false"/>
                <w:color w:val="000000"/>
                <w:sz w:val="20"/>
              </w:rPr>
              <w:t>
</w:t>
            </w:r>
            <w:r>
              <w:rPr>
                <w:rFonts w:ascii="Times New Roman"/>
                <w:b w:val="false"/>
                <w:i w:val="false"/>
                <w:color w:val="000000"/>
                <w:sz w:val="20"/>
              </w:rPr>
              <w:t>8 (727) 393-84-13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79-75-73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61-35-30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67-15-65 операциялық зал: 1 қабат,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72-80-79</w:t>
            </w:r>
            <w:r>
              <w:br/>
            </w:r>
            <w:r>
              <w:rPr>
                <w:rFonts w:ascii="Times New Roman"/>
                <w:b w:val="false"/>
                <w:i w:val="false"/>
                <w:color w:val="000000"/>
                <w:sz w:val="20"/>
              </w:rPr>
              <w:t>
</w:t>
            </w:r>
            <w:r>
              <w:rPr>
                <w:rFonts w:ascii="Times New Roman"/>
                <w:b w:val="false"/>
                <w:i w:val="false"/>
                <w:color w:val="000000"/>
                <w:sz w:val="20"/>
              </w:rPr>
              <w:t>8 (7272) 67-69-91</w:t>
            </w:r>
            <w:r>
              <w:br/>
            </w:r>
            <w:r>
              <w:rPr>
                <w:rFonts w:ascii="Times New Roman"/>
                <w:b w:val="false"/>
                <w:i w:val="false"/>
                <w:color w:val="000000"/>
                <w:sz w:val="20"/>
              </w:rPr>
              <w:t>
</w:t>
            </w:r>
            <w:r>
              <w:rPr>
                <w:rFonts w:ascii="Times New Roman"/>
                <w:b w:val="false"/>
                <w:i w:val="false"/>
                <w:color w:val="000000"/>
                <w:sz w:val="20"/>
              </w:rPr>
              <w:t>8 (7272) 67-15-63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Шолохов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51-16-21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35-32-74 операциялық зал: 1 қабат, №№ 1, 2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35-38-01</w:t>
            </w:r>
            <w:r>
              <w:br/>
            </w:r>
            <w:r>
              <w:rPr>
                <w:rFonts w:ascii="Times New Roman"/>
                <w:b w:val="false"/>
                <w:i w:val="false"/>
                <w:color w:val="000000"/>
                <w:sz w:val="20"/>
              </w:rPr>
              <w:t>
</w:t>
            </w:r>
            <w:r>
              <w:rPr>
                <w:rFonts w:ascii="Times New Roman"/>
                <w:b w:val="false"/>
                <w:i w:val="false"/>
                <w:color w:val="000000"/>
                <w:sz w:val="20"/>
              </w:rPr>
              <w:t>8 (7272) 35-08-77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35-65-21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67-34-65</w:t>
            </w:r>
            <w:r>
              <w:br/>
            </w:r>
            <w:r>
              <w:rPr>
                <w:rFonts w:ascii="Times New Roman"/>
                <w:b w:val="false"/>
                <w:i w:val="false"/>
                <w:color w:val="000000"/>
                <w:sz w:val="20"/>
              </w:rPr>
              <w:t>
</w:t>
            </w:r>
            <w:r>
              <w:rPr>
                <w:rFonts w:ascii="Times New Roman"/>
                <w:b w:val="false"/>
                <w:i w:val="false"/>
                <w:color w:val="000000"/>
                <w:sz w:val="20"/>
              </w:rPr>
              <w:t>8(7272) 67-65-31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67-34-72 № 592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77-31-83 № 501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Жұбанов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37-57-35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 № 207 кабинет</w:t>
            </w:r>
            <w:r>
              <w:br/>
            </w:r>
            <w:r>
              <w:rPr>
                <w:rFonts w:ascii="Times New Roman"/>
                <w:b w:val="false"/>
                <w:i w:val="false"/>
                <w:color w:val="000000"/>
                <w:sz w:val="20"/>
              </w:rPr>
              <w:t>
</w:t>
            </w:r>
            <w:r>
              <w:rPr>
                <w:rFonts w:ascii="Times New Roman"/>
                <w:b w:val="false"/>
                <w:i w:val="false"/>
                <w:color w:val="000000"/>
                <w:sz w:val="20"/>
              </w:rPr>
              <w:t>8 (7172) 37-94-06 операциялық зал: 1 қабат, № 11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w:t>
            </w:r>
            <w:r>
              <w:br/>
            </w:r>
            <w:r>
              <w:rPr>
                <w:rFonts w:ascii="Times New Roman"/>
                <w:b w:val="false"/>
                <w:i w:val="false"/>
                <w:color w:val="000000"/>
                <w:sz w:val="20"/>
              </w:rPr>
              <w:t>
</w:t>
            </w:r>
            <w:r>
              <w:rPr>
                <w:rFonts w:ascii="Times New Roman"/>
                <w:b w:val="false"/>
                <w:i w:val="false"/>
                <w:color w:val="000000"/>
                <w:sz w:val="20"/>
              </w:rPr>
              <w:t>8 (7172) 37-94-06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37-28-14</w:t>
            </w:r>
            <w:r>
              <w:br/>
            </w:r>
            <w:r>
              <w:rPr>
                <w:rFonts w:ascii="Times New Roman"/>
                <w:b w:val="false"/>
                <w:i w:val="false"/>
                <w:color w:val="000000"/>
                <w:sz w:val="20"/>
              </w:rPr>
              <w:t>
</w:t>
            </w:r>
            <w:r>
              <w:rPr>
                <w:rFonts w:ascii="Times New Roman"/>
                <w:b w:val="false"/>
                <w:i w:val="false"/>
                <w:color w:val="000000"/>
                <w:sz w:val="20"/>
              </w:rPr>
              <w:t>8 (7172) 37-93-56</w:t>
            </w:r>
            <w:r>
              <w:br/>
            </w:r>
            <w:r>
              <w:rPr>
                <w:rFonts w:ascii="Times New Roman"/>
                <w:b w:val="false"/>
                <w:i w:val="false"/>
                <w:color w:val="000000"/>
                <w:sz w:val="20"/>
              </w:rPr>
              <w:t>
</w:t>
            </w:r>
            <w:r>
              <w:rPr>
                <w:rFonts w:ascii="Times New Roman"/>
                <w:b w:val="false"/>
                <w:i w:val="false"/>
                <w:color w:val="000000"/>
                <w:sz w:val="20"/>
              </w:rPr>
              <w:t>8 (7172) 37-30-40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77-32-60 № 206 кабинет</w:t>
            </w:r>
            <w:r>
              <w:br/>
            </w:r>
            <w:r>
              <w:rPr>
                <w:rFonts w:ascii="Times New Roman"/>
                <w:b w:val="false"/>
                <w:i w:val="false"/>
                <w:color w:val="000000"/>
                <w:sz w:val="20"/>
              </w:rPr>
              <w:t>
</w:t>
            </w:r>
            <w:r>
              <w:rPr>
                <w:rFonts w:ascii="Times New Roman"/>
                <w:b w:val="false"/>
                <w:i w:val="false"/>
                <w:color w:val="000000"/>
                <w:sz w:val="20"/>
              </w:rPr>
              <w:t>8 (7172) 77-33-10 операциялық зал: 1 қабат, № 37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77-33-10</w:t>
            </w:r>
            <w:r>
              <w:br/>
            </w:r>
            <w:r>
              <w:rPr>
                <w:rFonts w:ascii="Times New Roman"/>
                <w:b w:val="false"/>
                <w:i w:val="false"/>
                <w:color w:val="000000"/>
                <w:sz w:val="20"/>
              </w:rPr>
              <w:t>
</w:t>
            </w:r>
            <w:r>
              <w:rPr>
                <w:rFonts w:ascii="Times New Roman"/>
                <w:b w:val="false"/>
                <w:i w:val="false"/>
                <w:color w:val="000000"/>
                <w:sz w:val="20"/>
              </w:rPr>
              <w:t>8 (7172) 77-32-60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77-32-13</w:t>
            </w:r>
            <w:r>
              <w:br/>
            </w:r>
            <w:r>
              <w:rPr>
                <w:rFonts w:ascii="Times New Roman"/>
                <w:b w:val="false"/>
                <w:i w:val="false"/>
                <w:color w:val="000000"/>
                <w:sz w:val="20"/>
              </w:rPr>
              <w:t>
</w:t>
            </w:r>
            <w:r>
              <w:rPr>
                <w:rFonts w:ascii="Times New Roman"/>
                <w:b w:val="false"/>
                <w:i w:val="false"/>
                <w:color w:val="000000"/>
                <w:sz w:val="20"/>
              </w:rPr>
              <w:t>8 (7172) 77-32-24</w:t>
            </w:r>
            <w:r>
              <w:br/>
            </w:r>
            <w:r>
              <w:rPr>
                <w:rFonts w:ascii="Times New Roman"/>
                <w:b w:val="false"/>
                <w:i w:val="false"/>
                <w:color w:val="000000"/>
                <w:sz w:val="20"/>
              </w:rPr>
              <w:t>
</w:t>
            </w:r>
            <w:r>
              <w:rPr>
                <w:rFonts w:ascii="Times New Roman"/>
                <w:b w:val="false"/>
                <w:i w:val="false"/>
                <w:color w:val="000000"/>
                <w:sz w:val="20"/>
              </w:rPr>
              <w:t>8 (7172) 77-33-00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Есiл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Тұран даң.,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67-81-51 № 103 кабинет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67-51-59</w:t>
            </w:r>
            <w:r>
              <w:br/>
            </w:r>
            <w:r>
              <w:rPr>
                <w:rFonts w:ascii="Times New Roman"/>
                <w:b w:val="false"/>
                <w:i w:val="false"/>
                <w:color w:val="000000"/>
                <w:sz w:val="20"/>
              </w:rPr>
              <w:t>
</w:t>
            </w:r>
            <w:r>
              <w:rPr>
                <w:rFonts w:ascii="Times New Roman"/>
                <w:b w:val="false"/>
                <w:i w:val="false"/>
                <w:color w:val="000000"/>
                <w:sz w:val="20"/>
              </w:rPr>
              <w:t>8 (7172) 67-81-43</w:t>
            </w:r>
            <w:r>
              <w:br/>
            </w:r>
            <w:r>
              <w:rPr>
                <w:rFonts w:ascii="Times New Roman"/>
                <w:b w:val="false"/>
                <w:i w:val="false"/>
                <w:color w:val="000000"/>
                <w:sz w:val="20"/>
              </w:rPr>
              <w:t>
</w:t>
            </w:r>
            <w:r>
              <w:rPr>
                <w:rFonts w:ascii="Times New Roman"/>
                <w:b w:val="false"/>
                <w:i w:val="false"/>
                <w:color w:val="000000"/>
                <w:sz w:val="20"/>
              </w:rPr>
              <w:t>8 (7172) 67-51-50</w:t>
            </w:r>
            <w:r>
              <w:br/>
            </w:r>
            <w:r>
              <w:rPr>
                <w:rFonts w:ascii="Times New Roman"/>
                <w:b w:val="false"/>
                <w:i w:val="false"/>
                <w:color w:val="000000"/>
                <w:sz w:val="20"/>
              </w:rPr>
              <w:t>
</w:t>
            </w:r>
            <w:r>
              <w:rPr>
                <w:rFonts w:ascii="Times New Roman"/>
                <w:b w:val="false"/>
                <w:i w:val="false"/>
                <w:color w:val="000000"/>
                <w:sz w:val="20"/>
              </w:rPr>
              <w:t>8 (7172) 67-81-60</w:t>
            </w:r>
            <w:r>
              <w:br/>
            </w:r>
            <w:r>
              <w:rPr>
                <w:rFonts w:ascii="Times New Roman"/>
                <w:b w:val="false"/>
                <w:i w:val="false"/>
                <w:color w:val="000000"/>
                <w:sz w:val="20"/>
              </w:rPr>
              <w:t>
</w:t>
            </w:r>
            <w:r>
              <w:rPr>
                <w:rFonts w:ascii="Times New Roman"/>
                <w:b w:val="false"/>
                <w:i w:val="false"/>
                <w:color w:val="000000"/>
                <w:sz w:val="20"/>
              </w:rPr>
              <w:t>8 (7172) 67-81-66</w:t>
            </w:r>
            <w:r>
              <w:br/>
            </w:r>
            <w:r>
              <w:rPr>
                <w:rFonts w:ascii="Times New Roman"/>
                <w:b w:val="false"/>
                <w:i w:val="false"/>
                <w:color w:val="000000"/>
                <w:sz w:val="20"/>
              </w:rPr>
              <w:t>
</w:t>
            </w:r>
            <w:r>
              <w:rPr>
                <w:rFonts w:ascii="Times New Roman"/>
                <w:b w:val="false"/>
                <w:i w:val="false"/>
                <w:color w:val="000000"/>
                <w:sz w:val="20"/>
              </w:rPr>
              <w:t>8 (7172) 67-81-52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67-81-71</w:t>
            </w:r>
            <w:r>
              <w:br/>
            </w:r>
            <w:r>
              <w:rPr>
                <w:rFonts w:ascii="Times New Roman"/>
                <w:b w:val="false"/>
                <w:i w:val="false"/>
                <w:color w:val="000000"/>
                <w:sz w:val="20"/>
              </w:rPr>
              <w:t>
</w:t>
            </w:r>
            <w:r>
              <w:rPr>
                <w:rFonts w:ascii="Times New Roman"/>
                <w:b w:val="false"/>
                <w:i w:val="false"/>
                <w:color w:val="000000"/>
                <w:sz w:val="20"/>
              </w:rPr>
              <w:t>8 (7172) 67-81-61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даң., 22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48-91-86</w:t>
            </w:r>
            <w:r>
              <w:br/>
            </w:r>
            <w:r>
              <w:rPr>
                <w:rFonts w:ascii="Times New Roman"/>
                <w:b w:val="false"/>
                <w:i w:val="false"/>
                <w:color w:val="000000"/>
                <w:sz w:val="20"/>
              </w:rPr>
              <w:t>
</w:t>
            </w:r>
            <w:r>
              <w:rPr>
                <w:rFonts w:ascii="Times New Roman"/>
                <w:b w:val="false"/>
                <w:i w:val="false"/>
                <w:color w:val="000000"/>
                <w:sz w:val="20"/>
              </w:rPr>
              <w:t>8 (7172) 24-01-69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48-91-87</w:t>
            </w:r>
          </w:p>
        </w:tc>
      </w:tr>
    </w:tbl>
    <w:bookmarkStart w:name="z193" w:id="35"/>
    <w:p>
      <w:pPr>
        <w:spacing w:after="0"/>
        <w:ind w:left="0"/>
        <w:jc w:val="both"/>
      </w:pPr>
      <w:r>
        <w:rPr>
          <w:rFonts w:ascii="Times New Roman"/>
          <w:b w:val="false"/>
          <w:i w:val="false"/>
          <w:color w:val="000000"/>
          <w:sz w:val="28"/>
        </w:rPr>
        <w:t xml:space="preserve">
«Жекелеген қызмет түрлерін   </w:t>
      </w:r>
      <w:r>
        <w:br/>
      </w:r>
      <w:r>
        <w:rPr>
          <w:rFonts w:ascii="Times New Roman"/>
          <w:b w:val="false"/>
          <w:i w:val="false"/>
          <w:color w:val="000000"/>
          <w:sz w:val="28"/>
        </w:rPr>
        <w:t xml:space="preserve">
жүзеге асыратын салық      </w:t>
      </w:r>
      <w:r>
        <w:br/>
      </w:r>
      <w:r>
        <w:rPr>
          <w:rFonts w:ascii="Times New Roman"/>
          <w:b w:val="false"/>
          <w:i w:val="false"/>
          <w:color w:val="000000"/>
          <w:sz w:val="28"/>
        </w:rPr>
        <w:t xml:space="preserve">
төлеушіні тіркеу есебі»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35"/>
    <w:bookmarkStart w:name="z194" w:id="36"/>
    <w:p>
      <w:pPr>
        <w:spacing w:after="0"/>
        <w:ind w:left="0"/>
        <w:jc w:val="left"/>
      </w:pPr>
      <w:r>
        <w:rPr>
          <w:rFonts w:ascii="Times New Roman"/>
          <w:b/>
          <w:i w:val="false"/>
          <w:color w:val="000000"/>
        </w:rPr>
        <w:t xml:space="preserve"> 
Кесте. Сапа және тиiмдiлiк көрсеткiштерiнiң мәнi</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37"/>
    <w:bookmarkStart w:name="z196" w:id="38"/>
    <w:p>
      <w:pPr>
        <w:spacing w:after="0"/>
        <w:ind w:left="0"/>
        <w:jc w:val="left"/>
      </w:pPr>
      <w:r>
        <w:rPr>
          <w:rFonts w:ascii="Times New Roman"/>
          <w:b/>
          <w:i w:val="false"/>
          <w:color w:val="000000"/>
        </w:rPr>
        <w:t xml:space="preserve"> 
«Қосылған құн салығын төлеушілерді тіркеу есебі»</w:t>
      </w:r>
      <w:r>
        <w:br/>
      </w:r>
      <w:r>
        <w:rPr>
          <w:rFonts w:ascii="Times New Roman"/>
          <w:b/>
          <w:i w:val="false"/>
          <w:color w:val="000000"/>
        </w:rPr>
        <w:t>
мемлекеттiк қызмет стандарты</w:t>
      </w:r>
    </w:p>
    <w:bookmarkEnd w:id="38"/>
    <w:bookmarkStart w:name="z197" w:id="39"/>
    <w:p>
      <w:pPr>
        <w:spacing w:after="0"/>
        <w:ind w:left="0"/>
        <w:jc w:val="left"/>
      </w:pPr>
      <w:r>
        <w:rPr>
          <w:rFonts w:ascii="Times New Roman"/>
          <w:b/>
          <w:i w:val="false"/>
          <w:color w:val="000000"/>
        </w:rPr>
        <w:t xml:space="preserve"> 
1. Жалпы ережелер</w:t>
      </w:r>
    </w:p>
    <w:bookmarkEnd w:id="39"/>
    <w:bookmarkStart w:name="z198" w:id="40"/>
    <w:p>
      <w:pPr>
        <w:spacing w:after="0"/>
        <w:ind w:left="0"/>
        <w:jc w:val="both"/>
      </w:pPr>
      <w:r>
        <w:rPr>
          <w:rFonts w:ascii="Times New Roman"/>
          <w:b w:val="false"/>
          <w:i w:val="false"/>
          <w:color w:val="000000"/>
          <w:sz w:val="28"/>
        </w:rPr>
        <w:t>
      1. «Қосылған құн салығын төлеушілерді тіркеу есебі»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Ақпаратты қабылдау және өңдеу орталықтарында (бұдан әрі – Орталық) Қазақстан Республикасының салық органдары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 Кодексінің (Салық кодексі) 20-бабы 1-тармағының 21) </w:t>
      </w:r>
      <w:r>
        <w:rPr>
          <w:rFonts w:ascii="Times New Roman"/>
          <w:b w:val="false"/>
          <w:i w:val="false"/>
          <w:color w:val="000000"/>
          <w:sz w:val="28"/>
        </w:rPr>
        <w:t>тармақшасына</w:t>
      </w:r>
      <w:r>
        <w:rPr>
          <w:rFonts w:ascii="Times New Roman"/>
          <w:b w:val="false"/>
          <w:i w:val="false"/>
          <w:color w:val="000000"/>
          <w:sz w:val="28"/>
        </w:rPr>
        <w:t>, </w:t>
      </w:r>
      <w:r>
        <w:rPr>
          <w:rFonts w:ascii="Times New Roman"/>
          <w:b w:val="false"/>
          <w:i w:val="false"/>
          <w:color w:val="000000"/>
          <w:sz w:val="28"/>
        </w:rPr>
        <w:t>568</w:t>
      </w:r>
      <w:r>
        <w:rPr>
          <w:rFonts w:ascii="Times New Roman"/>
          <w:b w:val="false"/>
          <w:i w:val="false"/>
          <w:color w:val="000000"/>
          <w:sz w:val="28"/>
        </w:rPr>
        <w:t xml:space="preserve"> – </w:t>
      </w:r>
      <w:r>
        <w:rPr>
          <w:rFonts w:ascii="Times New Roman"/>
          <w:b w:val="false"/>
          <w:i w:val="false"/>
          <w:color w:val="000000"/>
          <w:sz w:val="28"/>
        </w:rPr>
        <w:t>571-баптарына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интернет-ресурсында (электрондық мекенжайы: www.salyk.kz , «Салықтық қызметтер» бөлімі, «Интерактивтік сервистер» бөлімінің «ҚҚС төлеушілер тізілімі» кіші бөлімі);</w:t>
      </w:r>
      <w:r>
        <w:br/>
      </w:r>
      <w:r>
        <w:rPr>
          <w:rFonts w:ascii="Times New Roman"/>
          <w:b w:val="false"/>
          <w:i w:val="false"/>
          <w:color w:val="000000"/>
          <w:sz w:val="28"/>
        </w:rPr>
        <w:t>
</w:t>
      </w:r>
      <w:r>
        <w:rPr>
          <w:rFonts w:ascii="Times New Roman"/>
          <w:b w:val="false"/>
          <w:i w:val="false"/>
          <w:color w:val="000000"/>
          <w:sz w:val="28"/>
        </w:rPr>
        <w:t>
      2) Орталықтың стенділерінде орналастырылады.</w:t>
      </w:r>
      <w:r>
        <w:br/>
      </w:r>
      <w:r>
        <w:rPr>
          <w:rFonts w:ascii="Times New Roman"/>
          <w:b w:val="false"/>
          <w:i w:val="false"/>
          <w:color w:val="000000"/>
          <w:sz w:val="28"/>
        </w:rPr>
        <w:t>
      Мемлекеттік қызмет туралы ақпарат Сall-орталықтың (8 (7172) 58-09-09) телефоны арқылы да берілуі мүмкін.</w:t>
      </w:r>
      <w:r>
        <w:br/>
      </w:r>
      <w:r>
        <w:rPr>
          <w:rFonts w:ascii="Times New Roman"/>
          <w:b w:val="false"/>
          <w:i w:val="false"/>
          <w:color w:val="000000"/>
          <w:sz w:val="28"/>
        </w:rPr>
        <w:t>
</w:t>
      </w:r>
      <w:r>
        <w:rPr>
          <w:rFonts w:ascii="Times New Roman"/>
          <w:b w:val="false"/>
          <w:i w:val="false"/>
          <w:color w:val="000000"/>
          <w:sz w:val="28"/>
        </w:rPr>
        <w:t>
      5. Орталықта көрсетілетін мемлекеттік қызметтің нәтижесі қосылған құн салығы бойынша тіркеу есебіне қою туралы куәлікті (бұдан әрі – ҚҚС куәлігі) беру, ҚҚС куәлігін ауыстыру не ҚҚС бойынша тіркеу есебіне қоюдан бас тарту туралы, ҚҚС бойынша тіркеу есебінен шығарудан бас тарту туралы шешімін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дара кәсіпкерлерге, резидент заңды тұлғаларға, Қазақстан Республикасында филиал, өкілдік арқылы қызметін жүзеге асыратын резидент еместерге (бұдан әрі – алушы) көрсетіледі.</w:t>
      </w:r>
      <w:r>
        <w:br/>
      </w:r>
      <w:r>
        <w:rPr>
          <w:rFonts w:ascii="Times New Roman"/>
          <w:b w:val="false"/>
          <w:i w:val="false"/>
          <w:color w:val="000000"/>
          <w:sz w:val="28"/>
        </w:rPr>
        <w:t>
</w:t>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мемлекеттік мекемелер;</w:t>
      </w:r>
      <w:r>
        <w:br/>
      </w:r>
      <w:r>
        <w:rPr>
          <w:rFonts w:ascii="Times New Roman"/>
          <w:b w:val="false"/>
          <w:i w:val="false"/>
          <w:color w:val="000000"/>
          <w:sz w:val="28"/>
        </w:rPr>
        <w:t>
</w:t>
      </w:r>
      <w:r>
        <w:rPr>
          <w:rFonts w:ascii="Times New Roman"/>
          <w:b w:val="false"/>
          <w:i w:val="false"/>
          <w:color w:val="000000"/>
          <w:sz w:val="28"/>
        </w:rPr>
        <w:t>
      резидент заңды тұлғалардың құрылымдық бөлімшелері;</w:t>
      </w:r>
      <w:r>
        <w:br/>
      </w:r>
      <w:r>
        <w:rPr>
          <w:rFonts w:ascii="Times New Roman"/>
          <w:b w:val="false"/>
          <w:i w:val="false"/>
          <w:color w:val="000000"/>
          <w:sz w:val="28"/>
        </w:rPr>
        <w:t>
</w:t>
      </w:r>
      <w:r>
        <w:rPr>
          <w:rFonts w:ascii="Times New Roman"/>
          <w:b w:val="false"/>
          <w:i w:val="false"/>
          <w:color w:val="000000"/>
          <w:sz w:val="28"/>
        </w:rPr>
        <w:t>
      тиісінше ойын бизнесі салығы, тіркелген салық және бірыңғай жер салығы салынуға жататын қызмет бойынша Салық кодексінің </w:t>
      </w:r>
      <w:r>
        <w:rPr>
          <w:rFonts w:ascii="Times New Roman"/>
          <w:b w:val="false"/>
          <w:i w:val="false"/>
          <w:color w:val="000000"/>
          <w:sz w:val="28"/>
        </w:rPr>
        <w:t>411</w:t>
      </w:r>
      <w:r>
        <w:rPr>
          <w:rFonts w:ascii="Times New Roman"/>
          <w:b w:val="false"/>
          <w:i w:val="false"/>
          <w:color w:val="000000"/>
          <w:sz w:val="28"/>
        </w:rPr>
        <w:t>, </w:t>
      </w:r>
      <w:r>
        <w:rPr>
          <w:rFonts w:ascii="Times New Roman"/>
          <w:b w:val="false"/>
          <w:i w:val="false"/>
          <w:color w:val="000000"/>
          <w:sz w:val="28"/>
        </w:rPr>
        <w:t>420</w:t>
      </w:r>
      <w:r>
        <w:rPr>
          <w:rFonts w:ascii="Times New Roman"/>
          <w:b w:val="false"/>
          <w:i w:val="false"/>
          <w:color w:val="000000"/>
          <w:sz w:val="28"/>
        </w:rPr>
        <w:t xml:space="preserve"> және </w:t>
      </w:r>
      <w:r>
        <w:rPr>
          <w:rFonts w:ascii="Times New Roman"/>
          <w:b w:val="false"/>
          <w:i w:val="false"/>
          <w:color w:val="000000"/>
          <w:sz w:val="28"/>
        </w:rPr>
        <w:t>442-баптарында</w:t>
      </w:r>
      <w:r>
        <w:rPr>
          <w:rFonts w:ascii="Times New Roman"/>
          <w:b w:val="false"/>
          <w:i w:val="false"/>
          <w:color w:val="000000"/>
          <w:sz w:val="28"/>
        </w:rPr>
        <w:t xml:space="preserve"> көрсетілген тұлғалар қосылған құн салығы бойынша тіркеу есебіне міндетті тұруға тиіс емес.</w:t>
      </w:r>
      <w:r>
        <w:br/>
      </w:r>
      <w:r>
        <w:rPr>
          <w:rFonts w:ascii="Times New Roman"/>
          <w:b w:val="false"/>
          <w:i w:val="false"/>
          <w:color w:val="000000"/>
          <w:sz w:val="28"/>
        </w:rPr>
        <w:t>
</w:t>
      </w:r>
      <w:r>
        <w:rPr>
          <w:rFonts w:ascii="Times New Roman"/>
          <w:b w:val="false"/>
          <w:i w:val="false"/>
          <w:color w:val="000000"/>
          <w:sz w:val="28"/>
        </w:rPr>
        <w:t>
      Мыналардың:</w:t>
      </w:r>
      <w:r>
        <w:br/>
      </w:r>
      <w:r>
        <w:rPr>
          <w:rFonts w:ascii="Times New Roman"/>
          <w:b w:val="false"/>
          <w:i w:val="false"/>
          <w:color w:val="000000"/>
          <w:sz w:val="28"/>
        </w:rPr>
        <w:t>
</w:t>
      </w:r>
      <w:r>
        <w:rPr>
          <w:rFonts w:ascii="Times New Roman"/>
          <w:b w:val="false"/>
          <w:i w:val="false"/>
          <w:color w:val="000000"/>
          <w:sz w:val="28"/>
        </w:rPr>
        <w:t>
      дара кәсіпкерлер болып табылмайтын жеке тұлғалардың;</w:t>
      </w:r>
      <w:r>
        <w:br/>
      </w:r>
      <w:r>
        <w:rPr>
          <w:rFonts w:ascii="Times New Roman"/>
          <w:b w:val="false"/>
          <w:i w:val="false"/>
          <w:color w:val="000000"/>
          <w:sz w:val="28"/>
        </w:rPr>
        <w:t>
</w:t>
      </w:r>
      <w:r>
        <w:rPr>
          <w:rFonts w:ascii="Times New Roman"/>
          <w:b w:val="false"/>
          <w:i w:val="false"/>
          <w:color w:val="000000"/>
          <w:sz w:val="28"/>
        </w:rPr>
        <w:t>
      мемлекеттік мекемелердің;</w:t>
      </w:r>
      <w:r>
        <w:br/>
      </w:r>
      <w:r>
        <w:rPr>
          <w:rFonts w:ascii="Times New Roman"/>
          <w:b w:val="false"/>
          <w:i w:val="false"/>
          <w:color w:val="000000"/>
          <w:sz w:val="28"/>
        </w:rPr>
        <w:t>
</w:t>
      </w:r>
      <w:r>
        <w:rPr>
          <w:rFonts w:ascii="Times New Roman"/>
          <w:b w:val="false"/>
          <w:i w:val="false"/>
          <w:color w:val="000000"/>
          <w:sz w:val="28"/>
        </w:rPr>
        <w:t>
      Қазақстан Республикасында қызметін филиал, өкілдік арқылы жүзеге асырмайтын резидент еместердің;</w:t>
      </w:r>
      <w:r>
        <w:br/>
      </w:r>
      <w:r>
        <w:rPr>
          <w:rFonts w:ascii="Times New Roman"/>
          <w:b w:val="false"/>
          <w:i w:val="false"/>
          <w:color w:val="000000"/>
          <w:sz w:val="28"/>
        </w:rPr>
        <w:t>
</w:t>
      </w:r>
      <w:r>
        <w:rPr>
          <w:rFonts w:ascii="Times New Roman"/>
          <w:b w:val="false"/>
          <w:i w:val="false"/>
          <w:color w:val="000000"/>
          <w:sz w:val="28"/>
        </w:rPr>
        <w:t>
      резидент заңды тұлғалардың құрылымдық бөлімшелерінің;</w:t>
      </w:r>
      <w:r>
        <w:br/>
      </w:r>
      <w:r>
        <w:rPr>
          <w:rFonts w:ascii="Times New Roman"/>
          <w:b w:val="false"/>
          <w:i w:val="false"/>
          <w:color w:val="000000"/>
          <w:sz w:val="28"/>
        </w:rPr>
        <w:t>
</w:t>
      </w:r>
      <w:r>
        <w:rPr>
          <w:rFonts w:ascii="Times New Roman"/>
          <w:b w:val="false"/>
          <w:i w:val="false"/>
          <w:color w:val="000000"/>
          <w:sz w:val="28"/>
        </w:rPr>
        <w:t>
      тиісінше ойын бизнесі салығы, тіркелген салық және жер салығы салынуға жататын қызмет бойынша Салық кодексінің </w:t>
      </w:r>
      <w:r>
        <w:rPr>
          <w:rFonts w:ascii="Times New Roman"/>
          <w:b w:val="false"/>
          <w:i w:val="false"/>
          <w:color w:val="000000"/>
          <w:sz w:val="28"/>
        </w:rPr>
        <w:t>411</w:t>
      </w:r>
      <w:r>
        <w:rPr>
          <w:rFonts w:ascii="Times New Roman"/>
          <w:b w:val="false"/>
          <w:i w:val="false"/>
          <w:color w:val="000000"/>
          <w:sz w:val="28"/>
        </w:rPr>
        <w:t>, </w:t>
      </w:r>
      <w:r>
        <w:rPr>
          <w:rFonts w:ascii="Times New Roman"/>
          <w:b w:val="false"/>
          <w:i w:val="false"/>
          <w:color w:val="000000"/>
          <w:sz w:val="28"/>
        </w:rPr>
        <w:t>420-баптарында</w:t>
      </w:r>
      <w:r>
        <w:rPr>
          <w:rFonts w:ascii="Times New Roman"/>
          <w:b w:val="false"/>
          <w:i w:val="false"/>
          <w:color w:val="000000"/>
          <w:sz w:val="28"/>
        </w:rPr>
        <w:t xml:space="preserve"> көрсетілген тұлғалардың қосылған құн салығы бойынша тіркеу есебіне міндетті тұруға құқығы жоқ.</w:t>
      </w:r>
      <w:r>
        <w:br/>
      </w:r>
      <w:r>
        <w:rPr>
          <w:rFonts w:ascii="Times New Roman"/>
          <w:b w:val="false"/>
          <w:i w:val="false"/>
          <w:color w:val="000000"/>
          <w:sz w:val="28"/>
        </w:rPr>
        <w:t>
</w:t>
      </w:r>
      <w:r>
        <w:rPr>
          <w:rFonts w:ascii="Times New Roman"/>
          <w:b w:val="false"/>
          <w:i w:val="false"/>
          <w:color w:val="000000"/>
          <w:sz w:val="28"/>
        </w:rPr>
        <w:t>
      7. Орталықта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ҚҚС бойынша тіркеу есебіне қою немесе тіркеу есебіне қоюдан бас тарту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10 жұмыс күні ішінде;</w:t>
      </w:r>
      <w:r>
        <w:br/>
      </w:r>
      <w:r>
        <w:rPr>
          <w:rFonts w:ascii="Times New Roman"/>
          <w:b w:val="false"/>
          <w:i w:val="false"/>
          <w:color w:val="000000"/>
          <w:sz w:val="28"/>
        </w:rPr>
        <w:t>
</w:t>
      </w:r>
      <w:r>
        <w:rPr>
          <w:rFonts w:ascii="Times New Roman"/>
          <w:b w:val="false"/>
          <w:i w:val="false"/>
          <w:color w:val="000000"/>
          <w:sz w:val="28"/>
        </w:rPr>
        <w:t>
      ҚҚС бойынша тіркеу есебінен шығару – алушы осы стандарттың 11-тармағында айқындалған қажетті құжаттарды тапсырған күнінен бастап 5 жұмыс күні ішінде;</w:t>
      </w:r>
      <w:r>
        <w:br/>
      </w:r>
      <w:r>
        <w:rPr>
          <w:rFonts w:ascii="Times New Roman"/>
          <w:b w:val="false"/>
          <w:i w:val="false"/>
          <w:color w:val="000000"/>
          <w:sz w:val="28"/>
        </w:rPr>
        <w:t>
</w:t>
      </w:r>
      <w:r>
        <w:rPr>
          <w:rFonts w:ascii="Times New Roman"/>
          <w:b w:val="false"/>
          <w:i w:val="false"/>
          <w:color w:val="000000"/>
          <w:sz w:val="28"/>
        </w:rPr>
        <w:t>
      ҚҚС куәлігін ауыстыру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3 жұмыс күні ішінде;</w:t>
      </w:r>
      <w:r>
        <w:br/>
      </w:r>
      <w:r>
        <w:rPr>
          <w:rFonts w:ascii="Times New Roman"/>
          <w:b w:val="false"/>
          <w:i w:val="false"/>
          <w:color w:val="000000"/>
          <w:sz w:val="28"/>
        </w:rPr>
        <w:t>
</w:t>
      </w:r>
      <w:r>
        <w:rPr>
          <w:rFonts w:ascii="Times New Roman"/>
          <w:b w:val="false"/>
          <w:i w:val="false"/>
          <w:color w:val="000000"/>
          <w:sz w:val="28"/>
        </w:rPr>
        <w:t xml:space="preserve">
      2) мемлекеттік қызметті алғанға дейін күтудің рұқсат етілген ең ұзақ уақыты – 20 минуттан аспайды; </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4) алушылардың (тауарларды (жұмыстарды, қызмет көрсетулерді) өткізу бойынша айналымы АЕК 30 000 еселенген мөлшерінен асып кеткен салық төлеушілердің) салықтық өтінішті табыс ету мерзімі – асып кету туындаған ай аяқталған күнінен бастап 10 жұмыс күні ішінде;</w:t>
      </w:r>
      <w:r>
        <w:br/>
      </w:r>
      <w:r>
        <w:rPr>
          <w:rFonts w:ascii="Times New Roman"/>
          <w:b w:val="false"/>
          <w:i w:val="false"/>
          <w:color w:val="000000"/>
          <w:sz w:val="28"/>
        </w:rPr>
        <w:t>
</w:t>
      </w:r>
      <w:r>
        <w:rPr>
          <w:rFonts w:ascii="Times New Roman"/>
          <w:b w:val="false"/>
          <w:i w:val="false"/>
          <w:color w:val="000000"/>
          <w:sz w:val="28"/>
        </w:rPr>
        <w:t>
      Қазақстан Республикасы Қаржы министрлігі Салық комитетінің интернет-ресурсына (электрондық мекенжайы: www.salyk.kz ) ақпарат орналастыру – ҚҚС төлеушісінің салық есептілігін табыс етуін тоқтата тұру туралы шешім шыққан күнінен кейінгі 1 жұмыс күні ішінде.</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Орталықтың жұмыс кестесі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түскі үзіліссіз сағат 9.00-ден 17.00-ге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мүмкіндіктері шектеулі адамдар үшін жағдай көзделген, күту және қажетті құжаттарды дайындау үшін қолайлы жағдайлар, толтырылған бланкілердің үлгілері бар ақпараттық стенділер орналасқан күту орны бар Орталықта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40"/>
    <w:bookmarkStart w:name="z229" w:id="41"/>
    <w:p>
      <w:pPr>
        <w:spacing w:after="0"/>
        <w:ind w:left="0"/>
        <w:jc w:val="left"/>
      </w:pPr>
      <w:r>
        <w:rPr>
          <w:rFonts w:ascii="Times New Roman"/>
          <w:b/>
          <w:i w:val="false"/>
          <w:color w:val="000000"/>
        </w:rPr>
        <w:t xml:space="preserve"> 
2. Мемлекеттiк қызмет көрсету тәртiбi</w:t>
      </w:r>
    </w:p>
    <w:bookmarkEnd w:id="41"/>
    <w:bookmarkStart w:name="z230" w:id="42"/>
    <w:p>
      <w:pPr>
        <w:spacing w:after="0"/>
        <w:ind w:left="0"/>
        <w:jc w:val="both"/>
      </w:pPr>
      <w:r>
        <w:rPr>
          <w:rFonts w:ascii="Times New Roman"/>
          <w:b w:val="false"/>
          <w:i w:val="false"/>
          <w:color w:val="000000"/>
          <w:sz w:val="28"/>
        </w:rPr>
        <w:t xml:space="preserve">
      11. Алушы мемлекеттік қызметті алу үшін Орталыққа: </w:t>
      </w:r>
      <w:r>
        <w:br/>
      </w:r>
      <w:r>
        <w:rPr>
          <w:rFonts w:ascii="Times New Roman"/>
          <w:b w:val="false"/>
          <w:i w:val="false"/>
          <w:color w:val="000000"/>
          <w:sz w:val="28"/>
        </w:rPr>
        <w:t>
</w:t>
      </w:r>
      <w:r>
        <w:rPr>
          <w:rFonts w:ascii="Times New Roman"/>
          <w:b w:val="false"/>
          <w:i w:val="false"/>
          <w:color w:val="000000"/>
          <w:sz w:val="28"/>
        </w:rPr>
        <w:t>
      1) тіркеу есебіне қою, ҚҚС куәлігін ауыстыру, ҚҚС бойынша тіркеу есебінен шығару үшін – белгіленген нысандағы салықтық өтінішті;</w:t>
      </w:r>
      <w:r>
        <w:br/>
      </w:r>
      <w:r>
        <w:rPr>
          <w:rFonts w:ascii="Times New Roman"/>
          <w:b w:val="false"/>
          <w:i w:val="false"/>
          <w:color w:val="000000"/>
          <w:sz w:val="28"/>
        </w:rPr>
        <w:t>
</w:t>
      </w:r>
      <w:r>
        <w:rPr>
          <w:rFonts w:ascii="Times New Roman"/>
          <w:b w:val="false"/>
          <w:i w:val="false"/>
          <w:color w:val="000000"/>
          <w:sz w:val="28"/>
        </w:rPr>
        <w:t>
      2) ҚҚС бойынша тіркеу есебіне қою үшін – құжатты нотариалды куәландырылған күні мен оның көшірмесін салық органына табыс ету күні арасындағы мерзім он жұмыс күнінен аспауға тиіс салық төлеушінің орналасқан орнын растайтын құжаттың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3) ҚҚС бойынша тіркеу есебінен шығару үшін – ҚҚС бойынша тарату декларациясын;</w:t>
      </w:r>
      <w:r>
        <w:br/>
      </w:r>
      <w:r>
        <w:rPr>
          <w:rFonts w:ascii="Times New Roman"/>
          <w:b w:val="false"/>
          <w:i w:val="false"/>
          <w:color w:val="000000"/>
          <w:sz w:val="28"/>
        </w:rPr>
        <w:t>
</w:t>
      </w:r>
      <w:r>
        <w:rPr>
          <w:rFonts w:ascii="Times New Roman"/>
          <w:b w:val="false"/>
          <w:i w:val="false"/>
          <w:color w:val="000000"/>
          <w:sz w:val="28"/>
        </w:rPr>
        <w:t>
      4) ҚҚС куәлігін ауыстыру, ҚҚС бойынша тіркеу есебінен шығару үшін – олардың жоғалған (бүлінген) жағдайларын қоспағанда, ҚҚС куәлігінің түпнұсқасын;</w:t>
      </w:r>
      <w:r>
        <w:br/>
      </w:r>
      <w:r>
        <w:rPr>
          <w:rFonts w:ascii="Times New Roman"/>
          <w:b w:val="false"/>
          <w:i w:val="false"/>
          <w:color w:val="000000"/>
          <w:sz w:val="28"/>
        </w:rPr>
        <w:t>
</w:t>
      </w:r>
      <w:r>
        <w:rPr>
          <w:rFonts w:ascii="Times New Roman"/>
          <w:b w:val="false"/>
          <w:i w:val="false"/>
          <w:color w:val="000000"/>
          <w:sz w:val="28"/>
        </w:rPr>
        <w:t>
      5) сәйкестендіру нөмірі болмаған жағдайда ҚҚС куәлігін ауыстыру үшін – сәйкестендіру нөмірінің бар екенін растайтын құжаттың нотариалды куәландырылған көшірмесін не түпнұсқасын көрсете отырып көшірмесін ұсынады.</w:t>
      </w:r>
      <w:r>
        <w:br/>
      </w:r>
      <w:r>
        <w:rPr>
          <w:rFonts w:ascii="Times New Roman"/>
          <w:b w:val="false"/>
          <w:i w:val="false"/>
          <w:color w:val="000000"/>
          <w:sz w:val="28"/>
        </w:rPr>
        <w:t>
</w:t>
      </w:r>
      <w:r>
        <w:rPr>
          <w:rFonts w:ascii="Times New Roman"/>
          <w:b w:val="false"/>
          <w:i w:val="false"/>
          <w:color w:val="000000"/>
          <w:sz w:val="28"/>
        </w:rPr>
        <w:t>
      Құжаттарды қабылдау кезінде Орталықтың қызметкері түпнұсқаларды құжаттардың көшірмелерімен және мемлекеттік органдардың мемлекеттік ақпараттық жүйелерінен берілген мәліметтермен түпнұсқалығын салыстырып тексереді, одан кейін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Алушының орналасқан орнын растайтын құжат жылжымайтын мүлікке меншік немесе оны пайдалану құқығын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Алушының (ҚҚС төлеушінің) атауының немесе тегінің, атының, әкесінің атының (болған жағдайда) өзгеруі себебі бойынша ҚҚС куәлігіне өзгерістер алушының салықтық өтініш тапсыруы талап етілмейтін, алушының атауының немесе тегінің, атының, әкесінің атының өзгеруі туралы ұлттық сәйкестендіру нөмірлері тізілімінің мәліметтері негізінде енгізіледі.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нысандары Қазақстан Республикасы Қаржы Министрлігі Салық Комитетінің www.salyk.kz интернет-ресурсында, Орталықтың күту залындағы стенділерде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Алушы өтініш нысандарын да Орталықтан тегін ала алады.</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Орталыққа ұсынылған құжаттар қабылданады және алушыға құжаттардың қабылданғаны туралы белгі қойылған талон 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алушыға Орталықта – қолма-қол (алушының не сенімхат бойынша өкілінің жеке келуі) жеткізіледі.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ҚҚС бойынша тіркеу есебіне ерікті түрде қою кезінде:</w:t>
      </w:r>
      <w:r>
        <w:br/>
      </w:r>
      <w:r>
        <w:rPr>
          <w:rFonts w:ascii="Times New Roman"/>
          <w:b w:val="false"/>
          <w:i w:val="false"/>
          <w:color w:val="000000"/>
          <w:sz w:val="28"/>
        </w:rPr>
        <w:t>
</w:t>
      </w:r>
      <w:r>
        <w:rPr>
          <w:rFonts w:ascii="Times New Roman"/>
          <w:b w:val="false"/>
          <w:i w:val="false"/>
          <w:color w:val="000000"/>
          <w:sz w:val="28"/>
        </w:rPr>
        <w:t>
      2) алушы Салық кодексінде белгіленген тәртіппен және мерзімде салық есептілігін табыс ету бойынша салық міндеттемесін орындамаса;</w:t>
      </w:r>
      <w:r>
        <w:br/>
      </w:r>
      <w:r>
        <w:rPr>
          <w:rFonts w:ascii="Times New Roman"/>
          <w:b w:val="false"/>
          <w:i w:val="false"/>
          <w:color w:val="000000"/>
          <w:sz w:val="28"/>
        </w:rPr>
        <w:t>
</w:t>
      </w:r>
      <w:r>
        <w:rPr>
          <w:rFonts w:ascii="Times New Roman"/>
          <w:b w:val="false"/>
          <w:i w:val="false"/>
          <w:color w:val="000000"/>
          <w:sz w:val="28"/>
        </w:rPr>
        <w:t>
      алушыны ҚҚС бойынша тіркеу есебінен шығару туралы салық органының шешімі (Салық кодексінің 571-бабы </w:t>
      </w:r>
      <w:r>
        <w:rPr>
          <w:rFonts w:ascii="Times New Roman"/>
          <w:b w:val="false"/>
          <w:i w:val="false"/>
          <w:color w:val="000000"/>
          <w:sz w:val="28"/>
        </w:rPr>
        <w:t>4-тармағында</w:t>
      </w:r>
      <w:r>
        <w:rPr>
          <w:rFonts w:ascii="Times New Roman"/>
          <w:b w:val="false"/>
          <w:i w:val="false"/>
          <w:color w:val="000000"/>
          <w:sz w:val="28"/>
        </w:rPr>
        <w:t xml:space="preserve"> көрсетілген) шыққан күнінен бастап екі жыл өтпесе;</w:t>
      </w:r>
      <w:r>
        <w:br/>
      </w:r>
      <w:r>
        <w:rPr>
          <w:rFonts w:ascii="Times New Roman"/>
          <w:b w:val="false"/>
          <w:i w:val="false"/>
          <w:color w:val="000000"/>
          <w:sz w:val="28"/>
        </w:rPr>
        <w:t>
</w:t>
      </w:r>
      <w:r>
        <w:rPr>
          <w:rFonts w:ascii="Times New Roman"/>
          <w:b w:val="false"/>
          <w:i w:val="false"/>
          <w:color w:val="000000"/>
          <w:sz w:val="28"/>
        </w:rPr>
        <w:t>
      заңды тұлғаның құрылтайшысы -</w:t>
      </w:r>
      <w:r>
        <w:br/>
      </w:r>
      <w:r>
        <w:rPr>
          <w:rFonts w:ascii="Times New Roman"/>
          <w:b w:val="false"/>
          <w:i w:val="false"/>
          <w:color w:val="000000"/>
          <w:sz w:val="28"/>
        </w:rPr>
        <w:t>
</w:t>
      </w:r>
      <w:r>
        <w:rPr>
          <w:rFonts w:ascii="Times New Roman"/>
          <w:b w:val="false"/>
          <w:i w:val="false"/>
          <w:color w:val="000000"/>
          <w:sz w:val="28"/>
        </w:rPr>
        <w:t>
      әрекетсіз заңды тұлға;</w:t>
      </w:r>
      <w:r>
        <w:br/>
      </w:r>
      <w:r>
        <w:rPr>
          <w:rFonts w:ascii="Times New Roman"/>
          <w:b w:val="false"/>
          <w:i w:val="false"/>
          <w:color w:val="000000"/>
          <w:sz w:val="28"/>
        </w:rPr>
        <w:t>
</w:t>
      </w:r>
      <w:r>
        <w:rPr>
          <w:rFonts w:ascii="Times New Roman"/>
          <w:b w:val="false"/>
          <w:i w:val="false"/>
          <w:color w:val="000000"/>
          <w:sz w:val="28"/>
        </w:rPr>
        <w:t>
      әрекетсіз дара кәсіпкер;</w:t>
      </w:r>
      <w:r>
        <w:br/>
      </w:r>
      <w:r>
        <w:rPr>
          <w:rFonts w:ascii="Times New Roman"/>
          <w:b w:val="false"/>
          <w:i w:val="false"/>
          <w:color w:val="000000"/>
          <w:sz w:val="28"/>
        </w:rPr>
        <w:t>
</w:t>
      </w:r>
      <w:r>
        <w:rPr>
          <w:rFonts w:ascii="Times New Roman"/>
          <w:b w:val="false"/>
          <w:i w:val="false"/>
          <w:color w:val="000000"/>
          <w:sz w:val="28"/>
        </w:rPr>
        <w:t>
      әрекетсіз заңды тұлғаның бірінші басшысы немесе құрылтайшысы;</w:t>
      </w:r>
      <w:r>
        <w:br/>
      </w:r>
      <w:r>
        <w:rPr>
          <w:rFonts w:ascii="Times New Roman"/>
          <w:b w:val="false"/>
          <w:i w:val="false"/>
          <w:color w:val="000000"/>
          <w:sz w:val="28"/>
        </w:rPr>
        <w:t>
</w:t>
      </w:r>
      <w:r>
        <w:rPr>
          <w:rFonts w:ascii="Times New Roman"/>
          <w:b w:val="false"/>
          <w:i w:val="false"/>
          <w:color w:val="000000"/>
          <w:sz w:val="28"/>
        </w:rPr>
        <w:t>
      іс-әрекетке қабілетсіз немесе іс-әрекетке қабілеті шектеулі және (немесе) хабар-ошарсыз кеткен жеке тұлға;</w:t>
      </w:r>
      <w:r>
        <w:br/>
      </w:r>
      <w:r>
        <w:rPr>
          <w:rFonts w:ascii="Times New Roman"/>
          <w:b w:val="false"/>
          <w:i w:val="false"/>
          <w:color w:val="000000"/>
          <w:sz w:val="28"/>
        </w:rPr>
        <w:t>
</w:t>
      </w:r>
      <w:r>
        <w:rPr>
          <w:rFonts w:ascii="Times New Roman"/>
          <w:b w:val="false"/>
          <w:i w:val="false"/>
          <w:color w:val="000000"/>
          <w:sz w:val="28"/>
        </w:rPr>
        <w:t>
      Қазақстан Республикасы Қылмыстық кодексінің </w:t>
      </w:r>
      <w:r>
        <w:rPr>
          <w:rFonts w:ascii="Times New Roman"/>
          <w:b w:val="false"/>
          <w:i w:val="false"/>
          <w:color w:val="000000"/>
          <w:sz w:val="28"/>
        </w:rPr>
        <w:t>192</w:t>
      </w:r>
      <w:r>
        <w:rPr>
          <w:rFonts w:ascii="Times New Roman"/>
          <w:b w:val="false"/>
          <w:i w:val="false"/>
          <w:color w:val="000000"/>
          <w:sz w:val="28"/>
        </w:rPr>
        <w:t>, </w:t>
      </w:r>
      <w:r>
        <w:rPr>
          <w:rFonts w:ascii="Times New Roman"/>
          <w:b w:val="false"/>
          <w:i w:val="false"/>
          <w:color w:val="000000"/>
          <w:sz w:val="28"/>
        </w:rPr>
        <w:t>192-1</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xml:space="preserve"> және </w:t>
      </w:r>
      <w:r>
        <w:rPr>
          <w:rFonts w:ascii="Times New Roman"/>
          <w:b w:val="false"/>
          <w:i w:val="false"/>
          <w:color w:val="000000"/>
          <w:sz w:val="28"/>
        </w:rPr>
        <w:t>217-баптары</w:t>
      </w:r>
      <w:r>
        <w:rPr>
          <w:rFonts w:ascii="Times New Roman"/>
          <w:b w:val="false"/>
          <w:i w:val="false"/>
          <w:color w:val="000000"/>
          <w:sz w:val="28"/>
        </w:rPr>
        <w:t xml:space="preserve"> бойынша өтелмеген немесе алынбаған соттылығы бар жеке тұлға;</w:t>
      </w:r>
      <w:r>
        <w:br/>
      </w:r>
      <w:r>
        <w:rPr>
          <w:rFonts w:ascii="Times New Roman"/>
          <w:b w:val="false"/>
          <w:i w:val="false"/>
          <w:color w:val="000000"/>
          <w:sz w:val="28"/>
        </w:rPr>
        <w:t>
</w:t>
      </w:r>
      <w:r>
        <w:rPr>
          <w:rFonts w:ascii="Times New Roman"/>
          <w:b w:val="false"/>
          <w:i w:val="false"/>
          <w:color w:val="000000"/>
          <w:sz w:val="28"/>
        </w:rPr>
        <w:t>
      іздеу салынған жеке тұлға болып табылса;</w:t>
      </w:r>
      <w:r>
        <w:br/>
      </w:r>
      <w:r>
        <w:rPr>
          <w:rFonts w:ascii="Times New Roman"/>
          <w:b w:val="false"/>
          <w:i w:val="false"/>
          <w:color w:val="000000"/>
          <w:sz w:val="28"/>
        </w:rPr>
        <w:t>
</w:t>
      </w:r>
      <w:r>
        <w:rPr>
          <w:rFonts w:ascii="Times New Roman"/>
          <w:b w:val="false"/>
          <w:i w:val="false"/>
          <w:color w:val="000000"/>
          <w:sz w:val="28"/>
        </w:rPr>
        <w:t>
      заңды тұлғаның бірінші басшысы немесе дара кәсіпкер:</w:t>
      </w:r>
      <w:r>
        <w:br/>
      </w:r>
      <w:r>
        <w:rPr>
          <w:rFonts w:ascii="Times New Roman"/>
          <w:b w:val="false"/>
          <w:i w:val="false"/>
          <w:color w:val="000000"/>
          <w:sz w:val="28"/>
        </w:rPr>
        <w:t>
</w:t>
      </w:r>
      <w:r>
        <w:rPr>
          <w:rFonts w:ascii="Times New Roman"/>
          <w:b w:val="false"/>
          <w:i w:val="false"/>
          <w:color w:val="000000"/>
          <w:sz w:val="28"/>
        </w:rPr>
        <w:t>
      әрекетсіз дара кәсіпкер;</w:t>
      </w:r>
      <w:r>
        <w:br/>
      </w:r>
      <w:r>
        <w:rPr>
          <w:rFonts w:ascii="Times New Roman"/>
          <w:b w:val="false"/>
          <w:i w:val="false"/>
          <w:color w:val="000000"/>
          <w:sz w:val="28"/>
        </w:rPr>
        <w:t>
</w:t>
      </w:r>
      <w:r>
        <w:rPr>
          <w:rFonts w:ascii="Times New Roman"/>
          <w:b w:val="false"/>
          <w:i w:val="false"/>
          <w:color w:val="000000"/>
          <w:sz w:val="28"/>
        </w:rPr>
        <w:t>
      әрекетсіз заңды тұлғаның бірінші басшысы немесе құрылтайшысы;</w:t>
      </w:r>
      <w:r>
        <w:br/>
      </w:r>
      <w:r>
        <w:rPr>
          <w:rFonts w:ascii="Times New Roman"/>
          <w:b w:val="false"/>
          <w:i w:val="false"/>
          <w:color w:val="000000"/>
          <w:sz w:val="28"/>
        </w:rPr>
        <w:t>
</w:t>
      </w:r>
      <w:r>
        <w:rPr>
          <w:rFonts w:ascii="Times New Roman"/>
          <w:b w:val="false"/>
          <w:i w:val="false"/>
          <w:color w:val="000000"/>
          <w:sz w:val="28"/>
        </w:rPr>
        <w:t>
      іс-әрекетке қабілетсіз немесе іс-әрекетке қабілеті шектеулі және (немесе) хабар-ошарсыз кеткен жеке тұлға;</w:t>
      </w:r>
      <w:r>
        <w:br/>
      </w:r>
      <w:r>
        <w:rPr>
          <w:rFonts w:ascii="Times New Roman"/>
          <w:b w:val="false"/>
          <w:i w:val="false"/>
          <w:color w:val="000000"/>
          <w:sz w:val="28"/>
        </w:rPr>
        <w:t>
</w:t>
      </w:r>
      <w:r>
        <w:rPr>
          <w:rFonts w:ascii="Times New Roman"/>
          <w:b w:val="false"/>
          <w:i w:val="false"/>
          <w:color w:val="000000"/>
          <w:sz w:val="28"/>
        </w:rPr>
        <w:t>
      Қазақстан Республикасы Қылмыстық кодексінің </w:t>
      </w:r>
      <w:r>
        <w:rPr>
          <w:rFonts w:ascii="Times New Roman"/>
          <w:b w:val="false"/>
          <w:i w:val="false"/>
          <w:color w:val="000000"/>
          <w:sz w:val="28"/>
        </w:rPr>
        <w:t>192</w:t>
      </w:r>
      <w:r>
        <w:rPr>
          <w:rFonts w:ascii="Times New Roman"/>
          <w:b w:val="false"/>
          <w:i w:val="false"/>
          <w:color w:val="000000"/>
          <w:sz w:val="28"/>
        </w:rPr>
        <w:t>, </w:t>
      </w:r>
      <w:r>
        <w:rPr>
          <w:rFonts w:ascii="Times New Roman"/>
          <w:b w:val="false"/>
          <w:i w:val="false"/>
          <w:color w:val="000000"/>
          <w:sz w:val="28"/>
        </w:rPr>
        <w:t>192-1</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xml:space="preserve"> және </w:t>
      </w:r>
      <w:r>
        <w:rPr>
          <w:rFonts w:ascii="Times New Roman"/>
          <w:b w:val="false"/>
          <w:i w:val="false"/>
          <w:color w:val="000000"/>
          <w:sz w:val="28"/>
        </w:rPr>
        <w:t>217-баптары</w:t>
      </w:r>
      <w:r>
        <w:rPr>
          <w:rFonts w:ascii="Times New Roman"/>
          <w:b w:val="false"/>
          <w:i w:val="false"/>
          <w:color w:val="000000"/>
          <w:sz w:val="28"/>
        </w:rPr>
        <w:t xml:space="preserve"> бойынша өтелмеген немесе алынбаған соттылығы бар жеке тұлға;</w:t>
      </w:r>
      <w:r>
        <w:br/>
      </w:r>
      <w:r>
        <w:rPr>
          <w:rFonts w:ascii="Times New Roman"/>
          <w:b w:val="false"/>
          <w:i w:val="false"/>
          <w:color w:val="000000"/>
          <w:sz w:val="28"/>
        </w:rPr>
        <w:t>
</w:t>
      </w:r>
      <w:r>
        <w:rPr>
          <w:rFonts w:ascii="Times New Roman"/>
          <w:b w:val="false"/>
          <w:i w:val="false"/>
          <w:color w:val="000000"/>
          <w:sz w:val="28"/>
        </w:rPr>
        <w:t>
      іздеу салынған жеке тұлға болып табылса.</w:t>
      </w:r>
      <w:r>
        <w:br/>
      </w:r>
      <w:r>
        <w:rPr>
          <w:rFonts w:ascii="Times New Roman"/>
          <w:b w:val="false"/>
          <w:i w:val="false"/>
          <w:color w:val="000000"/>
          <w:sz w:val="28"/>
        </w:rPr>
        <w:t>
</w:t>
      </w:r>
      <w:r>
        <w:rPr>
          <w:rFonts w:ascii="Times New Roman"/>
          <w:b w:val="false"/>
          <w:i w:val="false"/>
          <w:color w:val="000000"/>
          <w:sz w:val="28"/>
        </w:rPr>
        <w:t>
      2) ҚҚС бойынша тіркеу есебінен шығару кезінде:</w:t>
      </w:r>
      <w:r>
        <w:br/>
      </w:r>
      <w:r>
        <w:rPr>
          <w:rFonts w:ascii="Times New Roman"/>
          <w:b w:val="false"/>
          <w:i w:val="false"/>
          <w:color w:val="000000"/>
          <w:sz w:val="28"/>
        </w:rPr>
        <w:t>
</w:t>
      </w:r>
      <w:r>
        <w:rPr>
          <w:rFonts w:ascii="Times New Roman"/>
          <w:b w:val="false"/>
          <w:i w:val="false"/>
          <w:color w:val="000000"/>
          <w:sz w:val="28"/>
        </w:rPr>
        <w:t>
      салықтық өтiнiш берген жылдың алдындағы күнтiзбелiк жыл үшiн салық салынатын айналымының мөлшерi АЕК 30 000 еселенген мөлшерінен асып кеткен алушы (ҚҚС төлеуші) салықтық өтініш табыс етсе;</w:t>
      </w:r>
      <w:r>
        <w:br/>
      </w:r>
      <w:r>
        <w:rPr>
          <w:rFonts w:ascii="Times New Roman"/>
          <w:b w:val="false"/>
          <w:i w:val="false"/>
          <w:color w:val="000000"/>
          <w:sz w:val="28"/>
        </w:rPr>
        <w:t>
</w:t>
      </w:r>
      <w:r>
        <w:rPr>
          <w:rFonts w:ascii="Times New Roman"/>
          <w:b w:val="false"/>
          <w:i w:val="false"/>
          <w:color w:val="000000"/>
          <w:sz w:val="28"/>
        </w:rPr>
        <w:t>
      салықтық өтiнiш берiлген ағымдағы күнтiзбелiк жылдың бастапқы кезеңi үшiн салық салынатын айналымының мөлшерi АЕК 30 000 еселенген мөлшерінен асып кеткен алушы (ҚҚС төлеуші) салықтық өтініш табыс етсе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негіздеме жоқ.</w:t>
      </w:r>
    </w:p>
    <w:bookmarkEnd w:id="42"/>
    <w:bookmarkStart w:name="z265" w:id="43"/>
    <w:p>
      <w:pPr>
        <w:spacing w:after="0"/>
        <w:ind w:left="0"/>
        <w:jc w:val="left"/>
      </w:pPr>
      <w:r>
        <w:rPr>
          <w:rFonts w:ascii="Times New Roman"/>
          <w:b/>
          <w:i w:val="false"/>
          <w:color w:val="000000"/>
        </w:rPr>
        <w:t xml:space="preserve"> 
3. Жұмыс қағидаттары</w:t>
      </w:r>
    </w:p>
    <w:bookmarkEnd w:id="43"/>
    <w:bookmarkStart w:name="z266" w:id="44"/>
    <w:p>
      <w:pPr>
        <w:spacing w:after="0"/>
        <w:ind w:left="0"/>
        <w:jc w:val="both"/>
      </w:pPr>
      <w:r>
        <w:rPr>
          <w:rFonts w:ascii="Times New Roman"/>
          <w:b w:val="false"/>
          <w:i w:val="false"/>
          <w:color w:val="000000"/>
          <w:sz w:val="28"/>
        </w:rPr>
        <w:t>
      17. Орталықтың қызметi адамның конституциялық құқықтарын сақтауға, қызметтiк борышты орындау кезiндегi заңдылықты сақтауға негiзделген және сыпайылық, толық ақпарат беру, сақталуын, қорғалуын және құпиялылығын қамтамасыз ету қағидаттары бойынша жүзеге асырылады.</w:t>
      </w:r>
    </w:p>
    <w:bookmarkEnd w:id="44"/>
    <w:bookmarkStart w:name="z267" w:id="45"/>
    <w:p>
      <w:pPr>
        <w:spacing w:after="0"/>
        <w:ind w:left="0"/>
        <w:jc w:val="left"/>
      </w:pPr>
      <w:r>
        <w:rPr>
          <w:rFonts w:ascii="Times New Roman"/>
          <w:b/>
          <w:i w:val="false"/>
          <w:color w:val="000000"/>
        </w:rPr>
        <w:t xml:space="preserve"> 
4. Жұмыс нәтижелерi</w:t>
      </w:r>
    </w:p>
    <w:bookmarkEnd w:id="45"/>
    <w:bookmarkStart w:name="z268" w:id="46"/>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Орталықтың жұмысы бағаланатын мемлекеттік қызметтің сапа мен тиімділік көрсеткіштерінің нысаналы мәндері жыл сайын Қазақстан Республикасы Қаржы министрінің бұйрығымен бекітіледі.</w:t>
      </w:r>
    </w:p>
    <w:bookmarkEnd w:id="46"/>
    <w:bookmarkStart w:name="z270" w:id="47"/>
    <w:p>
      <w:pPr>
        <w:spacing w:after="0"/>
        <w:ind w:left="0"/>
        <w:jc w:val="left"/>
      </w:pPr>
      <w:r>
        <w:rPr>
          <w:rFonts w:ascii="Times New Roman"/>
          <w:b/>
          <w:i w:val="false"/>
          <w:color w:val="000000"/>
        </w:rPr>
        <w:t xml:space="preserve"> 
5. Шағымдану тәртiбi</w:t>
      </w:r>
    </w:p>
    <w:bookmarkEnd w:id="47"/>
    <w:bookmarkStart w:name="z271" w:id="48"/>
    <w:p>
      <w:pPr>
        <w:spacing w:after="0"/>
        <w:ind w:left="0"/>
        <w:jc w:val="both"/>
      </w:pPr>
      <w:r>
        <w:rPr>
          <w:rFonts w:ascii="Times New Roman"/>
          <w:b w:val="false"/>
          <w:i w:val="false"/>
          <w:color w:val="000000"/>
          <w:sz w:val="28"/>
        </w:rPr>
        <w:t>
      20. Орталық қызметкерінің әрекетіне (әрекетсіздігіне) шағымдану тәртібін түсіндіру және шағымдарды дайындауға жәрдемдесу үшін алушы Орталық басшылығына жүгінеді.</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шағымдану тәртібі туралы ақпаратты да Call-орталықтардың 8 (7172) 58-09-09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Орталықтың қарамағындағы салық органының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немесе қолма-қол мемлекеттік және (немесе) орыс тілдерінде жазбаша түрде беріледі, жұмыс күндері сағат 13.00-ден 14.30-ға дейін сағат 9.00-ден 18.30-ге дейін түскі үзіліспен,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Орталық көрсетеді. Дұрыс қызмет көрсетілмеген жағдайда өтініште қойылған мәселелерді шешу құзыретіне кіретін салық органының басшысына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шағым жіберіледі, жұмыс күндері сағат 13.00-ден 14.30-ға дейін сағат 9.00-ден 18.30-ға дейін түскі үзіліспен,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жоғары тұрған салық органына немесе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көзделген жағдайда шағымдар ауызша немесе жазбаша нысанда пошта арқылы немесе электрондық түрде (электрондық шағым кітабының мекенжайы: call-e-tax@mgd.kz )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немесе Орталықта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жағдайларда алушылар шағымға Орталықтың мемлекеттік қызметті сапасыз көрсеткенін немесе Орталық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Орталықтың қарамағындағы салық органының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тіркеледі.</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p>
    <w:bookmarkEnd w:id="48"/>
    <w:bookmarkStart w:name="z283" w:id="49"/>
    <w:p>
      <w:pPr>
        <w:spacing w:after="0"/>
        <w:ind w:left="0"/>
        <w:jc w:val="both"/>
      </w:pPr>
      <w:r>
        <w:rPr>
          <w:rFonts w:ascii="Times New Roman"/>
          <w:b w:val="false"/>
          <w:i w:val="false"/>
          <w:color w:val="000000"/>
          <w:sz w:val="28"/>
        </w:rPr>
        <w:t xml:space="preserve">
«Қосылған құн салығын төлеушілерді   </w:t>
      </w:r>
      <w:r>
        <w:br/>
      </w:r>
      <w:r>
        <w:rPr>
          <w:rFonts w:ascii="Times New Roman"/>
          <w:b w:val="false"/>
          <w:i w:val="false"/>
          <w:color w:val="000000"/>
          <w:sz w:val="28"/>
        </w:rPr>
        <w:t xml:space="preserve">
тіркеу есебі»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49"/>
    <w:bookmarkStart w:name="z284" w:id="50"/>
    <w:p>
      <w:pPr>
        <w:spacing w:after="0"/>
        <w:ind w:left="0"/>
        <w:jc w:val="left"/>
      </w:pPr>
      <w:r>
        <w:rPr>
          <w:rFonts w:ascii="Times New Roman"/>
          <w:b/>
          <w:i w:val="false"/>
          <w:color w:val="000000"/>
        </w:rPr>
        <w:t xml:space="preserve"> 
Мемлекеттік қызмет көрсететін салық органдарының</w:t>
      </w:r>
      <w:r>
        <w:br/>
      </w:r>
      <w:r>
        <w:rPr>
          <w:rFonts w:ascii="Times New Roman"/>
          <w:b/>
          <w:i w:val="false"/>
          <w:color w:val="000000"/>
        </w:rPr>
        <w:t>
ақпаратты қабылдау және өңдеу орталықтарының (ҚӨО) тізбесі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219"/>
        <w:gridCol w:w="1706"/>
        <w:gridCol w:w="2128"/>
        <w:gridCol w:w="2344"/>
        <w:gridCol w:w="2045"/>
        <w:gridCol w:w="1996"/>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Қарамағына ҚӨО кіретін салық органдары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орналасқан мекенжайы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басшыларының телефондары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хатшылығының телефондары және кабинеттері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залдардың телефондары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басшыларының телефондары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Октябрьская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2-29-15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2-29-13</w:t>
            </w:r>
            <w:r>
              <w:br/>
            </w:r>
            <w:r>
              <w:rPr>
                <w:rFonts w:ascii="Times New Roman"/>
                <w:b w:val="false"/>
                <w:i w:val="false"/>
                <w:color w:val="000000"/>
                <w:sz w:val="20"/>
              </w:rPr>
              <w:t>
</w:t>
            </w:r>
            <w:r>
              <w:rPr>
                <w:rFonts w:ascii="Times New Roman"/>
                <w:b w:val="false"/>
                <w:i w:val="false"/>
                <w:color w:val="000000"/>
                <w:sz w:val="20"/>
              </w:rPr>
              <w:t>8 (71638) 2-23-89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2-05-72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2-12-87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2-20-32</w:t>
            </w:r>
            <w:r>
              <w:br/>
            </w:r>
            <w:r>
              <w:rPr>
                <w:rFonts w:ascii="Times New Roman"/>
                <w:b w:val="false"/>
                <w:i w:val="false"/>
                <w:color w:val="000000"/>
                <w:sz w:val="20"/>
              </w:rPr>
              <w:t>
</w:t>
            </w:r>
            <w:r>
              <w:rPr>
                <w:rFonts w:ascii="Times New Roman"/>
                <w:b w:val="false"/>
                <w:i w:val="false"/>
                <w:color w:val="000000"/>
                <w:sz w:val="20"/>
              </w:rPr>
              <w:t>8 (7162) 72-12-53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Байтұрсынов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2-25-68</w:t>
            </w:r>
            <w:r>
              <w:br/>
            </w:r>
            <w:r>
              <w:rPr>
                <w:rFonts w:ascii="Times New Roman"/>
                <w:b w:val="false"/>
                <w:i w:val="false"/>
                <w:color w:val="000000"/>
                <w:sz w:val="20"/>
              </w:rPr>
              <w:t>
</w:t>
            </w:r>
            <w:r>
              <w:rPr>
                <w:rFonts w:ascii="Times New Roman"/>
                <w:b w:val="false"/>
                <w:i w:val="false"/>
                <w:color w:val="000000"/>
                <w:sz w:val="20"/>
              </w:rPr>
              <w:t>8 (7162) 72-12-78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72-12-79</w:t>
            </w:r>
            <w:r>
              <w:br/>
            </w:r>
            <w:r>
              <w:rPr>
                <w:rFonts w:ascii="Times New Roman"/>
                <w:b w:val="false"/>
                <w:i w:val="false"/>
                <w:color w:val="000000"/>
                <w:sz w:val="20"/>
              </w:rPr>
              <w:t>
</w:t>
            </w:r>
            <w:r>
              <w:rPr>
                <w:rFonts w:ascii="Times New Roman"/>
                <w:b w:val="false"/>
                <w:i w:val="false"/>
                <w:color w:val="000000"/>
                <w:sz w:val="20"/>
              </w:rPr>
              <w:t>8 (71641) 2-26-37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Б.Момышұлы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72-12-58</w:t>
            </w:r>
            <w:r>
              <w:br/>
            </w:r>
            <w:r>
              <w:rPr>
                <w:rFonts w:ascii="Times New Roman"/>
                <w:b w:val="false"/>
                <w:i w:val="false"/>
                <w:color w:val="000000"/>
                <w:sz w:val="20"/>
              </w:rPr>
              <w:t>
</w:t>
            </w:r>
            <w:r>
              <w:rPr>
                <w:rFonts w:ascii="Times New Roman"/>
                <w:b w:val="false"/>
                <w:i w:val="false"/>
                <w:color w:val="000000"/>
                <w:sz w:val="20"/>
              </w:rPr>
              <w:t>8 (71643) 4-28-15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4-28-15 № 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Клубная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2-23-47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2-11-79</w:t>
            </w:r>
            <w:r>
              <w:br/>
            </w:r>
            <w:r>
              <w:rPr>
                <w:rFonts w:ascii="Times New Roman"/>
                <w:b w:val="false"/>
                <w:i w:val="false"/>
                <w:color w:val="000000"/>
                <w:sz w:val="20"/>
              </w:rPr>
              <w:t>
</w:t>
            </w:r>
            <w:r>
              <w:rPr>
                <w:rFonts w:ascii="Times New Roman"/>
                <w:b w:val="false"/>
                <w:i w:val="false"/>
                <w:color w:val="000000"/>
                <w:sz w:val="20"/>
              </w:rPr>
              <w:t>8 (7162) 72-12-14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 Коммуналдық –қойма аймағы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6-27-37 № 28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6-67-76</w:t>
            </w:r>
            <w:r>
              <w:br/>
            </w:r>
            <w:r>
              <w:rPr>
                <w:rFonts w:ascii="Times New Roman"/>
                <w:b w:val="false"/>
                <w:i w:val="false"/>
                <w:color w:val="000000"/>
                <w:sz w:val="20"/>
              </w:rPr>
              <w:t>
</w:t>
            </w:r>
            <w:r>
              <w:rPr>
                <w:rFonts w:ascii="Times New Roman"/>
                <w:b w:val="false"/>
                <w:i w:val="false"/>
                <w:color w:val="000000"/>
                <w:sz w:val="20"/>
              </w:rPr>
              <w:t>8 (71645) 6-29-49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6-29-49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Мир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Абылайхан к-сі, 10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2-16-74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2-16-74 № 19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r>
              <w:br/>
            </w:r>
            <w:r>
              <w:rPr>
                <w:rFonts w:ascii="Times New Roman"/>
                <w:b w:val="false"/>
                <w:i w:val="false"/>
                <w:color w:val="000000"/>
                <w:sz w:val="20"/>
              </w:rPr>
              <w:t>
</w:t>
            </w:r>
            <w:r>
              <w:rPr>
                <w:rFonts w:ascii="Times New Roman"/>
                <w:b w:val="false"/>
                <w:i w:val="false"/>
                <w:color w:val="000000"/>
                <w:sz w:val="20"/>
              </w:rPr>
              <w:t>8 (7162) 72-12-48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А.Құнанбаев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r>
              <w:br/>
            </w:r>
            <w:r>
              <w:rPr>
                <w:rFonts w:ascii="Times New Roman"/>
                <w:b w:val="false"/>
                <w:i w:val="false"/>
                <w:color w:val="000000"/>
                <w:sz w:val="20"/>
              </w:rPr>
              <w:t>
</w:t>
            </w:r>
            <w:r>
              <w:rPr>
                <w:rFonts w:ascii="Times New Roman"/>
                <w:b w:val="false"/>
                <w:i w:val="false"/>
                <w:color w:val="000000"/>
                <w:sz w:val="20"/>
              </w:rPr>
              <w:t>8 (71633) 2-10-48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Д.Қонаев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2-12-07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r>
              <w:br/>
            </w:r>
            <w:r>
              <w:rPr>
                <w:rFonts w:ascii="Times New Roman"/>
                <w:b w:val="false"/>
                <w:i w:val="false"/>
                <w:color w:val="000000"/>
                <w:sz w:val="20"/>
              </w:rPr>
              <w:t>
</w:t>
            </w:r>
            <w:r>
              <w:rPr>
                <w:rFonts w:ascii="Times New Roman"/>
                <w:b w:val="false"/>
                <w:i w:val="false"/>
                <w:color w:val="000000"/>
                <w:sz w:val="20"/>
              </w:rPr>
              <w:t>8 (7162) 72-12-67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2-18-96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Ниязбаев к-сі, 35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72-12-73</w:t>
            </w:r>
            <w:r>
              <w:br/>
            </w:r>
            <w:r>
              <w:rPr>
                <w:rFonts w:ascii="Times New Roman"/>
                <w:b w:val="false"/>
                <w:i w:val="false"/>
                <w:color w:val="000000"/>
                <w:sz w:val="20"/>
              </w:rPr>
              <w:t>
</w:t>
            </w:r>
            <w:r>
              <w:rPr>
                <w:rFonts w:ascii="Times New Roman"/>
                <w:b w:val="false"/>
                <w:i w:val="false"/>
                <w:color w:val="000000"/>
                <w:sz w:val="20"/>
              </w:rPr>
              <w:t>8 (71648) 9-12-38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9-13-08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72-12-71</w:t>
            </w:r>
            <w:r>
              <w:br/>
            </w:r>
            <w:r>
              <w:rPr>
                <w:rFonts w:ascii="Times New Roman"/>
                <w:b w:val="false"/>
                <w:i w:val="false"/>
                <w:color w:val="000000"/>
                <w:sz w:val="20"/>
              </w:rPr>
              <w:t>
</w:t>
            </w:r>
            <w:r>
              <w:rPr>
                <w:rFonts w:ascii="Times New Roman"/>
                <w:b w:val="false"/>
                <w:i w:val="false"/>
                <w:color w:val="000000"/>
                <w:sz w:val="20"/>
              </w:rPr>
              <w:t>8 (71648) 9-13-58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(71632) 2-23-35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(7162) 72-12-77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2-19-56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r>
              <w:br/>
            </w:r>
            <w:r>
              <w:rPr>
                <w:rFonts w:ascii="Times New Roman"/>
                <w:b w:val="false"/>
                <w:i w:val="false"/>
                <w:color w:val="000000"/>
                <w:sz w:val="20"/>
              </w:rPr>
              <w:t>
</w:t>
            </w:r>
            <w:r>
              <w:rPr>
                <w:rFonts w:ascii="Times New Roman"/>
                <w:b w:val="false"/>
                <w:i w:val="false"/>
                <w:color w:val="000000"/>
                <w:sz w:val="20"/>
              </w:rPr>
              <w:t>8 (7162) 72-12-85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p>
        </w:tc>
      </w:tr>
      <w:tr>
        <w:trPr>
          <w:trHeight w:val="6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Абылайхан к-сі, 128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9-19-64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r>
              <w:br/>
            </w:r>
            <w:r>
              <w:rPr>
                <w:rFonts w:ascii="Times New Roman"/>
                <w:b w:val="false"/>
                <w:i w:val="false"/>
                <w:color w:val="000000"/>
                <w:sz w:val="20"/>
              </w:rPr>
              <w:t>
</w:t>
            </w:r>
            <w:r>
              <w:rPr>
                <w:rFonts w:ascii="Times New Roman"/>
                <w:b w:val="false"/>
                <w:i w:val="false"/>
                <w:color w:val="000000"/>
                <w:sz w:val="20"/>
              </w:rPr>
              <w:t>8 (7162) 72-11-98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3-11-59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r>
              <w:br/>
            </w:r>
            <w:r>
              <w:rPr>
                <w:rFonts w:ascii="Times New Roman"/>
                <w:b w:val="false"/>
                <w:i w:val="false"/>
                <w:color w:val="000000"/>
                <w:sz w:val="20"/>
              </w:rPr>
              <w:t>
</w:t>
            </w:r>
            <w:r>
              <w:rPr>
                <w:rFonts w:ascii="Times New Roman"/>
                <w:b w:val="false"/>
                <w:i w:val="false"/>
                <w:color w:val="000000"/>
                <w:sz w:val="20"/>
              </w:rPr>
              <w:t>8 (71651) 3-11-68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2-14-61</w:t>
            </w:r>
            <w:r>
              <w:br/>
            </w:r>
            <w:r>
              <w:rPr>
                <w:rFonts w:ascii="Times New Roman"/>
                <w:b w:val="false"/>
                <w:i w:val="false"/>
                <w:color w:val="000000"/>
                <w:sz w:val="20"/>
              </w:rPr>
              <w:t>
</w:t>
            </w:r>
            <w:r>
              <w:rPr>
                <w:rFonts w:ascii="Times New Roman"/>
                <w:b w:val="false"/>
                <w:i w:val="false"/>
                <w:color w:val="000000"/>
                <w:sz w:val="20"/>
              </w:rPr>
              <w:t>8 (7162) 72-12-49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r>
              <w:br/>
            </w:r>
            <w:r>
              <w:rPr>
                <w:rFonts w:ascii="Times New Roman"/>
                <w:b w:val="false"/>
                <w:i w:val="false"/>
                <w:color w:val="000000"/>
                <w:sz w:val="20"/>
              </w:rPr>
              <w:t>
</w:t>
            </w:r>
            <w:r>
              <w:rPr>
                <w:rFonts w:ascii="Times New Roman"/>
                <w:b w:val="false"/>
                <w:i w:val="false"/>
                <w:color w:val="000000"/>
                <w:sz w:val="20"/>
              </w:rPr>
              <w:t>8 (71636) 5-60-74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72-12-28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72-10-08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5-62-15 № 2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21-16-41</w:t>
            </w:r>
            <w:r>
              <w:br/>
            </w:r>
            <w:r>
              <w:rPr>
                <w:rFonts w:ascii="Times New Roman"/>
                <w:b w:val="false"/>
                <w:i w:val="false"/>
                <w:color w:val="000000"/>
                <w:sz w:val="20"/>
              </w:rPr>
              <w:t>
</w:t>
            </w:r>
            <w:r>
              <w:rPr>
                <w:rFonts w:ascii="Times New Roman"/>
                <w:b w:val="false"/>
                <w:i w:val="false"/>
                <w:color w:val="000000"/>
                <w:sz w:val="20"/>
              </w:rPr>
              <w:t>8 (7132) 21-15-79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8 (7132) 59-53-64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Абылайхан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r>
              <w:br/>
            </w:r>
            <w:r>
              <w:rPr>
                <w:rFonts w:ascii="Times New Roman"/>
                <w:b w:val="false"/>
                <w:i w:val="false"/>
                <w:color w:val="000000"/>
                <w:sz w:val="20"/>
              </w:rPr>
              <w:t>
</w:t>
            </w:r>
            <w:r>
              <w:rPr>
                <w:rFonts w:ascii="Times New Roman"/>
                <w:b w:val="false"/>
                <w:i w:val="false"/>
                <w:color w:val="000000"/>
                <w:sz w:val="20"/>
              </w:rPr>
              <w:t>8 (71339) 2-15-80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Байтұрсынов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4-10-06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4-27-63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4-29-57</w:t>
            </w:r>
            <w:r>
              <w:br/>
            </w:r>
            <w:r>
              <w:rPr>
                <w:rFonts w:ascii="Times New Roman"/>
                <w:b w:val="false"/>
                <w:i w:val="false"/>
                <w:color w:val="000000"/>
                <w:sz w:val="20"/>
              </w:rPr>
              <w:t>
</w:t>
            </w:r>
            <w:r>
              <w:rPr>
                <w:rFonts w:ascii="Times New Roman"/>
                <w:b w:val="false"/>
                <w:i w:val="false"/>
                <w:color w:val="000000"/>
                <w:sz w:val="20"/>
              </w:rPr>
              <w:t>8 (71337) 4-30-06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4-28-49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Барақ батыр к-сі, 38а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2-31-42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r>
              <w:br/>
            </w:r>
            <w:r>
              <w:rPr>
                <w:rFonts w:ascii="Times New Roman"/>
                <w:b w:val="false"/>
                <w:i w:val="false"/>
                <w:color w:val="000000"/>
                <w:sz w:val="20"/>
              </w:rPr>
              <w:t>
</w:t>
            </w:r>
            <w:r>
              <w:rPr>
                <w:rFonts w:ascii="Times New Roman"/>
                <w:b w:val="false"/>
                <w:i w:val="false"/>
                <w:color w:val="000000"/>
                <w:sz w:val="20"/>
              </w:rPr>
              <w:t>8 (71345) 2-31-42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Қанахин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2-13-31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r>
              <w:br/>
            </w:r>
            <w:r>
              <w:rPr>
                <w:rFonts w:ascii="Times New Roman"/>
                <w:b w:val="false"/>
                <w:i w:val="false"/>
                <w:color w:val="000000"/>
                <w:sz w:val="20"/>
              </w:rPr>
              <w:t>
</w:t>
            </w:r>
            <w:r>
              <w:rPr>
                <w:rFonts w:ascii="Times New Roman"/>
                <w:b w:val="false"/>
                <w:i w:val="false"/>
                <w:color w:val="000000"/>
                <w:sz w:val="20"/>
              </w:rPr>
              <w:t>8 (71343) 2-13-31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Әбілхайырхан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r>
              <w:br/>
            </w:r>
            <w:r>
              <w:rPr>
                <w:rFonts w:ascii="Times New Roman"/>
                <w:b w:val="false"/>
                <w:i w:val="false"/>
                <w:color w:val="000000"/>
                <w:sz w:val="20"/>
              </w:rPr>
              <w:t>
</w:t>
            </w:r>
            <w:r>
              <w:rPr>
                <w:rFonts w:ascii="Times New Roman"/>
                <w:b w:val="false"/>
                <w:i w:val="false"/>
                <w:color w:val="000000"/>
                <w:sz w:val="20"/>
              </w:rPr>
              <w:t>8 (71342) 2-20-87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Пятковская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r>
              <w:br/>
            </w:r>
            <w:r>
              <w:rPr>
                <w:rFonts w:ascii="Times New Roman"/>
                <w:b w:val="false"/>
                <w:i w:val="false"/>
                <w:color w:val="000000"/>
                <w:sz w:val="20"/>
              </w:rPr>
              <w:t>
</w:t>
            </w:r>
            <w:r>
              <w:rPr>
                <w:rFonts w:ascii="Times New Roman"/>
                <w:b w:val="false"/>
                <w:i w:val="false"/>
                <w:color w:val="000000"/>
                <w:sz w:val="20"/>
              </w:rPr>
              <w:t>8 (71341) 2-14-91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Мазков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2-12-50</w:t>
            </w:r>
            <w:r>
              <w:br/>
            </w:r>
            <w:r>
              <w:rPr>
                <w:rFonts w:ascii="Times New Roman"/>
                <w:b w:val="false"/>
                <w:i w:val="false"/>
                <w:color w:val="000000"/>
                <w:sz w:val="20"/>
              </w:rPr>
              <w:t>
</w:t>
            </w:r>
            <w:r>
              <w:rPr>
                <w:rFonts w:ascii="Times New Roman"/>
                <w:b w:val="false"/>
                <w:i w:val="false"/>
                <w:color w:val="000000"/>
                <w:sz w:val="20"/>
              </w:rPr>
              <w:t>8 (71331) 3-13-54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2-12-50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Жамбыл к-сі, 68А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3-63-43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 xml:space="preserve">8 (71333) 3-63-40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8 (71333) 3-63-40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r>
              <w:br/>
            </w:r>
            <w:r>
              <w:rPr>
                <w:rFonts w:ascii="Times New Roman"/>
                <w:b w:val="false"/>
                <w:i w:val="false"/>
                <w:color w:val="000000"/>
                <w:sz w:val="20"/>
              </w:rPr>
              <w:t>
</w:t>
            </w:r>
            <w:r>
              <w:rPr>
                <w:rFonts w:ascii="Times New Roman"/>
                <w:b w:val="false"/>
                <w:i w:val="false"/>
                <w:color w:val="000000"/>
                <w:sz w:val="20"/>
              </w:rPr>
              <w:t>8 (71346) 2-27-33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к-сі, 47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2-18-53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r>
              <w:br/>
            </w:r>
            <w:r>
              <w:rPr>
                <w:rFonts w:ascii="Times New Roman"/>
                <w:b w:val="false"/>
                <w:i w:val="false"/>
                <w:color w:val="000000"/>
                <w:sz w:val="20"/>
              </w:rPr>
              <w:t>
</w:t>
            </w:r>
            <w:r>
              <w:rPr>
                <w:rFonts w:ascii="Times New Roman"/>
                <w:b w:val="false"/>
                <w:i w:val="false"/>
                <w:color w:val="000000"/>
                <w:sz w:val="20"/>
              </w:rPr>
              <w:t>8 (71332) 2-18-33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Жамбыл к-сі, 38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r>
              <w:br/>
            </w:r>
            <w:r>
              <w:rPr>
                <w:rFonts w:ascii="Times New Roman"/>
                <w:b w:val="false"/>
                <w:i w:val="false"/>
                <w:color w:val="000000"/>
                <w:sz w:val="20"/>
              </w:rPr>
              <w:t>
</w:t>
            </w:r>
            <w:r>
              <w:rPr>
                <w:rFonts w:ascii="Times New Roman"/>
                <w:b w:val="false"/>
                <w:i w:val="false"/>
                <w:color w:val="000000"/>
                <w:sz w:val="20"/>
              </w:rPr>
              <w:t>8 (71336) 2-10-13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Е. Көтібарұлы к-сі, 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2-12-63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6-15-24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r>
              <w:br/>
            </w:r>
            <w:r>
              <w:rPr>
                <w:rFonts w:ascii="Times New Roman"/>
                <w:b w:val="false"/>
                <w:i w:val="false"/>
                <w:color w:val="000000"/>
                <w:sz w:val="20"/>
              </w:rPr>
              <w:t>
</w:t>
            </w:r>
            <w:r>
              <w:rPr>
                <w:rFonts w:ascii="Times New Roman"/>
                <w:b w:val="false"/>
                <w:i w:val="false"/>
                <w:color w:val="000000"/>
                <w:sz w:val="20"/>
              </w:rPr>
              <w:t>8 (71335) 2-16-39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Маресьев к-сі, 97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55-05-85</w:t>
            </w:r>
            <w:r>
              <w:br/>
            </w:r>
            <w:r>
              <w:rPr>
                <w:rFonts w:ascii="Times New Roman"/>
                <w:b w:val="false"/>
                <w:i w:val="false"/>
                <w:color w:val="000000"/>
                <w:sz w:val="20"/>
              </w:rPr>
              <w:t>
</w:t>
            </w:r>
            <w:r>
              <w:rPr>
                <w:rFonts w:ascii="Times New Roman"/>
                <w:b w:val="false"/>
                <w:i w:val="false"/>
                <w:color w:val="000000"/>
                <w:sz w:val="20"/>
              </w:rPr>
              <w:t>8 (7132) 56-24-68</w:t>
            </w:r>
            <w:r>
              <w:br/>
            </w:r>
            <w:r>
              <w:rPr>
                <w:rFonts w:ascii="Times New Roman"/>
                <w:b w:val="false"/>
                <w:i w:val="false"/>
                <w:color w:val="000000"/>
                <w:sz w:val="20"/>
              </w:rPr>
              <w:t>
</w:t>
            </w:r>
            <w:r>
              <w:rPr>
                <w:rFonts w:ascii="Times New Roman"/>
                <w:b w:val="false"/>
                <w:i w:val="false"/>
                <w:color w:val="000000"/>
                <w:sz w:val="20"/>
              </w:rPr>
              <w:t>8 (7132) 56-49-97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59-52-28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56-45-81</w:t>
            </w:r>
            <w:r>
              <w:br/>
            </w:r>
            <w:r>
              <w:rPr>
                <w:rFonts w:ascii="Times New Roman"/>
                <w:b w:val="false"/>
                <w:i w:val="false"/>
                <w:color w:val="000000"/>
                <w:sz w:val="20"/>
              </w:rPr>
              <w:t>
</w:t>
            </w:r>
            <w:r>
              <w:rPr>
                <w:rFonts w:ascii="Times New Roman"/>
                <w:b w:val="false"/>
                <w:i w:val="false"/>
                <w:color w:val="000000"/>
                <w:sz w:val="20"/>
              </w:rPr>
              <w:t>8 (7132) 59-51-34</w:t>
            </w:r>
            <w:r>
              <w:br/>
            </w:r>
            <w:r>
              <w:rPr>
                <w:rFonts w:ascii="Times New Roman"/>
                <w:b w:val="false"/>
                <w:i w:val="false"/>
                <w:color w:val="000000"/>
                <w:sz w:val="20"/>
              </w:rPr>
              <w:t>
</w:t>
            </w:r>
            <w:r>
              <w:rPr>
                <w:rFonts w:ascii="Times New Roman"/>
                <w:b w:val="false"/>
                <w:i w:val="false"/>
                <w:color w:val="000000"/>
                <w:sz w:val="20"/>
              </w:rPr>
              <w:t>8 (7132) 56-33-14</w:t>
            </w:r>
            <w:r>
              <w:br/>
            </w:r>
            <w:r>
              <w:rPr>
                <w:rFonts w:ascii="Times New Roman"/>
                <w:b w:val="false"/>
                <w:i w:val="false"/>
                <w:color w:val="000000"/>
                <w:sz w:val="20"/>
              </w:rPr>
              <w:t>
</w:t>
            </w:r>
            <w:r>
              <w:rPr>
                <w:rFonts w:ascii="Times New Roman"/>
                <w:b w:val="false"/>
                <w:i w:val="false"/>
                <w:color w:val="000000"/>
                <w:sz w:val="20"/>
              </w:rPr>
              <w:t>8 (7132) 56-29-09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56-20-54</w:t>
            </w:r>
            <w:r>
              <w:br/>
            </w:r>
            <w:r>
              <w:rPr>
                <w:rFonts w:ascii="Times New Roman"/>
                <w:b w:val="false"/>
                <w:i w:val="false"/>
                <w:color w:val="000000"/>
                <w:sz w:val="20"/>
              </w:rPr>
              <w:t>
</w:t>
            </w:r>
            <w:r>
              <w:rPr>
                <w:rFonts w:ascii="Times New Roman"/>
                <w:b w:val="false"/>
                <w:i w:val="false"/>
                <w:color w:val="000000"/>
                <w:sz w:val="20"/>
              </w:rPr>
              <w:t>8 (7132) 56-29-08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 Жансүгіров к-сі, 113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 402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Қонаев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w:t>
            </w:r>
            <w:r>
              <w:br/>
            </w:r>
            <w:r>
              <w:rPr>
                <w:rFonts w:ascii="Times New Roman"/>
                <w:b w:val="false"/>
                <w:i w:val="false"/>
                <w:color w:val="000000"/>
                <w:sz w:val="20"/>
              </w:rPr>
              <w:t>
</w:t>
            </w:r>
            <w:r>
              <w:rPr>
                <w:rFonts w:ascii="Times New Roman"/>
                <w:b w:val="false"/>
                <w:i w:val="false"/>
                <w:color w:val="000000"/>
                <w:sz w:val="20"/>
              </w:rPr>
              <w:t>8 (72833) 2-22-96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Желтоқсан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w:t>
            </w:r>
            <w:r>
              <w:br/>
            </w:r>
            <w:r>
              <w:rPr>
                <w:rFonts w:ascii="Times New Roman"/>
                <w:b w:val="false"/>
                <w:i w:val="false"/>
                <w:color w:val="000000"/>
                <w:sz w:val="20"/>
              </w:rPr>
              <w:t>
</w:t>
            </w:r>
            <w:r>
              <w:rPr>
                <w:rFonts w:ascii="Times New Roman"/>
                <w:b w:val="false"/>
                <w:i w:val="false"/>
                <w:color w:val="000000"/>
                <w:sz w:val="20"/>
              </w:rPr>
              <w:t>8 (72832)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2-23-45</w:t>
            </w:r>
            <w:r>
              <w:br/>
            </w:r>
            <w:r>
              <w:rPr>
                <w:rFonts w:ascii="Times New Roman"/>
                <w:b w:val="false"/>
                <w:i w:val="false"/>
                <w:color w:val="000000"/>
                <w:sz w:val="20"/>
              </w:rPr>
              <w:t>
</w:t>
            </w:r>
            <w:r>
              <w:rPr>
                <w:rFonts w:ascii="Times New Roman"/>
                <w:b w:val="false"/>
                <w:i w:val="false"/>
                <w:color w:val="000000"/>
                <w:sz w:val="20"/>
              </w:rPr>
              <w:t>8 (72832) 2-28-57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2-29-67</w:t>
            </w:r>
            <w:r>
              <w:br/>
            </w:r>
            <w:r>
              <w:rPr>
                <w:rFonts w:ascii="Times New Roman"/>
                <w:b w:val="false"/>
                <w:i w:val="false"/>
                <w:color w:val="000000"/>
                <w:sz w:val="20"/>
              </w:rPr>
              <w:t>
</w:t>
            </w:r>
            <w:r>
              <w:rPr>
                <w:rFonts w:ascii="Times New Roman"/>
                <w:b w:val="false"/>
                <w:i w:val="false"/>
                <w:color w:val="000000"/>
                <w:sz w:val="20"/>
              </w:rPr>
              <w:t>8 (72832) 2-28-57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w:t>
            </w:r>
            <w:r>
              <w:br/>
            </w:r>
            <w:r>
              <w:rPr>
                <w:rFonts w:ascii="Times New Roman"/>
                <w:b w:val="false"/>
                <w:i w:val="false"/>
                <w:color w:val="000000"/>
                <w:sz w:val="20"/>
              </w:rPr>
              <w:t>
</w:t>
            </w:r>
            <w:r>
              <w:rPr>
                <w:rFonts w:ascii="Times New Roman"/>
                <w:b w:val="false"/>
                <w:i w:val="false"/>
                <w:color w:val="000000"/>
                <w:sz w:val="20"/>
              </w:rPr>
              <w:t>8 (72773) 9-14-51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113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27-09-23</w:t>
            </w:r>
            <w:r>
              <w:br/>
            </w:r>
            <w:r>
              <w:rPr>
                <w:rFonts w:ascii="Times New Roman"/>
                <w:b w:val="false"/>
                <w:i w:val="false"/>
                <w:color w:val="000000"/>
                <w:sz w:val="20"/>
              </w:rPr>
              <w:t>
</w:t>
            </w:r>
            <w:r>
              <w:rPr>
                <w:rFonts w:ascii="Times New Roman"/>
                <w:b w:val="false"/>
                <w:i w:val="false"/>
                <w:color w:val="000000"/>
                <w:sz w:val="20"/>
              </w:rPr>
              <w:t>8(7282) 24-51-67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24-51-67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21-70-61</w:t>
            </w:r>
            <w:r>
              <w:br/>
            </w:r>
            <w:r>
              <w:rPr>
                <w:rFonts w:ascii="Times New Roman"/>
                <w:b w:val="false"/>
                <w:i w:val="false"/>
                <w:color w:val="000000"/>
                <w:sz w:val="20"/>
              </w:rPr>
              <w:t>
</w:t>
            </w:r>
            <w:r>
              <w:rPr>
                <w:rFonts w:ascii="Times New Roman"/>
                <w:b w:val="false"/>
                <w:i w:val="false"/>
                <w:color w:val="000000"/>
                <w:sz w:val="20"/>
              </w:rPr>
              <w:t>8 (7282) 24-06-59</w:t>
            </w:r>
            <w:r>
              <w:br/>
            </w:r>
            <w:r>
              <w:rPr>
                <w:rFonts w:ascii="Times New Roman"/>
                <w:b w:val="false"/>
                <w:i w:val="false"/>
                <w:color w:val="000000"/>
                <w:sz w:val="20"/>
              </w:rPr>
              <w:t>
</w:t>
            </w:r>
            <w:r>
              <w:rPr>
                <w:rFonts w:ascii="Times New Roman"/>
                <w:b w:val="false"/>
                <w:i w:val="false"/>
                <w:color w:val="000000"/>
                <w:sz w:val="20"/>
              </w:rPr>
              <w:t>8 (7282) 24-32-69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21-08-26</w:t>
            </w:r>
            <w:r>
              <w:br/>
            </w:r>
            <w:r>
              <w:rPr>
                <w:rFonts w:ascii="Times New Roman"/>
                <w:b w:val="false"/>
                <w:i w:val="false"/>
                <w:color w:val="000000"/>
                <w:sz w:val="20"/>
              </w:rPr>
              <w:t>
</w:t>
            </w:r>
            <w:r>
              <w:rPr>
                <w:rFonts w:ascii="Times New Roman"/>
                <w:b w:val="false"/>
                <w:i w:val="false"/>
                <w:color w:val="000000"/>
                <w:sz w:val="20"/>
              </w:rPr>
              <w:t>8 (7282) 24-42-33</w:t>
            </w:r>
            <w:r>
              <w:br/>
            </w:r>
            <w:r>
              <w:rPr>
                <w:rFonts w:ascii="Times New Roman"/>
                <w:b w:val="false"/>
                <w:i w:val="false"/>
                <w:color w:val="000000"/>
                <w:sz w:val="20"/>
              </w:rPr>
              <w:t>
</w:t>
            </w:r>
            <w:r>
              <w:rPr>
                <w:rFonts w:ascii="Times New Roman"/>
                <w:b w:val="false"/>
                <w:i w:val="false"/>
                <w:color w:val="000000"/>
                <w:sz w:val="20"/>
              </w:rPr>
              <w:t>8 (7282) 24-53-13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Сидранск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w:t>
            </w:r>
            <w:r>
              <w:br/>
            </w:r>
            <w:r>
              <w:rPr>
                <w:rFonts w:ascii="Times New Roman"/>
                <w:b w:val="false"/>
                <w:i w:val="false"/>
                <w:color w:val="000000"/>
                <w:sz w:val="20"/>
              </w:rPr>
              <w:t>
</w:t>
            </w:r>
            <w:r>
              <w:rPr>
                <w:rFonts w:ascii="Times New Roman"/>
                <w:b w:val="false"/>
                <w:i w:val="false"/>
                <w:color w:val="000000"/>
                <w:sz w:val="20"/>
              </w:rPr>
              <w:t>8 (72772) 4-77-72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Тәуелсіздік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w:t>
            </w:r>
            <w:r>
              <w:br/>
            </w:r>
            <w:r>
              <w:rPr>
                <w:rFonts w:ascii="Times New Roman"/>
                <w:b w:val="false"/>
                <w:i w:val="false"/>
                <w:color w:val="000000"/>
                <w:sz w:val="20"/>
              </w:rPr>
              <w:t>
</w:t>
            </w:r>
            <w:r>
              <w:rPr>
                <w:rFonts w:ascii="Times New Roman"/>
                <w:b w:val="false"/>
                <w:i w:val="false"/>
                <w:color w:val="000000"/>
                <w:sz w:val="20"/>
              </w:rPr>
              <w:t>8 (72835) 4-25-46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Алтын Адам аллеясы, 155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w:t>
            </w:r>
            <w:r>
              <w:br/>
            </w:r>
            <w:r>
              <w:rPr>
                <w:rFonts w:ascii="Times New Roman"/>
                <w:b w:val="false"/>
                <w:i w:val="false"/>
                <w:color w:val="000000"/>
                <w:sz w:val="20"/>
              </w:rPr>
              <w:t>
</w:t>
            </w:r>
            <w:r>
              <w:rPr>
                <w:rFonts w:ascii="Times New Roman"/>
                <w:b w:val="false"/>
                <w:i w:val="false"/>
                <w:color w:val="000000"/>
                <w:sz w:val="20"/>
              </w:rPr>
              <w:t>8 (72775) 4-16-95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 Сәтбаев к-сі, 65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w:t>
            </w:r>
            <w:r>
              <w:br/>
            </w:r>
            <w:r>
              <w:rPr>
                <w:rFonts w:ascii="Times New Roman"/>
                <w:b w:val="false"/>
                <w:i w:val="false"/>
                <w:color w:val="000000"/>
                <w:sz w:val="20"/>
              </w:rPr>
              <w:t>
</w:t>
            </w:r>
            <w:r>
              <w:rPr>
                <w:rFonts w:ascii="Times New Roman"/>
                <w:b w:val="false"/>
                <w:i w:val="false"/>
                <w:color w:val="000000"/>
                <w:sz w:val="20"/>
              </w:rPr>
              <w:t>8 (72836) 3-00-51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w:t>
            </w:r>
            <w:r>
              <w:br/>
            </w:r>
            <w:r>
              <w:rPr>
                <w:rFonts w:ascii="Times New Roman"/>
                <w:b w:val="false"/>
                <w:i w:val="false"/>
                <w:color w:val="000000"/>
                <w:sz w:val="20"/>
              </w:rPr>
              <w:t>
</w:t>
            </w:r>
            <w:r>
              <w:rPr>
                <w:rFonts w:ascii="Times New Roman"/>
                <w:b w:val="false"/>
                <w:i w:val="false"/>
                <w:color w:val="000000"/>
                <w:sz w:val="20"/>
              </w:rPr>
              <w:t>8 (72770) 2-24-81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 № 21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w:t>
            </w:r>
            <w:r>
              <w:br/>
            </w:r>
            <w:r>
              <w:rPr>
                <w:rFonts w:ascii="Times New Roman"/>
                <w:b w:val="false"/>
                <w:i w:val="false"/>
                <w:color w:val="000000"/>
                <w:sz w:val="20"/>
              </w:rPr>
              <w:t>
</w:t>
            </w:r>
            <w:r>
              <w:rPr>
                <w:rFonts w:ascii="Times New Roman"/>
                <w:b w:val="false"/>
                <w:i w:val="false"/>
                <w:color w:val="000000"/>
                <w:sz w:val="20"/>
              </w:rPr>
              <w:t>8 (72752) 2-28-39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Тәуелсіздікке 10 жыл к-сі, 54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98-36-06</w:t>
            </w:r>
            <w:r>
              <w:br/>
            </w:r>
            <w:r>
              <w:rPr>
                <w:rFonts w:ascii="Times New Roman"/>
                <w:b w:val="false"/>
                <w:i w:val="false"/>
                <w:color w:val="000000"/>
                <w:sz w:val="20"/>
              </w:rPr>
              <w:t>
</w:t>
            </w:r>
            <w:r>
              <w:rPr>
                <w:rFonts w:ascii="Times New Roman"/>
                <w:b w:val="false"/>
                <w:i w:val="false"/>
                <w:color w:val="000000"/>
                <w:sz w:val="20"/>
              </w:rPr>
              <w:t>8 (72771) 2-17-55</w:t>
            </w:r>
            <w:r>
              <w:br/>
            </w:r>
            <w:r>
              <w:rPr>
                <w:rFonts w:ascii="Times New Roman"/>
                <w:b w:val="false"/>
                <w:i w:val="false"/>
                <w:color w:val="000000"/>
                <w:sz w:val="20"/>
              </w:rPr>
              <w:t>
</w:t>
            </w:r>
            <w:r>
              <w:rPr>
                <w:rFonts w:ascii="Times New Roman"/>
                <w:b w:val="false"/>
                <w:i w:val="false"/>
                <w:color w:val="000000"/>
                <w:sz w:val="20"/>
              </w:rPr>
              <w:t>8 (72771) 2-24-99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2-17-55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2-14-46</w:t>
            </w:r>
            <w:r>
              <w:br/>
            </w:r>
            <w:r>
              <w:rPr>
                <w:rFonts w:ascii="Times New Roman"/>
                <w:b w:val="false"/>
                <w:i w:val="false"/>
                <w:color w:val="000000"/>
                <w:sz w:val="20"/>
              </w:rPr>
              <w:t>
</w:t>
            </w:r>
            <w:r>
              <w:rPr>
                <w:rFonts w:ascii="Times New Roman"/>
                <w:b w:val="false"/>
                <w:i w:val="false"/>
                <w:color w:val="000000"/>
                <w:sz w:val="20"/>
              </w:rPr>
              <w:t xml:space="preserve">8 (72771) 2-27-55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2-15-46</w:t>
            </w:r>
            <w:r>
              <w:br/>
            </w:r>
            <w:r>
              <w:rPr>
                <w:rFonts w:ascii="Times New Roman"/>
                <w:b w:val="false"/>
                <w:i w:val="false"/>
                <w:color w:val="000000"/>
                <w:sz w:val="20"/>
              </w:rPr>
              <w:t>
</w:t>
            </w:r>
            <w:r>
              <w:rPr>
                <w:rFonts w:ascii="Times New Roman"/>
                <w:b w:val="false"/>
                <w:i w:val="false"/>
                <w:color w:val="000000"/>
                <w:sz w:val="20"/>
              </w:rPr>
              <w:t>8 (72771) 2-27-55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w:t>
            </w:r>
            <w:r>
              <w:br/>
            </w:r>
            <w:r>
              <w:rPr>
                <w:rFonts w:ascii="Times New Roman"/>
                <w:b w:val="false"/>
                <w:i w:val="false"/>
                <w:color w:val="000000"/>
                <w:sz w:val="20"/>
              </w:rPr>
              <w:t>
</w:t>
            </w:r>
            <w:r>
              <w:rPr>
                <w:rFonts w:ascii="Times New Roman"/>
                <w:b w:val="false"/>
                <w:i w:val="false"/>
                <w:color w:val="000000"/>
                <w:sz w:val="20"/>
              </w:rPr>
              <w:t>8 (72834)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8 (72834) 2-15-84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8 (72834) 2-15-84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Б.Момышұлы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w:t>
            </w:r>
            <w:r>
              <w:br/>
            </w:r>
            <w:r>
              <w:rPr>
                <w:rFonts w:ascii="Times New Roman"/>
                <w:b w:val="false"/>
                <w:i w:val="false"/>
                <w:color w:val="000000"/>
                <w:sz w:val="20"/>
              </w:rPr>
              <w:t>
</w:t>
            </w:r>
            <w:r>
              <w:rPr>
                <w:rFonts w:ascii="Times New Roman"/>
                <w:b w:val="false"/>
                <w:i w:val="false"/>
                <w:color w:val="000000"/>
                <w:sz w:val="20"/>
              </w:rPr>
              <w:t>8 (72840) 3-17-09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 № 31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r>
              <w:br/>
            </w:r>
            <w:r>
              <w:rPr>
                <w:rFonts w:ascii="Times New Roman"/>
                <w:b w:val="false"/>
                <w:i w:val="false"/>
                <w:color w:val="000000"/>
                <w:sz w:val="20"/>
              </w:rPr>
              <w:t>
</w:t>
            </w:r>
            <w:r>
              <w:rPr>
                <w:rFonts w:ascii="Times New Roman"/>
                <w:b w:val="false"/>
                <w:i w:val="false"/>
                <w:color w:val="000000"/>
                <w:sz w:val="20"/>
              </w:rPr>
              <w:t>8 (72840) 3-13-45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Измаилов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w:t>
            </w:r>
            <w:r>
              <w:br/>
            </w:r>
            <w:r>
              <w:rPr>
                <w:rFonts w:ascii="Times New Roman"/>
                <w:b w:val="false"/>
                <w:i w:val="false"/>
                <w:color w:val="000000"/>
                <w:sz w:val="20"/>
              </w:rPr>
              <w:t>
</w:t>
            </w:r>
            <w:r>
              <w:rPr>
                <w:rFonts w:ascii="Times New Roman"/>
                <w:b w:val="false"/>
                <w:i w:val="false"/>
                <w:color w:val="000000"/>
                <w:sz w:val="20"/>
              </w:rPr>
              <w:t>8 (72838) 2-02-26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Масанчи к-сі, 17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w:t>
            </w:r>
            <w:r>
              <w:br/>
            </w:r>
            <w:r>
              <w:rPr>
                <w:rFonts w:ascii="Times New Roman"/>
                <w:b w:val="false"/>
                <w:i w:val="false"/>
                <w:color w:val="000000"/>
                <w:sz w:val="20"/>
              </w:rPr>
              <w:t>
</w:t>
            </w:r>
            <w:r>
              <w:rPr>
                <w:rFonts w:ascii="Times New Roman"/>
                <w:b w:val="false"/>
                <w:i w:val="false"/>
                <w:color w:val="000000"/>
                <w:sz w:val="20"/>
              </w:rPr>
              <w:t>8 (72831) 5-23-54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Б.Момышұлы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w:t>
            </w:r>
            <w:r>
              <w:br/>
            </w:r>
            <w:r>
              <w:rPr>
                <w:rFonts w:ascii="Times New Roman"/>
                <w:b w:val="false"/>
                <w:i w:val="false"/>
                <w:color w:val="000000"/>
                <w:sz w:val="20"/>
              </w:rPr>
              <w:t>
</w:t>
            </w:r>
            <w:r>
              <w:rPr>
                <w:rFonts w:ascii="Times New Roman"/>
                <w:b w:val="false"/>
                <w:i w:val="false"/>
                <w:color w:val="000000"/>
                <w:sz w:val="20"/>
              </w:rPr>
              <w:t>8 (72777)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2-23-13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2-14-67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Тәуелсіздік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w:t>
            </w:r>
            <w:r>
              <w:br/>
            </w:r>
            <w:r>
              <w:rPr>
                <w:rFonts w:ascii="Times New Roman"/>
                <w:b w:val="false"/>
                <w:i w:val="false"/>
                <w:color w:val="000000"/>
                <w:sz w:val="20"/>
              </w:rPr>
              <w:t>
</w:t>
            </w:r>
            <w:r>
              <w:rPr>
                <w:rFonts w:ascii="Times New Roman"/>
                <w:b w:val="false"/>
                <w:i w:val="false"/>
                <w:color w:val="000000"/>
                <w:sz w:val="20"/>
              </w:rPr>
              <w:t>8 (72839) 2-10-62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 № 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r>
              <w:br/>
            </w:r>
            <w:r>
              <w:rPr>
                <w:rFonts w:ascii="Times New Roman"/>
                <w:b w:val="false"/>
                <w:i w:val="false"/>
                <w:color w:val="000000"/>
                <w:sz w:val="20"/>
              </w:rPr>
              <w:t>
</w:t>
            </w:r>
            <w:r>
              <w:rPr>
                <w:rFonts w:ascii="Times New Roman"/>
                <w:b w:val="false"/>
                <w:i w:val="false"/>
                <w:color w:val="000000"/>
                <w:sz w:val="20"/>
              </w:rPr>
              <w:t>8 (72839) 2-18-46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p>
          <w:p>
            <w:pPr>
              <w:spacing w:after="20"/>
              <w:ind w:left="20"/>
              <w:jc w:val="both"/>
            </w:pPr>
            <w:r>
              <w:rPr>
                <w:rFonts w:ascii="Times New Roman"/>
                <w:b w:val="false"/>
                <w:i w:val="false"/>
                <w:color w:val="000000"/>
                <w:sz w:val="20"/>
              </w:rPr>
              <w:t xml:space="preserve">8 (72839) 2-18-46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Бокин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w:t>
            </w:r>
            <w:r>
              <w:br/>
            </w:r>
            <w:r>
              <w:rPr>
                <w:rFonts w:ascii="Times New Roman"/>
                <w:b w:val="false"/>
                <w:i w:val="false"/>
                <w:color w:val="000000"/>
                <w:sz w:val="20"/>
              </w:rPr>
              <w:t>
</w:t>
            </w:r>
            <w:r>
              <w:rPr>
                <w:rFonts w:ascii="Times New Roman"/>
                <w:b w:val="false"/>
                <w:i w:val="false"/>
                <w:color w:val="000000"/>
                <w:sz w:val="20"/>
              </w:rPr>
              <w:t>8 (7272) 95-66-84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Құдайбергенов к-сі, 60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2-16-79</w:t>
            </w:r>
            <w:r>
              <w:br/>
            </w:r>
            <w:r>
              <w:rPr>
                <w:rFonts w:ascii="Times New Roman"/>
                <w:b w:val="false"/>
                <w:i w:val="false"/>
                <w:color w:val="000000"/>
                <w:sz w:val="20"/>
              </w:rPr>
              <w:t>
</w:t>
            </w:r>
            <w:r>
              <w:rPr>
                <w:rFonts w:ascii="Times New Roman"/>
                <w:b w:val="false"/>
                <w:i w:val="false"/>
                <w:color w:val="000000"/>
                <w:sz w:val="20"/>
              </w:rPr>
              <w:t>8 (72778) 3-32-57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3-32-57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Азаттық даң., 94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45-15-59 операциялық зал: 1 қабат, №№ 3,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Махамбет Өтемісұлы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кенті, Қонаев к-сі, 14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2-05-04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2-03-10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2-15-64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2-10-00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2-13-27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Х. Испуллаев к-сі, 66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Ә.Молдағұлова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2-19-70 № 1а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Сәтбаев к-сі, 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3-11-06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(7122)305143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24-02-03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24-06-02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к-сі, 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r>
              <w:br/>
            </w:r>
            <w:r>
              <w:rPr>
                <w:rFonts w:ascii="Times New Roman"/>
                <w:b w:val="false"/>
                <w:i w:val="false"/>
                <w:color w:val="000000"/>
                <w:sz w:val="20"/>
              </w:rPr>
              <w:t>
</w:t>
            </w:r>
            <w:r>
              <w:rPr>
                <w:rFonts w:ascii="Times New Roman"/>
                <w:b w:val="false"/>
                <w:i w:val="false"/>
                <w:color w:val="000000"/>
                <w:sz w:val="20"/>
              </w:rPr>
              <w:t>8 (72252) 9-11-40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Абай бульвары,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3-58-02</w:t>
            </w:r>
            <w:r>
              <w:br/>
            </w:r>
            <w:r>
              <w:rPr>
                <w:rFonts w:ascii="Times New Roman"/>
                <w:b w:val="false"/>
                <w:i w:val="false"/>
                <w:color w:val="000000"/>
                <w:sz w:val="20"/>
              </w:rPr>
              <w:t>
</w:t>
            </w:r>
            <w:r>
              <w:rPr>
                <w:rFonts w:ascii="Times New Roman"/>
                <w:b w:val="false"/>
                <w:i w:val="false"/>
                <w:color w:val="000000"/>
                <w:sz w:val="20"/>
              </w:rPr>
              <w:t>8(72237)3-5 -92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3-51-92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 8 (7232) 70-12-76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М.Әуезов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9-05-91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9-05-91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r>
              <w:br/>
            </w:r>
            <w:r>
              <w:rPr>
                <w:rFonts w:ascii="Times New Roman"/>
                <w:b w:val="false"/>
                <w:i w:val="false"/>
                <w:color w:val="000000"/>
                <w:sz w:val="20"/>
              </w:rPr>
              <w:t>
</w:t>
            </w:r>
            <w:r>
              <w:rPr>
                <w:rFonts w:ascii="Times New Roman"/>
                <w:b w:val="false"/>
                <w:i w:val="false"/>
                <w:color w:val="000000"/>
                <w:sz w:val="20"/>
              </w:rPr>
              <w:t>8 (72236) 9-15-10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Мир тұйық көшесі,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2-16-36</w:t>
            </w:r>
            <w:r>
              <w:br/>
            </w:r>
            <w:r>
              <w:rPr>
                <w:rFonts w:ascii="Times New Roman"/>
                <w:b w:val="false"/>
                <w:i w:val="false"/>
                <w:color w:val="000000"/>
                <w:sz w:val="20"/>
              </w:rPr>
              <w:t>
</w:t>
            </w:r>
            <w:r>
              <w:rPr>
                <w:rFonts w:ascii="Times New Roman"/>
                <w:b w:val="false"/>
                <w:i w:val="false"/>
                <w:color w:val="000000"/>
                <w:sz w:val="20"/>
              </w:rPr>
              <w:t>8(72351) 2-10-88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2-10-88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r>
              <w:br/>
            </w:r>
            <w:r>
              <w:rPr>
                <w:rFonts w:ascii="Times New Roman"/>
                <w:b w:val="false"/>
                <w:i w:val="false"/>
                <w:color w:val="000000"/>
                <w:sz w:val="20"/>
              </w:rPr>
              <w:t>
</w:t>
            </w:r>
            <w:r>
              <w:rPr>
                <w:rFonts w:ascii="Times New Roman"/>
                <w:b w:val="false"/>
                <w:i w:val="false"/>
                <w:color w:val="000000"/>
                <w:sz w:val="20"/>
              </w:rPr>
              <w:t>8 (7232) 70-12-84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Құнанбай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2-37-98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2-37-79</w:t>
            </w:r>
            <w:r>
              <w:br/>
            </w:r>
            <w:r>
              <w:rPr>
                <w:rFonts w:ascii="Times New Roman"/>
                <w:b w:val="false"/>
                <w:i w:val="false"/>
                <w:color w:val="000000"/>
                <w:sz w:val="20"/>
              </w:rPr>
              <w:t>
</w:t>
            </w:r>
            <w:r>
              <w:rPr>
                <w:rFonts w:ascii="Times New Roman"/>
                <w:b w:val="false"/>
                <w:i w:val="false"/>
                <w:color w:val="000000"/>
                <w:sz w:val="20"/>
              </w:rPr>
              <w:t>8 (7232) 70-12-94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2-56-08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Тоқтаров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4-62-80</w:t>
            </w:r>
            <w:r>
              <w:br/>
            </w:r>
            <w:r>
              <w:rPr>
                <w:rFonts w:ascii="Times New Roman"/>
                <w:b w:val="false"/>
                <w:i w:val="false"/>
                <w:color w:val="000000"/>
                <w:sz w:val="20"/>
              </w:rPr>
              <w:t>
</w:t>
            </w:r>
            <w:r>
              <w:rPr>
                <w:rFonts w:ascii="Times New Roman"/>
                <w:b w:val="false"/>
                <w:i w:val="false"/>
                <w:color w:val="000000"/>
                <w:sz w:val="20"/>
              </w:rPr>
              <w:t>8 (72336) 4-27-87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p>
            <w:pPr>
              <w:spacing w:after="20"/>
              <w:ind w:left="20"/>
              <w:jc w:val="both"/>
            </w:pPr>
            <w:r>
              <w:rPr>
                <w:rFonts w:ascii="Times New Roman"/>
                <w:b w:val="false"/>
                <w:i w:val="false"/>
                <w:color w:val="000000"/>
                <w:sz w:val="20"/>
              </w:rPr>
              <w:t>8 (7232) 70-15-66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Абай алаңы,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52-22-29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56-79-31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56-73-37</w:t>
            </w:r>
            <w:r>
              <w:br/>
            </w:r>
            <w:r>
              <w:rPr>
                <w:rFonts w:ascii="Times New Roman"/>
                <w:b w:val="false"/>
                <w:i w:val="false"/>
                <w:color w:val="000000"/>
                <w:sz w:val="20"/>
              </w:rPr>
              <w:t>
</w:t>
            </w:r>
            <w:r>
              <w:rPr>
                <w:rFonts w:ascii="Times New Roman"/>
                <w:b w:val="false"/>
                <w:i w:val="false"/>
                <w:color w:val="000000"/>
                <w:sz w:val="20"/>
              </w:rPr>
              <w:t>8 (7222) 52-33-32</w:t>
            </w:r>
            <w:r>
              <w:br/>
            </w:r>
            <w:r>
              <w:rPr>
                <w:rFonts w:ascii="Times New Roman"/>
                <w:b w:val="false"/>
                <w:i w:val="false"/>
                <w:color w:val="000000"/>
                <w:sz w:val="20"/>
              </w:rPr>
              <w:t>
</w:t>
            </w:r>
            <w:r>
              <w:rPr>
                <w:rFonts w:ascii="Times New Roman"/>
                <w:b w:val="false"/>
                <w:i w:val="false"/>
                <w:color w:val="000000"/>
                <w:sz w:val="20"/>
              </w:rPr>
              <w:t>8 (7222) 52-18-52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56-64-87</w:t>
            </w:r>
            <w:r>
              <w:br/>
            </w:r>
            <w:r>
              <w:rPr>
                <w:rFonts w:ascii="Times New Roman"/>
                <w:b w:val="false"/>
                <w:i w:val="false"/>
                <w:color w:val="000000"/>
                <w:sz w:val="20"/>
              </w:rPr>
              <w:t>
</w:t>
            </w:r>
            <w:r>
              <w:rPr>
                <w:rFonts w:ascii="Times New Roman"/>
                <w:b w:val="false"/>
                <w:i w:val="false"/>
                <w:color w:val="000000"/>
                <w:sz w:val="20"/>
              </w:rPr>
              <w:t>8(7222) 52-33-32</w:t>
            </w:r>
            <w:r>
              <w:br/>
            </w:r>
            <w:r>
              <w:rPr>
                <w:rFonts w:ascii="Times New Roman"/>
                <w:b w:val="false"/>
                <w:i w:val="false"/>
                <w:color w:val="000000"/>
                <w:sz w:val="20"/>
              </w:rPr>
              <w:t>
</w:t>
            </w:r>
            <w:r>
              <w:rPr>
                <w:rFonts w:ascii="Times New Roman"/>
                <w:b w:val="false"/>
                <w:i w:val="false"/>
                <w:color w:val="000000"/>
                <w:sz w:val="20"/>
              </w:rPr>
              <w:t>8(7222) 52-18-52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Тәуелсіздік даң., 86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(7232)75-44-00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75-38-96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r>
              <w:br/>
            </w:r>
            <w:r>
              <w:rPr>
                <w:rFonts w:ascii="Times New Roman"/>
                <w:b w:val="false"/>
                <w:i w:val="false"/>
                <w:color w:val="000000"/>
                <w:sz w:val="20"/>
              </w:rPr>
              <w:t>
</w:t>
            </w:r>
            <w:r>
              <w:rPr>
                <w:rFonts w:ascii="Times New Roman"/>
                <w:b w:val="false"/>
                <w:i w:val="false"/>
                <w:color w:val="000000"/>
                <w:sz w:val="20"/>
              </w:rPr>
              <w:t>8 (72331) 2-13-89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6-54-98</w:t>
            </w:r>
            <w:r>
              <w:br/>
            </w:r>
            <w:r>
              <w:rPr>
                <w:rFonts w:ascii="Times New Roman"/>
                <w:b w:val="false"/>
                <w:i w:val="false"/>
                <w:color w:val="000000"/>
                <w:sz w:val="20"/>
              </w:rPr>
              <w:t>
</w:t>
            </w:r>
            <w:r>
              <w:rPr>
                <w:rFonts w:ascii="Times New Roman"/>
                <w:b w:val="false"/>
                <w:i w:val="false"/>
                <w:color w:val="000000"/>
                <w:sz w:val="20"/>
              </w:rPr>
              <w:t>8(72347)6-5 -59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r>
              <w:br/>
            </w:r>
            <w:r>
              <w:rPr>
                <w:rFonts w:ascii="Times New Roman"/>
                <w:b w:val="false"/>
                <w:i w:val="false"/>
                <w:color w:val="000000"/>
                <w:sz w:val="20"/>
              </w:rPr>
              <w:t>
</w:t>
            </w:r>
            <w:r>
              <w:rPr>
                <w:rFonts w:ascii="Times New Roman"/>
                <w:b w:val="false"/>
                <w:i w:val="false"/>
                <w:color w:val="000000"/>
                <w:sz w:val="20"/>
              </w:rPr>
              <w:t>8 (72347) 6-11-81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Победа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r>
              <w:br/>
            </w:r>
            <w:r>
              <w:rPr>
                <w:rFonts w:ascii="Times New Roman"/>
                <w:b w:val="false"/>
                <w:i w:val="false"/>
                <w:color w:val="000000"/>
                <w:sz w:val="20"/>
              </w:rPr>
              <w:t>
</w:t>
            </w:r>
            <w:r>
              <w:rPr>
                <w:rFonts w:ascii="Times New Roman"/>
                <w:b w:val="false"/>
                <w:i w:val="false"/>
                <w:color w:val="000000"/>
                <w:sz w:val="20"/>
              </w:rPr>
              <w:t>8 (7232) 70-10-75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бойынша салық басқармасы – Зырян қ.</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Стахановская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Амангелді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2-92-97</w:t>
            </w:r>
            <w:r>
              <w:br/>
            </w:r>
            <w:r>
              <w:rPr>
                <w:rFonts w:ascii="Times New Roman"/>
                <w:b w:val="false"/>
                <w:i w:val="false"/>
                <w:color w:val="000000"/>
                <w:sz w:val="20"/>
              </w:rPr>
              <w:t>
</w:t>
            </w:r>
            <w:r>
              <w:rPr>
                <w:rFonts w:ascii="Times New Roman"/>
                <w:b w:val="false"/>
                <w:i w:val="false"/>
                <w:color w:val="000000"/>
                <w:sz w:val="20"/>
              </w:rPr>
              <w:t>8 (72341) 2-23-07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2-23-07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2-14-84</w:t>
            </w:r>
            <w:r>
              <w:br/>
            </w:r>
            <w:r>
              <w:rPr>
                <w:rFonts w:ascii="Times New Roman"/>
                <w:b w:val="false"/>
                <w:i w:val="false"/>
                <w:color w:val="000000"/>
                <w:sz w:val="20"/>
              </w:rPr>
              <w:t>
</w:t>
            </w:r>
            <w:r>
              <w:rPr>
                <w:rFonts w:ascii="Times New Roman"/>
                <w:b w:val="false"/>
                <w:i w:val="false"/>
                <w:color w:val="000000"/>
                <w:sz w:val="20"/>
              </w:rPr>
              <w:t>8 (72341) 2-94-86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Аухадиев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2-72-87</w:t>
            </w:r>
            <w:r>
              <w:br/>
            </w:r>
            <w:r>
              <w:rPr>
                <w:rFonts w:ascii="Times New Roman"/>
                <w:b w:val="false"/>
                <w:i w:val="false"/>
                <w:color w:val="000000"/>
                <w:sz w:val="20"/>
              </w:rPr>
              <w:t>
</w:t>
            </w:r>
            <w:r>
              <w:rPr>
                <w:rFonts w:ascii="Times New Roman"/>
                <w:b w:val="false"/>
                <w:i w:val="false"/>
                <w:color w:val="000000"/>
                <w:sz w:val="20"/>
              </w:rPr>
              <w:t>8 (72348) 2-72-81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2-72-81 № 207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r>
              <w:br/>
            </w:r>
            <w:r>
              <w:rPr>
                <w:rFonts w:ascii="Times New Roman"/>
                <w:b w:val="false"/>
                <w:i w:val="false"/>
                <w:color w:val="000000"/>
                <w:sz w:val="20"/>
              </w:rPr>
              <w:t>
</w:t>
            </w:r>
            <w:r>
              <w:rPr>
                <w:rFonts w:ascii="Times New Roman"/>
                <w:b w:val="false"/>
                <w:i w:val="false"/>
                <w:color w:val="000000"/>
                <w:sz w:val="20"/>
              </w:rPr>
              <w:t>8 (72348) 2-18-65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ауылы, Бунтовский к-сі, 2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(72339)2-20-23</w:t>
            </w:r>
            <w:r>
              <w:br/>
            </w:r>
            <w:r>
              <w:rPr>
                <w:rFonts w:ascii="Times New Roman"/>
                <w:b w:val="false"/>
                <w:i w:val="false"/>
                <w:color w:val="000000"/>
                <w:sz w:val="20"/>
              </w:rPr>
              <w:t>
</w:t>
            </w:r>
            <w:r>
              <w:rPr>
                <w:rFonts w:ascii="Times New Roman"/>
                <w:b w:val="false"/>
                <w:i w:val="false"/>
                <w:color w:val="000000"/>
                <w:sz w:val="20"/>
              </w:rPr>
              <w:t>8 (72339)2-20-20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2-20-20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r>
              <w:br/>
            </w:r>
            <w:r>
              <w:rPr>
                <w:rFonts w:ascii="Times New Roman"/>
                <w:b w:val="false"/>
                <w:i w:val="false"/>
                <w:color w:val="000000"/>
                <w:sz w:val="20"/>
              </w:rPr>
              <w:t>
</w:t>
            </w:r>
            <w:r>
              <w:rPr>
                <w:rFonts w:ascii="Times New Roman"/>
                <w:b w:val="false"/>
                <w:i w:val="false"/>
                <w:color w:val="000000"/>
                <w:sz w:val="20"/>
              </w:rPr>
              <w:t>8 (7232) 70-12-30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r>
              <w:br/>
            </w:r>
            <w:r>
              <w:rPr>
                <w:rFonts w:ascii="Times New Roman"/>
                <w:b w:val="false"/>
                <w:i w:val="false"/>
                <w:color w:val="000000"/>
                <w:sz w:val="20"/>
              </w:rPr>
              <w:t>
</w:t>
            </w:r>
            <w:r>
              <w:rPr>
                <w:rFonts w:ascii="Times New Roman"/>
                <w:b w:val="false"/>
                <w:i w:val="false"/>
                <w:color w:val="000000"/>
                <w:sz w:val="20"/>
              </w:rPr>
              <w:t>8 (72346) 2-10-55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К.Кайсенов кенті,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r>
              <w:br/>
            </w:r>
            <w:r>
              <w:rPr>
                <w:rFonts w:ascii="Times New Roman"/>
                <w:b w:val="false"/>
                <w:i w:val="false"/>
                <w:color w:val="000000"/>
                <w:sz w:val="20"/>
              </w:rPr>
              <w:t>
</w:t>
            </w:r>
            <w:r>
              <w:rPr>
                <w:rFonts w:ascii="Times New Roman"/>
                <w:b w:val="false"/>
                <w:i w:val="false"/>
                <w:color w:val="000000"/>
                <w:sz w:val="20"/>
              </w:rPr>
              <w:t>8 (72338) 2-77-37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Фрунзе көшесі,10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r>
              <w:br/>
            </w:r>
            <w:r>
              <w:rPr>
                <w:rFonts w:ascii="Times New Roman"/>
                <w:b w:val="false"/>
                <w:i w:val="false"/>
                <w:color w:val="000000"/>
                <w:sz w:val="20"/>
              </w:rPr>
              <w:t>
</w:t>
            </w:r>
            <w:r>
              <w:rPr>
                <w:rFonts w:ascii="Times New Roman"/>
                <w:b w:val="false"/>
                <w:i w:val="false"/>
                <w:color w:val="000000"/>
                <w:sz w:val="20"/>
              </w:rPr>
              <w:t>8 (7232) 70-10-66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П.Морозов к-сі, 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3-16-01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3-21-00 № 204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r>
              <w:br/>
            </w:r>
            <w:r>
              <w:rPr>
                <w:rFonts w:ascii="Times New Roman"/>
                <w:b w:val="false"/>
                <w:i w:val="false"/>
                <w:color w:val="000000"/>
                <w:sz w:val="20"/>
              </w:rPr>
              <w:t>
</w:t>
            </w:r>
            <w:r>
              <w:rPr>
                <w:rFonts w:ascii="Times New Roman"/>
                <w:b w:val="false"/>
                <w:i w:val="false"/>
                <w:color w:val="000000"/>
                <w:sz w:val="20"/>
              </w:rPr>
              <w:t>8 (7232) 70-12-50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бойынша салық департаменті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45-34-47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45-71-43</w:t>
            </w:r>
            <w:r>
              <w:br/>
            </w:r>
            <w:r>
              <w:rPr>
                <w:rFonts w:ascii="Times New Roman"/>
                <w:b w:val="false"/>
                <w:i w:val="false"/>
                <w:color w:val="000000"/>
                <w:sz w:val="20"/>
              </w:rPr>
              <w:t>
</w:t>
            </w:r>
            <w:r>
              <w:rPr>
                <w:rFonts w:ascii="Times New Roman"/>
                <w:b w:val="false"/>
                <w:i w:val="false"/>
                <w:color w:val="000000"/>
                <w:sz w:val="20"/>
              </w:rPr>
              <w:t>8 (7262) 45-25-61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 Қолбасшы Қойгелді к-сі, 188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43-17-78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43-14-56</w:t>
            </w:r>
            <w:r>
              <w:br/>
            </w:r>
            <w:r>
              <w:rPr>
                <w:rFonts w:ascii="Times New Roman"/>
                <w:b w:val="false"/>
                <w:i w:val="false"/>
                <w:color w:val="000000"/>
                <w:sz w:val="20"/>
              </w:rPr>
              <w:t>
</w:t>
            </w:r>
            <w:r>
              <w:rPr>
                <w:rFonts w:ascii="Times New Roman"/>
                <w:b w:val="false"/>
                <w:i w:val="false"/>
                <w:color w:val="000000"/>
                <w:sz w:val="20"/>
              </w:rPr>
              <w:t>8 (7262) 43-14-92</w:t>
            </w:r>
            <w:r>
              <w:br/>
            </w:r>
            <w:r>
              <w:rPr>
                <w:rFonts w:ascii="Times New Roman"/>
                <w:b w:val="false"/>
                <w:i w:val="false"/>
                <w:color w:val="000000"/>
                <w:sz w:val="20"/>
              </w:rPr>
              <w:t>
</w:t>
            </w:r>
            <w:r>
              <w:rPr>
                <w:rFonts w:ascii="Times New Roman"/>
                <w:b w:val="false"/>
                <w:i w:val="false"/>
                <w:color w:val="000000"/>
                <w:sz w:val="20"/>
              </w:rPr>
              <w:t>8 (7262) 45-34-93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43-24-91</w:t>
            </w:r>
            <w:r>
              <w:br/>
            </w:r>
            <w:r>
              <w:rPr>
                <w:rFonts w:ascii="Times New Roman"/>
                <w:b w:val="false"/>
                <w:i w:val="false"/>
                <w:color w:val="000000"/>
                <w:sz w:val="20"/>
              </w:rPr>
              <w:t>
</w:t>
            </w:r>
            <w:r>
              <w:rPr>
                <w:rFonts w:ascii="Times New Roman"/>
                <w:b w:val="false"/>
                <w:i w:val="false"/>
                <w:color w:val="000000"/>
                <w:sz w:val="20"/>
              </w:rPr>
              <w:t>8 (7262) 45-52-55</w:t>
            </w:r>
            <w:r>
              <w:br/>
            </w:r>
            <w:r>
              <w:rPr>
                <w:rFonts w:ascii="Times New Roman"/>
                <w:b w:val="false"/>
                <w:i w:val="false"/>
                <w:color w:val="000000"/>
                <w:sz w:val="20"/>
              </w:rPr>
              <w:t>
</w:t>
            </w:r>
            <w:r>
              <w:rPr>
                <w:rFonts w:ascii="Times New Roman"/>
                <w:b w:val="false"/>
                <w:i w:val="false"/>
                <w:color w:val="000000"/>
                <w:sz w:val="20"/>
              </w:rPr>
              <w:t>8 (7262) 43-06-71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к-сі, 205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Энергетиктер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 2-01-44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2-13-56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(72635)2-18-71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2-18-71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207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 2-15-63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2-12-31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4-24-96</w:t>
            </w:r>
            <w:r>
              <w:br/>
            </w:r>
            <w:r>
              <w:rPr>
                <w:rFonts w:ascii="Times New Roman"/>
                <w:b w:val="false"/>
                <w:i w:val="false"/>
                <w:color w:val="000000"/>
                <w:sz w:val="20"/>
              </w:rPr>
              <w:t>
</w:t>
            </w:r>
            <w:r>
              <w:rPr>
                <w:rFonts w:ascii="Times New Roman"/>
                <w:b w:val="false"/>
                <w:i w:val="false"/>
                <w:color w:val="000000"/>
                <w:sz w:val="20"/>
              </w:rPr>
              <w:t>8 (72636) 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(7262)2-12-77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атындағы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 2-17-46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2-23-35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r>
              <w:br/>
            </w:r>
            <w:r>
              <w:rPr>
                <w:rFonts w:ascii="Times New Roman"/>
                <w:b w:val="false"/>
                <w:i w:val="false"/>
                <w:color w:val="000000"/>
                <w:sz w:val="20"/>
              </w:rPr>
              <w:t>
</w:t>
            </w:r>
            <w:r>
              <w:rPr>
                <w:rFonts w:ascii="Times New Roman"/>
                <w:b w:val="false"/>
                <w:i w:val="false"/>
                <w:color w:val="000000"/>
                <w:sz w:val="20"/>
              </w:rPr>
              <w:t>8 (7262) 56-8715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М. Маметов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 2-21-12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2-26-61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Б.Омаров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 2-46-78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2-46-78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r>
              <w:br/>
            </w:r>
            <w:r>
              <w:rPr>
                <w:rFonts w:ascii="Times New Roman"/>
                <w:b w:val="false"/>
                <w:i w:val="false"/>
                <w:color w:val="000000"/>
                <w:sz w:val="20"/>
              </w:rPr>
              <w:t>
</w:t>
            </w:r>
            <w:r>
              <w:rPr>
                <w:rFonts w:ascii="Times New Roman"/>
                <w:b w:val="false"/>
                <w:i w:val="false"/>
                <w:color w:val="000000"/>
                <w:sz w:val="20"/>
              </w:rPr>
              <w:t>8 (72642) 2-42-59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1 ш.а., 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6-33-22</w:t>
            </w:r>
            <w:r>
              <w:br/>
            </w:r>
            <w:r>
              <w:rPr>
                <w:rFonts w:ascii="Times New Roman"/>
                <w:b w:val="false"/>
                <w:i w:val="false"/>
                <w:color w:val="000000"/>
                <w:sz w:val="20"/>
              </w:rPr>
              <w:t>
</w:t>
            </w:r>
            <w:r>
              <w:rPr>
                <w:rFonts w:ascii="Times New Roman"/>
                <w:b w:val="false"/>
                <w:i w:val="false"/>
                <w:color w:val="000000"/>
                <w:sz w:val="20"/>
              </w:rPr>
              <w:t>8 (7262) 56-85-94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 6-33-22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2-26-93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2-11-25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56-86-20</w:t>
            </w:r>
            <w:r>
              <w:br/>
            </w:r>
            <w:r>
              <w:rPr>
                <w:rFonts w:ascii="Times New Roman"/>
                <w:b w:val="false"/>
                <w:i w:val="false"/>
                <w:color w:val="000000"/>
                <w:sz w:val="20"/>
              </w:rPr>
              <w:t>
</w:t>
            </w:r>
            <w:r>
              <w:rPr>
                <w:rFonts w:ascii="Times New Roman"/>
                <w:b w:val="false"/>
                <w:i w:val="false"/>
                <w:color w:val="000000"/>
                <w:sz w:val="20"/>
              </w:rPr>
              <w:t>8 (72637) 2-30-62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2-30-62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Ә.Молдағұлова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 6-26-57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6-22-03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Әубәкіров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 3-15-40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3-15-40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3-14-33</w:t>
            </w:r>
            <w:r>
              <w:br/>
            </w:r>
            <w:r>
              <w:rPr>
                <w:rFonts w:ascii="Times New Roman"/>
                <w:b w:val="false"/>
                <w:i w:val="false"/>
                <w:color w:val="000000"/>
                <w:sz w:val="20"/>
              </w:rPr>
              <w:t>
</w:t>
            </w:r>
            <w:r>
              <w:rPr>
                <w:rFonts w:ascii="Times New Roman"/>
                <w:b w:val="false"/>
                <w:i w:val="false"/>
                <w:color w:val="000000"/>
                <w:sz w:val="20"/>
              </w:rPr>
              <w:t>8 (7262) 56-86-24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3-31-05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50-51-42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50-75-11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50-53-61</w:t>
            </w:r>
            <w:r>
              <w:br/>
            </w:r>
            <w:r>
              <w:rPr>
                <w:rFonts w:ascii="Times New Roman"/>
                <w:b w:val="false"/>
                <w:i w:val="false"/>
                <w:color w:val="000000"/>
                <w:sz w:val="20"/>
              </w:rPr>
              <w:t>
</w:t>
            </w:r>
            <w:r>
              <w:rPr>
                <w:rFonts w:ascii="Times New Roman"/>
                <w:b w:val="false"/>
                <w:i w:val="false"/>
                <w:color w:val="000000"/>
                <w:sz w:val="20"/>
              </w:rPr>
              <w:t>8 (7112) 50-55-67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50-97-82</w:t>
            </w:r>
            <w:r>
              <w:br/>
            </w:r>
            <w:r>
              <w:rPr>
                <w:rFonts w:ascii="Times New Roman"/>
                <w:b w:val="false"/>
                <w:i w:val="false"/>
                <w:color w:val="000000"/>
                <w:sz w:val="20"/>
              </w:rPr>
              <w:t>
</w:t>
            </w:r>
            <w:r>
              <w:rPr>
                <w:rFonts w:ascii="Times New Roman"/>
                <w:b w:val="false"/>
                <w:i w:val="false"/>
                <w:color w:val="000000"/>
                <w:sz w:val="20"/>
              </w:rPr>
              <w:t>8 (7112) 50-37-03</w:t>
            </w:r>
            <w:r>
              <w:br/>
            </w:r>
            <w:r>
              <w:rPr>
                <w:rFonts w:ascii="Times New Roman"/>
                <w:b w:val="false"/>
                <w:i w:val="false"/>
                <w:color w:val="000000"/>
                <w:sz w:val="20"/>
              </w:rPr>
              <w:t>
</w:t>
            </w:r>
            <w:r>
              <w:rPr>
                <w:rFonts w:ascii="Times New Roman"/>
                <w:b w:val="false"/>
                <w:i w:val="false"/>
                <w:color w:val="000000"/>
                <w:sz w:val="20"/>
              </w:rPr>
              <w:t>8 (7112) 50-79-87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Әбілхайырхан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Берғалиев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2-12-33</w:t>
            </w:r>
            <w:r>
              <w:br/>
            </w:r>
            <w:r>
              <w:rPr>
                <w:rFonts w:ascii="Times New Roman"/>
                <w:b w:val="false"/>
                <w:i w:val="false"/>
                <w:color w:val="000000"/>
                <w:sz w:val="20"/>
              </w:rPr>
              <w:t>
</w:t>
            </w:r>
            <w:r>
              <w:rPr>
                <w:rFonts w:ascii="Times New Roman"/>
                <w:b w:val="false"/>
                <w:i w:val="false"/>
                <w:color w:val="000000"/>
                <w:sz w:val="20"/>
              </w:rPr>
              <w:t>8 (71140) 2-12-32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2 ш.а., 7/1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3-11-80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3-10-26 № 30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3-51-23</w:t>
            </w:r>
            <w:r>
              <w:br/>
            </w:r>
            <w:r>
              <w:rPr>
                <w:rFonts w:ascii="Times New Roman"/>
                <w:b w:val="false"/>
                <w:i w:val="false"/>
                <w:color w:val="000000"/>
                <w:sz w:val="20"/>
              </w:rPr>
              <w:t>
</w:t>
            </w:r>
            <w:r>
              <w:rPr>
                <w:rFonts w:ascii="Times New Roman"/>
                <w:b w:val="false"/>
                <w:i w:val="false"/>
                <w:color w:val="000000"/>
                <w:sz w:val="20"/>
              </w:rPr>
              <w:t>8 (71133) 3-10-27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3-56-50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2-18-80</w:t>
            </w:r>
            <w:r>
              <w:br/>
            </w:r>
            <w:r>
              <w:rPr>
                <w:rFonts w:ascii="Times New Roman"/>
                <w:b w:val="false"/>
                <w:i w:val="false"/>
                <w:color w:val="000000"/>
                <w:sz w:val="20"/>
              </w:rPr>
              <w:t>
</w:t>
            </w:r>
            <w:r>
              <w:rPr>
                <w:rFonts w:ascii="Times New Roman"/>
                <w:b w:val="false"/>
                <w:i w:val="false"/>
                <w:color w:val="000000"/>
                <w:sz w:val="20"/>
              </w:rPr>
              <w:t>8 (71141) 2-18-78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w:t>
            </w:r>
            <w:r>
              <w:br/>
            </w:r>
            <w:r>
              <w:rPr>
                <w:rFonts w:ascii="Times New Roman"/>
                <w:b w:val="false"/>
                <w:i w:val="false"/>
                <w:color w:val="000000"/>
                <w:sz w:val="20"/>
              </w:rPr>
              <w:t>
</w:t>
            </w:r>
            <w:r>
              <w:rPr>
                <w:rFonts w:ascii="Times New Roman"/>
                <w:b w:val="false"/>
                <w:i w:val="false"/>
                <w:color w:val="000000"/>
                <w:sz w:val="20"/>
              </w:rPr>
              <w:t>8 (71135) 2-12-82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2-12-82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Мирный тұйық көшесі,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3-18-00</w:t>
            </w:r>
            <w:r>
              <w:br/>
            </w:r>
            <w:r>
              <w:rPr>
                <w:rFonts w:ascii="Times New Roman"/>
                <w:b w:val="false"/>
                <w:i w:val="false"/>
                <w:color w:val="000000"/>
                <w:sz w:val="20"/>
              </w:rPr>
              <w:t>
</w:t>
            </w:r>
            <w:r>
              <w:rPr>
                <w:rFonts w:ascii="Times New Roman"/>
                <w:b w:val="false"/>
                <w:i w:val="false"/>
                <w:color w:val="000000"/>
                <w:sz w:val="20"/>
              </w:rPr>
              <w:t>8 (71144) 3-11-03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3-11-03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Ғ. Құрманғалиев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3-18-06</w:t>
            </w:r>
            <w:r>
              <w:br/>
            </w:r>
            <w:r>
              <w:rPr>
                <w:rFonts w:ascii="Times New Roman"/>
                <w:b w:val="false"/>
                <w:i w:val="false"/>
                <w:color w:val="000000"/>
                <w:sz w:val="20"/>
              </w:rPr>
              <w:t>
</w:t>
            </w:r>
            <w:r>
              <w:rPr>
                <w:rFonts w:ascii="Times New Roman"/>
                <w:b w:val="false"/>
                <w:i w:val="false"/>
                <w:color w:val="000000"/>
                <w:sz w:val="20"/>
              </w:rPr>
              <w:t>8 (71145) 3-12-83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8(71139)2-13-36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2-15-27</w:t>
            </w:r>
            <w:r>
              <w:br/>
            </w:r>
            <w:r>
              <w:rPr>
                <w:rFonts w:ascii="Times New Roman"/>
                <w:b w:val="false"/>
                <w:i w:val="false"/>
                <w:color w:val="000000"/>
                <w:sz w:val="20"/>
              </w:rPr>
              <w:t>
</w:t>
            </w:r>
            <w:r>
              <w:rPr>
                <w:rFonts w:ascii="Times New Roman"/>
                <w:b w:val="false"/>
                <w:i w:val="false"/>
                <w:color w:val="000000"/>
                <w:sz w:val="20"/>
              </w:rPr>
              <w:t>8(71139) 2-16-36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2-16-36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r>
              <w:br/>
            </w:r>
            <w:r>
              <w:rPr>
                <w:rFonts w:ascii="Times New Roman"/>
                <w:b w:val="false"/>
                <w:i w:val="false"/>
                <w:color w:val="000000"/>
                <w:sz w:val="20"/>
              </w:rPr>
              <w:t>
</w:t>
            </w:r>
            <w:r>
              <w:rPr>
                <w:rFonts w:ascii="Times New Roman"/>
                <w:b w:val="false"/>
                <w:i w:val="false"/>
                <w:color w:val="000000"/>
                <w:sz w:val="20"/>
              </w:rPr>
              <w:t>8 (71132) 2-17-50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Клышев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3-33-01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r>
              <w:br/>
            </w:r>
            <w:r>
              <w:rPr>
                <w:rFonts w:ascii="Times New Roman"/>
                <w:b w:val="false"/>
                <w:i w:val="false"/>
                <w:color w:val="000000"/>
                <w:sz w:val="20"/>
              </w:rPr>
              <w:t>
</w:t>
            </w:r>
            <w:r>
              <w:rPr>
                <w:rFonts w:ascii="Times New Roman"/>
                <w:b w:val="false"/>
                <w:i w:val="false"/>
                <w:color w:val="000000"/>
                <w:sz w:val="20"/>
              </w:rPr>
              <w:t>8 (71137) 3-31-10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41-33-00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Курчатов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r>
              <w:br/>
            </w:r>
            <w:r>
              <w:rPr>
                <w:rFonts w:ascii="Times New Roman"/>
                <w:b w:val="false"/>
                <w:i w:val="false"/>
                <w:color w:val="000000"/>
                <w:sz w:val="20"/>
              </w:rPr>
              <w:t>
</w:t>
            </w:r>
            <w:r>
              <w:rPr>
                <w:rFonts w:ascii="Times New Roman"/>
                <w:b w:val="false"/>
                <w:i w:val="false"/>
                <w:color w:val="000000"/>
                <w:sz w:val="20"/>
              </w:rPr>
              <w:t>8 (72131) 4-35-98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Абылайхан к-сі, 39А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r>
              <w:br/>
            </w:r>
            <w:r>
              <w:rPr>
                <w:rFonts w:ascii="Times New Roman"/>
                <w:b w:val="false"/>
                <w:i w:val="false"/>
                <w:color w:val="000000"/>
                <w:sz w:val="20"/>
              </w:rPr>
              <w:t>
</w:t>
            </w:r>
            <w:r>
              <w:rPr>
                <w:rFonts w:ascii="Times New Roman"/>
                <w:b w:val="false"/>
                <w:i w:val="false"/>
                <w:color w:val="000000"/>
                <w:sz w:val="20"/>
              </w:rPr>
              <w:t>8 (72154) 2-21-01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Ленин к-сі, 45А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 210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r>
              <w:br/>
            </w:r>
            <w:r>
              <w:rPr>
                <w:rFonts w:ascii="Times New Roman"/>
                <w:b w:val="false"/>
                <w:i w:val="false"/>
                <w:color w:val="000000"/>
                <w:sz w:val="20"/>
              </w:rPr>
              <w:t>
</w:t>
            </w:r>
            <w:r>
              <w:rPr>
                <w:rFonts w:ascii="Times New Roman"/>
                <w:b w:val="false"/>
                <w:i w:val="false"/>
                <w:color w:val="000000"/>
                <w:sz w:val="20"/>
              </w:rPr>
              <w:t>8 (71036) 4-23-32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Мир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73-39-01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w:t>
            </w:r>
            <w:r>
              <w:br/>
            </w:r>
            <w:r>
              <w:rPr>
                <w:rFonts w:ascii="Times New Roman"/>
                <w:b w:val="false"/>
                <w:i w:val="false"/>
                <w:color w:val="000000"/>
                <w:sz w:val="20"/>
              </w:rPr>
              <w:t>
</w:t>
            </w: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 409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Тойымбеков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r>
              <w:br/>
            </w:r>
            <w:r>
              <w:rPr>
                <w:rFonts w:ascii="Times New Roman"/>
                <w:b w:val="false"/>
                <w:i w:val="false"/>
                <w:color w:val="000000"/>
                <w:sz w:val="20"/>
              </w:rPr>
              <w:t>
</w:t>
            </w:r>
            <w:r>
              <w:rPr>
                <w:rFonts w:ascii="Times New Roman"/>
                <w:b w:val="false"/>
                <w:i w:val="false"/>
                <w:color w:val="000000"/>
                <w:sz w:val="20"/>
              </w:rPr>
              <w:t>8 (71032) 2-62-46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Пушкин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Победа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 12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Мұратбаев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(71063)7-46-05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7-46-05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r>
              <w:br/>
            </w:r>
            <w:r>
              <w:rPr>
                <w:rFonts w:ascii="Times New Roman"/>
                <w:b w:val="false"/>
                <w:i w:val="false"/>
                <w:color w:val="000000"/>
                <w:sz w:val="20"/>
              </w:rPr>
              <w:t>
</w:t>
            </w:r>
            <w:r>
              <w:rPr>
                <w:rFonts w:ascii="Times New Roman"/>
                <w:b w:val="false"/>
                <w:i w:val="false"/>
                <w:color w:val="000000"/>
                <w:sz w:val="20"/>
              </w:rPr>
              <w:t>8 (71063) 7-29-54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Тәуелсіздік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92-25-05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92-30-93 операциялық зал: 1 қабат, № 8 терезе 8 (7213) 92-25-05 № 202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92-31-35</w:t>
            </w:r>
            <w:r>
              <w:br/>
            </w:r>
            <w:r>
              <w:rPr>
                <w:rFonts w:ascii="Times New Roman"/>
                <w:b w:val="false"/>
                <w:i w:val="false"/>
                <w:color w:val="000000"/>
                <w:sz w:val="20"/>
              </w:rPr>
              <w:t>
</w:t>
            </w:r>
            <w:r>
              <w:rPr>
                <w:rFonts w:ascii="Times New Roman"/>
                <w:b w:val="false"/>
                <w:i w:val="false"/>
                <w:color w:val="000000"/>
                <w:sz w:val="20"/>
              </w:rPr>
              <w:t>8 (7213) 92-30-48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Парковая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r>
              <w:br/>
            </w:r>
            <w:r>
              <w:rPr>
                <w:rFonts w:ascii="Times New Roman"/>
                <w:b w:val="false"/>
                <w:i w:val="false"/>
                <w:color w:val="000000"/>
                <w:sz w:val="20"/>
              </w:rPr>
              <w:t>
</w:t>
            </w:r>
            <w:r>
              <w:rPr>
                <w:rFonts w:ascii="Times New Roman"/>
                <w:b w:val="false"/>
                <w:i w:val="false"/>
                <w:color w:val="000000"/>
                <w:sz w:val="20"/>
              </w:rPr>
              <w:t>8 (72156) 5-25-33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Т.Әубәкіров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3-16-35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3-24-86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r>
              <w:br/>
            </w:r>
            <w:r>
              <w:rPr>
                <w:rFonts w:ascii="Times New Roman"/>
                <w:b w:val="false"/>
                <w:i w:val="false"/>
                <w:color w:val="000000"/>
                <w:sz w:val="20"/>
              </w:rPr>
              <w:t>
</w:t>
            </w:r>
            <w:r>
              <w:rPr>
                <w:rFonts w:ascii="Times New Roman"/>
                <w:b w:val="false"/>
                <w:i w:val="false"/>
                <w:color w:val="000000"/>
                <w:sz w:val="20"/>
              </w:rPr>
              <w:t>8 (72146) 3-24-86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 кенті, Абай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2-26-41</w:t>
            </w:r>
            <w:r>
              <w:br/>
            </w:r>
            <w:r>
              <w:rPr>
                <w:rFonts w:ascii="Times New Roman"/>
                <w:b w:val="false"/>
                <w:i w:val="false"/>
                <w:color w:val="000000"/>
                <w:sz w:val="20"/>
              </w:rPr>
              <w:t>
</w:t>
            </w:r>
            <w:r>
              <w:rPr>
                <w:rFonts w:ascii="Times New Roman"/>
                <w:b w:val="false"/>
                <w:i w:val="false"/>
                <w:color w:val="000000"/>
                <w:sz w:val="20"/>
              </w:rPr>
              <w:t>8 (72144) 2-25-94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2-25-94</w:t>
            </w:r>
            <w:r>
              <w:br/>
            </w:r>
            <w:r>
              <w:rPr>
                <w:rFonts w:ascii="Times New Roman"/>
                <w:b w:val="false"/>
                <w:i w:val="false"/>
                <w:color w:val="000000"/>
                <w:sz w:val="20"/>
              </w:rPr>
              <w:t>
</w:t>
            </w:r>
            <w:r>
              <w:rPr>
                <w:rFonts w:ascii="Times New Roman"/>
                <w:b w:val="false"/>
                <w:i w:val="false"/>
                <w:color w:val="000000"/>
                <w:sz w:val="20"/>
              </w:rPr>
              <w:t>8 (72144) 2-26-41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 ш.а,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53-16-19</w:t>
            </w:r>
            <w:r>
              <w:br/>
            </w:r>
            <w:r>
              <w:rPr>
                <w:rFonts w:ascii="Times New Roman"/>
                <w:b w:val="false"/>
                <w:i w:val="false"/>
                <w:color w:val="000000"/>
                <w:sz w:val="20"/>
              </w:rPr>
              <w:t>
</w:t>
            </w: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r>
              <w:br/>
            </w:r>
            <w:r>
              <w:rPr>
                <w:rFonts w:ascii="Times New Roman"/>
                <w:b w:val="false"/>
                <w:i w:val="false"/>
                <w:color w:val="000000"/>
                <w:sz w:val="20"/>
              </w:rPr>
              <w:t>
</w:t>
            </w:r>
            <w:r>
              <w:rPr>
                <w:rFonts w:ascii="Times New Roman"/>
                <w:b w:val="false"/>
                <w:i w:val="false"/>
                <w:color w:val="000000"/>
                <w:sz w:val="20"/>
              </w:rPr>
              <w:t>8 (7212) 53-28-21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Литвинская к-сі, 118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r>
              <w:br/>
            </w:r>
            <w:r>
              <w:rPr>
                <w:rFonts w:ascii="Times New Roman"/>
                <w:b w:val="false"/>
                <w:i w:val="false"/>
                <w:color w:val="000000"/>
                <w:sz w:val="20"/>
              </w:rPr>
              <w:t>
</w:t>
            </w:r>
            <w:r>
              <w:rPr>
                <w:rFonts w:ascii="Times New Roman"/>
                <w:b w:val="false"/>
                <w:i w:val="false"/>
                <w:color w:val="000000"/>
                <w:sz w:val="20"/>
              </w:rPr>
              <w:t>8 (72149) 4-21-51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p>
        </w:tc>
      </w:tr>
      <w:tr>
        <w:trPr>
          <w:trHeight w:val="18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атындағы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44-15-20 № 109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44-15-17</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44-15-13</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44-18-16</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к-сі,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r>
              <w:br/>
            </w:r>
            <w:r>
              <w:rPr>
                <w:rFonts w:ascii="Times New Roman"/>
                <w:b w:val="false"/>
                <w:i w:val="false"/>
                <w:color w:val="000000"/>
                <w:sz w:val="20"/>
              </w:rPr>
              <w:t>
</w:t>
            </w:r>
            <w:r>
              <w:rPr>
                <w:rFonts w:ascii="Times New Roman"/>
                <w:b w:val="false"/>
                <w:i w:val="false"/>
                <w:color w:val="000000"/>
                <w:sz w:val="20"/>
              </w:rPr>
              <w:t>8 (71035) 2-11-91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53-65-54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Обаған ауылы, Дружбы народов мира к-сі, 5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к-сі, 46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2-11-54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Сьянов к-сі,43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 29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Мәуленов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 307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28-18-32</w:t>
            </w:r>
            <w:r>
              <w:br/>
            </w:r>
            <w:r>
              <w:rPr>
                <w:rFonts w:ascii="Times New Roman"/>
                <w:b w:val="false"/>
                <w:i w:val="false"/>
                <w:color w:val="000000"/>
                <w:sz w:val="20"/>
              </w:rPr>
              <w:t>
</w:t>
            </w:r>
            <w:r>
              <w:rPr>
                <w:rFonts w:ascii="Times New Roman"/>
                <w:b w:val="false"/>
                <w:i w:val="false"/>
                <w:color w:val="000000"/>
                <w:sz w:val="20"/>
              </w:rPr>
              <w:t>8 (7142) 28-18-12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28-16-34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 4 ш.а, 25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3-47-89</w:t>
            </w:r>
            <w:r>
              <w:br/>
            </w:r>
            <w:r>
              <w:rPr>
                <w:rFonts w:ascii="Times New Roman"/>
                <w:b w:val="false"/>
                <w:i w:val="false"/>
                <w:color w:val="000000"/>
                <w:sz w:val="20"/>
              </w:rPr>
              <w:t>
</w:t>
            </w:r>
            <w:r>
              <w:rPr>
                <w:rFonts w:ascii="Times New Roman"/>
                <w:b w:val="false"/>
                <w:i w:val="false"/>
                <w:color w:val="000000"/>
                <w:sz w:val="20"/>
              </w:rPr>
              <w:t>8 (71433) 3-87-32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3-17-98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Парковая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4-73-93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4-33-90 № 302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ауылы, Чапаев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r>
              <w:br/>
            </w:r>
            <w:r>
              <w:rPr>
                <w:rFonts w:ascii="Times New Roman"/>
                <w:b w:val="false"/>
                <w:i w:val="false"/>
                <w:color w:val="000000"/>
                <w:sz w:val="20"/>
              </w:rPr>
              <w:t>
</w:t>
            </w:r>
            <w:r>
              <w:rPr>
                <w:rFonts w:ascii="Times New Roman"/>
                <w:b w:val="false"/>
                <w:i w:val="false"/>
                <w:color w:val="000000"/>
                <w:sz w:val="20"/>
              </w:rPr>
              <w:t>8 (71434) 2-10-79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Қасымхан Алтынсары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Таран к-сі, 18а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r>
              <w:br/>
            </w:r>
            <w:r>
              <w:rPr>
                <w:rFonts w:ascii="Times New Roman"/>
                <w:b w:val="false"/>
                <w:i w:val="false"/>
                <w:color w:val="000000"/>
                <w:sz w:val="20"/>
              </w:rPr>
              <w:t>
</w:t>
            </w:r>
            <w:r>
              <w:rPr>
                <w:rFonts w:ascii="Times New Roman"/>
                <w:b w:val="false"/>
                <w:i w:val="false"/>
                <w:color w:val="000000"/>
                <w:sz w:val="20"/>
              </w:rPr>
              <w:t>8 (71435) 2-55-12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Киевская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2-11-60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Ленин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3-36-41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3-21-83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к-сі, 78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2-20-46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2-30-96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2-16-05</w:t>
            </w:r>
            <w:r>
              <w:br/>
            </w:r>
            <w:r>
              <w:rPr>
                <w:rFonts w:ascii="Times New Roman"/>
                <w:b w:val="false"/>
                <w:i w:val="false"/>
                <w:color w:val="000000"/>
                <w:sz w:val="20"/>
              </w:rPr>
              <w:t>
</w:t>
            </w:r>
            <w:r>
              <w:rPr>
                <w:rFonts w:ascii="Times New Roman"/>
                <w:b w:val="false"/>
                <w:i w:val="false"/>
                <w:color w:val="000000"/>
                <w:sz w:val="20"/>
              </w:rPr>
              <w:t>8 (71455) 2-19-70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2-21-80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Шақшақ Жәнібек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ауылы, Ленин к-сі, 79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2-18-47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2-17-44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3-74-76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3-72-37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Мелехов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2-15-95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2-19-33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2-21-62</w:t>
            </w:r>
            <w:r>
              <w:br/>
            </w:r>
            <w:r>
              <w:rPr>
                <w:rFonts w:ascii="Times New Roman"/>
                <w:b w:val="false"/>
                <w:i w:val="false"/>
                <w:color w:val="000000"/>
                <w:sz w:val="20"/>
              </w:rPr>
              <w:t>
</w:t>
            </w:r>
            <w:r>
              <w:rPr>
                <w:rFonts w:ascii="Times New Roman"/>
                <w:b w:val="false"/>
                <w:i w:val="false"/>
                <w:color w:val="000000"/>
                <w:sz w:val="20"/>
              </w:rPr>
              <w:t>8 (71442) 2-24-00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2-22-43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23-81-14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Қ.Ерімбет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Примов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r>
              <w:br/>
            </w:r>
            <w:r>
              <w:rPr>
                <w:rFonts w:ascii="Times New Roman"/>
                <w:b w:val="false"/>
                <w:i w:val="false"/>
                <w:color w:val="000000"/>
                <w:sz w:val="20"/>
              </w:rPr>
              <w:t>
</w:t>
            </w:r>
            <w:r>
              <w:rPr>
                <w:rFonts w:ascii="Times New Roman"/>
                <w:b w:val="false"/>
                <w:i w:val="false"/>
                <w:color w:val="000000"/>
                <w:sz w:val="20"/>
              </w:rPr>
              <w:t>8 (72438) 2-10-35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r>
              <w:br/>
            </w:r>
            <w:r>
              <w:rPr>
                <w:rFonts w:ascii="Times New Roman"/>
                <w:b w:val="false"/>
                <w:i w:val="false"/>
                <w:color w:val="000000"/>
                <w:sz w:val="20"/>
              </w:rPr>
              <w:t>
</w:t>
            </w:r>
            <w:r>
              <w:rPr>
                <w:rFonts w:ascii="Times New Roman"/>
                <w:b w:val="false"/>
                <w:i w:val="false"/>
                <w:color w:val="000000"/>
                <w:sz w:val="20"/>
              </w:rPr>
              <w:t>8 (72437) 2-15-86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Қазантаев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көшесі,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4-19-74</w:t>
            </w:r>
            <w:r>
              <w:br/>
            </w:r>
            <w:r>
              <w:rPr>
                <w:rFonts w:ascii="Times New Roman"/>
                <w:b w:val="false"/>
                <w:i w:val="false"/>
                <w:color w:val="000000"/>
                <w:sz w:val="20"/>
              </w:rPr>
              <w:t>
</w:t>
            </w:r>
            <w:r>
              <w:rPr>
                <w:rFonts w:ascii="Times New Roman"/>
                <w:b w:val="false"/>
                <w:i w:val="false"/>
                <w:color w:val="000000"/>
                <w:sz w:val="20"/>
              </w:rPr>
              <w:t>8 (72432) 4-21-78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4-21-78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М.Көкенов к-сі, 58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2-28-95</w:t>
            </w:r>
            <w:r>
              <w:br/>
            </w:r>
            <w:r>
              <w:rPr>
                <w:rFonts w:ascii="Times New Roman"/>
                <w:b w:val="false"/>
                <w:i w:val="false"/>
                <w:color w:val="000000"/>
                <w:sz w:val="20"/>
              </w:rPr>
              <w:t>
</w:t>
            </w:r>
            <w:r>
              <w:rPr>
                <w:rFonts w:ascii="Times New Roman"/>
                <w:b w:val="false"/>
                <w:i w:val="false"/>
                <w:color w:val="000000"/>
                <w:sz w:val="20"/>
              </w:rPr>
              <w:t>8 (72435) 2-20-24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23-60-02</w:t>
            </w:r>
            <w:r>
              <w:br/>
            </w:r>
            <w:r>
              <w:rPr>
                <w:rFonts w:ascii="Times New Roman"/>
                <w:b w:val="false"/>
                <w:i w:val="false"/>
                <w:color w:val="000000"/>
                <w:sz w:val="20"/>
              </w:rPr>
              <w:t>
</w:t>
            </w:r>
            <w:r>
              <w:rPr>
                <w:rFonts w:ascii="Times New Roman"/>
                <w:b w:val="false"/>
                <w:i w:val="false"/>
                <w:color w:val="000000"/>
                <w:sz w:val="20"/>
              </w:rPr>
              <w:t>8 (7242) 23-17-21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30-18-53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33-66-77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30-16-59</w:t>
            </w:r>
            <w:r>
              <w:br/>
            </w:r>
            <w:r>
              <w:rPr>
                <w:rFonts w:ascii="Times New Roman"/>
                <w:b w:val="false"/>
                <w:i w:val="false"/>
                <w:color w:val="000000"/>
                <w:sz w:val="20"/>
              </w:rPr>
              <w:t>
</w:t>
            </w:r>
            <w:r>
              <w:rPr>
                <w:rFonts w:ascii="Times New Roman"/>
                <w:b w:val="false"/>
                <w:i w:val="false"/>
                <w:color w:val="000000"/>
                <w:sz w:val="20"/>
              </w:rPr>
              <w:t>8 (7292) 30-18-22</w:t>
            </w:r>
            <w:r>
              <w:br/>
            </w:r>
            <w:r>
              <w:rPr>
                <w:rFonts w:ascii="Times New Roman"/>
                <w:b w:val="false"/>
                <w:i w:val="false"/>
                <w:color w:val="000000"/>
                <w:sz w:val="20"/>
              </w:rPr>
              <w:t>
</w:t>
            </w:r>
            <w:r>
              <w:rPr>
                <w:rFonts w:ascii="Times New Roman"/>
                <w:b w:val="false"/>
                <w:i w:val="false"/>
                <w:color w:val="000000"/>
                <w:sz w:val="20"/>
              </w:rPr>
              <w:t>8 (7292) 30-18-50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30-11-84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Сарбөпеев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3-37-23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8(72934)3 -11-33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r>
              <w:br/>
            </w:r>
            <w:r>
              <w:rPr>
                <w:rFonts w:ascii="Times New Roman"/>
                <w:b w:val="false"/>
                <w:i w:val="false"/>
                <w:color w:val="000000"/>
                <w:sz w:val="20"/>
              </w:rPr>
              <w:t>
</w:t>
            </w:r>
            <w:r>
              <w:rPr>
                <w:rFonts w:ascii="Times New Roman"/>
                <w:b w:val="false"/>
                <w:i w:val="false"/>
                <w:color w:val="000000"/>
                <w:sz w:val="20"/>
              </w:rPr>
              <w:t>8 (72934) 3-17-57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М.Бегенов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w:t>
            </w:r>
            <w:r>
              <w:br/>
            </w:r>
            <w:r>
              <w:rPr>
                <w:rFonts w:ascii="Times New Roman"/>
                <w:b w:val="false"/>
                <w:i w:val="false"/>
                <w:color w:val="000000"/>
                <w:sz w:val="20"/>
              </w:rPr>
              <w:t>
</w:t>
            </w:r>
            <w:r>
              <w:rPr>
                <w:rFonts w:ascii="Times New Roman"/>
                <w:b w:val="false"/>
                <w:i w:val="false"/>
                <w:color w:val="000000"/>
                <w:sz w:val="20"/>
              </w:rPr>
              <w:t>8 (72932) 2-10-59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2-12-41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Привокзальная к-сі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w:t>
            </w:r>
            <w:r>
              <w:br/>
            </w:r>
            <w:r>
              <w:rPr>
                <w:rFonts w:ascii="Times New Roman"/>
                <w:b w:val="false"/>
                <w:i w:val="false"/>
                <w:color w:val="000000"/>
                <w:sz w:val="20"/>
              </w:rPr>
              <w:t>
</w:t>
            </w:r>
            <w:r>
              <w:rPr>
                <w:rFonts w:ascii="Times New Roman"/>
                <w:b w:val="false"/>
                <w:i w:val="false"/>
                <w:color w:val="000000"/>
                <w:sz w:val="20"/>
              </w:rPr>
              <w:t>8 (72931) 2-12-83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2-17-75</w:t>
            </w:r>
            <w:r>
              <w:br/>
            </w:r>
            <w:r>
              <w:rPr>
                <w:rFonts w:ascii="Times New Roman"/>
                <w:b w:val="false"/>
                <w:i w:val="false"/>
                <w:color w:val="000000"/>
                <w:sz w:val="20"/>
              </w:rPr>
              <w:t>
</w:t>
            </w:r>
            <w:r>
              <w:rPr>
                <w:rFonts w:ascii="Times New Roman"/>
                <w:b w:val="false"/>
                <w:i w:val="false"/>
                <w:color w:val="000000"/>
                <w:sz w:val="20"/>
              </w:rPr>
              <w:t>8 (72931) 2-19-75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Ардагер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2-13-38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79-207</w:t>
            </w:r>
            <w:r>
              <w:br/>
            </w:r>
            <w:r>
              <w:rPr>
                <w:rFonts w:ascii="Times New Roman"/>
                <w:b w:val="false"/>
                <w:i w:val="false"/>
                <w:color w:val="000000"/>
                <w:sz w:val="20"/>
              </w:rPr>
              <w:t>
</w:t>
            </w:r>
            <w:r>
              <w:rPr>
                <w:rFonts w:ascii="Times New Roman"/>
                <w:b w:val="false"/>
                <w:i w:val="false"/>
                <w:color w:val="000000"/>
                <w:sz w:val="20"/>
              </w:rPr>
              <w:t>8 (72937) 2-16-68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r>
              <w:br/>
            </w:r>
            <w:r>
              <w:rPr>
                <w:rFonts w:ascii="Times New Roman"/>
                <w:b w:val="false"/>
                <w:i w:val="false"/>
                <w:color w:val="000000"/>
                <w:sz w:val="20"/>
              </w:rPr>
              <w:t>
</w:t>
            </w:r>
            <w:r>
              <w:rPr>
                <w:rFonts w:ascii="Times New Roman"/>
                <w:b w:val="false"/>
                <w:i w:val="false"/>
                <w:color w:val="000000"/>
                <w:sz w:val="20"/>
              </w:rPr>
              <w:t>8 (72937) 2-11-38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Оңғалбаев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бірлестік үйі, ХҚО ғимараты, 4 қабат</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30-12-11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Дөнентаев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5-04-03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6-53-26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32-13-25</w:t>
            </w:r>
            <w:r>
              <w:br/>
            </w:r>
            <w:r>
              <w:rPr>
                <w:rFonts w:ascii="Times New Roman"/>
                <w:b w:val="false"/>
                <w:i w:val="false"/>
                <w:color w:val="000000"/>
                <w:sz w:val="20"/>
              </w:rPr>
              <w:t>
</w:t>
            </w:r>
            <w:r>
              <w:rPr>
                <w:rFonts w:ascii="Times New Roman"/>
                <w:b w:val="false"/>
                <w:i w:val="false"/>
                <w:color w:val="000000"/>
                <w:sz w:val="20"/>
              </w:rPr>
              <w:t>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32-48-85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32-12-94</w:t>
            </w:r>
            <w:r>
              <w:br/>
            </w:r>
            <w:r>
              <w:rPr>
                <w:rFonts w:ascii="Times New Roman"/>
                <w:b w:val="false"/>
                <w:i w:val="false"/>
                <w:color w:val="000000"/>
                <w:sz w:val="20"/>
              </w:rPr>
              <w:t>
</w:t>
            </w:r>
            <w:r>
              <w:rPr>
                <w:rFonts w:ascii="Times New Roman"/>
                <w:b w:val="false"/>
                <w:i w:val="false"/>
                <w:color w:val="000000"/>
                <w:sz w:val="20"/>
              </w:rPr>
              <w:t>8 (7182) 32-21-36</w:t>
            </w:r>
            <w:r>
              <w:br/>
            </w:r>
            <w:r>
              <w:rPr>
                <w:rFonts w:ascii="Times New Roman"/>
                <w:b w:val="false"/>
                <w:i w:val="false"/>
                <w:color w:val="000000"/>
                <w:sz w:val="20"/>
              </w:rPr>
              <w:t>
</w:t>
            </w:r>
            <w:r>
              <w:rPr>
                <w:rFonts w:ascii="Times New Roman"/>
                <w:b w:val="false"/>
                <w:i w:val="false"/>
                <w:color w:val="000000"/>
                <w:sz w:val="20"/>
              </w:rPr>
              <w:t>8 (7182) 32-24-44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32-64-74</w:t>
            </w:r>
            <w:r>
              <w:br/>
            </w:r>
            <w:r>
              <w:rPr>
                <w:rFonts w:ascii="Times New Roman"/>
                <w:b w:val="false"/>
                <w:i w:val="false"/>
                <w:color w:val="000000"/>
                <w:sz w:val="20"/>
              </w:rPr>
              <w:t>
</w:t>
            </w:r>
            <w:r>
              <w:rPr>
                <w:rFonts w:ascii="Times New Roman"/>
                <w:b w:val="false"/>
                <w:i w:val="false"/>
                <w:color w:val="000000"/>
                <w:sz w:val="20"/>
              </w:rPr>
              <w:t>8 (7182) 32-21-62</w:t>
            </w:r>
            <w:r>
              <w:br/>
            </w:r>
            <w:r>
              <w:rPr>
                <w:rFonts w:ascii="Times New Roman"/>
                <w:b w:val="false"/>
                <w:i w:val="false"/>
                <w:color w:val="000000"/>
                <w:sz w:val="20"/>
              </w:rPr>
              <w:t>
</w:t>
            </w:r>
            <w:r>
              <w:rPr>
                <w:rFonts w:ascii="Times New Roman"/>
                <w:b w:val="false"/>
                <w:i w:val="false"/>
                <w:color w:val="000000"/>
                <w:sz w:val="20"/>
              </w:rPr>
              <w:t>8 (7182) 32-39-55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Машхүр Жүсүп к-cі,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77-16-65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118/1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2-15-80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r>
              <w:br/>
            </w:r>
            <w:r>
              <w:rPr>
                <w:rFonts w:ascii="Times New Roman"/>
                <w:b w:val="false"/>
                <w:i w:val="false"/>
                <w:color w:val="000000"/>
                <w:sz w:val="20"/>
              </w:rPr>
              <w:t>
</w:t>
            </w:r>
            <w:r>
              <w:rPr>
                <w:rFonts w:ascii="Times New Roman"/>
                <w:b w:val="false"/>
                <w:i w:val="false"/>
                <w:color w:val="000000"/>
                <w:sz w:val="20"/>
              </w:rPr>
              <w:t>8 (71841) 65-02-53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Жарылғапберді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9-11-92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9-17-97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r>
              <w:br/>
            </w:r>
            <w:r>
              <w:rPr>
                <w:rFonts w:ascii="Times New Roman"/>
                <w:b w:val="false"/>
                <w:i w:val="false"/>
                <w:color w:val="000000"/>
                <w:sz w:val="20"/>
              </w:rPr>
              <w:t>
</w:t>
            </w:r>
            <w:r>
              <w:rPr>
                <w:rFonts w:ascii="Times New Roman"/>
                <w:b w:val="false"/>
                <w:i w:val="false"/>
                <w:color w:val="000000"/>
                <w:sz w:val="20"/>
              </w:rPr>
              <w:t>8 (71840) 65-02-96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r>
              <w:br/>
            </w:r>
            <w:r>
              <w:rPr>
                <w:rFonts w:ascii="Times New Roman"/>
                <w:b w:val="false"/>
                <w:i w:val="false"/>
                <w:color w:val="000000"/>
                <w:sz w:val="20"/>
              </w:rPr>
              <w:t>
</w:t>
            </w:r>
            <w:r>
              <w:rPr>
                <w:rFonts w:ascii="Times New Roman"/>
                <w:b w:val="false"/>
                <w:i w:val="false"/>
                <w:color w:val="000000"/>
                <w:sz w:val="20"/>
              </w:rPr>
              <w:t>8 (71831) 65-02-97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2-18-72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r>
              <w:br/>
            </w:r>
            <w:r>
              <w:rPr>
                <w:rFonts w:ascii="Times New Roman"/>
                <w:b w:val="false"/>
                <w:i w:val="false"/>
                <w:color w:val="000000"/>
                <w:sz w:val="20"/>
              </w:rPr>
              <w:t>
</w:t>
            </w:r>
            <w:r>
              <w:rPr>
                <w:rFonts w:ascii="Times New Roman"/>
                <w:b w:val="false"/>
                <w:i w:val="false"/>
                <w:color w:val="000000"/>
                <w:sz w:val="20"/>
              </w:rPr>
              <w:t>8 (71832) 65-02-98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Целинная к-сі, 167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2-15-72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2-21-08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r>
              <w:br/>
            </w:r>
            <w:r>
              <w:rPr>
                <w:rFonts w:ascii="Times New Roman"/>
                <w:b w:val="false"/>
                <w:i w:val="false"/>
                <w:color w:val="000000"/>
                <w:sz w:val="20"/>
              </w:rPr>
              <w:t>
</w:t>
            </w:r>
            <w:r>
              <w:rPr>
                <w:rFonts w:ascii="Times New Roman"/>
                <w:b w:val="false"/>
                <w:i w:val="false"/>
                <w:color w:val="000000"/>
                <w:sz w:val="20"/>
              </w:rPr>
              <w:t>8 (71833) 65-02-99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к-cі,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2-15-82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2-21-08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r>
              <w:br/>
            </w:r>
            <w:r>
              <w:rPr>
                <w:rFonts w:ascii="Times New Roman"/>
                <w:b w:val="false"/>
                <w:i w:val="false"/>
                <w:color w:val="000000"/>
                <w:sz w:val="20"/>
              </w:rPr>
              <w:t>
</w:t>
            </w:r>
            <w:r>
              <w:rPr>
                <w:rFonts w:ascii="Times New Roman"/>
                <w:b w:val="false"/>
                <w:i w:val="false"/>
                <w:color w:val="000000"/>
                <w:sz w:val="20"/>
              </w:rPr>
              <w:t>8 (71839) 65-02-86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r>
              <w:br/>
            </w:r>
            <w:r>
              <w:rPr>
                <w:rFonts w:ascii="Times New Roman"/>
                <w:b w:val="false"/>
                <w:i w:val="false"/>
                <w:color w:val="000000"/>
                <w:sz w:val="20"/>
              </w:rPr>
              <w:t>
</w:t>
            </w:r>
            <w:r>
              <w:rPr>
                <w:rFonts w:ascii="Times New Roman"/>
                <w:b w:val="false"/>
                <w:i w:val="false"/>
                <w:color w:val="000000"/>
                <w:sz w:val="20"/>
              </w:rPr>
              <w:t>8 (71838) 65-02-87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32-59-19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r>
              <w:br/>
            </w:r>
            <w:r>
              <w:rPr>
                <w:rFonts w:ascii="Times New Roman"/>
                <w:b w:val="false"/>
                <w:i w:val="false"/>
                <w:color w:val="000000"/>
                <w:sz w:val="20"/>
              </w:rPr>
              <w:t>
</w:t>
            </w:r>
            <w:r>
              <w:rPr>
                <w:rFonts w:ascii="Times New Roman"/>
                <w:b w:val="false"/>
                <w:i w:val="false"/>
                <w:color w:val="000000"/>
                <w:sz w:val="20"/>
              </w:rPr>
              <w:t>8 (7182) 32-40-62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Терешкова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9-16-82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9-11-86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r>
              <w:br/>
            </w:r>
            <w:r>
              <w:rPr>
                <w:rFonts w:ascii="Times New Roman"/>
                <w:b w:val="false"/>
                <w:i w:val="false"/>
                <w:color w:val="000000"/>
                <w:sz w:val="20"/>
              </w:rPr>
              <w:t>
</w:t>
            </w:r>
            <w:r>
              <w:rPr>
                <w:rFonts w:ascii="Times New Roman"/>
                <w:b w:val="false"/>
                <w:i w:val="false"/>
                <w:color w:val="000000"/>
                <w:sz w:val="20"/>
              </w:rPr>
              <w:t>8 (71834) 65-02-89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Чайко к-cі, 56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r>
              <w:br/>
            </w:r>
            <w:r>
              <w:rPr>
                <w:rFonts w:ascii="Times New Roman"/>
                <w:b w:val="false"/>
                <w:i w:val="false"/>
                <w:color w:val="000000"/>
                <w:sz w:val="20"/>
              </w:rPr>
              <w:t>
</w:t>
            </w:r>
            <w:r>
              <w:rPr>
                <w:rFonts w:ascii="Times New Roman"/>
                <w:b w:val="false"/>
                <w:i w:val="false"/>
                <w:color w:val="000000"/>
                <w:sz w:val="20"/>
              </w:rPr>
              <w:t>8 (71836) 65-02-64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46-49-15</w:t>
            </w:r>
            <w:r>
              <w:br/>
            </w:r>
            <w:r>
              <w:rPr>
                <w:rFonts w:ascii="Times New Roman"/>
                <w:b w:val="false"/>
                <w:i w:val="false"/>
                <w:color w:val="000000"/>
                <w:sz w:val="20"/>
              </w:rPr>
              <w:t>
</w:t>
            </w:r>
            <w:r>
              <w:rPr>
                <w:rFonts w:ascii="Times New Roman"/>
                <w:b w:val="false"/>
                <w:i w:val="false"/>
                <w:color w:val="000000"/>
                <w:sz w:val="20"/>
              </w:rPr>
              <w:t>8 (7152) 50-00-80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46-64-70</w:t>
            </w:r>
            <w:r>
              <w:br/>
            </w:r>
            <w:r>
              <w:rPr>
                <w:rFonts w:ascii="Times New Roman"/>
                <w:b w:val="false"/>
                <w:i w:val="false"/>
                <w:color w:val="000000"/>
                <w:sz w:val="20"/>
              </w:rPr>
              <w:t>
</w:t>
            </w:r>
            <w:r>
              <w:rPr>
                <w:rFonts w:ascii="Times New Roman"/>
                <w:b w:val="false"/>
                <w:i w:val="false"/>
                <w:color w:val="000000"/>
                <w:sz w:val="20"/>
              </w:rPr>
              <w:t>8 (7152) 36-64-56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46-19-27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2-20-36</w:t>
            </w:r>
            <w:r>
              <w:br/>
            </w:r>
            <w:r>
              <w:rPr>
                <w:rFonts w:ascii="Times New Roman"/>
                <w:b w:val="false"/>
                <w:i w:val="false"/>
                <w:color w:val="000000"/>
                <w:sz w:val="20"/>
              </w:rPr>
              <w:t>
</w:t>
            </w:r>
            <w:r>
              <w:rPr>
                <w:rFonts w:ascii="Times New Roman"/>
                <w:b w:val="false"/>
                <w:i w:val="false"/>
                <w:color w:val="000000"/>
                <w:sz w:val="20"/>
              </w:rPr>
              <w:t>8 (7152) 50-00-94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2-18-80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2-21-46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2-11-55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31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(71531) 2-01-99 </w:t>
            </w:r>
            <w:r>
              <w:br/>
            </w:r>
            <w:r>
              <w:rPr>
                <w:rFonts w:ascii="Times New Roman"/>
                <w:b w:val="false"/>
                <w:i w:val="false"/>
                <w:color w:val="000000"/>
                <w:sz w:val="20"/>
              </w:rPr>
              <w:t>
</w:t>
            </w:r>
            <w:r>
              <w:rPr>
                <w:rFonts w:ascii="Times New Roman"/>
                <w:b w:val="false"/>
                <w:i w:val="false"/>
                <w:color w:val="000000"/>
                <w:sz w:val="20"/>
              </w:rPr>
              <w:t>8 (7152) 50-00-86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2-28-67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кенті, Дружба к-сі, 1а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w:t>
            </w:r>
            <w:r>
              <w:br/>
            </w:r>
            <w:r>
              <w:rPr>
                <w:rFonts w:ascii="Times New Roman"/>
                <w:b w:val="false"/>
                <w:i w:val="false"/>
                <w:color w:val="000000"/>
                <w:sz w:val="20"/>
              </w:rPr>
              <w:t>
</w:t>
            </w:r>
            <w:r>
              <w:rPr>
                <w:rFonts w:ascii="Times New Roman"/>
                <w:b w:val="false"/>
                <w:i w:val="false"/>
                <w:color w:val="000000"/>
                <w:sz w:val="20"/>
              </w:rPr>
              <w:t>8 (7152) 50-01-26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2-19-70</w:t>
            </w:r>
            <w:r>
              <w:br/>
            </w:r>
            <w:r>
              <w:rPr>
                <w:rFonts w:ascii="Times New Roman"/>
                <w:b w:val="false"/>
                <w:i w:val="false"/>
                <w:color w:val="000000"/>
                <w:sz w:val="20"/>
              </w:rPr>
              <w:t>
</w:t>
            </w:r>
            <w:r>
              <w:rPr>
                <w:rFonts w:ascii="Times New Roman"/>
                <w:b w:val="false"/>
                <w:i w:val="false"/>
                <w:color w:val="000000"/>
                <w:sz w:val="20"/>
              </w:rPr>
              <w:t>8 (7152) 50-01-23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2-14-45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2-21-96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Ленин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2-15-72</w:t>
            </w:r>
            <w:r>
              <w:br/>
            </w:r>
            <w:r>
              <w:rPr>
                <w:rFonts w:ascii="Times New Roman"/>
                <w:b w:val="false"/>
                <w:i w:val="false"/>
                <w:color w:val="000000"/>
                <w:sz w:val="20"/>
              </w:rPr>
              <w:t>
</w:t>
            </w:r>
            <w:r>
              <w:rPr>
                <w:rFonts w:ascii="Times New Roman"/>
                <w:b w:val="false"/>
                <w:i w:val="false"/>
                <w:color w:val="000000"/>
                <w:sz w:val="20"/>
              </w:rPr>
              <w:t>8 (7152) 50-01-34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2-12-08 № 14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2-22-90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2-16-98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Первомайская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2-16-64</w:t>
            </w:r>
            <w:r>
              <w:br/>
            </w:r>
            <w:r>
              <w:rPr>
                <w:rFonts w:ascii="Times New Roman"/>
                <w:b w:val="false"/>
                <w:i w:val="false"/>
                <w:color w:val="000000"/>
                <w:sz w:val="20"/>
              </w:rPr>
              <w:t>
</w:t>
            </w:r>
            <w:r>
              <w:rPr>
                <w:rFonts w:ascii="Times New Roman"/>
                <w:b w:val="false"/>
                <w:i w:val="false"/>
                <w:color w:val="000000"/>
                <w:sz w:val="20"/>
              </w:rPr>
              <w:t>8 (7152) 50-00-84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2-17-24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2-16-80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ауылы, Зеленая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2-24-79</w:t>
            </w:r>
            <w:r>
              <w:br/>
            </w:r>
            <w:r>
              <w:rPr>
                <w:rFonts w:ascii="Times New Roman"/>
                <w:b w:val="false"/>
                <w:i w:val="false"/>
                <w:color w:val="000000"/>
                <w:sz w:val="20"/>
              </w:rPr>
              <w:t>
</w:t>
            </w:r>
            <w:r>
              <w:rPr>
                <w:rFonts w:ascii="Times New Roman"/>
                <w:b w:val="false"/>
                <w:i w:val="false"/>
                <w:color w:val="000000"/>
                <w:sz w:val="20"/>
              </w:rPr>
              <w:t>8 (7152) 50-01-21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2-14-05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Горький к-сі, 34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2-12-36</w:t>
            </w:r>
            <w:r>
              <w:br/>
            </w:r>
            <w:r>
              <w:rPr>
                <w:rFonts w:ascii="Times New Roman"/>
                <w:b w:val="false"/>
                <w:i w:val="false"/>
                <w:color w:val="000000"/>
                <w:sz w:val="20"/>
              </w:rPr>
              <w:t>
</w:t>
            </w:r>
            <w:r>
              <w:rPr>
                <w:rFonts w:ascii="Times New Roman"/>
                <w:b w:val="false"/>
                <w:i w:val="false"/>
                <w:color w:val="000000"/>
                <w:sz w:val="20"/>
              </w:rPr>
              <w:t>8 (7152) 50-00-97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2-13-40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2-11-65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2-16-53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Матросов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2-15-83</w:t>
            </w:r>
            <w:r>
              <w:br/>
            </w:r>
            <w:r>
              <w:rPr>
                <w:rFonts w:ascii="Times New Roman"/>
                <w:b w:val="false"/>
                <w:i w:val="false"/>
                <w:color w:val="000000"/>
                <w:sz w:val="20"/>
              </w:rPr>
              <w:t>
</w:t>
            </w:r>
            <w:r>
              <w:rPr>
                <w:rFonts w:ascii="Times New Roman"/>
                <w:b w:val="false"/>
                <w:i w:val="false"/>
                <w:color w:val="000000"/>
                <w:sz w:val="20"/>
              </w:rPr>
              <w:t>8 (7152) 50-01-06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2-19-50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кенті, Абылайхан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2-18-67</w:t>
            </w:r>
            <w:r>
              <w:br/>
            </w:r>
            <w:r>
              <w:rPr>
                <w:rFonts w:ascii="Times New Roman"/>
                <w:b w:val="false"/>
                <w:i w:val="false"/>
                <w:color w:val="000000"/>
                <w:sz w:val="20"/>
              </w:rPr>
              <w:t>
</w:t>
            </w:r>
            <w:r>
              <w:rPr>
                <w:rFonts w:ascii="Times New Roman"/>
                <w:b w:val="false"/>
                <w:i w:val="false"/>
                <w:color w:val="000000"/>
                <w:sz w:val="20"/>
              </w:rPr>
              <w:t>8 (7152) 50-00-91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2-13-67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Красноармейская к-сі, 170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w:t>
            </w:r>
            <w:r>
              <w:br/>
            </w:r>
            <w:r>
              <w:rPr>
                <w:rFonts w:ascii="Times New Roman"/>
                <w:b w:val="false"/>
                <w:i w:val="false"/>
                <w:color w:val="000000"/>
                <w:sz w:val="20"/>
              </w:rPr>
              <w:t>
</w:t>
            </w:r>
            <w:r>
              <w:rPr>
                <w:rFonts w:ascii="Times New Roman"/>
                <w:b w:val="false"/>
                <w:i w:val="false"/>
                <w:color w:val="000000"/>
                <w:sz w:val="20"/>
              </w:rPr>
              <w:t>8 (7152) 50-01-03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2-15-96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2-28-48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кенті, Абылайхан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w:t>
            </w:r>
            <w:r>
              <w:br/>
            </w:r>
            <w:r>
              <w:rPr>
                <w:rFonts w:ascii="Times New Roman"/>
                <w:b w:val="false"/>
                <w:i w:val="false"/>
                <w:color w:val="000000"/>
                <w:sz w:val="20"/>
              </w:rPr>
              <w:t>
</w:t>
            </w:r>
            <w:r>
              <w:rPr>
                <w:rFonts w:ascii="Times New Roman"/>
                <w:b w:val="false"/>
                <w:i w:val="false"/>
                <w:color w:val="000000"/>
                <w:sz w:val="20"/>
              </w:rPr>
              <w:t>8 (7152) 50-00-81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к-сі, 76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w:t>
            </w:r>
            <w:r>
              <w:br/>
            </w:r>
            <w:r>
              <w:rPr>
                <w:rFonts w:ascii="Times New Roman"/>
                <w:b w:val="false"/>
                <w:i w:val="false"/>
                <w:color w:val="000000"/>
                <w:sz w:val="20"/>
              </w:rPr>
              <w:t>
</w:t>
            </w:r>
            <w:r>
              <w:rPr>
                <w:rFonts w:ascii="Times New Roman"/>
                <w:b w:val="false"/>
                <w:i w:val="false"/>
                <w:color w:val="000000"/>
                <w:sz w:val="20"/>
              </w:rPr>
              <w:t>8 (7152) 50-01-31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2-12-35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2-12-35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23-29-01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Қарашаұлы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Тұтқабаев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Қожанов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6-51-96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r>
              <w:br/>
            </w:r>
            <w:r>
              <w:rPr>
                <w:rFonts w:ascii="Times New Roman"/>
                <w:b w:val="false"/>
                <w:i w:val="false"/>
                <w:color w:val="000000"/>
                <w:sz w:val="20"/>
              </w:rPr>
              <w:t>
</w:t>
            </w:r>
            <w:r>
              <w:rPr>
                <w:rFonts w:ascii="Times New Roman"/>
                <w:b w:val="false"/>
                <w:i w:val="false"/>
                <w:color w:val="000000"/>
                <w:sz w:val="20"/>
              </w:rPr>
              <w:t>8 (72534) 6-59-50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p>
          <w:p>
            <w:pPr>
              <w:spacing w:after="20"/>
              <w:ind w:left="20"/>
              <w:jc w:val="both"/>
            </w:pPr>
            <w:r>
              <w:rPr>
                <w:rFonts w:ascii="Times New Roman"/>
                <w:b w:val="false"/>
                <w:i w:val="false"/>
                <w:color w:val="000000"/>
                <w:sz w:val="20"/>
              </w:rPr>
              <w:t>8 (72534) 6-59-50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 Әзімбаев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М.Әуезов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 Абай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8 (72531) 2-03-00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2-23-95 8 (72531) 2-02-00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w:t>
            </w:r>
            <w:r>
              <w:br/>
            </w:r>
            <w:r>
              <w:rPr>
                <w:rFonts w:ascii="Times New Roman"/>
                <w:b w:val="false"/>
                <w:i w:val="false"/>
                <w:color w:val="000000"/>
                <w:sz w:val="20"/>
              </w:rPr>
              <w:t>
</w:t>
            </w:r>
            <w:r>
              <w:rPr>
                <w:rFonts w:ascii="Times New Roman"/>
                <w:b w:val="false"/>
                <w:i w:val="false"/>
                <w:color w:val="000000"/>
                <w:sz w:val="20"/>
              </w:rPr>
              <w:t>8 (72531) 2-02-00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Исмаилов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2-24-90</w:t>
            </w:r>
            <w:r>
              <w:br/>
            </w:r>
            <w:r>
              <w:rPr>
                <w:rFonts w:ascii="Times New Roman"/>
                <w:b w:val="false"/>
                <w:i w:val="false"/>
                <w:color w:val="000000"/>
                <w:sz w:val="20"/>
              </w:rPr>
              <w:t>
</w:t>
            </w:r>
            <w:r>
              <w:rPr>
                <w:rFonts w:ascii="Times New Roman"/>
                <w:b w:val="false"/>
                <w:i w:val="false"/>
                <w:color w:val="000000"/>
                <w:sz w:val="20"/>
              </w:rPr>
              <w:t>8 (72537) 2-27-61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2-27-61 № 108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4-15-42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Амангелді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к-сі, 153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5-21-07</w:t>
            </w:r>
            <w:r>
              <w:br/>
            </w:r>
            <w:r>
              <w:rPr>
                <w:rFonts w:ascii="Times New Roman"/>
                <w:b w:val="false"/>
                <w:i w:val="false"/>
                <w:color w:val="000000"/>
                <w:sz w:val="20"/>
              </w:rPr>
              <w:t>
</w:t>
            </w:r>
            <w:r>
              <w:rPr>
                <w:rFonts w:ascii="Times New Roman"/>
                <w:b w:val="false"/>
                <w:i w:val="false"/>
                <w:color w:val="000000"/>
                <w:sz w:val="20"/>
              </w:rPr>
              <w:t>8 (72538) 5-27-27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 № 11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Абай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2-10-67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2-14-13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Әйтеке би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2-18-89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2-15-00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Логинов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3-27-52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3-48-62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Тәукехан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4-30-60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21-13-11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21-05-99 № 549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41-33-27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41-33-51</w:t>
            </w:r>
            <w:r>
              <w:br/>
            </w:r>
            <w:r>
              <w:rPr>
                <w:rFonts w:ascii="Times New Roman"/>
                <w:b w:val="false"/>
                <w:i w:val="false"/>
                <w:color w:val="000000"/>
                <w:sz w:val="20"/>
              </w:rPr>
              <w:t>
</w:t>
            </w:r>
            <w:r>
              <w:rPr>
                <w:rFonts w:ascii="Times New Roman"/>
                <w:b w:val="false"/>
                <w:i w:val="false"/>
                <w:color w:val="000000"/>
                <w:sz w:val="20"/>
              </w:rPr>
              <w:t>8 (7252) 21-47-25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21-33-83</w:t>
            </w:r>
            <w:r>
              <w:br/>
            </w:r>
            <w:r>
              <w:rPr>
                <w:rFonts w:ascii="Times New Roman"/>
                <w:b w:val="false"/>
                <w:i w:val="false"/>
                <w:color w:val="000000"/>
                <w:sz w:val="20"/>
              </w:rPr>
              <w:t>
</w:t>
            </w:r>
            <w:r>
              <w:rPr>
                <w:rFonts w:ascii="Times New Roman"/>
                <w:b w:val="false"/>
                <w:i w:val="false"/>
                <w:color w:val="000000"/>
                <w:sz w:val="20"/>
              </w:rPr>
              <w:t>8 (7252) 21-47-25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21-19-88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22-40-03 № 100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r>
              <w:br/>
            </w:r>
            <w:r>
              <w:rPr>
                <w:rFonts w:ascii="Times New Roman"/>
                <w:b w:val="false"/>
                <w:i w:val="false"/>
                <w:color w:val="000000"/>
                <w:sz w:val="20"/>
              </w:rPr>
              <w:t>
</w:t>
            </w:r>
            <w:r>
              <w:rPr>
                <w:rFonts w:ascii="Times New Roman"/>
                <w:b w:val="false"/>
                <w:i w:val="false"/>
                <w:color w:val="000000"/>
                <w:sz w:val="20"/>
              </w:rPr>
              <w:t>8 (7252) 22-39-88</w:t>
            </w:r>
            <w:r>
              <w:br/>
            </w:r>
            <w:r>
              <w:rPr>
                <w:rFonts w:ascii="Times New Roman"/>
                <w:b w:val="false"/>
                <w:i w:val="false"/>
                <w:color w:val="000000"/>
                <w:sz w:val="20"/>
              </w:rPr>
              <w:t>
</w:t>
            </w:r>
            <w:r>
              <w:rPr>
                <w:rFonts w:ascii="Times New Roman"/>
                <w:b w:val="false"/>
                <w:i w:val="false"/>
                <w:color w:val="000000"/>
                <w:sz w:val="20"/>
              </w:rPr>
              <w:t>8 (7252) 22-16-11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23-14-10</w:t>
            </w:r>
            <w:r>
              <w:br/>
            </w:r>
            <w:r>
              <w:rPr>
                <w:rFonts w:ascii="Times New Roman"/>
                <w:b w:val="false"/>
                <w:i w:val="false"/>
                <w:color w:val="000000"/>
                <w:sz w:val="20"/>
              </w:rPr>
              <w:t>
</w:t>
            </w:r>
            <w:r>
              <w:rPr>
                <w:rFonts w:ascii="Times New Roman"/>
                <w:b w:val="false"/>
                <w:i w:val="false"/>
                <w:color w:val="000000"/>
                <w:sz w:val="20"/>
              </w:rPr>
              <w:t>8 (7252) 23-18-83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 Леңгір тас жолы - 7 км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67-15-61 № 316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99-83-20 операциялық зал: 1 қабат, № 24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99-86-61</w:t>
            </w:r>
            <w:r>
              <w:br/>
            </w:r>
            <w:r>
              <w:rPr>
                <w:rFonts w:ascii="Times New Roman"/>
                <w:b w:val="false"/>
                <w:i w:val="false"/>
                <w:color w:val="000000"/>
                <w:sz w:val="20"/>
              </w:rPr>
              <w:t>
</w:t>
            </w:r>
            <w:r>
              <w:rPr>
                <w:rFonts w:ascii="Times New Roman"/>
                <w:b w:val="false"/>
                <w:i w:val="false"/>
                <w:color w:val="000000"/>
                <w:sz w:val="20"/>
              </w:rPr>
              <w:t>8 (7272) 99-83-63</w:t>
            </w:r>
            <w:r>
              <w:br/>
            </w:r>
            <w:r>
              <w:rPr>
                <w:rFonts w:ascii="Times New Roman"/>
                <w:b w:val="false"/>
                <w:i w:val="false"/>
                <w:color w:val="000000"/>
                <w:sz w:val="20"/>
              </w:rPr>
              <w:t>
</w:t>
            </w:r>
            <w:r>
              <w:rPr>
                <w:rFonts w:ascii="Times New Roman"/>
                <w:b w:val="false"/>
                <w:i w:val="false"/>
                <w:color w:val="000000"/>
                <w:sz w:val="20"/>
              </w:rPr>
              <w:t>8 (7272) 99-87-22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операциялық зал: 1 қабат, №№ 44, 45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67-69-80</w:t>
            </w:r>
            <w:r>
              <w:br/>
            </w:r>
            <w:r>
              <w:rPr>
                <w:rFonts w:ascii="Times New Roman"/>
                <w:b w:val="false"/>
                <w:i w:val="false"/>
                <w:color w:val="000000"/>
                <w:sz w:val="20"/>
              </w:rPr>
              <w:t>
</w:t>
            </w:r>
            <w:r>
              <w:rPr>
                <w:rFonts w:ascii="Times New Roman"/>
                <w:b w:val="false"/>
                <w:i w:val="false"/>
                <w:color w:val="000000"/>
                <w:sz w:val="20"/>
              </w:rPr>
              <w:t>8 (7272) 67-71-44</w:t>
            </w:r>
            <w:r>
              <w:br/>
            </w:r>
            <w:r>
              <w:rPr>
                <w:rFonts w:ascii="Times New Roman"/>
                <w:b w:val="false"/>
                <w:i w:val="false"/>
                <w:color w:val="000000"/>
                <w:sz w:val="20"/>
              </w:rPr>
              <w:t>
</w:t>
            </w:r>
            <w:r>
              <w:rPr>
                <w:rFonts w:ascii="Times New Roman"/>
                <w:b w:val="false"/>
                <w:i w:val="false"/>
                <w:color w:val="000000"/>
                <w:sz w:val="20"/>
              </w:rPr>
              <w:t>8 (7272) 67-71-90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Алтынсарин даң., 23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303-25-52</w:t>
            </w:r>
            <w:r>
              <w:br/>
            </w:r>
            <w:r>
              <w:rPr>
                <w:rFonts w:ascii="Times New Roman"/>
                <w:b w:val="false"/>
                <w:i w:val="false"/>
                <w:color w:val="000000"/>
                <w:sz w:val="20"/>
              </w:rPr>
              <w:t>
</w:t>
            </w:r>
            <w:r>
              <w:rPr>
                <w:rFonts w:ascii="Times New Roman"/>
                <w:b w:val="false"/>
                <w:i w:val="false"/>
                <w:color w:val="000000"/>
                <w:sz w:val="20"/>
              </w:rPr>
              <w:t>8 (727) 303-25-49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303-25-38 операциялық зал: 1 қабат, № 8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303-25-69</w:t>
            </w:r>
            <w:r>
              <w:br/>
            </w:r>
            <w:r>
              <w:rPr>
                <w:rFonts w:ascii="Times New Roman"/>
                <w:b w:val="false"/>
                <w:i w:val="false"/>
                <w:color w:val="000000"/>
                <w:sz w:val="20"/>
              </w:rPr>
              <w:t>
</w:t>
            </w:r>
            <w:r>
              <w:rPr>
                <w:rFonts w:ascii="Times New Roman"/>
                <w:b w:val="false"/>
                <w:i w:val="false"/>
                <w:color w:val="000000"/>
                <w:sz w:val="20"/>
              </w:rPr>
              <w:t>8 (727) 303-25-72</w:t>
            </w:r>
            <w:r>
              <w:br/>
            </w:r>
            <w:r>
              <w:rPr>
                <w:rFonts w:ascii="Times New Roman"/>
                <w:b w:val="false"/>
                <w:i w:val="false"/>
                <w:color w:val="000000"/>
                <w:sz w:val="20"/>
              </w:rPr>
              <w:t>
</w:t>
            </w:r>
            <w:r>
              <w:rPr>
                <w:rFonts w:ascii="Times New Roman"/>
                <w:b w:val="false"/>
                <w:i w:val="false"/>
                <w:color w:val="000000"/>
                <w:sz w:val="20"/>
              </w:rPr>
              <w:t>8 (727) 303-25-26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303-25-45</w:t>
            </w:r>
            <w:r>
              <w:br/>
            </w:r>
            <w:r>
              <w:rPr>
                <w:rFonts w:ascii="Times New Roman"/>
                <w:b w:val="false"/>
                <w:i w:val="false"/>
                <w:color w:val="000000"/>
                <w:sz w:val="20"/>
              </w:rPr>
              <w:t>
</w:t>
            </w:r>
            <w:r>
              <w:rPr>
                <w:rFonts w:ascii="Times New Roman"/>
                <w:b w:val="false"/>
                <w:i w:val="false"/>
                <w:color w:val="000000"/>
                <w:sz w:val="20"/>
              </w:rPr>
              <w:t>8 (727) 303-25-36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Айманов к-сі,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74-25-56 операциялық зал: 1 қабат, №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74-80-30</w:t>
            </w:r>
            <w:r>
              <w:br/>
            </w:r>
            <w:r>
              <w:rPr>
                <w:rFonts w:ascii="Times New Roman"/>
                <w:b w:val="false"/>
                <w:i w:val="false"/>
                <w:color w:val="000000"/>
                <w:sz w:val="20"/>
              </w:rPr>
              <w:t>
</w:t>
            </w:r>
            <w:r>
              <w:rPr>
                <w:rFonts w:ascii="Times New Roman"/>
                <w:b w:val="false"/>
                <w:i w:val="false"/>
                <w:color w:val="000000"/>
                <w:sz w:val="20"/>
              </w:rPr>
              <w:t>8 (7272) 75-48-23</w:t>
            </w:r>
            <w:r>
              <w:br/>
            </w:r>
            <w:r>
              <w:rPr>
                <w:rFonts w:ascii="Times New Roman"/>
                <w:b w:val="false"/>
                <w:i w:val="false"/>
                <w:color w:val="000000"/>
                <w:sz w:val="20"/>
              </w:rPr>
              <w:t>
</w:t>
            </w:r>
            <w:r>
              <w:rPr>
                <w:rFonts w:ascii="Times New Roman"/>
                <w:b w:val="false"/>
                <w:i w:val="false"/>
                <w:color w:val="000000"/>
                <w:sz w:val="20"/>
              </w:rPr>
              <w:t>8 (7272) 74-10-17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75-31-35</w:t>
            </w:r>
          </w:p>
        </w:tc>
      </w:tr>
      <w:tr>
        <w:trPr>
          <w:trHeight w:val="8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Жетісу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78-05-50</w:t>
            </w:r>
            <w:r>
              <w:br/>
            </w:r>
            <w:r>
              <w:rPr>
                <w:rFonts w:ascii="Times New Roman"/>
                <w:b w:val="false"/>
                <w:i w:val="false"/>
                <w:color w:val="000000"/>
                <w:sz w:val="20"/>
              </w:rPr>
              <w:t>
</w:t>
            </w:r>
            <w:r>
              <w:rPr>
                <w:rFonts w:ascii="Times New Roman"/>
                <w:b w:val="false"/>
                <w:i w:val="false"/>
                <w:color w:val="000000"/>
                <w:sz w:val="20"/>
              </w:rPr>
              <w:t>8 (7272) 79-54-42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79-18-03 Фойе, 1 қабат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79-29-54</w:t>
            </w:r>
            <w:r>
              <w:br/>
            </w:r>
            <w:r>
              <w:rPr>
                <w:rFonts w:ascii="Times New Roman"/>
                <w:b w:val="false"/>
                <w:i w:val="false"/>
                <w:color w:val="000000"/>
                <w:sz w:val="20"/>
              </w:rPr>
              <w:t>
</w:t>
            </w:r>
            <w:r>
              <w:rPr>
                <w:rFonts w:ascii="Times New Roman"/>
                <w:b w:val="false"/>
                <w:i w:val="false"/>
                <w:color w:val="000000"/>
                <w:sz w:val="20"/>
              </w:rPr>
              <w:t>8 (7272) 79-93-45</w:t>
            </w:r>
            <w:r>
              <w:br/>
            </w:r>
            <w:r>
              <w:rPr>
                <w:rFonts w:ascii="Times New Roman"/>
                <w:b w:val="false"/>
                <w:i w:val="false"/>
                <w:color w:val="000000"/>
                <w:sz w:val="20"/>
              </w:rPr>
              <w:t>
</w:t>
            </w:r>
            <w:r>
              <w:rPr>
                <w:rFonts w:ascii="Times New Roman"/>
                <w:b w:val="false"/>
                <w:i w:val="false"/>
                <w:color w:val="000000"/>
                <w:sz w:val="20"/>
              </w:rPr>
              <w:t>8 (727) 393-84-13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79-75-73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61-35-30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67-15-65 операциялық зал: 1 қабат,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72-80-79</w:t>
            </w:r>
            <w:r>
              <w:br/>
            </w:r>
            <w:r>
              <w:rPr>
                <w:rFonts w:ascii="Times New Roman"/>
                <w:b w:val="false"/>
                <w:i w:val="false"/>
                <w:color w:val="000000"/>
                <w:sz w:val="20"/>
              </w:rPr>
              <w:t>
</w:t>
            </w:r>
            <w:r>
              <w:rPr>
                <w:rFonts w:ascii="Times New Roman"/>
                <w:b w:val="false"/>
                <w:i w:val="false"/>
                <w:color w:val="000000"/>
                <w:sz w:val="20"/>
              </w:rPr>
              <w:t>8 (7272) 67-69-91</w:t>
            </w:r>
            <w:r>
              <w:br/>
            </w:r>
            <w:r>
              <w:rPr>
                <w:rFonts w:ascii="Times New Roman"/>
                <w:b w:val="false"/>
                <w:i w:val="false"/>
                <w:color w:val="000000"/>
                <w:sz w:val="20"/>
              </w:rPr>
              <w:t>
</w:t>
            </w:r>
            <w:r>
              <w:rPr>
                <w:rFonts w:ascii="Times New Roman"/>
                <w:b w:val="false"/>
                <w:i w:val="false"/>
                <w:color w:val="000000"/>
                <w:sz w:val="20"/>
              </w:rPr>
              <w:t>8 (7272) 67-15-63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Шолохов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51-16-21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35-32-74 операциялық зал: 1 қабат, №№ 1, 2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35-38-01</w:t>
            </w:r>
            <w:r>
              <w:br/>
            </w:r>
            <w:r>
              <w:rPr>
                <w:rFonts w:ascii="Times New Roman"/>
                <w:b w:val="false"/>
                <w:i w:val="false"/>
                <w:color w:val="000000"/>
                <w:sz w:val="20"/>
              </w:rPr>
              <w:t>
</w:t>
            </w:r>
            <w:r>
              <w:rPr>
                <w:rFonts w:ascii="Times New Roman"/>
                <w:b w:val="false"/>
                <w:i w:val="false"/>
                <w:color w:val="000000"/>
                <w:sz w:val="20"/>
              </w:rPr>
              <w:t>8 (7272) 35-08-77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35-65-21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67-34-65</w:t>
            </w:r>
            <w:r>
              <w:br/>
            </w:r>
            <w:r>
              <w:rPr>
                <w:rFonts w:ascii="Times New Roman"/>
                <w:b w:val="false"/>
                <w:i w:val="false"/>
                <w:color w:val="000000"/>
                <w:sz w:val="20"/>
              </w:rPr>
              <w:t>
</w:t>
            </w:r>
            <w:r>
              <w:rPr>
                <w:rFonts w:ascii="Times New Roman"/>
                <w:b w:val="false"/>
                <w:i w:val="false"/>
                <w:color w:val="000000"/>
                <w:sz w:val="20"/>
              </w:rPr>
              <w:t>8(7272) 67-65-31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67-34-72 № 592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77-31-83 № 501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Жұбанов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37-57-35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 № 207 кабинет</w:t>
            </w:r>
            <w:r>
              <w:br/>
            </w:r>
            <w:r>
              <w:rPr>
                <w:rFonts w:ascii="Times New Roman"/>
                <w:b w:val="false"/>
                <w:i w:val="false"/>
                <w:color w:val="000000"/>
                <w:sz w:val="20"/>
              </w:rPr>
              <w:t>
</w:t>
            </w:r>
            <w:r>
              <w:rPr>
                <w:rFonts w:ascii="Times New Roman"/>
                <w:b w:val="false"/>
                <w:i w:val="false"/>
                <w:color w:val="000000"/>
                <w:sz w:val="20"/>
              </w:rPr>
              <w:t>8 (7172) 37-94-06 операциялық зал: 1 қабат, № 11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w:t>
            </w:r>
            <w:r>
              <w:br/>
            </w:r>
            <w:r>
              <w:rPr>
                <w:rFonts w:ascii="Times New Roman"/>
                <w:b w:val="false"/>
                <w:i w:val="false"/>
                <w:color w:val="000000"/>
                <w:sz w:val="20"/>
              </w:rPr>
              <w:t>
</w:t>
            </w:r>
            <w:r>
              <w:rPr>
                <w:rFonts w:ascii="Times New Roman"/>
                <w:b w:val="false"/>
                <w:i w:val="false"/>
                <w:color w:val="000000"/>
                <w:sz w:val="20"/>
              </w:rPr>
              <w:t>8 (7172) 37-94-06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37-28-14</w:t>
            </w:r>
            <w:r>
              <w:br/>
            </w:r>
            <w:r>
              <w:rPr>
                <w:rFonts w:ascii="Times New Roman"/>
                <w:b w:val="false"/>
                <w:i w:val="false"/>
                <w:color w:val="000000"/>
                <w:sz w:val="20"/>
              </w:rPr>
              <w:t>
</w:t>
            </w:r>
            <w:r>
              <w:rPr>
                <w:rFonts w:ascii="Times New Roman"/>
                <w:b w:val="false"/>
                <w:i w:val="false"/>
                <w:color w:val="000000"/>
                <w:sz w:val="20"/>
              </w:rPr>
              <w:t>8 (7172) 37-93-56</w:t>
            </w:r>
            <w:r>
              <w:br/>
            </w:r>
            <w:r>
              <w:rPr>
                <w:rFonts w:ascii="Times New Roman"/>
                <w:b w:val="false"/>
                <w:i w:val="false"/>
                <w:color w:val="000000"/>
                <w:sz w:val="20"/>
              </w:rPr>
              <w:t>
</w:t>
            </w:r>
            <w:r>
              <w:rPr>
                <w:rFonts w:ascii="Times New Roman"/>
                <w:b w:val="false"/>
                <w:i w:val="false"/>
                <w:color w:val="000000"/>
                <w:sz w:val="20"/>
              </w:rPr>
              <w:t>8 (7172) 37-30-40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77-32-60 № 206 кабинет</w:t>
            </w:r>
            <w:r>
              <w:br/>
            </w:r>
            <w:r>
              <w:rPr>
                <w:rFonts w:ascii="Times New Roman"/>
                <w:b w:val="false"/>
                <w:i w:val="false"/>
                <w:color w:val="000000"/>
                <w:sz w:val="20"/>
              </w:rPr>
              <w:t>
</w:t>
            </w:r>
            <w:r>
              <w:rPr>
                <w:rFonts w:ascii="Times New Roman"/>
                <w:b w:val="false"/>
                <w:i w:val="false"/>
                <w:color w:val="000000"/>
                <w:sz w:val="20"/>
              </w:rPr>
              <w:t>8 (7172) 77-33-10 операциялық зал: 1 қабат, № 37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77-33-10</w:t>
            </w:r>
            <w:r>
              <w:br/>
            </w:r>
            <w:r>
              <w:rPr>
                <w:rFonts w:ascii="Times New Roman"/>
                <w:b w:val="false"/>
                <w:i w:val="false"/>
                <w:color w:val="000000"/>
                <w:sz w:val="20"/>
              </w:rPr>
              <w:t>
</w:t>
            </w:r>
            <w:r>
              <w:rPr>
                <w:rFonts w:ascii="Times New Roman"/>
                <w:b w:val="false"/>
                <w:i w:val="false"/>
                <w:color w:val="000000"/>
                <w:sz w:val="20"/>
              </w:rPr>
              <w:t>8 (7172) 77-32-60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77-32-13</w:t>
            </w:r>
            <w:r>
              <w:br/>
            </w:r>
            <w:r>
              <w:rPr>
                <w:rFonts w:ascii="Times New Roman"/>
                <w:b w:val="false"/>
                <w:i w:val="false"/>
                <w:color w:val="000000"/>
                <w:sz w:val="20"/>
              </w:rPr>
              <w:t>
</w:t>
            </w:r>
            <w:r>
              <w:rPr>
                <w:rFonts w:ascii="Times New Roman"/>
                <w:b w:val="false"/>
                <w:i w:val="false"/>
                <w:color w:val="000000"/>
                <w:sz w:val="20"/>
              </w:rPr>
              <w:t>8 (7172) 77-32-24</w:t>
            </w:r>
            <w:r>
              <w:br/>
            </w:r>
            <w:r>
              <w:rPr>
                <w:rFonts w:ascii="Times New Roman"/>
                <w:b w:val="false"/>
                <w:i w:val="false"/>
                <w:color w:val="000000"/>
                <w:sz w:val="20"/>
              </w:rPr>
              <w:t>
</w:t>
            </w:r>
            <w:r>
              <w:rPr>
                <w:rFonts w:ascii="Times New Roman"/>
                <w:b w:val="false"/>
                <w:i w:val="false"/>
                <w:color w:val="000000"/>
                <w:sz w:val="20"/>
              </w:rPr>
              <w:t>8 (7172) 77-33-00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Есiл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Тұран даң.,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67-81-51 № 103 кабинет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67-51-59</w:t>
            </w:r>
            <w:r>
              <w:br/>
            </w:r>
            <w:r>
              <w:rPr>
                <w:rFonts w:ascii="Times New Roman"/>
                <w:b w:val="false"/>
                <w:i w:val="false"/>
                <w:color w:val="000000"/>
                <w:sz w:val="20"/>
              </w:rPr>
              <w:t>
</w:t>
            </w:r>
            <w:r>
              <w:rPr>
                <w:rFonts w:ascii="Times New Roman"/>
                <w:b w:val="false"/>
                <w:i w:val="false"/>
                <w:color w:val="000000"/>
                <w:sz w:val="20"/>
              </w:rPr>
              <w:t>8 (7172) 67-81-43</w:t>
            </w:r>
            <w:r>
              <w:br/>
            </w:r>
            <w:r>
              <w:rPr>
                <w:rFonts w:ascii="Times New Roman"/>
                <w:b w:val="false"/>
                <w:i w:val="false"/>
                <w:color w:val="000000"/>
                <w:sz w:val="20"/>
              </w:rPr>
              <w:t>
</w:t>
            </w:r>
            <w:r>
              <w:rPr>
                <w:rFonts w:ascii="Times New Roman"/>
                <w:b w:val="false"/>
                <w:i w:val="false"/>
                <w:color w:val="000000"/>
                <w:sz w:val="20"/>
              </w:rPr>
              <w:t>8 (7172) 67-51-50</w:t>
            </w:r>
            <w:r>
              <w:br/>
            </w:r>
            <w:r>
              <w:rPr>
                <w:rFonts w:ascii="Times New Roman"/>
                <w:b w:val="false"/>
                <w:i w:val="false"/>
                <w:color w:val="000000"/>
                <w:sz w:val="20"/>
              </w:rPr>
              <w:t>
</w:t>
            </w:r>
            <w:r>
              <w:rPr>
                <w:rFonts w:ascii="Times New Roman"/>
                <w:b w:val="false"/>
                <w:i w:val="false"/>
                <w:color w:val="000000"/>
                <w:sz w:val="20"/>
              </w:rPr>
              <w:t>8 (7172) 67-81-60</w:t>
            </w:r>
            <w:r>
              <w:br/>
            </w:r>
            <w:r>
              <w:rPr>
                <w:rFonts w:ascii="Times New Roman"/>
                <w:b w:val="false"/>
                <w:i w:val="false"/>
                <w:color w:val="000000"/>
                <w:sz w:val="20"/>
              </w:rPr>
              <w:t>
</w:t>
            </w:r>
            <w:r>
              <w:rPr>
                <w:rFonts w:ascii="Times New Roman"/>
                <w:b w:val="false"/>
                <w:i w:val="false"/>
                <w:color w:val="000000"/>
                <w:sz w:val="20"/>
              </w:rPr>
              <w:t>8 (7172) 67-81-66</w:t>
            </w:r>
            <w:r>
              <w:br/>
            </w:r>
            <w:r>
              <w:rPr>
                <w:rFonts w:ascii="Times New Roman"/>
                <w:b w:val="false"/>
                <w:i w:val="false"/>
                <w:color w:val="000000"/>
                <w:sz w:val="20"/>
              </w:rPr>
              <w:t>
</w:t>
            </w:r>
            <w:r>
              <w:rPr>
                <w:rFonts w:ascii="Times New Roman"/>
                <w:b w:val="false"/>
                <w:i w:val="false"/>
                <w:color w:val="000000"/>
                <w:sz w:val="20"/>
              </w:rPr>
              <w:t>8 (7172) 67-81-52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67-81-71</w:t>
            </w:r>
            <w:r>
              <w:br/>
            </w:r>
            <w:r>
              <w:rPr>
                <w:rFonts w:ascii="Times New Roman"/>
                <w:b w:val="false"/>
                <w:i w:val="false"/>
                <w:color w:val="000000"/>
                <w:sz w:val="20"/>
              </w:rPr>
              <w:t>
</w:t>
            </w:r>
            <w:r>
              <w:rPr>
                <w:rFonts w:ascii="Times New Roman"/>
                <w:b w:val="false"/>
                <w:i w:val="false"/>
                <w:color w:val="000000"/>
                <w:sz w:val="20"/>
              </w:rPr>
              <w:t>8 (7172) 67-81-61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даң., 22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48-91-86</w:t>
            </w:r>
            <w:r>
              <w:br/>
            </w:r>
            <w:r>
              <w:rPr>
                <w:rFonts w:ascii="Times New Roman"/>
                <w:b w:val="false"/>
                <w:i w:val="false"/>
                <w:color w:val="000000"/>
                <w:sz w:val="20"/>
              </w:rPr>
              <w:t>
</w:t>
            </w:r>
            <w:r>
              <w:rPr>
                <w:rFonts w:ascii="Times New Roman"/>
                <w:b w:val="false"/>
                <w:i w:val="false"/>
                <w:color w:val="000000"/>
                <w:sz w:val="20"/>
              </w:rPr>
              <w:t>8 (7172) 24-01-69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48-91-87</w:t>
            </w:r>
          </w:p>
        </w:tc>
      </w:tr>
    </w:tbl>
    <w:bookmarkStart w:name="z285" w:id="51"/>
    <w:p>
      <w:pPr>
        <w:spacing w:after="0"/>
        <w:ind w:left="0"/>
        <w:jc w:val="both"/>
      </w:pPr>
      <w:r>
        <w:rPr>
          <w:rFonts w:ascii="Times New Roman"/>
          <w:b w:val="false"/>
          <w:i w:val="false"/>
          <w:color w:val="000000"/>
          <w:sz w:val="28"/>
        </w:rPr>
        <w:t xml:space="preserve">
«Қосылған құн салығын     </w:t>
      </w:r>
      <w:r>
        <w:br/>
      </w:r>
      <w:r>
        <w:rPr>
          <w:rFonts w:ascii="Times New Roman"/>
          <w:b w:val="false"/>
          <w:i w:val="false"/>
          <w:color w:val="000000"/>
          <w:sz w:val="28"/>
        </w:rPr>
        <w:t xml:space="preserve">
төлеушілерді тіркеу есебі»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51"/>
    <w:p>
      <w:pPr>
        <w:spacing w:after="0"/>
        <w:ind w:left="0"/>
        <w:jc w:val="left"/>
      </w:pPr>
      <w:r>
        <w:rPr>
          <w:rFonts w:ascii="Times New Roman"/>
          <w:b/>
          <w:i w:val="false"/>
          <w:color w:val="000000"/>
        </w:rPr>
        <w:t xml:space="preserve"> Кесте. Сапа және тиiмдiлiк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6" w:id="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4 желтоқсандағы</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52"/>
    <w:bookmarkStart w:name="z287" w:id="53"/>
    <w:p>
      <w:pPr>
        <w:spacing w:after="0"/>
        <w:ind w:left="0"/>
        <w:jc w:val="left"/>
      </w:pPr>
      <w:r>
        <w:rPr>
          <w:rFonts w:ascii="Times New Roman"/>
          <w:b/>
          <w:i w:val="false"/>
          <w:color w:val="000000"/>
        </w:rPr>
        <w:t xml:space="preserve"> 
«Дара кәсіпкерді, жеке нотариусты, жеке сот орындаушысын,</w:t>
      </w:r>
      <w:r>
        <w:br/>
      </w:r>
      <w:r>
        <w:rPr>
          <w:rFonts w:ascii="Times New Roman"/>
          <w:b/>
          <w:i w:val="false"/>
          <w:color w:val="000000"/>
        </w:rPr>
        <w:t>
адвокатты тіркеу есебі»</w:t>
      </w:r>
      <w:r>
        <w:br/>
      </w:r>
      <w:r>
        <w:rPr>
          <w:rFonts w:ascii="Times New Roman"/>
          <w:b/>
          <w:i w:val="false"/>
          <w:color w:val="000000"/>
        </w:rPr>
        <w:t>
мемлекеттiк қызмет стандарты 1. Жалпы ережелер</w:t>
      </w:r>
    </w:p>
    <w:bookmarkEnd w:id="53"/>
    <w:bookmarkStart w:name="z288" w:id="54"/>
    <w:p>
      <w:pPr>
        <w:spacing w:after="0"/>
        <w:ind w:left="0"/>
        <w:jc w:val="both"/>
      </w:pPr>
      <w:r>
        <w:rPr>
          <w:rFonts w:ascii="Times New Roman"/>
          <w:b w:val="false"/>
          <w:i w:val="false"/>
          <w:color w:val="000000"/>
          <w:sz w:val="28"/>
        </w:rPr>
        <w:t>
      1. «Дара кәсіпкерді, жеке нотариусты, жеке сот орындаушысын, адвокатты тіркеу есебі»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Ақпаратты қабылдау және өңдеу орталықтарында (бұдан әрі – Орталық) Қазақстан Республикасының салық органдары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w:t>
      </w:r>
      <w:r>
        <w:rPr>
          <w:rFonts w:ascii="Times New Roman"/>
          <w:b w:val="false"/>
          <w:i w:val="false"/>
          <w:color w:val="000000"/>
          <w:sz w:val="28"/>
        </w:rPr>
        <w:t>565</w:t>
      </w:r>
      <w:r>
        <w:rPr>
          <w:rFonts w:ascii="Times New Roman"/>
          <w:b w:val="false"/>
          <w:i w:val="false"/>
          <w:color w:val="000000"/>
          <w:sz w:val="28"/>
        </w:rPr>
        <w:t xml:space="preserve"> - </w:t>
      </w:r>
      <w:r>
        <w:rPr>
          <w:rFonts w:ascii="Times New Roman"/>
          <w:b w:val="false"/>
          <w:i w:val="false"/>
          <w:color w:val="000000"/>
          <w:sz w:val="28"/>
        </w:rPr>
        <w:t>567-баптарына</w:t>
      </w:r>
      <w:r>
        <w:rPr>
          <w:rFonts w:ascii="Times New Roman"/>
          <w:b w:val="false"/>
          <w:i w:val="false"/>
          <w:color w:val="000000"/>
          <w:sz w:val="28"/>
        </w:rPr>
        <w:t xml:space="preserve"> және «Жеке кәсіпкерлік туралы» 2006 жылғы 31 қаңтардағы Қазақстан Республикасы Заңының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6-тарауларына</w:t>
      </w:r>
      <w:r>
        <w:rPr>
          <w:rFonts w:ascii="Times New Roman"/>
          <w:b w:val="false"/>
          <w:i w:val="false"/>
          <w:color w:val="000000"/>
          <w:sz w:val="28"/>
        </w:rPr>
        <w:t xml:space="preserve"> және Беларусь Республикасы, Қазақстан Республикасы, Қырғыз Республикасы мен Ресей Федерациясы арасында жасалған «Бiр мемлекеттің басқа мемлекеттің аумағында тұрақты тұратын азаматтарының құқықтық мәртебесi туралы» 1998 жылғы 28 сәуірдегі </w:t>
      </w:r>
      <w:r>
        <w:rPr>
          <w:rFonts w:ascii="Times New Roman"/>
          <w:b w:val="false"/>
          <w:i w:val="false"/>
          <w:color w:val="000000"/>
          <w:sz w:val="28"/>
        </w:rPr>
        <w:t>Шартқа</w:t>
      </w:r>
      <w:r>
        <w:rPr>
          <w:rFonts w:ascii="Times New Roman"/>
          <w:b w:val="false"/>
          <w:i w:val="false"/>
          <w:color w:val="000000"/>
          <w:sz w:val="28"/>
        </w:rPr>
        <w:t xml:space="preserve"> (Қазақстан Республикасының 1999 жылғы 30 желтоқсандағы № 20-ІІ Заңында ратификацияланған)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интернет-ресурсында (электрондық мекенжайы: www.salyk.kz , «Салықтық қызметтер» бөлімі);</w:t>
      </w:r>
      <w:r>
        <w:br/>
      </w:r>
      <w:r>
        <w:rPr>
          <w:rFonts w:ascii="Times New Roman"/>
          <w:b w:val="false"/>
          <w:i w:val="false"/>
          <w:color w:val="000000"/>
          <w:sz w:val="28"/>
        </w:rPr>
        <w:t>
</w:t>
      </w:r>
      <w:r>
        <w:rPr>
          <w:rFonts w:ascii="Times New Roman"/>
          <w:b w:val="false"/>
          <w:i w:val="false"/>
          <w:color w:val="000000"/>
          <w:sz w:val="28"/>
        </w:rPr>
        <w:t>
      2) Орталықтың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Сall-орталықтың (8 (7172) 58-09-09) телефоны арқылы да берілуі мүмкін.</w:t>
      </w:r>
      <w:r>
        <w:br/>
      </w:r>
      <w:r>
        <w:rPr>
          <w:rFonts w:ascii="Times New Roman"/>
          <w:b w:val="false"/>
          <w:i w:val="false"/>
          <w:color w:val="000000"/>
          <w:sz w:val="28"/>
        </w:rPr>
        <w:t>
</w:t>
      </w:r>
      <w:r>
        <w:rPr>
          <w:rFonts w:ascii="Times New Roman"/>
          <w:b w:val="false"/>
          <w:i w:val="false"/>
          <w:color w:val="000000"/>
          <w:sz w:val="28"/>
        </w:rPr>
        <w:t>
      5. Орталықта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дара кәсіпкер (бұдан әрі – ДК) ретінде тіркеу есебіне қойған және ДК куәлігінде (бұдан әрі – ДК куәлігі) көрсетілген тіркеу деректері өзгертілген кезде – ДК-ді мемлекеттік тіркеу туралы куәлік беру;</w:t>
      </w:r>
      <w:r>
        <w:br/>
      </w:r>
      <w:r>
        <w:rPr>
          <w:rFonts w:ascii="Times New Roman"/>
          <w:b w:val="false"/>
          <w:i w:val="false"/>
          <w:color w:val="000000"/>
          <w:sz w:val="28"/>
        </w:rPr>
        <w:t>
</w:t>
      </w:r>
      <w:r>
        <w:rPr>
          <w:rFonts w:ascii="Times New Roman"/>
          <w:b w:val="false"/>
          <w:i w:val="false"/>
          <w:color w:val="000000"/>
          <w:sz w:val="28"/>
        </w:rPr>
        <w:t>
      2) ДК куәлігі жоғалған кезде – ДК куәлігінің телнұсқасын беру ;</w:t>
      </w:r>
      <w:r>
        <w:br/>
      </w:r>
      <w:r>
        <w:rPr>
          <w:rFonts w:ascii="Times New Roman"/>
          <w:b w:val="false"/>
          <w:i w:val="false"/>
          <w:color w:val="000000"/>
          <w:sz w:val="28"/>
        </w:rPr>
        <w:t>
</w:t>
      </w:r>
      <w:r>
        <w:rPr>
          <w:rFonts w:ascii="Times New Roman"/>
          <w:b w:val="false"/>
          <w:i w:val="false"/>
          <w:color w:val="000000"/>
          <w:sz w:val="28"/>
        </w:rPr>
        <w:t>
      3) жеке нотариус, жеке сот орындаушысы, адвокат ретінде тіркеу есебіне қойған кезде – жеке нотариус, жеке сот орындаушысы, адвокат ретінде тіркеу есебіне қою туралы куәлік беру;</w:t>
      </w:r>
      <w:r>
        <w:br/>
      </w:r>
      <w:r>
        <w:rPr>
          <w:rFonts w:ascii="Times New Roman"/>
          <w:b w:val="false"/>
          <w:i w:val="false"/>
          <w:color w:val="000000"/>
          <w:sz w:val="28"/>
        </w:rPr>
        <w:t>
</w:t>
      </w:r>
      <w:r>
        <w:rPr>
          <w:rFonts w:ascii="Times New Roman"/>
          <w:b w:val="false"/>
          <w:i w:val="false"/>
          <w:color w:val="000000"/>
          <w:sz w:val="28"/>
        </w:rPr>
        <w:t>
      4) есептен шығару кезінде – ДК, жеке нотариусты, жеке сот орындаушысын, адвокатты есептен шығару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мынадай тұлғаларға (бұдан әрі – алушы):</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азаматтарына, оралмандарға;</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тұрақты тұрғын мәртебесі және ЖК ретінде кәсіпкерлік қызметті жүзеге асыру мәртебесі бар Беларусь Республикасының, Қырғыз Республикасының және Ресей Федерациясының азаматтарына көрсетіледі.</w:t>
      </w:r>
      <w:r>
        <w:br/>
      </w:r>
      <w:r>
        <w:rPr>
          <w:rFonts w:ascii="Times New Roman"/>
          <w:b w:val="false"/>
          <w:i w:val="false"/>
          <w:color w:val="000000"/>
          <w:sz w:val="28"/>
        </w:rPr>
        <w:t>
</w:t>
      </w:r>
      <w:r>
        <w:rPr>
          <w:rFonts w:ascii="Times New Roman"/>
          <w:b w:val="false"/>
          <w:i w:val="false"/>
          <w:color w:val="000000"/>
          <w:sz w:val="28"/>
        </w:rPr>
        <w:t>
      7. Орталықта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ДК, адвокаттың, жеке нотариустың, жеке сот орындаушысының куәлігін бере отырып алушы (жеке тұлғаны) ДК, жеке нотариус, жеке сот орындаушысы, адвокат ретінде тіркеу есебіне қою –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берген күнінен бастап 3 жұмыс күні ішінде;</w:t>
      </w:r>
      <w:r>
        <w:br/>
      </w:r>
      <w:r>
        <w:rPr>
          <w:rFonts w:ascii="Times New Roman"/>
          <w:b w:val="false"/>
          <w:i w:val="false"/>
          <w:color w:val="000000"/>
          <w:sz w:val="28"/>
        </w:rPr>
        <w:t>
</w:t>
      </w:r>
      <w:r>
        <w:rPr>
          <w:rFonts w:ascii="Times New Roman"/>
          <w:b w:val="false"/>
          <w:i w:val="false"/>
          <w:color w:val="000000"/>
          <w:sz w:val="28"/>
        </w:rPr>
        <w:t>
      алушыны (жеке тұлғаны) ДК, жеке нотариус, жеке сот орындаушысы, адвокат ретінде тіркеу есебіне қою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3 жұмыс күні ішінде;</w:t>
      </w:r>
      <w:r>
        <w:br/>
      </w:r>
      <w:r>
        <w:rPr>
          <w:rFonts w:ascii="Times New Roman"/>
          <w:b w:val="false"/>
          <w:i w:val="false"/>
          <w:color w:val="000000"/>
          <w:sz w:val="28"/>
        </w:rPr>
        <w:t>
</w:t>
      </w:r>
      <w:r>
        <w:rPr>
          <w:rFonts w:ascii="Times New Roman"/>
          <w:b w:val="false"/>
          <w:i w:val="false"/>
          <w:color w:val="000000"/>
          <w:sz w:val="28"/>
        </w:rPr>
        <w:t>
      ДК куәлігі жоғалған жағдайда оның телнұсқасын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3 жұмыс күні ішінде беру ;</w:t>
      </w:r>
      <w:r>
        <w:br/>
      </w:r>
      <w:r>
        <w:rPr>
          <w:rFonts w:ascii="Times New Roman"/>
          <w:b w:val="false"/>
          <w:i w:val="false"/>
          <w:color w:val="000000"/>
          <w:sz w:val="28"/>
        </w:rPr>
        <w:t>
</w:t>
      </w:r>
      <w:r>
        <w:rPr>
          <w:rFonts w:ascii="Times New Roman"/>
          <w:b w:val="false"/>
          <w:i w:val="false"/>
          <w:color w:val="000000"/>
          <w:sz w:val="28"/>
        </w:rPr>
        <w:t>
      ДК куәлігін ауыстыра отырып, ДК куәлігінде көрсетілген ДК тіркеу деректерін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3 жұмыс күні ішінде өзгерту;</w:t>
      </w:r>
      <w:r>
        <w:br/>
      </w:r>
      <w:r>
        <w:rPr>
          <w:rFonts w:ascii="Times New Roman"/>
          <w:b w:val="false"/>
          <w:i w:val="false"/>
          <w:color w:val="000000"/>
          <w:sz w:val="28"/>
        </w:rPr>
        <w:t>
</w:t>
      </w:r>
      <w:r>
        <w:rPr>
          <w:rFonts w:ascii="Times New Roman"/>
          <w:b w:val="false"/>
          <w:i w:val="false"/>
          <w:color w:val="000000"/>
          <w:sz w:val="28"/>
        </w:rPr>
        <w:t>
      жеке нотариустың, жеке сот орындаушысының, адвокаттың орналасқан орны туралы мәліметтерді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3 жұмыс күні ішінде өзгерту;</w:t>
      </w:r>
      <w:r>
        <w:br/>
      </w:r>
      <w:r>
        <w:rPr>
          <w:rFonts w:ascii="Times New Roman"/>
          <w:b w:val="false"/>
          <w:i w:val="false"/>
          <w:color w:val="000000"/>
          <w:sz w:val="28"/>
        </w:rPr>
        <w:t>
</w:t>
      </w:r>
      <w:r>
        <w:rPr>
          <w:rFonts w:ascii="Times New Roman"/>
          <w:b w:val="false"/>
          <w:i w:val="false"/>
          <w:color w:val="000000"/>
          <w:sz w:val="28"/>
        </w:rPr>
        <w:t>
      жеке тұлғаны ДК, адвокат, жеке нотариус, жеке сот орындаушысы ретінде тіркеу есебінен – салық міндеттемелері орындалғаннан кейін шығару;</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4) ДК, жеке нотариустың, жеке сот орындаушысының, адвокаттың тіркеу деректерін өзгерту үшін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ДК куәлігінде көрсетілген тіркеу деректері, жеке нотариустың, жеке сот орындаушысының, адвокаттың орналасқан орны өзгерген күнінен бастап 10 жұмыс күні ішінде табыс етеді.</w:t>
      </w:r>
      <w:r>
        <w:br/>
      </w:r>
      <w:r>
        <w:rPr>
          <w:rFonts w:ascii="Times New Roman"/>
          <w:b w:val="false"/>
          <w:i w:val="false"/>
          <w:color w:val="000000"/>
          <w:sz w:val="28"/>
        </w:rPr>
        <w:t>
</w:t>
      </w:r>
      <w:r>
        <w:rPr>
          <w:rFonts w:ascii="Times New Roman"/>
          <w:b w:val="false"/>
          <w:i w:val="false"/>
          <w:color w:val="000000"/>
          <w:sz w:val="28"/>
        </w:rPr>
        <w:t>
      8. Мемлекеттік қызмет ақылы көрсетіледі.</w:t>
      </w:r>
      <w:r>
        <w:br/>
      </w:r>
      <w:r>
        <w:rPr>
          <w:rFonts w:ascii="Times New Roman"/>
          <w:b w:val="false"/>
          <w:i w:val="false"/>
          <w:color w:val="000000"/>
          <w:sz w:val="28"/>
        </w:rPr>
        <w:t>
</w:t>
      </w:r>
      <w:r>
        <w:rPr>
          <w:rFonts w:ascii="Times New Roman"/>
          <w:b w:val="false"/>
          <w:i w:val="false"/>
          <w:color w:val="000000"/>
          <w:sz w:val="28"/>
        </w:rPr>
        <w:t>
      Салық кодексінің </w:t>
      </w:r>
      <w:r>
        <w:rPr>
          <w:rFonts w:ascii="Times New Roman"/>
          <w:b w:val="false"/>
          <w:i w:val="false"/>
          <w:color w:val="000000"/>
          <w:sz w:val="28"/>
        </w:rPr>
        <w:t>456-бабына</w:t>
      </w:r>
      <w:r>
        <w:rPr>
          <w:rFonts w:ascii="Times New Roman"/>
          <w:b w:val="false"/>
          <w:i w:val="false"/>
          <w:color w:val="000000"/>
          <w:sz w:val="28"/>
        </w:rPr>
        <w:t xml:space="preserve"> сәйкес ДК ретінде тіркеу, ДК куәлігінің телнұсқасын беру кезінде ДК мемлекеттік тіркеу үшін алым (бұдан әрі – алым) алынады.</w:t>
      </w:r>
      <w:r>
        <w:br/>
      </w:r>
      <w:r>
        <w:rPr>
          <w:rFonts w:ascii="Times New Roman"/>
          <w:b w:val="false"/>
          <w:i w:val="false"/>
          <w:color w:val="000000"/>
          <w:sz w:val="28"/>
        </w:rPr>
        <w:t>
</w:t>
      </w:r>
      <w:r>
        <w:rPr>
          <w:rFonts w:ascii="Times New Roman"/>
          <w:b w:val="false"/>
          <w:i w:val="false"/>
          <w:color w:val="000000"/>
          <w:sz w:val="28"/>
        </w:rPr>
        <w:t>
      Салық кодексінің 457-бабы </w:t>
      </w:r>
      <w:r>
        <w:rPr>
          <w:rFonts w:ascii="Times New Roman"/>
          <w:b w:val="false"/>
          <w:i w:val="false"/>
          <w:color w:val="000000"/>
          <w:sz w:val="28"/>
        </w:rPr>
        <w:t>1) тармақшасына</w:t>
      </w:r>
      <w:r>
        <w:rPr>
          <w:rFonts w:ascii="Times New Roman"/>
          <w:b w:val="false"/>
          <w:i w:val="false"/>
          <w:color w:val="000000"/>
          <w:sz w:val="28"/>
        </w:rPr>
        <w:t xml:space="preserve"> сәйкес алым төлеуден:</w:t>
      </w:r>
      <w:r>
        <w:br/>
      </w:r>
      <w:r>
        <w:rPr>
          <w:rFonts w:ascii="Times New Roman"/>
          <w:b w:val="false"/>
          <w:i w:val="false"/>
          <w:color w:val="000000"/>
          <w:sz w:val="28"/>
        </w:rPr>
        <w:t>
</w:t>
      </w:r>
      <w:r>
        <w:rPr>
          <w:rFonts w:ascii="Times New Roman"/>
          <w:b w:val="false"/>
          <w:i w:val="false"/>
          <w:color w:val="000000"/>
          <w:sz w:val="28"/>
        </w:rPr>
        <w:t>
      шаруа немесе фермер қожалықтары;</w:t>
      </w:r>
      <w:r>
        <w:br/>
      </w:r>
      <w:r>
        <w:rPr>
          <w:rFonts w:ascii="Times New Roman"/>
          <w:b w:val="false"/>
          <w:i w:val="false"/>
          <w:color w:val="000000"/>
          <w:sz w:val="28"/>
        </w:rPr>
        <w:t>
</w:t>
      </w:r>
      <w:r>
        <w:rPr>
          <w:rFonts w:ascii="Times New Roman"/>
          <w:b w:val="false"/>
          <w:i w:val="false"/>
          <w:color w:val="000000"/>
          <w:sz w:val="28"/>
        </w:rPr>
        <w:t>
      І, ІІ және ІІІ топтағы мүгедектер;</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азаматтығын алғанға дейін заңды тұлға құрмастан кәсіпкерлік қызметпен шұғылданатын репатрианттар (оралмандар) босатылады.</w:t>
      </w:r>
      <w:r>
        <w:br/>
      </w:r>
      <w:r>
        <w:rPr>
          <w:rFonts w:ascii="Times New Roman"/>
          <w:b w:val="false"/>
          <w:i w:val="false"/>
          <w:color w:val="000000"/>
          <w:sz w:val="28"/>
        </w:rPr>
        <w:t>
</w:t>
      </w:r>
      <w:r>
        <w:rPr>
          <w:rFonts w:ascii="Times New Roman"/>
          <w:b w:val="false"/>
          <w:i w:val="false"/>
          <w:color w:val="000000"/>
          <w:sz w:val="28"/>
        </w:rPr>
        <w:t>
      Алымды төлеу екінші деңгейдегі банктер мен банк операцияларының жекелеген түрлерін жүзеге асыратын басқа ұйымдар арқылы қолма-қол ақша және қолма-қол ақшасыз жүзеге асырылады.</w:t>
      </w:r>
      <w:r>
        <w:br/>
      </w:r>
      <w:r>
        <w:rPr>
          <w:rFonts w:ascii="Times New Roman"/>
          <w:b w:val="false"/>
          <w:i w:val="false"/>
          <w:color w:val="000000"/>
          <w:sz w:val="28"/>
        </w:rPr>
        <w:t>
</w:t>
      </w:r>
      <w:r>
        <w:rPr>
          <w:rFonts w:ascii="Times New Roman"/>
          <w:b w:val="false"/>
          <w:i w:val="false"/>
          <w:color w:val="000000"/>
          <w:sz w:val="28"/>
        </w:rPr>
        <w:t>
      9. Орталықтың жұмыс кестесі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түскі үзіліссіз сағат 9.00-ден 17.00-ге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мүмкіндіктері шектеулі адамдар үшін жағдай көзделген, күтіп отыру және қажетті құжаттарды дайындау үшін қолайлы жағдайлар, толтырылған бланкілердің үлгілері бар ақпараттық стенділер орналасқан күту орны бар Орталықта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54"/>
    <w:bookmarkStart w:name="z324" w:id="55"/>
    <w:p>
      <w:pPr>
        <w:spacing w:after="0"/>
        <w:ind w:left="0"/>
        <w:jc w:val="left"/>
      </w:pPr>
      <w:r>
        <w:rPr>
          <w:rFonts w:ascii="Times New Roman"/>
          <w:b/>
          <w:i w:val="false"/>
          <w:color w:val="000000"/>
        </w:rPr>
        <w:t xml:space="preserve"> 
2. Мемлекеттiк қызмет көрсету тәртiбi</w:t>
      </w:r>
    </w:p>
    <w:bookmarkEnd w:id="55"/>
    <w:bookmarkStart w:name="z325" w:id="56"/>
    <w:p>
      <w:pPr>
        <w:spacing w:after="0"/>
        <w:ind w:left="0"/>
        <w:jc w:val="both"/>
      </w:pPr>
      <w:r>
        <w:rPr>
          <w:rFonts w:ascii="Times New Roman"/>
          <w:b w:val="false"/>
          <w:i w:val="false"/>
          <w:color w:val="000000"/>
          <w:sz w:val="28"/>
        </w:rPr>
        <w:t>
      11. Алушы мемлекеттік қызметті алу үшін Орталыққа:</w:t>
      </w:r>
      <w:r>
        <w:br/>
      </w:r>
      <w:r>
        <w:rPr>
          <w:rFonts w:ascii="Times New Roman"/>
          <w:b w:val="false"/>
          <w:i w:val="false"/>
          <w:color w:val="000000"/>
          <w:sz w:val="28"/>
        </w:rPr>
        <w:t>
</w:t>
      </w:r>
      <w:r>
        <w:rPr>
          <w:rFonts w:ascii="Times New Roman"/>
          <w:b w:val="false"/>
          <w:i w:val="false"/>
          <w:color w:val="000000"/>
          <w:sz w:val="28"/>
        </w:rPr>
        <w:t>
      1) белгіленген нысандағы салықтық өтінішті;</w:t>
      </w:r>
      <w:r>
        <w:br/>
      </w:r>
      <w:r>
        <w:rPr>
          <w:rFonts w:ascii="Times New Roman"/>
          <w:b w:val="false"/>
          <w:i w:val="false"/>
          <w:color w:val="000000"/>
          <w:sz w:val="28"/>
        </w:rPr>
        <w:t>
</w:t>
      </w:r>
      <w:r>
        <w:rPr>
          <w:rFonts w:ascii="Times New Roman"/>
          <w:b w:val="false"/>
          <w:i w:val="false"/>
          <w:color w:val="000000"/>
          <w:sz w:val="28"/>
        </w:rPr>
        <w:t>
      2) тіркеу және тіркеу деректерін өзгерту үшін – түпнұсқасын ұсына отырып, алушының жеке басын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3) ДК ретінде тіркеу және тіркеу деректерін өзгерту үшін – мөлшері 3,5 х 4,5 сантиметр фотосуретті;</w:t>
      </w:r>
      <w:r>
        <w:br/>
      </w:r>
      <w:r>
        <w:rPr>
          <w:rFonts w:ascii="Times New Roman"/>
          <w:b w:val="false"/>
          <w:i w:val="false"/>
          <w:color w:val="000000"/>
          <w:sz w:val="28"/>
        </w:rPr>
        <w:t>
</w:t>
      </w:r>
      <w:r>
        <w:rPr>
          <w:rFonts w:ascii="Times New Roman"/>
          <w:b w:val="false"/>
          <w:i w:val="false"/>
          <w:color w:val="000000"/>
          <w:sz w:val="28"/>
        </w:rPr>
        <w:t>
      4) тіркеу және тіркеу деректерін өзгерту үшін – алушының орналасқан орнын растайтын құжат (азаматтарды тіркеу кітабы немесе жылжымайтын мүлікке меншік немесе оны пайдалану құқығын растайтын құжат);</w:t>
      </w:r>
      <w:r>
        <w:br/>
      </w:r>
      <w:r>
        <w:rPr>
          <w:rFonts w:ascii="Times New Roman"/>
          <w:b w:val="false"/>
          <w:i w:val="false"/>
          <w:color w:val="000000"/>
          <w:sz w:val="28"/>
        </w:rPr>
        <w:t>
</w:t>
      </w:r>
      <w:r>
        <w:rPr>
          <w:rFonts w:ascii="Times New Roman"/>
          <w:b w:val="false"/>
          <w:i w:val="false"/>
          <w:color w:val="000000"/>
          <w:sz w:val="28"/>
        </w:rPr>
        <w:t>
      5) алушыны ДК ретінде тіркеу және ДК куәлігінің телнұсқасын алу үшін – алым сомасының бюджетке төленгенін растайтын құжат;</w:t>
      </w:r>
      <w:r>
        <w:br/>
      </w:r>
      <w:r>
        <w:rPr>
          <w:rFonts w:ascii="Times New Roman"/>
          <w:b w:val="false"/>
          <w:i w:val="false"/>
          <w:color w:val="000000"/>
          <w:sz w:val="28"/>
        </w:rPr>
        <w:t>
</w:t>
      </w:r>
      <w:r>
        <w:rPr>
          <w:rFonts w:ascii="Times New Roman"/>
          <w:b w:val="false"/>
          <w:i w:val="false"/>
          <w:color w:val="000000"/>
          <w:sz w:val="28"/>
        </w:rPr>
        <w:t>
      6) кәмелеттік жасқа толмаған алушыны ДК ретінде тіркеу және тіркеу деректерін өзгерту үшін – ата-анасының, асырап алушысының немесе қамқоршысының келісімін, ал мұндай келісім болмаған жағдайда кәмелетке толмаған жастың толық іс-әрекетке қабілетті екендігін жариялау туралы сот шешімін;</w:t>
      </w:r>
      <w:r>
        <w:br/>
      </w:r>
      <w:r>
        <w:rPr>
          <w:rFonts w:ascii="Times New Roman"/>
          <w:b w:val="false"/>
          <w:i w:val="false"/>
          <w:color w:val="000000"/>
          <w:sz w:val="28"/>
        </w:rPr>
        <w:t>
</w:t>
      </w:r>
      <w:r>
        <w:rPr>
          <w:rFonts w:ascii="Times New Roman"/>
          <w:b w:val="false"/>
          <w:i w:val="false"/>
          <w:color w:val="000000"/>
          <w:sz w:val="28"/>
        </w:rPr>
        <w:t>
      7) алушыны (жеке нотариустың, жеке сот орындаушысының, адвокаттың) тіркеу және тіркеу деректерін өзгерту үшін – түпнұсқасын көрсете отырып, жекеше нотариаттық, атқарушылық құжаттарды орындау жөніндегі қызметпен, адвокаттық қызметпен айналысу құқығына лицензияның көшірмесін;</w:t>
      </w:r>
      <w:r>
        <w:br/>
      </w:r>
      <w:r>
        <w:rPr>
          <w:rFonts w:ascii="Times New Roman"/>
          <w:b w:val="false"/>
          <w:i w:val="false"/>
          <w:color w:val="000000"/>
          <w:sz w:val="28"/>
        </w:rPr>
        <w:t>
</w:t>
      </w:r>
      <w:r>
        <w:rPr>
          <w:rFonts w:ascii="Times New Roman"/>
          <w:b w:val="false"/>
          <w:i w:val="false"/>
          <w:color w:val="000000"/>
          <w:sz w:val="28"/>
        </w:rPr>
        <w:t>
      8) тіркеуден шығару үшін – тарату салық есептілігін;</w:t>
      </w:r>
      <w:r>
        <w:br/>
      </w:r>
      <w:r>
        <w:rPr>
          <w:rFonts w:ascii="Times New Roman"/>
          <w:b w:val="false"/>
          <w:i w:val="false"/>
          <w:color w:val="000000"/>
          <w:sz w:val="28"/>
        </w:rPr>
        <w:t>
</w:t>
      </w:r>
      <w:r>
        <w:rPr>
          <w:rFonts w:ascii="Times New Roman"/>
          <w:b w:val="false"/>
          <w:i w:val="false"/>
          <w:color w:val="000000"/>
          <w:sz w:val="28"/>
        </w:rPr>
        <w:t>
      9) алушыны (ДК) тіркеуден шығару үшін – ДК куәлігін немесе ол жоғалған немесе бүлінген кезде қағаз жеткізгіштегі түсiнiктемені;</w:t>
      </w:r>
      <w:r>
        <w:br/>
      </w:r>
      <w:r>
        <w:rPr>
          <w:rFonts w:ascii="Times New Roman"/>
          <w:b w:val="false"/>
          <w:i w:val="false"/>
          <w:color w:val="000000"/>
          <w:sz w:val="28"/>
        </w:rPr>
        <w:t>
</w:t>
      </w:r>
      <w:r>
        <w:rPr>
          <w:rFonts w:ascii="Times New Roman"/>
          <w:b w:val="false"/>
          <w:i w:val="false"/>
          <w:color w:val="000000"/>
          <w:sz w:val="28"/>
        </w:rPr>
        <w:t>
      10) ҚҚС төлеушi болып табылатын алушыны (ДК) тіркеуден шығару үшін – ҚҚС бойынша тіркеу есебіне қою туралы куәлікті немесе ол жоғалған немесе бүлінген кезде қағаз жеткізгіштегі түсiнiктемені;</w:t>
      </w:r>
      <w:r>
        <w:br/>
      </w:r>
      <w:r>
        <w:rPr>
          <w:rFonts w:ascii="Times New Roman"/>
          <w:b w:val="false"/>
          <w:i w:val="false"/>
          <w:color w:val="000000"/>
          <w:sz w:val="28"/>
        </w:rPr>
        <w:t>
</w:t>
      </w:r>
      <w:r>
        <w:rPr>
          <w:rFonts w:ascii="Times New Roman"/>
          <w:b w:val="false"/>
          <w:i w:val="false"/>
          <w:color w:val="000000"/>
          <w:sz w:val="28"/>
        </w:rPr>
        <w:t>
      11) ҚҚС төлеушi болып табылатын алушыны (ДК) тіркеуден шығару үшін – ҚҚС бойынша тіркеуден шығару үшін салықтық өтінішті;</w:t>
      </w:r>
      <w:r>
        <w:br/>
      </w:r>
      <w:r>
        <w:rPr>
          <w:rFonts w:ascii="Times New Roman"/>
          <w:b w:val="false"/>
          <w:i w:val="false"/>
          <w:color w:val="000000"/>
          <w:sz w:val="28"/>
        </w:rPr>
        <w:t>
</w:t>
      </w:r>
      <w:r>
        <w:rPr>
          <w:rFonts w:ascii="Times New Roman"/>
          <w:b w:val="false"/>
          <w:i w:val="false"/>
          <w:color w:val="000000"/>
          <w:sz w:val="28"/>
        </w:rPr>
        <w:t>
      12) тіркеуден шығару үшін – алушы қызметін тоқтатқаны туралы ақпараттың ресми мерзімді баспа басылымында жарияланғанын растайтын құжатты;</w:t>
      </w:r>
      <w:r>
        <w:br/>
      </w:r>
      <w:r>
        <w:rPr>
          <w:rFonts w:ascii="Times New Roman"/>
          <w:b w:val="false"/>
          <w:i w:val="false"/>
          <w:color w:val="000000"/>
          <w:sz w:val="28"/>
        </w:rPr>
        <w:t>
</w:t>
      </w:r>
      <w:r>
        <w:rPr>
          <w:rFonts w:ascii="Times New Roman"/>
          <w:b w:val="false"/>
          <w:i w:val="false"/>
          <w:color w:val="000000"/>
          <w:sz w:val="28"/>
        </w:rPr>
        <w:t>
      13) тіркеуден шығару үшін – банктің және (немесе) жекелеген банк операцияларының түрлерін жүзеге асыратын ұйымның банк шоттарының жабылғаны туралы анықтамасын;</w:t>
      </w:r>
      <w:r>
        <w:br/>
      </w:r>
      <w:r>
        <w:rPr>
          <w:rFonts w:ascii="Times New Roman"/>
          <w:b w:val="false"/>
          <w:i w:val="false"/>
          <w:color w:val="000000"/>
          <w:sz w:val="28"/>
        </w:rPr>
        <w:t>
</w:t>
      </w:r>
      <w:r>
        <w:rPr>
          <w:rFonts w:ascii="Times New Roman"/>
          <w:b w:val="false"/>
          <w:i w:val="false"/>
          <w:color w:val="000000"/>
          <w:sz w:val="28"/>
        </w:rPr>
        <w:t>
      14) тіркеуден шығару үшін – ішкі істер органының алушы мөрінің (ол болған жағдайда) жойылғаны туралы құжатты табыс етеді.</w:t>
      </w:r>
      <w:r>
        <w:br/>
      </w:r>
      <w:r>
        <w:rPr>
          <w:rFonts w:ascii="Times New Roman"/>
          <w:b w:val="false"/>
          <w:i w:val="false"/>
          <w:color w:val="000000"/>
          <w:sz w:val="28"/>
        </w:rPr>
        <w:t>
</w:t>
      </w:r>
      <w:r>
        <w:rPr>
          <w:rFonts w:ascii="Times New Roman"/>
          <w:b w:val="false"/>
          <w:i w:val="false"/>
          <w:color w:val="000000"/>
          <w:sz w:val="28"/>
        </w:rPr>
        <w:t>
      Құжаттарды қабылдау кезінде Орталықтың қызметкері түпнұсқалардың құжаттардың көшірмелерімен және мемлекеттік органдардың мемлекеттік ақпараттық жүйелерінен берілген мәліметтермен түпнұсқалығын салыстырып тексереді, содан соң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Стандарттың осы тармағының </w:t>
      </w:r>
      <w:r>
        <w:rPr>
          <w:rFonts w:ascii="Times New Roman"/>
          <w:b w:val="false"/>
          <w:i w:val="false"/>
          <w:color w:val="000000"/>
          <w:sz w:val="28"/>
        </w:rPr>
        <w:t>8)</w:t>
      </w:r>
      <w:r>
        <w:rPr>
          <w:rFonts w:ascii="Times New Roman"/>
          <w:b w:val="false"/>
          <w:i w:val="false"/>
          <w:color w:val="000000"/>
          <w:sz w:val="28"/>
        </w:rPr>
        <w:t xml:space="preserve"> – </w:t>
      </w:r>
      <w:r>
        <w:rPr>
          <w:rFonts w:ascii="Times New Roman"/>
          <w:b w:val="false"/>
          <w:i w:val="false"/>
          <w:color w:val="000000"/>
          <w:sz w:val="28"/>
        </w:rPr>
        <w:t>14) тармақшаларында</w:t>
      </w:r>
      <w:r>
        <w:rPr>
          <w:rFonts w:ascii="Times New Roman"/>
          <w:b w:val="false"/>
          <w:i w:val="false"/>
          <w:color w:val="000000"/>
          <w:sz w:val="28"/>
        </w:rPr>
        <w:t xml:space="preserve"> көрсетілген құжаттарды алушылар тіркеуден шығару туралы шешім қабылданған күнінен бастап бір ай ішінде табыс етеді.</w:t>
      </w:r>
      <w:r>
        <w:br/>
      </w:r>
      <w:r>
        <w:rPr>
          <w:rFonts w:ascii="Times New Roman"/>
          <w:b w:val="false"/>
          <w:i w:val="false"/>
          <w:color w:val="000000"/>
          <w:sz w:val="28"/>
        </w:rPr>
        <w:t>
</w:t>
      </w:r>
      <w:r>
        <w:rPr>
          <w:rFonts w:ascii="Times New Roman"/>
          <w:b w:val="false"/>
          <w:i w:val="false"/>
          <w:color w:val="000000"/>
          <w:sz w:val="28"/>
        </w:rPr>
        <w:t>
      Стандарттың осы тармағының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 тармақшаларында</w:t>
      </w:r>
      <w:r>
        <w:rPr>
          <w:rFonts w:ascii="Times New Roman"/>
          <w:b w:val="false"/>
          <w:i w:val="false"/>
          <w:color w:val="000000"/>
          <w:sz w:val="28"/>
        </w:rPr>
        <w:t xml:space="preserve"> көрсетілген құжаттарды алушылар ҚҚС төлеуші болып табылатын алушылар (ДК) табыс етеді.</w:t>
      </w:r>
      <w:r>
        <w:br/>
      </w:r>
      <w:r>
        <w:rPr>
          <w:rFonts w:ascii="Times New Roman"/>
          <w:b w:val="false"/>
          <w:i w:val="false"/>
          <w:color w:val="000000"/>
          <w:sz w:val="28"/>
        </w:rPr>
        <w:t>
</w:t>
      </w:r>
      <w:r>
        <w:rPr>
          <w:rFonts w:ascii="Times New Roman"/>
          <w:b w:val="false"/>
          <w:i w:val="false"/>
          <w:color w:val="000000"/>
          <w:sz w:val="28"/>
        </w:rPr>
        <w:t>
      Бірлескен кәсіпкерлікті тіркеуге арналған құжаттарды үшінші тұлғаларға және мемлекеттік органдарға қатынастағы мүдделерді білдіруге уәкілеттік берілген тұлға тапсырады.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өтініштің нысандары Қазақстан Республикасы Қаржы министрлігі Салық комитетінің www.salyk.kz интернет-ресурсында, Орталықтың стенділерінде және күту залындағы арнайы тақтада орналастырылады.</w:t>
      </w:r>
      <w:r>
        <w:br/>
      </w:r>
      <w:r>
        <w:rPr>
          <w:rFonts w:ascii="Times New Roman"/>
          <w:b w:val="false"/>
          <w:i w:val="false"/>
          <w:color w:val="000000"/>
          <w:sz w:val="28"/>
        </w:rPr>
        <w:t>
</w:t>
      </w:r>
      <w:r>
        <w:rPr>
          <w:rFonts w:ascii="Times New Roman"/>
          <w:b w:val="false"/>
          <w:i w:val="false"/>
          <w:color w:val="000000"/>
          <w:sz w:val="28"/>
        </w:rPr>
        <w:t>
      Өтініштің нысандарын алушы сондай-ақ Орталықта да тегін ала алады.</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Орталыққа табыс етілген құжаттар қабылданады және алушыға құжатты қабылдағаны туралы белгімен талон беріледі.</w:t>
      </w:r>
      <w:r>
        <w:br/>
      </w:r>
      <w:r>
        <w:rPr>
          <w:rFonts w:ascii="Times New Roman"/>
          <w:b w:val="false"/>
          <w:i w:val="false"/>
          <w:color w:val="000000"/>
          <w:sz w:val="28"/>
        </w:rPr>
        <w:t>
</w:t>
      </w:r>
      <w:r>
        <w:rPr>
          <w:rFonts w:ascii="Times New Roman"/>
          <w:b w:val="false"/>
          <w:i w:val="false"/>
          <w:color w:val="000000"/>
          <w:sz w:val="28"/>
        </w:rPr>
        <w:t>
      Пошта арқылы жүгінген кезде Орталықтың қызметкері пошта хабарламасына белгі қояды.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алушыға Орталықта – қолма-қол (алушының өзі келуі не сенімхат бойынша өкілінің келуі) беріледі.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ДК тіркеу деректерін өзгерту кезінде – алушы Салық кодексінің </w:t>
      </w:r>
      <w:r>
        <w:rPr>
          <w:rFonts w:ascii="Times New Roman"/>
          <w:b w:val="false"/>
          <w:i w:val="false"/>
          <w:color w:val="000000"/>
          <w:sz w:val="28"/>
        </w:rPr>
        <w:t>579-бабына</w:t>
      </w:r>
      <w:r>
        <w:rPr>
          <w:rFonts w:ascii="Times New Roman"/>
          <w:b w:val="false"/>
          <w:i w:val="false"/>
          <w:color w:val="000000"/>
          <w:sz w:val="28"/>
        </w:rPr>
        <w:t xml:space="preserve"> сәйкес әрекетсіз салық төлеуші деп танылса;</w:t>
      </w:r>
      <w:r>
        <w:br/>
      </w:r>
      <w:r>
        <w:rPr>
          <w:rFonts w:ascii="Times New Roman"/>
          <w:b w:val="false"/>
          <w:i w:val="false"/>
          <w:color w:val="000000"/>
          <w:sz w:val="28"/>
        </w:rPr>
        <w:t>
</w:t>
      </w:r>
      <w:r>
        <w:rPr>
          <w:rFonts w:ascii="Times New Roman"/>
          <w:b w:val="false"/>
          <w:i w:val="false"/>
          <w:color w:val="000000"/>
          <w:sz w:val="28"/>
        </w:rPr>
        <w:t>
      2) алушыны (жеке тұлғаны) ДК, жеке нотариус, жеке сот орындаушысы, адвокат ретінде тіркеу есебінен шығару кезінде – алушының орындалмаған салық міндеттемелері болса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тұруға негіз жоқ.</w:t>
      </w:r>
    </w:p>
    <w:bookmarkEnd w:id="56"/>
    <w:bookmarkStart w:name="z354" w:id="57"/>
    <w:p>
      <w:pPr>
        <w:spacing w:after="0"/>
        <w:ind w:left="0"/>
        <w:jc w:val="left"/>
      </w:pPr>
      <w:r>
        <w:rPr>
          <w:rFonts w:ascii="Times New Roman"/>
          <w:b/>
          <w:i w:val="false"/>
          <w:color w:val="000000"/>
        </w:rPr>
        <w:t xml:space="preserve"> 
3. Жұмыс қағидаттары</w:t>
      </w:r>
    </w:p>
    <w:bookmarkEnd w:id="57"/>
    <w:bookmarkStart w:name="z355" w:id="58"/>
    <w:p>
      <w:pPr>
        <w:spacing w:after="0"/>
        <w:ind w:left="0"/>
        <w:jc w:val="both"/>
      </w:pPr>
      <w:r>
        <w:rPr>
          <w:rFonts w:ascii="Times New Roman"/>
          <w:b w:val="false"/>
          <w:i w:val="false"/>
          <w:color w:val="000000"/>
          <w:sz w:val="28"/>
        </w:rPr>
        <w:t>
      17. Орталықтың қызметi адамның конституциялық құқықтарын, қызметтiк борышын атқару кезiнде заңдылықты сақтауға негiзделедi және әдептiлiк, толық ақпарат беру, оның сақталуын, қорғалуын және құпиялылығын қамтамасыз ету қағидаттармен жүзеге асырылады.</w:t>
      </w:r>
    </w:p>
    <w:bookmarkEnd w:id="58"/>
    <w:bookmarkStart w:name="z356" w:id="59"/>
    <w:p>
      <w:pPr>
        <w:spacing w:after="0"/>
        <w:ind w:left="0"/>
        <w:jc w:val="left"/>
      </w:pPr>
      <w:r>
        <w:rPr>
          <w:rFonts w:ascii="Times New Roman"/>
          <w:b/>
          <w:i w:val="false"/>
          <w:color w:val="000000"/>
        </w:rPr>
        <w:t xml:space="preserve"> 
4. Жұмыс нәтижелерi</w:t>
      </w:r>
    </w:p>
    <w:bookmarkEnd w:id="59"/>
    <w:bookmarkStart w:name="z357" w:id="60"/>
    <w:p>
      <w:pPr>
        <w:spacing w:after="0"/>
        <w:ind w:left="0"/>
        <w:jc w:val="both"/>
      </w:pPr>
      <w:r>
        <w:rPr>
          <w:rFonts w:ascii="Times New Roman"/>
          <w:b w:val="false"/>
          <w:i w:val="false"/>
          <w:color w:val="000000"/>
          <w:sz w:val="28"/>
        </w:rPr>
        <w:t>
      18. Алушыларға мемлекеттiк қызмет көрсетудің нәтижелерi осы стандарттың </w:t>
      </w:r>
      <w:r>
        <w:rPr>
          <w:rFonts w:ascii="Times New Roman"/>
          <w:b w:val="false"/>
          <w:i w:val="false"/>
          <w:color w:val="000000"/>
          <w:sz w:val="28"/>
        </w:rPr>
        <w:t>2 - қосымшасына</w:t>
      </w:r>
      <w:r>
        <w:rPr>
          <w:rFonts w:ascii="Times New Roman"/>
          <w:b w:val="false"/>
          <w:i w:val="false"/>
          <w:color w:val="000000"/>
          <w:sz w:val="28"/>
        </w:rPr>
        <w:t xml:space="preserve"> сәйкес сапа және тиiмдiлiк көрсеткiштерiмен өлшенедi.</w:t>
      </w:r>
      <w:r>
        <w:br/>
      </w:r>
      <w:r>
        <w:rPr>
          <w:rFonts w:ascii="Times New Roman"/>
          <w:b w:val="false"/>
          <w:i w:val="false"/>
          <w:color w:val="000000"/>
          <w:sz w:val="28"/>
        </w:rPr>
        <w:t>
</w:t>
      </w:r>
      <w:r>
        <w:rPr>
          <w:rFonts w:ascii="Times New Roman"/>
          <w:b w:val="false"/>
          <w:i w:val="false"/>
          <w:color w:val="000000"/>
          <w:sz w:val="28"/>
        </w:rPr>
        <w:t>
      19. Орталықтың жұмысы бағаланатын мемлекеттiк қызмет көрсетудің сапа және тиiмдiлiк көрсеткiштерiнiң нысаналы мәндері жыл сайын Қазақстан Республикасы Қаржы министрiнiң бұйрығымен бекiтiледi.</w:t>
      </w:r>
    </w:p>
    <w:bookmarkEnd w:id="60"/>
    <w:bookmarkStart w:name="z359" w:id="61"/>
    <w:p>
      <w:pPr>
        <w:spacing w:after="0"/>
        <w:ind w:left="0"/>
        <w:jc w:val="left"/>
      </w:pPr>
      <w:r>
        <w:rPr>
          <w:rFonts w:ascii="Times New Roman"/>
          <w:b/>
          <w:i w:val="false"/>
          <w:color w:val="000000"/>
        </w:rPr>
        <w:t xml:space="preserve"> 
5. Шағымдану тәртiбi</w:t>
      </w:r>
    </w:p>
    <w:bookmarkEnd w:id="61"/>
    <w:bookmarkStart w:name="z360" w:id="62"/>
    <w:p>
      <w:pPr>
        <w:spacing w:after="0"/>
        <w:ind w:left="0"/>
        <w:jc w:val="both"/>
      </w:pPr>
      <w:r>
        <w:rPr>
          <w:rFonts w:ascii="Times New Roman"/>
          <w:b w:val="false"/>
          <w:i w:val="false"/>
          <w:color w:val="000000"/>
          <w:sz w:val="28"/>
        </w:rPr>
        <w:t>
      20. Алушы Орталық қызметкерінің әрекетіне (әрекетсiздігіне) шағымдану тәртiбiн түсіндіруі және шағымды дайындауға жәрдемдесуі үшін Орталықтың басшысына жүгінеді.</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(әрекетсiздігіне) шағымдану тәртiбi туралы ақпаратты да call-орталығының 8 (7172) 58-09-09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Орталықтың қарамағындағы салық органының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немесе қолма-қол мемлекеттік және (немесе) орыс тілдерінде жазбаша түрде беріледі, жұмыс күндері сағат 13.00-ден 14.30-ға дейін сағат 9.00-ден 18.30-ге дейін түскі үзіліспен,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Орталық көрсетеді. Дұрыс қызмет көрсетілмеген жағдайда өтініште қойылған мәселелерді шешу құзыретіне кіретін салық органының басшысына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шағым жіберіледі, жұмыс күндері сағат 13.00-ден 14.30-ға дейін сағат 9.00-ден 18.30-ге дейін түскі үзіліспен,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жоғары тұрған салық органына немесе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көзделген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немесе Орталықта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Орталықтың мемлекеттік қызметтерді сапасыз көрсеткенін немесе Орталық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Орталық қарамағына қарайтын салық органының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тіркеледі.</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p>
    <w:bookmarkEnd w:id="62"/>
    <w:bookmarkStart w:name="z372" w:id="63"/>
    <w:p>
      <w:pPr>
        <w:spacing w:after="0"/>
        <w:ind w:left="0"/>
        <w:jc w:val="both"/>
      </w:pPr>
      <w:r>
        <w:rPr>
          <w:rFonts w:ascii="Times New Roman"/>
          <w:b w:val="false"/>
          <w:i w:val="false"/>
          <w:color w:val="000000"/>
          <w:sz w:val="28"/>
        </w:rPr>
        <w:t xml:space="preserve">
«Жеке кәсіпкерді, жеке нотариусты,  </w:t>
      </w:r>
      <w:r>
        <w:br/>
      </w:r>
      <w:r>
        <w:rPr>
          <w:rFonts w:ascii="Times New Roman"/>
          <w:b w:val="false"/>
          <w:i w:val="false"/>
          <w:color w:val="000000"/>
          <w:sz w:val="28"/>
        </w:rPr>
        <w:t xml:space="preserve">
жеке сот орындаушысын, адвокатты   </w:t>
      </w:r>
      <w:r>
        <w:br/>
      </w:r>
      <w:r>
        <w:rPr>
          <w:rFonts w:ascii="Times New Roman"/>
          <w:b w:val="false"/>
          <w:i w:val="false"/>
          <w:color w:val="000000"/>
          <w:sz w:val="28"/>
        </w:rPr>
        <w:t xml:space="preserve">
тіркеу есебі»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63"/>
    <w:bookmarkStart w:name="z373" w:id="64"/>
    <w:p>
      <w:pPr>
        <w:spacing w:after="0"/>
        <w:ind w:left="0"/>
        <w:jc w:val="left"/>
      </w:pPr>
      <w:r>
        <w:rPr>
          <w:rFonts w:ascii="Times New Roman"/>
          <w:b/>
          <w:i w:val="false"/>
          <w:color w:val="000000"/>
        </w:rPr>
        <w:t xml:space="preserve"> 
Мемлекеттік қызмет көрсететін салық</w:t>
      </w:r>
      <w:r>
        <w:br/>
      </w:r>
      <w:r>
        <w:rPr>
          <w:rFonts w:ascii="Times New Roman"/>
          <w:b/>
          <w:i w:val="false"/>
          <w:color w:val="000000"/>
        </w:rPr>
        <w:t>
органдарының ақпаратты қабылдау және өңдеу</w:t>
      </w:r>
      <w:r>
        <w:br/>
      </w:r>
      <w:r>
        <w:rPr>
          <w:rFonts w:ascii="Times New Roman"/>
          <w:b/>
          <w:i w:val="false"/>
          <w:color w:val="000000"/>
        </w:rPr>
        <w:t>
орталықтарының (ҚӨО) тізбесі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219"/>
        <w:gridCol w:w="1706"/>
        <w:gridCol w:w="2128"/>
        <w:gridCol w:w="2344"/>
        <w:gridCol w:w="2045"/>
        <w:gridCol w:w="1996"/>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Қарамағына ҚӨО кіретін салық органдары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орналасқан мекенжайы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басшыларының телефондары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хатшылығының телефондары және кабинеттері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залдардың телефондары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басшыларының телефондары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Октябрьская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2-29-15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2-29-13</w:t>
            </w:r>
            <w:r>
              <w:br/>
            </w:r>
            <w:r>
              <w:rPr>
                <w:rFonts w:ascii="Times New Roman"/>
                <w:b w:val="false"/>
                <w:i w:val="false"/>
                <w:color w:val="000000"/>
                <w:sz w:val="20"/>
              </w:rPr>
              <w:t>
</w:t>
            </w:r>
            <w:r>
              <w:rPr>
                <w:rFonts w:ascii="Times New Roman"/>
                <w:b w:val="false"/>
                <w:i w:val="false"/>
                <w:color w:val="000000"/>
                <w:sz w:val="20"/>
              </w:rPr>
              <w:t>8 (71638) 2-23-89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2-05-72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2-12-87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2-20-32</w:t>
            </w:r>
            <w:r>
              <w:br/>
            </w:r>
            <w:r>
              <w:rPr>
                <w:rFonts w:ascii="Times New Roman"/>
                <w:b w:val="false"/>
                <w:i w:val="false"/>
                <w:color w:val="000000"/>
                <w:sz w:val="20"/>
              </w:rPr>
              <w:t>
</w:t>
            </w:r>
            <w:r>
              <w:rPr>
                <w:rFonts w:ascii="Times New Roman"/>
                <w:b w:val="false"/>
                <w:i w:val="false"/>
                <w:color w:val="000000"/>
                <w:sz w:val="20"/>
              </w:rPr>
              <w:t>8 (7162) 72-12-53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Байтұрсынов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2-25-68</w:t>
            </w:r>
            <w:r>
              <w:br/>
            </w:r>
            <w:r>
              <w:rPr>
                <w:rFonts w:ascii="Times New Roman"/>
                <w:b w:val="false"/>
                <w:i w:val="false"/>
                <w:color w:val="000000"/>
                <w:sz w:val="20"/>
              </w:rPr>
              <w:t>
</w:t>
            </w:r>
            <w:r>
              <w:rPr>
                <w:rFonts w:ascii="Times New Roman"/>
                <w:b w:val="false"/>
                <w:i w:val="false"/>
                <w:color w:val="000000"/>
                <w:sz w:val="20"/>
              </w:rPr>
              <w:t>8 (7162) 72-12-78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72-12-79</w:t>
            </w:r>
            <w:r>
              <w:br/>
            </w:r>
            <w:r>
              <w:rPr>
                <w:rFonts w:ascii="Times New Roman"/>
                <w:b w:val="false"/>
                <w:i w:val="false"/>
                <w:color w:val="000000"/>
                <w:sz w:val="20"/>
              </w:rPr>
              <w:t>
</w:t>
            </w:r>
            <w:r>
              <w:rPr>
                <w:rFonts w:ascii="Times New Roman"/>
                <w:b w:val="false"/>
                <w:i w:val="false"/>
                <w:color w:val="000000"/>
                <w:sz w:val="20"/>
              </w:rPr>
              <w:t>8 (71641) 2-26-37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Б.Момышұлы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72-12-58</w:t>
            </w:r>
            <w:r>
              <w:br/>
            </w:r>
            <w:r>
              <w:rPr>
                <w:rFonts w:ascii="Times New Roman"/>
                <w:b w:val="false"/>
                <w:i w:val="false"/>
                <w:color w:val="000000"/>
                <w:sz w:val="20"/>
              </w:rPr>
              <w:t>
</w:t>
            </w:r>
            <w:r>
              <w:rPr>
                <w:rFonts w:ascii="Times New Roman"/>
                <w:b w:val="false"/>
                <w:i w:val="false"/>
                <w:color w:val="000000"/>
                <w:sz w:val="20"/>
              </w:rPr>
              <w:t>8 (71643) 4-28-15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4-28-15 № 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Клубная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2-23-47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2-11-79</w:t>
            </w:r>
            <w:r>
              <w:br/>
            </w:r>
            <w:r>
              <w:rPr>
                <w:rFonts w:ascii="Times New Roman"/>
                <w:b w:val="false"/>
                <w:i w:val="false"/>
                <w:color w:val="000000"/>
                <w:sz w:val="20"/>
              </w:rPr>
              <w:t>
</w:t>
            </w:r>
            <w:r>
              <w:rPr>
                <w:rFonts w:ascii="Times New Roman"/>
                <w:b w:val="false"/>
                <w:i w:val="false"/>
                <w:color w:val="000000"/>
                <w:sz w:val="20"/>
              </w:rPr>
              <w:t>8 (7162) 72-12-14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 Коммуналдық –қойма аймағы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6-27-37 № 28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6-67-76</w:t>
            </w:r>
            <w:r>
              <w:br/>
            </w:r>
            <w:r>
              <w:rPr>
                <w:rFonts w:ascii="Times New Roman"/>
                <w:b w:val="false"/>
                <w:i w:val="false"/>
                <w:color w:val="000000"/>
                <w:sz w:val="20"/>
              </w:rPr>
              <w:t>
</w:t>
            </w:r>
            <w:r>
              <w:rPr>
                <w:rFonts w:ascii="Times New Roman"/>
                <w:b w:val="false"/>
                <w:i w:val="false"/>
                <w:color w:val="000000"/>
                <w:sz w:val="20"/>
              </w:rPr>
              <w:t>8 (71645) 6-29-49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6-29-49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Мир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Абылайхан к-сі, 10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2-16-74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2-16-74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r>
              <w:br/>
            </w:r>
            <w:r>
              <w:rPr>
                <w:rFonts w:ascii="Times New Roman"/>
                <w:b w:val="false"/>
                <w:i w:val="false"/>
                <w:color w:val="000000"/>
                <w:sz w:val="20"/>
              </w:rPr>
              <w:t>
</w:t>
            </w:r>
            <w:r>
              <w:rPr>
                <w:rFonts w:ascii="Times New Roman"/>
                <w:b w:val="false"/>
                <w:i w:val="false"/>
                <w:color w:val="000000"/>
                <w:sz w:val="20"/>
              </w:rPr>
              <w:t>8 (7162) 72-12-48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А.Құнанбаев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p>
            <w:pPr>
              <w:spacing w:after="20"/>
              <w:ind w:left="20"/>
              <w:jc w:val="both"/>
            </w:pPr>
            <w:r>
              <w:rPr>
                <w:rFonts w:ascii="Times New Roman"/>
                <w:b w:val="false"/>
                <w:i w:val="false"/>
                <w:color w:val="000000"/>
                <w:sz w:val="20"/>
              </w:rPr>
              <w:t>8 (71633) 2-10-48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Д.Қонаев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2-12-07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r>
              <w:br/>
            </w:r>
            <w:r>
              <w:rPr>
                <w:rFonts w:ascii="Times New Roman"/>
                <w:b w:val="false"/>
                <w:i w:val="false"/>
                <w:color w:val="000000"/>
                <w:sz w:val="20"/>
              </w:rPr>
              <w:t>
</w:t>
            </w:r>
            <w:r>
              <w:rPr>
                <w:rFonts w:ascii="Times New Roman"/>
                <w:b w:val="false"/>
                <w:i w:val="false"/>
                <w:color w:val="000000"/>
                <w:sz w:val="20"/>
              </w:rPr>
              <w:t>8 (7162) 72-12-67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2-18-96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Ниязбаев к-сі, 35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72-12-73</w:t>
            </w:r>
            <w:r>
              <w:br/>
            </w:r>
            <w:r>
              <w:rPr>
                <w:rFonts w:ascii="Times New Roman"/>
                <w:b w:val="false"/>
                <w:i w:val="false"/>
                <w:color w:val="000000"/>
                <w:sz w:val="20"/>
              </w:rPr>
              <w:t>
</w:t>
            </w:r>
            <w:r>
              <w:rPr>
                <w:rFonts w:ascii="Times New Roman"/>
                <w:b w:val="false"/>
                <w:i w:val="false"/>
                <w:color w:val="000000"/>
                <w:sz w:val="20"/>
              </w:rPr>
              <w:t>8 (71648) 9-12-38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9-13-08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72-12-71</w:t>
            </w:r>
            <w:r>
              <w:br/>
            </w:r>
            <w:r>
              <w:rPr>
                <w:rFonts w:ascii="Times New Roman"/>
                <w:b w:val="false"/>
                <w:i w:val="false"/>
                <w:color w:val="000000"/>
                <w:sz w:val="20"/>
              </w:rPr>
              <w:t>
</w:t>
            </w:r>
            <w:r>
              <w:rPr>
                <w:rFonts w:ascii="Times New Roman"/>
                <w:b w:val="false"/>
                <w:i w:val="false"/>
                <w:color w:val="000000"/>
                <w:sz w:val="20"/>
              </w:rPr>
              <w:t>8 (71648) 9-13-58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(71632) 2-23-35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(7162) 72-12-77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2-19-56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r>
              <w:br/>
            </w:r>
            <w:r>
              <w:rPr>
                <w:rFonts w:ascii="Times New Roman"/>
                <w:b w:val="false"/>
                <w:i w:val="false"/>
                <w:color w:val="000000"/>
                <w:sz w:val="20"/>
              </w:rPr>
              <w:t>
</w:t>
            </w:r>
            <w:r>
              <w:rPr>
                <w:rFonts w:ascii="Times New Roman"/>
                <w:b w:val="false"/>
                <w:i w:val="false"/>
                <w:color w:val="000000"/>
                <w:sz w:val="20"/>
              </w:rPr>
              <w:t>8 (7162) 72-12-85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p>
        </w:tc>
      </w:tr>
      <w:tr>
        <w:trPr>
          <w:trHeight w:val="6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Абылайхан к-сі, 128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9-19-64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r>
              <w:br/>
            </w:r>
            <w:r>
              <w:rPr>
                <w:rFonts w:ascii="Times New Roman"/>
                <w:b w:val="false"/>
                <w:i w:val="false"/>
                <w:color w:val="000000"/>
                <w:sz w:val="20"/>
              </w:rPr>
              <w:t>
</w:t>
            </w:r>
            <w:r>
              <w:rPr>
                <w:rFonts w:ascii="Times New Roman"/>
                <w:b w:val="false"/>
                <w:i w:val="false"/>
                <w:color w:val="000000"/>
                <w:sz w:val="20"/>
              </w:rPr>
              <w:t>8 (7162) 72-11-98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3-11-59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r>
              <w:br/>
            </w:r>
            <w:r>
              <w:rPr>
                <w:rFonts w:ascii="Times New Roman"/>
                <w:b w:val="false"/>
                <w:i w:val="false"/>
                <w:color w:val="000000"/>
                <w:sz w:val="20"/>
              </w:rPr>
              <w:t>
</w:t>
            </w:r>
            <w:r>
              <w:rPr>
                <w:rFonts w:ascii="Times New Roman"/>
                <w:b w:val="false"/>
                <w:i w:val="false"/>
                <w:color w:val="000000"/>
                <w:sz w:val="20"/>
              </w:rPr>
              <w:t>8 (71651) 3-11-68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2-14-61</w:t>
            </w:r>
            <w:r>
              <w:br/>
            </w:r>
            <w:r>
              <w:rPr>
                <w:rFonts w:ascii="Times New Roman"/>
                <w:b w:val="false"/>
                <w:i w:val="false"/>
                <w:color w:val="000000"/>
                <w:sz w:val="20"/>
              </w:rPr>
              <w:t>
</w:t>
            </w:r>
            <w:r>
              <w:rPr>
                <w:rFonts w:ascii="Times New Roman"/>
                <w:b w:val="false"/>
                <w:i w:val="false"/>
                <w:color w:val="000000"/>
                <w:sz w:val="20"/>
              </w:rPr>
              <w:t>8 (7162) 72-12-49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r>
              <w:br/>
            </w:r>
            <w:r>
              <w:rPr>
                <w:rFonts w:ascii="Times New Roman"/>
                <w:b w:val="false"/>
                <w:i w:val="false"/>
                <w:color w:val="000000"/>
                <w:sz w:val="20"/>
              </w:rPr>
              <w:t>
</w:t>
            </w:r>
            <w:r>
              <w:rPr>
                <w:rFonts w:ascii="Times New Roman"/>
                <w:b w:val="false"/>
                <w:i w:val="false"/>
                <w:color w:val="000000"/>
                <w:sz w:val="20"/>
              </w:rPr>
              <w:t>8 (71636) 5-60-74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72-12-28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72-10-08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5-62-15 № 2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21-16-41</w:t>
            </w:r>
            <w:r>
              <w:br/>
            </w:r>
            <w:r>
              <w:rPr>
                <w:rFonts w:ascii="Times New Roman"/>
                <w:b w:val="false"/>
                <w:i w:val="false"/>
                <w:color w:val="000000"/>
                <w:sz w:val="20"/>
              </w:rPr>
              <w:t>
</w:t>
            </w:r>
            <w:r>
              <w:rPr>
                <w:rFonts w:ascii="Times New Roman"/>
                <w:b w:val="false"/>
                <w:i w:val="false"/>
                <w:color w:val="000000"/>
                <w:sz w:val="20"/>
              </w:rPr>
              <w:t>8 (7132) 21-15-79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 xml:space="preserve">8 (7132) 59-53-64 № 19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Абылайхан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r>
              <w:br/>
            </w:r>
            <w:r>
              <w:rPr>
                <w:rFonts w:ascii="Times New Roman"/>
                <w:b w:val="false"/>
                <w:i w:val="false"/>
                <w:color w:val="000000"/>
                <w:sz w:val="20"/>
              </w:rPr>
              <w:t>
</w:t>
            </w:r>
            <w:r>
              <w:rPr>
                <w:rFonts w:ascii="Times New Roman"/>
                <w:b w:val="false"/>
                <w:i w:val="false"/>
                <w:color w:val="000000"/>
                <w:sz w:val="20"/>
              </w:rPr>
              <w:t>8 (71339) 2-15-80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Байтұрсынов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4-10-06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4-27-63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4-29-57</w:t>
            </w:r>
            <w:r>
              <w:br/>
            </w:r>
            <w:r>
              <w:rPr>
                <w:rFonts w:ascii="Times New Roman"/>
                <w:b w:val="false"/>
                <w:i w:val="false"/>
                <w:color w:val="000000"/>
                <w:sz w:val="20"/>
              </w:rPr>
              <w:t>
</w:t>
            </w:r>
            <w:r>
              <w:rPr>
                <w:rFonts w:ascii="Times New Roman"/>
                <w:b w:val="false"/>
                <w:i w:val="false"/>
                <w:color w:val="000000"/>
                <w:sz w:val="20"/>
              </w:rPr>
              <w:t>8 (71337) 4-30-06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4-28-49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Барақ батыр к-сі, 38а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2-31-42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r>
              <w:br/>
            </w:r>
            <w:r>
              <w:rPr>
                <w:rFonts w:ascii="Times New Roman"/>
                <w:b w:val="false"/>
                <w:i w:val="false"/>
                <w:color w:val="000000"/>
                <w:sz w:val="20"/>
              </w:rPr>
              <w:t>
</w:t>
            </w:r>
            <w:r>
              <w:rPr>
                <w:rFonts w:ascii="Times New Roman"/>
                <w:b w:val="false"/>
                <w:i w:val="false"/>
                <w:color w:val="000000"/>
                <w:sz w:val="20"/>
              </w:rPr>
              <w:t>8 (71345) 2-31-42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Қанахин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2-13-31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r>
              <w:br/>
            </w:r>
            <w:r>
              <w:rPr>
                <w:rFonts w:ascii="Times New Roman"/>
                <w:b w:val="false"/>
                <w:i w:val="false"/>
                <w:color w:val="000000"/>
                <w:sz w:val="20"/>
              </w:rPr>
              <w:t>
</w:t>
            </w:r>
            <w:r>
              <w:rPr>
                <w:rFonts w:ascii="Times New Roman"/>
                <w:b w:val="false"/>
                <w:i w:val="false"/>
                <w:color w:val="000000"/>
                <w:sz w:val="20"/>
              </w:rPr>
              <w:t>8 (71343) 2-13-31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Бадамша ауылы, Әбілхайырхан к-сі, 8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r>
              <w:br/>
            </w:r>
            <w:r>
              <w:rPr>
                <w:rFonts w:ascii="Times New Roman"/>
                <w:b w:val="false"/>
                <w:i w:val="false"/>
                <w:color w:val="000000"/>
                <w:sz w:val="20"/>
              </w:rPr>
              <w:t>
</w:t>
            </w:r>
            <w:r>
              <w:rPr>
                <w:rFonts w:ascii="Times New Roman"/>
                <w:b w:val="false"/>
                <w:i w:val="false"/>
                <w:color w:val="000000"/>
                <w:sz w:val="20"/>
              </w:rPr>
              <w:t>8 (71342) 2-20-87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Пятковская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r>
              <w:br/>
            </w:r>
            <w:r>
              <w:rPr>
                <w:rFonts w:ascii="Times New Roman"/>
                <w:b w:val="false"/>
                <w:i w:val="false"/>
                <w:color w:val="000000"/>
                <w:sz w:val="20"/>
              </w:rPr>
              <w:t>
</w:t>
            </w:r>
            <w:r>
              <w:rPr>
                <w:rFonts w:ascii="Times New Roman"/>
                <w:b w:val="false"/>
                <w:i w:val="false"/>
                <w:color w:val="000000"/>
                <w:sz w:val="20"/>
              </w:rPr>
              <w:t>8 (71341) 2-14-91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Мазков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2-12-50</w:t>
            </w:r>
            <w:r>
              <w:br/>
            </w:r>
            <w:r>
              <w:rPr>
                <w:rFonts w:ascii="Times New Roman"/>
                <w:b w:val="false"/>
                <w:i w:val="false"/>
                <w:color w:val="000000"/>
                <w:sz w:val="20"/>
              </w:rPr>
              <w:t>
</w:t>
            </w:r>
            <w:r>
              <w:rPr>
                <w:rFonts w:ascii="Times New Roman"/>
                <w:b w:val="false"/>
                <w:i w:val="false"/>
                <w:color w:val="000000"/>
                <w:sz w:val="20"/>
              </w:rPr>
              <w:t>8 (71331) 3-13-54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2-12-50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Жамбыл к-сі, 68А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3-63-43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 xml:space="preserve">8 (71333) 3-63-40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8 (71333) 3-63-40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r>
              <w:br/>
            </w:r>
            <w:r>
              <w:rPr>
                <w:rFonts w:ascii="Times New Roman"/>
                <w:b w:val="false"/>
                <w:i w:val="false"/>
                <w:color w:val="000000"/>
                <w:sz w:val="20"/>
              </w:rPr>
              <w:t>
</w:t>
            </w:r>
            <w:r>
              <w:rPr>
                <w:rFonts w:ascii="Times New Roman"/>
                <w:b w:val="false"/>
                <w:i w:val="false"/>
                <w:color w:val="000000"/>
                <w:sz w:val="20"/>
              </w:rPr>
              <w:t>8 (71346) 2-27-33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к-сі, 47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2-18-53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r>
              <w:br/>
            </w:r>
            <w:r>
              <w:rPr>
                <w:rFonts w:ascii="Times New Roman"/>
                <w:b w:val="false"/>
                <w:i w:val="false"/>
                <w:color w:val="000000"/>
                <w:sz w:val="20"/>
              </w:rPr>
              <w:t>
</w:t>
            </w:r>
            <w:r>
              <w:rPr>
                <w:rFonts w:ascii="Times New Roman"/>
                <w:b w:val="false"/>
                <w:i w:val="false"/>
                <w:color w:val="000000"/>
                <w:sz w:val="20"/>
              </w:rPr>
              <w:t>8 (71332) 2-18-33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Жамбыл к-сі, 38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r>
              <w:br/>
            </w:r>
            <w:r>
              <w:rPr>
                <w:rFonts w:ascii="Times New Roman"/>
                <w:b w:val="false"/>
                <w:i w:val="false"/>
                <w:color w:val="000000"/>
                <w:sz w:val="20"/>
              </w:rPr>
              <w:t>
</w:t>
            </w:r>
            <w:r>
              <w:rPr>
                <w:rFonts w:ascii="Times New Roman"/>
                <w:b w:val="false"/>
                <w:i w:val="false"/>
                <w:color w:val="000000"/>
                <w:sz w:val="20"/>
              </w:rPr>
              <w:t>8 (71336) 2-10-13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Е. Көтібарұлы к-сі, 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2-12-63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6-15-24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r>
              <w:br/>
            </w:r>
            <w:r>
              <w:rPr>
                <w:rFonts w:ascii="Times New Roman"/>
                <w:b w:val="false"/>
                <w:i w:val="false"/>
                <w:color w:val="000000"/>
                <w:sz w:val="20"/>
              </w:rPr>
              <w:t>
</w:t>
            </w:r>
            <w:r>
              <w:rPr>
                <w:rFonts w:ascii="Times New Roman"/>
                <w:b w:val="false"/>
                <w:i w:val="false"/>
                <w:color w:val="000000"/>
                <w:sz w:val="20"/>
              </w:rPr>
              <w:t>8 (71335) 2-16-39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Маресьев к-сі, 97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55-05-85</w:t>
            </w:r>
            <w:r>
              <w:br/>
            </w:r>
            <w:r>
              <w:rPr>
                <w:rFonts w:ascii="Times New Roman"/>
                <w:b w:val="false"/>
                <w:i w:val="false"/>
                <w:color w:val="000000"/>
                <w:sz w:val="20"/>
              </w:rPr>
              <w:t>
</w:t>
            </w:r>
            <w:r>
              <w:rPr>
                <w:rFonts w:ascii="Times New Roman"/>
                <w:b w:val="false"/>
                <w:i w:val="false"/>
                <w:color w:val="000000"/>
                <w:sz w:val="20"/>
              </w:rPr>
              <w:t>8 (7132) 56-24-68</w:t>
            </w:r>
            <w:r>
              <w:br/>
            </w:r>
            <w:r>
              <w:rPr>
                <w:rFonts w:ascii="Times New Roman"/>
                <w:b w:val="false"/>
                <w:i w:val="false"/>
                <w:color w:val="000000"/>
                <w:sz w:val="20"/>
              </w:rPr>
              <w:t>
</w:t>
            </w:r>
            <w:r>
              <w:rPr>
                <w:rFonts w:ascii="Times New Roman"/>
                <w:b w:val="false"/>
                <w:i w:val="false"/>
                <w:color w:val="000000"/>
                <w:sz w:val="20"/>
              </w:rPr>
              <w:t>8 (7132) 56-49-97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59-52-28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56-45-81</w:t>
            </w:r>
            <w:r>
              <w:br/>
            </w:r>
            <w:r>
              <w:rPr>
                <w:rFonts w:ascii="Times New Roman"/>
                <w:b w:val="false"/>
                <w:i w:val="false"/>
                <w:color w:val="000000"/>
                <w:sz w:val="20"/>
              </w:rPr>
              <w:t>
</w:t>
            </w:r>
            <w:r>
              <w:rPr>
                <w:rFonts w:ascii="Times New Roman"/>
                <w:b w:val="false"/>
                <w:i w:val="false"/>
                <w:color w:val="000000"/>
                <w:sz w:val="20"/>
              </w:rPr>
              <w:t>8 (7132) 59-51-34</w:t>
            </w:r>
            <w:r>
              <w:br/>
            </w:r>
            <w:r>
              <w:rPr>
                <w:rFonts w:ascii="Times New Roman"/>
                <w:b w:val="false"/>
                <w:i w:val="false"/>
                <w:color w:val="000000"/>
                <w:sz w:val="20"/>
              </w:rPr>
              <w:t>
</w:t>
            </w:r>
            <w:r>
              <w:rPr>
                <w:rFonts w:ascii="Times New Roman"/>
                <w:b w:val="false"/>
                <w:i w:val="false"/>
                <w:color w:val="000000"/>
                <w:sz w:val="20"/>
              </w:rPr>
              <w:t>8 (7132) 56-33-14</w:t>
            </w:r>
            <w:r>
              <w:br/>
            </w:r>
            <w:r>
              <w:rPr>
                <w:rFonts w:ascii="Times New Roman"/>
                <w:b w:val="false"/>
                <w:i w:val="false"/>
                <w:color w:val="000000"/>
                <w:sz w:val="20"/>
              </w:rPr>
              <w:t>
</w:t>
            </w:r>
            <w:r>
              <w:rPr>
                <w:rFonts w:ascii="Times New Roman"/>
                <w:b w:val="false"/>
                <w:i w:val="false"/>
                <w:color w:val="000000"/>
                <w:sz w:val="20"/>
              </w:rPr>
              <w:t>8 (7132) 56-29-09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56-20-54</w:t>
            </w:r>
            <w:r>
              <w:br/>
            </w:r>
            <w:r>
              <w:rPr>
                <w:rFonts w:ascii="Times New Roman"/>
                <w:b w:val="false"/>
                <w:i w:val="false"/>
                <w:color w:val="000000"/>
                <w:sz w:val="20"/>
              </w:rPr>
              <w:t>
</w:t>
            </w:r>
            <w:r>
              <w:rPr>
                <w:rFonts w:ascii="Times New Roman"/>
                <w:b w:val="false"/>
                <w:i w:val="false"/>
                <w:color w:val="000000"/>
                <w:sz w:val="20"/>
              </w:rPr>
              <w:t>8 (7132) 56-29-08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 Жансүгіров к-сі, 113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 402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Қонаев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w:t>
            </w:r>
            <w:r>
              <w:br/>
            </w:r>
            <w:r>
              <w:rPr>
                <w:rFonts w:ascii="Times New Roman"/>
                <w:b w:val="false"/>
                <w:i w:val="false"/>
                <w:color w:val="000000"/>
                <w:sz w:val="20"/>
              </w:rPr>
              <w:t>
</w:t>
            </w:r>
            <w:r>
              <w:rPr>
                <w:rFonts w:ascii="Times New Roman"/>
                <w:b w:val="false"/>
                <w:i w:val="false"/>
                <w:color w:val="000000"/>
                <w:sz w:val="20"/>
              </w:rPr>
              <w:t>8 (72833) 2-22-96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Желтоқсан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w:t>
            </w:r>
            <w:r>
              <w:br/>
            </w:r>
            <w:r>
              <w:rPr>
                <w:rFonts w:ascii="Times New Roman"/>
                <w:b w:val="false"/>
                <w:i w:val="false"/>
                <w:color w:val="000000"/>
                <w:sz w:val="20"/>
              </w:rPr>
              <w:t>
</w:t>
            </w:r>
            <w:r>
              <w:rPr>
                <w:rFonts w:ascii="Times New Roman"/>
                <w:b w:val="false"/>
                <w:i w:val="false"/>
                <w:color w:val="000000"/>
                <w:sz w:val="20"/>
              </w:rPr>
              <w:t>8 (72832)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2-23-45</w:t>
            </w:r>
            <w:r>
              <w:br/>
            </w:r>
            <w:r>
              <w:rPr>
                <w:rFonts w:ascii="Times New Roman"/>
                <w:b w:val="false"/>
                <w:i w:val="false"/>
                <w:color w:val="000000"/>
                <w:sz w:val="20"/>
              </w:rPr>
              <w:t>
</w:t>
            </w:r>
            <w:r>
              <w:rPr>
                <w:rFonts w:ascii="Times New Roman"/>
                <w:b w:val="false"/>
                <w:i w:val="false"/>
                <w:color w:val="000000"/>
                <w:sz w:val="20"/>
              </w:rPr>
              <w:t>8 (72832) 2-28-57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2-29-67</w:t>
            </w:r>
            <w:r>
              <w:br/>
            </w:r>
            <w:r>
              <w:rPr>
                <w:rFonts w:ascii="Times New Roman"/>
                <w:b w:val="false"/>
                <w:i w:val="false"/>
                <w:color w:val="000000"/>
                <w:sz w:val="20"/>
              </w:rPr>
              <w:t>
</w:t>
            </w:r>
            <w:r>
              <w:rPr>
                <w:rFonts w:ascii="Times New Roman"/>
                <w:b w:val="false"/>
                <w:i w:val="false"/>
                <w:color w:val="000000"/>
                <w:sz w:val="20"/>
              </w:rPr>
              <w:t>8 (72832) 2-28-57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w:t>
            </w:r>
            <w:r>
              <w:br/>
            </w:r>
            <w:r>
              <w:rPr>
                <w:rFonts w:ascii="Times New Roman"/>
                <w:b w:val="false"/>
                <w:i w:val="false"/>
                <w:color w:val="000000"/>
                <w:sz w:val="20"/>
              </w:rPr>
              <w:t>
</w:t>
            </w:r>
            <w:r>
              <w:rPr>
                <w:rFonts w:ascii="Times New Roman"/>
                <w:b w:val="false"/>
                <w:i w:val="false"/>
                <w:color w:val="000000"/>
                <w:sz w:val="20"/>
              </w:rPr>
              <w:t>8 (72773) 9-14-51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113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27-09-23</w:t>
            </w:r>
            <w:r>
              <w:br/>
            </w:r>
            <w:r>
              <w:rPr>
                <w:rFonts w:ascii="Times New Roman"/>
                <w:b w:val="false"/>
                <w:i w:val="false"/>
                <w:color w:val="000000"/>
                <w:sz w:val="20"/>
              </w:rPr>
              <w:t>
</w:t>
            </w:r>
            <w:r>
              <w:rPr>
                <w:rFonts w:ascii="Times New Roman"/>
                <w:b w:val="false"/>
                <w:i w:val="false"/>
                <w:color w:val="000000"/>
                <w:sz w:val="20"/>
              </w:rPr>
              <w:t>8(7282) 24-51-67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24-51-67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21-70-61</w:t>
            </w:r>
            <w:r>
              <w:br/>
            </w:r>
            <w:r>
              <w:rPr>
                <w:rFonts w:ascii="Times New Roman"/>
                <w:b w:val="false"/>
                <w:i w:val="false"/>
                <w:color w:val="000000"/>
                <w:sz w:val="20"/>
              </w:rPr>
              <w:t>
</w:t>
            </w:r>
            <w:r>
              <w:rPr>
                <w:rFonts w:ascii="Times New Roman"/>
                <w:b w:val="false"/>
                <w:i w:val="false"/>
                <w:color w:val="000000"/>
                <w:sz w:val="20"/>
              </w:rPr>
              <w:t>8 (7282) 24-06-59</w:t>
            </w:r>
            <w:r>
              <w:br/>
            </w:r>
            <w:r>
              <w:rPr>
                <w:rFonts w:ascii="Times New Roman"/>
                <w:b w:val="false"/>
                <w:i w:val="false"/>
                <w:color w:val="000000"/>
                <w:sz w:val="20"/>
              </w:rPr>
              <w:t>
</w:t>
            </w:r>
            <w:r>
              <w:rPr>
                <w:rFonts w:ascii="Times New Roman"/>
                <w:b w:val="false"/>
                <w:i w:val="false"/>
                <w:color w:val="000000"/>
                <w:sz w:val="20"/>
              </w:rPr>
              <w:t>8 (7282) 24-32-69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21-08-26</w:t>
            </w:r>
            <w:r>
              <w:br/>
            </w:r>
            <w:r>
              <w:rPr>
                <w:rFonts w:ascii="Times New Roman"/>
                <w:b w:val="false"/>
                <w:i w:val="false"/>
                <w:color w:val="000000"/>
                <w:sz w:val="20"/>
              </w:rPr>
              <w:t>
</w:t>
            </w:r>
            <w:r>
              <w:rPr>
                <w:rFonts w:ascii="Times New Roman"/>
                <w:b w:val="false"/>
                <w:i w:val="false"/>
                <w:color w:val="000000"/>
                <w:sz w:val="20"/>
              </w:rPr>
              <w:t>8 (7282) 24-42-33</w:t>
            </w:r>
            <w:r>
              <w:br/>
            </w:r>
            <w:r>
              <w:rPr>
                <w:rFonts w:ascii="Times New Roman"/>
                <w:b w:val="false"/>
                <w:i w:val="false"/>
                <w:color w:val="000000"/>
                <w:sz w:val="20"/>
              </w:rPr>
              <w:t>
</w:t>
            </w:r>
            <w:r>
              <w:rPr>
                <w:rFonts w:ascii="Times New Roman"/>
                <w:b w:val="false"/>
                <w:i w:val="false"/>
                <w:color w:val="000000"/>
                <w:sz w:val="20"/>
              </w:rPr>
              <w:t>8 (7282) 24-53-13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Сидранск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w:t>
            </w:r>
            <w:r>
              <w:br/>
            </w:r>
            <w:r>
              <w:rPr>
                <w:rFonts w:ascii="Times New Roman"/>
                <w:b w:val="false"/>
                <w:i w:val="false"/>
                <w:color w:val="000000"/>
                <w:sz w:val="20"/>
              </w:rPr>
              <w:t>
</w:t>
            </w:r>
            <w:r>
              <w:rPr>
                <w:rFonts w:ascii="Times New Roman"/>
                <w:b w:val="false"/>
                <w:i w:val="false"/>
                <w:color w:val="000000"/>
                <w:sz w:val="20"/>
              </w:rPr>
              <w:t>8 (72772) 4-77-72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Тәуелсіздік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w:t>
            </w:r>
            <w:r>
              <w:br/>
            </w:r>
            <w:r>
              <w:rPr>
                <w:rFonts w:ascii="Times New Roman"/>
                <w:b w:val="false"/>
                <w:i w:val="false"/>
                <w:color w:val="000000"/>
                <w:sz w:val="20"/>
              </w:rPr>
              <w:t>
</w:t>
            </w:r>
            <w:r>
              <w:rPr>
                <w:rFonts w:ascii="Times New Roman"/>
                <w:b w:val="false"/>
                <w:i w:val="false"/>
                <w:color w:val="000000"/>
                <w:sz w:val="20"/>
              </w:rPr>
              <w:t>8 (72835) 4-25-46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Алтын Адам аллеясы, 155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w:t>
            </w:r>
            <w:r>
              <w:br/>
            </w:r>
            <w:r>
              <w:rPr>
                <w:rFonts w:ascii="Times New Roman"/>
                <w:b w:val="false"/>
                <w:i w:val="false"/>
                <w:color w:val="000000"/>
                <w:sz w:val="20"/>
              </w:rPr>
              <w:t>
</w:t>
            </w:r>
            <w:r>
              <w:rPr>
                <w:rFonts w:ascii="Times New Roman"/>
                <w:b w:val="false"/>
                <w:i w:val="false"/>
                <w:color w:val="000000"/>
                <w:sz w:val="20"/>
              </w:rPr>
              <w:t>8 (72775) 4-16-95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 Сәтбаев к-сі, 65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w:t>
            </w:r>
            <w:r>
              <w:br/>
            </w:r>
            <w:r>
              <w:rPr>
                <w:rFonts w:ascii="Times New Roman"/>
                <w:b w:val="false"/>
                <w:i w:val="false"/>
                <w:color w:val="000000"/>
                <w:sz w:val="20"/>
              </w:rPr>
              <w:t>
</w:t>
            </w:r>
            <w:r>
              <w:rPr>
                <w:rFonts w:ascii="Times New Roman"/>
                <w:b w:val="false"/>
                <w:i w:val="false"/>
                <w:color w:val="000000"/>
                <w:sz w:val="20"/>
              </w:rPr>
              <w:t>8 (72836) 3-00-51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w:t>
            </w:r>
            <w:r>
              <w:br/>
            </w:r>
            <w:r>
              <w:rPr>
                <w:rFonts w:ascii="Times New Roman"/>
                <w:b w:val="false"/>
                <w:i w:val="false"/>
                <w:color w:val="000000"/>
                <w:sz w:val="20"/>
              </w:rPr>
              <w:t>
</w:t>
            </w:r>
            <w:r>
              <w:rPr>
                <w:rFonts w:ascii="Times New Roman"/>
                <w:b w:val="false"/>
                <w:i w:val="false"/>
                <w:color w:val="000000"/>
                <w:sz w:val="20"/>
              </w:rPr>
              <w:t>8 (72770) 2-24-81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 № 21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w:t>
            </w:r>
            <w:r>
              <w:br/>
            </w:r>
            <w:r>
              <w:rPr>
                <w:rFonts w:ascii="Times New Roman"/>
                <w:b w:val="false"/>
                <w:i w:val="false"/>
                <w:color w:val="000000"/>
                <w:sz w:val="20"/>
              </w:rPr>
              <w:t>
</w:t>
            </w:r>
            <w:r>
              <w:rPr>
                <w:rFonts w:ascii="Times New Roman"/>
                <w:b w:val="false"/>
                <w:i w:val="false"/>
                <w:color w:val="000000"/>
                <w:sz w:val="20"/>
              </w:rPr>
              <w:t>8 (72752) 2-28-39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Тәуелсіздікке 10 жыл к-сі, 54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98-36-06</w:t>
            </w:r>
            <w:r>
              <w:br/>
            </w:r>
            <w:r>
              <w:rPr>
                <w:rFonts w:ascii="Times New Roman"/>
                <w:b w:val="false"/>
                <w:i w:val="false"/>
                <w:color w:val="000000"/>
                <w:sz w:val="20"/>
              </w:rPr>
              <w:t>
</w:t>
            </w:r>
            <w:r>
              <w:rPr>
                <w:rFonts w:ascii="Times New Roman"/>
                <w:b w:val="false"/>
                <w:i w:val="false"/>
                <w:color w:val="000000"/>
                <w:sz w:val="20"/>
              </w:rPr>
              <w:t>8 (72771) 2-17-55</w:t>
            </w:r>
            <w:r>
              <w:br/>
            </w:r>
            <w:r>
              <w:rPr>
                <w:rFonts w:ascii="Times New Roman"/>
                <w:b w:val="false"/>
                <w:i w:val="false"/>
                <w:color w:val="000000"/>
                <w:sz w:val="20"/>
              </w:rPr>
              <w:t>
</w:t>
            </w:r>
            <w:r>
              <w:rPr>
                <w:rFonts w:ascii="Times New Roman"/>
                <w:b w:val="false"/>
                <w:i w:val="false"/>
                <w:color w:val="000000"/>
                <w:sz w:val="20"/>
              </w:rPr>
              <w:t>8 (72771) 2-24-99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2-17-55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2-14-46</w:t>
            </w:r>
            <w:r>
              <w:br/>
            </w:r>
            <w:r>
              <w:rPr>
                <w:rFonts w:ascii="Times New Roman"/>
                <w:b w:val="false"/>
                <w:i w:val="false"/>
                <w:color w:val="000000"/>
                <w:sz w:val="20"/>
              </w:rPr>
              <w:t>
</w:t>
            </w:r>
            <w:r>
              <w:rPr>
                <w:rFonts w:ascii="Times New Roman"/>
                <w:b w:val="false"/>
                <w:i w:val="false"/>
                <w:color w:val="000000"/>
                <w:sz w:val="20"/>
              </w:rPr>
              <w:t xml:space="preserve">8 (72771) 2-27-55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2-15-46</w:t>
            </w:r>
            <w:r>
              <w:br/>
            </w:r>
            <w:r>
              <w:rPr>
                <w:rFonts w:ascii="Times New Roman"/>
                <w:b w:val="false"/>
                <w:i w:val="false"/>
                <w:color w:val="000000"/>
                <w:sz w:val="20"/>
              </w:rPr>
              <w:t>
</w:t>
            </w:r>
            <w:r>
              <w:rPr>
                <w:rFonts w:ascii="Times New Roman"/>
                <w:b w:val="false"/>
                <w:i w:val="false"/>
                <w:color w:val="000000"/>
                <w:sz w:val="20"/>
              </w:rPr>
              <w:t>8 (72771) 2-27-55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w:t>
            </w:r>
            <w:r>
              <w:br/>
            </w:r>
            <w:r>
              <w:rPr>
                <w:rFonts w:ascii="Times New Roman"/>
                <w:b w:val="false"/>
                <w:i w:val="false"/>
                <w:color w:val="000000"/>
                <w:sz w:val="20"/>
              </w:rPr>
              <w:t>
</w:t>
            </w:r>
            <w:r>
              <w:rPr>
                <w:rFonts w:ascii="Times New Roman"/>
                <w:b w:val="false"/>
                <w:i w:val="false"/>
                <w:color w:val="000000"/>
                <w:sz w:val="20"/>
              </w:rPr>
              <w:t>8 (72834)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 xml:space="preserve">8 (72834) 2-15-84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 xml:space="preserve">8 (72834) 2-15-84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Б.Момышұлы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w:t>
            </w:r>
            <w:r>
              <w:br/>
            </w:r>
            <w:r>
              <w:rPr>
                <w:rFonts w:ascii="Times New Roman"/>
                <w:b w:val="false"/>
                <w:i w:val="false"/>
                <w:color w:val="000000"/>
                <w:sz w:val="20"/>
              </w:rPr>
              <w:t>
</w:t>
            </w:r>
            <w:r>
              <w:rPr>
                <w:rFonts w:ascii="Times New Roman"/>
                <w:b w:val="false"/>
                <w:i w:val="false"/>
                <w:color w:val="000000"/>
                <w:sz w:val="20"/>
              </w:rPr>
              <w:t>8 (72840) 3-17-09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 № 31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r>
              <w:br/>
            </w:r>
            <w:r>
              <w:rPr>
                <w:rFonts w:ascii="Times New Roman"/>
                <w:b w:val="false"/>
                <w:i w:val="false"/>
                <w:color w:val="000000"/>
                <w:sz w:val="20"/>
              </w:rPr>
              <w:t>
</w:t>
            </w:r>
            <w:r>
              <w:rPr>
                <w:rFonts w:ascii="Times New Roman"/>
                <w:b w:val="false"/>
                <w:i w:val="false"/>
                <w:color w:val="000000"/>
                <w:sz w:val="20"/>
              </w:rPr>
              <w:t>8 (72840) 3-13-45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Измаилов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w:t>
            </w:r>
            <w:r>
              <w:br/>
            </w:r>
            <w:r>
              <w:rPr>
                <w:rFonts w:ascii="Times New Roman"/>
                <w:b w:val="false"/>
                <w:i w:val="false"/>
                <w:color w:val="000000"/>
                <w:sz w:val="20"/>
              </w:rPr>
              <w:t>
</w:t>
            </w:r>
            <w:r>
              <w:rPr>
                <w:rFonts w:ascii="Times New Roman"/>
                <w:b w:val="false"/>
                <w:i w:val="false"/>
                <w:color w:val="000000"/>
                <w:sz w:val="20"/>
              </w:rPr>
              <w:t>8 (72838) 2-02-26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Масанчи к-сі, 17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w:t>
            </w:r>
            <w:r>
              <w:br/>
            </w:r>
            <w:r>
              <w:rPr>
                <w:rFonts w:ascii="Times New Roman"/>
                <w:b w:val="false"/>
                <w:i w:val="false"/>
                <w:color w:val="000000"/>
                <w:sz w:val="20"/>
              </w:rPr>
              <w:t>
</w:t>
            </w:r>
            <w:r>
              <w:rPr>
                <w:rFonts w:ascii="Times New Roman"/>
                <w:b w:val="false"/>
                <w:i w:val="false"/>
                <w:color w:val="000000"/>
                <w:sz w:val="20"/>
              </w:rPr>
              <w:t>8 (72831) 5-23-54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Б.Момышұлы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w:t>
            </w:r>
            <w:r>
              <w:br/>
            </w:r>
            <w:r>
              <w:rPr>
                <w:rFonts w:ascii="Times New Roman"/>
                <w:b w:val="false"/>
                <w:i w:val="false"/>
                <w:color w:val="000000"/>
                <w:sz w:val="20"/>
              </w:rPr>
              <w:t>
</w:t>
            </w:r>
            <w:r>
              <w:rPr>
                <w:rFonts w:ascii="Times New Roman"/>
                <w:b w:val="false"/>
                <w:i w:val="false"/>
                <w:color w:val="000000"/>
                <w:sz w:val="20"/>
              </w:rPr>
              <w:t>8 (72777)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2-23-13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2-14-67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Тәуелсіздік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w:t>
            </w:r>
            <w:r>
              <w:br/>
            </w:r>
            <w:r>
              <w:rPr>
                <w:rFonts w:ascii="Times New Roman"/>
                <w:b w:val="false"/>
                <w:i w:val="false"/>
                <w:color w:val="000000"/>
                <w:sz w:val="20"/>
              </w:rPr>
              <w:t>
</w:t>
            </w:r>
            <w:r>
              <w:rPr>
                <w:rFonts w:ascii="Times New Roman"/>
                <w:b w:val="false"/>
                <w:i w:val="false"/>
                <w:color w:val="000000"/>
                <w:sz w:val="20"/>
              </w:rPr>
              <w:t>8 (72839) 2-10-62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 № 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r>
              <w:br/>
            </w:r>
            <w:r>
              <w:rPr>
                <w:rFonts w:ascii="Times New Roman"/>
                <w:b w:val="false"/>
                <w:i w:val="false"/>
                <w:color w:val="000000"/>
                <w:sz w:val="20"/>
              </w:rPr>
              <w:t>
</w:t>
            </w:r>
            <w:r>
              <w:rPr>
                <w:rFonts w:ascii="Times New Roman"/>
                <w:b w:val="false"/>
                <w:i w:val="false"/>
                <w:color w:val="000000"/>
                <w:sz w:val="20"/>
              </w:rPr>
              <w:t>8 (72839) 2-18-46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p>
          <w:p>
            <w:pPr>
              <w:spacing w:after="20"/>
              <w:ind w:left="20"/>
              <w:jc w:val="both"/>
            </w:pPr>
            <w:r>
              <w:rPr>
                <w:rFonts w:ascii="Times New Roman"/>
                <w:b w:val="false"/>
                <w:i w:val="false"/>
                <w:color w:val="000000"/>
                <w:sz w:val="20"/>
              </w:rPr>
              <w:t xml:space="preserve">8 (72839) 2-18-46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Бокин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w:t>
            </w:r>
            <w:r>
              <w:br/>
            </w:r>
            <w:r>
              <w:rPr>
                <w:rFonts w:ascii="Times New Roman"/>
                <w:b w:val="false"/>
                <w:i w:val="false"/>
                <w:color w:val="000000"/>
                <w:sz w:val="20"/>
              </w:rPr>
              <w:t>
</w:t>
            </w:r>
            <w:r>
              <w:rPr>
                <w:rFonts w:ascii="Times New Roman"/>
                <w:b w:val="false"/>
                <w:i w:val="false"/>
                <w:color w:val="000000"/>
                <w:sz w:val="20"/>
              </w:rPr>
              <w:t>8 (7272) 95-66-84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Құдайбергенов к-сі, 60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2-16-79</w:t>
            </w:r>
            <w:r>
              <w:br/>
            </w:r>
            <w:r>
              <w:rPr>
                <w:rFonts w:ascii="Times New Roman"/>
                <w:b w:val="false"/>
                <w:i w:val="false"/>
                <w:color w:val="000000"/>
                <w:sz w:val="20"/>
              </w:rPr>
              <w:t>
</w:t>
            </w:r>
            <w:r>
              <w:rPr>
                <w:rFonts w:ascii="Times New Roman"/>
                <w:b w:val="false"/>
                <w:i w:val="false"/>
                <w:color w:val="000000"/>
                <w:sz w:val="20"/>
              </w:rPr>
              <w:t>8 (72778) 3-32-57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3-32-57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Азаттық даң., 94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45-15-59 операциялық зал: 1 қабат, №№ 3,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Махамбет Өтемісұлы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кенті, Қонаев к-сі, 14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2-05-04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2-03-10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2-15-64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2-10-00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2-13-27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Х. Испуллаев к-сі, 66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Ә.Молдағұлова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2-19-70 № 1а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Сәтбаев к-сі, 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(71239) 3-04-17 № 4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3-11-06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(7122)305143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24-02-03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24-06-02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к-сі, 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r>
              <w:br/>
            </w:r>
            <w:r>
              <w:rPr>
                <w:rFonts w:ascii="Times New Roman"/>
                <w:b w:val="false"/>
                <w:i w:val="false"/>
                <w:color w:val="000000"/>
                <w:sz w:val="20"/>
              </w:rPr>
              <w:t>
</w:t>
            </w:r>
            <w:r>
              <w:rPr>
                <w:rFonts w:ascii="Times New Roman"/>
                <w:b w:val="false"/>
                <w:i w:val="false"/>
                <w:color w:val="000000"/>
                <w:sz w:val="20"/>
              </w:rPr>
              <w:t>8 (72252) 9-11-40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Абай бульвары,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3-58-02</w:t>
            </w:r>
            <w:r>
              <w:br/>
            </w:r>
            <w:r>
              <w:rPr>
                <w:rFonts w:ascii="Times New Roman"/>
                <w:b w:val="false"/>
                <w:i w:val="false"/>
                <w:color w:val="000000"/>
                <w:sz w:val="20"/>
              </w:rPr>
              <w:t>
</w:t>
            </w:r>
            <w:r>
              <w:rPr>
                <w:rFonts w:ascii="Times New Roman"/>
                <w:b w:val="false"/>
                <w:i w:val="false"/>
                <w:color w:val="000000"/>
                <w:sz w:val="20"/>
              </w:rPr>
              <w:t>8(72237)3-5 -92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3-51-92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 8 (7232) 70-12-76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М.Әуезов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9-05-91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9-05-91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r>
              <w:br/>
            </w:r>
            <w:r>
              <w:rPr>
                <w:rFonts w:ascii="Times New Roman"/>
                <w:b w:val="false"/>
                <w:i w:val="false"/>
                <w:color w:val="000000"/>
                <w:sz w:val="20"/>
              </w:rPr>
              <w:t>
</w:t>
            </w:r>
            <w:r>
              <w:rPr>
                <w:rFonts w:ascii="Times New Roman"/>
                <w:b w:val="false"/>
                <w:i w:val="false"/>
                <w:color w:val="000000"/>
                <w:sz w:val="20"/>
              </w:rPr>
              <w:t>8 (72236) 9-15-10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Мир тұйық көшесі,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2-16-36</w:t>
            </w:r>
            <w:r>
              <w:br/>
            </w:r>
            <w:r>
              <w:rPr>
                <w:rFonts w:ascii="Times New Roman"/>
                <w:b w:val="false"/>
                <w:i w:val="false"/>
                <w:color w:val="000000"/>
                <w:sz w:val="20"/>
              </w:rPr>
              <w:t>
</w:t>
            </w:r>
            <w:r>
              <w:rPr>
                <w:rFonts w:ascii="Times New Roman"/>
                <w:b w:val="false"/>
                <w:i w:val="false"/>
                <w:color w:val="000000"/>
                <w:sz w:val="20"/>
              </w:rPr>
              <w:t>8(72351) 2-10-88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2-10-88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r>
              <w:br/>
            </w:r>
            <w:r>
              <w:rPr>
                <w:rFonts w:ascii="Times New Roman"/>
                <w:b w:val="false"/>
                <w:i w:val="false"/>
                <w:color w:val="000000"/>
                <w:sz w:val="20"/>
              </w:rPr>
              <w:t>
</w:t>
            </w:r>
            <w:r>
              <w:rPr>
                <w:rFonts w:ascii="Times New Roman"/>
                <w:b w:val="false"/>
                <w:i w:val="false"/>
                <w:color w:val="000000"/>
                <w:sz w:val="20"/>
              </w:rPr>
              <w:t>8 (7232) 70-12-84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Құнанбай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2-37-98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2-37-79</w:t>
            </w:r>
            <w:r>
              <w:br/>
            </w:r>
            <w:r>
              <w:rPr>
                <w:rFonts w:ascii="Times New Roman"/>
                <w:b w:val="false"/>
                <w:i w:val="false"/>
                <w:color w:val="000000"/>
                <w:sz w:val="20"/>
              </w:rPr>
              <w:t>
</w:t>
            </w:r>
            <w:r>
              <w:rPr>
                <w:rFonts w:ascii="Times New Roman"/>
                <w:b w:val="false"/>
                <w:i w:val="false"/>
                <w:color w:val="000000"/>
                <w:sz w:val="20"/>
              </w:rPr>
              <w:t>8 (7232) 70-12-94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2-56-08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Тоқтаров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4-62-80</w:t>
            </w:r>
            <w:r>
              <w:br/>
            </w:r>
            <w:r>
              <w:rPr>
                <w:rFonts w:ascii="Times New Roman"/>
                <w:b w:val="false"/>
                <w:i w:val="false"/>
                <w:color w:val="000000"/>
                <w:sz w:val="20"/>
              </w:rPr>
              <w:t>
</w:t>
            </w:r>
            <w:r>
              <w:rPr>
                <w:rFonts w:ascii="Times New Roman"/>
                <w:b w:val="false"/>
                <w:i w:val="false"/>
                <w:color w:val="000000"/>
                <w:sz w:val="20"/>
              </w:rPr>
              <w:t>8 (72336) 4-27-87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p>
            <w:pPr>
              <w:spacing w:after="20"/>
              <w:ind w:left="20"/>
              <w:jc w:val="both"/>
            </w:pPr>
            <w:r>
              <w:rPr>
                <w:rFonts w:ascii="Times New Roman"/>
                <w:b w:val="false"/>
                <w:i w:val="false"/>
                <w:color w:val="000000"/>
                <w:sz w:val="20"/>
              </w:rPr>
              <w:t>8 (7232) 70-15-66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Абай алаңы,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52-22-29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56-79-31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56-73-37</w:t>
            </w:r>
            <w:r>
              <w:br/>
            </w:r>
            <w:r>
              <w:rPr>
                <w:rFonts w:ascii="Times New Roman"/>
                <w:b w:val="false"/>
                <w:i w:val="false"/>
                <w:color w:val="000000"/>
                <w:sz w:val="20"/>
              </w:rPr>
              <w:t>
</w:t>
            </w:r>
            <w:r>
              <w:rPr>
                <w:rFonts w:ascii="Times New Roman"/>
                <w:b w:val="false"/>
                <w:i w:val="false"/>
                <w:color w:val="000000"/>
                <w:sz w:val="20"/>
              </w:rPr>
              <w:t>8 (7222) 52-33-32</w:t>
            </w:r>
            <w:r>
              <w:br/>
            </w:r>
            <w:r>
              <w:rPr>
                <w:rFonts w:ascii="Times New Roman"/>
                <w:b w:val="false"/>
                <w:i w:val="false"/>
                <w:color w:val="000000"/>
                <w:sz w:val="20"/>
              </w:rPr>
              <w:t>
</w:t>
            </w:r>
            <w:r>
              <w:rPr>
                <w:rFonts w:ascii="Times New Roman"/>
                <w:b w:val="false"/>
                <w:i w:val="false"/>
                <w:color w:val="000000"/>
                <w:sz w:val="20"/>
              </w:rPr>
              <w:t>8 (7222) 52-18-52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56-64-87</w:t>
            </w:r>
            <w:r>
              <w:br/>
            </w:r>
            <w:r>
              <w:rPr>
                <w:rFonts w:ascii="Times New Roman"/>
                <w:b w:val="false"/>
                <w:i w:val="false"/>
                <w:color w:val="000000"/>
                <w:sz w:val="20"/>
              </w:rPr>
              <w:t>
</w:t>
            </w:r>
            <w:r>
              <w:rPr>
                <w:rFonts w:ascii="Times New Roman"/>
                <w:b w:val="false"/>
                <w:i w:val="false"/>
                <w:color w:val="000000"/>
                <w:sz w:val="20"/>
              </w:rPr>
              <w:t>8(7222) 52-33-32</w:t>
            </w:r>
            <w:r>
              <w:br/>
            </w:r>
            <w:r>
              <w:rPr>
                <w:rFonts w:ascii="Times New Roman"/>
                <w:b w:val="false"/>
                <w:i w:val="false"/>
                <w:color w:val="000000"/>
                <w:sz w:val="20"/>
              </w:rPr>
              <w:t>
</w:t>
            </w:r>
            <w:r>
              <w:rPr>
                <w:rFonts w:ascii="Times New Roman"/>
                <w:b w:val="false"/>
                <w:i w:val="false"/>
                <w:color w:val="000000"/>
                <w:sz w:val="20"/>
              </w:rPr>
              <w:t>8(7222) 52-18-52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Тәуелсіздік даң., 86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(7232)75-44-00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75-38-96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r>
              <w:br/>
            </w:r>
            <w:r>
              <w:rPr>
                <w:rFonts w:ascii="Times New Roman"/>
                <w:b w:val="false"/>
                <w:i w:val="false"/>
                <w:color w:val="000000"/>
                <w:sz w:val="20"/>
              </w:rPr>
              <w:t>
</w:t>
            </w:r>
            <w:r>
              <w:rPr>
                <w:rFonts w:ascii="Times New Roman"/>
                <w:b w:val="false"/>
                <w:i w:val="false"/>
                <w:color w:val="000000"/>
                <w:sz w:val="20"/>
              </w:rPr>
              <w:t>8 (72331) 2-13-89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6-54-98</w:t>
            </w:r>
            <w:r>
              <w:br/>
            </w:r>
            <w:r>
              <w:rPr>
                <w:rFonts w:ascii="Times New Roman"/>
                <w:b w:val="false"/>
                <w:i w:val="false"/>
                <w:color w:val="000000"/>
                <w:sz w:val="20"/>
              </w:rPr>
              <w:t>
</w:t>
            </w:r>
            <w:r>
              <w:rPr>
                <w:rFonts w:ascii="Times New Roman"/>
                <w:b w:val="false"/>
                <w:i w:val="false"/>
                <w:color w:val="000000"/>
                <w:sz w:val="20"/>
              </w:rPr>
              <w:t>8(72347)6-5 -59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r>
              <w:br/>
            </w:r>
            <w:r>
              <w:rPr>
                <w:rFonts w:ascii="Times New Roman"/>
                <w:b w:val="false"/>
                <w:i w:val="false"/>
                <w:color w:val="000000"/>
                <w:sz w:val="20"/>
              </w:rPr>
              <w:t>
</w:t>
            </w:r>
            <w:r>
              <w:rPr>
                <w:rFonts w:ascii="Times New Roman"/>
                <w:b w:val="false"/>
                <w:i w:val="false"/>
                <w:color w:val="000000"/>
                <w:sz w:val="20"/>
              </w:rPr>
              <w:t>8 (72347) 6-11-81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Победа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r>
              <w:br/>
            </w:r>
            <w:r>
              <w:rPr>
                <w:rFonts w:ascii="Times New Roman"/>
                <w:b w:val="false"/>
                <w:i w:val="false"/>
                <w:color w:val="000000"/>
                <w:sz w:val="20"/>
              </w:rPr>
              <w:t>
</w:t>
            </w:r>
            <w:r>
              <w:rPr>
                <w:rFonts w:ascii="Times New Roman"/>
                <w:b w:val="false"/>
                <w:i w:val="false"/>
                <w:color w:val="000000"/>
                <w:sz w:val="20"/>
              </w:rPr>
              <w:t>8 (7232) 70-10-75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бойынша салық басқармасы – Зырян қ.</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Стахановская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Амангелді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2-92-97</w:t>
            </w:r>
            <w:r>
              <w:br/>
            </w:r>
            <w:r>
              <w:rPr>
                <w:rFonts w:ascii="Times New Roman"/>
                <w:b w:val="false"/>
                <w:i w:val="false"/>
                <w:color w:val="000000"/>
                <w:sz w:val="20"/>
              </w:rPr>
              <w:t>
</w:t>
            </w:r>
            <w:r>
              <w:rPr>
                <w:rFonts w:ascii="Times New Roman"/>
                <w:b w:val="false"/>
                <w:i w:val="false"/>
                <w:color w:val="000000"/>
                <w:sz w:val="20"/>
              </w:rPr>
              <w:t>8 (72341) 2-23-07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2-23-07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2-14-84</w:t>
            </w:r>
            <w:r>
              <w:br/>
            </w:r>
            <w:r>
              <w:rPr>
                <w:rFonts w:ascii="Times New Roman"/>
                <w:b w:val="false"/>
                <w:i w:val="false"/>
                <w:color w:val="000000"/>
                <w:sz w:val="20"/>
              </w:rPr>
              <w:t>
</w:t>
            </w:r>
            <w:r>
              <w:rPr>
                <w:rFonts w:ascii="Times New Roman"/>
                <w:b w:val="false"/>
                <w:i w:val="false"/>
                <w:color w:val="000000"/>
                <w:sz w:val="20"/>
              </w:rPr>
              <w:t>8 (72341) 2-94-86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Аухадиев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2-72-87</w:t>
            </w:r>
            <w:r>
              <w:br/>
            </w:r>
            <w:r>
              <w:rPr>
                <w:rFonts w:ascii="Times New Roman"/>
                <w:b w:val="false"/>
                <w:i w:val="false"/>
                <w:color w:val="000000"/>
                <w:sz w:val="20"/>
              </w:rPr>
              <w:t>
</w:t>
            </w:r>
            <w:r>
              <w:rPr>
                <w:rFonts w:ascii="Times New Roman"/>
                <w:b w:val="false"/>
                <w:i w:val="false"/>
                <w:color w:val="000000"/>
                <w:sz w:val="20"/>
              </w:rPr>
              <w:t>8 (72348) 2-72-81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2-72-81 № 207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r>
              <w:br/>
            </w:r>
            <w:r>
              <w:rPr>
                <w:rFonts w:ascii="Times New Roman"/>
                <w:b w:val="false"/>
                <w:i w:val="false"/>
                <w:color w:val="000000"/>
                <w:sz w:val="20"/>
              </w:rPr>
              <w:t>
</w:t>
            </w:r>
            <w:r>
              <w:rPr>
                <w:rFonts w:ascii="Times New Roman"/>
                <w:b w:val="false"/>
                <w:i w:val="false"/>
                <w:color w:val="000000"/>
                <w:sz w:val="20"/>
              </w:rPr>
              <w:t>8 (72348) 2-18-65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ауылы, Бунтовский к-сі, 2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(72339)2-20-23</w:t>
            </w:r>
            <w:r>
              <w:br/>
            </w:r>
            <w:r>
              <w:rPr>
                <w:rFonts w:ascii="Times New Roman"/>
                <w:b w:val="false"/>
                <w:i w:val="false"/>
                <w:color w:val="000000"/>
                <w:sz w:val="20"/>
              </w:rPr>
              <w:t>
</w:t>
            </w:r>
            <w:r>
              <w:rPr>
                <w:rFonts w:ascii="Times New Roman"/>
                <w:b w:val="false"/>
                <w:i w:val="false"/>
                <w:color w:val="000000"/>
                <w:sz w:val="20"/>
              </w:rPr>
              <w:t>8 (72339)2-20-20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2-20-20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r>
              <w:br/>
            </w:r>
            <w:r>
              <w:rPr>
                <w:rFonts w:ascii="Times New Roman"/>
                <w:b w:val="false"/>
                <w:i w:val="false"/>
                <w:color w:val="000000"/>
                <w:sz w:val="20"/>
              </w:rPr>
              <w:t>
</w:t>
            </w:r>
            <w:r>
              <w:rPr>
                <w:rFonts w:ascii="Times New Roman"/>
                <w:b w:val="false"/>
                <w:i w:val="false"/>
                <w:color w:val="000000"/>
                <w:sz w:val="20"/>
              </w:rPr>
              <w:t>8 (7232) 70-12-30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r>
              <w:br/>
            </w:r>
            <w:r>
              <w:rPr>
                <w:rFonts w:ascii="Times New Roman"/>
                <w:b w:val="false"/>
                <w:i w:val="false"/>
                <w:color w:val="000000"/>
                <w:sz w:val="20"/>
              </w:rPr>
              <w:t>
</w:t>
            </w:r>
            <w:r>
              <w:rPr>
                <w:rFonts w:ascii="Times New Roman"/>
                <w:b w:val="false"/>
                <w:i w:val="false"/>
                <w:color w:val="000000"/>
                <w:sz w:val="20"/>
              </w:rPr>
              <w:t>8 (72346) 2-10-55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К.Кайсенов кенті,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r>
              <w:br/>
            </w:r>
            <w:r>
              <w:rPr>
                <w:rFonts w:ascii="Times New Roman"/>
                <w:b w:val="false"/>
                <w:i w:val="false"/>
                <w:color w:val="000000"/>
                <w:sz w:val="20"/>
              </w:rPr>
              <w:t>
</w:t>
            </w:r>
            <w:r>
              <w:rPr>
                <w:rFonts w:ascii="Times New Roman"/>
                <w:b w:val="false"/>
                <w:i w:val="false"/>
                <w:color w:val="000000"/>
                <w:sz w:val="20"/>
              </w:rPr>
              <w:t>8 (72338) 2-77-37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Фрунзе көшесі,10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r>
              <w:br/>
            </w:r>
            <w:r>
              <w:rPr>
                <w:rFonts w:ascii="Times New Roman"/>
                <w:b w:val="false"/>
                <w:i w:val="false"/>
                <w:color w:val="000000"/>
                <w:sz w:val="20"/>
              </w:rPr>
              <w:t>
</w:t>
            </w:r>
            <w:r>
              <w:rPr>
                <w:rFonts w:ascii="Times New Roman"/>
                <w:b w:val="false"/>
                <w:i w:val="false"/>
                <w:color w:val="000000"/>
                <w:sz w:val="20"/>
              </w:rPr>
              <w:t>8 (7232) 70-10-66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П.Морозов к-сі, 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3-16-01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3-21-00 № 204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r>
              <w:br/>
            </w:r>
            <w:r>
              <w:rPr>
                <w:rFonts w:ascii="Times New Roman"/>
                <w:b w:val="false"/>
                <w:i w:val="false"/>
                <w:color w:val="000000"/>
                <w:sz w:val="20"/>
              </w:rPr>
              <w:t>
</w:t>
            </w:r>
            <w:r>
              <w:rPr>
                <w:rFonts w:ascii="Times New Roman"/>
                <w:b w:val="false"/>
                <w:i w:val="false"/>
                <w:color w:val="000000"/>
                <w:sz w:val="20"/>
              </w:rPr>
              <w:t>8 (7232) 70-12-50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бойынша салық департаменті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45-34-47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45-71-43</w:t>
            </w:r>
            <w:r>
              <w:br/>
            </w:r>
            <w:r>
              <w:rPr>
                <w:rFonts w:ascii="Times New Roman"/>
                <w:b w:val="false"/>
                <w:i w:val="false"/>
                <w:color w:val="000000"/>
                <w:sz w:val="20"/>
              </w:rPr>
              <w:t>
</w:t>
            </w:r>
            <w:r>
              <w:rPr>
                <w:rFonts w:ascii="Times New Roman"/>
                <w:b w:val="false"/>
                <w:i w:val="false"/>
                <w:color w:val="000000"/>
                <w:sz w:val="20"/>
              </w:rPr>
              <w:t>8 (7262) 45-25-61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 Қолбасшы Қойгелді к-сі, 188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43-17-78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43-14-56</w:t>
            </w:r>
            <w:r>
              <w:br/>
            </w:r>
            <w:r>
              <w:rPr>
                <w:rFonts w:ascii="Times New Roman"/>
                <w:b w:val="false"/>
                <w:i w:val="false"/>
                <w:color w:val="000000"/>
                <w:sz w:val="20"/>
              </w:rPr>
              <w:t>
</w:t>
            </w:r>
            <w:r>
              <w:rPr>
                <w:rFonts w:ascii="Times New Roman"/>
                <w:b w:val="false"/>
                <w:i w:val="false"/>
                <w:color w:val="000000"/>
                <w:sz w:val="20"/>
              </w:rPr>
              <w:t>8 (7262) 43-14-92</w:t>
            </w:r>
            <w:r>
              <w:br/>
            </w:r>
            <w:r>
              <w:rPr>
                <w:rFonts w:ascii="Times New Roman"/>
                <w:b w:val="false"/>
                <w:i w:val="false"/>
                <w:color w:val="000000"/>
                <w:sz w:val="20"/>
              </w:rPr>
              <w:t>
</w:t>
            </w:r>
            <w:r>
              <w:rPr>
                <w:rFonts w:ascii="Times New Roman"/>
                <w:b w:val="false"/>
                <w:i w:val="false"/>
                <w:color w:val="000000"/>
                <w:sz w:val="20"/>
              </w:rPr>
              <w:t>8 (7262) 45-34-93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43-24-91</w:t>
            </w:r>
            <w:r>
              <w:br/>
            </w:r>
            <w:r>
              <w:rPr>
                <w:rFonts w:ascii="Times New Roman"/>
                <w:b w:val="false"/>
                <w:i w:val="false"/>
                <w:color w:val="000000"/>
                <w:sz w:val="20"/>
              </w:rPr>
              <w:t>
</w:t>
            </w:r>
            <w:r>
              <w:rPr>
                <w:rFonts w:ascii="Times New Roman"/>
                <w:b w:val="false"/>
                <w:i w:val="false"/>
                <w:color w:val="000000"/>
                <w:sz w:val="20"/>
              </w:rPr>
              <w:t>8 (7262) 45-52-55</w:t>
            </w:r>
            <w:r>
              <w:br/>
            </w:r>
            <w:r>
              <w:rPr>
                <w:rFonts w:ascii="Times New Roman"/>
                <w:b w:val="false"/>
                <w:i w:val="false"/>
                <w:color w:val="000000"/>
                <w:sz w:val="20"/>
              </w:rPr>
              <w:t>
</w:t>
            </w:r>
            <w:r>
              <w:rPr>
                <w:rFonts w:ascii="Times New Roman"/>
                <w:b w:val="false"/>
                <w:i w:val="false"/>
                <w:color w:val="000000"/>
                <w:sz w:val="20"/>
              </w:rPr>
              <w:t>8 (7262) 43-06-71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к-сі, 205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Энергетиктер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 2-01-44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2-13-56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(72635)2-18-71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2-18-71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207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 2-15-63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2-12-31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4-24-96</w:t>
            </w:r>
            <w:r>
              <w:br/>
            </w:r>
            <w:r>
              <w:rPr>
                <w:rFonts w:ascii="Times New Roman"/>
                <w:b w:val="false"/>
                <w:i w:val="false"/>
                <w:color w:val="000000"/>
                <w:sz w:val="20"/>
              </w:rPr>
              <w:t>
</w:t>
            </w:r>
            <w:r>
              <w:rPr>
                <w:rFonts w:ascii="Times New Roman"/>
                <w:b w:val="false"/>
                <w:i w:val="false"/>
                <w:color w:val="000000"/>
                <w:sz w:val="20"/>
              </w:rPr>
              <w:t xml:space="preserve">8 (72636) 2-12-77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(7262)2-12-77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атындағы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 2-17-46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2-23-35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r>
              <w:br/>
            </w:r>
            <w:r>
              <w:rPr>
                <w:rFonts w:ascii="Times New Roman"/>
                <w:b w:val="false"/>
                <w:i w:val="false"/>
                <w:color w:val="000000"/>
                <w:sz w:val="20"/>
              </w:rPr>
              <w:t>
</w:t>
            </w:r>
            <w:r>
              <w:rPr>
                <w:rFonts w:ascii="Times New Roman"/>
                <w:b w:val="false"/>
                <w:i w:val="false"/>
                <w:color w:val="000000"/>
                <w:sz w:val="20"/>
              </w:rPr>
              <w:t>8 (7262) 56-8715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М. Маметов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 2-21-12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2-26-61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Б.Омаров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 2-46-78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2-46-78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r>
              <w:br/>
            </w:r>
            <w:r>
              <w:rPr>
                <w:rFonts w:ascii="Times New Roman"/>
                <w:b w:val="false"/>
                <w:i w:val="false"/>
                <w:color w:val="000000"/>
                <w:sz w:val="20"/>
              </w:rPr>
              <w:t>
</w:t>
            </w:r>
            <w:r>
              <w:rPr>
                <w:rFonts w:ascii="Times New Roman"/>
                <w:b w:val="false"/>
                <w:i w:val="false"/>
                <w:color w:val="000000"/>
                <w:sz w:val="20"/>
              </w:rPr>
              <w:t>8 (72642) 2-42-59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1 ш.а., 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6-33-22</w:t>
            </w:r>
            <w:r>
              <w:br/>
            </w:r>
            <w:r>
              <w:rPr>
                <w:rFonts w:ascii="Times New Roman"/>
                <w:b w:val="false"/>
                <w:i w:val="false"/>
                <w:color w:val="000000"/>
                <w:sz w:val="20"/>
              </w:rPr>
              <w:t>
</w:t>
            </w:r>
            <w:r>
              <w:rPr>
                <w:rFonts w:ascii="Times New Roman"/>
                <w:b w:val="false"/>
                <w:i w:val="false"/>
                <w:color w:val="000000"/>
                <w:sz w:val="20"/>
              </w:rPr>
              <w:t>8 (7262) 56-85-94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 6-33-22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2-26-93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2-11-25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56-86-20</w:t>
            </w:r>
            <w:r>
              <w:br/>
            </w:r>
            <w:r>
              <w:rPr>
                <w:rFonts w:ascii="Times New Roman"/>
                <w:b w:val="false"/>
                <w:i w:val="false"/>
                <w:color w:val="000000"/>
                <w:sz w:val="20"/>
              </w:rPr>
              <w:t>
</w:t>
            </w:r>
            <w:r>
              <w:rPr>
                <w:rFonts w:ascii="Times New Roman"/>
                <w:b w:val="false"/>
                <w:i w:val="false"/>
                <w:color w:val="000000"/>
                <w:sz w:val="20"/>
              </w:rPr>
              <w:t>8 (72637) 2-30-62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2-30-62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Ә.Молдағұлова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 6-26-57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6-22-03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Әубәкіров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 3-15-40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3-15-40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3-14-33</w:t>
            </w:r>
            <w:r>
              <w:br/>
            </w:r>
            <w:r>
              <w:rPr>
                <w:rFonts w:ascii="Times New Roman"/>
                <w:b w:val="false"/>
                <w:i w:val="false"/>
                <w:color w:val="000000"/>
                <w:sz w:val="20"/>
              </w:rPr>
              <w:t>
</w:t>
            </w:r>
            <w:r>
              <w:rPr>
                <w:rFonts w:ascii="Times New Roman"/>
                <w:b w:val="false"/>
                <w:i w:val="false"/>
                <w:color w:val="000000"/>
                <w:sz w:val="20"/>
              </w:rPr>
              <w:t>8 (7262) 56-86-24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3-31-05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50-51-42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50-75-11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50-53-61</w:t>
            </w:r>
            <w:r>
              <w:br/>
            </w:r>
            <w:r>
              <w:rPr>
                <w:rFonts w:ascii="Times New Roman"/>
                <w:b w:val="false"/>
                <w:i w:val="false"/>
                <w:color w:val="000000"/>
                <w:sz w:val="20"/>
              </w:rPr>
              <w:t>
</w:t>
            </w:r>
            <w:r>
              <w:rPr>
                <w:rFonts w:ascii="Times New Roman"/>
                <w:b w:val="false"/>
                <w:i w:val="false"/>
                <w:color w:val="000000"/>
                <w:sz w:val="20"/>
              </w:rPr>
              <w:t>8 (7112) 50-55-67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50-97-82</w:t>
            </w:r>
            <w:r>
              <w:br/>
            </w:r>
            <w:r>
              <w:rPr>
                <w:rFonts w:ascii="Times New Roman"/>
                <w:b w:val="false"/>
                <w:i w:val="false"/>
                <w:color w:val="000000"/>
                <w:sz w:val="20"/>
              </w:rPr>
              <w:t>
</w:t>
            </w:r>
            <w:r>
              <w:rPr>
                <w:rFonts w:ascii="Times New Roman"/>
                <w:b w:val="false"/>
                <w:i w:val="false"/>
                <w:color w:val="000000"/>
                <w:sz w:val="20"/>
              </w:rPr>
              <w:t>8 (7112) 50-37-03</w:t>
            </w:r>
            <w:r>
              <w:br/>
            </w:r>
            <w:r>
              <w:rPr>
                <w:rFonts w:ascii="Times New Roman"/>
                <w:b w:val="false"/>
                <w:i w:val="false"/>
                <w:color w:val="000000"/>
                <w:sz w:val="20"/>
              </w:rPr>
              <w:t>
</w:t>
            </w:r>
            <w:r>
              <w:rPr>
                <w:rFonts w:ascii="Times New Roman"/>
                <w:b w:val="false"/>
                <w:i w:val="false"/>
                <w:color w:val="000000"/>
                <w:sz w:val="20"/>
              </w:rPr>
              <w:t>8 (7112) 50-79-87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Әбілхайырхан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Берғалиев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2-12-33</w:t>
            </w:r>
            <w:r>
              <w:br/>
            </w:r>
            <w:r>
              <w:rPr>
                <w:rFonts w:ascii="Times New Roman"/>
                <w:b w:val="false"/>
                <w:i w:val="false"/>
                <w:color w:val="000000"/>
                <w:sz w:val="20"/>
              </w:rPr>
              <w:t>
</w:t>
            </w:r>
            <w:r>
              <w:rPr>
                <w:rFonts w:ascii="Times New Roman"/>
                <w:b w:val="false"/>
                <w:i w:val="false"/>
                <w:color w:val="000000"/>
                <w:sz w:val="20"/>
              </w:rPr>
              <w:t>8 (71140) 2-12-32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2 ш.а., 7/1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3-11-80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3-10-26 № 30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3-51-23</w:t>
            </w:r>
            <w:r>
              <w:br/>
            </w:r>
            <w:r>
              <w:rPr>
                <w:rFonts w:ascii="Times New Roman"/>
                <w:b w:val="false"/>
                <w:i w:val="false"/>
                <w:color w:val="000000"/>
                <w:sz w:val="20"/>
              </w:rPr>
              <w:t>
</w:t>
            </w:r>
            <w:r>
              <w:rPr>
                <w:rFonts w:ascii="Times New Roman"/>
                <w:b w:val="false"/>
                <w:i w:val="false"/>
                <w:color w:val="000000"/>
                <w:sz w:val="20"/>
              </w:rPr>
              <w:t>8 (71133) 3-10-27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3-56-50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2-18-80</w:t>
            </w:r>
            <w:r>
              <w:br/>
            </w:r>
            <w:r>
              <w:rPr>
                <w:rFonts w:ascii="Times New Roman"/>
                <w:b w:val="false"/>
                <w:i w:val="false"/>
                <w:color w:val="000000"/>
                <w:sz w:val="20"/>
              </w:rPr>
              <w:t>
</w:t>
            </w:r>
            <w:r>
              <w:rPr>
                <w:rFonts w:ascii="Times New Roman"/>
                <w:b w:val="false"/>
                <w:i w:val="false"/>
                <w:color w:val="000000"/>
                <w:sz w:val="20"/>
              </w:rPr>
              <w:t>8 (71141) 2-18-78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w:t>
            </w:r>
            <w:r>
              <w:br/>
            </w:r>
            <w:r>
              <w:rPr>
                <w:rFonts w:ascii="Times New Roman"/>
                <w:b w:val="false"/>
                <w:i w:val="false"/>
                <w:color w:val="000000"/>
                <w:sz w:val="20"/>
              </w:rPr>
              <w:t>
</w:t>
            </w:r>
            <w:r>
              <w:rPr>
                <w:rFonts w:ascii="Times New Roman"/>
                <w:b w:val="false"/>
                <w:i w:val="false"/>
                <w:color w:val="000000"/>
                <w:sz w:val="20"/>
              </w:rPr>
              <w:t>8 (71135) 2-12-82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2-12-82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Мирный тұйық көшесі,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3-18-00</w:t>
            </w:r>
            <w:r>
              <w:br/>
            </w:r>
            <w:r>
              <w:rPr>
                <w:rFonts w:ascii="Times New Roman"/>
                <w:b w:val="false"/>
                <w:i w:val="false"/>
                <w:color w:val="000000"/>
                <w:sz w:val="20"/>
              </w:rPr>
              <w:t>
</w:t>
            </w:r>
            <w:r>
              <w:rPr>
                <w:rFonts w:ascii="Times New Roman"/>
                <w:b w:val="false"/>
                <w:i w:val="false"/>
                <w:color w:val="000000"/>
                <w:sz w:val="20"/>
              </w:rPr>
              <w:t>8 (71144) 3-11-03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3-11-03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Ғ. Құрманғалиев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3-18-06</w:t>
            </w:r>
            <w:r>
              <w:br/>
            </w:r>
            <w:r>
              <w:rPr>
                <w:rFonts w:ascii="Times New Roman"/>
                <w:b w:val="false"/>
                <w:i w:val="false"/>
                <w:color w:val="000000"/>
                <w:sz w:val="20"/>
              </w:rPr>
              <w:t>
</w:t>
            </w:r>
            <w:r>
              <w:rPr>
                <w:rFonts w:ascii="Times New Roman"/>
                <w:b w:val="false"/>
                <w:i w:val="false"/>
                <w:color w:val="000000"/>
                <w:sz w:val="20"/>
              </w:rPr>
              <w:t>8 (71145) 3-12-83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8(71139)2-13-36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2-15-27</w:t>
            </w:r>
            <w:r>
              <w:br/>
            </w:r>
            <w:r>
              <w:rPr>
                <w:rFonts w:ascii="Times New Roman"/>
                <w:b w:val="false"/>
                <w:i w:val="false"/>
                <w:color w:val="000000"/>
                <w:sz w:val="20"/>
              </w:rPr>
              <w:t>
</w:t>
            </w:r>
            <w:r>
              <w:rPr>
                <w:rFonts w:ascii="Times New Roman"/>
                <w:b w:val="false"/>
                <w:i w:val="false"/>
                <w:color w:val="000000"/>
                <w:sz w:val="20"/>
              </w:rPr>
              <w:t>8(71139) 2-16-36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2-16-36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r>
              <w:br/>
            </w:r>
            <w:r>
              <w:rPr>
                <w:rFonts w:ascii="Times New Roman"/>
                <w:b w:val="false"/>
                <w:i w:val="false"/>
                <w:color w:val="000000"/>
                <w:sz w:val="20"/>
              </w:rPr>
              <w:t>
</w:t>
            </w:r>
            <w:r>
              <w:rPr>
                <w:rFonts w:ascii="Times New Roman"/>
                <w:b w:val="false"/>
                <w:i w:val="false"/>
                <w:color w:val="000000"/>
                <w:sz w:val="20"/>
              </w:rPr>
              <w:t>8 (71132) 2-17-50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Клышев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3-33-01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r>
              <w:br/>
            </w:r>
            <w:r>
              <w:rPr>
                <w:rFonts w:ascii="Times New Roman"/>
                <w:b w:val="false"/>
                <w:i w:val="false"/>
                <w:color w:val="000000"/>
                <w:sz w:val="20"/>
              </w:rPr>
              <w:t>
</w:t>
            </w:r>
            <w:r>
              <w:rPr>
                <w:rFonts w:ascii="Times New Roman"/>
                <w:b w:val="false"/>
                <w:i w:val="false"/>
                <w:color w:val="000000"/>
                <w:sz w:val="20"/>
              </w:rPr>
              <w:t>8 (71137) 3-31-10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41-33-00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Курчатов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(72131) 4-37-87 № 22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r>
              <w:br/>
            </w:r>
            <w:r>
              <w:rPr>
                <w:rFonts w:ascii="Times New Roman"/>
                <w:b w:val="false"/>
                <w:i w:val="false"/>
                <w:color w:val="000000"/>
                <w:sz w:val="20"/>
              </w:rPr>
              <w:t>
</w:t>
            </w:r>
            <w:r>
              <w:rPr>
                <w:rFonts w:ascii="Times New Roman"/>
                <w:b w:val="false"/>
                <w:i w:val="false"/>
                <w:color w:val="000000"/>
                <w:sz w:val="20"/>
              </w:rPr>
              <w:t>8 (72131) 4-35-98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Абылайхан к-сі, 39А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r>
              <w:br/>
            </w:r>
            <w:r>
              <w:rPr>
                <w:rFonts w:ascii="Times New Roman"/>
                <w:b w:val="false"/>
                <w:i w:val="false"/>
                <w:color w:val="000000"/>
                <w:sz w:val="20"/>
              </w:rPr>
              <w:t>
</w:t>
            </w:r>
            <w:r>
              <w:rPr>
                <w:rFonts w:ascii="Times New Roman"/>
                <w:b w:val="false"/>
                <w:i w:val="false"/>
                <w:color w:val="000000"/>
                <w:sz w:val="20"/>
              </w:rPr>
              <w:t xml:space="preserve">8 (72154) 2-21-01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Ленин к-сі, 45А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 210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r>
              <w:br/>
            </w:r>
            <w:r>
              <w:rPr>
                <w:rFonts w:ascii="Times New Roman"/>
                <w:b w:val="false"/>
                <w:i w:val="false"/>
                <w:color w:val="000000"/>
                <w:sz w:val="20"/>
              </w:rPr>
              <w:t>
</w:t>
            </w:r>
            <w:r>
              <w:rPr>
                <w:rFonts w:ascii="Times New Roman"/>
                <w:b w:val="false"/>
                <w:i w:val="false"/>
                <w:color w:val="000000"/>
                <w:sz w:val="20"/>
              </w:rPr>
              <w:t>8 (71036) 4-23-32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Мир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73-39-01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w:t>
            </w:r>
            <w:r>
              <w:br/>
            </w:r>
            <w:r>
              <w:rPr>
                <w:rFonts w:ascii="Times New Roman"/>
                <w:b w:val="false"/>
                <w:i w:val="false"/>
                <w:color w:val="000000"/>
                <w:sz w:val="20"/>
              </w:rPr>
              <w:t>
</w:t>
            </w: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 409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Тойымбеков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r>
              <w:br/>
            </w:r>
            <w:r>
              <w:rPr>
                <w:rFonts w:ascii="Times New Roman"/>
                <w:b w:val="false"/>
                <w:i w:val="false"/>
                <w:color w:val="000000"/>
                <w:sz w:val="20"/>
              </w:rPr>
              <w:t>
</w:t>
            </w:r>
            <w:r>
              <w:rPr>
                <w:rFonts w:ascii="Times New Roman"/>
                <w:b w:val="false"/>
                <w:i w:val="false"/>
                <w:color w:val="000000"/>
                <w:sz w:val="20"/>
              </w:rPr>
              <w:t>8 (71032) 2-62-46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Пушкин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Победа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 12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Мұратбаев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(71063)7-46-05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7-46-05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r>
              <w:br/>
            </w:r>
            <w:r>
              <w:rPr>
                <w:rFonts w:ascii="Times New Roman"/>
                <w:b w:val="false"/>
                <w:i w:val="false"/>
                <w:color w:val="000000"/>
                <w:sz w:val="20"/>
              </w:rPr>
              <w:t>
</w:t>
            </w:r>
            <w:r>
              <w:rPr>
                <w:rFonts w:ascii="Times New Roman"/>
                <w:b w:val="false"/>
                <w:i w:val="false"/>
                <w:color w:val="000000"/>
                <w:sz w:val="20"/>
              </w:rPr>
              <w:t>8 (71063) 7-29-54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Тәуелсіздік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92-25-05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92-30-93 операциялық зал: 1 қабат, № 8 терезе 8 (7213) 92-25-05 № 202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92-31-35</w:t>
            </w:r>
            <w:r>
              <w:br/>
            </w:r>
            <w:r>
              <w:rPr>
                <w:rFonts w:ascii="Times New Roman"/>
                <w:b w:val="false"/>
                <w:i w:val="false"/>
                <w:color w:val="000000"/>
                <w:sz w:val="20"/>
              </w:rPr>
              <w:t>
</w:t>
            </w:r>
            <w:r>
              <w:rPr>
                <w:rFonts w:ascii="Times New Roman"/>
                <w:b w:val="false"/>
                <w:i w:val="false"/>
                <w:color w:val="000000"/>
                <w:sz w:val="20"/>
              </w:rPr>
              <w:t>8 (7213) 92-30-48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Парковая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r>
              <w:br/>
            </w:r>
            <w:r>
              <w:rPr>
                <w:rFonts w:ascii="Times New Roman"/>
                <w:b w:val="false"/>
                <w:i w:val="false"/>
                <w:color w:val="000000"/>
                <w:sz w:val="20"/>
              </w:rPr>
              <w:t>
</w:t>
            </w:r>
            <w:r>
              <w:rPr>
                <w:rFonts w:ascii="Times New Roman"/>
                <w:b w:val="false"/>
                <w:i w:val="false"/>
                <w:color w:val="000000"/>
                <w:sz w:val="20"/>
              </w:rPr>
              <w:t>8 (72156) 5-25-33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Т.Әубәкіров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3-16-35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3-24-86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r>
              <w:br/>
            </w:r>
            <w:r>
              <w:rPr>
                <w:rFonts w:ascii="Times New Roman"/>
                <w:b w:val="false"/>
                <w:i w:val="false"/>
                <w:color w:val="000000"/>
                <w:sz w:val="20"/>
              </w:rPr>
              <w:t>
</w:t>
            </w:r>
            <w:r>
              <w:rPr>
                <w:rFonts w:ascii="Times New Roman"/>
                <w:b w:val="false"/>
                <w:i w:val="false"/>
                <w:color w:val="000000"/>
                <w:sz w:val="20"/>
              </w:rPr>
              <w:t>8 (72146) 3-24-86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 кенті, Абай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2-26-41</w:t>
            </w:r>
            <w:r>
              <w:br/>
            </w:r>
            <w:r>
              <w:rPr>
                <w:rFonts w:ascii="Times New Roman"/>
                <w:b w:val="false"/>
                <w:i w:val="false"/>
                <w:color w:val="000000"/>
                <w:sz w:val="20"/>
              </w:rPr>
              <w:t>
</w:t>
            </w:r>
            <w:r>
              <w:rPr>
                <w:rFonts w:ascii="Times New Roman"/>
                <w:b w:val="false"/>
                <w:i w:val="false"/>
                <w:color w:val="000000"/>
                <w:sz w:val="20"/>
              </w:rPr>
              <w:t>8 (72144) 2-25-94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2-25-94</w:t>
            </w:r>
            <w:r>
              <w:br/>
            </w:r>
            <w:r>
              <w:rPr>
                <w:rFonts w:ascii="Times New Roman"/>
                <w:b w:val="false"/>
                <w:i w:val="false"/>
                <w:color w:val="000000"/>
                <w:sz w:val="20"/>
              </w:rPr>
              <w:t>
</w:t>
            </w:r>
            <w:r>
              <w:rPr>
                <w:rFonts w:ascii="Times New Roman"/>
                <w:b w:val="false"/>
                <w:i w:val="false"/>
                <w:color w:val="000000"/>
                <w:sz w:val="20"/>
              </w:rPr>
              <w:t>8 (72144) 2-26-41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 ш.а,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53-16-19</w:t>
            </w:r>
            <w:r>
              <w:br/>
            </w:r>
            <w:r>
              <w:rPr>
                <w:rFonts w:ascii="Times New Roman"/>
                <w:b w:val="false"/>
                <w:i w:val="false"/>
                <w:color w:val="000000"/>
                <w:sz w:val="20"/>
              </w:rPr>
              <w:t>
</w:t>
            </w: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r>
              <w:br/>
            </w:r>
            <w:r>
              <w:rPr>
                <w:rFonts w:ascii="Times New Roman"/>
                <w:b w:val="false"/>
                <w:i w:val="false"/>
                <w:color w:val="000000"/>
                <w:sz w:val="20"/>
              </w:rPr>
              <w:t>
</w:t>
            </w:r>
            <w:r>
              <w:rPr>
                <w:rFonts w:ascii="Times New Roman"/>
                <w:b w:val="false"/>
                <w:i w:val="false"/>
                <w:color w:val="000000"/>
                <w:sz w:val="20"/>
              </w:rPr>
              <w:t>8 (7212) 53-28-21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Литвинская к-сі, 118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r>
              <w:br/>
            </w:r>
            <w:r>
              <w:rPr>
                <w:rFonts w:ascii="Times New Roman"/>
                <w:b w:val="false"/>
                <w:i w:val="false"/>
                <w:color w:val="000000"/>
                <w:sz w:val="20"/>
              </w:rPr>
              <w:t>
</w:t>
            </w:r>
            <w:r>
              <w:rPr>
                <w:rFonts w:ascii="Times New Roman"/>
                <w:b w:val="false"/>
                <w:i w:val="false"/>
                <w:color w:val="000000"/>
                <w:sz w:val="20"/>
              </w:rPr>
              <w:t>8 (72149) 4-21-51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p>
        </w:tc>
      </w:tr>
      <w:tr>
        <w:trPr>
          <w:trHeight w:val="18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атындағы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44-15-20 № 109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44-15-17</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44-15-13</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44-18-16</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к-сі,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r>
              <w:br/>
            </w:r>
            <w:r>
              <w:rPr>
                <w:rFonts w:ascii="Times New Roman"/>
                <w:b w:val="false"/>
                <w:i w:val="false"/>
                <w:color w:val="000000"/>
                <w:sz w:val="20"/>
              </w:rPr>
              <w:t>
</w:t>
            </w:r>
            <w:r>
              <w:rPr>
                <w:rFonts w:ascii="Times New Roman"/>
                <w:b w:val="false"/>
                <w:i w:val="false"/>
                <w:color w:val="000000"/>
                <w:sz w:val="20"/>
              </w:rPr>
              <w:t>8 (71035) 2-11-91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53-65-54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Обаған ауылы, Дружбы народов мира к-сі, 5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к-сі, 46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2-11-54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Сьянов к-сі,43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 29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Мәуленов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 307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28-18-32</w:t>
            </w:r>
            <w:r>
              <w:br/>
            </w:r>
            <w:r>
              <w:rPr>
                <w:rFonts w:ascii="Times New Roman"/>
                <w:b w:val="false"/>
                <w:i w:val="false"/>
                <w:color w:val="000000"/>
                <w:sz w:val="20"/>
              </w:rPr>
              <w:t>
</w:t>
            </w:r>
            <w:r>
              <w:rPr>
                <w:rFonts w:ascii="Times New Roman"/>
                <w:b w:val="false"/>
                <w:i w:val="false"/>
                <w:color w:val="000000"/>
                <w:sz w:val="20"/>
              </w:rPr>
              <w:t>8 (7142) 28-18-12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28-16-34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 4 ш.а, 25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3-47-89</w:t>
            </w:r>
            <w:r>
              <w:br/>
            </w:r>
            <w:r>
              <w:rPr>
                <w:rFonts w:ascii="Times New Roman"/>
                <w:b w:val="false"/>
                <w:i w:val="false"/>
                <w:color w:val="000000"/>
                <w:sz w:val="20"/>
              </w:rPr>
              <w:t>
</w:t>
            </w:r>
            <w:r>
              <w:rPr>
                <w:rFonts w:ascii="Times New Roman"/>
                <w:b w:val="false"/>
                <w:i w:val="false"/>
                <w:color w:val="000000"/>
                <w:sz w:val="20"/>
              </w:rPr>
              <w:t xml:space="preserve">8 (71433) 3-87-32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3-17-98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Парковая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4-73-93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4-33-90 № 302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ауылы, Чапаев к-сі, 11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r>
              <w:br/>
            </w:r>
            <w:r>
              <w:rPr>
                <w:rFonts w:ascii="Times New Roman"/>
                <w:b w:val="false"/>
                <w:i w:val="false"/>
                <w:color w:val="000000"/>
                <w:sz w:val="20"/>
              </w:rPr>
              <w:t>
</w:t>
            </w:r>
            <w:r>
              <w:rPr>
                <w:rFonts w:ascii="Times New Roman"/>
                <w:b w:val="false"/>
                <w:i w:val="false"/>
                <w:color w:val="000000"/>
                <w:sz w:val="20"/>
              </w:rPr>
              <w:t>8 (71434) 2-10-79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Қасымхан Алтынсары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Таран к-сі, 18а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r>
              <w:br/>
            </w:r>
            <w:r>
              <w:rPr>
                <w:rFonts w:ascii="Times New Roman"/>
                <w:b w:val="false"/>
                <w:i w:val="false"/>
                <w:color w:val="000000"/>
                <w:sz w:val="20"/>
              </w:rPr>
              <w:t>
</w:t>
            </w:r>
            <w:r>
              <w:rPr>
                <w:rFonts w:ascii="Times New Roman"/>
                <w:b w:val="false"/>
                <w:i w:val="false"/>
                <w:color w:val="000000"/>
                <w:sz w:val="20"/>
              </w:rPr>
              <w:t>8 (71435) 2-55-12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Киевская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2-11-60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Ленин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3-36-41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3-21-83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к-сі, 78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2-20-46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2-30-96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2-16-05</w:t>
            </w:r>
            <w:r>
              <w:br/>
            </w:r>
            <w:r>
              <w:rPr>
                <w:rFonts w:ascii="Times New Roman"/>
                <w:b w:val="false"/>
                <w:i w:val="false"/>
                <w:color w:val="000000"/>
                <w:sz w:val="20"/>
              </w:rPr>
              <w:t>
</w:t>
            </w:r>
            <w:r>
              <w:rPr>
                <w:rFonts w:ascii="Times New Roman"/>
                <w:b w:val="false"/>
                <w:i w:val="false"/>
                <w:color w:val="000000"/>
                <w:sz w:val="20"/>
              </w:rPr>
              <w:t>8 (71455) 2-19-70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2-21-80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Шақшақ Жәнібек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ауылы, Ленин к-сі, 79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2-18-47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2-17-44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3-74-76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3-72-37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Мелехов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2-15-95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2-19-33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2-21-62</w:t>
            </w:r>
            <w:r>
              <w:br/>
            </w:r>
            <w:r>
              <w:rPr>
                <w:rFonts w:ascii="Times New Roman"/>
                <w:b w:val="false"/>
                <w:i w:val="false"/>
                <w:color w:val="000000"/>
                <w:sz w:val="20"/>
              </w:rPr>
              <w:t>
</w:t>
            </w:r>
            <w:r>
              <w:rPr>
                <w:rFonts w:ascii="Times New Roman"/>
                <w:b w:val="false"/>
                <w:i w:val="false"/>
                <w:color w:val="000000"/>
                <w:sz w:val="20"/>
              </w:rPr>
              <w:t>8 (71442) 2-24-00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2-22-43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23-81-14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Қ.Ерімбет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Примов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r>
              <w:br/>
            </w:r>
            <w:r>
              <w:rPr>
                <w:rFonts w:ascii="Times New Roman"/>
                <w:b w:val="false"/>
                <w:i w:val="false"/>
                <w:color w:val="000000"/>
                <w:sz w:val="20"/>
              </w:rPr>
              <w:t>
</w:t>
            </w:r>
            <w:r>
              <w:rPr>
                <w:rFonts w:ascii="Times New Roman"/>
                <w:b w:val="false"/>
                <w:i w:val="false"/>
                <w:color w:val="000000"/>
                <w:sz w:val="20"/>
              </w:rPr>
              <w:t>8 (72438) 2-10-35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r>
              <w:br/>
            </w:r>
            <w:r>
              <w:rPr>
                <w:rFonts w:ascii="Times New Roman"/>
                <w:b w:val="false"/>
                <w:i w:val="false"/>
                <w:color w:val="000000"/>
                <w:sz w:val="20"/>
              </w:rPr>
              <w:t>
</w:t>
            </w:r>
            <w:r>
              <w:rPr>
                <w:rFonts w:ascii="Times New Roman"/>
                <w:b w:val="false"/>
                <w:i w:val="false"/>
                <w:color w:val="000000"/>
                <w:sz w:val="20"/>
              </w:rPr>
              <w:t>8 (72437) 2-15-86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Қазантаев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көшесі,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4-19-74</w:t>
            </w:r>
            <w:r>
              <w:br/>
            </w:r>
            <w:r>
              <w:rPr>
                <w:rFonts w:ascii="Times New Roman"/>
                <w:b w:val="false"/>
                <w:i w:val="false"/>
                <w:color w:val="000000"/>
                <w:sz w:val="20"/>
              </w:rPr>
              <w:t>
</w:t>
            </w:r>
            <w:r>
              <w:rPr>
                <w:rFonts w:ascii="Times New Roman"/>
                <w:b w:val="false"/>
                <w:i w:val="false"/>
                <w:color w:val="000000"/>
                <w:sz w:val="20"/>
              </w:rPr>
              <w:t>8 (72432) 4-21-78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4-21-78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М.Көкенов к-сі, 58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2-28-95</w:t>
            </w:r>
            <w:r>
              <w:br/>
            </w:r>
            <w:r>
              <w:rPr>
                <w:rFonts w:ascii="Times New Roman"/>
                <w:b w:val="false"/>
                <w:i w:val="false"/>
                <w:color w:val="000000"/>
                <w:sz w:val="20"/>
              </w:rPr>
              <w:t>
</w:t>
            </w:r>
            <w:r>
              <w:rPr>
                <w:rFonts w:ascii="Times New Roman"/>
                <w:b w:val="false"/>
                <w:i w:val="false"/>
                <w:color w:val="000000"/>
                <w:sz w:val="20"/>
              </w:rPr>
              <w:t>8 (72435) 2-20-24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23-60-02</w:t>
            </w:r>
            <w:r>
              <w:br/>
            </w:r>
            <w:r>
              <w:rPr>
                <w:rFonts w:ascii="Times New Roman"/>
                <w:b w:val="false"/>
                <w:i w:val="false"/>
                <w:color w:val="000000"/>
                <w:sz w:val="20"/>
              </w:rPr>
              <w:t>
</w:t>
            </w:r>
            <w:r>
              <w:rPr>
                <w:rFonts w:ascii="Times New Roman"/>
                <w:b w:val="false"/>
                <w:i w:val="false"/>
                <w:color w:val="000000"/>
                <w:sz w:val="20"/>
              </w:rPr>
              <w:t>8 (7242) 23-17-21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30-18-53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33-66-77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30-16-59</w:t>
            </w:r>
            <w:r>
              <w:br/>
            </w:r>
            <w:r>
              <w:rPr>
                <w:rFonts w:ascii="Times New Roman"/>
                <w:b w:val="false"/>
                <w:i w:val="false"/>
                <w:color w:val="000000"/>
                <w:sz w:val="20"/>
              </w:rPr>
              <w:t>
</w:t>
            </w:r>
            <w:r>
              <w:rPr>
                <w:rFonts w:ascii="Times New Roman"/>
                <w:b w:val="false"/>
                <w:i w:val="false"/>
                <w:color w:val="000000"/>
                <w:sz w:val="20"/>
              </w:rPr>
              <w:t>8 (7292) 30-18-22</w:t>
            </w:r>
            <w:r>
              <w:br/>
            </w:r>
            <w:r>
              <w:rPr>
                <w:rFonts w:ascii="Times New Roman"/>
                <w:b w:val="false"/>
                <w:i w:val="false"/>
                <w:color w:val="000000"/>
                <w:sz w:val="20"/>
              </w:rPr>
              <w:t>
</w:t>
            </w:r>
            <w:r>
              <w:rPr>
                <w:rFonts w:ascii="Times New Roman"/>
                <w:b w:val="false"/>
                <w:i w:val="false"/>
                <w:color w:val="000000"/>
                <w:sz w:val="20"/>
              </w:rPr>
              <w:t>8 (7292) 30-18-50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30-11-84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Сарбөпеев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3-37-23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8(72934)3 -11-33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r>
              <w:br/>
            </w:r>
            <w:r>
              <w:rPr>
                <w:rFonts w:ascii="Times New Roman"/>
                <w:b w:val="false"/>
                <w:i w:val="false"/>
                <w:color w:val="000000"/>
                <w:sz w:val="20"/>
              </w:rPr>
              <w:t>
</w:t>
            </w:r>
            <w:r>
              <w:rPr>
                <w:rFonts w:ascii="Times New Roman"/>
                <w:b w:val="false"/>
                <w:i w:val="false"/>
                <w:color w:val="000000"/>
                <w:sz w:val="20"/>
              </w:rPr>
              <w:t>8 (72934) 3-17-57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М.Бегенов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w:t>
            </w:r>
            <w:r>
              <w:br/>
            </w:r>
            <w:r>
              <w:rPr>
                <w:rFonts w:ascii="Times New Roman"/>
                <w:b w:val="false"/>
                <w:i w:val="false"/>
                <w:color w:val="000000"/>
                <w:sz w:val="20"/>
              </w:rPr>
              <w:t>
</w:t>
            </w:r>
            <w:r>
              <w:rPr>
                <w:rFonts w:ascii="Times New Roman"/>
                <w:b w:val="false"/>
                <w:i w:val="false"/>
                <w:color w:val="000000"/>
                <w:sz w:val="20"/>
              </w:rPr>
              <w:t>8 (72932) 2-10-59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2-12-41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Привокзальная к-сі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w:t>
            </w:r>
            <w:r>
              <w:br/>
            </w:r>
            <w:r>
              <w:rPr>
                <w:rFonts w:ascii="Times New Roman"/>
                <w:b w:val="false"/>
                <w:i w:val="false"/>
                <w:color w:val="000000"/>
                <w:sz w:val="20"/>
              </w:rPr>
              <w:t>
</w:t>
            </w:r>
            <w:r>
              <w:rPr>
                <w:rFonts w:ascii="Times New Roman"/>
                <w:b w:val="false"/>
                <w:i w:val="false"/>
                <w:color w:val="000000"/>
                <w:sz w:val="20"/>
              </w:rPr>
              <w:t>8 (72931) 2-12-83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2-17-75</w:t>
            </w:r>
            <w:r>
              <w:br/>
            </w:r>
            <w:r>
              <w:rPr>
                <w:rFonts w:ascii="Times New Roman"/>
                <w:b w:val="false"/>
                <w:i w:val="false"/>
                <w:color w:val="000000"/>
                <w:sz w:val="20"/>
              </w:rPr>
              <w:t>
</w:t>
            </w:r>
            <w:r>
              <w:rPr>
                <w:rFonts w:ascii="Times New Roman"/>
                <w:b w:val="false"/>
                <w:i w:val="false"/>
                <w:color w:val="000000"/>
                <w:sz w:val="20"/>
              </w:rPr>
              <w:t>8 (72931) 2-19-75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Ардагер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2-13-38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79-207</w:t>
            </w:r>
            <w:r>
              <w:br/>
            </w:r>
            <w:r>
              <w:rPr>
                <w:rFonts w:ascii="Times New Roman"/>
                <w:b w:val="false"/>
                <w:i w:val="false"/>
                <w:color w:val="000000"/>
                <w:sz w:val="20"/>
              </w:rPr>
              <w:t>
</w:t>
            </w:r>
            <w:r>
              <w:rPr>
                <w:rFonts w:ascii="Times New Roman"/>
                <w:b w:val="false"/>
                <w:i w:val="false"/>
                <w:color w:val="000000"/>
                <w:sz w:val="20"/>
              </w:rPr>
              <w:t>8 (72937) 2-16-68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r>
              <w:br/>
            </w:r>
            <w:r>
              <w:rPr>
                <w:rFonts w:ascii="Times New Roman"/>
                <w:b w:val="false"/>
                <w:i w:val="false"/>
                <w:color w:val="000000"/>
                <w:sz w:val="20"/>
              </w:rPr>
              <w:t>
</w:t>
            </w:r>
            <w:r>
              <w:rPr>
                <w:rFonts w:ascii="Times New Roman"/>
                <w:b w:val="false"/>
                <w:i w:val="false"/>
                <w:color w:val="000000"/>
                <w:sz w:val="20"/>
              </w:rPr>
              <w:t>8 (72937) 2-11-38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Оңғалбаев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бірлестік үйі, ХҚО ғимараты, 4 қабат</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30-12-11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Дөнентаев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5-04-03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6-53-26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32-13-25</w:t>
            </w:r>
            <w:r>
              <w:br/>
            </w:r>
            <w:r>
              <w:rPr>
                <w:rFonts w:ascii="Times New Roman"/>
                <w:b w:val="false"/>
                <w:i w:val="false"/>
                <w:color w:val="000000"/>
                <w:sz w:val="20"/>
              </w:rPr>
              <w:t>
</w:t>
            </w:r>
            <w:r>
              <w:rPr>
                <w:rFonts w:ascii="Times New Roman"/>
                <w:b w:val="false"/>
                <w:i w:val="false"/>
                <w:color w:val="000000"/>
                <w:sz w:val="20"/>
              </w:rPr>
              <w:t>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(7182) 32-48-85 № 209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32-12-94</w:t>
            </w:r>
            <w:r>
              <w:br/>
            </w:r>
            <w:r>
              <w:rPr>
                <w:rFonts w:ascii="Times New Roman"/>
                <w:b w:val="false"/>
                <w:i w:val="false"/>
                <w:color w:val="000000"/>
                <w:sz w:val="20"/>
              </w:rPr>
              <w:t>
</w:t>
            </w:r>
            <w:r>
              <w:rPr>
                <w:rFonts w:ascii="Times New Roman"/>
                <w:b w:val="false"/>
                <w:i w:val="false"/>
                <w:color w:val="000000"/>
                <w:sz w:val="20"/>
              </w:rPr>
              <w:t>8 (7182) 32-21-36</w:t>
            </w:r>
            <w:r>
              <w:br/>
            </w:r>
            <w:r>
              <w:rPr>
                <w:rFonts w:ascii="Times New Roman"/>
                <w:b w:val="false"/>
                <w:i w:val="false"/>
                <w:color w:val="000000"/>
                <w:sz w:val="20"/>
              </w:rPr>
              <w:t>
</w:t>
            </w:r>
            <w:r>
              <w:rPr>
                <w:rFonts w:ascii="Times New Roman"/>
                <w:b w:val="false"/>
                <w:i w:val="false"/>
                <w:color w:val="000000"/>
                <w:sz w:val="20"/>
              </w:rPr>
              <w:t>8 (7182) 32-24-44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32-64-74</w:t>
            </w:r>
            <w:r>
              <w:br/>
            </w:r>
            <w:r>
              <w:rPr>
                <w:rFonts w:ascii="Times New Roman"/>
                <w:b w:val="false"/>
                <w:i w:val="false"/>
                <w:color w:val="000000"/>
                <w:sz w:val="20"/>
              </w:rPr>
              <w:t>
</w:t>
            </w:r>
            <w:r>
              <w:rPr>
                <w:rFonts w:ascii="Times New Roman"/>
                <w:b w:val="false"/>
                <w:i w:val="false"/>
                <w:color w:val="000000"/>
                <w:sz w:val="20"/>
              </w:rPr>
              <w:t>8 (7182) 32-21-62</w:t>
            </w:r>
            <w:r>
              <w:br/>
            </w:r>
            <w:r>
              <w:rPr>
                <w:rFonts w:ascii="Times New Roman"/>
                <w:b w:val="false"/>
                <w:i w:val="false"/>
                <w:color w:val="000000"/>
                <w:sz w:val="20"/>
              </w:rPr>
              <w:t>
</w:t>
            </w:r>
            <w:r>
              <w:rPr>
                <w:rFonts w:ascii="Times New Roman"/>
                <w:b w:val="false"/>
                <w:i w:val="false"/>
                <w:color w:val="000000"/>
                <w:sz w:val="20"/>
              </w:rPr>
              <w:t>8 (7182) 32-39-55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Машхүр Жүсүп к-cі,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77-16-65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118/1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2-15-80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r>
              <w:br/>
            </w:r>
            <w:r>
              <w:rPr>
                <w:rFonts w:ascii="Times New Roman"/>
                <w:b w:val="false"/>
                <w:i w:val="false"/>
                <w:color w:val="000000"/>
                <w:sz w:val="20"/>
              </w:rPr>
              <w:t>
</w:t>
            </w:r>
            <w:r>
              <w:rPr>
                <w:rFonts w:ascii="Times New Roman"/>
                <w:b w:val="false"/>
                <w:i w:val="false"/>
                <w:color w:val="000000"/>
                <w:sz w:val="20"/>
              </w:rPr>
              <w:t>8 (71841) 65-02-53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Жарылғапберді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9-11-92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9-17-97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r>
              <w:br/>
            </w:r>
            <w:r>
              <w:rPr>
                <w:rFonts w:ascii="Times New Roman"/>
                <w:b w:val="false"/>
                <w:i w:val="false"/>
                <w:color w:val="000000"/>
                <w:sz w:val="20"/>
              </w:rPr>
              <w:t>
</w:t>
            </w:r>
            <w:r>
              <w:rPr>
                <w:rFonts w:ascii="Times New Roman"/>
                <w:b w:val="false"/>
                <w:i w:val="false"/>
                <w:color w:val="000000"/>
                <w:sz w:val="20"/>
              </w:rPr>
              <w:t>8 (71840) 65-02-96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r>
              <w:br/>
            </w:r>
            <w:r>
              <w:rPr>
                <w:rFonts w:ascii="Times New Roman"/>
                <w:b w:val="false"/>
                <w:i w:val="false"/>
                <w:color w:val="000000"/>
                <w:sz w:val="20"/>
              </w:rPr>
              <w:t>
</w:t>
            </w:r>
            <w:r>
              <w:rPr>
                <w:rFonts w:ascii="Times New Roman"/>
                <w:b w:val="false"/>
                <w:i w:val="false"/>
                <w:color w:val="000000"/>
                <w:sz w:val="20"/>
              </w:rPr>
              <w:t>8 (71831) 65-02-97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2-18-72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r>
              <w:br/>
            </w:r>
            <w:r>
              <w:rPr>
                <w:rFonts w:ascii="Times New Roman"/>
                <w:b w:val="false"/>
                <w:i w:val="false"/>
                <w:color w:val="000000"/>
                <w:sz w:val="20"/>
              </w:rPr>
              <w:t>
</w:t>
            </w:r>
            <w:r>
              <w:rPr>
                <w:rFonts w:ascii="Times New Roman"/>
                <w:b w:val="false"/>
                <w:i w:val="false"/>
                <w:color w:val="000000"/>
                <w:sz w:val="20"/>
              </w:rPr>
              <w:t>8 (71832) 65-02-98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Целинная к-сі, 167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2-15-72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2-21-08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r>
              <w:br/>
            </w:r>
            <w:r>
              <w:rPr>
                <w:rFonts w:ascii="Times New Roman"/>
                <w:b w:val="false"/>
                <w:i w:val="false"/>
                <w:color w:val="000000"/>
                <w:sz w:val="20"/>
              </w:rPr>
              <w:t>
</w:t>
            </w:r>
            <w:r>
              <w:rPr>
                <w:rFonts w:ascii="Times New Roman"/>
                <w:b w:val="false"/>
                <w:i w:val="false"/>
                <w:color w:val="000000"/>
                <w:sz w:val="20"/>
              </w:rPr>
              <w:t>8 (71833) 65-02-99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к-cі,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2-15-82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2-21-08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r>
              <w:br/>
            </w:r>
            <w:r>
              <w:rPr>
                <w:rFonts w:ascii="Times New Roman"/>
                <w:b w:val="false"/>
                <w:i w:val="false"/>
                <w:color w:val="000000"/>
                <w:sz w:val="20"/>
              </w:rPr>
              <w:t>
</w:t>
            </w:r>
            <w:r>
              <w:rPr>
                <w:rFonts w:ascii="Times New Roman"/>
                <w:b w:val="false"/>
                <w:i w:val="false"/>
                <w:color w:val="000000"/>
                <w:sz w:val="20"/>
              </w:rPr>
              <w:t>8 (71839) 65-02-86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r>
              <w:br/>
            </w:r>
            <w:r>
              <w:rPr>
                <w:rFonts w:ascii="Times New Roman"/>
                <w:b w:val="false"/>
                <w:i w:val="false"/>
                <w:color w:val="000000"/>
                <w:sz w:val="20"/>
              </w:rPr>
              <w:t>
</w:t>
            </w:r>
            <w:r>
              <w:rPr>
                <w:rFonts w:ascii="Times New Roman"/>
                <w:b w:val="false"/>
                <w:i w:val="false"/>
                <w:color w:val="000000"/>
                <w:sz w:val="20"/>
              </w:rPr>
              <w:t>8 (71838) 65-02-87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32-59-19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r>
              <w:br/>
            </w:r>
            <w:r>
              <w:rPr>
                <w:rFonts w:ascii="Times New Roman"/>
                <w:b w:val="false"/>
                <w:i w:val="false"/>
                <w:color w:val="000000"/>
                <w:sz w:val="20"/>
              </w:rPr>
              <w:t>
</w:t>
            </w:r>
            <w:r>
              <w:rPr>
                <w:rFonts w:ascii="Times New Roman"/>
                <w:b w:val="false"/>
                <w:i w:val="false"/>
                <w:color w:val="000000"/>
                <w:sz w:val="20"/>
              </w:rPr>
              <w:t>8 (7182) 32-40-62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Терешкова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9-16-82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9-11-86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r>
              <w:br/>
            </w:r>
            <w:r>
              <w:rPr>
                <w:rFonts w:ascii="Times New Roman"/>
                <w:b w:val="false"/>
                <w:i w:val="false"/>
                <w:color w:val="000000"/>
                <w:sz w:val="20"/>
              </w:rPr>
              <w:t>
</w:t>
            </w:r>
            <w:r>
              <w:rPr>
                <w:rFonts w:ascii="Times New Roman"/>
                <w:b w:val="false"/>
                <w:i w:val="false"/>
                <w:color w:val="000000"/>
                <w:sz w:val="20"/>
              </w:rPr>
              <w:t>8 (71834) 65-02-89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Чайко к-cі, 56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r>
              <w:br/>
            </w:r>
            <w:r>
              <w:rPr>
                <w:rFonts w:ascii="Times New Roman"/>
                <w:b w:val="false"/>
                <w:i w:val="false"/>
                <w:color w:val="000000"/>
                <w:sz w:val="20"/>
              </w:rPr>
              <w:t>
</w:t>
            </w:r>
            <w:r>
              <w:rPr>
                <w:rFonts w:ascii="Times New Roman"/>
                <w:b w:val="false"/>
                <w:i w:val="false"/>
                <w:color w:val="000000"/>
                <w:sz w:val="20"/>
              </w:rPr>
              <w:t>8 (71836) 65-02-64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46-49-15</w:t>
            </w:r>
            <w:r>
              <w:br/>
            </w:r>
            <w:r>
              <w:rPr>
                <w:rFonts w:ascii="Times New Roman"/>
                <w:b w:val="false"/>
                <w:i w:val="false"/>
                <w:color w:val="000000"/>
                <w:sz w:val="20"/>
              </w:rPr>
              <w:t>
</w:t>
            </w:r>
            <w:r>
              <w:rPr>
                <w:rFonts w:ascii="Times New Roman"/>
                <w:b w:val="false"/>
                <w:i w:val="false"/>
                <w:color w:val="000000"/>
                <w:sz w:val="20"/>
              </w:rPr>
              <w:t>8 (7152) 50-00-80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46-64-70</w:t>
            </w:r>
            <w:r>
              <w:br/>
            </w:r>
            <w:r>
              <w:rPr>
                <w:rFonts w:ascii="Times New Roman"/>
                <w:b w:val="false"/>
                <w:i w:val="false"/>
                <w:color w:val="000000"/>
                <w:sz w:val="20"/>
              </w:rPr>
              <w:t>
</w:t>
            </w:r>
            <w:r>
              <w:rPr>
                <w:rFonts w:ascii="Times New Roman"/>
                <w:b w:val="false"/>
                <w:i w:val="false"/>
                <w:color w:val="000000"/>
                <w:sz w:val="20"/>
              </w:rPr>
              <w:t>8 (7152) 36-64-56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46-19-27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2-20-36</w:t>
            </w:r>
            <w:r>
              <w:br/>
            </w:r>
            <w:r>
              <w:rPr>
                <w:rFonts w:ascii="Times New Roman"/>
                <w:b w:val="false"/>
                <w:i w:val="false"/>
                <w:color w:val="000000"/>
                <w:sz w:val="20"/>
              </w:rPr>
              <w:t>
</w:t>
            </w:r>
            <w:r>
              <w:rPr>
                <w:rFonts w:ascii="Times New Roman"/>
                <w:b w:val="false"/>
                <w:i w:val="false"/>
                <w:color w:val="000000"/>
                <w:sz w:val="20"/>
              </w:rPr>
              <w:t>8 (7152) 50-00-94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2-18-80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2-21-46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2-11-55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31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(71531) 2-01-99 </w:t>
            </w:r>
            <w:r>
              <w:br/>
            </w:r>
            <w:r>
              <w:rPr>
                <w:rFonts w:ascii="Times New Roman"/>
                <w:b w:val="false"/>
                <w:i w:val="false"/>
                <w:color w:val="000000"/>
                <w:sz w:val="20"/>
              </w:rPr>
              <w:t>
</w:t>
            </w:r>
            <w:r>
              <w:rPr>
                <w:rFonts w:ascii="Times New Roman"/>
                <w:b w:val="false"/>
                <w:i w:val="false"/>
                <w:color w:val="000000"/>
                <w:sz w:val="20"/>
              </w:rPr>
              <w:t>8 (7152) 50-00-86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2-28-67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кенті, Дружба к-сі, 1а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w:t>
            </w:r>
            <w:r>
              <w:br/>
            </w:r>
            <w:r>
              <w:rPr>
                <w:rFonts w:ascii="Times New Roman"/>
                <w:b w:val="false"/>
                <w:i w:val="false"/>
                <w:color w:val="000000"/>
                <w:sz w:val="20"/>
              </w:rPr>
              <w:t>
</w:t>
            </w:r>
            <w:r>
              <w:rPr>
                <w:rFonts w:ascii="Times New Roman"/>
                <w:b w:val="false"/>
                <w:i w:val="false"/>
                <w:color w:val="000000"/>
                <w:sz w:val="20"/>
              </w:rPr>
              <w:t>8 (7152) 50-01-26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2-19-70</w:t>
            </w:r>
            <w:r>
              <w:br/>
            </w:r>
            <w:r>
              <w:rPr>
                <w:rFonts w:ascii="Times New Roman"/>
                <w:b w:val="false"/>
                <w:i w:val="false"/>
                <w:color w:val="000000"/>
                <w:sz w:val="20"/>
              </w:rPr>
              <w:t>
</w:t>
            </w:r>
            <w:r>
              <w:rPr>
                <w:rFonts w:ascii="Times New Roman"/>
                <w:b w:val="false"/>
                <w:i w:val="false"/>
                <w:color w:val="000000"/>
                <w:sz w:val="20"/>
              </w:rPr>
              <w:t>8 (7152) 50-01-23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2-14-45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2-21-96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Ленин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2-15-72</w:t>
            </w:r>
            <w:r>
              <w:br/>
            </w:r>
            <w:r>
              <w:rPr>
                <w:rFonts w:ascii="Times New Roman"/>
                <w:b w:val="false"/>
                <w:i w:val="false"/>
                <w:color w:val="000000"/>
                <w:sz w:val="20"/>
              </w:rPr>
              <w:t>
</w:t>
            </w:r>
            <w:r>
              <w:rPr>
                <w:rFonts w:ascii="Times New Roman"/>
                <w:b w:val="false"/>
                <w:i w:val="false"/>
                <w:color w:val="000000"/>
                <w:sz w:val="20"/>
              </w:rPr>
              <w:t>8 (7152) 50-01-34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2-12-08 № 14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2-22-90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2-16-98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Первомайская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2-16-64</w:t>
            </w:r>
            <w:r>
              <w:br/>
            </w:r>
            <w:r>
              <w:rPr>
                <w:rFonts w:ascii="Times New Roman"/>
                <w:b w:val="false"/>
                <w:i w:val="false"/>
                <w:color w:val="000000"/>
                <w:sz w:val="20"/>
              </w:rPr>
              <w:t>
</w:t>
            </w:r>
            <w:r>
              <w:rPr>
                <w:rFonts w:ascii="Times New Roman"/>
                <w:b w:val="false"/>
                <w:i w:val="false"/>
                <w:color w:val="000000"/>
                <w:sz w:val="20"/>
              </w:rPr>
              <w:t>8 (7152) 50-00-84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2-17-24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2-16-80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ауылы, Зеленая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2-24-79</w:t>
            </w:r>
            <w:r>
              <w:br/>
            </w:r>
            <w:r>
              <w:rPr>
                <w:rFonts w:ascii="Times New Roman"/>
                <w:b w:val="false"/>
                <w:i w:val="false"/>
                <w:color w:val="000000"/>
                <w:sz w:val="20"/>
              </w:rPr>
              <w:t>
</w:t>
            </w:r>
            <w:r>
              <w:rPr>
                <w:rFonts w:ascii="Times New Roman"/>
                <w:b w:val="false"/>
                <w:i w:val="false"/>
                <w:color w:val="000000"/>
                <w:sz w:val="20"/>
              </w:rPr>
              <w:t>8 (7152) 50-01-21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2-14-05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Горький к-сі, 34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2-12-36</w:t>
            </w:r>
            <w:r>
              <w:br/>
            </w:r>
            <w:r>
              <w:rPr>
                <w:rFonts w:ascii="Times New Roman"/>
                <w:b w:val="false"/>
                <w:i w:val="false"/>
                <w:color w:val="000000"/>
                <w:sz w:val="20"/>
              </w:rPr>
              <w:t>
</w:t>
            </w:r>
            <w:r>
              <w:rPr>
                <w:rFonts w:ascii="Times New Roman"/>
                <w:b w:val="false"/>
                <w:i w:val="false"/>
                <w:color w:val="000000"/>
                <w:sz w:val="20"/>
              </w:rPr>
              <w:t>8 (7152) 50-00-97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2-13-40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2-11-65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2-16-53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Матросов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2-15-83</w:t>
            </w:r>
            <w:r>
              <w:br/>
            </w:r>
            <w:r>
              <w:rPr>
                <w:rFonts w:ascii="Times New Roman"/>
                <w:b w:val="false"/>
                <w:i w:val="false"/>
                <w:color w:val="000000"/>
                <w:sz w:val="20"/>
              </w:rPr>
              <w:t>
</w:t>
            </w:r>
            <w:r>
              <w:rPr>
                <w:rFonts w:ascii="Times New Roman"/>
                <w:b w:val="false"/>
                <w:i w:val="false"/>
                <w:color w:val="000000"/>
                <w:sz w:val="20"/>
              </w:rPr>
              <w:t>8 (7152) 50-01-06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2-19-50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кенті, Абылайхан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2-18-67</w:t>
            </w:r>
            <w:r>
              <w:br/>
            </w:r>
            <w:r>
              <w:rPr>
                <w:rFonts w:ascii="Times New Roman"/>
                <w:b w:val="false"/>
                <w:i w:val="false"/>
                <w:color w:val="000000"/>
                <w:sz w:val="20"/>
              </w:rPr>
              <w:t>
</w:t>
            </w:r>
            <w:r>
              <w:rPr>
                <w:rFonts w:ascii="Times New Roman"/>
                <w:b w:val="false"/>
                <w:i w:val="false"/>
                <w:color w:val="000000"/>
                <w:sz w:val="20"/>
              </w:rPr>
              <w:t>8 (7152) 50-00-91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2-13-67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Красноармейская к-сі, 170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w:t>
            </w:r>
            <w:r>
              <w:br/>
            </w:r>
            <w:r>
              <w:rPr>
                <w:rFonts w:ascii="Times New Roman"/>
                <w:b w:val="false"/>
                <w:i w:val="false"/>
                <w:color w:val="000000"/>
                <w:sz w:val="20"/>
              </w:rPr>
              <w:t>
</w:t>
            </w:r>
            <w:r>
              <w:rPr>
                <w:rFonts w:ascii="Times New Roman"/>
                <w:b w:val="false"/>
                <w:i w:val="false"/>
                <w:color w:val="000000"/>
                <w:sz w:val="20"/>
              </w:rPr>
              <w:t>8 (7152) 50-01-03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2-15-96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2-28-48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кенті, Абылайхан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w:t>
            </w:r>
            <w:r>
              <w:br/>
            </w:r>
            <w:r>
              <w:rPr>
                <w:rFonts w:ascii="Times New Roman"/>
                <w:b w:val="false"/>
                <w:i w:val="false"/>
                <w:color w:val="000000"/>
                <w:sz w:val="20"/>
              </w:rPr>
              <w:t>
</w:t>
            </w:r>
            <w:r>
              <w:rPr>
                <w:rFonts w:ascii="Times New Roman"/>
                <w:b w:val="false"/>
                <w:i w:val="false"/>
                <w:color w:val="000000"/>
                <w:sz w:val="20"/>
              </w:rPr>
              <w:t>8 (7152) 50-00-81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к-сі, 76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w:t>
            </w:r>
            <w:r>
              <w:br/>
            </w:r>
            <w:r>
              <w:rPr>
                <w:rFonts w:ascii="Times New Roman"/>
                <w:b w:val="false"/>
                <w:i w:val="false"/>
                <w:color w:val="000000"/>
                <w:sz w:val="20"/>
              </w:rPr>
              <w:t>
</w:t>
            </w:r>
            <w:r>
              <w:rPr>
                <w:rFonts w:ascii="Times New Roman"/>
                <w:b w:val="false"/>
                <w:i w:val="false"/>
                <w:color w:val="000000"/>
                <w:sz w:val="20"/>
              </w:rPr>
              <w:t>8 (7152) 50-01-31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2-12-35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2-12-35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23-29-01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Қарашаұлы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Тұтқабаев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Қожанов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6-51-96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r>
              <w:br/>
            </w:r>
            <w:r>
              <w:rPr>
                <w:rFonts w:ascii="Times New Roman"/>
                <w:b w:val="false"/>
                <w:i w:val="false"/>
                <w:color w:val="000000"/>
                <w:sz w:val="20"/>
              </w:rPr>
              <w:t>
</w:t>
            </w:r>
            <w:r>
              <w:rPr>
                <w:rFonts w:ascii="Times New Roman"/>
                <w:b w:val="false"/>
                <w:i w:val="false"/>
                <w:color w:val="000000"/>
                <w:sz w:val="20"/>
              </w:rPr>
              <w:t>8 (72534) 6-59-50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p>
          <w:p>
            <w:pPr>
              <w:spacing w:after="20"/>
              <w:ind w:left="20"/>
              <w:jc w:val="both"/>
            </w:pPr>
            <w:r>
              <w:rPr>
                <w:rFonts w:ascii="Times New Roman"/>
                <w:b w:val="false"/>
                <w:i w:val="false"/>
                <w:color w:val="000000"/>
                <w:sz w:val="20"/>
              </w:rPr>
              <w:t>8 (72534) 6-59-50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 Әзімбаев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М.Әуезов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 Абай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8 (72531) 2-03-00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2-23-95 8 (72531) 2-02-00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w:t>
            </w:r>
            <w:r>
              <w:br/>
            </w:r>
            <w:r>
              <w:rPr>
                <w:rFonts w:ascii="Times New Roman"/>
                <w:b w:val="false"/>
                <w:i w:val="false"/>
                <w:color w:val="000000"/>
                <w:sz w:val="20"/>
              </w:rPr>
              <w:t>
</w:t>
            </w:r>
            <w:r>
              <w:rPr>
                <w:rFonts w:ascii="Times New Roman"/>
                <w:b w:val="false"/>
                <w:i w:val="false"/>
                <w:color w:val="000000"/>
                <w:sz w:val="20"/>
              </w:rPr>
              <w:t>8 (72531) 2-02-00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Исмаилов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2-24-90</w:t>
            </w:r>
            <w:r>
              <w:br/>
            </w:r>
            <w:r>
              <w:rPr>
                <w:rFonts w:ascii="Times New Roman"/>
                <w:b w:val="false"/>
                <w:i w:val="false"/>
                <w:color w:val="000000"/>
                <w:sz w:val="20"/>
              </w:rPr>
              <w:t>
</w:t>
            </w:r>
            <w:r>
              <w:rPr>
                <w:rFonts w:ascii="Times New Roman"/>
                <w:b w:val="false"/>
                <w:i w:val="false"/>
                <w:color w:val="000000"/>
                <w:sz w:val="20"/>
              </w:rPr>
              <w:t>8 (72537) 2-27-61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2-27-61 № 108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4-15-42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Амангелді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к-сі, 153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5-21-07</w:t>
            </w:r>
            <w:r>
              <w:br/>
            </w:r>
            <w:r>
              <w:rPr>
                <w:rFonts w:ascii="Times New Roman"/>
                <w:b w:val="false"/>
                <w:i w:val="false"/>
                <w:color w:val="000000"/>
                <w:sz w:val="20"/>
              </w:rPr>
              <w:t>
</w:t>
            </w:r>
            <w:r>
              <w:rPr>
                <w:rFonts w:ascii="Times New Roman"/>
                <w:b w:val="false"/>
                <w:i w:val="false"/>
                <w:color w:val="000000"/>
                <w:sz w:val="20"/>
              </w:rPr>
              <w:t>8 (72538) 5-27-27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 № 11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Абай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2-10-67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2-14-13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Әйтеке би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2-18-89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2-15-00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Логинов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3-27-52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3-48-62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Тәукехан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4-30-60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21-13-11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21-05-99 № 549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41-33-27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41-33-51</w:t>
            </w:r>
            <w:r>
              <w:br/>
            </w:r>
            <w:r>
              <w:rPr>
                <w:rFonts w:ascii="Times New Roman"/>
                <w:b w:val="false"/>
                <w:i w:val="false"/>
                <w:color w:val="000000"/>
                <w:sz w:val="20"/>
              </w:rPr>
              <w:t>
</w:t>
            </w:r>
            <w:r>
              <w:rPr>
                <w:rFonts w:ascii="Times New Roman"/>
                <w:b w:val="false"/>
                <w:i w:val="false"/>
                <w:color w:val="000000"/>
                <w:sz w:val="20"/>
              </w:rPr>
              <w:t>8 (7252) 21-47-25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21-33-83</w:t>
            </w:r>
            <w:r>
              <w:br/>
            </w:r>
            <w:r>
              <w:rPr>
                <w:rFonts w:ascii="Times New Roman"/>
                <w:b w:val="false"/>
                <w:i w:val="false"/>
                <w:color w:val="000000"/>
                <w:sz w:val="20"/>
              </w:rPr>
              <w:t>
</w:t>
            </w:r>
            <w:r>
              <w:rPr>
                <w:rFonts w:ascii="Times New Roman"/>
                <w:b w:val="false"/>
                <w:i w:val="false"/>
                <w:color w:val="000000"/>
                <w:sz w:val="20"/>
              </w:rPr>
              <w:t xml:space="preserve">8 (7252) 21-47-25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21-19-88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22-40-03 № 100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r>
              <w:br/>
            </w:r>
            <w:r>
              <w:rPr>
                <w:rFonts w:ascii="Times New Roman"/>
                <w:b w:val="false"/>
                <w:i w:val="false"/>
                <w:color w:val="000000"/>
                <w:sz w:val="20"/>
              </w:rPr>
              <w:t>
</w:t>
            </w:r>
            <w:r>
              <w:rPr>
                <w:rFonts w:ascii="Times New Roman"/>
                <w:b w:val="false"/>
                <w:i w:val="false"/>
                <w:color w:val="000000"/>
                <w:sz w:val="20"/>
              </w:rPr>
              <w:t>8 (7252) 22-39-88</w:t>
            </w:r>
            <w:r>
              <w:br/>
            </w:r>
            <w:r>
              <w:rPr>
                <w:rFonts w:ascii="Times New Roman"/>
                <w:b w:val="false"/>
                <w:i w:val="false"/>
                <w:color w:val="000000"/>
                <w:sz w:val="20"/>
              </w:rPr>
              <w:t>
</w:t>
            </w:r>
            <w:r>
              <w:rPr>
                <w:rFonts w:ascii="Times New Roman"/>
                <w:b w:val="false"/>
                <w:i w:val="false"/>
                <w:color w:val="000000"/>
                <w:sz w:val="20"/>
              </w:rPr>
              <w:t>8 (7252) 22-16-11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23-14-10</w:t>
            </w:r>
            <w:r>
              <w:br/>
            </w:r>
            <w:r>
              <w:rPr>
                <w:rFonts w:ascii="Times New Roman"/>
                <w:b w:val="false"/>
                <w:i w:val="false"/>
                <w:color w:val="000000"/>
                <w:sz w:val="20"/>
              </w:rPr>
              <w:t>
</w:t>
            </w:r>
            <w:r>
              <w:rPr>
                <w:rFonts w:ascii="Times New Roman"/>
                <w:b w:val="false"/>
                <w:i w:val="false"/>
                <w:color w:val="000000"/>
                <w:sz w:val="20"/>
              </w:rPr>
              <w:t>8 (7252) 23-18-83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 Леңгір тас жолы - 7 км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67-15-61 № 316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99-83-20 операциялық зал: 1 қабат, № 24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99-86-61</w:t>
            </w:r>
            <w:r>
              <w:br/>
            </w:r>
            <w:r>
              <w:rPr>
                <w:rFonts w:ascii="Times New Roman"/>
                <w:b w:val="false"/>
                <w:i w:val="false"/>
                <w:color w:val="000000"/>
                <w:sz w:val="20"/>
              </w:rPr>
              <w:t>
</w:t>
            </w:r>
            <w:r>
              <w:rPr>
                <w:rFonts w:ascii="Times New Roman"/>
                <w:b w:val="false"/>
                <w:i w:val="false"/>
                <w:color w:val="000000"/>
                <w:sz w:val="20"/>
              </w:rPr>
              <w:t>8 (7272) 99-83-63</w:t>
            </w:r>
            <w:r>
              <w:br/>
            </w:r>
            <w:r>
              <w:rPr>
                <w:rFonts w:ascii="Times New Roman"/>
                <w:b w:val="false"/>
                <w:i w:val="false"/>
                <w:color w:val="000000"/>
                <w:sz w:val="20"/>
              </w:rPr>
              <w:t>
</w:t>
            </w:r>
            <w:r>
              <w:rPr>
                <w:rFonts w:ascii="Times New Roman"/>
                <w:b w:val="false"/>
                <w:i w:val="false"/>
                <w:color w:val="000000"/>
                <w:sz w:val="20"/>
              </w:rPr>
              <w:t>8 (7272) 99-87-22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операциялық зал: 1 қабат, №№ 44, 45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67-69-80</w:t>
            </w:r>
            <w:r>
              <w:br/>
            </w:r>
            <w:r>
              <w:rPr>
                <w:rFonts w:ascii="Times New Roman"/>
                <w:b w:val="false"/>
                <w:i w:val="false"/>
                <w:color w:val="000000"/>
                <w:sz w:val="20"/>
              </w:rPr>
              <w:t>
</w:t>
            </w:r>
            <w:r>
              <w:rPr>
                <w:rFonts w:ascii="Times New Roman"/>
                <w:b w:val="false"/>
                <w:i w:val="false"/>
                <w:color w:val="000000"/>
                <w:sz w:val="20"/>
              </w:rPr>
              <w:t>8 (7272) 67-71-44</w:t>
            </w:r>
            <w:r>
              <w:br/>
            </w:r>
            <w:r>
              <w:rPr>
                <w:rFonts w:ascii="Times New Roman"/>
                <w:b w:val="false"/>
                <w:i w:val="false"/>
                <w:color w:val="000000"/>
                <w:sz w:val="20"/>
              </w:rPr>
              <w:t>
</w:t>
            </w:r>
            <w:r>
              <w:rPr>
                <w:rFonts w:ascii="Times New Roman"/>
                <w:b w:val="false"/>
                <w:i w:val="false"/>
                <w:color w:val="000000"/>
                <w:sz w:val="20"/>
              </w:rPr>
              <w:t>8 (7272) 67-71-90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Алтынсарин даң., 23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303-25-52</w:t>
            </w:r>
            <w:r>
              <w:br/>
            </w:r>
            <w:r>
              <w:rPr>
                <w:rFonts w:ascii="Times New Roman"/>
                <w:b w:val="false"/>
                <w:i w:val="false"/>
                <w:color w:val="000000"/>
                <w:sz w:val="20"/>
              </w:rPr>
              <w:t>
</w:t>
            </w:r>
            <w:r>
              <w:rPr>
                <w:rFonts w:ascii="Times New Roman"/>
                <w:b w:val="false"/>
                <w:i w:val="false"/>
                <w:color w:val="000000"/>
                <w:sz w:val="20"/>
              </w:rPr>
              <w:t>8 (727) 303-25-49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303-25-38 операциялық зал: 1 қабат, № 8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303-25-69</w:t>
            </w:r>
            <w:r>
              <w:br/>
            </w:r>
            <w:r>
              <w:rPr>
                <w:rFonts w:ascii="Times New Roman"/>
                <w:b w:val="false"/>
                <w:i w:val="false"/>
                <w:color w:val="000000"/>
                <w:sz w:val="20"/>
              </w:rPr>
              <w:t>
</w:t>
            </w:r>
            <w:r>
              <w:rPr>
                <w:rFonts w:ascii="Times New Roman"/>
                <w:b w:val="false"/>
                <w:i w:val="false"/>
                <w:color w:val="000000"/>
                <w:sz w:val="20"/>
              </w:rPr>
              <w:t>8 (727) 303-25-72</w:t>
            </w:r>
            <w:r>
              <w:br/>
            </w:r>
            <w:r>
              <w:rPr>
                <w:rFonts w:ascii="Times New Roman"/>
                <w:b w:val="false"/>
                <w:i w:val="false"/>
                <w:color w:val="000000"/>
                <w:sz w:val="20"/>
              </w:rPr>
              <w:t>
</w:t>
            </w:r>
            <w:r>
              <w:rPr>
                <w:rFonts w:ascii="Times New Roman"/>
                <w:b w:val="false"/>
                <w:i w:val="false"/>
                <w:color w:val="000000"/>
                <w:sz w:val="20"/>
              </w:rPr>
              <w:t>8 (727) 303-25-26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303-25-45</w:t>
            </w:r>
            <w:r>
              <w:br/>
            </w:r>
            <w:r>
              <w:rPr>
                <w:rFonts w:ascii="Times New Roman"/>
                <w:b w:val="false"/>
                <w:i w:val="false"/>
                <w:color w:val="000000"/>
                <w:sz w:val="20"/>
              </w:rPr>
              <w:t>
</w:t>
            </w:r>
            <w:r>
              <w:rPr>
                <w:rFonts w:ascii="Times New Roman"/>
                <w:b w:val="false"/>
                <w:i w:val="false"/>
                <w:color w:val="000000"/>
                <w:sz w:val="20"/>
              </w:rPr>
              <w:t>8 (727) 303-25-36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Айманов к-сі,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74-25-56 операциялық зал: 1 қабат, №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74-80-30</w:t>
            </w:r>
            <w:r>
              <w:br/>
            </w:r>
            <w:r>
              <w:rPr>
                <w:rFonts w:ascii="Times New Roman"/>
                <w:b w:val="false"/>
                <w:i w:val="false"/>
                <w:color w:val="000000"/>
                <w:sz w:val="20"/>
              </w:rPr>
              <w:t>
</w:t>
            </w:r>
            <w:r>
              <w:rPr>
                <w:rFonts w:ascii="Times New Roman"/>
                <w:b w:val="false"/>
                <w:i w:val="false"/>
                <w:color w:val="000000"/>
                <w:sz w:val="20"/>
              </w:rPr>
              <w:t>8 (7272) 75-48-23</w:t>
            </w:r>
            <w:r>
              <w:br/>
            </w:r>
            <w:r>
              <w:rPr>
                <w:rFonts w:ascii="Times New Roman"/>
                <w:b w:val="false"/>
                <w:i w:val="false"/>
                <w:color w:val="000000"/>
                <w:sz w:val="20"/>
              </w:rPr>
              <w:t>
</w:t>
            </w:r>
            <w:r>
              <w:rPr>
                <w:rFonts w:ascii="Times New Roman"/>
                <w:b w:val="false"/>
                <w:i w:val="false"/>
                <w:color w:val="000000"/>
                <w:sz w:val="20"/>
              </w:rPr>
              <w:t>8 (7272) 74-10-17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75-31-35</w:t>
            </w:r>
          </w:p>
        </w:tc>
      </w:tr>
      <w:tr>
        <w:trPr>
          <w:trHeight w:val="8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Жетісу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78-05-50</w:t>
            </w:r>
            <w:r>
              <w:br/>
            </w:r>
            <w:r>
              <w:rPr>
                <w:rFonts w:ascii="Times New Roman"/>
                <w:b w:val="false"/>
                <w:i w:val="false"/>
                <w:color w:val="000000"/>
                <w:sz w:val="20"/>
              </w:rPr>
              <w:t>
</w:t>
            </w:r>
            <w:r>
              <w:rPr>
                <w:rFonts w:ascii="Times New Roman"/>
                <w:b w:val="false"/>
                <w:i w:val="false"/>
                <w:color w:val="000000"/>
                <w:sz w:val="20"/>
              </w:rPr>
              <w:t>8 (7272) 79-54-42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79-18-03 Фойе, 1 қабат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79-29-54</w:t>
            </w:r>
            <w:r>
              <w:br/>
            </w:r>
            <w:r>
              <w:rPr>
                <w:rFonts w:ascii="Times New Roman"/>
                <w:b w:val="false"/>
                <w:i w:val="false"/>
                <w:color w:val="000000"/>
                <w:sz w:val="20"/>
              </w:rPr>
              <w:t>
</w:t>
            </w:r>
            <w:r>
              <w:rPr>
                <w:rFonts w:ascii="Times New Roman"/>
                <w:b w:val="false"/>
                <w:i w:val="false"/>
                <w:color w:val="000000"/>
                <w:sz w:val="20"/>
              </w:rPr>
              <w:t>8 (7272) 79-93-45</w:t>
            </w:r>
            <w:r>
              <w:br/>
            </w:r>
            <w:r>
              <w:rPr>
                <w:rFonts w:ascii="Times New Roman"/>
                <w:b w:val="false"/>
                <w:i w:val="false"/>
                <w:color w:val="000000"/>
                <w:sz w:val="20"/>
              </w:rPr>
              <w:t>
</w:t>
            </w:r>
            <w:r>
              <w:rPr>
                <w:rFonts w:ascii="Times New Roman"/>
                <w:b w:val="false"/>
                <w:i w:val="false"/>
                <w:color w:val="000000"/>
                <w:sz w:val="20"/>
              </w:rPr>
              <w:t>8 (727) 393-84-13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79-75-73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61-35-30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67-15-65 операциялық зал: 1 қабат,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72-80-79</w:t>
            </w:r>
            <w:r>
              <w:br/>
            </w:r>
            <w:r>
              <w:rPr>
                <w:rFonts w:ascii="Times New Roman"/>
                <w:b w:val="false"/>
                <w:i w:val="false"/>
                <w:color w:val="000000"/>
                <w:sz w:val="20"/>
              </w:rPr>
              <w:t>
</w:t>
            </w:r>
            <w:r>
              <w:rPr>
                <w:rFonts w:ascii="Times New Roman"/>
                <w:b w:val="false"/>
                <w:i w:val="false"/>
                <w:color w:val="000000"/>
                <w:sz w:val="20"/>
              </w:rPr>
              <w:t>8 (7272) 67-69-91</w:t>
            </w:r>
            <w:r>
              <w:br/>
            </w:r>
            <w:r>
              <w:rPr>
                <w:rFonts w:ascii="Times New Roman"/>
                <w:b w:val="false"/>
                <w:i w:val="false"/>
                <w:color w:val="000000"/>
                <w:sz w:val="20"/>
              </w:rPr>
              <w:t>
</w:t>
            </w:r>
            <w:r>
              <w:rPr>
                <w:rFonts w:ascii="Times New Roman"/>
                <w:b w:val="false"/>
                <w:i w:val="false"/>
                <w:color w:val="000000"/>
                <w:sz w:val="20"/>
              </w:rPr>
              <w:t>8 (7272) 67-15-63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Шолохов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51-16-21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35-32-74 операциялық зал: 1 қабат, №№ 1, 2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35-38-01</w:t>
            </w:r>
            <w:r>
              <w:br/>
            </w:r>
            <w:r>
              <w:rPr>
                <w:rFonts w:ascii="Times New Roman"/>
                <w:b w:val="false"/>
                <w:i w:val="false"/>
                <w:color w:val="000000"/>
                <w:sz w:val="20"/>
              </w:rPr>
              <w:t>
</w:t>
            </w:r>
            <w:r>
              <w:rPr>
                <w:rFonts w:ascii="Times New Roman"/>
                <w:b w:val="false"/>
                <w:i w:val="false"/>
                <w:color w:val="000000"/>
                <w:sz w:val="20"/>
              </w:rPr>
              <w:t>8 (7272) 35-08-77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35-65-21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67-34-65</w:t>
            </w:r>
            <w:r>
              <w:br/>
            </w:r>
            <w:r>
              <w:rPr>
                <w:rFonts w:ascii="Times New Roman"/>
                <w:b w:val="false"/>
                <w:i w:val="false"/>
                <w:color w:val="000000"/>
                <w:sz w:val="20"/>
              </w:rPr>
              <w:t>
</w:t>
            </w:r>
            <w:r>
              <w:rPr>
                <w:rFonts w:ascii="Times New Roman"/>
                <w:b w:val="false"/>
                <w:i w:val="false"/>
                <w:color w:val="000000"/>
                <w:sz w:val="20"/>
              </w:rPr>
              <w:t>8(7272) 67-65-31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67-34-72 № 592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77-31-83 № 501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Жұбанов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37-57-35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 № 207 кабинет</w:t>
            </w:r>
            <w:r>
              <w:br/>
            </w:r>
            <w:r>
              <w:rPr>
                <w:rFonts w:ascii="Times New Roman"/>
                <w:b w:val="false"/>
                <w:i w:val="false"/>
                <w:color w:val="000000"/>
                <w:sz w:val="20"/>
              </w:rPr>
              <w:t>
</w:t>
            </w:r>
            <w:r>
              <w:rPr>
                <w:rFonts w:ascii="Times New Roman"/>
                <w:b w:val="false"/>
                <w:i w:val="false"/>
                <w:color w:val="000000"/>
                <w:sz w:val="20"/>
              </w:rPr>
              <w:t>8 (7172) 37-94-06 операциялық зал: 1 қабат, № 11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w:t>
            </w:r>
            <w:r>
              <w:br/>
            </w:r>
            <w:r>
              <w:rPr>
                <w:rFonts w:ascii="Times New Roman"/>
                <w:b w:val="false"/>
                <w:i w:val="false"/>
                <w:color w:val="000000"/>
                <w:sz w:val="20"/>
              </w:rPr>
              <w:t>
</w:t>
            </w:r>
            <w:r>
              <w:rPr>
                <w:rFonts w:ascii="Times New Roman"/>
                <w:b w:val="false"/>
                <w:i w:val="false"/>
                <w:color w:val="000000"/>
                <w:sz w:val="20"/>
              </w:rPr>
              <w:t>8 (7172) 37-94-06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37-28-14</w:t>
            </w:r>
            <w:r>
              <w:br/>
            </w:r>
            <w:r>
              <w:rPr>
                <w:rFonts w:ascii="Times New Roman"/>
                <w:b w:val="false"/>
                <w:i w:val="false"/>
                <w:color w:val="000000"/>
                <w:sz w:val="20"/>
              </w:rPr>
              <w:t>
</w:t>
            </w:r>
            <w:r>
              <w:rPr>
                <w:rFonts w:ascii="Times New Roman"/>
                <w:b w:val="false"/>
                <w:i w:val="false"/>
                <w:color w:val="000000"/>
                <w:sz w:val="20"/>
              </w:rPr>
              <w:t>8 (7172) 37-93-56</w:t>
            </w:r>
            <w:r>
              <w:br/>
            </w:r>
            <w:r>
              <w:rPr>
                <w:rFonts w:ascii="Times New Roman"/>
                <w:b w:val="false"/>
                <w:i w:val="false"/>
                <w:color w:val="000000"/>
                <w:sz w:val="20"/>
              </w:rPr>
              <w:t>
</w:t>
            </w:r>
            <w:r>
              <w:rPr>
                <w:rFonts w:ascii="Times New Roman"/>
                <w:b w:val="false"/>
                <w:i w:val="false"/>
                <w:color w:val="000000"/>
                <w:sz w:val="20"/>
              </w:rPr>
              <w:t>8 (7172) 37-30-40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77-32-60 № 206 кабинет</w:t>
            </w:r>
            <w:r>
              <w:br/>
            </w:r>
            <w:r>
              <w:rPr>
                <w:rFonts w:ascii="Times New Roman"/>
                <w:b w:val="false"/>
                <w:i w:val="false"/>
                <w:color w:val="000000"/>
                <w:sz w:val="20"/>
              </w:rPr>
              <w:t>
</w:t>
            </w:r>
            <w:r>
              <w:rPr>
                <w:rFonts w:ascii="Times New Roman"/>
                <w:b w:val="false"/>
                <w:i w:val="false"/>
                <w:color w:val="000000"/>
                <w:sz w:val="20"/>
              </w:rPr>
              <w:t>8 (7172) 77-33-10 операциялық зал: 1 қабат, № 37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77-33-10</w:t>
            </w:r>
            <w:r>
              <w:br/>
            </w:r>
            <w:r>
              <w:rPr>
                <w:rFonts w:ascii="Times New Roman"/>
                <w:b w:val="false"/>
                <w:i w:val="false"/>
                <w:color w:val="000000"/>
                <w:sz w:val="20"/>
              </w:rPr>
              <w:t>
</w:t>
            </w:r>
            <w:r>
              <w:rPr>
                <w:rFonts w:ascii="Times New Roman"/>
                <w:b w:val="false"/>
                <w:i w:val="false"/>
                <w:color w:val="000000"/>
                <w:sz w:val="20"/>
              </w:rPr>
              <w:t>8 (7172) 77-32-60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77-32-13</w:t>
            </w:r>
            <w:r>
              <w:br/>
            </w:r>
            <w:r>
              <w:rPr>
                <w:rFonts w:ascii="Times New Roman"/>
                <w:b w:val="false"/>
                <w:i w:val="false"/>
                <w:color w:val="000000"/>
                <w:sz w:val="20"/>
              </w:rPr>
              <w:t>
</w:t>
            </w:r>
            <w:r>
              <w:rPr>
                <w:rFonts w:ascii="Times New Roman"/>
                <w:b w:val="false"/>
                <w:i w:val="false"/>
                <w:color w:val="000000"/>
                <w:sz w:val="20"/>
              </w:rPr>
              <w:t>8 (7172) 77-32-24</w:t>
            </w:r>
            <w:r>
              <w:br/>
            </w:r>
            <w:r>
              <w:rPr>
                <w:rFonts w:ascii="Times New Roman"/>
                <w:b w:val="false"/>
                <w:i w:val="false"/>
                <w:color w:val="000000"/>
                <w:sz w:val="20"/>
              </w:rPr>
              <w:t>
</w:t>
            </w:r>
            <w:r>
              <w:rPr>
                <w:rFonts w:ascii="Times New Roman"/>
                <w:b w:val="false"/>
                <w:i w:val="false"/>
                <w:color w:val="000000"/>
                <w:sz w:val="20"/>
              </w:rPr>
              <w:t>8 (7172) 77-33-00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Есiл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Тұран даң.,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67-81-51 № 103 кабинет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67-51-59</w:t>
            </w:r>
            <w:r>
              <w:br/>
            </w:r>
            <w:r>
              <w:rPr>
                <w:rFonts w:ascii="Times New Roman"/>
                <w:b w:val="false"/>
                <w:i w:val="false"/>
                <w:color w:val="000000"/>
                <w:sz w:val="20"/>
              </w:rPr>
              <w:t>
</w:t>
            </w:r>
            <w:r>
              <w:rPr>
                <w:rFonts w:ascii="Times New Roman"/>
                <w:b w:val="false"/>
                <w:i w:val="false"/>
                <w:color w:val="000000"/>
                <w:sz w:val="20"/>
              </w:rPr>
              <w:t>8 (7172) 67-81-43</w:t>
            </w:r>
            <w:r>
              <w:br/>
            </w:r>
            <w:r>
              <w:rPr>
                <w:rFonts w:ascii="Times New Roman"/>
                <w:b w:val="false"/>
                <w:i w:val="false"/>
                <w:color w:val="000000"/>
                <w:sz w:val="20"/>
              </w:rPr>
              <w:t>
</w:t>
            </w:r>
            <w:r>
              <w:rPr>
                <w:rFonts w:ascii="Times New Roman"/>
                <w:b w:val="false"/>
                <w:i w:val="false"/>
                <w:color w:val="000000"/>
                <w:sz w:val="20"/>
              </w:rPr>
              <w:t>8 (7172) 67-51-50</w:t>
            </w:r>
            <w:r>
              <w:br/>
            </w:r>
            <w:r>
              <w:rPr>
                <w:rFonts w:ascii="Times New Roman"/>
                <w:b w:val="false"/>
                <w:i w:val="false"/>
                <w:color w:val="000000"/>
                <w:sz w:val="20"/>
              </w:rPr>
              <w:t>
</w:t>
            </w:r>
            <w:r>
              <w:rPr>
                <w:rFonts w:ascii="Times New Roman"/>
                <w:b w:val="false"/>
                <w:i w:val="false"/>
                <w:color w:val="000000"/>
                <w:sz w:val="20"/>
              </w:rPr>
              <w:t>8 (7172) 67-81-60</w:t>
            </w:r>
            <w:r>
              <w:br/>
            </w:r>
            <w:r>
              <w:rPr>
                <w:rFonts w:ascii="Times New Roman"/>
                <w:b w:val="false"/>
                <w:i w:val="false"/>
                <w:color w:val="000000"/>
                <w:sz w:val="20"/>
              </w:rPr>
              <w:t>
</w:t>
            </w:r>
            <w:r>
              <w:rPr>
                <w:rFonts w:ascii="Times New Roman"/>
                <w:b w:val="false"/>
                <w:i w:val="false"/>
                <w:color w:val="000000"/>
                <w:sz w:val="20"/>
              </w:rPr>
              <w:t>8 (7172) 67-81-66</w:t>
            </w:r>
            <w:r>
              <w:br/>
            </w:r>
            <w:r>
              <w:rPr>
                <w:rFonts w:ascii="Times New Roman"/>
                <w:b w:val="false"/>
                <w:i w:val="false"/>
                <w:color w:val="000000"/>
                <w:sz w:val="20"/>
              </w:rPr>
              <w:t>
</w:t>
            </w:r>
            <w:r>
              <w:rPr>
                <w:rFonts w:ascii="Times New Roman"/>
                <w:b w:val="false"/>
                <w:i w:val="false"/>
                <w:color w:val="000000"/>
                <w:sz w:val="20"/>
              </w:rPr>
              <w:t>8 (7172) 67-81-52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67-81-71</w:t>
            </w:r>
            <w:r>
              <w:br/>
            </w:r>
            <w:r>
              <w:rPr>
                <w:rFonts w:ascii="Times New Roman"/>
                <w:b w:val="false"/>
                <w:i w:val="false"/>
                <w:color w:val="000000"/>
                <w:sz w:val="20"/>
              </w:rPr>
              <w:t>
</w:t>
            </w:r>
            <w:r>
              <w:rPr>
                <w:rFonts w:ascii="Times New Roman"/>
                <w:b w:val="false"/>
                <w:i w:val="false"/>
                <w:color w:val="000000"/>
                <w:sz w:val="20"/>
              </w:rPr>
              <w:t>8 (7172) 67-81-61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даң., 22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48-91-86</w:t>
            </w:r>
            <w:r>
              <w:br/>
            </w:r>
            <w:r>
              <w:rPr>
                <w:rFonts w:ascii="Times New Roman"/>
                <w:b w:val="false"/>
                <w:i w:val="false"/>
                <w:color w:val="000000"/>
                <w:sz w:val="20"/>
              </w:rPr>
              <w:t>
</w:t>
            </w:r>
            <w:r>
              <w:rPr>
                <w:rFonts w:ascii="Times New Roman"/>
                <w:b w:val="false"/>
                <w:i w:val="false"/>
                <w:color w:val="000000"/>
                <w:sz w:val="20"/>
              </w:rPr>
              <w:t>8 (7172) 24-01-69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48-91-87</w:t>
            </w:r>
          </w:p>
        </w:tc>
      </w:tr>
    </w:tbl>
    <w:bookmarkStart w:name="z374" w:id="65"/>
    <w:p>
      <w:pPr>
        <w:spacing w:after="0"/>
        <w:ind w:left="0"/>
        <w:jc w:val="both"/>
      </w:pPr>
      <w:r>
        <w:rPr>
          <w:rFonts w:ascii="Times New Roman"/>
          <w:b w:val="false"/>
          <w:i w:val="false"/>
          <w:color w:val="000000"/>
          <w:sz w:val="28"/>
        </w:rPr>
        <w:t xml:space="preserve">
«Жеке кәсіпкерді, жеке нотариусты,  </w:t>
      </w:r>
      <w:r>
        <w:br/>
      </w:r>
      <w:r>
        <w:rPr>
          <w:rFonts w:ascii="Times New Roman"/>
          <w:b w:val="false"/>
          <w:i w:val="false"/>
          <w:color w:val="000000"/>
          <w:sz w:val="28"/>
        </w:rPr>
        <w:t xml:space="preserve">
жеке сот орындаушысын, адвокатты   </w:t>
      </w:r>
      <w:r>
        <w:br/>
      </w:r>
      <w:r>
        <w:rPr>
          <w:rFonts w:ascii="Times New Roman"/>
          <w:b w:val="false"/>
          <w:i w:val="false"/>
          <w:color w:val="000000"/>
          <w:sz w:val="28"/>
        </w:rPr>
        <w:t xml:space="preserve">
тіркеу есебі»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65"/>
    <w:p>
      <w:pPr>
        <w:spacing w:after="0"/>
        <w:ind w:left="0"/>
        <w:jc w:val="left"/>
      </w:pPr>
      <w:r>
        <w:rPr>
          <w:rFonts w:ascii="Times New Roman"/>
          <w:b/>
          <w:i w:val="false"/>
          <w:color w:val="000000"/>
        </w:rPr>
        <w:t xml:space="preserve"> Кесте. Сапа және тиiмдiлiк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7"/>
        <w:gridCol w:w="2452"/>
        <w:gridCol w:w="2589"/>
        <w:gridCol w:w="1772"/>
      </w:tblGrid>
      <w:tr>
        <w:trPr>
          <w:trHeight w:val="30" w:hRule="atLeast"/>
        </w:trPr>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5" w:id="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66"/>
    <w:bookmarkStart w:name="z376" w:id="67"/>
    <w:p>
      <w:pPr>
        <w:spacing w:after="0"/>
        <w:ind w:left="0"/>
        <w:jc w:val="left"/>
      </w:pPr>
      <w:r>
        <w:rPr>
          <w:rFonts w:ascii="Times New Roman"/>
          <w:b/>
          <w:i w:val="false"/>
          <w:color w:val="000000"/>
        </w:rPr>
        <w:t xml:space="preserve"> 
«Электрондық салық төлеуші ретінде тіркеу есебі»</w:t>
      </w:r>
      <w:r>
        <w:br/>
      </w:r>
      <w:r>
        <w:rPr>
          <w:rFonts w:ascii="Times New Roman"/>
          <w:b/>
          <w:i w:val="false"/>
          <w:color w:val="000000"/>
        </w:rPr>
        <w:t>
мемлекеттiк қызмет стандарты</w:t>
      </w:r>
    </w:p>
    <w:bookmarkEnd w:id="67"/>
    <w:bookmarkStart w:name="z377" w:id="68"/>
    <w:p>
      <w:pPr>
        <w:spacing w:after="0"/>
        <w:ind w:left="0"/>
        <w:jc w:val="left"/>
      </w:pPr>
      <w:r>
        <w:rPr>
          <w:rFonts w:ascii="Times New Roman"/>
          <w:b/>
          <w:i w:val="false"/>
          <w:color w:val="000000"/>
        </w:rPr>
        <w:t xml:space="preserve"> 
1. Жалпы ережелер</w:t>
      </w:r>
    </w:p>
    <w:bookmarkEnd w:id="68"/>
    <w:bookmarkStart w:name="z378" w:id="69"/>
    <w:p>
      <w:pPr>
        <w:spacing w:after="0"/>
        <w:ind w:left="0"/>
        <w:jc w:val="both"/>
      </w:pPr>
      <w:r>
        <w:rPr>
          <w:rFonts w:ascii="Times New Roman"/>
          <w:b w:val="false"/>
          <w:i w:val="false"/>
          <w:color w:val="000000"/>
          <w:sz w:val="28"/>
        </w:rPr>
        <w:t>
      1. «Электрондық салық төлеуші ретінде тіркеу есебі»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Ақпаратты қабылдау және өңдеу орталықтарында (бұдан әрі – Орталық) Қазақстан Республикасының салық органдары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басқа да міндетті төлемдер туралы» 2008 жылғы 10 желтоқсандағы Қазақстан Республикасы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w:t>
      </w:r>
      <w:r>
        <w:rPr>
          <w:rFonts w:ascii="Times New Roman"/>
          <w:b w:val="false"/>
          <w:i w:val="false"/>
          <w:color w:val="000000"/>
          <w:sz w:val="28"/>
        </w:rPr>
        <w:t>572</w:t>
      </w:r>
      <w:r>
        <w:rPr>
          <w:rFonts w:ascii="Times New Roman"/>
          <w:b w:val="false"/>
          <w:i w:val="false"/>
          <w:color w:val="000000"/>
          <w:sz w:val="28"/>
        </w:rPr>
        <w:t>, </w:t>
      </w:r>
      <w:r>
        <w:rPr>
          <w:rFonts w:ascii="Times New Roman"/>
          <w:b w:val="false"/>
          <w:i w:val="false"/>
          <w:color w:val="000000"/>
          <w:sz w:val="28"/>
        </w:rPr>
        <w:t>573-баптарына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интернет-ресурсында (электрондық мекенжайы: www.salyk.kz , «Салықтық қызметтер» бөлімі);</w:t>
      </w:r>
      <w:r>
        <w:br/>
      </w:r>
      <w:r>
        <w:rPr>
          <w:rFonts w:ascii="Times New Roman"/>
          <w:b w:val="false"/>
          <w:i w:val="false"/>
          <w:color w:val="000000"/>
          <w:sz w:val="28"/>
        </w:rPr>
        <w:t>
</w:t>
      </w:r>
      <w:r>
        <w:rPr>
          <w:rFonts w:ascii="Times New Roman"/>
          <w:b w:val="false"/>
          <w:i w:val="false"/>
          <w:color w:val="000000"/>
          <w:sz w:val="28"/>
        </w:rPr>
        <w:t>
      2) Орталықтың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Сall-орталықтың (8 (7172) 58-09-09) телефоны арқылы да берілуі мүмкін.</w:t>
      </w:r>
      <w:r>
        <w:br/>
      </w:r>
      <w:r>
        <w:rPr>
          <w:rFonts w:ascii="Times New Roman"/>
          <w:b w:val="false"/>
          <w:i w:val="false"/>
          <w:color w:val="000000"/>
          <w:sz w:val="28"/>
        </w:rPr>
        <w:t>
</w:t>
      </w:r>
      <w:r>
        <w:rPr>
          <w:rFonts w:ascii="Times New Roman"/>
          <w:b w:val="false"/>
          <w:i w:val="false"/>
          <w:color w:val="000000"/>
          <w:sz w:val="28"/>
        </w:rPr>
        <w:t>
      5. Орталықта көрсетілетін мемлекеттік қызметтің нәтижесі Электрондық құжаттармен алмасу кезінде электрондық цифрлық қолтаңбаны пайдалану және тану туралы келісімді (бұдан әрі – келісім) және электрондық цифрлық қолтаңбадан (ЭЦҚ) тұратын кiлтi бар контейнерлi ақпаратты электрондық тасығышты беру, келісімді қайта ресімдеу, ЭЦҚ ауыстыру немесе жою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салық төлеуші ретінде тіркеуден өткен жеке тұлғаларға, заңды тұлғаларға және олардың құрылымдық бөлімшелеріне (бұдан әрі – алушы) көрсетіледі.</w:t>
      </w:r>
      <w:r>
        <w:br/>
      </w:r>
      <w:r>
        <w:rPr>
          <w:rFonts w:ascii="Times New Roman"/>
          <w:b w:val="false"/>
          <w:i w:val="false"/>
          <w:color w:val="000000"/>
          <w:sz w:val="28"/>
        </w:rPr>
        <w:t>
</w:t>
      </w:r>
      <w:r>
        <w:rPr>
          <w:rFonts w:ascii="Times New Roman"/>
          <w:b w:val="false"/>
          <w:i w:val="false"/>
          <w:color w:val="000000"/>
          <w:sz w:val="28"/>
        </w:rPr>
        <w:t>
      7. Орталықта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электрондық салық төлеуші ретінде тіркеу есебіне қою, келісімді қайта ресімдеу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3 жұмыс күні ішінде;</w:t>
      </w:r>
      <w:r>
        <w:br/>
      </w:r>
      <w:r>
        <w:rPr>
          <w:rFonts w:ascii="Times New Roman"/>
          <w:b w:val="false"/>
          <w:i w:val="false"/>
          <w:color w:val="000000"/>
          <w:sz w:val="28"/>
        </w:rPr>
        <w:t>
</w:t>
      </w:r>
      <w:r>
        <w:rPr>
          <w:rFonts w:ascii="Times New Roman"/>
          <w:b w:val="false"/>
          <w:i w:val="false"/>
          <w:color w:val="000000"/>
          <w:sz w:val="28"/>
        </w:rPr>
        <w:t>
      ЭЦҚ ауыстыру немесе жою кезінде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1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Орталықтың жұмыс кестесі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түскі үзіліссіз сағат 9.00-ден 17.00-ге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мүмкіндіктері шектеулі адамдар үшін жағдай көзделген, күтіп отыру және қажетті құжаттарды дайындау үшін қолайлы жағдайы бар, толтырылған бланкілердің үлгілері бар ақпараттық стенділер орналасқан күту орны бар Орталықта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69"/>
    <w:bookmarkStart w:name="z397" w:id="70"/>
    <w:p>
      <w:pPr>
        <w:spacing w:after="0"/>
        <w:ind w:left="0"/>
        <w:jc w:val="left"/>
      </w:pPr>
      <w:r>
        <w:rPr>
          <w:rFonts w:ascii="Times New Roman"/>
          <w:b/>
          <w:i w:val="false"/>
          <w:color w:val="000000"/>
        </w:rPr>
        <w:t xml:space="preserve"> 
2. Мемлекеттiк қызмет көрсету тәртiбi</w:t>
      </w:r>
    </w:p>
    <w:bookmarkEnd w:id="70"/>
    <w:bookmarkStart w:name="z398" w:id="71"/>
    <w:p>
      <w:pPr>
        <w:spacing w:after="0"/>
        <w:ind w:left="0"/>
        <w:jc w:val="both"/>
      </w:pPr>
      <w:r>
        <w:rPr>
          <w:rFonts w:ascii="Times New Roman"/>
          <w:b w:val="false"/>
          <w:i w:val="false"/>
          <w:color w:val="000000"/>
          <w:sz w:val="28"/>
        </w:rPr>
        <w:t>
      11. Алушы мемлекеттік қызметті алу үшін Орталыққа:</w:t>
      </w:r>
      <w:r>
        <w:br/>
      </w:r>
      <w:r>
        <w:rPr>
          <w:rFonts w:ascii="Times New Roman"/>
          <w:b w:val="false"/>
          <w:i w:val="false"/>
          <w:color w:val="000000"/>
          <w:sz w:val="28"/>
        </w:rPr>
        <w:t>
</w:t>
      </w:r>
      <w:r>
        <w:rPr>
          <w:rFonts w:ascii="Times New Roman"/>
          <w:b w:val="false"/>
          <w:i w:val="false"/>
          <w:color w:val="000000"/>
          <w:sz w:val="28"/>
        </w:rPr>
        <w:t>
      1) электрондық салық төлеуші ретінде тіркеу есебіне қою үшін, ЭЦҚ ауыстыру үшін, ЭЦҚ жою үшін – белгіленген нысандағы салықтық өтінішті;</w:t>
      </w:r>
      <w:r>
        <w:br/>
      </w:r>
      <w:r>
        <w:rPr>
          <w:rFonts w:ascii="Times New Roman"/>
          <w:b w:val="false"/>
          <w:i w:val="false"/>
          <w:color w:val="000000"/>
          <w:sz w:val="28"/>
        </w:rPr>
        <w:t>
</w:t>
      </w:r>
      <w:r>
        <w:rPr>
          <w:rFonts w:ascii="Times New Roman"/>
          <w:b w:val="false"/>
          <w:i w:val="false"/>
          <w:color w:val="000000"/>
          <w:sz w:val="28"/>
        </w:rPr>
        <w:t>
      2) келісімде алушының сәйкестендіру нөмірі болмаған жағдайда келісімді қайта ресімдеу үшін – алушыда сәйкестендіру нөмірінің бар екенін растайтын құжаттың (салыстырып тексеру үшін түпнұсқа табыс етілмеген жағдайда нотариалды куәландырылған) көшiрмесiн;</w:t>
      </w:r>
      <w:r>
        <w:br/>
      </w:r>
      <w:r>
        <w:rPr>
          <w:rFonts w:ascii="Times New Roman"/>
          <w:b w:val="false"/>
          <w:i w:val="false"/>
          <w:color w:val="000000"/>
          <w:sz w:val="28"/>
        </w:rPr>
        <w:t>
</w:t>
      </w:r>
      <w:r>
        <w:rPr>
          <w:rFonts w:ascii="Times New Roman"/>
          <w:b w:val="false"/>
          <w:i w:val="false"/>
          <w:color w:val="000000"/>
          <w:sz w:val="28"/>
        </w:rPr>
        <w:t>
      3) қайта ресімделген келісімді алу үшін – келісім жоғалған жағдайды қоспағанда, оның түпнұсқасын табыс етеді.</w:t>
      </w:r>
      <w:r>
        <w:br/>
      </w:r>
      <w:r>
        <w:rPr>
          <w:rFonts w:ascii="Times New Roman"/>
          <w:b w:val="false"/>
          <w:i w:val="false"/>
          <w:color w:val="000000"/>
          <w:sz w:val="28"/>
        </w:rPr>
        <w:t>
</w:t>
      </w:r>
      <w:r>
        <w:rPr>
          <w:rFonts w:ascii="Times New Roman"/>
          <w:b w:val="false"/>
          <w:i w:val="false"/>
          <w:color w:val="000000"/>
          <w:sz w:val="28"/>
        </w:rPr>
        <w:t>
      Құжаттарды қабылдау кезінде Орталықтың қызметкері түпнұсқаларды құжаттардың көшірмелерімен және мемлекеттік органдардың мемлекеттік ақпараттық жүйелерінен берілген мәліметтермен түпнұсқалығын салыстырып тексереді, одан кейін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өтініштің нысандары Қазақстан Республикасы Қаржы министрлігі Салық комитетінің www.salyk.kz интернет-ресурсында, Орталықтың стенділерінде және күту залындағы арнайы тақтада орналастырылады.</w:t>
      </w:r>
      <w:r>
        <w:br/>
      </w:r>
      <w:r>
        <w:rPr>
          <w:rFonts w:ascii="Times New Roman"/>
          <w:b w:val="false"/>
          <w:i w:val="false"/>
          <w:color w:val="000000"/>
          <w:sz w:val="28"/>
        </w:rPr>
        <w:t>
</w:t>
      </w:r>
      <w:r>
        <w:rPr>
          <w:rFonts w:ascii="Times New Roman"/>
          <w:b w:val="false"/>
          <w:i w:val="false"/>
          <w:color w:val="000000"/>
          <w:sz w:val="28"/>
        </w:rPr>
        <w:t>
      Сондай-ақ өтініштің нысандарын да алушы Орталықтан тегін ала алады.</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Орталыққа табыс етілген құжаттар қабылданады және алушыға құжатты қабылдағаны туралы белгімен талон 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алушыға Орталықта – қолма-қол (алушының өзі келуі не сенімхат бойынша өкілінің келуі) 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 тоқтата тұруға немесе мемлекеттік қызмет көрсетуден бас тартуға негіздеме жоқ.</w:t>
      </w:r>
    </w:p>
    <w:bookmarkEnd w:id="71"/>
    <w:bookmarkStart w:name="z409" w:id="72"/>
    <w:p>
      <w:pPr>
        <w:spacing w:after="0"/>
        <w:ind w:left="0"/>
        <w:jc w:val="left"/>
      </w:pPr>
      <w:r>
        <w:rPr>
          <w:rFonts w:ascii="Times New Roman"/>
          <w:b/>
          <w:i w:val="false"/>
          <w:color w:val="000000"/>
        </w:rPr>
        <w:t xml:space="preserve"> 
3. Жұмыс қағидаттары</w:t>
      </w:r>
    </w:p>
    <w:bookmarkEnd w:id="72"/>
    <w:bookmarkStart w:name="z410" w:id="73"/>
    <w:p>
      <w:pPr>
        <w:spacing w:after="0"/>
        <w:ind w:left="0"/>
        <w:jc w:val="both"/>
      </w:pPr>
      <w:r>
        <w:rPr>
          <w:rFonts w:ascii="Times New Roman"/>
          <w:b w:val="false"/>
          <w:i w:val="false"/>
          <w:color w:val="000000"/>
          <w:sz w:val="28"/>
        </w:rPr>
        <w:t>
      17. Орталықтың қызметi адамның конституциялық құқықтарын, қызметтiк борышын атқару кезiнде заңдылықты сақтауға негiзделедi және әдептiлiк, толық ақпарат беру, оның сақталуын, қорғалуын және құпиялылығын қамтамасыз ету қағидаттармен жүзеге асырылады.</w:t>
      </w:r>
    </w:p>
    <w:bookmarkEnd w:id="73"/>
    <w:bookmarkStart w:name="z411" w:id="74"/>
    <w:p>
      <w:pPr>
        <w:spacing w:after="0"/>
        <w:ind w:left="0"/>
        <w:jc w:val="left"/>
      </w:pPr>
      <w:r>
        <w:rPr>
          <w:rFonts w:ascii="Times New Roman"/>
          <w:b/>
          <w:i w:val="false"/>
          <w:color w:val="000000"/>
        </w:rPr>
        <w:t xml:space="preserve"> 
4. Жұмыс нәтижелерi</w:t>
      </w:r>
    </w:p>
    <w:bookmarkEnd w:id="74"/>
    <w:bookmarkStart w:name="z412" w:id="75"/>
    <w:p>
      <w:pPr>
        <w:spacing w:after="0"/>
        <w:ind w:left="0"/>
        <w:jc w:val="both"/>
      </w:pPr>
      <w:r>
        <w:rPr>
          <w:rFonts w:ascii="Times New Roman"/>
          <w:b w:val="false"/>
          <w:i w:val="false"/>
          <w:color w:val="000000"/>
          <w:sz w:val="28"/>
        </w:rPr>
        <w:t>
      18. Алушыларға мемлекеттiк қызмет көрсетудің нәтижелерi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тиiмдiлiк көрсеткiштерiмен өлшенедi.</w:t>
      </w:r>
      <w:r>
        <w:br/>
      </w:r>
      <w:r>
        <w:rPr>
          <w:rFonts w:ascii="Times New Roman"/>
          <w:b w:val="false"/>
          <w:i w:val="false"/>
          <w:color w:val="000000"/>
          <w:sz w:val="28"/>
        </w:rPr>
        <w:t>
</w:t>
      </w:r>
      <w:r>
        <w:rPr>
          <w:rFonts w:ascii="Times New Roman"/>
          <w:b w:val="false"/>
          <w:i w:val="false"/>
          <w:color w:val="000000"/>
          <w:sz w:val="28"/>
        </w:rPr>
        <w:t>
      19. Орталықтың жұмысы бағаланатын мемлекеттiк қызмет көрсетудің сапа және тиiмдiлiк көрсеткiштерiнiң нысаналы мәндері жыл сайын Қазақстан Республикасы Қаржы министрiнiң бұйрығымен бекiтiледi.</w:t>
      </w:r>
    </w:p>
    <w:bookmarkEnd w:id="75"/>
    <w:bookmarkStart w:name="z414" w:id="76"/>
    <w:p>
      <w:pPr>
        <w:spacing w:after="0"/>
        <w:ind w:left="0"/>
        <w:jc w:val="left"/>
      </w:pPr>
      <w:r>
        <w:rPr>
          <w:rFonts w:ascii="Times New Roman"/>
          <w:b/>
          <w:i w:val="false"/>
          <w:color w:val="000000"/>
        </w:rPr>
        <w:t xml:space="preserve"> 
5. Шағымдану тәртiбi</w:t>
      </w:r>
    </w:p>
    <w:bookmarkEnd w:id="76"/>
    <w:bookmarkStart w:name="z415" w:id="77"/>
    <w:p>
      <w:pPr>
        <w:spacing w:after="0"/>
        <w:ind w:left="0"/>
        <w:jc w:val="both"/>
      </w:pPr>
      <w:r>
        <w:rPr>
          <w:rFonts w:ascii="Times New Roman"/>
          <w:b w:val="false"/>
          <w:i w:val="false"/>
          <w:color w:val="000000"/>
          <w:sz w:val="28"/>
        </w:rPr>
        <w:t>
      20. Алушы Орталық қызметкерінің әрекетіне (әрекетсiздігіне) шағымдану тәртiбiн түсіндіруі және шағымды дайындауға жәрдемдесуі үшін Орталықтың басшысына жүгінеді.</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(әрекетсiздігіне) шағымдану тәртiбi туралы ақпаратты call - орталығының 8 (7172) 58-09-09 телефоны арқылы да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Орталықтың қарамағындағы салық органының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немесе қолма-қол мемлекеттік және (немесе) орыс тілдерінде жазбаша түрде беріледі, жұмыс күндері сағат 13.00-ден 14.30-ға дейін сағат 9.00-ден 18.30-ге дейін түскі үзіліспен,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Мемлекеттік қызметті тікелей Орталық көрсетеді. Дұрыс қызмет көрсетілмеген жағдайда өтініште қойылған мәселелерді шешу құзыретіне кіретін салық органының басшысына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шағым жіберіледі, жұмыс күндері сағат 13.00-ден 14.30-ға дейін сағат 9.00-ден 18.30-ге дейін түскі үзіліспен,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жоғары тұрған салық органына немесе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көзделген жағдайда шағымдар ауызша немесе жазбаша нысанда пошта арқылы немесе электрондық түрде (электрондық шағым кітабының мекенжайы: call-e-tax@mgd.kz )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немесе Орталықта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Орталықтың мемлекеттік қызметтерді сапасыз көрсеткенін немесе Орталық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Орталықтың қарамағындағы салық органының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Қабылданған шағым шағымдар мен өтініштерді есепке алу кітабына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тіркеледі.</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p>
    <w:bookmarkEnd w:id="77"/>
    <w:bookmarkStart w:name="z427" w:id="78"/>
    <w:p>
      <w:pPr>
        <w:spacing w:after="0"/>
        <w:ind w:left="0"/>
        <w:jc w:val="both"/>
      </w:pPr>
      <w:r>
        <w:rPr>
          <w:rFonts w:ascii="Times New Roman"/>
          <w:b w:val="false"/>
          <w:i w:val="false"/>
          <w:color w:val="000000"/>
          <w:sz w:val="28"/>
        </w:rPr>
        <w:t xml:space="preserve">
«Электрондық салық төлеуші   </w:t>
      </w:r>
      <w:r>
        <w:br/>
      </w:r>
      <w:r>
        <w:rPr>
          <w:rFonts w:ascii="Times New Roman"/>
          <w:b w:val="false"/>
          <w:i w:val="false"/>
          <w:color w:val="000000"/>
          <w:sz w:val="28"/>
        </w:rPr>
        <w:t xml:space="preserve">
ретінде тіркеу есебі»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78"/>
    <w:bookmarkStart w:name="z428" w:id="79"/>
    <w:p>
      <w:pPr>
        <w:spacing w:after="0"/>
        <w:ind w:left="0"/>
        <w:jc w:val="left"/>
      </w:pPr>
      <w:r>
        <w:rPr>
          <w:rFonts w:ascii="Times New Roman"/>
          <w:b/>
          <w:i w:val="false"/>
          <w:color w:val="000000"/>
        </w:rPr>
        <w:t xml:space="preserve"> 
Мемлекеттік қызмет көрсететін салық органдарының</w:t>
      </w:r>
      <w:r>
        <w:br/>
      </w:r>
      <w:r>
        <w:rPr>
          <w:rFonts w:ascii="Times New Roman"/>
          <w:b/>
          <w:i w:val="false"/>
          <w:color w:val="000000"/>
        </w:rPr>
        <w:t>
ақпаратты қабылдау және өңдеу</w:t>
      </w:r>
      <w:r>
        <w:br/>
      </w:r>
      <w:r>
        <w:rPr>
          <w:rFonts w:ascii="Times New Roman"/>
          <w:b/>
          <w:i w:val="false"/>
          <w:color w:val="000000"/>
        </w:rPr>
        <w:t>
орталықтарының (ҚӨО) тізбесі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219"/>
        <w:gridCol w:w="1706"/>
        <w:gridCol w:w="2128"/>
        <w:gridCol w:w="2344"/>
        <w:gridCol w:w="2045"/>
        <w:gridCol w:w="1996"/>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Қарамағына ҚӨО кіретін салық органдары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орналасқан мекенжайы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басшыларының телефондары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хатшылығының телефондары және кабинеттері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залдардың телефондары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басшыларының телефондары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Октябрьская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2-29-15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2-29-13</w:t>
            </w:r>
            <w:r>
              <w:br/>
            </w:r>
            <w:r>
              <w:rPr>
                <w:rFonts w:ascii="Times New Roman"/>
                <w:b w:val="false"/>
                <w:i w:val="false"/>
                <w:color w:val="000000"/>
                <w:sz w:val="20"/>
              </w:rPr>
              <w:t>
</w:t>
            </w:r>
            <w:r>
              <w:rPr>
                <w:rFonts w:ascii="Times New Roman"/>
                <w:b w:val="false"/>
                <w:i w:val="false"/>
                <w:color w:val="000000"/>
                <w:sz w:val="20"/>
              </w:rPr>
              <w:t>8 (71638) 2-23-89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2-05-72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2-12-87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2-20-32</w:t>
            </w:r>
            <w:r>
              <w:br/>
            </w:r>
            <w:r>
              <w:rPr>
                <w:rFonts w:ascii="Times New Roman"/>
                <w:b w:val="false"/>
                <w:i w:val="false"/>
                <w:color w:val="000000"/>
                <w:sz w:val="20"/>
              </w:rPr>
              <w:t>
</w:t>
            </w:r>
            <w:r>
              <w:rPr>
                <w:rFonts w:ascii="Times New Roman"/>
                <w:b w:val="false"/>
                <w:i w:val="false"/>
                <w:color w:val="000000"/>
                <w:sz w:val="20"/>
              </w:rPr>
              <w:t>8 (7162) 72-12-53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Байтұрсынов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2-25-68</w:t>
            </w:r>
            <w:r>
              <w:br/>
            </w:r>
            <w:r>
              <w:rPr>
                <w:rFonts w:ascii="Times New Roman"/>
                <w:b w:val="false"/>
                <w:i w:val="false"/>
                <w:color w:val="000000"/>
                <w:sz w:val="20"/>
              </w:rPr>
              <w:t>
</w:t>
            </w:r>
            <w:r>
              <w:rPr>
                <w:rFonts w:ascii="Times New Roman"/>
                <w:b w:val="false"/>
                <w:i w:val="false"/>
                <w:color w:val="000000"/>
                <w:sz w:val="20"/>
              </w:rPr>
              <w:t>8 (7162) 72-12-78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72-12-79</w:t>
            </w:r>
            <w:r>
              <w:br/>
            </w:r>
            <w:r>
              <w:rPr>
                <w:rFonts w:ascii="Times New Roman"/>
                <w:b w:val="false"/>
                <w:i w:val="false"/>
                <w:color w:val="000000"/>
                <w:sz w:val="20"/>
              </w:rPr>
              <w:t>
</w:t>
            </w:r>
            <w:r>
              <w:rPr>
                <w:rFonts w:ascii="Times New Roman"/>
                <w:b w:val="false"/>
                <w:i w:val="false"/>
                <w:color w:val="000000"/>
                <w:sz w:val="20"/>
              </w:rPr>
              <w:t>8 (71641) 2-26-37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Б.Момышұлы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72-12-58</w:t>
            </w:r>
            <w:r>
              <w:br/>
            </w:r>
            <w:r>
              <w:rPr>
                <w:rFonts w:ascii="Times New Roman"/>
                <w:b w:val="false"/>
                <w:i w:val="false"/>
                <w:color w:val="000000"/>
                <w:sz w:val="20"/>
              </w:rPr>
              <w:t>
</w:t>
            </w:r>
            <w:r>
              <w:rPr>
                <w:rFonts w:ascii="Times New Roman"/>
                <w:b w:val="false"/>
                <w:i w:val="false"/>
                <w:color w:val="000000"/>
                <w:sz w:val="20"/>
              </w:rPr>
              <w:t>8 (71643) 4-28-15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4-28-15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Клубная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2-23-47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2-11-79</w:t>
            </w:r>
            <w:r>
              <w:br/>
            </w:r>
            <w:r>
              <w:rPr>
                <w:rFonts w:ascii="Times New Roman"/>
                <w:b w:val="false"/>
                <w:i w:val="false"/>
                <w:color w:val="000000"/>
                <w:sz w:val="20"/>
              </w:rPr>
              <w:t>
</w:t>
            </w:r>
            <w:r>
              <w:rPr>
                <w:rFonts w:ascii="Times New Roman"/>
                <w:b w:val="false"/>
                <w:i w:val="false"/>
                <w:color w:val="000000"/>
                <w:sz w:val="20"/>
              </w:rPr>
              <w:t>8 (7162) 72-12-14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 Коммуналдық –қойма аймағы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6-27-37 № 28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6-67-76</w:t>
            </w:r>
            <w:r>
              <w:br/>
            </w:r>
            <w:r>
              <w:rPr>
                <w:rFonts w:ascii="Times New Roman"/>
                <w:b w:val="false"/>
                <w:i w:val="false"/>
                <w:color w:val="000000"/>
                <w:sz w:val="20"/>
              </w:rPr>
              <w:t>
</w:t>
            </w:r>
            <w:r>
              <w:rPr>
                <w:rFonts w:ascii="Times New Roman"/>
                <w:b w:val="false"/>
                <w:i w:val="false"/>
                <w:color w:val="000000"/>
                <w:sz w:val="20"/>
              </w:rPr>
              <w:t>8 (71645) 6-29-49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6-29-49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Мир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Абылайхан к-сі, 10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2-16-74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2-16-74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r>
              <w:br/>
            </w:r>
            <w:r>
              <w:rPr>
                <w:rFonts w:ascii="Times New Roman"/>
                <w:b w:val="false"/>
                <w:i w:val="false"/>
                <w:color w:val="000000"/>
                <w:sz w:val="20"/>
              </w:rPr>
              <w:t>
</w:t>
            </w:r>
            <w:r>
              <w:rPr>
                <w:rFonts w:ascii="Times New Roman"/>
                <w:b w:val="false"/>
                <w:i w:val="false"/>
                <w:color w:val="000000"/>
                <w:sz w:val="20"/>
              </w:rPr>
              <w:t>8 (7162) 72-12-48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А.Құнанбаев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r>
              <w:br/>
            </w:r>
            <w:r>
              <w:rPr>
                <w:rFonts w:ascii="Times New Roman"/>
                <w:b w:val="false"/>
                <w:i w:val="false"/>
                <w:color w:val="000000"/>
                <w:sz w:val="20"/>
              </w:rPr>
              <w:t>
</w:t>
            </w:r>
            <w:r>
              <w:rPr>
                <w:rFonts w:ascii="Times New Roman"/>
                <w:b w:val="false"/>
                <w:i w:val="false"/>
                <w:color w:val="000000"/>
                <w:sz w:val="20"/>
              </w:rPr>
              <w:t>8 (71633) 2-10-48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Д.Қонаев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2-12-07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r>
              <w:br/>
            </w:r>
            <w:r>
              <w:rPr>
                <w:rFonts w:ascii="Times New Roman"/>
                <w:b w:val="false"/>
                <w:i w:val="false"/>
                <w:color w:val="000000"/>
                <w:sz w:val="20"/>
              </w:rPr>
              <w:t>
</w:t>
            </w:r>
            <w:r>
              <w:rPr>
                <w:rFonts w:ascii="Times New Roman"/>
                <w:b w:val="false"/>
                <w:i w:val="false"/>
                <w:color w:val="000000"/>
                <w:sz w:val="20"/>
              </w:rPr>
              <w:t>8 (7162) 72-12-67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2-18-96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Ниязбаев к-сі, 35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72-12-73</w:t>
            </w:r>
            <w:r>
              <w:br/>
            </w:r>
            <w:r>
              <w:rPr>
                <w:rFonts w:ascii="Times New Roman"/>
                <w:b w:val="false"/>
                <w:i w:val="false"/>
                <w:color w:val="000000"/>
                <w:sz w:val="20"/>
              </w:rPr>
              <w:t>
</w:t>
            </w:r>
            <w:r>
              <w:rPr>
                <w:rFonts w:ascii="Times New Roman"/>
                <w:b w:val="false"/>
                <w:i w:val="false"/>
                <w:color w:val="000000"/>
                <w:sz w:val="20"/>
              </w:rPr>
              <w:t>8 (71648) 9-12-38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9-13-08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72-12-71</w:t>
            </w:r>
            <w:r>
              <w:br/>
            </w:r>
            <w:r>
              <w:rPr>
                <w:rFonts w:ascii="Times New Roman"/>
                <w:b w:val="false"/>
                <w:i w:val="false"/>
                <w:color w:val="000000"/>
                <w:sz w:val="20"/>
              </w:rPr>
              <w:t>
</w:t>
            </w:r>
            <w:r>
              <w:rPr>
                <w:rFonts w:ascii="Times New Roman"/>
                <w:b w:val="false"/>
                <w:i w:val="false"/>
                <w:color w:val="000000"/>
                <w:sz w:val="20"/>
              </w:rPr>
              <w:t>8 (71648) 9-13-58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(71632) 2-23-35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(7162) 72-12-77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2-19-56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r>
              <w:br/>
            </w:r>
            <w:r>
              <w:rPr>
                <w:rFonts w:ascii="Times New Roman"/>
                <w:b w:val="false"/>
                <w:i w:val="false"/>
                <w:color w:val="000000"/>
                <w:sz w:val="20"/>
              </w:rPr>
              <w:t>
</w:t>
            </w:r>
            <w:r>
              <w:rPr>
                <w:rFonts w:ascii="Times New Roman"/>
                <w:b w:val="false"/>
                <w:i w:val="false"/>
                <w:color w:val="000000"/>
                <w:sz w:val="20"/>
              </w:rPr>
              <w:t>8 (7162) 72-12-85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p>
        </w:tc>
      </w:tr>
      <w:tr>
        <w:trPr>
          <w:trHeight w:val="6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Абылайхан к-сі, 128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9-19-64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r>
              <w:br/>
            </w:r>
            <w:r>
              <w:rPr>
                <w:rFonts w:ascii="Times New Roman"/>
                <w:b w:val="false"/>
                <w:i w:val="false"/>
                <w:color w:val="000000"/>
                <w:sz w:val="20"/>
              </w:rPr>
              <w:t>
</w:t>
            </w:r>
            <w:r>
              <w:rPr>
                <w:rFonts w:ascii="Times New Roman"/>
                <w:b w:val="false"/>
                <w:i w:val="false"/>
                <w:color w:val="000000"/>
                <w:sz w:val="20"/>
              </w:rPr>
              <w:t>8 (7162) 72-11-98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3-11-59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r>
              <w:br/>
            </w:r>
            <w:r>
              <w:rPr>
                <w:rFonts w:ascii="Times New Roman"/>
                <w:b w:val="false"/>
                <w:i w:val="false"/>
                <w:color w:val="000000"/>
                <w:sz w:val="20"/>
              </w:rPr>
              <w:t>
</w:t>
            </w:r>
            <w:r>
              <w:rPr>
                <w:rFonts w:ascii="Times New Roman"/>
                <w:b w:val="false"/>
                <w:i w:val="false"/>
                <w:color w:val="000000"/>
                <w:sz w:val="20"/>
              </w:rPr>
              <w:t>8 (71651) 3-11-68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2-14-61</w:t>
            </w:r>
            <w:r>
              <w:br/>
            </w:r>
            <w:r>
              <w:rPr>
                <w:rFonts w:ascii="Times New Roman"/>
                <w:b w:val="false"/>
                <w:i w:val="false"/>
                <w:color w:val="000000"/>
                <w:sz w:val="20"/>
              </w:rPr>
              <w:t>
</w:t>
            </w:r>
            <w:r>
              <w:rPr>
                <w:rFonts w:ascii="Times New Roman"/>
                <w:b w:val="false"/>
                <w:i w:val="false"/>
                <w:color w:val="000000"/>
                <w:sz w:val="20"/>
              </w:rPr>
              <w:t>8 (7162) 72-12-49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r>
              <w:br/>
            </w:r>
            <w:r>
              <w:rPr>
                <w:rFonts w:ascii="Times New Roman"/>
                <w:b w:val="false"/>
                <w:i w:val="false"/>
                <w:color w:val="000000"/>
                <w:sz w:val="20"/>
              </w:rPr>
              <w:t>
</w:t>
            </w:r>
            <w:r>
              <w:rPr>
                <w:rFonts w:ascii="Times New Roman"/>
                <w:b w:val="false"/>
                <w:i w:val="false"/>
                <w:color w:val="000000"/>
                <w:sz w:val="20"/>
              </w:rPr>
              <w:t>8 (71636) 5-60-74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72-12-28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72-10-08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5-62-15 № 2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21-16-41</w:t>
            </w:r>
            <w:r>
              <w:br/>
            </w:r>
            <w:r>
              <w:rPr>
                <w:rFonts w:ascii="Times New Roman"/>
                <w:b w:val="false"/>
                <w:i w:val="false"/>
                <w:color w:val="000000"/>
                <w:sz w:val="20"/>
              </w:rPr>
              <w:t>
</w:t>
            </w:r>
            <w:r>
              <w:rPr>
                <w:rFonts w:ascii="Times New Roman"/>
                <w:b w:val="false"/>
                <w:i w:val="false"/>
                <w:color w:val="000000"/>
                <w:sz w:val="20"/>
              </w:rPr>
              <w:t>8 (7132) 21-15-79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 xml:space="preserve">8 (7132) 59-53-64 № 19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Абылайхан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r>
              <w:br/>
            </w:r>
            <w:r>
              <w:rPr>
                <w:rFonts w:ascii="Times New Roman"/>
                <w:b w:val="false"/>
                <w:i w:val="false"/>
                <w:color w:val="000000"/>
                <w:sz w:val="20"/>
              </w:rPr>
              <w:t>
</w:t>
            </w:r>
            <w:r>
              <w:rPr>
                <w:rFonts w:ascii="Times New Roman"/>
                <w:b w:val="false"/>
                <w:i w:val="false"/>
                <w:color w:val="000000"/>
                <w:sz w:val="20"/>
              </w:rPr>
              <w:t>8 (71339) 2-15-80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Байтұрсынов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4-10-06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4-27-63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4-29-57</w:t>
            </w:r>
            <w:r>
              <w:br/>
            </w:r>
            <w:r>
              <w:rPr>
                <w:rFonts w:ascii="Times New Roman"/>
                <w:b w:val="false"/>
                <w:i w:val="false"/>
                <w:color w:val="000000"/>
                <w:sz w:val="20"/>
              </w:rPr>
              <w:t>
</w:t>
            </w:r>
            <w:r>
              <w:rPr>
                <w:rFonts w:ascii="Times New Roman"/>
                <w:b w:val="false"/>
                <w:i w:val="false"/>
                <w:color w:val="000000"/>
                <w:sz w:val="20"/>
              </w:rPr>
              <w:t>8 (71337) 4-30-06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4-28-49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Барақ батыр к-сі, 38а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2-31-42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r>
              <w:br/>
            </w:r>
            <w:r>
              <w:rPr>
                <w:rFonts w:ascii="Times New Roman"/>
                <w:b w:val="false"/>
                <w:i w:val="false"/>
                <w:color w:val="000000"/>
                <w:sz w:val="20"/>
              </w:rPr>
              <w:t>
</w:t>
            </w:r>
            <w:r>
              <w:rPr>
                <w:rFonts w:ascii="Times New Roman"/>
                <w:b w:val="false"/>
                <w:i w:val="false"/>
                <w:color w:val="000000"/>
                <w:sz w:val="20"/>
              </w:rPr>
              <w:t>8 (71345) 2-31-42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Қанахин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2-13-31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r>
              <w:br/>
            </w:r>
            <w:r>
              <w:rPr>
                <w:rFonts w:ascii="Times New Roman"/>
                <w:b w:val="false"/>
                <w:i w:val="false"/>
                <w:color w:val="000000"/>
                <w:sz w:val="20"/>
              </w:rPr>
              <w:t>
</w:t>
            </w:r>
            <w:r>
              <w:rPr>
                <w:rFonts w:ascii="Times New Roman"/>
                <w:b w:val="false"/>
                <w:i w:val="false"/>
                <w:color w:val="000000"/>
                <w:sz w:val="20"/>
              </w:rPr>
              <w:t>8 (71343) 2-13-31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Әбілхайырхан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r>
              <w:br/>
            </w:r>
            <w:r>
              <w:rPr>
                <w:rFonts w:ascii="Times New Roman"/>
                <w:b w:val="false"/>
                <w:i w:val="false"/>
                <w:color w:val="000000"/>
                <w:sz w:val="20"/>
              </w:rPr>
              <w:t>
</w:t>
            </w:r>
            <w:r>
              <w:rPr>
                <w:rFonts w:ascii="Times New Roman"/>
                <w:b w:val="false"/>
                <w:i w:val="false"/>
                <w:color w:val="000000"/>
                <w:sz w:val="20"/>
              </w:rPr>
              <w:t>8 (71342) 2-20-87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Пятковская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r>
              <w:br/>
            </w:r>
            <w:r>
              <w:rPr>
                <w:rFonts w:ascii="Times New Roman"/>
                <w:b w:val="false"/>
                <w:i w:val="false"/>
                <w:color w:val="000000"/>
                <w:sz w:val="20"/>
              </w:rPr>
              <w:t>
</w:t>
            </w:r>
            <w:r>
              <w:rPr>
                <w:rFonts w:ascii="Times New Roman"/>
                <w:b w:val="false"/>
                <w:i w:val="false"/>
                <w:color w:val="000000"/>
                <w:sz w:val="20"/>
              </w:rPr>
              <w:t>8 (71341) 2-14-91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Мазков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2-12-50</w:t>
            </w:r>
            <w:r>
              <w:br/>
            </w:r>
            <w:r>
              <w:rPr>
                <w:rFonts w:ascii="Times New Roman"/>
                <w:b w:val="false"/>
                <w:i w:val="false"/>
                <w:color w:val="000000"/>
                <w:sz w:val="20"/>
              </w:rPr>
              <w:t>
</w:t>
            </w:r>
            <w:r>
              <w:rPr>
                <w:rFonts w:ascii="Times New Roman"/>
                <w:b w:val="false"/>
                <w:i w:val="false"/>
                <w:color w:val="000000"/>
                <w:sz w:val="20"/>
              </w:rPr>
              <w:t>8 (71331) 3-13-54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2-12-50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Жамбыл к-сі, 68А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3-63-43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 xml:space="preserve">8 (71333) 3-63-40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8 (71333) 3-63-40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r>
              <w:br/>
            </w:r>
            <w:r>
              <w:rPr>
                <w:rFonts w:ascii="Times New Roman"/>
                <w:b w:val="false"/>
                <w:i w:val="false"/>
                <w:color w:val="000000"/>
                <w:sz w:val="20"/>
              </w:rPr>
              <w:t>
</w:t>
            </w:r>
            <w:r>
              <w:rPr>
                <w:rFonts w:ascii="Times New Roman"/>
                <w:b w:val="false"/>
                <w:i w:val="false"/>
                <w:color w:val="000000"/>
                <w:sz w:val="20"/>
              </w:rPr>
              <w:t>8 (71346) 2-27-33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к-сі, 47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2-18-53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r>
              <w:br/>
            </w:r>
            <w:r>
              <w:rPr>
                <w:rFonts w:ascii="Times New Roman"/>
                <w:b w:val="false"/>
                <w:i w:val="false"/>
                <w:color w:val="000000"/>
                <w:sz w:val="20"/>
              </w:rPr>
              <w:t>
</w:t>
            </w:r>
            <w:r>
              <w:rPr>
                <w:rFonts w:ascii="Times New Roman"/>
                <w:b w:val="false"/>
                <w:i w:val="false"/>
                <w:color w:val="000000"/>
                <w:sz w:val="20"/>
              </w:rPr>
              <w:t>8 (71332) 2-18-33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Жамбыл к-сі, 38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r>
              <w:br/>
            </w:r>
            <w:r>
              <w:rPr>
                <w:rFonts w:ascii="Times New Roman"/>
                <w:b w:val="false"/>
                <w:i w:val="false"/>
                <w:color w:val="000000"/>
                <w:sz w:val="20"/>
              </w:rPr>
              <w:t>
</w:t>
            </w:r>
            <w:r>
              <w:rPr>
                <w:rFonts w:ascii="Times New Roman"/>
                <w:b w:val="false"/>
                <w:i w:val="false"/>
                <w:color w:val="000000"/>
                <w:sz w:val="20"/>
              </w:rPr>
              <w:t>8 (71336) 2-10-13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Е. Көтібарұлы к-сі, 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2-12-63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6-15-24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r>
              <w:br/>
            </w:r>
            <w:r>
              <w:rPr>
                <w:rFonts w:ascii="Times New Roman"/>
                <w:b w:val="false"/>
                <w:i w:val="false"/>
                <w:color w:val="000000"/>
                <w:sz w:val="20"/>
              </w:rPr>
              <w:t>
</w:t>
            </w:r>
            <w:r>
              <w:rPr>
                <w:rFonts w:ascii="Times New Roman"/>
                <w:b w:val="false"/>
                <w:i w:val="false"/>
                <w:color w:val="000000"/>
                <w:sz w:val="20"/>
              </w:rPr>
              <w:t>8 (71335) 2-16-39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Маресьев к-сі, 97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55-05-85</w:t>
            </w:r>
            <w:r>
              <w:br/>
            </w:r>
            <w:r>
              <w:rPr>
                <w:rFonts w:ascii="Times New Roman"/>
                <w:b w:val="false"/>
                <w:i w:val="false"/>
                <w:color w:val="000000"/>
                <w:sz w:val="20"/>
              </w:rPr>
              <w:t>
</w:t>
            </w:r>
            <w:r>
              <w:rPr>
                <w:rFonts w:ascii="Times New Roman"/>
                <w:b w:val="false"/>
                <w:i w:val="false"/>
                <w:color w:val="000000"/>
                <w:sz w:val="20"/>
              </w:rPr>
              <w:t>8 (7132) 56-24-68</w:t>
            </w:r>
            <w:r>
              <w:br/>
            </w:r>
            <w:r>
              <w:rPr>
                <w:rFonts w:ascii="Times New Roman"/>
                <w:b w:val="false"/>
                <w:i w:val="false"/>
                <w:color w:val="000000"/>
                <w:sz w:val="20"/>
              </w:rPr>
              <w:t>
</w:t>
            </w:r>
            <w:r>
              <w:rPr>
                <w:rFonts w:ascii="Times New Roman"/>
                <w:b w:val="false"/>
                <w:i w:val="false"/>
                <w:color w:val="000000"/>
                <w:sz w:val="20"/>
              </w:rPr>
              <w:t>8 (7132) 56-49-97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59-52-28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56-45-81</w:t>
            </w:r>
            <w:r>
              <w:br/>
            </w:r>
            <w:r>
              <w:rPr>
                <w:rFonts w:ascii="Times New Roman"/>
                <w:b w:val="false"/>
                <w:i w:val="false"/>
                <w:color w:val="000000"/>
                <w:sz w:val="20"/>
              </w:rPr>
              <w:t>
</w:t>
            </w:r>
            <w:r>
              <w:rPr>
                <w:rFonts w:ascii="Times New Roman"/>
                <w:b w:val="false"/>
                <w:i w:val="false"/>
                <w:color w:val="000000"/>
                <w:sz w:val="20"/>
              </w:rPr>
              <w:t>8 (7132) 59-51-34</w:t>
            </w:r>
            <w:r>
              <w:br/>
            </w:r>
            <w:r>
              <w:rPr>
                <w:rFonts w:ascii="Times New Roman"/>
                <w:b w:val="false"/>
                <w:i w:val="false"/>
                <w:color w:val="000000"/>
                <w:sz w:val="20"/>
              </w:rPr>
              <w:t>
</w:t>
            </w:r>
            <w:r>
              <w:rPr>
                <w:rFonts w:ascii="Times New Roman"/>
                <w:b w:val="false"/>
                <w:i w:val="false"/>
                <w:color w:val="000000"/>
                <w:sz w:val="20"/>
              </w:rPr>
              <w:t>8 (7132) 56-33-14</w:t>
            </w:r>
            <w:r>
              <w:br/>
            </w:r>
            <w:r>
              <w:rPr>
                <w:rFonts w:ascii="Times New Roman"/>
                <w:b w:val="false"/>
                <w:i w:val="false"/>
                <w:color w:val="000000"/>
                <w:sz w:val="20"/>
              </w:rPr>
              <w:t>
</w:t>
            </w:r>
            <w:r>
              <w:rPr>
                <w:rFonts w:ascii="Times New Roman"/>
                <w:b w:val="false"/>
                <w:i w:val="false"/>
                <w:color w:val="000000"/>
                <w:sz w:val="20"/>
              </w:rPr>
              <w:t>8 (7132) 56-29-09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56-20-54</w:t>
            </w:r>
            <w:r>
              <w:br/>
            </w:r>
            <w:r>
              <w:rPr>
                <w:rFonts w:ascii="Times New Roman"/>
                <w:b w:val="false"/>
                <w:i w:val="false"/>
                <w:color w:val="000000"/>
                <w:sz w:val="20"/>
              </w:rPr>
              <w:t>
</w:t>
            </w:r>
            <w:r>
              <w:rPr>
                <w:rFonts w:ascii="Times New Roman"/>
                <w:b w:val="false"/>
                <w:i w:val="false"/>
                <w:color w:val="000000"/>
                <w:sz w:val="20"/>
              </w:rPr>
              <w:t>8 (7132) 56-29-08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 Жансүгіров к-сі, 113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 402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Қонаев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w:t>
            </w:r>
            <w:r>
              <w:br/>
            </w:r>
            <w:r>
              <w:rPr>
                <w:rFonts w:ascii="Times New Roman"/>
                <w:b w:val="false"/>
                <w:i w:val="false"/>
                <w:color w:val="000000"/>
                <w:sz w:val="20"/>
              </w:rPr>
              <w:t>
</w:t>
            </w:r>
            <w:r>
              <w:rPr>
                <w:rFonts w:ascii="Times New Roman"/>
                <w:b w:val="false"/>
                <w:i w:val="false"/>
                <w:color w:val="000000"/>
                <w:sz w:val="20"/>
              </w:rPr>
              <w:t>8 (72833) 2-22-96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Желтоқсан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w:t>
            </w:r>
            <w:r>
              <w:br/>
            </w:r>
            <w:r>
              <w:rPr>
                <w:rFonts w:ascii="Times New Roman"/>
                <w:b w:val="false"/>
                <w:i w:val="false"/>
                <w:color w:val="000000"/>
                <w:sz w:val="20"/>
              </w:rPr>
              <w:t>
</w:t>
            </w:r>
            <w:r>
              <w:rPr>
                <w:rFonts w:ascii="Times New Roman"/>
                <w:b w:val="false"/>
                <w:i w:val="false"/>
                <w:color w:val="000000"/>
                <w:sz w:val="20"/>
              </w:rPr>
              <w:t>8 (72832)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2-23-45</w:t>
            </w:r>
            <w:r>
              <w:br/>
            </w:r>
            <w:r>
              <w:rPr>
                <w:rFonts w:ascii="Times New Roman"/>
                <w:b w:val="false"/>
                <w:i w:val="false"/>
                <w:color w:val="000000"/>
                <w:sz w:val="20"/>
              </w:rPr>
              <w:t>
</w:t>
            </w:r>
            <w:r>
              <w:rPr>
                <w:rFonts w:ascii="Times New Roman"/>
                <w:b w:val="false"/>
                <w:i w:val="false"/>
                <w:color w:val="000000"/>
                <w:sz w:val="20"/>
              </w:rPr>
              <w:t>8 (72832) 2-28-57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2-29-67</w:t>
            </w:r>
            <w:r>
              <w:br/>
            </w:r>
            <w:r>
              <w:rPr>
                <w:rFonts w:ascii="Times New Roman"/>
                <w:b w:val="false"/>
                <w:i w:val="false"/>
                <w:color w:val="000000"/>
                <w:sz w:val="20"/>
              </w:rPr>
              <w:t>
</w:t>
            </w:r>
            <w:r>
              <w:rPr>
                <w:rFonts w:ascii="Times New Roman"/>
                <w:b w:val="false"/>
                <w:i w:val="false"/>
                <w:color w:val="000000"/>
                <w:sz w:val="20"/>
              </w:rPr>
              <w:t>8 (72832) 2-28-57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w:t>
            </w:r>
            <w:r>
              <w:br/>
            </w:r>
            <w:r>
              <w:rPr>
                <w:rFonts w:ascii="Times New Roman"/>
                <w:b w:val="false"/>
                <w:i w:val="false"/>
                <w:color w:val="000000"/>
                <w:sz w:val="20"/>
              </w:rPr>
              <w:t>
</w:t>
            </w:r>
            <w:r>
              <w:rPr>
                <w:rFonts w:ascii="Times New Roman"/>
                <w:b w:val="false"/>
                <w:i w:val="false"/>
                <w:color w:val="000000"/>
                <w:sz w:val="20"/>
              </w:rPr>
              <w:t>8 (72773) 9-14-51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113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27-09-23</w:t>
            </w:r>
            <w:r>
              <w:br/>
            </w:r>
            <w:r>
              <w:rPr>
                <w:rFonts w:ascii="Times New Roman"/>
                <w:b w:val="false"/>
                <w:i w:val="false"/>
                <w:color w:val="000000"/>
                <w:sz w:val="20"/>
              </w:rPr>
              <w:t>
</w:t>
            </w:r>
            <w:r>
              <w:rPr>
                <w:rFonts w:ascii="Times New Roman"/>
                <w:b w:val="false"/>
                <w:i w:val="false"/>
                <w:color w:val="000000"/>
                <w:sz w:val="20"/>
              </w:rPr>
              <w:t>8(7282) 24-51-67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24-51-67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21-70-61</w:t>
            </w:r>
            <w:r>
              <w:br/>
            </w:r>
            <w:r>
              <w:rPr>
                <w:rFonts w:ascii="Times New Roman"/>
                <w:b w:val="false"/>
                <w:i w:val="false"/>
                <w:color w:val="000000"/>
                <w:sz w:val="20"/>
              </w:rPr>
              <w:t>
</w:t>
            </w:r>
            <w:r>
              <w:rPr>
                <w:rFonts w:ascii="Times New Roman"/>
                <w:b w:val="false"/>
                <w:i w:val="false"/>
                <w:color w:val="000000"/>
                <w:sz w:val="20"/>
              </w:rPr>
              <w:t>8 (7282) 24-06-59</w:t>
            </w:r>
            <w:r>
              <w:br/>
            </w:r>
            <w:r>
              <w:rPr>
                <w:rFonts w:ascii="Times New Roman"/>
                <w:b w:val="false"/>
                <w:i w:val="false"/>
                <w:color w:val="000000"/>
                <w:sz w:val="20"/>
              </w:rPr>
              <w:t>
</w:t>
            </w:r>
            <w:r>
              <w:rPr>
                <w:rFonts w:ascii="Times New Roman"/>
                <w:b w:val="false"/>
                <w:i w:val="false"/>
                <w:color w:val="000000"/>
                <w:sz w:val="20"/>
              </w:rPr>
              <w:t>8 (7282) 24-32-69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21-08-26</w:t>
            </w:r>
            <w:r>
              <w:br/>
            </w:r>
            <w:r>
              <w:rPr>
                <w:rFonts w:ascii="Times New Roman"/>
                <w:b w:val="false"/>
                <w:i w:val="false"/>
                <w:color w:val="000000"/>
                <w:sz w:val="20"/>
              </w:rPr>
              <w:t>
</w:t>
            </w:r>
            <w:r>
              <w:rPr>
                <w:rFonts w:ascii="Times New Roman"/>
                <w:b w:val="false"/>
                <w:i w:val="false"/>
                <w:color w:val="000000"/>
                <w:sz w:val="20"/>
              </w:rPr>
              <w:t>8 (7282) 24-42-33</w:t>
            </w:r>
            <w:r>
              <w:br/>
            </w:r>
            <w:r>
              <w:rPr>
                <w:rFonts w:ascii="Times New Roman"/>
                <w:b w:val="false"/>
                <w:i w:val="false"/>
                <w:color w:val="000000"/>
                <w:sz w:val="20"/>
              </w:rPr>
              <w:t>
</w:t>
            </w:r>
            <w:r>
              <w:rPr>
                <w:rFonts w:ascii="Times New Roman"/>
                <w:b w:val="false"/>
                <w:i w:val="false"/>
                <w:color w:val="000000"/>
                <w:sz w:val="20"/>
              </w:rPr>
              <w:t>8 (7282) 24-53-13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Сидранск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w:t>
            </w:r>
            <w:r>
              <w:br/>
            </w:r>
            <w:r>
              <w:rPr>
                <w:rFonts w:ascii="Times New Roman"/>
                <w:b w:val="false"/>
                <w:i w:val="false"/>
                <w:color w:val="000000"/>
                <w:sz w:val="20"/>
              </w:rPr>
              <w:t>
</w:t>
            </w:r>
            <w:r>
              <w:rPr>
                <w:rFonts w:ascii="Times New Roman"/>
                <w:b w:val="false"/>
                <w:i w:val="false"/>
                <w:color w:val="000000"/>
                <w:sz w:val="20"/>
              </w:rPr>
              <w:t>8 (72772) 4-77-72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Тәуелсіздік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w:t>
            </w:r>
            <w:r>
              <w:br/>
            </w:r>
            <w:r>
              <w:rPr>
                <w:rFonts w:ascii="Times New Roman"/>
                <w:b w:val="false"/>
                <w:i w:val="false"/>
                <w:color w:val="000000"/>
                <w:sz w:val="20"/>
              </w:rPr>
              <w:t>
</w:t>
            </w:r>
            <w:r>
              <w:rPr>
                <w:rFonts w:ascii="Times New Roman"/>
                <w:b w:val="false"/>
                <w:i w:val="false"/>
                <w:color w:val="000000"/>
                <w:sz w:val="20"/>
              </w:rPr>
              <w:t>8 (72835) 4-25-46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Алтын Адам аллеясы, 155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w:t>
            </w:r>
            <w:r>
              <w:br/>
            </w:r>
            <w:r>
              <w:rPr>
                <w:rFonts w:ascii="Times New Roman"/>
                <w:b w:val="false"/>
                <w:i w:val="false"/>
                <w:color w:val="000000"/>
                <w:sz w:val="20"/>
              </w:rPr>
              <w:t>
</w:t>
            </w:r>
            <w:r>
              <w:rPr>
                <w:rFonts w:ascii="Times New Roman"/>
                <w:b w:val="false"/>
                <w:i w:val="false"/>
                <w:color w:val="000000"/>
                <w:sz w:val="20"/>
              </w:rPr>
              <w:t>8 (72775) 4-16-95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 Сәтбаев к-сі, 65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w:t>
            </w:r>
            <w:r>
              <w:br/>
            </w:r>
            <w:r>
              <w:rPr>
                <w:rFonts w:ascii="Times New Roman"/>
                <w:b w:val="false"/>
                <w:i w:val="false"/>
                <w:color w:val="000000"/>
                <w:sz w:val="20"/>
              </w:rPr>
              <w:t>
</w:t>
            </w:r>
            <w:r>
              <w:rPr>
                <w:rFonts w:ascii="Times New Roman"/>
                <w:b w:val="false"/>
                <w:i w:val="false"/>
                <w:color w:val="000000"/>
                <w:sz w:val="20"/>
              </w:rPr>
              <w:t>8 (72836) 3-00-51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w:t>
            </w:r>
            <w:r>
              <w:br/>
            </w:r>
            <w:r>
              <w:rPr>
                <w:rFonts w:ascii="Times New Roman"/>
                <w:b w:val="false"/>
                <w:i w:val="false"/>
                <w:color w:val="000000"/>
                <w:sz w:val="20"/>
              </w:rPr>
              <w:t>
</w:t>
            </w:r>
            <w:r>
              <w:rPr>
                <w:rFonts w:ascii="Times New Roman"/>
                <w:b w:val="false"/>
                <w:i w:val="false"/>
                <w:color w:val="000000"/>
                <w:sz w:val="20"/>
              </w:rPr>
              <w:t>8 (72770) 2-24-81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 № 21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w:t>
            </w:r>
            <w:r>
              <w:br/>
            </w:r>
            <w:r>
              <w:rPr>
                <w:rFonts w:ascii="Times New Roman"/>
                <w:b w:val="false"/>
                <w:i w:val="false"/>
                <w:color w:val="000000"/>
                <w:sz w:val="20"/>
              </w:rPr>
              <w:t>
</w:t>
            </w:r>
            <w:r>
              <w:rPr>
                <w:rFonts w:ascii="Times New Roman"/>
                <w:b w:val="false"/>
                <w:i w:val="false"/>
                <w:color w:val="000000"/>
                <w:sz w:val="20"/>
              </w:rPr>
              <w:t>8 (72752) 2-28-39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Тәуелсіздікке 10 жыл к-сі, 54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98-36-06</w:t>
            </w:r>
            <w:r>
              <w:br/>
            </w:r>
            <w:r>
              <w:rPr>
                <w:rFonts w:ascii="Times New Roman"/>
                <w:b w:val="false"/>
                <w:i w:val="false"/>
                <w:color w:val="000000"/>
                <w:sz w:val="20"/>
              </w:rPr>
              <w:t>
</w:t>
            </w:r>
            <w:r>
              <w:rPr>
                <w:rFonts w:ascii="Times New Roman"/>
                <w:b w:val="false"/>
                <w:i w:val="false"/>
                <w:color w:val="000000"/>
                <w:sz w:val="20"/>
              </w:rPr>
              <w:t>8 (72771) 2-17-55</w:t>
            </w:r>
            <w:r>
              <w:br/>
            </w:r>
            <w:r>
              <w:rPr>
                <w:rFonts w:ascii="Times New Roman"/>
                <w:b w:val="false"/>
                <w:i w:val="false"/>
                <w:color w:val="000000"/>
                <w:sz w:val="20"/>
              </w:rPr>
              <w:t>
</w:t>
            </w:r>
            <w:r>
              <w:rPr>
                <w:rFonts w:ascii="Times New Roman"/>
                <w:b w:val="false"/>
                <w:i w:val="false"/>
                <w:color w:val="000000"/>
                <w:sz w:val="20"/>
              </w:rPr>
              <w:t>8 (72771) 2-24-99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2-17-55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2-14-46</w:t>
            </w:r>
            <w:r>
              <w:br/>
            </w:r>
            <w:r>
              <w:rPr>
                <w:rFonts w:ascii="Times New Roman"/>
                <w:b w:val="false"/>
                <w:i w:val="false"/>
                <w:color w:val="000000"/>
                <w:sz w:val="20"/>
              </w:rPr>
              <w:t>
</w:t>
            </w:r>
            <w:r>
              <w:rPr>
                <w:rFonts w:ascii="Times New Roman"/>
                <w:b w:val="false"/>
                <w:i w:val="false"/>
                <w:color w:val="000000"/>
                <w:sz w:val="20"/>
              </w:rPr>
              <w:t xml:space="preserve">8 (72771) 2-27-55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2-15-46</w:t>
            </w:r>
            <w:r>
              <w:br/>
            </w:r>
            <w:r>
              <w:rPr>
                <w:rFonts w:ascii="Times New Roman"/>
                <w:b w:val="false"/>
                <w:i w:val="false"/>
                <w:color w:val="000000"/>
                <w:sz w:val="20"/>
              </w:rPr>
              <w:t>
</w:t>
            </w:r>
            <w:r>
              <w:rPr>
                <w:rFonts w:ascii="Times New Roman"/>
                <w:b w:val="false"/>
                <w:i w:val="false"/>
                <w:color w:val="000000"/>
                <w:sz w:val="20"/>
              </w:rPr>
              <w:t>8 (72771) 2-27-55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w:t>
            </w:r>
            <w:r>
              <w:br/>
            </w:r>
            <w:r>
              <w:rPr>
                <w:rFonts w:ascii="Times New Roman"/>
                <w:b w:val="false"/>
                <w:i w:val="false"/>
                <w:color w:val="000000"/>
                <w:sz w:val="20"/>
              </w:rPr>
              <w:t>
</w:t>
            </w:r>
            <w:r>
              <w:rPr>
                <w:rFonts w:ascii="Times New Roman"/>
                <w:b w:val="false"/>
                <w:i w:val="false"/>
                <w:color w:val="000000"/>
                <w:sz w:val="20"/>
              </w:rPr>
              <w:t>8 (72834)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8 (72834) 2-15-84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8 (72834) 2-15-84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Б.Момышұлы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w:t>
            </w:r>
            <w:r>
              <w:br/>
            </w:r>
            <w:r>
              <w:rPr>
                <w:rFonts w:ascii="Times New Roman"/>
                <w:b w:val="false"/>
                <w:i w:val="false"/>
                <w:color w:val="000000"/>
                <w:sz w:val="20"/>
              </w:rPr>
              <w:t>
</w:t>
            </w:r>
            <w:r>
              <w:rPr>
                <w:rFonts w:ascii="Times New Roman"/>
                <w:b w:val="false"/>
                <w:i w:val="false"/>
                <w:color w:val="000000"/>
                <w:sz w:val="20"/>
              </w:rPr>
              <w:t>8 (72840) 3-17-09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 № 31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r>
              <w:br/>
            </w:r>
            <w:r>
              <w:rPr>
                <w:rFonts w:ascii="Times New Roman"/>
                <w:b w:val="false"/>
                <w:i w:val="false"/>
                <w:color w:val="000000"/>
                <w:sz w:val="20"/>
              </w:rPr>
              <w:t>
</w:t>
            </w:r>
            <w:r>
              <w:rPr>
                <w:rFonts w:ascii="Times New Roman"/>
                <w:b w:val="false"/>
                <w:i w:val="false"/>
                <w:color w:val="000000"/>
                <w:sz w:val="20"/>
              </w:rPr>
              <w:t>8 (72840) 3-13-45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Измаилов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w:t>
            </w:r>
            <w:r>
              <w:br/>
            </w:r>
            <w:r>
              <w:rPr>
                <w:rFonts w:ascii="Times New Roman"/>
                <w:b w:val="false"/>
                <w:i w:val="false"/>
                <w:color w:val="000000"/>
                <w:sz w:val="20"/>
              </w:rPr>
              <w:t>
</w:t>
            </w:r>
            <w:r>
              <w:rPr>
                <w:rFonts w:ascii="Times New Roman"/>
                <w:b w:val="false"/>
                <w:i w:val="false"/>
                <w:color w:val="000000"/>
                <w:sz w:val="20"/>
              </w:rPr>
              <w:t>8 (72838) 2-02-26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Масанчи к-сі, 17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w:t>
            </w:r>
            <w:r>
              <w:br/>
            </w:r>
            <w:r>
              <w:rPr>
                <w:rFonts w:ascii="Times New Roman"/>
                <w:b w:val="false"/>
                <w:i w:val="false"/>
                <w:color w:val="000000"/>
                <w:sz w:val="20"/>
              </w:rPr>
              <w:t>
</w:t>
            </w:r>
            <w:r>
              <w:rPr>
                <w:rFonts w:ascii="Times New Roman"/>
                <w:b w:val="false"/>
                <w:i w:val="false"/>
                <w:color w:val="000000"/>
                <w:sz w:val="20"/>
              </w:rPr>
              <w:t>8 (72831) 5-23-54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Б.Момышұлы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w:t>
            </w:r>
            <w:r>
              <w:br/>
            </w:r>
            <w:r>
              <w:rPr>
                <w:rFonts w:ascii="Times New Roman"/>
                <w:b w:val="false"/>
                <w:i w:val="false"/>
                <w:color w:val="000000"/>
                <w:sz w:val="20"/>
              </w:rPr>
              <w:t>
</w:t>
            </w:r>
            <w:r>
              <w:rPr>
                <w:rFonts w:ascii="Times New Roman"/>
                <w:b w:val="false"/>
                <w:i w:val="false"/>
                <w:color w:val="000000"/>
                <w:sz w:val="20"/>
              </w:rPr>
              <w:t>8 (72777)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2-23-13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2-14-67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Тәуелсіздік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w:t>
            </w:r>
            <w:r>
              <w:br/>
            </w:r>
            <w:r>
              <w:rPr>
                <w:rFonts w:ascii="Times New Roman"/>
                <w:b w:val="false"/>
                <w:i w:val="false"/>
                <w:color w:val="000000"/>
                <w:sz w:val="20"/>
              </w:rPr>
              <w:t>
</w:t>
            </w:r>
            <w:r>
              <w:rPr>
                <w:rFonts w:ascii="Times New Roman"/>
                <w:b w:val="false"/>
                <w:i w:val="false"/>
                <w:color w:val="000000"/>
                <w:sz w:val="20"/>
              </w:rPr>
              <w:t>8 (72839) 2-10-62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 № 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r>
              <w:br/>
            </w:r>
            <w:r>
              <w:rPr>
                <w:rFonts w:ascii="Times New Roman"/>
                <w:b w:val="false"/>
                <w:i w:val="false"/>
                <w:color w:val="000000"/>
                <w:sz w:val="20"/>
              </w:rPr>
              <w:t>
</w:t>
            </w:r>
            <w:r>
              <w:rPr>
                <w:rFonts w:ascii="Times New Roman"/>
                <w:b w:val="false"/>
                <w:i w:val="false"/>
                <w:color w:val="000000"/>
                <w:sz w:val="20"/>
              </w:rPr>
              <w:t>8 (72839) 2-18-46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p>
          <w:p>
            <w:pPr>
              <w:spacing w:after="20"/>
              <w:ind w:left="20"/>
              <w:jc w:val="both"/>
            </w:pPr>
            <w:r>
              <w:rPr>
                <w:rFonts w:ascii="Times New Roman"/>
                <w:b w:val="false"/>
                <w:i w:val="false"/>
                <w:color w:val="000000"/>
                <w:sz w:val="20"/>
              </w:rPr>
              <w:t xml:space="preserve">8 (72839) 2-18-46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Бокин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w:t>
            </w:r>
            <w:r>
              <w:br/>
            </w:r>
            <w:r>
              <w:rPr>
                <w:rFonts w:ascii="Times New Roman"/>
                <w:b w:val="false"/>
                <w:i w:val="false"/>
                <w:color w:val="000000"/>
                <w:sz w:val="20"/>
              </w:rPr>
              <w:t>
</w:t>
            </w:r>
            <w:r>
              <w:rPr>
                <w:rFonts w:ascii="Times New Roman"/>
                <w:b w:val="false"/>
                <w:i w:val="false"/>
                <w:color w:val="000000"/>
                <w:sz w:val="20"/>
              </w:rPr>
              <w:t>8 (7272) 95-66-84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Құдайбергенов к-сі, 60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2-16-79</w:t>
            </w:r>
            <w:r>
              <w:br/>
            </w:r>
            <w:r>
              <w:rPr>
                <w:rFonts w:ascii="Times New Roman"/>
                <w:b w:val="false"/>
                <w:i w:val="false"/>
                <w:color w:val="000000"/>
                <w:sz w:val="20"/>
              </w:rPr>
              <w:t>
</w:t>
            </w:r>
            <w:r>
              <w:rPr>
                <w:rFonts w:ascii="Times New Roman"/>
                <w:b w:val="false"/>
                <w:i w:val="false"/>
                <w:color w:val="000000"/>
                <w:sz w:val="20"/>
              </w:rPr>
              <w:t>8 (72778) 3-32-57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3-32-57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Азаттық даң., 94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45-15-59 операциялық зал: 1 қабат, №№ 3,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Махамбет Өтемісұлы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кенті, Қонаев к-сі, 14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2-05-04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2-03-10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2-15-64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2-10-00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2-13-27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Х. Испуллаев к-сі, 66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Ә.Молдағұлова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2-19-70 № 1а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Сәтбаев к-сі, 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3-11-06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(7122)305143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24-02-03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24-06-02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к-сі, 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r>
              <w:br/>
            </w:r>
            <w:r>
              <w:rPr>
                <w:rFonts w:ascii="Times New Roman"/>
                <w:b w:val="false"/>
                <w:i w:val="false"/>
                <w:color w:val="000000"/>
                <w:sz w:val="20"/>
              </w:rPr>
              <w:t>
</w:t>
            </w:r>
            <w:r>
              <w:rPr>
                <w:rFonts w:ascii="Times New Roman"/>
                <w:b w:val="false"/>
                <w:i w:val="false"/>
                <w:color w:val="000000"/>
                <w:sz w:val="20"/>
              </w:rPr>
              <w:t>8 (72252) 9-11-40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Абай бульвары,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3-58-02</w:t>
            </w:r>
            <w:r>
              <w:br/>
            </w:r>
            <w:r>
              <w:rPr>
                <w:rFonts w:ascii="Times New Roman"/>
                <w:b w:val="false"/>
                <w:i w:val="false"/>
                <w:color w:val="000000"/>
                <w:sz w:val="20"/>
              </w:rPr>
              <w:t>
</w:t>
            </w:r>
            <w:r>
              <w:rPr>
                <w:rFonts w:ascii="Times New Roman"/>
                <w:b w:val="false"/>
                <w:i w:val="false"/>
                <w:color w:val="000000"/>
                <w:sz w:val="20"/>
              </w:rPr>
              <w:t>8(72237)3-5 -92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3-51-92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 8 (7232) 70-12-76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М.Әуезов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9-05-91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9-05-91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r>
              <w:br/>
            </w:r>
            <w:r>
              <w:rPr>
                <w:rFonts w:ascii="Times New Roman"/>
                <w:b w:val="false"/>
                <w:i w:val="false"/>
                <w:color w:val="000000"/>
                <w:sz w:val="20"/>
              </w:rPr>
              <w:t>
</w:t>
            </w:r>
            <w:r>
              <w:rPr>
                <w:rFonts w:ascii="Times New Roman"/>
                <w:b w:val="false"/>
                <w:i w:val="false"/>
                <w:color w:val="000000"/>
                <w:sz w:val="20"/>
              </w:rPr>
              <w:t>8 (72236) 9-15-10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Мир тұйық көшесі,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2-16-36</w:t>
            </w:r>
            <w:r>
              <w:br/>
            </w:r>
            <w:r>
              <w:rPr>
                <w:rFonts w:ascii="Times New Roman"/>
                <w:b w:val="false"/>
                <w:i w:val="false"/>
                <w:color w:val="000000"/>
                <w:sz w:val="20"/>
              </w:rPr>
              <w:t>
</w:t>
            </w:r>
            <w:r>
              <w:rPr>
                <w:rFonts w:ascii="Times New Roman"/>
                <w:b w:val="false"/>
                <w:i w:val="false"/>
                <w:color w:val="000000"/>
                <w:sz w:val="20"/>
              </w:rPr>
              <w:t>8(72351) 2-10-88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2-10-88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r>
              <w:br/>
            </w:r>
            <w:r>
              <w:rPr>
                <w:rFonts w:ascii="Times New Roman"/>
                <w:b w:val="false"/>
                <w:i w:val="false"/>
                <w:color w:val="000000"/>
                <w:sz w:val="20"/>
              </w:rPr>
              <w:t>
</w:t>
            </w:r>
            <w:r>
              <w:rPr>
                <w:rFonts w:ascii="Times New Roman"/>
                <w:b w:val="false"/>
                <w:i w:val="false"/>
                <w:color w:val="000000"/>
                <w:sz w:val="20"/>
              </w:rPr>
              <w:t>8 (7232) 70-12-84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Құнанбай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2-37-98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2-37-79</w:t>
            </w:r>
            <w:r>
              <w:br/>
            </w:r>
            <w:r>
              <w:rPr>
                <w:rFonts w:ascii="Times New Roman"/>
                <w:b w:val="false"/>
                <w:i w:val="false"/>
                <w:color w:val="000000"/>
                <w:sz w:val="20"/>
              </w:rPr>
              <w:t>
</w:t>
            </w:r>
            <w:r>
              <w:rPr>
                <w:rFonts w:ascii="Times New Roman"/>
                <w:b w:val="false"/>
                <w:i w:val="false"/>
                <w:color w:val="000000"/>
                <w:sz w:val="20"/>
              </w:rPr>
              <w:t>8 (7232) 70-12-94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2-56-08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Тоқтаров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4-62-80</w:t>
            </w:r>
            <w:r>
              <w:br/>
            </w:r>
            <w:r>
              <w:rPr>
                <w:rFonts w:ascii="Times New Roman"/>
                <w:b w:val="false"/>
                <w:i w:val="false"/>
                <w:color w:val="000000"/>
                <w:sz w:val="20"/>
              </w:rPr>
              <w:t>
</w:t>
            </w:r>
            <w:r>
              <w:rPr>
                <w:rFonts w:ascii="Times New Roman"/>
                <w:b w:val="false"/>
                <w:i w:val="false"/>
                <w:color w:val="000000"/>
                <w:sz w:val="20"/>
              </w:rPr>
              <w:t>8 (72336) 4-27-87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p>
            <w:pPr>
              <w:spacing w:after="20"/>
              <w:ind w:left="20"/>
              <w:jc w:val="both"/>
            </w:pPr>
            <w:r>
              <w:rPr>
                <w:rFonts w:ascii="Times New Roman"/>
                <w:b w:val="false"/>
                <w:i w:val="false"/>
                <w:color w:val="000000"/>
                <w:sz w:val="20"/>
              </w:rPr>
              <w:t>8 (7232) 70-15-66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Абай алаңы,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52-22-29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56-79-31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56-73-37</w:t>
            </w:r>
            <w:r>
              <w:br/>
            </w:r>
            <w:r>
              <w:rPr>
                <w:rFonts w:ascii="Times New Roman"/>
                <w:b w:val="false"/>
                <w:i w:val="false"/>
                <w:color w:val="000000"/>
                <w:sz w:val="20"/>
              </w:rPr>
              <w:t>
</w:t>
            </w:r>
            <w:r>
              <w:rPr>
                <w:rFonts w:ascii="Times New Roman"/>
                <w:b w:val="false"/>
                <w:i w:val="false"/>
                <w:color w:val="000000"/>
                <w:sz w:val="20"/>
              </w:rPr>
              <w:t>8 (7222) 52-33-32</w:t>
            </w:r>
            <w:r>
              <w:br/>
            </w:r>
            <w:r>
              <w:rPr>
                <w:rFonts w:ascii="Times New Roman"/>
                <w:b w:val="false"/>
                <w:i w:val="false"/>
                <w:color w:val="000000"/>
                <w:sz w:val="20"/>
              </w:rPr>
              <w:t>
</w:t>
            </w:r>
            <w:r>
              <w:rPr>
                <w:rFonts w:ascii="Times New Roman"/>
                <w:b w:val="false"/>
                <w:i w:val="false"/>
                <w:color w:val="000000"/>
                <w:sz w:val="20"/>
              </w:rPr>
              <w:t>8 (7222) 52-18-52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56-64-87</w:t>
            </w:r>
            <w:r>
              <w:br/>
            </w:r>
            <w:r>
              <w:rPr>
                <w:rFonts w:ascii="Times New Roman"/>
                <w:b w:val="false"/>
                <w:i w:val="false"/>
                <w:color w:val="000000"/>
                <w:sz w:val="20"/>
              </w:rPr>
              <w:t>
</w:t>
            </w:r>
            <w:r>
              <w:rPr>
                <w:rFonts w:ascii="Times New Roman"/>
                <w:b w:val="false"/>
                <w:i w:val="false"/>
                <w:color w:val="000000"/>
                <w:sz w:val="20"/>
              </w:rPr>
              <w:t>8(7222) 52-33-32</w:t>
            </w:r>
            <w:r>
              <w:br/>
            </w:r>
            <w:r>
              <w:rPr>
                <w:rFonts w:ascii="Times New Roman"/>
                <w:b w:val="false"/>
                <w:i w:val="false"/>
                <w:color w:val="000000"/>
                <w:sz w:val="20"/>
              </w:rPr>
              <w:t>
</w:t>
            </w:r>
            <w:r>
              <w:rPr>
                <w:rFonts w:ascii="Times New Roman"/>
                <w:b w:val="false"/>
                <w:i w:val="false"/>
                <w:color w:val="000000"/>
                <w:sz w:val="20"/>
              </w:rPr>
              <w:t>8(7222) 52-18-52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Тәуелсіздік даң., 86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(7232)75-44-00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75-38-96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r>
              <w:br/>
            </w:r>
            <w:r>
              <w:rPr>
                <w:rFonts w:ascii="Times New Roman"/>
                <w:b w:val="false"/>
                <w:i w:val="false"/>
                <w:color w:val="000000"/>
                <w:sz w:val="20"/>
              </w:rPr>
              <w:t>
</w:t>
            </w:r>
            <w:r>
              <w:rPr>
                <w:rFonts w:ascii="Times New Roman"/>
                <w:b w:val="false"/>
                <w:i w:val="false"/>
                <w:color w:val="000000"/>
                <w:sz w:val="20"/>
              </w:rPr>
              <w:t>8 (72331) 2-13-89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6-54-98</w:t>
            </w:r>
            <w:r>
              <w:br/>
            </w:r>
            <w:r>
              <w:rPr>
                <w:rFonts w:ascii="Times New Roman"/>
                <w:b w:val="false"/>
                <w:i w:val="false"/>
                <w:color w:val="000000"/>
                <w:sz w:val="20"/>
              </w:rPr>
              <w:t>
</w:t>
            </w:r>
            <w:r>
              <w:rPr>
                <w:rFonts w:ascii="Times New Roman"/>
                <w:b w:val="false"/>
                <w:i w:val="false"/>
                <w:color w:val="000000"/>
                <w:sz w:val="20"/>
              </w:rPr>
              <w:t>8(72347)6-5 -59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r>
              <w:br/>
            </w:r>
            <w:r>
              <w:rPr>
                <w:rFonts w:ascii="Times New Roman"/>
                <w:b w:val="false"/>
                <w:i w:val="false"/>
                <w:color w:val="000000"/>
                <w:sz w:val="20"/>
              </w:rPr>
              <w:t>
</w:t>
            </w:r>
            <w:r>
              <w:rPr>
                <w:rFonts w:ascii="Times New Roman"/>
                <w:b w:val="false"/>
                <w:i w:val="false"/>
                <w:color w:val="000000"/>
                <w:sz w:val="20"/>
              </w:rPr>
              <w:t>8 (72347) 6-11-81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Победа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r>
              <w:br/>
            </w:r>
            <w:r>
              <w:rPr>
                <w:rFonts w:ascii="Times New Roman"/>
                <w:b w:val="false"/>
                <w:i w:val="false"/>
                <w:color w:val="000000"/>
                <w:sz w:val="20"/>
              </w:rPr>
              <w:t>
</w:t>
            </w:r>
            <w:r>
              <w:rPr>
                <w:rFonts w:ascii="Times New Roman"/>
                <w:b w:val="false"/>
                <w:i w:val="false"/>
                <w:color w:val="000000"/>
                <w:sz w:val="20"/>
              </w:rPr>
              <w:t>8 (7232) 70-10-75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бойынша салық басқармасы – Зырян қ.</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Стахановская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Амангелді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2-92-97</w:t>
            </w:r>
            <w:r>
              <w:br/>
            </w:r>
            <w:r>
              <w:rPr>
                <w:rFonts w:ascii="Times New Roman"/>
                <w:b w:val="false"/>
                <w:i w:val="false"/>
                <w:color w:val="000000"/>
                <w:sz w:val="20"/>
              </w:rPr>
              <w:t>
</w:t>
            </w:r>
            <w:r>
              <w:rPr>
                <w:rFonts w:ascii="Times New Roman"/>
                <w:b w:val="false"/>
                <w:i w:val="false"/>
                <w:color w:val="000000"/>
                <w:sz w:val="20"/>
              </w:rPr>
              <w:t>8 (72341) 2-23-07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2-23-07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2-14-84</w:t>
            </w:r>
            <w:r>
              <w:br/>
            </w:r>
            <w:r>
              <w:rPr>
                <w:rFonts w:ascii="Times New Roman"/>
                <w:b w:val="false"/>
                <w:i w:val="false"/>
                <w:color w:val="000000"/>
                <w:sz w:val="20"/>
              </w:rPr>
              <w:t>
</w:t>
            </w:r>
            <w:r>
              <w:rPr>
                <w:rFonts w:ascii="Times New Roman"/>
                <w:b w:val="false"/>
                <w:i w:val="false"/>
                <w:color w:val="000000"/>
                <w:sz w:val="20"/>
              </w:rPr>
              <w:t>8 (72341) 2-94-86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Аухадиев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2-72-87</w:t>
            </w:r>
            <w:r>
              <w:br/>
            </w:r>
            <w:r>
              <w:rPr>
                <w:rFonts w:ascii="Times New Roman"/>
                <w:b w:val="false"/>
                <w:i w:val="false"/>
                <w:color w:val="000000"/>
                <w:sz w:val="20"/>
              </w:rPr>
              <w:t>
</w:t>
            </w:r>
            <w:r>
              <w:rPr>
                <w:rFonts w:ascii="Times New Roman"/>
                <w:b w:val="false"/>
                <w:i w:val="false"/>
                <w:color w:val="000000"/>
                <w:sz w:val="20"/>
              </w:rPr>
              <w:t>8 (72348) 2-72-81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2-72-81 № 207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r>
              <w:br/>
            </w:r>
            <w:r>
              <w:rPr>
                <w:rFonts w:ascii="Times New Roman"/>
                <w:b w:val="false"/>
                <w:i w:val="false"/>
                <w:color w:val="000000"/>
                <w:sz w:val="20"/>
              </w:rPr>
              <w:t>
</w:t>
            </w:r>
            <w:r>
              <w:rPr>
                <w:rFonts w:ascii="Times New Roman"/>
                <w:b w:val="false"/>
                <w:i w:val="false"/>
                <w:color w:val="000000"/>
                <w:sz w:val="20"/>
              </w:rPr>
              <w:t>8 (72348) 2-18-65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ауылы, Бунтовский к-сі, 2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(72339)2-20-23</w:t>
            </w:r>
            <w:r>
              <w:br/>
            </w:r>
            <w:r>
              <w:rPr>
                <w:rFonts w:ascii="Times New Roman"/>
                <w:b w:val="false"/>
                <w:i w:val="false"/>
                <w:color w:val="000000"/>
                <w:sz w:val="20"/>
              </w:rPr>
              <w:t>
</w:t>
            </w:r>
            <w:r>
              <w:rPr>
                <w:rFonts w:ascii="Times New Roman"/>
                <w:b w:val="false"/>
                <w:i w:val="false"/>
                <w:color w:val="000000"/>
                <w:sz w:val="20"/>
              </w:rPr>
              <w:t>8 (72339)2-20-20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2-20-20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r>
              <w:br/>
            </w:r>
            <w:r>
              <w:rPr>
                <w:rFonts w:ascii="Times New Roman"/>
                <w:b w:val="false"/>
                <w:i w:val="false"/>
                <w:color w:val="000000"/>
                <w:sz w:val="20"/>
              </w:rPr>
              <w:t>
</w:t>
            </w:r>
            <w:r>
              <w:rPr>
                <w:rFonts w:ascii="Times New Roman"/>
                <w:b w:val="false"/>
                <w:i w:val="false"/>
                <w:color w:val="000000"/>
                <w:sz w:val="20"/>
              </w:rPr>
              <w:t>8 (7232) 70-12-30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r>
              <w:br/>
            </w:r>
            <w:r>
              <w:rPr>
                <w:rFonts w:ascii="Times New Roman"/>
                <w:b w:val="false"/>
                <w:i w:val="false"/>
                <w:color w:val="000000"/>
                <w:sz w:val="20"/>
              </w:rPr>
              <w:t>
</w:t>
            </w:r>
            <w:r>
              <w:rPr>
                <w:rFonts w:ascii="Times New Roman"/>
                <w:b w:val="false"/>
                <w:i w:val="false"/>
                <w:color w:val="000000"/>
                <w:sz w:val="20"/>
              </w:rPr>
              <w:t>8 (72346) 2-10-55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К.Кайсенов кенті,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r>
              <w:br/>
            </w:r>
            <w:r>
              <w:rPr>
                <w:rFonts w:ascii="Times New Roman"/>
                <w:b w:val="false"/>
                <w:i w:val="false"/>
                <w:color w:val="000000"/>
                <w:sz w:val="20"/>
              </w:rPr>
              <w:t>
</w:t>
            </w:r>
            <w:r>
              <w:rPr>
                <w:rFonts w:ascii="Times New Roman"/>
                <w:b w:val="false"/>
                <w:i w:val="false"/>
                <w:color w:val="000000"/>
                <w:sz w:val="20"/>
              </w:rPr>
              <w:t>8 (72338) 2-77-37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Фрунзе көшесі,10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r>
              <w:br/>
            </w:r>
            <w:r>
              <w:rPr>
                <w:rFonts w:ascii="Times New Roman"/>
                <w:b w:val="false"/>
                <w:i w:val="false"/>
                <w:color w:val="000000"/>
                <w:sz w:val="20"/>
              </w:rPr>
              <w:t>
</w:t>
            </w:r>
            <w:r>
              <w:rPr>
                <w:rFonts w:ascii="Times New Roman"/>
                <w:b w:val="false"/>
                <w:i w:val="false"/>
                <w:color w:val="000000"/>
                <w:sz w:val="20"/>
              </w:rPr>
              <w:t>8 (7232) 70-10-66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П.Морозов к-сі, 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3-16-01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3-21-00 № 204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r>
              <w:br/>
            </w:r>
            <w:r>
              <w:rPr>
                <w:rFonts w:ascii="Times New Roman"/>
                <w:b w:val="false"/>
                <w:i w:val="false"/>
                <w:color w:val="000000"/>
                <w:sz w:val="20"/>
              </w:rPr>
              <w:t>
</w:t>
            </w:r>
            <w:r>
              <w:rPr>
                <w:rFonts w:ascii="Times New Roman"/>
                <w:b w:val="false"/>
                <w:i w:val="false"/>
                <w:color w:val="000000"/>
                <w:sz w:val="20"/>
              </w:rPr>
              <w:t>8 (7232) 70-12-50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бойынша салық департаменті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45-34-47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45-71-43</w:t>
            </w:r>
            <w:r>
              <w:br/>
            </w:r>
            <w:r>
              <w:rPr>
                <w:rFonts w:ascii="Times New Roman"/>
                <w:b w:val="false"/>
                <w:i w:val="false"/>
                <w:color w:val="000000"/>
                <w:sz w:val="20"/>
              </w:rPr>
              <w:t>
</w:t>
            </w:r>
            <w:r>
              <w:rPr>
                <w:rFonts w:ascii="Times New Roman"/>
                <w:b w:val="false"/>
                <w:i w:val="false"/>
                <w:color w:val="000000"/>
                <w:sz w:val="20"/>
              </w:rPr>
              <w:t>8 (7262) 45-25-61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 Қолбасшы Қойгелді к-сі, 188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43-17-78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43-14-56</w:t>
            </w:r>
            <w:r>
              <w:br/>
            </w:r>
            <w:r>
              <w:rPr>
                <w:rFonts w:ascii="Times New Roman"/>
                <w:b w:val="false"/>
                <w:i w:val="false"/>
                <w:color w:val="000000"/>
                <w:sz w:val="20"/>
              </w:rPr>
              <w:t>
</w:t>
            </w:r>
            <w:r>
              <w:rPr>
                <w:rFonts w:ascii="Times New Roman"/>
                <w:b w:val="false"/>
                <w:i w:val="false"/>
                <w:color w:val="000000"/>
                <w:sz w:val="20"/>
              </w:rPr>
              <w:t>8 (7262) 43-14-92</w:t>
            </w:r>
            <w:r>
              <w:br/>
            </w:r>
            <w:r>
              <w:rPr>
                <w:rFonts w:ascii="Times New Roman"/>
                <w:b w:val="false"/>
                <w:i w:val="false"/>
                <w:color w:val="000000"/>
                <w:sz w:val="20"/>
              </w:rPr>
              <w:t>
</w:t>
            </w:r>
            <w:r>
              <w:rPr>
                <w:rFonts w:ascii="Times New Roman"/>
                <w:b w:val="false"/>
                <w:i w:val="false"/>
                <w:color w:val="000000"/>
                <w:sz w:val="20"/>
              </w:rPr>
              <w:t>8 (7262) 45-34-93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43-24-91</w:t>
            </w:r>
            <w:r>
              <w:br/>
            </w:r>
            <w:r>
              <w:rPr>
                <w:rFonts w:ascii="Times New Roman"/>
                <w:b w:val="false"/>
                <w:i w:val="false"/>
                <w:color w:val="000000"/>
                <w:sz w:val="20"/>
              </w:rPr>
              <w:t>
</w:t>
            </w:r>
            <w:r>
              <w:rPr>
                <w:rFonts w:ascii="Times New Roman"/>
                <w:b w:val="false"/>
                <w:i w:val="false"/>
                <w:color w:val="000000"/>
                <w:sz w:val="20"/>
              </w:rPr>
              <w:t>8 (7262) 45-52-55</w:t>
            </w:r>
            <w:r>
              <w:br/>
            </w:r>
            <w:r>
              <w:rPr>
                <w:rFonts w:ascii="Times New Roman"/>
                <w:b w:val="false"/>
                <w:i w:val="false"/>
                <w:color w:val="000000"/>
                <w:sz w:val="20"/>
              </w:rPr>
              <w:t>
</w:t>
            </w:r>
            <w:r>
              <w:rPr>
                <w:rFonts w:ascii="Times New Roman"/>
                <w:b w:val="false"/>
                <w:i w:val="false"/>
                <w:color w:val="000000"/>
                <w:sz w:val="20"/>
              </w:rPr>
              <w:t>8 (7262) 43-06-71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к-сі, 205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Энергетиктер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 2-01-44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2-13-56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(72635)2-18-71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2-18-71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207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 2-15-63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2-12-31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4-24-96</w:t>
            </w:r>
            <w:r>
              <w:br/>
            </w:r>
            <w:r>
              <w:rPr>
                <w:rFonts w:ascii="Times New Roman"/>
                <w:b w:val="false"/>
                <w:i w:val="false"/>
                <w:color w:val="000000"/>
                <w:sz w:val="20"/>
              </w:rPr>
              <w:t>
</w:t>
            </w:r>
            <w:r>
              <w:rPr>
                <w:rFonts w:ascii="Times New Roman"/>
                <w:b w:val="false"/>
                <w:i w:val="false"/>
                <w:color w:val="000000"/>
                <w:sz w:val="20"/>
              </w:rPr>
              <w:t>8 (72636) 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(7262)2-12-77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атындағы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 2-17-46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2-23-35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r>
              <w:br/>
            </w:r>
            <w:r>
              <w:rPr>
                <w:rFonts w:ascii="Times New Roman"/>
                <w:b w:val="false"/>
                <w:i w:val="false"/>
                <w:color w:val="000000"/>
                <w:sz w:val="20"/>
              </w:rPr>
              <w:t>
</w:t>
            </w:r>
            <w:r>
              <w:rPr>
                <w:rFonts w:ascii="Times New Roman"/>
                <w:b w:val="false"/>
                <w:i w:val="false"/>
                <w:color w:val="000000"/>
                <w:sz w:val="20"/>
              </w:rPr>
              <w:t>8 (7262) 56-8715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М. Маметов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 2-21-12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2-26-61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Б.Омаров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 2-46-78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2-46-78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r>
              <w:br/>
            </w:r>
            <w:r>
              <w:rPr>
                <w:rFonts w:ascii="Times New Roman"/>
                <w:b w:val="false"/>
                <w:i w:val="false"/>
                <w:color w:val="000000"/>
                <w:sz w:val="20"/>
              </w:rPr>
              <w:t>
</w:t>
            </w:r>
            <w:r>
              <w:rPr>
                <w:rFonts w:ascii="Times New Roman"/>
                <w:b w:val="false"/>
                <w:i w:val="false"/>
                <w:color w:val="000000"/>
                <w:sz w:val="20"/>
              </w:rPr>
              <w:t>8 (72642) 2-42-59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1 ш.а., 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6-33-22</w:t>
            </w:r>
            <w:r>
              <w:br/>
            </w:r>
            <w:r>
              <w:rPr>
                <w:rFonts w:ascii="Times New Roman"/>
                <w:b w:val="false"/>
                <w:i w:val="false"/>
                <w:color w:val="000000"/>
                <w:sz w:val="20"/>
              </w:rPr>
              <w:t>
</w:t>
            </w:r>
            <w:r>
              <w:rPr>
                <w:rFonts w:ascii="Times New Roman"/>
                <w:b w:val="false"/>
                <w:i w:val="false"/>
                <w:color w:val="000000"/>
                <w:sz w:val="20"/>
              </w:rPr>
              <w:t>8 (7262) 56-85-94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 6-33-22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2-26-93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2-11-25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56-86-20</w:t>
            </w:r>
            <w:r>
              <w:br/>
            </w:r>
            <w:r>
              <w:rPr>
                <w:rFonts w:ascii="Times New Roman"/>
                <w:b w:val="false"/>
                <w:i w:val="false"/>
                <w:color w:val="000000"/>
                <w:sz w:val="20"/>
              </w:rPr>
              <w:t>
</w:t>
            </w:r>
            <w:r>
              <w:rPr>
                <w:rFonts w:ascii="Times New Roman"/>
                <w:b w:val="false"/>
                <w:i w:val="false"/>
                <w:color w:val="000000"/>
                <w:sz w:val="20"/>
              </w:rPr>
              <w:t>8 (72637) 2-30-62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2-30-62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Ә.Молдағұлова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 6-26-57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6-22-03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Әубәкіров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 3-15-40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3-15-40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3-14-33</w:t>
            </w:r>
            <w:r>
              <w:br/>
            </w:r>
            <w:r>
              <w:rPr>
                <w:rFonts w:ascii="Times New Roman"/>
                <w:b w:val="false"/>
                <w:i w:val="false"/>
                <w:color w:val="000000"/>
                <w:sz w:val="20"/>
              </w:rPr>
              <w:t>
</w:t>
            </w:r>
            <w:r>
              <w:rPr>
                <w:rFonts w:ascii="Times New Roman"/>
                <w:b w:val="false"/>
                <w:i w:val="false"/>
                <w:color w:val="000000"/>
                <w:sz w:val="20"/>
              </w:rPr>
              <w:t>8 (7262) 56-86-24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3-31-05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50-51-42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50-75-11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50-53-61</w:t>
            </w:r>
            <w:r>
              <w:br/>
            </w:r>
            <w:r>
              <w:rPr>
                <w:rFonts w:ascii="Times New Roman"/>
                <w:b w:val="false"/>
                <w:i w:val="false"/>
                <w:color w:val="000000"/>
                <w:sz w:val="20"/>
              </w:rPr>
              <w:t>
</w:t>
            </w:r>
            <w:r>
              <w:rPr>
                <w:rFonts w:ascii="Times New Roman"/>
                <w:b w:val="false"/>
                <w:i w:val="false"/>
                <w:color w:val="000000"/>
                <w:sz w:val="20"/>
              </w:rPr>
              <w:t>8 (7112) 50-55-67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50-97-82</w:t>
            </w:r>
            <w:r>
              <w:br/>
            </w:r>
            <w:r>
              <w:rPr>
                <w:rFonts w:ascii="Times New Roman"/>
                <w:b w:val="false"/>
                <w:i w:val="false"/>
                <w:color w:val="000000"/>
                <w:sz w:val="20"/>
              </w:rPr>
              <w:t>
</w:t>
            </w:r>
            <w:r>
              <w:rPr>
                <w:rFonts w:ascii="Times New Roman"/>
                <w:b w:val="false"/>
                <w:i w:val="false"/>
                <w:color w:val="000000"/>
                <w:sz w:val="20"/>
              </w:rPr>
              <w:t>8 (7112) 50-37-03</w:t>
            </w:r>
            <w:r>
              <w:br/>
            </w:r>
            <w:r>
              <w:rPr>
                <w:rFonts w:ascii="Times New Roman"/>
                <w:b w:val="false"/>
                <w:i w:val="false"/>
                <w:color w:val="000000"/>
                <w:sz w:val="20"/>
              </w:rPr>
              <w:t>
</w:t>
            </w:r>
            <w:r>
              <w:rPr>
                <w:rFonts w:ascii="Times New Roman"/>
                <w:b w:val="false"/>
                <w:i w:val="false"/>
                <w:color w:val="000000"/>
                <w:sz w:val="20"/>
              </w:rPr>
              <w:t>8 (7112) 50-79-87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Әбілхайырхан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Берғалиев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2-12-33</w:t>
            </w:r>
            <w:r>
              <w:br/>
            </w:r>
            <w:r>
              <w:rPr>
                <w:rFonts w:ascii="Times New Roman"/>
                <w:b w:val="false"/>
                <w:i w:val="false"/>
                <w:color w:val="000000"/>
                <w:sz w:val="20"/>
              </w:rPr>
              <w:t>
</w:t>
            </w:r>
            <w:r>
              <w:rPr>
                <w:rFonts w:ascii="Times New Roman"/>
                <w:b w:val="false"/>
                <w:i w:val="false"/>
                <w:color w:val="000000"/>
                <w:sz w:val="20"/>
              </w:rPr>
              <w:t>8 (71140) 2-12-32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2 ш.а., 7/1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3-11-80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3-10-26 № 30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3-51-23</w:t>
            </w:r>
            <w:r>
              <w:br/>
            </w:r>
            <w:r>
              <w:rPr>
                <w:rFonts w:ascii="Times New Roman"/>
                <w:b w:val="false"/>
                <w:i w:val="false"/>
                <w:color w:val="000000"/>
                <w:sz w:val="20"/>
              </w:rPr>
              <w:t>
</w:t>
            </w:r>
            <w:r>
              <w:rPr>
                <w:rFonts w:ascii="Times New Roman"/>
                <w:b w:val="false"/>
                <w:i w:val="false"/>
                <w:color w:val="000000"/>
                <w:sz w:val="20"/>
              </w:rPr>
              <w:t>8 (71133) 3-10-27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3-56-50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2-18-80</w:t>
            </w:r>
            <w:r>
              <w:br/>
            </w:r>
            <w:r>
              <w:rPr>
                <w:rFonts w:ascii="Times New Roman"/>
                <w:b w:val="false"/>
                <w:i w:val="false"/>
                <w:color w:val="000000"/>
                <w:sz w:val="20"/>
              </w:rPr>
              <w:t>
</w:t>
            </w:r>
            <w:r>
              <w:rPr>
                <w:rFonts w:ascii="Times New Roman"/>
                <w:b w:val="false"/>
                <w:i w:val="false"/>
                <w:color w:val="000000"/>
                <w:sz w:val="20"/>
              </w:rPr>
              <w:t>8 (71141) 2-18-78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w:t>
            </w:r>
            <w:r>
              <w:br/>
            </w:r>
            <w:r>
              <w:rPr>
                <w:rFonts w:ascii="Times New Roman"/>
                <w:b w:val="false"/>
                <w:i w:val="false"/>
                <w:color w:val="000000"/>
                <w:sz w:val="20"/>
              </w:rPr>
              <w:t>
</w:t>
            </w:r>
            <w:r>
              <w:rPr>
                <w:rFonts w:ascii="Times New Roman"/>
                <w:b w:val="false"/>
                <w:i w:val="false"/>
                <w:color w:val="000000"/>
                <w:sz w:val="20"/>
              </w:rPr>
              <w:t>8 (71135) 2-12-82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2-12-82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Мирный тұйық көшесі,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3-18-00</w:t>
            </w:r>
            <w:r>
              <w:br/>
            </w:r>
            <w:r>
              <w:rPr>
                <w:rFonts w:ascii="Times New Roman"/>
                <w:b w:val="false"/>
                <w:i w:val="false"/>
                <w:color w:val="000000"/>
                <w:sz w:val="20"/>
              </w:rPr>
              <w:t>
</w:t>
            </w:r>
            <w:r>
              <w:rPr>
                <w:rFonts w:ascii="Times New Roman"/>
                <w:b w:val="false"/>
                <w:i w:val="false"/>
                <w:color w:val="000000"/>
                <w:sz w:val="20"/>
              </w:rPr>
              <w:t>8 (71144) 3-11-03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3-11-03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Ғ. Құрманғалиев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3-18-06</w:t>
            </w:r>
            <w:r>
              <w:br/>
            </w:r>
            <w:r>
              <w:rPr>
                <w:rFonts w:ascii="Times New Roman"/>
                <w:b w:val="false"/>
                <w:i w:val="false"/>
                <w:color w:val="000000"/>
                <w:sz w:val="20"/>
              </w:rPr>
              <w:t>
</w:t>
            </w:r>
            <w:r>
              <w:rPr>
                <w:rFonts w:ascii="Times New Roman"/>
                <w:b w:val="false"/>
                <w:i w:val="false"/>
                <w:color w:val="000000"/>
                <w:sz w:val="20"/>
              </w:rPr>
              <w:t>8 (71145) 3-12-83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8(71139)2-13-36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2-15-27</w:t>
            </w:r>
            <w:r>
              <w:br/>
            </w:r>
            <w:r>
              <w:rPr>
                <w:rFonts w:ascii="Times New Roman"/>
                <w:b w:val="false"/>
                <w:i w:val="false"/>
                <w:color w:val="000000"/>
                <w:sz w:val="20"/>
              </w:rPr>
              <w:t>
</w:t>
            </w:r>
            <w:r>
              <w:rPr>
                <w:rFonts w:ascii="Times New Roman"/>
                <w:b w:val="false"/>
                <w:i w:val="false"/>
                <w:color w:val="000000"/>
                <w:sz w:val="20"/>
              </w:rPr>
              <w:t>8(71139) 2-16-36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2-16-36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r>
              <w:br/>
            </w:r>
            <w:r>
              <w:rPr>
                <w:rFonts w:ascii="Times New Roman"/>
                <w:b w:val="false"/>
                <w:i w:val="false"/>
                <w:color w:val="000000"/>
                <w:sz w:val="20"/>
              </w:rPr>
              <w:t>
</w:t>
            </w:r>
            <w:r>
              <w:rPr>
                <w:rFonts w:ascii="Times New Roman"/>
                <w:b w:val="false"/>
                <w:i w:val="false"/>
                <w:color w:val="000000"/>
                <w:sz w:val="20"/>
              </w:rPr>
              <w:t>8 (71132) 2-17-50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Клышев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3-33-01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r>
              <w:br/>
            </w:r>
            <w:r>
              <w:rPr>
                <w:rFonts w:ascii="Times New Roman"/>
                <w:b w:val="false"/>
                <w:i w:val="false"/>
                <w:color w:val="000000"/>
                <w:sz w:val="20"/>
              </w:rPr>
              <w:t>
</w:t>
            </w:r>
            <w:r>
              <w:rPr>
                <w:rFonts w:ascii="Times New Roman"/>
                <w:b w:val="false"/>
                <w:i w:val="false"/>
                <w:color w:val="000000"/>
                <w:sz w:val="20"/>
              </w:rPr>
              <w:t>8 (71137) 3-31-10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41-33-00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Курчатов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r>
              <w:br/>
            </w:r>
            <w:r>
              <w:rPr>
                <w:rFonts w:ascii="Times New Roman"/>
                <w:b w:val="false"/>
                <w:i w:val="false"/>
                <w:color w:val="000000"/>
                <w:sz w:val="20"/>
              </w:rPr>
              <w:t>
</w:t>
            </w:r>
            <w:r>
              <w:rPr>
                <w:rFonts w:ascii="Times New Roman"/>
                <w:b w:val="false"/>
                <w:i w:val="false"/>
                <w:color w:val="000000"/>
                <w:sz w:val="20"/>
              </w:rPr>
              <w:t>8 (72131) 4-35-98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Абылайхан к-сі, 39А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r>
              <w:br/>
            </w:r>
            <w:r>
              <w:rPr>
                <w:rFonts w:ascii="Times New Roman"/>
                <w:b w:val="false"/>
                <w:i w:val="false"/>
                <w:color w:val="000000"/>
                <w:sz w:val="20"/>
              </w:rPr>
              <w:t>
</w:t>
            </w:r>
            <w:r>
              <w:rPr>
                <w:rFonts w:ascii="Times New Roman"/>
                <w:b w:val="false"/>
                <w:i w:val="false"/>
                <w:color w:val="000000"/>
                <w:sz w:val="20"/>
              </w:rPr>
              <w:t>8 (72154) 2-21-01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Ленин к-сі, 45А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 210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r>
              <w:br/>
            </w:r>
            <w:r>
              <w:rPr>
                <w:rFonts w:ascii="Times New Roman"/>
                <w:b w:val="false"/>
                <w:i w:val="false"/>
                <w:color w:val="000000"/>
                <w:sz w:val="20"/>
              </w:rPr>
              <w:t>
</w:t>
            </w:r>
            <w:r>
              <w:rPr>
                <w:rFonts w:ascii="Times New Roman"/>
                <w:b w:val="false"/>
                <w:i w:val="false"/>
                <w:color w:val="000000"/>
                <w:sz w:val="20"/>
              </w:rPr>
              <w:t>8 (71036) 4-23-32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Мир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73-39-01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w:t>
            </w:r>
            <w:r>
              <w:br/>
            </w:r>
            <w:r>
              <w:rPr>
                <w:rFonts w:ascii="Times New Roman"/>
                <w:b w:val="false"/>
                <w:i w:val="false"/>
                <w:color w:val="000000"/>
                <w:sz w:val="20"/>
              </w:rPr>
              <w:t>
</w:t>
            </w: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 409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Тойымбеков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r>
              <w:br/>
            </w:r>
            <w:r>
              <w:rPr>
                <w:rFonts w:ascii="Times New Roman"/>
                <w:b w:val="false"/>
                <w:i w:val="false"/>
                <w:color w:val="000000"/>
                <w:sz w:val="20"/>
              </w:rPr>
              <w:t>
</w:t>
            </w:r>
            <w:r>
              <w:rPr>
                <w:rFonts w:ascii="Times New Roman"/>
                <w:b w:val="false"/>
                <w:i w:val="false"/>
                <w:color w:val="000000"/>
                <w:sz w:val="20"/>
              </w:rPr>
              <w:t>8 (71032) 2-62-46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Пушкин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Победа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 12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Мұратбаев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(71063)7-46-05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7-46-05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r>
              <w:br/>
            </w:r>
            <w:r>
              <w:rPr>
                <w:rFonts w:ascii="Times New Roman"/>
                <w:b w:val="false"/>
                <w:i w:val="false"/>
                <w:color w:val="000000"/>
                <w:sz w:val="20"/>
              </w:rPr>
              <w:t>
</w:t>
            </w:r>
            <w:r>
              <w:rPr>
                <w:rFonts w:ascii="Times New Roman"/>
                <w:b w:val="false"/>
                <w:i w:val="false"/>
                <w:color w:val="000000"/>
                <w:sz w:val="20"/>
              </w:rPr>
              <w:t>8 (71063) 7-29-54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Тәуелсіздік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92-25-05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92-30-93 операциялық зал: 1 қабат, № 8 терезе 8 (7213) 92-25-05 № 202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92-31-35</w:t>
            </w:r>
            <w:r>
              <w:br/>
            </w:r>
            <w:r>
              <w:rPr>
                <w:rFonts w:ascii="Times New Roman"/>
                <w:b w:val="false"/>
                <w:i w:val="false"/>
                <w:color w:val="000000"/>
                <w:sz w:val="20"/>
              </w:rPr>
              <w:t>
</w:t>
            </w:r>
            <w:r>
              <w:rPr>
                <w:rFonts w:ascii="Times New Roman"/>
                <w:b w:val="false"/>
                <w:i w:val="false"/>
                <w:color w:val="000000"/>
                <w:sz w:val="20"/>
              </w:rPr>
              <w:t>8 (7213) 92-30-48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Парковая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r>
              <w:br/>
            </w:r>
            <w:r>
              <w:rPr>
                <w:rFonts w:ascii="Times New Roman"/>
                <w:b w:val="false"/>
                <w:i w:val="false"/>
                <w:color w:val="000000"/>
                <w:sz w:val="20"/>
              </w:rPr>
              <w:t>
</w:t>
            </w:r>
            <w:r>
              <w:rPr>
                <w:rFonts w:ascii="Times New Roman"/>
                <w:b w:val="false"/>
                <w:i w:val="false"/>
                <w:color w:val="000000"/>
                <w:sz w:val="20"/>
              </w:rPr>
              <w:t>8 (72156) 5-25-33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Т.Әубәкіров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3-16-35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3-24-86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r>
              <w:br/>
            </w:r>
            <w:r>
              <w:rPr>
                <w:rFonts w:ascii="Times New Roman"/>
                <w:b w:val="false"/>
                <w:i w:val="false"/>
                <w:color w:val="000000"/>
                <w:sz w:val="20"/>
              </w:rPr>
              <w:t>
</w:t>
            </w:r>
            <w:r>
              <w:rPr>
                <w:rFonts w:ascii="Times New Roman"/>
                <w:b w:val="false"/>
                <w:i w:val="false"/>
                <w:color w:val="000000"/>
                <w:sz w:val="20"/>
              </w:rPr>
              <w:t>8 (72146) 3-24-86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 кенті, Абай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2-26-41</w:t>
            </w:r>
            <w:r>
              <w:br/>
            </w:r>
            <w:r>
              <w:rPr>
                <w:rFonts w:ascii="Times New Roman"/>
                <w:b w:val="false"/>
                <w:i w:val="false"/>
                <w:color w:val="000000"/>
                <w:sz w:val="20"/>
              </w:rPr>
              <w:t>
</w:t>
            </w:r>
            <w:r>
              <w:rPr>
                <w:rFonts w:ascii="Times New Roman"/>
                <w:b w:val="false"/>
                <w:i w:val="false"/>
                <w:color w:val="000000"/>
                <w:sz w:val="20"/>
              </w:rPr>
              <w:t>8 (72144) 2-25-94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2-25-94</w:t>
            </w:r>
            <w:r>
              <w:br/>
            </w:r>
            <w:r>
              <w:rPr>
                <w:rFonts w:ascii="Times New Roman"/>
                <w:b w:val="false"/>
                <w:i w:val="false"/>
                <w:color w:val="000000"/>
                <w:sz w:val="20"/>
              </w:rPr>
              <w:t>
</w:t>
            </w:r>
            <w:r>
              <w:rPr>
                <w:rFonts w:ascii="Times New Roman"/>
                <w:b w:val="false"/>
                <w:i w:val="false"/>
                <w:color w:val="000000"/>
                <w:sz w:val="20"/>
              </w:rPr>
              <w:t>8 (72144) 2-26-41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 ш.а,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53-16-19</w:t>
            </w:r>
            <w:r>
              <w:br/>
            </w:r>
            <w:r>
              <w:rPr>
                <w:rFonts w:ascii="Times New Roman"/>
                <w:b w:val="false"/>
                <w:i w:val="false"/>
                <w:color w:val="000000"/>
                <w:sz w:val="20"/>
              </w:rPr>
              <w:t>
</w:t>
            </w: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r>
              <w:br/>
            </w:r>
            <w:r>
              <w:rPr>
                <w:rFonts w:ascii="Times New Roman"/>
                <w:b w:val="false"/>
                <w:i w:val="false"/>
                <w:color w:val="000000"/>
                <w:sz w:val="20"/>
              </w:rPr>
              <w:t>
</w:t>
            </w:r>
            <w:r>
              <w:rPr>
                <w:rFonts w:ascii="Times New Roman"/>
                <w:b w:val="false"/>
                <w:i w:val="false"/>
                <w:color w:val="000000"/>
                <w:sz w:val="20"/>
              </w:rPr>
              <w:t>8 (7212) 53-28-21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Литвинская к-сі, 118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r>
              <w:br/>
            </w:r>
            <w:r>
              <w:rPr>
                <w:rFonts w:ascii="Times New Roman"/>
                <w:b w:val="false"/>
                <w:i w:val="false"/>
                <w:color w:val="000000"/>
                <w:sz w:val="20"/>
              </w:rPr>
              <w:t>
</w:t>
            </w:r>
            <w:r>
              <w:rPr>
                <w:rFonts w:ascii="Times New Roman"/>
                <w:b w:val="false"/>
                <w:i w:val="false"/>
                <w:color w:val="000000"/>
                <w:sz w:val="20"/>
              </w:rPr>
              <w:t>8 (72149) 4-21-51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p>
        </w:tc>
      </w:tr>
      <w:tr>
        <w:trPr>
          <w:trHeight w:val="18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атындағы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44-15-20 № 109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44-15-17</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44-15-13</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44-18-16</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к-сі,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r>
              <w:br/>
            </w:r>
            <w:r>
              <w:rPr>
                <w:rFonts w:ascii="Times New Roman"/>
                <w:b w:val="false"/>
                <w:i w:val="false"/>
                <w:color w:val="000000"/>
                <w:sz w:val="20"/>
              </w:rPr>
              <w:t>
</w:t>
            </w:r>
            <w:r>
              <w:rPr>
                <w:rFonts w:ascii="Times New Roman"/>
                <w:b w:val="false"/>
                <w:i w:val="false"/>
                <w:color w:val="000000"/>
                <w:sz w:val="20"/>
              </w:rPr>
              <w:t>8 (71035) 2-11-91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53-65-54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Обаған ауылы, Дружбы народов мира к-сі, 5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к-сі, 46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2-11-54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Сьянов к-сі,43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 29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Мәуленов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 307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28-18-32</w:t>
            </w:r>
            <w:r>
              <w:br/>
            </w:r>
            <w:r>
              <w:rPr>
                <w:rFonts w:ascii="Times New Roman"/>
                <w:b w:val="false"/>
                <w:i w:val="false"/>
                <w:color w:val="000000"/>
                <w:sz w:val="20"/>
              </w:rPr>
              <w:t>
</w:t>
            </w:r>
            <w:r>
              <w:rPr>
                <w:rFonts w:ascii="Times New Roman"/>
                <w:b w:val="false"/>
                <w:i w:val="false"/>
                <w:color w:val="000000"/>
                <w:sz w:val="20"/>
              </w:rPr>
              <w:t>8 (7142) 28-18-12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28-16-34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 4 ш.а, 25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3-47-89</w:t>
            </w:r>
            <w:r>
              <w:br/>
            </w:r>
            <w:r>
              <w:rPr>
                <w:rFonts w:ascii="Times New Roman"/>
                <w:b w:val="false"/>
                <w:i w:val="false"/>
                <w:color w:val="000000"/>
                <w:sz w:val="20"/>
              </w:rPr>
              <w:t>
</w:t>
            </w:r>
            <w:r>
              <w:rPr>
                <w:rFonts w:ascii="Times New Roman"/>
                <w:b w:val="false"/>
                <w:i w:val="false"/>
                <w:color w:val="000000"/>
                <w:sz w:val="20"/>
              </w:rPr>
              <w:t>8 (71433) 3-87-32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3-17-98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Парковая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4-73-93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4-33-90 № 302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ауылы, Чапаев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r>
              <w:br/>
            </w:r>
            <w:r>
              <w:rPr>
                <w:rFonts w:ascii="Times New Roman"/>
                <w:b w:val="false"/>
                <w:i w:val="false"/>
                <w:color w:val="000000"/>
                <w:sz w:val="20"/>
              </w:rPr>
              <w:t>
</w:t>
            </w:r>
            <w:r>
              <w:rPr>
                <w:rFonts w:ascii="Times New Roman"/>
                <w:b w:val="false"/>
                <w:i w:val="false"/>
                <w:color w:val="000000"/>
                <w:sz w:val="20"/>
              </w:rPr>
              <w:t>8 (71434) 2-10-79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Қасымхан Алтынсары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Таран к-сі, 18а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r>
              <w:br/>
            </w:r>
            <w:r>
              <w:rPr>
                <w:rFonts w:ascii="Times New Roman"/>
                <w:b w:val="false"/>
                <w:i w:val="false"/>
                <w:color w:val="000000"/>
                <w:sz w:val="20"/>
              </w:rPr>
              <w:t>
</w:t>
            </w:r>
            <w:r>
              <w:rPr>
                <w:rFonts w:ascii="Times New Roman"/>
                <w:b w:val="false"/>
                <w:i w:val="false"/>
                <w:color w:val="000000"/>
                <w:sz w:val="20"/>
              </w:rPr>
              <w:t>8 (71435) 2-55-12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Киевская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2-11-60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Ленин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3-36-41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3-21-83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к-сі, 78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2-20-46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2-30-96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2-16-05</w:t>
            </w:r>
            <w:r>
              <w:br/>
            </w:r>
            <w:r>
              <w:rPr>
                <w:rFonts w:ascii="Times New Roman"/>
                <w:b w:val="false"/>
                <w:i w:val="false"/>
                <w:color w:val="000000"/>
                <w:sz w:val="20"/>
              </w:rPr>
              <w:t>
</w:t>
            </w:r>
            <w:r>
              <w:rPr>
                <w:rFonts w:ascii="Times New Roman"/>
                <w:b w:val="false"/>
                <w:i w:val="false"/>
                <w:color w:val="000000"/>
                <w:sz w:val="20"/>
              </w:rPr>
              <w:t>8 (71455) 2-19-70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2-21-80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Шақшақ Жәнібек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ауылы, Ленин к-сі, 79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2-18-47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2-17-44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3-74-76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3-72-37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Мелехов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2-15-95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2-19-33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2-21-62</w:t>
            </w:r>
            <w:r>
              <w:br/>
            </w:r>
            <w:r>
              <w:rPr>
                <w:rFonts w:ascii="Times New Roman"/>
                <w:b w:val="false"/>
                <w:i w:val="false"/>
                <w:color w:val="000000"/>
                <w:sz w:val="20"/>
              </w:rPr>
              <w:t>
</w:t>
            </w:r>
            <w:r>
              <w:rPr>
                <w:rFonts w:ascii="Times New Roman"/>
                <w:b w:val="false"/>
                <w:i w:val="false"/>
                <w:color w:val="000000"/>
                <w:sz w:val="20"/>
              </w:rPr>
              <w:t>8 (71442) 2-24-00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2-22-43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23-81-14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Қ.Ерімбет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Примов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r>
              <w:br/>
            </w:r>
            <w:r>
              <w:rPr>
                <w:rFonts w:ascii="Times New Roman"/>
                <w:b w:val="false"/>
                <w:i w:val="false"/>
                <w:color w:val="000000"/>
                <w:sz w:val="20"/>
              </w:rPr>
              <w:t>
</w:t>
            </w:r>
            <w:r>
              <w:rPr>
                <w:rFonts w:ascii="Times New Roman"/>
                <w:b w:val="false"/>
                <w:i w:val="false"/>
                <w:color w:val="000000"/>
                <w:sz w:val="20"/>
              </w:rPr>
              <w:t>8 (72438) 2-10-35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r>
              <w:br/>
            </w:r>
            <w:r>
              <w:rPr>
                <w:rFonts w:ascii="Times New Roman"/>
                <w:b w:val="false"/>
                <w:i w:val="false"/>
                <w:color w:val="000000"/>
                <w:sz w:val="20"/>
              </w:rPr>
              <w:t>
</w:t>
            </w:r>
            <w:r>
              <w:rPr>
                <w:rFonts w:ascii="Times New Roman"/>
                <w:b w:val="false"/>
                <w:i w:val="false"/>
                <w:color w:val="000000"/>
                <w:sz w:val="20"/>
              </w:rPr>
              <w:t>8 (72437) 2-15-86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Қазантаев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көшесі,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4-19-74</w:t>
            </w:r>
            <w:r>
              <w:br/>
            </w:r>
            <w:r>
              <w:rPr>
                <w:rFonts w:ascii="Times New Roman"/>
                <w:b w:val="false"/>
                <w:i w:val="false"/>
                <w:color w:val="000000"/>
                <w:sz w:val="20"/>
              </w:rPr>
              <w:t>
</w:t>
            </w:r>
            <w:r>
              <w:rPr>
                <w:rFonts w:ascii="Times New Roman"/>
                <w:b w:val="false"/>
                <w:i w:val="false"/>
                <w:color w:val="000000"/>
                <w:sz w:val="20"/>
              </w:rPr>
              <w:t>8 (72432) 4-21-78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4-21-78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М.Көкенов к-сі, 58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2-28-95</w:t>
            </w:r>
            <w:r>
              <w:br/>
            </w:r>
            <w:r>
              <w:rPr>
                <w:rFonts w:ascii="Times New Roman"/>
                <w:b w:val="false"/>
                <w:i w:val="false"/>
                <w:color w:val="000000"/>
                <w:sz w:val="20"/>
              </w:rPr>
              <w:t>
</w:t>
            </w:r>
            <w:r>
              <w:rPr>
                <w:rFonts w:ascii="Times New Roman"/>
                <w:b w:val="false"/>
                <w:i w:val="false"/>
                <w:color w:val="000000"/>
                <w:sz w:val="20"/>
              </w:rPr>
              <w:t>8 (72435) 2-20-24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23-60-02</w:t>
            </w:r>
            <w:r>
              <w:br/>
            </w:r>
            <w:r>
              <w:rPr>
                <w:rFonts w:ascii="Times New Roman"/>
                <w:b w:val="false"/>
                <w:i w:val="false"/>
                <w:color w:val="000000"/>
                <w:sz w:val="20"/>
              </w:rPr>
              <w:t>
</w:t>
            </w:r>
            <w:r>
              <w:rPr>
                <w:rFonts w:ascii="Times New Roman"/>
                <w:b w:val="false"/>
                <w:i w:val="false"/>
                <w:color w:val="000000"/>
                <w:sz w:val="20"/>
              </w:rPr>
              <w:t>8 (7242) 23-17-21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30-18-53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33-66-77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30-16-59</w:t>
            </w:r>
            <w:r>
              <w:br/>
            </w:r>
            <w:r>
              <w:rPr>
                <w:rFonts w:ascii="Times New Roman"/>
                <w:b w:val="false"/>
                <w:i w:val="false"/>
                <w:color w:val="000000"/>
                <w:sz w:val="20"/>
              </w:rPr>
              <w:t>
</w:t>
            </w:r>
            <w:r>
              <w:rPr>
                <w:rFonts w:ascii="Times New Roman"/>
                <w:b w:val="false"/>
                <w:i w:val="false"/>
                <w:color w:val="000000"/>
                <w:sz w:val="20"/>
              </w:rPr>
              <w:t>8 (7292) 30-18-22</w:t>
            </w:r>
            <w:r>
              <w:br/>
            </w:r>
            <w:r>
              <w:rPr>
                <w:rFonts w:ascii="Times New Roman"/>
                <w:b w:val="false"/>
                <w:i w:val="false"/>
                <w:color w:val="000000"/>
                <w:sz w:val="20"/>
              </w:rPr>
              <w:t>
</w:t>
            </w:r>
            <w:r>
              <w:rPr>
                <w:rFonts w:ascii="Times New Roman"/>
                <w:b w:val="false"/>
                <w:i w:val="false"/>
                <w:color w:val="000000"/>
                <w:sz w:val="20"/>
              </w:rPr>
              <w:t>8 (7292) 30-18-50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30-11-84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Сарбөпеев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3-37-23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8(72934)3 -11-33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r>
              <w:br/>
            </w:r>
            <w:r>
              <w:rPr>
                <w:rFonts w:ascii="Times New Roman"/>
                <w:b w:val="false"/>
                <w:i w:val="false"/>
                <w:color w:val="000000"/>
                <w:sz w:val="20"/>
              </w:rPr>
              <w:t>
</w:t>
            </w:r>
            <w:r>
              <w:rPr>
                <w:rFonts w:ascii="Times New Roman"/>
                <w:b w:val="false"/>
                <w:i w:val="false"/>
                <w:color w:val="000000"/>
                <w:sz w:val="20"/>
              </w:rPr>
              <w:t>8 (72934) 3-17-57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М.Бегенов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w:t>
            </w:r>
            <w:r>
              <w:br/>
            </w:r>
            <w:r>
              <w:rPr>
                <w:rFonts w:ascii="Times New Roman"/>
                <w:b w:val="false"/>
                <w:i w:val="false"/>
                <w:color w:val="000000"/>
                <w:sz w:val="20"/>
              </w:rPr>
              <w:t>
</w:t>
            </w:r>
            <w:r>
              <w:rPr>
                <w:rFonts w:ascii="Times New Roman"/>
                <w:b w:val="false"/>
                <w:i w:val="false"/>
                <w:color w:val="000000"/>
                <w:sz w:val="20"/>
              </w:rPr>
              <w:t>8 (72932) 2-10-59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2-12-41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Привокзальная к-сі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w:t>
            </w:r>
            <w:r>
              <w:br/>
            </w:r>
            <w:r>
              <w:rPr>
                <w:rFonts w:ascii="Times New Roman"/>
                <w:b w:val="false"/>
                <w:i w:val="false"/>
                <w:color w:val="000000"/>
                <w:sz w:val="20"/>
              </w:rPr>
              <w:t>
</w:t>
            </w:r>
            <w:r>
              <w:rPr>
                <w:rFonts w:ascii="Times New Roman"/>
                <w:b w:val="false"/>
                <w:i w:val="false"/>
                <w:color w:val="000000"/>
                <w:sz w:val="20"/>
              </w:rPr>
              <w:t>8 (72931) 2-12-83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2-17-75</w:t>
            </w:r>
            <w:r>
              <w:br/>
            </w:r>
            <w:r>
              <w:rPr>
                <w:rFonts w:ascii="Times New Roman"/>
                <w:b w:val="false"/>
                <w:i w:val="false"/>
                <w:color w:val="000000"/>
                <w:sz w:val="20"/>
              </w:rPr>
              <w:t>
</w:t>
            </w:r>
            <w:r>
              <w:rPr>
                <w:rFonts w:ascii="Times New Roman"/>
                <w:b w:val="false"/>
                <w:i w:val="false"/>
                <w:color w:val="000000"/>
                <w:sz w:val="20"/>
              </w:rPr>
              <w:t>8 (72931) 2-19-75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Ардагер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2-13-38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79-207</w:t>
            </w:r>
            <w:r>
              <w:br/>
            </w:r>
            <w:r>
              <w:rPr>
                <w:rFonts w:ascii="Times New Roman"/>
                <w:b w:val="false"/>
                <w:i w:val="false"/>
                <w:color w:val="000000"/>
                <w:sz w:val="20"/>
              </w:rPr>
              <w:t>
</w:t>
            </w:r>
            <w:r>
              <w:rPr>
                <w:rFonts w:ascii="Times New Roman"/>
                <w:b w:val="false"/>
                <w:i w:val="false"/>
                <w:color w:val="000000"/>
                <w:sz w:val="20"/>
              </w:rPr>
              <w:t>8 (72937) 2-16-68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r>
              <w:br/>
            </w:r>
            <w:r>
              <w:rPr>
                <w:rFonts w:ascii="Times New Roman"/>
                <w:b w:val="false"/>
                <w:i w:val="false"/>
                <w:color w:val="000000"/>
                <w:sz w:val="20"/>
              </w:rPr>
              <w:t>
</w:t>
            </w:r>
            <w:r>
              <w:rPr>
                <w:rFonts w:ascii="Times New Roman"/>
                <w:b w:val="false"/>
                <w:i w:val="false"/>
                <w:color w:val="000000"/>
                <w:sz w:val="20"/>
              </w:rPr>
              <w:t>8 (72937) 2-11-38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Оңғалбаев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бірлестік үйі, ХҚО ғимараты, 4 қабат</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30-12-11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Дөнентаев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5-04-03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6-53-26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32-13-25</w:t>
            </w:r>
            <w:r>
              <w:br/>
            </w:r>
            <w:r>
              <w:rPr>
                <w:rFonts w:ascii="Times New Roman"/>
                <w:b w:val="false"/>
                <w:i w:val="false"/>
                <w:color w:val="000000"/>
                <w:sz w:val="20"/>
              </w:rPr>
              <w:t>
</w:t>
            </w:r>
            <w:r>
              <w:rPr>
                <w:rFonts w:ascii="Times New Roman"/>
                <w:b w:val="false"/>
                <w:i w:val="false"/>
                <w:color w:val="000000"/>
                <w:sz w:val="20"/>
              </w:rPr>
              <w:t>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32-48-85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32-12-94</w:t>
            </w:r>
            <w:r>
              <w:br/>
            </w:r>
            <w:r>
              <w:rPr>
                <w:rFonts w:ascii="Times New Roman"/>
                <w:b w:val="false"/>
                <w:i w:val="false"/>
                <w:color w:val="000000"/>
                <w:sz w:val="20"/>
              </w:rPr>
              <w:t>
</w:t>
            </w:r>
            <w:r>
              <w:rPr>
                <w:rFonts w:ascii="Times New Roman"/>
                <w:b w:val="false"/>
                <w:i w:val="false"/>
                <w:color w:val="000000"/>
                <w:sz w:val="20"/>
              </w:rPr>
              <w:t>8 (7182) 32-21-36</w:t>
            </w:r>
            <w:r>
              <w:br/>
            </w:r>
            <w:r>
              <w:rPr>
                <w:rFonts w:ascii="Times New Roman"/>
                <w:b w:val="false"/>
                <w:i w:val="false"/>
                <w:color w:val="000000"/>
                <w:sz w:val="20"/>
              </w:rPr>
              <w:t>
</w:t>
            </w:r>
            <w:r>
              <w:rPr>
                <w:rFonts w:ascii="Times New Roman"/>
                <w:b w:val="false"/>
                <w:i w:val="false"/>
                <w:color w:val="000000"/>
                <w:sz w:val="20"/>
              </w:rPr>
              <w:t>8 (7182) 32-24-44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32-64-74</w:t>
            </w:r>
            <w:r>
              <w:br/>
            </w:r>
            <w:r>
              <w:rPr>
                <w:rFonts w:ascii="Times New Roman"/>
                <w:b w:val="false"/>
                <w:i w:val="false"/>
                <w:color w:val="000000"/>
                <w:sz w:val="20"/>
              </w:rPr>
              <w:t>
</w:t>
            </w:r>
            <w:r>
              <w:rPr>
                <w:rFonts w:ascii="Times New Roman"/>
                <w:b w:val="false"/>
                <w:i w:val="false"/>
                <w:color w:val="000000"/>
                <w:sz w:val="20"/>
              </w:rPr>
              <w:t>8 (7182) 32-21-62</w:t>
            </w:r>
            <w:r>
              <w:br/>
            </w:r>
            <w:r>
              <w:rPr>
                <w:rFonts w:ascii="Times New Roman"/>
                <w:b w:val="false"/>
                <w:i w:val="false"/>
                <w:color w:val="000000"/>
                <w:sz w:val="20"/>
              </w:rPr>
              <w:t>
</w:t>
            </w:r>
            <w:r>
              <w:rPr>
                <w:rFonts w:ascii="Times New Roman"/>
                <w:b w:val="false"/>
                <w:i w:val="false"/>
                <w:color w:val="000000"/>
                <w:sz w:val="20"/>
              </w:rPr>
              <w:t>8 (7182) 32-39-55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Машхүр Жүсүп к-cі,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77-16-65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118/1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2-15-80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r>
              <w:br/>
            </w:r>
            <w:r>
              <w:rPr>
                <w:rFonts w:ascii="Times New Roman"/>
                <w:b w:val="false"/>
                <w:i w:val="false"/>
                <w:color w:val="000000"/>
                <w:sz w:val="20"/>
              </w:rPr>
              <w:t>
</w:t>
            </w:r>
            <w:r>
              <w:rPr>
                <w:rFonts w:ascii="Times New Roman"/>
                <w:b w:val="false"/>
                <w:i w:val="false"/>
                <w:color w:val="000000"/>
                <w:sz w:val="20"/>
              </w:rPr>
              <w:t>8 (71841) 65-02-53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Жарылғапберді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9-11-92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9-17-97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r>
              <w:br/>
            </w:r>
            <w:r>
              <w:rPr>
                <w:rFonts w:ascii="Times New Roman"/>
                <w:b w:val="false"/>
                <w:i w:val="false"/>
                <w:color w:val="000000"/>
                <w:sz w:val="20"/>
              </w:rPr>
              <w:t>
</w:t>
            </w:r>
            <w:r>
              <w:rPr>
                <w:rFonts w:ascii="Times New Roman"/>
                <w:b w:val="false"/>
                <w:i w:val="false"/>
                <w:color w:val="000000"/>
                <w:sz w:val="20"/>
              </w:rPr>
              <w:t>8 (71840) 65-02-96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r>
              <w:br/>
            </w:r>
            <w:r>
              <w:rPr>
                <w:rFonts w:ascii="Times New Roman"/>
                <w:b w:val="false"/>
                <w:i w:val="false"/>
                <w:color w:val="000000"/>
                <w:sz w:val="20"/>
              </w:rPr>
              <w:t>
</w:t>
            </w:r>
            <w:r>
              <w:rPr>
                <w:rFonts w:ascii="Times New Roman"/>
                <w:b w:val="false"/>
                <w:i w:val="false"/>
                <w:color w:val="000000"/>
                <w:sz w:val="20"/>
              </w:rPr>
              <w:t>8 (71831) 65-02-97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2-18-72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r>
              <w:br/>
            </w:r>
            <w:r>
              <w:rPr>
                <w:rFonts w:ascii="Times New Roman"/>
                <w:b w:val="false"/>
                <w:i w:val="false"/>
                <w:color w:val="000000"/>
                <w:sz w:val="20"/>
              </w:rPr>
              <w:t>
</w:t>
            </w:r>
            <w:r>
              <w:rPr>
                <w:rFonts w:ascii="Times New Roman"/>
                <w:b w:val="false"/>
                <w:i w:val="false"/>
                <w:color w:val="000000"/>
                <w:sz w:val="20"/>
              </w:rPr>
              <w:t>8 (71832) 65-02-98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Целинная к-сі, 167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2-15-72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2-21-08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r>
              <w:br/>
            </w:r>
            <w:r>
              <w:rPr>
                <w:rFonts w:ascii="Times New Roman"/>
                <w:b w:val="false"/>
                <w:i w:val="false"/>
                <w:color w:val="000000"/>
                <w:sz w:val="20"/>
              </w:rPr>
              <w:t>
</w:t>
            </w:r>
            <w:r>
              <w:rPr>
                <w:rFonts w:ascii="Times New Roman"/>
                <w:b w:val="false"/>
                <w:i w:val="false"/>
                <w:color w:val="000000"/>
                <w:sz w:val="20"/>
              </w:rPr>
              <w:t>8 (71833) 65-02-99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к-cі,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2-15-82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2-21-08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r>
              <w:br/>
            </w:r>
            <w:r>
              <w:rPr>
                <w:rFonts w:ascii="Times New Roman"/>
                <w:b w:val="false"/>
                <w:i w:val="false"/>
                <w:color w:val="000000"/>
                <w:sz w:val="20"/>
              </w:rPr>
              <w:t>
</w:t>
            </w:r>
            <w:r>
              <w:rPr>
                <w:rFonts w:ascii="Times New Roman"/>
                <w:b w:val="false"/>
                <w:i w:val="false"/>
                <w:color w:val="000000"/>
                <w:sz w:val="20"/>
              </w:rPr>
              <w:t>8 (71839) 65-02-86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r>
              <w:br/>
            </w:r>
            <w:r>
              <w:rPr>
                <w:rFonts w:ascii="Times New Roman"/>
                <w:b w:val="false"/>
                <w:i w:val="false"/>
                <w:color w:val="000000"/>
                <w:sz w:val="20"/>
              </w:rPr>
              <w:t>
</w:t>
            </w:r>
            <w:r>
              <w:rPr>
                <w:rFonts w:ascii="Times New Roman"/>
                <w:b w:val="false"/>
                <w:i w:val="false"/>
                <w:color w:val="000000"/>
                <w:sz w:val="20"/>
              </w:rPr>
              <w:t>8 (71838) 65-02-87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32-59-19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r>
              <w:br/>
            </w:r>
            <w:r>
              <w:rPr>
                <w:rFonts w:ascii="Times New Roman"/>
                <w:b w:val="false"/>
                <w:i w:val="false"/>
                <w:color w:val="000000"/>
                <w:sz w:val="20"/>
              </w:rPr>
              <w:t>
</w:t>
            </w:r>
            <w:r>
              <w:rPr>
                <w:rFonts w:ascii="Times New Roman"/>
                <w:b w:val="false"/>
                <w:i w:val="false"/>
                <w:color w:val="000000"/>
                <w:sz w:val="20"/>
              </w:rPr>
              <w:t>8 (7182) 32-40-62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Терешкова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9-16-82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9-11-86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r>
              <w:br/>
            </w:r>
            <w:r>
              <w:rPr>
                <w:rFonts w:ascii="Times New Roman"/>
                <w:b w:val="false"/>
                <w:i w:val="false"/>
                <w:color w:val="000000"/>
                <w:sz w:val="20"/>
              </w:rPr>
              <w:t>
</w:t>
            </w:r>
            <w:r>
              <w:rPr>
                <w:rFonts w:ascii="Times New Roman"/>
                <w:b w:val="false"/>
                <w:i w:val="false"/>
                <w:color w:val="000000"/>
                <w:sz w:val="20"/>
              </w:rPr>
              <w:t>8 (71834) 65-02-89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Чайко к-cі, 56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r>
              <w:br/>
            </w:r>
            <w:r>
              <w:rPr>
                <w:rFonts w:ascii="Times New Roman"/>
                <w:b w:val="false"/>
                <w:i w:val="false"/>
                <w:color w:val="000000"/>
                <w:sz w:val="20"/>
              </w:rPr>
              <w:t>
</w:t>
            </w:r>
            <w:r>
              <w:rPr>
                <w:rFonts w:ascii="Times New Roman"/>
                <w:b w:val="false"/>
                <w:i w:val="false"/>
                <w:color w:val="000000"/>
                <w:sz w:val="20"/>
              </w:rPr>
              <w:t>8 (71836) 65-02-64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46-49-15</w:t>
            </w:r>
            <w:r>
              <w:br/>
            </w:r>
            <w:r>
              <w:rPr>
                <w:rFonts w:ascii="Times New Roman"/>
                <w:b w:val="false"/>
                <w:i w:val="false"/>
                <w:color w:val="000000"/>
                <w:sz w:val="20"/>
              </w:rPr>
              <w:t>
</w:t>
            </w:r>
            <w:r>
              <w:rPr>
                <w:rFonts w:ascii="Times New Roman"/>
                <w:b w:val="false"/>
                <w:i w:val="false"/>
                <w:color w:val="000000"/>
                <w:sz w:val="20"/>
              </w:rPr>
              <w:t>8 (7152) 50-00-80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46-64-70</w:t>
            </w:r>
            <w:r>
              <w:br/>
            </w:r>
            <w:r>
              <w:rPr>
                <w:rFonts w:ascii="Times New Roman"/>
                <w:b w:val="false"/>
                <w:i w:val="false"/>
                <w:color w:val="000000"/>
                <w:sz w:val="20"/>
              </w:rPr>
              <w:t>
</w:t>
            </w:r>
            <w:r>
              <w:rPr>
                <w:rFonts w:ascii="Times New Roman"/>
                <w:b w:val="false"/>
                <w:i w:val="false"/>
                <w:color w:val="000000"/>
                <w:sz w:val="20"/>
              </w:rPr>
              <w:t>8 (7152) 36-64-56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46-19-27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2-20-36</w:t>
            </w:r>
            <w:r>
              <w:br/>
            </w:r>
            <w:r>
              <w:rPr>
                <w:rFonts w:ascii="Times New Roman"/>
                <w:b w:val="false"/>
                <w:i w:val="false"/>
                <w:color w:val="000000"/>
                <w:sz w:val="20"/>
              </w:rPr>
              <w:t>
</w:t>
            </w:r>
            <w:r>
              <w:rPr>
                <w:rFonts w:ascii="Times New Roman"/>
                <w:b w:val="false"/>
                <w:i w:val="false"/>
                <w:color w:val="000000"/>
                <w:sz w:val="20"/>
              </w:rPr>
              <w:t>8 (7152) 50-00-94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2-18-80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2-21-46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2-11-55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31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(71531) 2-01-99 </w:t>
            </w:r>
            <w:r>
              <w:br/>
            </w:r>
            <w:r>
              <w:rPr>
                <w:rFonts w:ascii="Times New Roman"/>
                <w:b w:val="false"/>
                <w:i w:val="false"/>
                <w:color w:val="000000"/>
                <w:sz w:val="20"/>
              </w:rPr>
              <w:t>
</w:t>
            </w:r>
            <w:r>
              <w:rPr>
                <w:rFonts w:ascii="Times New Roman"/>
                <w:b w:val="false"/>
                <w:i w:val="false"/>
                <w:color w:val="000000"/>
                <w:sz w:val="20"/>
              </w:rPr>
              <w:t>8 (7152) 50-00-86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2-28-67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кенті, Дружба к-сі, 1а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w:t>
            </w:r>
            <w:r>
              <w:br/>
            </w:r>
            <w:r>
              <w:rPr>
                <w:rFonts w:ascii="Times New Roman"/>
                <w:b w:val="false"/>
                <w:i w:val="false"/>
                <w:color w:val="000000"/>
                <w:sz w:val="20"/>
              </w:rPr>
              <w:t>
</w:t>
            </w:r>
            <w:r>
              <w:rPr>
                <w:rFonts w:ascii="Times New Roman"/>
                <w:b w:val="false"/>
                <w:i w:val="false"/>
                <w:color w:val="000000"/>
                <w:sz w:val="20"/>
              </w:rPr>
              <w:t>8 (7152) 50-01-26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2-19-70</w:t>
            </w:r>
            <w:r>
              <w:br/>
            </w:r>
            <w:r>
              <w:rPr>
                <w:rFonts w:ascii="Times New Roman"/>
                <w:b w:val="false"/>
                <w:i w:val="false"/>
                <w:color w:val="000000"/>
                <w:sz w:val="20"/>
              </w:rPr>
              <w:t>
</w:t>
            </w:r>
            <w:r>
              <w:rPr>
                <w:rFonts w:ascii="Times New Roman"/>
                <w:b w:val="false"/>
                <w:i w:val="false"/>
                <w:color w:val="000000"/>
                <w:sz w:val="20"/>
              </w:rPr>
              <w:t>8 (7152) 50-01-23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2-14-45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2-21-96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Ленин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2-15-72</w:t>
            </w:r>
            <w:r>
              <w:br/>
            </w:r>
            <w:r>
              <w:rPr>
                <w:rFonts w:ascii="Times New Roman"/>
                <w:b w:val="false"/>
                <w:i w:val="false"/>
                <w:color w:val="000000"/>
                <w:sz w:val="20"/>
              </w:rPr>
              <w:t>
</w:t>
            </w:r>
            <w:r>
              <w:rPr>
                <w:rFonts w:ascii="Times New Roman"/>
                <w:b w:val="false"/>
                <w:i w:val="false"/>
                <w:color w:val="000000"/>
                <w:sz w:val="20"/>
              </w:rPr>
              <w:t>8 (7152) 50-01-34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2-12-08 № 14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2-22-90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2-16-98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Первомайская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2-16-64</w:t>
            </w:r>
            <w:r>
              <w:br/>
            </w:r>
            <w:r>
              <w:rPr>
                <w:rFonts w:ascii="Times New Roman"/>
                <w:b w:val="false"/>
                <w:i w:val="false"/>
                <w:color w:val="000000"/>
                <w:sz w:val="20"/>
              </w:rPr>
              <w:t>
</w:t>
            </w:r>
            <w:r>
              <w:rPr>
                <w:rFonts w:ascii="Times New Roman"/>
                <w:b w:val="false"/>
                <w:i w:val="false"/>
                <w:color w:val="000000"/>
                <w:sz w:val="20"/>
              </w:rPr>
              <w:t>8 (7152) 50-00-84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2-17-24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2-16-80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ауылы, Зеленая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2-24-79</w:t>
            </w:r>
            <w:r>
              <w:br/>
            </w:r>
            <w:r>
              <w:rPr>
                <w:rFonts w:ascii="Times New Roman"/>
                <w:b w:val="false"/>
                <w:i w:val="false"/>
                <w:color w:val="000000"/>
                <w:sz w:val="20"/>
              </w:rPr>
              <w:t>
</w:t>
            </w:r>
            <w:r>
              <w:rPr>
                <w:rFonts w:ascii="Times New Roman"/>
                <w:b w:val="false"/>
                <w:i w:val="false"/>
                <w:color w:val="000000"/>
                <w:sz w:val="20"/>
              </w:rPr>
              <w:t>8 (7152) 50-01-21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2-14-05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Горький к-сі, 34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2-12-36</w:t>
            </w:r>
            <w:r>
              <w:br/>
            </w:r>
            <w:r>
              <w:rPr>
                <w:rFonts w:ascii="Times New Roman"/>
                <w:b w:val="false"/>
                <w:i w:val="false"/>
                <w:color w:val="000000"/>
                <w:sz w:val="20"/>
              </w:rPr>
              <w:t>
</w:t>
            </w:r>
            <w:r>
              <w:rPr>
                <w:rFonts w:ascii="Times New Roman"/>
                <w:b w:val="false"/>
                <w:i w:val="false"/>
                <w:color w:val="000000"/>
                <w:sz w:val="20"/>
              </w:rPr>
              <w:t>8 (7152) 50-00-97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2-13-40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2-11-65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2-16-53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Матросов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2-15-83</w:t>
            </w:r>
            <w:r>
              <w:br/>
            </w:r>
            <w:r>
              <w:rPr>
                <w:rFonts w:ascii="Times New Roman"/>
                <w:b w:val="false"/>
                <w:i w:val="false"/>
                <w:color w:val="000000"/>
                <w:sz w:val="20"/>
              </w:rPr>
              <w:t>
</w:t>
            </w:r>
            <w:r>
              <w:rPr>
                <w:rFonts w:ascii="Times New Roman"/>
                <w:b w:val="false"/>
                <w:i w:val="false"/>
                <w:color w:val="000000"/>
                <w:sz w:val="20"/>
              </w:rPr>
              <w:t>8 (7152) 50-01-06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2-19-50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кенті, Абылайхан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2-18-67</w:t>
            </w:r>
            <w:r>
              <w:br/>
            </w:r>
            <w:r>
              <w:rPr>
                <w:rFonts w:ascii="Times New Roman"/>
                <w:b w:val="false"/>
                <w:i w:val="false"/>
                <w:color w:val="000000"/>
                <w:sz w:val="20"/>
              </w:rPr>
              <w:t>
</w:t>
            </w:r>
            <w:r>
              <w:rPr>
                <w:rFonts w:ascii="Times New Roman"/>
                <w:b w:val="false"/>
                <w:i w:val="false"/>
                <w:color w:val="000000"/>
                <w:sz w:val="20"/>
              </w:rPr>
              <w:t>8 (7152) 50-00-91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2-13-67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Красноармейская к-сі, 170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w:t>
            </w:r>
            <w:r>
              <w:br/>
            </w:r>
            <w:r>
              <w:rPr>
                <w:rFonts w:ascii="Times New Roman"/>
                <w:b w:val="false"/>
                <w:i w:val="false"/>
                <w:color w:val="000000"/>
                <w:sz w:val="20"/>
              </w:rPr>
              <w:t>
</w:t>
            </w:r>
            <w:r>
              <w:rPr>
                <w:rFonts w:ascii="Times New Roman"/>
                <w:b w:val="false"/>
                <w:i w:val="false"/>
                <w:color w:val="000000"/>
                <w:sz w:val="20"/>
              </w:rPr>
              <w:t>8 (7152) 50-01-03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2-15-96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2-28-48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кенті, Абылайхан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w:t>
            </w:r>
            <w:r>
              <w:br/>
            </w:r>
            <w:r>
              <w:rPr>
                <w:rFonts w:ascii="Times New Roman"/>
                <w:b w:val="false"/>
                <w:i w:val="false"/>
                <w:color w:val="000000"/>
                <w:sz w:val="20"/>
              </w:rPr>
              <w:t>
</w:t>
            </w:r>
            <w:r>
              <w:rPr>
                <w:rFonts w:ascii="Times New Roman"/>
                <w:b w:val="false"/>
                <w:i w:val="false"/>
                <w:color w:val="000000"/>
                <w:sz w:val="20"/>
              </w:rPr>
              <w:t>8 (7152) 50-00-81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к-сі, 76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w:t>
            </w:r>
            <w:r>
              <w:br/>
            </w:r>
            <w:r>
              <w:rPr>
                <w:rFonts w:ascii="Times New Roman"/>
                <w:b w:val="false"/>
                <w:i w:val="false"/>
                <w:color w:val="000000"/>
                <w:sz w:val="20"/>
              </w:rPr>
              <w:t>
</w:t>
            </w:r>
            <w:r>
              <w:rPr>
                <w:rFonts w:ascii="Times New Roman"/>
                <w:b w:val="false"/>
                <w:i w:val="false"/>
                <w:color w:val="000000"/>
                <w:sz w:val="20"/>
              </w:rPr>
              <w:t>8 (7152) 50-01-31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2-12-35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2-12-35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23-29-01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Қарашаұлы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Тұтқабаев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Қожанов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6-51-96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r>
              <w:br/>
            </w:r>
            <w:r>
              <w:rPr>
                <w:rFonts w:ascii="Times New Roman"/>
                <w:b w:val="false"/>
                <w:i w:val="false"/>
                <w:color w:val="000000"/>
                <w:sz w:val="20"/>
              </w:rPr>
              <w:t>
</w:t>
            </w:r>
            <w:r>
              <w:rPr>
                <w:rFonts w:ascii="Times New Roman"/>
                <w:b w:val="false"/>
                <w:i w:val="false"/>
                <w:color w:val="000000"/>
                <w:sz w:val="20"/>
              </w:rPr>
              <w:t>8 (72534) 6-59-50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p>
          <w:p>
            <w:pPr>
              <w:spacing w:after="20"/>
              <w:ind w:left="20"/>
              <w:jc w:val="both"/>
            </w:pPr>
            <w:r>
              <w:rPr>
                <w:rFonts w:ascii="Times New Roman"/>
                <w:b w:val="false"/>
                <w:i w:val="false"/>
                <w:color w:val="000000"/>
                <w:sz w:val="20"/>
              </w:rPr>
              <w:t>8 (72534) 6-59-50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 Әзімбаев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М.Әуезов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 Абай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8 (72531) 2-03-00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2-23-95 8 (72531) 2-02-00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w:t>
            </w:r>
            <w:r>
              <w:br/>
            </w:r>
            <w:r>
              <w:rPr>
                <w:rFonts w:ascii="Times New Roman"/>
                <w:b w:val="false"/>
                <w:i w:val="false"/>
                <w:color w:val="000000"/>
                <w:sz w:val="20"/>
              </w:rPr>
              <w:t>
</w:t>
            </w:r>
            <w:r>
              <w:rPr>
                <w:rFonts w:ascii="Times New Roman"/>
                <w:b w:val="false"/>
                <w:i w:val="false"/>
                <w:color w:val="000000"/>
                <w:sz w:val="20"/>
              </w:rPr>
              <w:t>8 (72531) 2-02-00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Исмаилов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2-24-90</w:t>
            </w:r>
            <w:r>
              <w:br/>
            </w:r>
            <w:r>
              <w:rPr>
                <w:rFonts w:ascii="Times New Roman"/>
                <w:b w:val="false"/>
                <w:i w:val="false"/>
                <w:color w:val="000000"/>
                <w:sz w:val="20"/>
              </w:rPr>
              <w:t>
</w:t>
            </w:r>
            <w:r>
              <w:rPr>
                <w:rFonts w:ascii="Times New Roman"/>
                <w:b w:val="false"/>
                <w:i w:val="false"/>
                <w:color w:val="000000"/>
                <w:sz w:val="20"/>
              </w:rPr>
              <w:t>8 (72537) 2-27-61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2-27-61 № 108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4-15-42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Амангелді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к-сі, 153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5-21-07</w:t>
            </w:r>
            <w:r>
              <w:br/>
            </w:r>
            <w:r>
              <w:rPr>
                <w:rFonts w:ascii="Times New Roman"/>
                <w:b w:val="false"/>
                <w:i w:val="false"/>
                <w:color w:val="000000"/>
                <w:sz w:val="20"/>
              </w:rPr>
              <w:t>
</w:t>
            </w:r>
            <w:r>
              <w:rPr>
                <w:rFonts w:ascii="Times New Roman"/>
                <w:b w:val="false"/>
                <w:i w:val="false"/>
                <w:color w:val="000000"/>
                <w:sz w:val="20"/>
              </w:rPr>
              <w:t>8 (72538) 5-27-27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 № 11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Абай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2-10-67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2-14-13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Әйтеке би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2-18-89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2-15-00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Логинов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3-27-52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3-48-62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Тәукехан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4-30-60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21-13-11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21-05-99 № 549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41-33-27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41-33-51</w:t>
            </w:r>
            <w:r>
              <w:br/>
            </w:r>
            <w:r>
              <w:rPr>
                <w:rFonts w:ascii="Times New Roman"/>
                <w:b w:val="false"/>
                <w:i w:val="false"/>
                <w:color w:val="000000"/>
                <w:sz w:val="20"/>
              </w:rPr>
              <w:t>
</w:t>
            </w:r>
            <w:r>
              <w:rPr>
                <w:rFonts w:ascii="Times New Roman"/>
                <w:b w:val="false"/>
                <w:i w:val="false"/>
                <w:color w:val="000000"/>
                <w:sz w:val="20"/>
              </w:rPr>
              <w:t>8 (7252) 21-47-25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21-33-83</w:t>
            </w:r>
            <w:r>
              <w:br/>
            </w:r>
            <w:r>
              <w:rPr>
                <w:rFonts w:ascii="Times New Roman"/>
                <w:b w:val="false"/>
                <w:i w:val="false"/>
                <w:color w:val="000000"/>
                <w:sz w:val="20"/>
              </w:rPr>
              <w:t>
</w:t>
            </w:r>
            <w:r>
              <w:rPr>
                <w:rFonts w:ascii="Times New Roman"/>
                <w:b w:val="false"/>
                <w:i w:val="false"/>
                <w:color w:val="000000"/>
                <w:sz w:val="20"/>
              </w:rPr>
              <w:t>8 (7252) 21-47-25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21-19-88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22-40-03 № 100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r>
              <w:br/>
            </w:r>
            <w:r>
              <w:rPr>
                <w:rFonts w:ascii="Times New Roman"/>
                <w:b w:val="false"/>
                <w:i w:val="false"/>
                <w:color w:val="000000"/>
                <w:sz w:val="20"/>
              </w:rPr>
              <w:t>
</w:t>
            </w:r>
            <w:r>
              <w:rPr>
                <w:rFonts w:ascii="Times New Roman"/>
                <w:b w:val="false"/>
                <w:i w:val="false"/>
                <w:color w:val="000000"/>
                <w:sz w:val="20"/>
              </w:rPr>
              <w:t>8 (7252) 22-39-88</w:t>
            </w:r>
            <w:r>
              <w:br/>
            </w:r>
            <w:r>
              <w:rPr>
                <w:rFonts w:ascii="Times New Roman"/>
                <w:b w:val="false"/>
                <w:i w:val="false"/>
                <w:color w:val="000000"/>
                <w:sz w:val="20"/>
              </w:rPr>
              <w:t>
</w:t>
            </w:r>
            <w:r>
              <w:rPr>
                <w:rFonts w:ascii="Times New Roman"/>
                <w:b w:val="false"/>
                <w:i w:val="false"/>
                <w:color w:val="000000"/>
                <w:sz w:val="20"/>
              </w:rPr>
              <w:t>8 (7252) 22-16-11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23-14-10</w:t>
            </w:r>
            <w:r>
              <w:br/>
            </w:r>
            <w:r>
              <w:rPr>
                <w:rFonts w:ascii="Times New Roman"/>
                <w:b w:val="false"/>
                <w:i w:val="false"/>
                <w:color w:val="000000"/>
                <w:sz w:val="20"/>
              </w:rPr>
              <w:t>
</w:t>
            </w:r>
            <w:r>
              <w:rPr>
                <w:rFonts w:ascii="Times New Roman"/>
                <w:b w:val="false"/>
                <w:i w:val="false"/>
                <w:color w:val="000000"/>
                <w:sz w:val="20"/>
              </w:rPr>
              <w:t>8 (7252) 23-18-83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 Леңгір тас жолы - 7 км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67-15-61 № 316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99-83-20 операциялық зал: 1 қабат, № 24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99-86-61</w:t>
            </w:r>
            <w:r>
              <w:br/>
            </w:r>
            <w:r>
              <w:rPr>
                <w:rFonts w:ascii="Times New Roman"/>
                <w:b w:val="false"/>
                <w:i w:val="false"/>
                <w:color w:val="000000"/>
                <w:sz w:val="20"/>
              </w:rPr>
              <w:t>
</w:t>
            </w:r>
            <w:r>
              <w:rPr>
                <w:rFonts w:ascii="Times New Roman"/>
                <w:b w:val="false"/>
                <w:i w:val="false"/>
                <w:color w:val="000000"/>
                <w:sz w:val="20"/>
              </w:rPr>
              <w:t>8 (7272) 99-83-63</w:t>
            </w:r>
            <w:r>
              <w:br/>
            </w:r>
            <w:r>
              <w:rPr>
                <w:rFonts w:ascii="Times New Roman"/>
                <w:b w:val="false"/>
                <w:i w:val="false"/>
                <w:color w:val="000000"/>
                <w:sz w:val="20"/>
              </w:rPr>
              <w:t>
</w:t>
            </w:r>
            <w:r>
              <w:rPr>
                <w:rFonts w:ascii="Times New Roman"/>
                <w:b w:val="false"/>
                <w:i w:val="false"/>
                <w:color w:val="000000"/>
                <w:sz w:val="20"/>
              </w:rPr>
              <w:t>8 (7272) 99-87-22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операциялық зал: 1 қабат, №№ 44, 45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67-69-80</w:t>
            </w:r>
            <w:r>
              <w:br/>
            </w:r>
            <w:r>
              <w:rPr>
                <w:rFonts w:ascii="Times New Roman"/>
                <w:b w:val="false"/>
                <w:i w:val="false"/>
                <w:color w:val="000000"/>
                <w:sz w:val="20"/>
              </w:rPr>
              <w:t>
</w:t>
            </w:r>
            <w:r>
              <w:rPr>
                <w:rFonts w:ascii="Times New Roman"/>
                <w:b w:val="false"/>
                <w:i w:val="false"/>
                <w:color w:val="000000"/>
                <w:sz w:val="20"/>
              </w:rPr>
              <w:t>8 (7272) 67-71-44</w:t>
            </w:r>
            <w:r>
              <w:br/>
            </w:r>
            <w:r>
              <w:rPr>
                <w:rFonts w:ascii="Times New Roman"/>
                <w:b w:val="false"/>
                <w:i w:val="false"/>
                <w:color w:val="000000"/>
                <w:sz w:val="20"/>
              </w:rPr>
              <w:t>
</w:t>
            </w:r>
            <w:r>
              <w:rPr>
                <w:rFonts w:ascii="Times New Roman"/>
                <w:b w:val="false"/>
                <w:i w:val="false"/>
                <w:color w:val="000000"/>
                <w:sz w:val="20"/>
              </w:rPr>
              <w:t>8 (7272) 67-71-90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Алтынсарин даң., 23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303-25-52</w:t>
            </w:r>
            <w:r>
              <w:br/>
            </w:r>
            <w:r>
              <w:rPr>
                <w:rFonts w:ascii="Times New Roman"/>
                <w:b w:val="false"/>
                <w:i w:val="false"/>
                <w:color w:val="000000"/>
                <w:sz w:val="20"/>
              </w:rPr>
              <w:t>
</w:t>
            </w:r>
            <w:r>
              <w:rPr>
                <w:rFonts w:ascii="Times New Roman"/>
                <w:b w:val="false"/>
                <w:i w:val="false"/>
                <w:color w:val="000000"/>
                <w:sz w:val="20"/>
              </w:rPr>
              <w:t>8 (727) 303-25-49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303-25-38 операциялық зал: 1 қабат, № 8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303-25-69</w:t>
            </w:r>
            <w:r>
              <w:br/>
            </w:r>
            <w:r>
              <w:rPr>
                <w:rFonts w:ascii="Times New Roman"/>
                <w:b w:val="false"/>
                <w:i w:val="false"/>
                <w:color w:val="000000"/>
                <w:sz w:val="20"/>
              </w:rPr>
              <w:t>
</w:t>
            </w:r>
            <w:r>
              <w:rPr>
                <w:rFonts w:ascii="Times New Roman"/>
                <w:b w:val="false"/>
                <w:i w:val="false"/>
                <w:color w:val="000000"/>
                <w:sz w:val="20"/>
              </w:rPr>
              <w:t>8 (727) 303-25-72</w:t>
            </w:r>
            <w:r>
              <w:br/>
            </w:r>
            <w:r>
              <w:rPr>
                <w:rFonts w:ascii="Times New Roman"/>
                <w:b w:val="false"/>
                <w:i w:val="false"/>
                <w:color w:val="000000"/>
                <w:sz w:val="20"/>
              </w:rPr>
              <w:t>
</w:t>
            </w:r>
            <w:r>
              <w:rPr>
                <w:rFonts w:ascii="Times New Roman"/>
                <w:b w:val="false"/>
                <w:i w:val="false"/>
                <w:color w:val="000000"/>
                <w:sz w:val="20"/>
              </w:rPr>
              <w:t>8 (727) 303-25-26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303-25-45</w:t>
            </w:r>
            <w:r>
              <w:br/>
            </w:r>
            <w:r>
              <w:rPr>
                <w:rFonts w:ascii="Times New Roman"/>
                <w:b w:val="false"/>
                <w:i w:val="false"/>
                <w:color w:val="000000"/>
                <w:sz w:val="20"/>
              </w:rPr>
              <w:t>
</w:t>
            </w:r>
            <w:r>
              <w:rPr>
                <w:rFonts w:ascii="Times New Roman"/>
                <w:b w:val="false"/>
                <w:i w:val="false"/>
                <w:color w:val="000000"/>
                <w:sz w:val="20"/>
              </w:rPr>
              <w:t>8 (727) 303-25-36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Айманов к-сі,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74-25-56 операциялық зал: 1 қабат, №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74-80-30</w:t>
            </w:r>
            <w:r>
              <w:br/>
            </w:r>
            <w:r>
              <w:rPr>
                <w:rFonts w:ascii="Times New Roman"/>
                <w:b w:val="false"/>
                <w:i w:val="false"/>
                <w:color w:val="000000"/>
                <w:sz w:val="20"/>
              </w:rPr>
              <w:t>
</w:t>
            </w:r>
            <w:r>
              <w:rPr>
                <w:rFonts w:ascii="Times New Roman"/>
                <w:b w:val="false"/>
                <w:i w:val="false"/>
                <w:color w:val="000000"/>
                <w:sz w:val="20"/>
              </w:rPr>
              <w:t>8 (7272) 75-48-23</w:t>
            </w:r>
            <w:r>
              <w:br/>
            </w:r>
            <w:r>
              <w:rPr>
                <w:rFonts w:ascii="Times New Roman"/>
                <w:b w:val="false"/>
                <w:i w:val="false"/>
                <w:color w:val="000000"/>
                <w:sz w:val="20"/>
              </w:rPr>
              <w:t>
</w:t>
            </w:r>
            <w:r>
              <w:rPr>
                <w:rFonts w:ascii="Times New Roman"/>
                <w:b w:val="false"/>
                <w:i w:val="false"/>
                <w:color w:val="000000"/>
                <w:sz w:val="20"/>
              </w:rPr>
              <w:t>8 (7272) 74-10-17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75-31-35</w:t>
            </w:r>
          </w:p>
        </w:tc>
      </w:tr>
      <w:tr>
        <w:trPr>
          <w:trHeight w:val="8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Жетісу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78-05-50</w:t>
            </w:r>
            <w:r>
              <w:br/>
            </w:r>
            <w:r>
              <w:rPr>
                <w:rFonts w:ascii="Times New Roman"/>
                <w:b w:val="false"/>
                <w:i w:val="false"/>
                <w:color w:val="000000"/>
                <w:sz w:val="20"/>
              </w:rPr>
              <w:t>
</w:t>
            </w:r>
            <w:r>
              <w:rPr>
                <w:rFonts w:ascii="Times New Roman"/>
                <w:b w:val="false"/>
                <w:i w:val="false"/>
                <w:color w:val="000000"/>
                <w:sz w:val="20"/>
              </w:rPr>
              <w:t>8 (7272) 79-54-42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79-18-03 Фойе, 1 қабат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79-29-54</w:t>
            </w:r>
            <w:r>
              <w:br/>
            </w:r>
            <w:r>
              <w:rPr>
                <w:rFonts w:ascii="Times New Roman"/>
                <w:b w:val="false"/>
                <w:i w:val="false"/>
                <w:color w:val="000000"/>
                <w:sz w:val="20"/>
              </w:rPr>
              <w:t>
</w:t>
            </w:r>
            <w:r>
              <w:rPr>
                <w:rFonts w:ascii="Times New Roman"/>
                <w:b w:val="false"/>
                <w:i w:val="false"/>
                <w:color w:val="000000"/>
                <w:sz w:val="20"/>
              </w:rPr>
              <w:t>8 (7272) 79-93-45</w:t>
            </w:r>
            <w:r>
              <w:br/>
            </w:r>
            <w:r>
              <w:rPr>
                <w:rFonts w:ascii="Times New Roman"/>
                <w:b w:val="false"/>
                <w:i w:val="false"/>
                <w:color w:val="000000"/>
                <w:sz w:val="20"/>
              </w:rPr>
              <w:t>
</w:t>
            </w:r>
            <w:r>
              <w:rPr>
                <w:rFonts w:ascii="Times New Roman"/>
                <w:b w:val="false"/>
                <w:i w:val="false"/>
                <w:color w:val="000000"/>
                <w:sz w:val="20"/>
              </w:rPr>
              <w:t>8 (727) 393-84-13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79-75-73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61-35-30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67-15-65 операциялық зал: 1 қабат,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72-80-79</w:t>
            </w:r>
            <w:r>
              <w:br/>
            </w:r>
            <w:r>
              <w:rPr>
                <w:rFonts w:ascii="Times New Roman"/>
                <w:b w:val="false"/>
                <w:i w:val="false"/>
                <w:color w:val="000000"/>
                <w:sz w:val="20"/>
              </w:rPr>
              <w:t>
</w:t>
            </w:r>
            <w:r>
              <w:rPr>
                <w:rFonts w:ascii="Times New Roman"/>
                <w:b w:val="false"/>
                <w:i w:val="false"/>
                <w:color w:val="000000"/>
                <w:sz w:val="20"/>
              </w:rPr>
              <w:t>8 (7272) 67-69-91</w:t>
            </w:r>
            <w:r>
              <w:br/>
            </w:r>
            <w:r>
              <w:rPr>
                <w:rFonts w:ascii="Times New Roman"/>
                <w:b w:val="false"/>
                <w:i w:val="false"/>
                <w:color w:val="000000"/>
                <w:sz w:val="20"/>
              </w:rPr>
              <w:t>
</w:t>
            </w:r>
            <w:r>
              <w:rPr>
                <w:rFonts w:ascii="Times New Roman"/>
                <w:b w:val="false"/>
                <w:i w:val="false"/>
                <w:color w:val="000000"/>
                <w:sz w:val="20"/>
              </w:rPr>
              <w:t>8 (7272) 67-15-63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Шолохов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51-16-21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35-32-74 операциялық зал: 1 қабат, №№ 1, 2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35-38-01</w:t>
            </w:r>
            <w:r>
              <w:br/>
            </w:r>
            <w:r>
              <w:rPr>
                <w:rFonts w:ascii="Times New Roman"/>
                <w:b w:val="false"/>
                <w:i w:val="false"/>
                <w:color w:val="000000"/>
                <w:sz w:val="20"/>
              </w:rPr>
              <w:t>
</w:t>
            </w:r>
            <w:r>
              <w:rPr>
                <w:rFonts w:ascii="Times New Roman"/>
                <w:b w:val="false"/>
                <w:i w:val="false"/>
                <w:color w:val="000000"/>
                <w:sz w:val="20"/>
              </w:rPr>
              <w:t>8 (7272) 35-08-77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35-65-21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67-34-65</w:t>
            </w:r>
            <w:r>
              <w:br/>
            </w:r>
            <w:r>
              <w:rPr>
                <w:rFonts w:ascii="Times New Roman"/>
                <w:b w:val="false"/>
                <w:i w:val="false"/>
                <w:color w:val="000000"/>
                <w:sz w:val="20"/>
              </w:rPr>
              <w:t>
</w:t>
            </w:r>
            <w:r>
              <w:rPr>
                <w:rFonts w:ascii="Times New Roman"/>
                <w:b w:val="false"/>
                <w:i w:val="false"/>
                <w:color w:val="000000"/>
                <w:sz w:val="20"/>
              </w:rPr>
              <w:t>8(7272) 67-65-31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67-34-72 № 592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77-31-83 № 501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Жұбанов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37-57-35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 № 207 кабинет</w:t>
            </w:r>
            <w:r>
              <w:br/>
            </w:r>
            <w:r>
              <w:rPr>
                <w:rFonts w:ascii="Times New Roman"/>
                <w:b w:val="false"/>
                <w:i w:val="false"/>
                <w:color w:val="000000"/>
                <w:sz w:val="20"/>
              </w:rPr>
              <w:t>
</w:t>
            </w:r>
            <w:r>
              <w:rPr>
                <w:rFonts w:ascii="Times New Roman"/>
                <w:b w:val="false"/>
                <w:i w:val="false"/>
                <w:color w:val="000000"/>
                <w:sz w:val="20"/>
              </w:rPr>
              <w:t>8 (7172) 37-94-06 операциялық зал: 1 қабат, № 11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w:t>
            </w:r>
            <w:r>
              <w:br/>
            </w:r>
            <w:r>
              <w:rPr>
                <w:rFonts w:ascii="Times New Roman"/>
                <w:b w:val="false"/>
                <w:i w:val="false"/>
                <w:color w:val="000000"/>
                <w:sz w:val="20"/>
              </w:rPr>
              <w:t>
</w:t>
            </w:r>
            <w:r>
              <w:rPr>
                <w:rFonts w:ascii="Times New Roman"/>
                <w:b w:val="false"/>
                <w:i w:val="false"/>
                <w:color w:val="000000"/>
                <w:sz w:val="20"/>
              </w:rPr>
              <w:t>8 (7172) 37-94-06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37-28-14</w:t>
            </w:r>
            <w:r>
              <w:br/>
            </w:r>
            <w:r>
              <w:rPr>
                <w:rFonts w:ascii="Times New Roman"/>
                <w:b w:val="false"/>
                <w:i w:val="false"/>
                <w:color w:val="000000"/>
                <w:sz w:val="20"/>
              </w:rPr>
              <w:t>
</w:t>
            </w:r>
            <w:r>
              <w:rPr>
                <w:rFonts w:ascii="Times New Roman"/>
                <w:b w:val="false"/>
                <w:i w:val="false"/>
                <w:color w:val="000000"/>
                <w:sz w:val="20"/>
              </w:rPr>
              <w:t>8 (7172) 37-93-56</w:t>
            </w:r>
            <w:r>
              <w:br/>
            </w:r>
            <w:r>
              <w:rPr>
                <w:rFonts w:ascii="Times New Roman"/>
                <w:b w:val="false"/>
                <w:i w:val="false"/>
                <w:color w:val="000000"/>
                <w:sz w:val="20"/>
              </w:rPr>
              <w:t>
</w:t>
            </w:r>
            <w:r>
              <w:rPr>
                <w:rFonts w:ascii="Times New Roman"/>
                <w:b w:val="false"/>
                <w:i w:val="false"/>
                <w:color w:val="000000"/>
                <w:sz w:val="20"/>
              </w:rPr>
              <w:t>8 (7172) 37-30-40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77-32-60 № 206 кабинет</w:t>
            </w:r>
            <w:r>
              <w:br/>
            </w:r>
            <w:r>
              <w:rPr>
                <w:rFonts w:ascii="Times New Roman"/>
                <w:b w:val="false"/>
                <w:i w:val="false"/>
                <w:color w:val="000000"/>
                <w:sz w:val="20"/>
              </w:rPr>
              <w:t>
</w:t>
            </w:r>
            <w:r>
              <w:rPr>
                <w:rFonts w:ascii="Times New Roman"/>
                <w:b w:val="false"/>
                <w:i w:val="false"/>
                <w:color w:val="000000"/>
                <w:sz w:val="20"/>
              </w:rPr>
              <w:t>8 (7172) 77-33-10 операциялық зал: 1 қабат, № 37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77-33-10</w:t>
            </w:r>
            <w:r>
              <w:br/>
            </w:r>
            <w:r>
              <w:rPr>
                <w:rFonts w:ascii="Times New Roman"/>
                <w:b w:val="false"/>
                <w:i w:val="false"/>
                <w:color w:val="000000"/>
                <w:sz w:val="20"/>
              </w:rPr>
              <w:t>
</w:t>
            </w:r>
            <w:r>
              <w:rPr>
                <w:rFonts w:ascii="Times New Roman"/>
                <w:b w:val="false"/>
                <w:i w:val="false"/>
                <w:color w:val="000000"/>
                <w:sz w:val="20"/>
              </w:rPr>
              <w:t>8 (7172) 77-32-60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77-32-13</w:t>
            </w:r>
            <w:r>
              <w:br/>
            </w:r>
            <w:r>
              <w:rPr>
                <w:rFonts w:ascii="Times New Roman"/>
                <w:b w:val="false"/>
                <w:i w:val="false"/>
                <w:color w:val="000000"/>
                <w:sz w:val="20"/>
              </w:rPr>
              <w:t>
</w:t>
            </w:r>
            <w:r>
              <w:rPr>
                <w:rFonts w:ascii="Times New Roman"/>
                <w:b w:val="false"/>
                <w:i w:val="false"/>
                <w:color w:val="000000"/>
                <w:sz w:val="20"/>
              </w:rPr>
              <w:t>8 (7172) 77-32-24</w:t>
            </w:r>
            <w:r>
              <w:br/>
            </w:r>
            <w:r>
              <w:rPr>
                <w:rFonts w:ascii="Times New Roman"/>
                <w:b w:val="false"/>
                <w:i w:val="false"/>
                <w:color w:val="000000"/>
                <w:sz w:val="20"/>
              </w:rPr>
              <w:t>
</w:t>
            </w:r>
            <w:r>
              <w:rPr>
                <w:rFonts w:ascii="Times New Roman"/>
                <w:b w:val="false"/>
                <w:i w:val="false"/>
                <w:color w:val="000000"/>
                <w:sz w:val="20"/>
              </w:rPr>
              <w:t>8 (7172) 77-33-00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Есiл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Тұран даң.,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67-81-51 № 103 кабинет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67-51-59</w:t>
            </w:r>
            <w:r>
              <w:br/>
            </w:r>
            <w:r>
              <w:rPr>
                <w:rFonts w:ascii="Times New Roman"/>
                <w:b w:val="false"/>
                <w:i w:val="false"/>
                <w:color w:val="000000"/>
                <w:sz w:val="20"/>
              </w:rPr>
              <w:t>
</w:t>
            </w:r>
            <w:r>
              <w:rPr>
                <w:rFonts w:ascii="Times New Roman"/>
                <w:b w:val="false"/>
                <w:i w:val="false"/>
                <w:color w:val="000000"/>
                <w:sz w:val="20"/>
              </w:rPr>
              <w:t>8 (7172) 67-81-43</w:t>
            </w:r>
            <w:r>
              <w:br/>
            </w:r>
            <w:r>
              <w:rPr>
                <w:rFonts w:ascii="Times New Roman"/>
                <w:b w:val="false"/>
                <w:i w:val="false"/>
                <w:color w:val="000000"/>
                <w:sz w:val="20"/>
              </w:rPr>
              <w:t>
</w:t>
            </w:r>
            <w:r>
              <w:rPr>
                <w:rFonts w:ascii="Times New Roman"/>
                <w:b w:val="false"/>
                <w:i w:val="false"/>
                <w:color w:val="000000"/>
                <w:sz w:val="20"/>
              </w:rPr>
              <w:t>8 (7172) 67-51-50</w:t>
            </w:r>
            <w:r>
              <w:br/>
            </w:r>
            <w:r>
              <w:rPr>
                <w:rFonts w:ascii="Times New Roman"/>
                <w:b w:val="false"/>
                <w:i w:val="false"/>
                <w:color w:val="000000"/>
                <w:sz w:val="20"/>
              </w:rPr>
              <w:t>
</w:t>
            </w:r>
            <w:r>
              <w:rPr>
                <w:rFonts w:ascii="Times New Roman"/>
                <w:b w:val="false"/>
                <w:i w:val="false"/>
                <w:color w:val="000000"/>
                <w:sz w:val="20"/>
              </w:rPr>
              <w:t>8 (7172) 67-81-60</w:t>
            </w:r>
            <w:r>
              <w:br/>
            </w:r>
            <w:r>
              <w:rPr>
                <w:rFonts w:ascii="Times New Roman"/>
                <w:b w:val="false"/>
                <w:i w:val="false"/>
                <w:color w:val="000000"/>
                <w:sz w:val="20"/>
              </w:rPr>
              <w:t>
</w:t>
            </w:r>
            <w:r>
              <w:rPr>
                <w:rFonts w:ascii="Times New Roman"/>
                <w:b w:val="false"/>
                <w:i w:val="false"/>
                <w:color w:val="000000"/>
                <w:sz w:val="20"/>
              </w:rPr>
              <w:t>8 (7172) 67-81-66</w:t>
            </w:r>
            <w:r>
              <w:br/>
            </w:r>
            <w:r>
              <w:rPr>
                <w:rFonts w:ascii="Times New Roman"/>
                <w:b w:val="false"/>
                <w:i w:val="false"/>
                <w:color w:val="000000"/>
                <w:sz w:val="20"/>
              </w:rPr>
              <w:t>
</w:t>
            </w:r>
            <w:r>
              <w:rPr>
                <w:rFonts w:ascii="Times New Roman"/>
                <w:b w:val="false"/>
                <w:i w:val="false"/>
                <w:color w:val="000000"/>
                <w:sz w:val="20"/>
              </w:rPr>
              <w:t>8 (7172) 67-81-52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67-81-71</w:t>
            </w:r>
            <w:r>
              <w:br/>
            </w:r>
            <w:r>
              <w:rPr>
                <w:rFonts w:ascii="Times New Roman"/>
                <w:b w:val="false"/>
                <w:i w:val="false"/>
                <w:color w:val="000000"/>
                <w:sz w:val="20"/>
              </w:rPr>
              <w:t>
</w:t>
            </w:r>
            <w:r>
              <w:rPr>
                <w:rFonts w:ascii="Times New Roman"/>
                <w:b w:val="false"/>
                <w:i w:val="false"/>
                <w:color w:val="000000"/>
                <w:sz w:val="20"/>
              </w:rPr>
              <w:t>8 (7172) 67-81-61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даң., 22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48-91-86</w:t>
            </w:r>
            <w:r>
              <w:br/>
            </w:r>
            <w:r>
              <w:rPr>
                <w:rFonts w:ascii="Times New Roman"/>
                <w:b w:val="false"/>
                <w:i w:val="false"/>
                <w:color w:val="000000"/>
                <w:sz w:val="20"/>
              </w:rPr>
              <w:t>
</w:t>
            </w:r>
            <w:r>
              <w:rPr>
                <w:rFonts w:ascii="Times New Roman"/>
                <w:b w:val="false"/>
                <w:i w:val="false"/>
                <w:color w:val="000000"/>
                <w:sz w:val="20"/>
              </w:rPr>
              <w:t>8 (7172) 24-01-69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48-91-87</w:t>
            </w:r>
          </w:p>
        </w:tc>
      </w:tr>
    </w:tbl>
    <w:bookmarkStart w:name="z429" w:id="80"/>
    <w:p>
      <w:pPr>
        <w:spacing w:after="0"/>
        <w:ind w:left="0"/>
        <w:jc w:val="both"/>
      </w:pPr>
      <w:r>
        <w:rPr>
          <w:rFonts w:ascii="Times New Roman"/>
          <w:b w:val="false"/>
          <w:i w:val="false"/>
          <w:color w:val="000000"/>
          <w:sz w:val="28"/>
        </w:rPr>
        <w:t xml:space="preserve">
«Электрондық салық төлеуші </w:t>
      </w:r>
      <w:r>
        <w:br/>
      </w:r>
      <w:r>
        <w:rPr>
          <w:rFonts w:ascii="Times New Roman"/>
          <w:b w:val="false"/>
          <w:i w:val="false"/>
          <w:color w:val="000000"/>
          <w:sz w:val="28"/>
        </w:rPr>
        <w:t xml:space="preserve">
ретінде тіркеу есебі»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80"/>
    <w:p>
      <w:pPr>
        <w:spacing w:after="0"/>
        <w:ind w:left="0"/>
        <w:jc w:val="left"/>
      </w:pPr>
      <w:r>
        <w:rPr>
          <w:rFonts w:ascii="Times New Roman"/>
          <w:b/>
          <w:i w:val="false"/>
          <w:color w:val="000000"/>
        </w:rPr>
        <w:t xml:space="preserve"> Кесте. Сапа және тиiмдiлiк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0" w:id="8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81"/>
    <w:bookmarkStart w:name="z431" w:id="82"/>
    <w:p>
      <w:pPr>
        <w:spacing w:after="0"/>
        <w:ind w:left="0"/>
        <w:jc w:val="left"/>
      </w:pPr>
      <w:r>
        <w:rPr>
          <w:rFonts w:ascii="Times New Roman"/>
          <w:b/>
          <w:i w:val="false"/>
          <w:color w:val="000000"/>
        </w:rPr>
        <w:t xml:space="preserve"> 
«Мұнай өнімдерінің жекелеген түрлерін өндірушілерге</w:t>
      </w:r>
      <w:r>
        <w:br/>
      </w:r>
      <w:r>
        <w:rPr>
          <w:rFonts w:ascii="Times New Roman"/>
          <w:b/>
          <w:i w:val="false"/>
          <w:color w:val="000000"/>
        </w:rPr>
        <w:t>
(импорттаушыларға), сондай-ақ акцизделетін өнімдердің кейбір</w:t>
      </w:r>
      <w:r>
        <w:br/>
      </w:r>
      <w:r>
        <w:rPr>
          <w:rFonts w:ascii="Times New Roman"/>
          <w:b/>
          <w:i w:val="false"/>
          <w:color w:val="000000"/>
        </w:rPr>
        <w:t>
түрлерін, авиациялық отын мен мазут өндірушілер мен</w:t>
      </w:r>
      <w:r>
        <w:br/>
      </w:r>
      <w:r>
        <w:rPr>
          <w:rFonts w:ascii="Times New Roman"/>
          <w:b/>
          <w:i w:val="false"/>
          <w:color w:val="000000"/>
        </w:rPr>
        <w:t>
импорттаушыларының тауарларына жеке сәйкестендіру нөмірін</w:t>
      </w:r>
      <w:r>
        <w:br/>
      </w:r>
      <w:r>
        <w:rPr>
          <w:rFonts w:ascii="Times New Roman"/>
          <w:b/>
          <w:i w:val="false"/>
          <w:color w:val="000000"/>
        </w:rPr>
        <w:t>
(ЖСН-код) беру» мемлекеттік қызмет стандарты</w:t>
      </w:r>
    </w:p>
    <w:bookmarkEnd w:id="82"/>
    <w:bookmarkStart w:name="z432" w:id="83"/>
    <w:p>
      <w:pPr>
        <w:spacing w:after="0"/>
        <w:ind w:left="0"/>
        <w:jc w:val="left"/>
      </w:pPr>
      <w:r>
        <w:rPr>
          <w:rFonts w:ascii="Times New Roman"/>
          <w:b/>
          <w:i w:val="false"/>
          <w:color w:val="000000"/>
        </w:rPr>
        <w:t xml:space="preserve"> 
1. Жалпы ережелер</w:t>
      </w:r>
    </w:p>
    <w:bookmarkEnd w:id="83"/>
    <w:bookmarkStart w:name="z433" w:id="84"/>
    <w:p>
      <w:pPr>
        <w:spacing w:after="0"/>
        <w:ind w:left="0"/>
        <w:jc w:val="both"/>
      </w:pPr>
      <w:r>
        <w:rPr>
          <w:rFonts w:ascii="Times New Roman"/>
          <w:b w:val="false"/>
          <w:i w:val="false"/>
          <w:color w:val="000000"/>
          <w:sz w:val="28"/>
        </w:rPr>
        <w:t>
      1. «Мұнай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импорттаушыларының тауарларына жеке сәйкестендіру нөмірін (ЖСН-код) беру»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облыстар, Астана және Алматы қалалары бойынша салық департаменттерінде (бұдан әрі – салық департаменті), сондай-ақ www.e.gov.kz «электрондық үкімет» веб-порталы арқылы Қазақстан Республикасының салық органдары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«Темекi өнiмдерiнiң өндiрiлуi мен айналымын мемлекеттiк реттеу туралы» 2003 жылғы 12 маусымдағы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«Этил спирті мен алкоголь өнімінің өндірілуін және айналымын мемлекеттік реттеу туралы» 1999 жылғы 16 шілдедегі Қазақстан Республикасы Заңының </w:t>
      </w:r>
      <w:r>
        <w:rPr>
          <w:rFonts w:ascii="Times New Roman"/>
          <w:b w:val="false"/>
          <w:i w:val="false"/>
          <w:color w:val="000000"/>
          <w:sz w:val="28"/>
        </w:rPr>
        <w:t>4-бабына</w:t>
      </w:r>
      <w:r>
        <w:rPr>
          <w:rFonts w:ascii="Times New Roman"/>
          <w:b w:val="false"/>
          <w:i w:val="false"/>
          <w:color w:val="000000"/>
          <w:sz w:val="28"/>
        </w:rPr>
        <w:t>, «Мұнай өнiмдерiнiң жекелеген түрлерiн өндiрудi және олардың айналымын мемлекеттiк реттеу туралы» 2011 жылғы 20 шілдедегі Қазақстан Республикасы Заңының 8-бабы </w:t>
      </w:r>
      <w:r>
        <w:rPr>
          <w:rFonts w:ascii="Times New Roman"/>
          <w:b w:val="false"/>
          <w:i w:val="false"/>
          <w:color w:val="000000"/>
          <w:sz w:val="28"/>
        </w:rPr>
        <w:t>10) тармақшасына</w:t>
      </w:r>
      <w:r>
        <w:rPr>
          <w:rFonts w:ascii="Times New Roman"/>
          <w:b w:val="false"/>
          <w:i w:val="false"/>
          <w:color w:val="000000"/>
          <w:sz w:val="28"/>
        </w:rPr>
        <w:t>, Қазақстан Республикасы Үкіметінің «Ілеспе жүкқұжаттарды ресімдеу, алу, беру, есепке алу, сақтау және ұсыну қағидаларын бекіту туралы» 2012 жылғы 19 қаңтардағы </w:t>
      </w:r>
      <w:r>
        <w:rPr>
          <w:rFonts w:ascii="Times New Roman"/>
          <w:b w:val="false"/>
          <w:i w:val="false"/>
          <w:color w:val="000000"/>
          <w:sz w:val="28"/>
        </w:rPr>
        <w:t>№ 135</w:t>
      </w:r>
      <w:r>
        <w:rPr>
          <w:rFonts w:ascii="Times New Roman"/>
          <w:b w:val="false"/>
          <w:i w:val="false"/>
          <w:color w:val="000000"/>
          <w:sz w:val="28"/>
        </w:rPr>
        <w:t>, «Дербес сәйкестендіру нөмір-кодтарын беру қағидаларын бекіту туралы» 2011 жылғы 30 желтоқсандағы № 1709 </w:t>
      </w:r>
      <w:r>
        <w:rPr>
          <w:rFonts w:ascii="Times New Roman"/>
          <w:b w:val="false"/>
          <w:i w:val="false"/>
          <w:color w:val="000000"/>
          <w:sz w:val="28"/>
        </w:rPr>
        <w:t>қаулыларына</w:t>
      </w:r>
      <w:r>
        <w:rPr>
          <w:rFonts w:ascii="Times New Roman"/>
          <w:b w:val="false"/>
          <w:i w:val="false"/>
          <w:color w:val="000000"/>
          <w:sz w:val="28"/>
        </w:rPr>
        <w:t xml:space="preserve"> және Қазақстан Республикасы Қаржы министрлігінің Салық комитеті Төрағасының «Этил спирті мен алкоголь өнімі (сырадан басқа) үшін дербес сәйкестендіру нөмір-кодтарының құрылымын бекіту туралы» 2003 жылғы 24 маусымдағы № 259, «Темекі өнімдеріне жеке сәйкестендіру нөмірлерін-кодтарын беру қағидаларын бекіту туралы» 2004 жылғы 18 наурыздағы </w:t>
      </w:r>
      <w:r>
        <w:rPr>
          <w:rFonts w:ascii="Times New Roman"/>
          <w:b w:val="false"/>
          <w:i w:val="false"/>
          <w:color w:val="000000"/>
          <w:sz w:val="28"/>
        </w:rPr>
        <w:t>№ 133</w:t>
      </w:r>
      <w:r>
        <w:rPr>
          <w:rFonts w:ascii="Times New Roman"/>
          <w:b w:val="false"/>
          <w:i w:val="false"/>
          <w:color w:val="000000"/>
          <w:sz w:val="28"/>
        </w:rPr>
        <w:t xml:space="preserve"> бұйрықтарына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интернет-ресурсында (электрондық мекенжайы: www.salyk.kz, «Салықтық қызметтер» бөлімі);</w:t>
      </w:r>
      <w:r>
        <w:br/>
      </w:r>
      <w:r>
        <w:rPr>
          <w:rFonts w:ascii="Times New Roman"/>
          <w:b w:val="false"/>
          <w:i w:val="false"/>
          <w:color w:val="000000"/>
          <w:sz w:val="28"/>
        </w:rPr>
        <w:t>
</w:t>
      </w:r>
      <w:r>
        <w:rPr>
          <w:rFonts w:ascii="Times New Roman"/>
          <w:b w:val="false"/>
          <w:i w:val="false"/>
          <w:color w:val="000000"/>
          <w:sz w:val="28"/>
        </w:rPr>
        <w:t>
      2) салық департаментінің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Сall-орталықтың (8 (7172) 58-09-09) телефоны арқылы да берілуі мүмкін.</w:t>
      </w:r>
      <w:r>
        <w:br/>
      </w:r>
      <w:r>
        <w:rPr>
          <w:rFonts w:ascii="Times New Roman"/>
          <w:b w:val="false"/>
          <w:i w:val="false"/>
          <w:color w:val="000000"/>
          <w:sz w:val="28"/>
        </w:rPr>
        <w:t>
</w:t>
      </w:r>
      <w:r>
        <w:rPr>
          <w:rFonts w:ascii="Times New Roman"/>
          <w:b w:val="false"/>
          <w:i w:val="false"/>
          <w:color w:val="000000"/>
          <w:sz w:val="28"/>
        </w:rPr>
        <w:t>
      5. Салық департаментінде көрсетілетін мемлекеттік қызметтің нәтижесі өнім түрлерінің тізбесі мен оларға берілген ДСН-кодтарын көрсете отырып, салық департаменті хатының бланкісінде ДСН-кодтарының берілгені туралы хабарландыруды не салық департаментінің мемлекеттік қызмет көрсетуден уәжделген бас тартуы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мынадай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мынадай өнім түрлеріне қатысты өндіруді және (немесе) Қазақстан Республикасының аумағына импорттауды, сондай-ақ конкурстық массаны өткізуді жүзеге асыратын заңды және жеке тұлғаларға көрсетіледі:</w:t>
      </w:r>
      <w:r>
        <w:br/>
      </w:r>
      <w:r>
        <w:rPr>
          <w:rFonts w:ascii="Times New Roman"/>
          <w:b w:val="false"/>
          <w:i w:val="false"/>
          <w:color w:val="000000"/>
          <w:sz w:val="28"/>
        </w:rPr>
        <w:t>
</w:t>
      </w:r>
      <w:r>
        <w:rPr>
          <w:rFonts w:ascii="Times New Roman"/>
          <w:b w:val="false"/>
          <w:i w:val="false"/>
          <w:color w:val="000000"/>
          <w:sz w:val="28"/>
        </w:rPr>
        <w:t>
      1) темекі өнімдері;</w:t>
      </w:r>
      <w:r>
        <w:br/>
      </w:r>
      <w:r>
        <w:rPr>
          <w:rFonts w:ascii="Times New Roman"/>
          <w:b w:val="false"/>
          <w:i w:val="false"/>
          <w:color w:val="000000"/>
          <w:sz w:val="28"/>
        </w:rPr>
        <w:t>
</w:t>
      </w:r>
      <w:r>
        <w:rPr>
          <w:rFonts w:ascii="Times New Roman"/>
          <w:b w:val="false"/>
          <w:i w:val="false"/>
          <w:color w:val="000000"/>
          <w:sz w:val="28"/>
        </w:rPr>
        <w:t>
      2) этил спирті мен алкоголь өнімдері (сырадан басқа);</w:t>
      </w:r>
      <w:r>
        <w:br/>
      </w:r>
      <w:r>
        <w:rPr>
          <w:rFonts w:ascii="Times New Roman"/>
          <w:b w:val="false"/>
          <w:i w:val="false"/>
          <w:color w:val="000000"/>
          <w:sz w:val="28"/>
        </w:rPr>
        <w:t>
</w:t>
      </w:r>
      <w:r>
        <w:rPr>
          <w:rFonts w:ascii="Times New Roman"/>
          <w:b w:val="false"/>
          <w:i w:val="false"/>
          <w:color w:val="000000"/>
          <w:sz w:val="28"/>
        </w:rPr>
        <w:t>
      3) бензин, авиациялық дизель және отын, мазут.</w:t>
      </w:r>
      <w:r>
        <w:br/>
      </w:r>
      <w:r>
        <w:rPr>
          <w:rFonts w:ascii="Times New Roman"/>
          <w:b w:val="false"/>
          <w:i w:val="false"/>
          <w:color w:val="000000"/>
          <w:sz w:val="28"/>
        </w:rPr>
        <w:t>
</w:t>
      </w:r>
      <w:r>
        <w:rPr>
          <w:rFonts w:ascii="Times New Roman"/>
          <w:b w:val="false"/>
          <w:i w:val="false"/>
          <w:color w:val="000000"/>
          <w:sz w:val="28"/>
        </w:rPr>
        <w:t>
      тәркіленген, иесіз, мұрагерлік құқығы бойынша мемлекетке өткен және Қазақстан Республикасының аумағында мемлекет меншігіне өтеусіз берілген акцизделетін өнімдердің жекелеген түрлерін, бензинді, авиациялық отыны, мазутты өткізуді жүзеге асыратын заңды және жеке тұлғаларға көрсетіледі.</w:t>
      </w:r>
      <w:r>
        <w:br/>
      </w:r>
      <w:r>
        <w:rPr>
          <w:rFonts w:ascii="Times New Roman"/>
          <w:b w:val="false"/>
          <w:i w:val="false"/>
          <w:color w:val="000000"/>
          <w:sz w:val="28"/>
        </w:rPr>
        <w:t>
</w:t>
      </w:r>
      <w:r>
        <w:rPr>
          <w:rFonts w:ascii="Times New Roman"/>
          <w:b w:val="false"/>
          <w:i w:val="false"/>
          <w:color w:val="000000"/>
          <w:sz w:val="28"/>
        </w:rPr>
        <w:t>
      7. Салық департаментінде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этил спирті мен алкоголь өнімін (сырадан басқа) ДСН-кодын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күнтізбелік 10 күн ішінде:</w:t>
      </w:r>
      <w:r>
        <w:br/>
      </w:r>
      <w:r>
        <w:rPr>
          <w:rFonts w:ascii="Times New Roman"/>
          <w:b w:val="false"/>
          <w:i w:val="false"/>
          <w:color w:val="000000"/>
          <w:sz w:val="28"/>
        </w:rPr>
        <w:t>
</w:t>
      </w:r>
      <w:r>
        <w:rPr>
          <w:rFonts w:ascii="Times New Roman"/>
          <w:b w:val="false"/>
          <w:i w:val="false"/>
          <w:color w:val="000000"/>
          <w:sz w:val="28"/>
        </w:rPr>
        <w:t>
      темекі өнімдерін өндірушілер мен импорттаушыларға ДСН-кодын беру – алушы темекі өнімдерінің өндірісі және айналымы саласында темекі өнімдерінің жаңа маркаларын өткізуді жоспарлаған айдың 1 күніне дейін күнтізбелік 5 күн ішінде;</w:t>
      </w:r>
      <w:r>
        <w:br/>
      </w:r>
      <w:r>
        <w:rPr>
          <w:rFonts w:ascii="Times New Roman"/>
          <w:b w:val="false"/>
          <w:i w:val="false"/>
          <w:color w:val="000000"/>
          <w:sz w:val="28"/>
        </w:rPr>
        <w:t>
</w:t>
      </w:r>
      <w:r>
        <w:rPr>
          <w:rFonts w:ascii="Times New Roman"/>
          <w:b w:val="false"/>
          <w:i w:val="false"/>
          <w:color w:val="000000"/>
          <w:sz w:val="28"/>
        </w:rPr>
        <w:t>
      мұнай өнімдерін өндірушілерге, импорттаушыларға және мұнай өнімінің әрбір атауына ДСН-кодын беру – алушы мұнай өнімдерін өткізуді жүзеге асыруды жоспарлаған айдың 1 күніне дейін күнтізбелік 5 күн ішінде;</w:t>
      </w:r>
      <w:r>
        <w:br/>
      </w:r>
      <w:r>
        <w:rPr>
          <w:rFonts w:ascii="Times New Roman"/>
          <w:b w:val="false"/>
          <w:i w:val="false"/>
          <w:color w:val="000000"/>
          <w:sz w:val="28"/>
        </w:rPr>
        <w:t>
</w:t>
      </w:r>
      <w:r>
        <w:rPr>
          <w:rFonts w:ascii="Times New Roman"/>
          <w:b w:val="false"/>
          <w:i w:val="false"/>
          <w:color w:val="000000"/>
          <w:sz w:val="28"/>
        </w:rPr>
        <w:t>
      мұнай өнімдерінің айналымы саласындағы уәкілетті органның ДСН-кодын беруден бас тарту туралы мұнай өнімдерін өткізуді жоспарлаған алушыны жазбаша хабарландыруы – салық департаменті жиынтық өтінімді жіберген күнінен бастап күнтізбелік 5 күн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4) ДСН-кодын беруге құжаттарды табыс ету мерзімдері:</w:t>
      </w:r>
      <w:r>
        <w:br/>
      </w:r>
      <w:r>
        <w:rPr>
          <w:rFonts w:ascii="Times New Roman"/>
          <w:b w:val="false"/>
          <w:i w:val="false"/>
          <w:color w:val="000000"/>
          <w:sz w:val="28"/>
        </w:rPr>
        <w:t>
</w:t>
      </w:r>
      <w:r>
        <w:rPr>
          <w:rFonts w:ascii="Times New Roman"/>
          <w:b w:val="false"/>
          <w:i w:val="false"/>
          <w:color w:val="000000"/>
          <w:sz w:val="28"/>
        </w:rPr>
        <w:t>
      темекі өнімдерінің өндірісі мен айналымы саласында – темекі өнімдерінің жаңа маркаларын өткізуді жүзеге асыру жоспарланған айдың 1 күніне дейін күнтізбелік 30 күн ішінде;</w:t>
      </w:r>
      <w:r>
        <w:br/>
      </w:r>
      <w:r>
        <w:rPr>
          <w:rFonts w:ascii="Times New Roman"/>
          <w:b w:val="false"/>
          <w:i w:val="false"/>
          <w:color w:val="000000"/>
          <w:sz w:val="28"/>
        </w:rPr>
        <w:t>
</w:t>
      </w:r>
      <w:r>
        <w:rPr>
          <w:rFonts w:ascii="Times New Roman"/>
          <w:b w:val="false"/>
          <w:i w:val="false"/>
          <w:color w:val="000000"/>
          <w:sz w:val="28"/>
        </w:rPr>
        <w:t>
      этил спиртінің, алкоголь өнімдерінің (сырадан басқа) өндірісі мен айналымы саласында – этил спиртінің, алкоголь өнімдерінің (сырадан басқа) жаңа түрлерін өндіруді және/немесе әкелуді жүзеге асырғанға дейін 30 күнтізбелік күн ішінде;</w:t>
      </w:r>
      <w:r>
        <w:br/>
      </w:r>
      <w:r>
        <w:rPr>
          <w:rFonts w:ascii="Times New Roman"/>
          <w:b w:val="false"/>
          <w:i w:val="false"/>
          <w:color w:val="000000"/>
          <w:sz w:val="28"/>
        </w:rPr>
        <w:t>
</w:t>
      </w:r>
      <w:r>
        <w:rPr>
          <w:rFonts w:ascii="Times New Roman"/>
          <w:b w:val="false"/>
          <w:i w:val="false"/>
          <w:color w:val="000000"/>
          <w:sz w:val="28"/>
        </w:rPr>
        <w:t>
      бензин, авиациялық және дизель отыны, мазут өндірісі мен айналымы саласында – мұнай өнімдерін өткізуді жүзеге асыру жоспарланған айдың 1 күніне дейін күнтізбелік 30 күн ішінде.</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Салық департаментінің жұмыс кестесі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13.00-ден 14.30-ға дейін түскі үзіліспен сағат 9.00-ден 17.00-ге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дене мүмкіндіктері шектеулі адамдар үшін жағдай көзделген, күтіп отыру және қажетті құжаттарды дайындау үшін қолайлы жағдайы бар, толтырылған бланкілердің үлгілері бар ақпараттық стенділер орналасқан күту орны бар салық департаментінде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84"/>
    <w:bookmarkStart w:name="z71" w:id="85"/>
    <w:p>
      <w:pPr>
        <w:spacing w:after="0"/>
        <w:ind w:left="0"/>
        <w:jc w:val="left"/>
      </w:pPr>
      <w:r>
        <w:rPr>
          <w:rFonts w:ascii="Times New Roman"/>
          <w:b/>
          <w:i w:val="false"/>
          <w:color w:val="000000"/>
        </w:rPr>
        <w:t xml:space="preserve"> 
2. Мемлекеттiк қызмет көрсету тәртiбi</w:t>
      </w:r>
    </w:p>
    <w:bookmarkEnd w:id="85"/>
    <w:bookmarkStart w:name="z72" w:id="86"/>
    <w:p>
      <w:pPr>
        <w:spacing w:after="0"/>
        <w:ind w:left="0"/>
        <w:jc w:val="both"/>
      </w:pPr>
      <w:r>
        <w:rPr>
          <w:rFonts w:ascii="Times New Roman"/>
          <w:b w:val="false"/>
          <w:i w:val="false"/>
          <w:color w:val="000000"/>
          <w:sz w:val="28"/>
        </w:rPr>
        <w:t>
      11. Мемлекеттік қызметті алу үшін алушы салық департаментіне:</w:t>
      </w:r>
      <w:r>
        <w:br/>
      </w:r>
      <w:r>
        <w:rPr>
          <w:rFonts w:ascii="Times New Roman"/>
          <w:b w:val="false"/>
          <w:i w:val="false"/>
          <w:color w:val="000000"/>
          <w:sz w:val="28"/>
        </w:rPr>
        <w:t>
</w:t>
      </w:r>
      <w:r>
        <w:rPr>
          <w:rFonts w:ascii="Times New Roman"/>
          <w:b w:val="false"/>
          <w:i w:val="false"/>
          <w:color w:val="000000"/>
          <w:sz w:val="28"/>
        </w:rPr>
        <w:t>
      1) темекі өнімдері, бензин, авиациялық және дизель отыны, мазут бойынша – белгіленген нысандағы ДСН-кодын беруге өтінімді;</w:t>
      </w:r>
      <w:r>
        <w:br/>
      </w:r>
      <w:r>
        <w:rPr>
          <w:rFonts w:ascii="Times New Roman"/>
          <w:b w:val="false"/>
          <w:i w:val="false"/>
          <w:color w:val="000000"/>
          <w:sz w:val="28"/>
        </w:rPr>
        <w:t>
</w:t>
      </w:r>
      <w:r>
        <w:rPr>
          <w:rFonts w:ascii="Times New Roman"/>
          <w:b w:val="false"/>
          <w:i w:val="false"/>
          <w:color w:val="000000"/>
          <w:sz w:val="28"/>
        </w:rPr>
        <w:t>
      2) этил спирті мен алкоголь өнімдері (сырадан басқа) бойынша – еркін нысандағы ДСН-кодын беруге өтінімді;</w:t>
      </w:r>
      <w:r>
        <w:br/>
      </w:r>
      <w:r>
        <w:rPr>
          <w:rFonts w:ascii="Times New Roman"/>
          <w:b w:val="false"/>
          <w:i w:val="false"/>
          <w:color w:val="000000"/>
          <w:sz w:val="28"/>
        </w:rPr>
        <w:t>
</w:t>
      </w:r>
      <w:r>
        <w:rPr>
          <w:rFonts w:ascii="Times New Roman"/>
          <w:b w:val="false"/>
          <w:i w:val="false"/>
          <w:color w:val="000000"/>
          <w:sz w:val="28"/>
        </w:rPr>
        <w:t>
      3) бензиннің, авиациялық және дизель отынының, мазуттың маркаларына ДСН-кодын беру үшін – бензиннің, авиациялық және дизель отынының, мазуттың тиісті түріне сәйкестік сертификатының көшірмесін;</w:t>
      </w:r>
      <w:r>
        <w:br/>
      </w:r>
      <w:r>
        <w:rPr>
          <w:rFonts w:ascii="Times New Roman"/>
          <w:b w:val="false"/>
          <w:i w:val="false"/>
          <w:color w:val="000000"/>
          <w:sz w:val="28"/>
        </w:rPr>
        <w:t>
</w:t>
      </w:r>
      <w:r>
        <w:rPr>
          <w:rFonts w:ascii="Times New Roman"/>
          <w:b w:val="false"/>
          <w:i w:val="false"/>
          <w:color w:val="000000"/>
          <w:sz w:val="28"/>
        </w:rPr>
        <w:t>
      4) темекі өнімдерінің маркаларына ДСН-кодын беру үшін – Қазақстан Республикасында өндірілетін немесе Қазақстан Республикасының кеден аумағына импортталатын темекі өнімдері маркаларының тізбесін табыс етеді;</w:t>
      </w:r>
      <w:r>
        <w:br/>
      </w:r>
      <w:r>
        <w:rPr>
          <w:rFonts w:ascii="Times New Roman"/>
          <w:b w:val="false"/>
          <w:i w:val="false"/>
          <w:color w:val="000000"/>
          <w:sz w:val="28"/>
        </w:rPr>
        <w:t>
</w:t>
      </w:r>
      <w:r>
        <w:rPr>
          <w:rFonts w:ascii="Times New Roman"/>
          <w:b w:val="false"/>
          <w:i w:val="false"/>
          <w:color w:val="000000"/>
          <w:sz w:val="28"/>
        </w:rPr>
        <w:t>
      5) мұнай-газ өңдеу өндірістерін пайдалануға, газ, мұнай және мұнай өнімдерін сақтау объектілерін, магистральдық газ құбырларын, мұнай құбырларын, мұнай өнімдері құбырларын пайдалануға лицензияның көшірмесін мұнай өнімдерін өндіруші алушылар табыс етеді.</w:t>
      </w:r>
      <w:r>
        <w:br/>
      </w:r>
      <w:r>
        <w:rPr>
          <w:rFonts w:ascii="Times New Roman"/>
          <w:b w:val="false"/>
          <w:i w:val="false"/>
          <w:color w:val="000000"/>
          <w:sz w:val="28"/>
        </w:rPr>
        <w:t>
</w:t>
      </w:r>
      <w:r>
        <w:rPr>
          <w:rFonts w:ascii="Times New Roman"/>
          <w:b w:val="false"/>
          <w:i w:val="false"/>
          <w:color w:val="000000"/>
          <w:sz w:val="28"/>
        </w:rPr>
        <w:t>
      Құжаттарды қабылдау кезінде салық департаментінің қызметкері түпнұсқаларды құжаттардың көшірмелерімен және мемлекеттік органдардың мемлекеттік ақпараттық жүйелерінен берілген мәліметтермен түпнұсқалығын салыстырып тексереді, содан соң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Этил спирті мен алкоголь өнімдері (сырадан басқа) үшін ДСН-кодын алуға өтінімді алушылар электрондық түрде ақпараттық жүйе (өндірушілерге және /немесе импорттаушыларға арналған ЕБТ АЖ Клиенттік қосымшасы) арқылы, интернет желісіне қолжетімді кез келген компьютерден табыс етеді.</w:t>
      </w:r>
      <w:r>
        <w:br/>
      </w:r>
      <w:r>
        <w:rPr>
          <w:rFonts w:ascii="Times New Roman"/>
          <w:b w:val="false"/>
          <w:i w:val="false"/>
          <w:color w:val="000000"/>
          <w:sz w:val="28"/>
        </w:rPr>
        <w:t>
</w:t>
      </w:r>
      <w:r>
        <w:rPr>
          <w:rFonts w:ascii="Times New Roman"/>
          <w:b w:val="false"/>
          <w:i w:val="false"/>
          <w:color w:val="000000"/>
          <w:sz w:val="28"/>
        </w:rPr>
        <w:t>
      Мұнай өнімдерін өндірушілерге, импорттаушыларға және мұнай өнімінің әрбір атауына, темекі өнімдерін өндірушілерге және импорттаушыларға ДСН-кодын беруге өтінімді алушылар электрондық түрде ақпараттық жүйе («Акциз АЖ» салық төлеушіге арналған Клиенттік қосымшасы) арқылы, салық органында орнатылған салық төлеушінің терминалы арқылы немесе интернет желісіне қолжетімді кез келген компьютерден табыс етеді.</w:t>
      </w:r>
      <w:r>
        <w:br/>
      </w:r>
      <w:r>
        <w:rPr>
          <w:rFonts w:ascii="Times New Roman"/>
          <w:b w:val="false"/>
          <w:i w:val="false"/>
          <w:color w:val="000000"/>
          <w:sz w:val="28"/>
        </w:rPr>
        <w:t>
</w:t>
      </w:r>
      <w:r>
        <w:rPr>
          <w:rFonts w:ascii="Times New Roman"/>
          <w:b w:val="false"/>
          <w:i w:val="false"/>
          <w:color w:val="000000"/>
          <w:sz w:val="28"/>
        </w:rPr>
        <w:t>
      Бірнеше алушы (шаруашылық етуші субъектілер) аталған тауар түрлерінің бірдей маркаларын/атауларын Қазақстан Республикасының аумағына импорттаған жағдайда, кеден одағына мүше мемлекеттердің аумақтарынан әкелген кезде ДСН-кодын беруге өтінімді әрбір алушы бөлек тапсырады.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өтінім нысандары Қазақстан Республикасы Қаржы Министрлігі Салық Комитетінің www.salyk.kz интернет-ресурсында, салық департаментінің күту залындағы стенділерде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Өтінім нысандарын алушы салық департаментінен де тегін ала алады.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көрсетулерді www.salyk.kz интернет-ресурсынан алу үшін салық органынан электрондық цифрлық қолтаңба алу қажет және «өндірушілерге және /немесе импорттаушыларға арналған ЕБТ АЖ Клиенттік қосымшасында», «Акциз АЖ» салық төлеушіге арналған Клиенттік қосымшасында» электрондық құжат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www.salyk.kz интернет-ресурсына жүгінген кезде:</w:t>
      </w:r>
      <w:r>
        <w:br/>
      </w:r>
      <w:r>
        <w:rPr>
          <w:rFonts w:ascii="Times New Roman"/>
          <w:b w:val="false"/>
          <w:i w:val="false"/>
          <w:color w:val="000000"/>
          <w:sz w:val="28"/>
        </w:rPr>
        <w:t>
</w:t>
      </w:r>
      <w:r>
        <w:rPr>
          <w:rFonts w:ascii="Times New Roman"/>
          <w:b w:val="false"/>
          <w:i w:val="false"/>
          <w:color w:val="000000"/>
          <w:sz w:val="28"/>
        </w:rPr>
        <w:t>
      электрондық құжатты жөнелту «өндірушілерге және/немесе импорттаушыларға арналған ЕБТ АЖ Клиенттік қосымшасынан», «Акциз АЖ» салық төлеушіге арналған Клиенттік қосымшасынан» жүзеге асырылады. Құжат автоматты түрде адресатқа – салық органына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салық департаментіне табыс етілген құжаттар қабылданады және алушыға құжаттардың қабылданғаны туралы белгі қойыла отырып талон беріледі.</w:t>
      </w:r>
      <w:r>
        <w:br/>
      </w:r>
      <w:r>
        <w:rPr>
          <w:rFonts w:ascii="Times New Roman"/>
          <w:b w:val="false"/>
          <w:i w:val="false"/>
          <w:color w:val="000000"/>
          <w:sz w:val="28"/>
        </w:rPr>
        <w:t>
</w:t>
      </w:r>
      <w:r>
        <w:rPr>
          <w:rFonts w:ascii="Times New Roman"/>
          <w:b w:val="false"/>
          <w:i w:val="false"/>
          <w:color w:val="000000"/>
          <w:sz w:val="28"/>
        </w:rPr>
        <w:t>
      «Өндірушілерге және /немесе импорттаушыларға арналған ЕБТ АЖ Клиенттік қосымшасы» арқылы жүгінген кезде алушы «Жұмыстар журналында» мемлекеттік қызметті беру үшін өтінімнің қабылданғандығы/қабылданбағаны туралы электрондық хабарлама алады.</w:t>
      </w:r>
      <w:r>
        <w:br/>
      </w:r>
      <w:r>
        <w:rPr>
          <w:rFonts w:ascii="Times New Roman"/>
          <w:b w:val="false"/>
          <w:i w:val="false"/>
          <w:color w:val="000000"/>
          <w:sz w:val="28"/>
        </w:rPr>
        <w:t>
</w:t>
      </w:r>
      <w:r>
        <w:rPr>
          <w:rFonts w:ascii="Times New Roman"/>
          <w:b w:val="false"/>
          <w:i w:val="false"/>
          <w:color w:val="000000"/>
          <w:sz w:val="28"/>
        </w:rPr>
        <w:t>
      «Акциз АЖ» салық төлеушіге арналған Клиенттік қосымшасы» арқылы жүгінген кезде алушы мемлекеттік қызметті беру үшін өтінімнің қабылданғандығы/қабылданбағаны туралы электрондық хабарландыруды алады.</w:t>
      </w:r>
      <w:r>
        <w:br/>
      </w:r>
      <w:r>
        <w:rPr>
          <w:rFonts w:ascii="Times New Roman"/>
          <w:b w:val="false"/>
          <w:i w:val="false"/>
          <w:color w:val="000000"/>
          <w:sz w:val="28"/>
        </w:rPr>
        <w:t>
</w:t>
      </w:r>
      <w:r>
        <w:rPr>
          <w:rFonts w:ascii="Times New Roman"/>
          <w:b w:val="false"/>
          <w:i w:val="false"/>
          <w:color w:val="000000"/>
          <w:sz w:val="28"/>
        </w:rPr>
        <w:t>
      Пошта арқылы жүгінген кезде салық департаментінің қызметкері пошта хабарламасына белгі қояды.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алушыға салық департаментінде – қолма-қол (алушының өзі келуі не сенімхат бойынша өкілінің келуі) беріледі.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алушыда Салық кодексінің </w:t>
      </w:r>
      <w:r>
        <w:rPr>
          <w:rFonts w:ascii="Times New Roman"/>
          <w:b w:val="false"/>
          <w:i w:val="false"/>
          <w:color w:val="000000"/>
          <w:sz w:val="28"/>
        </w:rPr>
        <w:t>574-бабына</w:t>
      </w:r>
      <w:r>
        <w:rPr>
          <w:rFonts w:ascii="Times New Roman"/>
          <w:b w:val="false"/>
          <w:i w:val="false"/>
          <w:color w:val="000000"/>
          <w:sz w:val="28"/>
        </w:rPr>
        <w:t xml:space="preserve"> сәйкес салық салу объектілерін және (немесе) салық салумен байланысты объектілерін есепке алудың тіркеу карточкасы болмаса;</w:t>
      </w:r>
      <w:r>
        <w:br/>
      </w:r>
      <w:r>
        <w:rPr>
          <w:rFonts w:ascii="Times New Roman"/>
          <w:b w:val="false"/>
          <w:i w:val="false"/>
          <w:color w:val="000000"/>
          <w:sz w:val="28"/>
        </w:rPr>
        <w:t>
</w:t>
      </w:r>
      <w:r>
        <w:rPr>
          <w:rFonts w:ascii="Times New Roman"/>
          <w:b w:val="false"/>
          <w:i w:val="false"/>
          <w:color w:val="000000"/>
          <w:sz w:val="28"/>
        </w:rPr>
        <w:t>
      2) алушы акцизделетін өнімдердің жекелеген түрлерінің өндірілуін және айналымын мемлекеттік реттеу саласындағы заңнаманың талаптарына сай келмесе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 жоқ.</w:t>
      </w:r>
    </w:p>
    <w:bookmarkEnd w:id="86"/>
    <w:bookmarkStart w:name="z138" w:id="87"/>
    <w:p>
      <w:pPr>
        <w:spacing w:after="0"/>
        <w:ind w:left="0"/>
        <w:jc w:val="left"/>
      </w:pPr>
      <w:r>
        <w:rPr>
          <w:rFonts w:ascii="Times New Roman"/>
          <w:b/>
          <w:i w:val="false"/>
          <w:color w:val="000000"/>
        </w:rPr>
        <w:t xml:space="preserve"> 
3. Жұмыс қағидаттары</w:t>
      </w:r>
    </w:p>
    <w:bookmarkEnd w:id="87"/>
    <w:bookmarkStart w:name="z139" w:id="88"/>
    <w:p>
      <w:pPr>
        <w:spacing w:after="0"/>
        <w:ind w:left="0"/>
        <w:jc w:val="both"/>
      </w:pPr>
      <w:r>
        <w:rPr>
          <w:rFonts w:ascii="Times New Roman"/>
          <w:b w:val="false"/>
          <w:i w:val="false"/>
          <w:color w:val="000000"/>
          <w:sz w:val="28"/>
        </w:rPr>
        <w:t>
      17. Салық департаментінің қызметі адамның конституциялық құқықтарын сақтауға, қызметтік борышты орындау кезіндегі заңдылықты сақтауға негізделген және сыпайылық, толық ақпарат беру, оның сақталуын, қорғалуын және құпиялығын қамтамасыз ету қағидаттарында жүзеге асырылады.</w:t>
      </w:r>
    </w:p>
    <w:bookmarkEnd w:id="88"/>
    <w:bookmarkStart w:name="z160" w:id="89"/>
    <w:p>
      <w:pPr>
        <w:spacing w:after="0"/>
        <w:ind w:left="0"/>
        <w:jc w:val="left"/>
      </w:pPr>
      <w:r>
        <w:rPr>
          <w:rFonts w:ascii="Times New Roman"/>
          <w:b/>
          <w:i w:val="false"/>
          <w:color w:val="000000"/>
        </w:rPr>
        <w:t xml:space="preserve"> 
4. Жұмыс нәтижелерi</w:t>
      </w:r>
    </w:p>
    <w:bookmarkEnd w:id="89"/>
    <w:bookmarkStart w:name="z161" w:id="90"/>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Салық департаментінің жұмысы бағаланатын мемлекеттік қызметтердің сапа және тиімділік көрсеткіштерінің нысаналы мәні жыл сайын Қазақстан Республикасы Қаржы министрінің бұйрығымен бекітіледі.</w:t>
      </w:r>
    </w:p>
    <w:bookmarkEnd w:id="90"/>
    <w:bookmarkStart w:name="z169" w:id="91"/>
    <w:p>
      <w:pPr>
        <w:spacing w:after="0"/>
        <w:ind w:left="0"/>
        <w:jc w:val="left"/>
      </w:pPr>
      <w:r>
        <w:rPr>
          <w:rFonts w:ascii="Times New Roman"/>
          <w:b/>
          <w:i w:val="false"/>
          <w:color w:val="000000"/>
        </w:rPr>
        <w:t xml:space="preserve"> 
5. Шағымдану тәртiбi</w:t>
      </w:r>
    </w:p>
    <w:bookmarkEnd w:id="91"/>
    <w:bookmarkStart w:name="z172" w:id="92"/>
    <w:p>
      <w:pPr>
        <w:spacing w:after="0"/>
        <w:ind w:left="0"/>
        <w:jc w:val="both"/>
      </w:pPr>
      <w:r>
        <w:rPr>
          <w:rFonts w:ascii="Times New Roman"/>
          <w:b w:val="false"/>
          <w:i w:val="false"/>
          <w:color w:val="000000"/>
          <w:sz w:val="28"/>
        </w:rPr>
        <w:t>
      20. Уәкілетті орган қызметкерінің әрекетіне (әрекетсіздігіне) шағымдану тәртібін түсіндіру және шағымдарды дайындауға жәрдемдесу үшін алушы уәкілетті орган басшылығына жүгінеді.</w:t>
      </w:r>
      <w:r>
        <w:br/>
      </w:r>
      <w:r>
        <w:rPr>
          <w:rFonts w:ascii="Times New Roman"/>
          <w:b w:val="false"/>
          <w:i w:val="false"/>
          <w:color w:val="000000"/>
          <w:sz w:val="28"/>
        </w:rPr>
        <w:t>
</w:t>
      </w:r>
      <w:r>
        <w:rPr>
          <w:rFonts w:ascii="Times New Roman"/>
          <w:b w:val="false"/>
          <w:i w:val="false"/>
          <w:color w:val="000000"/>
          <w:sz w:val="28"/>
        </w:rPr>
        <w:t>
      Салық департаменті қызметкерінің әрекетіне (әрекетсіздігіне) шағымдану тәртібі туралы ақпаратты да Call-орталықтардың 8 (7172) 58-09-09 телефоны бойынша не порталдан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салық департаментінің басшылығына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 қолма-қол мемлекеттік және (немесе) орыс тілдерінде жазбаша түрде шағым беріледі, жұмыс күндері сағат 13.00-ден 14.30-ға дейін сағат 9.00-ден 18.30-ге дейін түскі үзіліспен,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салық департаменті көрсетеді. Дұрыс қызмет көрсетілмеген жағдайда жазбаша түрде шағым беріледі және өтініште қойылған мәселелерді шешу құзыретіне кіретін салық департаментінің басшысына,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жіберіледі, жұмыс күндері сағат 13.00-ден 14.30-ға дейін сағат 9.00-ден 18.30-ге дейін түскі үзіліспен,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Қазақстан Республикасы Қаржы министрлігінің Салық комитетіне не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көрсетілген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 салық департаментінде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салық департаментінің мемлекеттік қызметтерді сапасыз көрсеткенін немесе салық департаменті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Салық департаментінің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тіркеледі.</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ww.salyk.kz интернет-ресурсынан алуға болады.</w:t>
      </w:r>
    </w:p>
    <w:bookmarkEnd w:id="92"/>
    <w:bookmarkStart w:name="z451" w:id="93"/>
    <w:p>
      <w:pPr>
        <w:spacing w:after="0"/>
        <w:ind w:left="0"/>
        <w:jc w:val="both"/>
      </w:pPr>
      <w:r>
        <w:rPr>
          <w:rFonts w:ascii="Times New Roman"/>
          <w:b w:val="false"/>
          <w:i w:val="false"/>
          <w:color w:val="000000"/>
          <w:sz w:val="28"/>
        </w:rPr>
        <w:t xml:space="preserve">
«Мұнай өнімдерінің жекелеген     </w:t>
      </w:r>
      <w:r>
        <w:br/>
      </w:r>
      <w:r>
        <w:rPr>
          <w:rFonts w:ascii="Times New Roman"/>
          <w:b w:val="false"/>
          <w:i w:val="false"/>
          <w:color w:val="000000"/>
          <w:sz w:val="28"/>
        </w:rPr>
        <w:t xml:space="preserve">
түрлерін өндірушілерге        </w:t>
      </w:r>
      <w:r>
        <w:br/>
      </w:r>
      <w:r>
        <w:rPr>
          <w:rFonts w:ascii="Times New Roman"/>
          <w:b w:val="false"/>
          <w:i w:val="false"/>
          <w:color w:val="000000"/>
          <w:sz w:val="28"/>
        </w:rPr>
        <w:t xml:space="preserve">
(импорттаушыларға), сондай-ақ    </w:t>
      </w:r>
      <w:r>
        <w:br/>
      </w:r>
      <w:r>
        <w:rPr>
          <w:rFonts w:ascii="Times New Roman"/>
          <w:b w:val="false"/>
          <w:i w:val="false"/>
          <w:color w:val="000000"/>
          <w:sz w:val="28"/>
        </w:rPr>
        <w:t xml:space="preserve">
акцизделетін өнімдердің кейбір  </w:t>
      </w:r>
      <w:r>
        <w:br/>
      </w:r>
      <w:r>
        <w:rPr>
          <w:rFonts w:ascii="Times New Roman"/>
          <w:b w:val="false"/>
          <w:i w:val="false"/>
          <w:color w:val="000000"/>
          <w:sz w:val="28"/>
        </w:rPr>
        <w:t xml:space="preserve">
түрлерін, авиациялық отын мен    </w:t>
      </w:r>
      <w:r>
        <w:br/>
      </w:r>
      <w:r>
        <w:rPr>
          <w:rFonts w:ascii="Times New Roman"/>
          <w:b w:val="false"/>
          <w:i w:val="false"/>
          <w:color w:val="000000"/>
          <w:sz w:val="28"/>
        </w:rPr>
        <w:t xml:space="preserve">
мазут өндірушілер мен       </w:t>
      </w:r>
      <w:r>
        <w:br/>
      </w:r>
      <w:r>
        <w:rPr>
          <w:rFonts w:ascii="Times New Roman"/>
          <w:b w:val="false"/>
          <w:i w:val="false"/>
          <w:color w:val="000000"/>
          <w:sz w:val="28"/>
        </w:rPr>
        <w:t>
импорттаушыларының тауарларына жеке</w:t>
      </w:r>
      <w:r>
        <w:br/>
      </w:r>
      <w:r>
        <w:rPr>
          <w:rFonts w:ascii="Times New Roman"/>
          <w:b w:val="false"/>
          <w:i w:val="false"/>
          <w:color w:val="000000"/>
          <w:sz w:val="28"/>
        </w:rPr>
        <w:t>
сәйкестендіру нөмірін (ЖСН-код) беру»</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93"/>
    <w:bookmarkStart w:name="z452" w:id="94"/>
    <w:p>
      <w:pPr>
        <w:spacing w:after="0"/>
        <w:ind w:left="0"/>
        <w:jc w:val="left"/>
      </w:pPr>
      <w:r>
        <w:rPr>
          <w:rFonts w:ascii="Times New Roman"/>
          <w:b/>
          <w:i w:val="false"/>
          <w:color w:val="000000"/>
        </w:rPr>
        <w:t xml:space="preserve"> 
Мемлекеттік қызмет көрсететін салық департаменттерінің тізбесі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3288"/>
        <w:gridCol w:w="2884"/>
        <w:gridCol w:w="2828"/>
        <w:gridCol w:w="1881"/>
        <w:gridCol w:w="1727"/>
      </w:tblGrid>
      <w:tr>
        <w:trPr>
          <w:trHeight w:val="1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департаменттері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департаменттері хатшылығының телефондары және кабинет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көрсететін салық департаменттері бөліністерінің телефондары</w:t>
            </w:r>
          </w:p>
        </w:tc>
      </w:tr>
      <w:tr>
        <w:trPr>
          <w:trHeight w:val="1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www.nalog.kokc.kz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w:t>
            </w:r>
            <w:r>
              <w:br/>
            </w:r>
            <w:r>
              <w:rPr>
                <w:rFonts w:ascii="Times New Roman"/>
                <w:b w:val="false"/>
                <w:i w:val="false"/>
                <w:color w:val="000000"/>
                <w:sz w:val="20"/>
              </w:rPr>
              <w:t>
</w:t>
            </w:r>
            <w:r>
              <w:rPr>
                <w:rFonts w:ascii="Times New Roman"/>
                <w:b w:val="false"/>
                <w:i w:val="false"/>
                <w:color w:val="000000"/>
                <w:sz w:val="20"/>
              </w:rPr>
              <w:t>№ 106 кабинет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72-11-97</w:t>
            </w:r>
            <w:r>
              <w:br/>
            </w:r>
            <w:r>
              <w:rPr>
                <w:rFonts w:ascii="Times New Roman"/>
                <w:b w:val="false"/>
                <w:i w:val="false"/>
                <w:color w:val="000000"/>
                <w:sz w:val="20"/>
              </w:rPr>
              <w:t>
</w:t>
            </w:r>
            <w:r>
              <w:rPr>
                <w:rFonts w:ascii="Times New Roman"/>
                <w:b w:val="false"/>
                <w:i w:val="false"/>
                <w:color w:val="000000"/>
                <w:sz w:val="20"/>
              </w:rPr>
              <w:t>8 (7162) 72-11-81</w:t>
            </w:r>
          </w:p>
        </w:tc>
      </w:tr>
      <w:tr>
        <w:trPr>
          <w:trHeight w:val="1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 xml:space="preserve">8 (7132) 59-53-64 </w:t>
            </w:r>
            <w:r>
              <w:br/>
            </w:r>
            <w:r>
              <w:rPr>
                <w:rFonts w:ascii="Times New Roman"/>
                <w:b w:val="false"/>
                <w:i w:val="false"/>
                <w:color w:val="000000"/>
                <w:sz w:val="20"/>
              </w:rPr>
              <w:t>
</w:t>
            </w:r>
            <w:r>
              <w:rPr>
                <w:rFonts w:ascii="Times New Roman"/>
                <w:b w:val="false"/>
                <w:i w:val="false"/>
                <w:color w:val="000000"/>
                <w:sz w:val="20"/>
              </w:rPr>
              <w:t>№ 19 кабинет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96-97-09</w:t>
            </w:r>
            <w:r>
              <w:br/>
            </w:r>
            <w:r>
              <w:rPr>
                <w:rFonts w:ascii="Times New Roman"/>
                <w:b w:val="false"/>
                <w:i w:val="false"/>
                <w:color w:val="000000"/>
                <w:sz w:val="20"/>
              </w:rPr>
              <w:t>
</w:t>
            </w:r>
            <w:r>
              <w:rPr>
                <w:rFonts w:ascii="Times New Roman"/>
                <w:b w:val="false"/>
                <w:i w:val="false"/>
                <w:color w:val="000000"/>
                <w:sz w:val="20"/>
              </w:rPr>
              <w:t>8 (7132) 96-99-41</w:t>
            </w:r>
          </w:p>
        </w:tc>
      </w:tr>
      <w:tr>
        <w:trPr>
          <w:trHeight w:val="1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 – өкілдік</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Мира –Шевченко к-сі, 67а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www.taxalmaty.kz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72-78-99</w:t>
            </w:r>
            <w:r>
              <w:br/>
            </w:r>
            <w:r>
              <w:rPr>
                <w:rFonts w:ascii="Times New Roman"/>
                <w:b w:val="false"/>
                <w:i w:val="false"/>
                <w:color w:val="000000"/>
                <w:sz w:val="20"/>
              </w:rPr>
              <w:t>
</w:t>
            </w:r>
            <w:r>
              <w:rPr>
                <w:rFonts w:ascii="Times New Roman"/>
                <w:b w:val="false"/>
                <w:i w:val="false"/>
                <w:color w:val="000000"/>
                <w:sz w:val="20"/>
              </w:rPr>
              <w:t>№ 41 кабинет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72-71-27</w:t>
            </w:r>
            <w:r>
              <w:br/>
            </w:r>
            <w:r>
              <w:rPr>
                <w:rFonts w:ascii="Times New Roman"/>
                <w:b w:val="false"/>
                <w:i w:val="false"/>
                <w:color w:val="000000"/>
                <w:sz w:val="20"/>
              </w:rPr>
              <w:t>
</w:t>
            </w:r>
            <w:r>
              <w:rPr>
                <w:rFonts w:ascii="Times New Roman"/>
                <w:b w:val="false"/>
                <w:i w:val="false"/>
                <w:color w:val="000000"/>
                <w:sz w:val="20"/>
              </w:rPr>
              <w:t>8 (7272) 72-72-53</w:t>
            </w:r>
          </w:p>
        </w:tc>
      </w:tr>
      <w:tr>
        <w:trPr>
          <w:trHeight w:val="1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www.taxatyrau.kz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w:t>
            </w:r>
            <w:r>
              <w:br/>
            </w:r>
            <w:r>
              <w:rPr>
                <w:rFonts w:ascii="Times New Roman"/>
                <w:b w:val="false"/>
                <w:i w:val="false"/>
                <w:color w:val="000000"/>
                <w:sz w:val="20"/>
              </w:rPr>
              <w:t>
</w:t>
            </w:r>
            <w:r>
              <w:rPr>
                <w:rFonts w:ascii="Times New Roman"/>
                <w:b w:val="false"/>
                <w:i w:val="false"/>
                <w:color w:val="000000"/>
                <w:sz w:val="20"/>
              </w:rPr>
              <w:t>№ 50 кабинет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45-15-71</w:t>
            </w:r>
          </w:p>
        </w:tc>
      </w:tr>
      <w:tr>
        <w:trPr>
          <w:trHeight w:val="1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www.salykvko.gov.kz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24-06-02</w:t>
            </w:r>
            <w:r>
              <w:br/>
            </w:r>
            <w:r>
              <w:rPr>
                <w:rFonts w:ascii="Times New Roman"/>
                <w:b w:val="false"/>
                <w:i w:val="false"/>
                <w:color w:val="000000"/>
                <w:sz w:val="20"/>
              </w:rPr>
              <w:t>
</w:t>
            </w:r>
            <w:r>
              <w:rPr>
                <w:rFonts w:ascii="Times New Roman"/>
                <w:b w:val="false"/>
                <w:i w:val="false"/>
                <w:color w:val="000000"/>
                <w:sz w:val="20"/>
              </w:rPr>
              <w:t>№ 101 кабинет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57-84-79</w:t>
            </w:r>
            <w:r>
              <w:br/>
            </w:r>
            <w:r>
              <w:rPr>
                <w:rFonts w:ascii="Times New Roman"/>
                <w:b w:val="false"/>
                <w:i w:val="false"/>
                <w:color w:val="000000"/>
                <w:sz w:val="20"/>
              </w:rPr>
              <w:t>
</w:t>
            </w:r>
            <w:r>
              <w:rPr>
                <w:rFonts w:ascii="Times New Roman"/>
                <w:b w:val="false"/>
                <w:i w:val="false"/>
                <w:color w:val="000000"/>
                <w:sz w:val="20"/>
              </w:rPr>
              <w:t>8 (7232) 24-91-51</w:t>
            </w:r>
          </w:p>
        </w:tc>
      </w:tr>
      <w:tr>
        <w:trPr>
          <w:trHeight w:val="1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бойынша салық департаменті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www.taxtaraz.kz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45-25-61</w:t>
            </w:r>
            <w:r>
              <w:br/>
            </w:r>
            <w:r>
              <w:rPr>
                <w:rFonts w:ascii="Times New Roman"/>
                <w:b w:val="false"/>
                <w:i w:val="false"/>
                <w:color w:val="000000"/>
                <w:sz w:val="20"/>
              </w:rPr>
              <w:t>
</w:t>
            </w:r>
            <w:r>
              <w:rPr>
                <w:rFonts w:ascii="Times New Roman"/>
                <w:b w:val="false"/>
                <w:i w:val="false"/>
                <w:color w:val="000000"/>
                <w:sz w:val="20"/>
              </w:rPr>
              <w:t>8 (7262) 45-71-43</w:t>
            </w:r>
            <w:r>
              <w:br/>
            </w:r>
            <w:r>
              <w:rPr>
                <w:rFonts w:ascii="Times New Roman"/>
                <w:b w:val="false"/>
                <w:i w:val="false"/>
                <w:color w:val="000000"/>
                <w:sz w:val="20"/>
              </w:rPr>
              <w:t>
</w:t>
            </w:r>
            <w:r>
              <w:rPr>
                <w:rFonts w:ascii="Times New Roman"/>
                <w:b w:val="false"/>
                <w:i w:val="false"/>
                <w:color w:val="000000"/>
                <w:sz w:val="20"/>
              </w:rPr>
              <w:t>№ 203 кабинет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45-71-16</w:t>
            </w:r>
            <w:r>
              <w:br/>
            </w:r>
            <w:r>
              <w:rPr>
                <w:rFonts w:ascii="Times New Roman"/>
                <w:b w:val="false"/>
                <w:i w:val="false"/>
                <w:color w:val="000000"/>
                <w:sz w:val="20"/>
              </w:rPr>
              <w:t>
</w:t>
            </w:r>
            <w:r>
              <w:rPr>
                <w:rFonts w:ascii="Times New Roman"/>
                <w:b w:val="false"/>
                <w:i w:val="false"/>
                <w:color w:val="000000"/>
                <w:sz w:val="20"/>
              </w:rPr>
              <w:t>8 (7262) 56-85-39</w:t>
            </w:r>
          </w:p>
        </w:tc>
      </w:tr>
      <w:tr>
        <w:trPr>
          <w:trHeight w:val="1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www.taxwest.kz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w:t>
            </w:r>
            <w:r>
              <w:br/>
            </w:r>
            <w:r>
              <w:rPr>
                <w:rFonts w:ascii="Times New Roman"/>
                <w:b w:val="false"/>
                <w:i w:val="false"/>
                <w:color w:val="000000"/>
                <w:sz w:val="20"/>
              </w:rPr>
              <w:t>
</w:t>
            </w:r>
            <w:r>
              <w:rPr>
                <w:rFonts w:ascii="Times New Roman"/>
                <w:b w:val="false"/>
                <w:i w:val="false"/>
                <w:color w:val="000000"/>
                <w:sz w:val="20"/>
              </w:rPr>
              <w:t>№ 100 кабинет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51-38-20</w:t>
            </w:r>
            <w:r>
              <w:br/>
            </w:r>
            <w:r>
              <w:rPr>
                <w:rFonts w:ascii="Times New Roman"/>
                <w:b w:val="false"/>
                <w:i w:val="false"/>
                <w:color w:val="000000"/>
                <w:sz w:val="20"/>
              </w:rPr>
              <w:t>
</w:t>
            </w:r>
            <w:r>
              <w:rPr>
                <w:rFonts w:ascii="Times New Roman"/>
                <w:b w:val="false"/>
                <w:i w:val="false"/>
                <w:color w:val="000000"/>
                <w:sz w:val="20"/>
              </w:rPr>
              <w:t>8 (7112) 50-75-19</w:t>
            </w:r>
          </w:p>
        </w:tc>
      </w:tr>
      <w:tr>
        <w:trPr>
          <w:trHeight w:val="1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www.nalog.karaganda.kz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w:t>
            </w:r>
            <w:r>
              <w:br/>
            </w:r>
            <w:r>
              <w:rPr>
                <w:rFonts w:ascii="Times New Roman"/>
                <w:b w:val="false"/>
                <w:i w:val="false"/>
                <w:color w:val="000000"/>
                <w:sz w:val="20"/>
              </w:rPr>
              <w:t>
</w:t>
            </w:r>
            <w:r>
              <w:rPr>
                <w:rFonts w:ascii="Times New Roman"/>
                <w:b w:val="false"/>
                <w:i w:val="false"/>
                <w:color w:val="000000"/>
                <w:sz w:val="20"/>
              </w:rPr>
              <w:t xml:space="preserve">№ 104 кабинет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41-29-28</w:t>
            </w:r>
            <w:r>
              <w:br/>
            </w:r>
            <w:r>
              <w:rPr>
                <w:rFonts w:ascii="Times New Roman"/>
                <w:b w:val="false"/>
                <w:i w:val="false"/>
                <w:color w:val="000000"/>
                <w:sz w:val="20"/>
              </w:rPr>
              <w:t>
</w:t>
            </w:r>
            <w:r>
              <w:rPr>
                <w:rFonts w:ascii="Times New Roman"/>
                <w:b w:val="false"/>
                <w:i w:val="false"/>
                <w:color w:val="000000"/>
                <w:sz w:val="20"/>
              </w:rPr>
              <w:t>8 (7212) 50-39-72</w:t>
            </w:r>
          </w:p>
        </w:tc>
      </w:tr>
      <w:tr>
        <w:trPr>
          <w:trHeight w:val="1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www.taxkostanay.kz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w:t>
            </w:r>
            <w:r>
              <w:br/>
            </w:r>
            <w:r>
              <w:rPr>
                <w:rFonts w:ascii="Times New Roman"/>
                <w:b w:val="false"/>
                <w:i w:val="false"/>
                <w:color w:val="000000"/>
                <w:sz w:val="20"/>
              </w:rPr>
              <w:t>
</w:t>
            </w:r>
            <w:r>
              <w:rPr>
                <w:rFonts w:ascii="Times New Roman"/>
                <w:b w:val="false"/>
                <w:i w:val="false"/>
                <w:color w:val="000000"/>
                <w:sz w:val="20"/>
              </w:rPr>
              <w:t xml:space="preserve">№ 103 кабинет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53-72-14</w:t>
            </w:r>
            <w:r>
              <w:br/>
            </w:r>
            <w:r>
              <w:rPr>
                <w:rFonts w:ascii="Times New Roman"/>
                <w:b w:val="false"/>
                <w:i w:val="false"/>
                <w:color w:val="000000"/>
                <w:sz w:val="20"/>
              </w:rPr>
              <w:t>
</w:t>
            </w:r>
            <w:r>
              <w:rPr>
                <w:rFonts w:ascii="Times New Roman"/>
                <w:b w:val="false"/>
                <w:i w:val="false"/>
                <w:color w:val="000000"/>
                <w:sz w:val="20"/>
              </w:rPr>
              <w:t>8 (7142) 53-74-24</w:t>
            </w:r>
          </w:p>
        </w:tc>
      </w:tr>
      <w:tr>
        <w:trPr>
          <w:trHeight w:val="1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w:t>
            </w:r>
            <w:r>
              <w:br/>
            </w:r>
            <w:r>
              <w:rPr>
                <w:rFonts w:ascii="Times New Roman"/>
                <w:b w:val="false"/>
                <w:i w:val="false"/>
                <w:color w:val="000000"/>
                <w:sz w:val="20"/>
              </w:rPr>
              <w:t>
</w:t>
            </w:r>
            <w:r>
              <w:rPr>
                <w:rFonts w:ascii="Times New Roman"/>
                <w:b w:val="false"/>
                <w:i w:val="false"/>
                <w:color w:val="000000"/>
                <w:sz w:val="20"/>
              </w:rPr>
              <w:t>№ 215 кабинет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23-52-09</w:t>
            </w:r>
            <w:r>
              <w:br/>
            </w:r>
            <w:r>
              <w:rPr>
                <w:rFonts w:ascii="Times New Roman"/>
                <w:b w:val="false"/>
                <w:i w:val="false"/>
                <w:color w:val="000000"/>
                <w:sz w:val="20"/>
              </w:rPr>
              <w:t>
</w:t>
            </w:r>
            <w:r>
              <w:rPr>
                <w:rFonts w:ascii="Times New Roman"/>
                <w:b w:val="false"/>
                <w:i w:val="false"/>
                <w:color w:val="000000"/>
                <w:sz w:val="20"/>
              </w:rPr>
              <w:t>8 (7242) 23-72-17</w:t>
            </w:r>
          </w:p>
        </w:tc>
      </w:tr>
      <w:tr>
        <w:trPr>
          <w:trHeight w:val="1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бойынша салық департаменті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w:t>
            </w:r>
            <w:r>
              <w:br/>
            </w:r>
            <w:r>
              <w:rPr>
                <w:rFonts w:ascii="Times New Roman"/>
                <w:b w:val="false"/>
                <w:i w:val="false"/>
                <w:color w:val="000000"/>
                <w:sz w:val="20"/>
              </w:rPr>
              <w:t>
</w:t>
            </w:r>
            <w:r>
              <w:rPr>
                <w:rFonts w:ascii="Times New Roman"/>
                <w:b w:val="false"/>
                <w:i w:val="false"/>
                <w:color w:val="000000"/>
                <w:sz w:val="20"/>
              </w:rPr>
              <w:t>№ 1 кабинет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33-66-78</w:t>
            </w:r>
            <w:r>
              <w:br/>
            </w:r>
            <w:r>
              <w:rPr>
                <w:rFonts w:ascii="Times New Roman"/>
                <w:b w:val="false"/>
                <w:i w:val="false"/>
                <w:color w:val="000000"/>
                <w:sz w:val="20"/>
              </w:rPr>
              <w:t>
</w:t>
            </w:r>
            <w:r>
              <w:rPr>
                <w:rFonts w:ascii="Times New Roman"/>
                <w:b w:val="false"/>
                <w:i w:val="false"/>
                <w:color w:val="000000"/>
                <w:sz w:val="20"/>
              </w:rPr>
              <w:t>8 (7292) 30-24-44</w:t>
            </w:r>
          </w:p>
        </w:tc>
      </w:tr>
      <w:tr>
        <w:trPr>
          <w:trHeight w:val="1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w:t>
            </w:r>
            <w:r>
              <w:br/>
            </w:r>
            <w:r>
              <w:rPr>
                <w:rFonts w:ascii="Times New Roman"/>
                <w:b w:val="false"/>
                <w:i w:val="false"/>
                <w:color w:val="000000"/>
                <w:sz w:val="20"/>
              </w:rPr>
              <w:t>
</w:t>
            </w:r>
            <w:r>
              <w:rPr>
                <w:rFonts w:ascii="Times New Roman"/>
                <w:b w:val="false"/>
                <w:i w:val="false"/>
                <w:color w:val="000000"/>
                <w:sz w:val="20"/>
              </w:rPr>
              <w:t>№ 102 кабинет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32-27-51</w:t>
            </w:r>
            <w:r>
              <w:br/>
            </w:r>
            <w:r>
              <w:rPr>
                <w:rFonts w:ascii="Times New Roman"/>
                <w:b w:val="false"/>
                <w:i w:val="false"/>
                <w:color w:val="000000"/>
                <w:sz w:val="20"/>
              </w:rPr>
              <w:t>
</w:t>
            </w:r>
            <w:r>
              <w:rPr>
                <w:rFonts w:ascii="Times New Roman"/>
                <w:b w:val="false"/>
                <w:i w:val="false"/>
                <w:color w:val="000000"/>
                <w:sz w:val="20"/>
              </w:rPr>
              <w:t>8 (7182) 53-54-08</w:t>
            </w:r>
          </w:p>
        </w:tc>
      </w:tr>
      <w:tr>
        <w:trPr>
          <w:trHeight w:val="1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www.salyksko.kz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w:t>
            </w:r>
            <w:r>
              <w:br/>
            </w:r>
            <w:r>
              <w:rPr>
                <w:rFonts w:ascii="Times New Roman"/>
                <w:b w:val="false"/>
                <w:i w:val="false"/>
                <w:color w:val="000000"/>
                <w:sz w:val="20"/>
              </w:rPr>
              <w:t>
</w:t>
            </w:r>
            <w:r>
              <w:rPr>
                <w:rFonts w:ascii="Times New Roman"/>
                <w:b w:val="false"/>
                <w:i w:val="false"/>
                <w:color w:val="000000"/>
                <w:sz w:val="20"/>
              </w:rPr>
              <w:t>№ 102 кабинет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46-13-91</w:t>
            </w:r>
            <w:r>
              <w:br/>
            </w:r>
            <w:r>
              <w:rPr>
                <w:rFonts w:ascii="Times New Roman"/>
                <w:b w:val="false"/>
                <w:i w:val="false"/>
                <w:color w:val="000000"/>
                <w:sz w:val="20"/>
              </w:rPr>
              <w:t>
</w:t>
            </w:r>
            <w:r>
              <w:rPr>
                <w:rFonts w:ascii="Times New Roman"/>
                <w:b w:val="false"/>
                <w:i w:val="false"/>
                <w:color w:val="000000"/>
                <w:sz w:val="20"/>
              </w:rPr>
              <w:t>8 (7152) 46-73-32</w:t>
            </w:r>
          </w:p>
        </w:tc>
      </w:tr>
      <w:tr>
        <w:trPr>
          <w:trHeight w:val="1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www.naloguko.shym.kz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23-29-01</w:t>
            </w:r>
            <w:r>
              <w:br/>
            </w:r>
            <w:r>
              <w:rPr>
                <w:rFonts w:ascii="Times New Roman"/>
                <w:b w:val="false"/>
                <w:i w:val="false"/>
                <w:color w:val="000000"/>
                <w:sz w:val="20"/>
              </w:rPr>
              <w:t>
</w:t>
            </w:r>
            <w:r>
              <w:rPr>
                <w:rFonts w:ascii="Times New Roman"/>
                <w:b w:val="false"/>
                <w:i w:val="false"/>
                <w:color w:val="000000"/>
                <w:sz w:val="20"/>
              </w:rPr>
              <w:t>№ 201 кабинет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23-27-02</w:t>
            </w:r>
            <w:r>
              <w:br/>
            </w:r>
            <w:r>
              <w:rPr>
                <w:rFonts w:ascii="Times New Roman"/>
                <w:b w:val="false"/>
                <w:i w:val="false"/>
                <w:color w:val="000000"/>
                <w:sz w:val="20"/>
              </w:rPr>
              <w:t>
</w:t>
            </w:r>
            <w:r>
              <w:rPr>
                <w:rFonts w:ascii="Times New Roman"/>
                <w:b w:val="false"/>
                <w:i w:val="false"/>
                <w:color w:val="000000"/>
                <w:sz w:val="20"/>
              </w:rPr>
              <w:t>8 (7252) 23-27-03</w:t>
            </w:r>
          </w:p>
        </w:tc>
      </w:tr>
      <w:tr>
        <w:trPr>
          <w:trHeight w:val="1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www.nd.kz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67-15-61</w:t>
            </w:r>
            <w:r>
              <w:br/>
            </w:r>
            <w:r>
              <w:rPr>
                <w:rFonts w:ascii="Times New Roman"/>
                <w:b w:val="false"/>
                <w:i w:val="false"/>
                <w:color w:val="000000"/>
                <w:sz w:val="20"/>
              </w:rPr>
              <w:t>
</w:t>
            </w:r>
            <w:r>
              <w:rPr>
                <w:rFonts w:ascii="Times New Roman"/>
                <w:b w:val="false"/>
                <w:i w:val="false"/>
                <w:color w:val="000000"/>
                <w:sz w:val="20"/>
              </w:rPr>
              <w:t>№ 316 кабинет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67-69-38</w:t>
            </w:r>
            <w:r>
              <w:br/>
            </w:r>
            <w:r>
              <w:rPr>
                <w:rFonts w:ascii="Times New Roman"/>
                <w:b w:val="false"/>
                <w:i w:val="false"/>
                <w:color w:val="000000"/>
                <w:sz w:val="20"/>
              </w:rPr>
              <w:t>
</w:t>
            </w:r>
            <w:r>
              <w:rPr>
                <w:rFonts w:ascii="Times New Roman"/>
                <w:b w:val="false"/>
                <w:i w:val="false"/>
                <w:color w:val="000000"/>
                <w:sz w:val="20"/>
              </w:rPr>
              <w:t>8 (7272) 72-11-60</w:t>
            </w:r>
          </w:p>
        </w:tc>
      </w:tr>
      <w:tr>
        <w:trPr>
          <w:trHeight w:val="1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www.astananalog.kz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77-31-83</w:t>
            </w:r>
            <w:r>
              <w:br/>
            </w:r>
            <w:r>
              <w:rPr>
                <w:rFonts w:ascii="Times New Roman"/>
                <w:b w:val="false"/>
                <w:i w:val="false"/>
                <w:color w:val="000000"/>
                <w:sz w:val="20"/>
              </w:rPr>
              <w:t>
</w:t>
            </w:r>
            <w:r>
              <w:rPr>
                <w:rFonts w:ascii="Times New Roman"/>
                <w:b w:val="false"/>
                <w:i w:val="false"/>
                <w:color w:val="000000"/>
                <w:sz w:val="20"/>
              </w:rPr>
              <w:t>№ 501 кабинет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77-32-69</w:t>
            </w:r>
            <w:r>
              <w:br/>
            </w:r>
            <w:r>
              <w:rPr>
                <w:rFonts w:ascii="Times New Roman"/>
                <w:b w:val="false"/>
                <w:i w:val="false"/>
                <w:color w:val="000000"/>
                <w:sz w:val="20"/>
              </w:rPr>
              <w:t>
</w:t>
            </w:r>
            <w:r>
              <w:rPr>
                <w:rFonts w:ascii="Times New Roman"/>
                <w:b w:val="false"/>
                <w:i w:val="false"/>
                <w:color w:val="000000"/>
                <w:sz w:val="20"/>
              </w:rPr>
              <w:t>8 (7172) 77-32-02</w:t>
            </w:r>
          </w:p>
        </w:tc>
      </w:tr>
    </w:tbl>
    <w:bookmarkStart w:name="z453" w:id="95"/>
    <w:p>
      <w:pPr>
        <w:spacing w:after="0"/>
        <w:ind w:left="0"/>
        <w:jc w:val="both"/>
      </w:pPr>
      <w:r>
        <w:rPr>
          <w:rFonts w:ascii="Times New Roman"/>
          <w:b w:val="false"/>
          <w:i w:val="false"/>
          <w:color w:val="000000"/>
          <w:sz w:val="28"/>
        </w:rPr>
        <w:t xml:space="preserve">
«Мұнай өнімдерінің жекелеген    </w:t>
      </w:r>
      <w:r>
        <w:br/>
      </w:r>
      <w:r>
        <w:rPr>
          <w:rFonts w:ascii="Times New Roman"/>
          <w:b w:val="false"/>
          <w:i w:val="false"/>
          <w:color w:val="000000"/>
          <w:sz w:val="28"/>
        </w:rPr>
        <w:t xml:space="preserve">
түрлерін өндірушілерге       </w:t>
      </w:r>
      <w:r>
        <w:br/>
      </w:r>
      <w:r>
        <w:rPr>
          <w:rFonts w:ascii="Times New Roman"/>
          <w:b w:val="false"/>
          <w:i w:val="false"/>
          <w:color w:val="000000"/>
          <w:sz w:val="28"/>
        </w:rPr>
        <w:t xml:space="preserve">
(импорттаушыларға), сондай-ақ   </w:t>
      </w:r>
      <w:r>
        <w:br/>
      </w:r>
      <w:r>
        <w:rPr>
          <w:rFonts w:ascii="Times New Roman"/>
          <w:b w:val="false"/>
          <w:i w:val="false"/>
          <w:color w:val="000000"/>
          <w:sz w:val="28"/>
        </w:rPr>
        <w:t xml:space="preserve">
акцизделетін өнімдердің кейбір   </w:t>
      </w:r>
      <w:r>
        <w:br/>
      </w:r>
      <w:r>
        <w:rPr>
          <w:rFonts w:ascii="Times New Roman"/>
          <w:b w:val="false"/>
          <w:i w:val="false"/>
          <w:color w:val="000000"/>
          <w:sz w:val="28"/>
        </w:rPr>
        <w:t xml:space="preserve">
түрлерін, авиациялық отын мен  </w:t>
      </w:r>
      <w:r>
        <w:br/>
      </w:r>
      <w:r>
        <w:rPr>
          <w:rFonts w:ascii="Times New Roman"/>
          <w:b w:val="false"/>
          <w:i w:val="false"/>
          <w:color w:val="000000"/>
          <w:sz w:val="28"/>
        </w:rPr>
        <w:t xml:space="preserve">
мазут өндірушілер мен        </w:t>
      </w:r>
      <w:r>
        <w:br/>
      </w:r>
      <w:r>
        <w:rPr>
          <w:rFonts w:ascii="Times New Roman"/>
          <w:b w:val="false"/>
          <w:i w:val="false"/>
          <w:color w:val="000000"/>
          <w:sz w:val="28"/>
        </w:rPr>
        <w:t xml:space="preserve">
импорттаушыларының тауарларына жеке </w:t>
      </w:r>
      <w:r>
        <w:br/>
      </w:r>
      <w:r>
        <w:rPr>
          <w:rFonts w:ascii="Times New Roman"/>
          <w:b w:val="false"/>
          <w:i w:val="false"/>
          <w:color w:val="000000"/>
          <w:sz w:val="28"/>
        </w:rPr>
        <w:t>
сәйкестендіру нөмірін (ЖСН-код) беру»</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95"/>
    <w:bookmarkStart w:name="z454" w:id="96"/>
    <w:p>
      <w:pPr>
        <w:spacing w:after="0"/>
        <w:ind w:left="0"/>
        <w:jc w:val="left"/>
      </w:pPr>
      <w:r>
        <w:rPr>
          <w:rFonts w:ascii="Times New Roman"/>
          <w:b/>
          <w:i w:val="false"/>
          <w:color w:val="000000"/>
        </w:rPr>
        <w:t xml:space="preserve"> 
Кесте. Сапа және тиiмдiлiк көрсеткiштерiнiң мәнi</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5" w:id="9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97"/>
    <w:bookmarkStart w:name="z456" w:id="98"/>
    <w:p>
      <w:pPr>
        <w:spacing w:after="0"/>
        <w:ind w:left="0"/>
        <w:jc w:val="left"/>
      </w:pPr>
      <w:r>
        <w:rPr>
          <w:rFonts w:ascii="Times New Roman"/>
          <w:b/>
          <w:i w:val="false"/>
          <w:color w:val="000000"/>
        </w:rPr>
        <w:t xml:space="preserve"> 
«Бақылау-касса машиналарын (БКМ) есепке</w:t>
      </w:r>
      <w:r>
        <w:br/>
      </w:r>
      <w:r>
        <w:rPr>
          <w:rFonts w:ascii="Times New Roman"/>
          <w:b/>
          <w:i w:val="false"/>
          <w:color w:val="000000"/>
        </w:rPr>
        <w:t>
қою және есептен шығару»</w:t>
      </w:r>
      <w:r>
        <w:br/>
      </w:r>
      <w:r>
        <w:rPr>
          <w:rFonts w:ascii="Times New Roman"/>
          <w:b/>
          <w:i w:val="false"/>
          <w:color w:val="000000"/>
        </w:rPr>
        <w:t>
мемлекеттiк қызмет стандарты</w:t>
      </w:r>
    </w:p>
    <w:bookmarkEnd w:id="98"/>
    <w:bookmarkStart w:name="z457" w:id="99"/>
    <w:p>
      <w:pPr>
        <w:spacing w:after="0"/>
        <w:ind w:left="0"/>
        <w:jc w:val="left"/>
      </w:pPr>
      <w:r>
        <w:rPr>
          <w:rFonts w:ascii="Times New Roman"/>
          <w:b/>
          <w:i w:val="false"/>
          <w:color w:val="000000"/>
        </w:rPr>
        <w:t xml:space="preserve"> 
1. Жалпы ережелер</w:t>
      </w:r>
    </w:p>
    <w:bookmarkEnd w:id="99"/>
    <w:bookmarkStart w:name="z458" w:id="100"/>
    <w:p>
      <w:pPr>
        <w:spacing w:after="0"/>
        <w:ind w:left="0"/>
        <w:jc w:val="both"/>
      </w:pPr>
      <w:r>
        <w:rPr>
          <w:rFonts w:ascii="Times New Roman"/>
          <w:b w:val="false"/>
          <w:i w:val="false"/>
          <w:color w:val="000000"/>
          <w:sz w:val="28"/>
        </w:rPr>
        <w:t>
      1. «Бақылау-касса машиналарын (БКМ) есепке қою және есептен шығару»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Ақпаратты қабылдау және өңдеу орталықтарында (бұдан әрі – Орталық) Қазақстан Республикасының салық органдары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w:t>
      </w:r>
      <w:r>
        <w:rPr>
          <w:rFonts w:ascii="Times New Roman"/>
          <w:b w:val="false"/>
          <w:i w:val="false"/>
          <w:color w:val="000000"/>
          <w:sz w:val="28"/>
        </w:rPr>
        <w:t>644</w:t>
      </w:r>
      <w:r>
        <w:rPr>
          <w:rFonts w:ascii="Times New Roman"/>
          <w:b w:val="false"/>
          <w:i w:val="false"/>
          <w:color w:val="000000"/>
          <w:sz w:val="28"/>
        </w:rPr>
        <w:t>-</w:t>
      </w:r>
      <w:r>
        <w:rPr>
          <w:rFonts w:ascii="Times New Roman"/>
          <w:b w:val="false"/>
          <w:i w:val="false"/>
          <w:color w:val="000000"/>
          <w:sz w:val="28"/>
        </w:rPr>
        <w:t>650-баптарына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интернет-ресурсында (электрондық мекенжайы: www.salyk.kz, «Салықтық қызметтер» бөлімі);</w:t>
      </w:r>
      <w:r>
        <w:br/>
      </w:r>
      <w:r>
        <w:rPr>
          <w:rFonts w:ascii="Times New Roman"/>
          <w:b w:val="false"/>
          <w:i w:val="false"/>
          <w:color w:val="000000"/>
          <w:sz w:val="28"/>
        </w:rPr>
        <w:t>
</w:t>
      </w:r>
      <w:r>
        <w:rPr>
          <w:rFonts w:ascii="Times New Roman"/>
          <w:b w:val="false"/>
          <w:i w:val="false"/>
          <w:color w:val="000000"/>
          <w:sz w:val="28"/>
        </w:rPr>
        <w:t>
      2) Орталықтың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Сall-орталықтың (8 (7172) 58-09-09) телефоны арқылы да берілуі мүмкін.</w:t>
      </w:r>
      <w:r>
        <w:br/>
      </w:r>
      <w:r>
        <w:rPr>
          <w:rFonts w:ascii="Times New Roman"/>
          <w:b w:val="false"/>
          <w:i w:val="false"/>
          <w:color w:val="000000"/>
          <w:sz w:val="28"/>
        </w:rPr>
        <w:t>
</w:t>
      </w:r>
      <w:r>
        <w:rPr>
          <w:rFonts w:ascii="Times New Roman"/>
          <w:b w:val="false"/>
          <w:i w:val="false"/>
          <w:color w:val="000000"/>
          <w:sz w:val="28"/>
        </w:rPr>
        <w:t>
      5. Орталықта көрсетілетін мемлекеттік қызметтің нәтижесі БКМ тіркеу карточкасын беру, фискалдық жұмыс режимін орнату және БКМ пломбасын қою, қолма-қол ақшаларды және тауар чектерін есепке алу кітабына салық органы басшысының қолымен және салық органының мөрімен куәландыру, БКМ пломбасының бүтіндігін бұзуға рұқсат беру, БКМ есептен шығару не мемлекеттік қызмет көрсетуден уәжделген бас тарту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БКМ қолдану міндеті таралатын салық төлеушілерге – БКМ қолданудан босатылғандарды қоспағанда, қолма-қол ақша арқылы сауда операциялары, жұмыстарды орындау, қызметтер көрсету кезінде Қазақстан Республикасы аумағында ақшалай есеп айырысуларды жүзеге асыратын салық төлеушілерге (бұдан әрі – алушы) көрсетіледі.</w:t>
      </w:r>
      <w:r>
        <w:br/>
      </w:r>
      <w:r>
        <w:rPr>
          <w:rFonts w:ascii="Times New Roman"/>
          <w:b w:val="false"/>
          <w:i w:val="false"/>
          <w:color w:val="000000"/>
          <w:sz w:val="28"/>
        </w:rPr>
        <w:t>
</w:t>
      </w:r>
      <w:r>
        <w:rPr>
          <w:rFonts w:ascii="Times New Roman"/>
          <w:b w:val="false"/>
          <w:i w:val="false"/>
          <w:color w:val="000000"/>
          <w:sz w:val="28"/>
        </w:rPr>
        <w:t>
      БКМ қолданудан:</w:t>
      </w:r>
      <w:r>
        <w:br/>
      </w:r>
      <w:r>
        <w:rPr>
          <w:rFonts w:ascii="Times New Roman"/>
          <w:b w:val="false"/>
          <w:i w:val="false"/>
          <w:color w:val="000000"/>
          <w:sz w:val="28"/>
        </w:rPr>
        <w:t>
</w:t>
      </w:r>
      <w:r>
        <w:rPr>
          <w:rFonts w:ascii="Times New Roman"/>
          <w:b w:val="false"/>
          <w:i w:val="false"/>
          <w:color w:val="000000"/>
          <w:sz w:val="28"/>
        </w:rPr>
        <w:t>
      1) жеке нотариаттық қызметті жүзеге асыратын тұлғаларды қоспағанда, дара кәсіпкерлер ретінде міндетті мемлекеттік тіркелуге жатпайтын жеке тұлғалар;</w:t>
      </w:r>
      <w:r>
        <w:br/>
      </w:r>
      <w:r>
        <w:rPr>
          <w:rFonts w:ascii="Times New Roman"/>
          <w:b w:val="false"/>
          <w:i w:val="false"/>
          <w:color w:val="000000"/>
          <w:sz w:val="28"/>
        </w:rPr>
        <w:t>
</w:t>
      </w:r>
      <w:r>
        <w:rPr>
          <w:rFonts w:ascii="Times New Roman"/>
          <w:b w:val="false"/>
          <w:i w:val="false"/>
          <w:color w:val="000000"/>
          <w:sz w:val="28"/>
        </w:rPr>
        <w:t>
      2) мынадай:</w:t>
      </w:r>
      <w:r>
        <w:br/>
      </w:r>
      <w:r>
        <w:rPr>
          <w:rFonts w:ascii="Times New Roman"/>
          <w:b w:val="false"/>
          <w:i w:val="false"/>
          <w:color w:val="000000"/>
          <w:sz w:val="28"/>
        </w:rPr>
        <w:t>
</w:t>
      </w:r>
      <w:r>
        <w:rPr>
          <w:rFonts w:ascii="Times New Roman"/>
          <w:b w:val="false"/>
          <w:i w:val="false"/>
          <w:color w:val="000000"/>
          <w:sz w:val="28"/>
        </w:rPr>
        <w:t>
      қызметін біржолғы талон (2013 жылдың 1 қаңтарына дейін) немесе шағын бизнес субъектілері үшін арнаулы салық режимі шеңберіндегі патент негізінде жүзеге асыратын;</w:t>
      </w:r>
      <w:r>
        <w:br/>
      </w:r>
      <w:r>
        <w:rPr>
          <w:rFonts w:ascii="Times New Roman"/>
          <w:b w:val="false"/>
          <w:i w:val="false"/>
          <w:color w:val="000000"/>
          <w:sz w:val="28"/>
        </w:rPr>
        <w:t>
</w:t>
      </w:r>
      <w:r>
        <w:rPr>
          <w:rFonts w:ascii="Times New Roman"/>
          <w:b w:val="false"/>
          <w:i w:val="false"/>
          <w:color w:val="000000"/>
          <w:sz w:val="28"/>
        </w:rPr>
        <w:t>
      қызметін шаруа немесе фермер қожалықтары үшін арнаулы салық режимі шеңберінде жүзеге асыратын;</w:t>
      </w:r>
      <w:r>
        <w:br/>
      </w:r>
      <w:r>
        <w:rPr>
          <w:rFonts w:ascii="Times New Roman"/>
          <w:b w:val="false"/>
          <w:i w:val="false"/>
          <w:color w:val="000000"/>
          <w:sz w:val="28"/>
        </w:rPr>
        <w:t>
</w:t>
      </w:r>
      <w:r>
        <w:rPr>
          <w:rFonts w:ascii="Times New Roman"/>
          <w:b w:val="false"/>
          <w:i w:val="false"/>
          <w:color w:val="000000"/>
          <w:sz w:val="28"/>
        </w:rPr>
        <w:t>
      уәкілетті органмен келісім бойынша көлік саласындағы уәкілетті мемлекеттік орган бекіткен нысан бойынша билеттер бере отырып, қоғамдық қалалық көлікте тасымалдау бойынша халыққа қызмет көрсету бойынша қызметін жүзеге асыратын дара кәсіпкерлер (акцизделетін тауарларды өткізушілерден басқа);</w:t>
      </w:r>
      <w:r>
        <w:br/>
      </w:r>
      <w:r>
        <w:rPr>
          <w:rFonts w:ascii="Times New Roman"/>
          <w:b w:val="false"/>
          <w:i w:val="false"/>
          <w:color w:val="000000"/>
          <w:sz w:val="28"/>
        </w:rPr>
        <w:t>
</w:t>
      </w:r>
      <w:r>
        <w:rPr>
          <w:rFonts w:ascii="Times New Roman"/>
          <w:b w:val="false"/>
          <w:i w:val="false"/>
          <w:color w:val="000000"/>
          <w:sz w:val="28"/>
        </w:rPr>
        <w:t>
      3) Қазақстан Республикасының Ұлттық Банкі босатылады.</w:t>
      </w:r>
      <w:r>
        <w:br/>
      </w:r>
      <w:r>
        <w:rPr>
          <w:rFonts w:ascii="Times New Roman"/>
          <w:b w:val="false"/>
          <w:i w:val="false"/>
          <w:color w:val="000000"/>
          <w:sz w:val="28"/>
        </w:rPr>
        <w:t>
</w:t>
      </w:r>
      <w:r>
        <w:rPr>
          <w:rFonts w:ascii="Times New Roman"/>
          <w:b w:val="false"/>
          <w:i w:val="false"/>
          <w:color w:val="000000"/>
          <w:sz w:val="28"/>
        </w:rPr>
        <w:t>
      7. Орталықта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БКМ есепке қою, БКМ есептен шығару, БКМ тіркеу деректеріне өзгерістер енгізу, БКМ тіркеу карточкасындағы мәліметтер өзгерген немесе ол жоғалған (бүлінген) жағдайда оның ауыстыру, қолма-қол ақшаларды есепке алу кітаптарын және (немесе) тауар чектерінің кітаптарын ауыстыру (қалпына келтіру)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5 жұмыс күні ішінде;</w:t>
      </w:r>
      <w:r>
        <w:br/>
      </w:r>
      <w:r>
        <w:rPr>
          <w:rFonts w:ascii="Times New Roman"/>
          <w:b w:val="false"/>
          <w:i w:val="false"/>
          <w:color w:val="000000"/>
          <w:sz w:val="28"/>
        </w:rPr>
        <w:t>
</w:t>
      </w:r>
      <w:r>
        <w:rPr>
          <w:rFonts w:ascii="Times New Roman"/>
          <w:b w:val="false"/>
          <w:i w:val="false"/>
          <w:color w:val="000000"/>
          <w:sz w:val="28"/>
        </w:rPr>
        <w:t>
      БКМ тіркеу карточкасында алушының сәйкестендіру нөмірі болмаған жағдайда оны ауыстыру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3 жұмыс күні ішінде;</w:t>
      </w:r>
      <w:r>
        <w:br/>
      </w:r>
      <w:r>
        <w:rPr>
          <w:rFonts w:ascii="Times New Roman"/>
          <w:b w:val="false"/>
          <w:i w:val="false"/>
          <w:color w:val="000000"/>
          <w:sz w:val="28"/>
        </w:rPr>
        <w:t>
</w:t>
      </w:r>
      <w:r>
        <w:rPr>
          <w:rFonts w:ascii="Times New Roman"/>
          <w:b w:val="false"/>
          <w:i w:val="false"/>
          <w:color w:val="000000"/>
          <w:sz w:val="28"/>
        </w:rPr>
        <w:t>
      БКМ пломбасының бүтіндігін бұзуға рұқсат беру (бас тарту) туралы шешім шығару – алушы осы стандарттың</w:t>
      </w:r>
      <w:r>
        <w:rPr>
          <w:rFonts w:ascii="Times New Roman"/>
          <w:b w:val="false"/>
          <w:i w:val="false"/>
          <w:color w:val="000000"/>
          <w:sz w:val="28"/>
        </w:rPr>
        <w:t xml:space="preserve"> 11-тармағында</w:t>
      </w:r>
      <w:r>
        <w:rPr>
          <w:rFonts w:ascii="Times New Roman"/>
          <w:b w:val="false"/>
          <w:i w:val="false"/>
          <w:color w:val="000000"/>
          <w:sz w:val="28"/>
        </w:rPr>
        <w:t xml:space="preserve"> айқындалған қажетті құжаттарды тапсырған күн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4) БКМ тіркеу деректеріне өзгерістер енгізу үшін Орталыққа құжаттарды табыс ету – өзгерістер туындаған күнінен бастап 5 жұмыс күні ішінде;</w:t>
      </w:r>
      <w:r>
        <w:br/>
      </w:r>
      <w:r>
        <w:rPr>
          <w:rFonts w:ascii="Times New Roman"/>
          <w:b w:val="false"/>
          <w:i w:val="false"/>
          <w:color w:val="000000"/>
          <w:sz w:val="28"/>
        </w:rPr>
        <w:t>
</w:t>
      </w:r>
      <w:r>
        <w:rPr>
          <w:rFonts w:ascii="Times New Roman"/>
          <w:b w:val="false"/>
          <w:i w:val="false"/>
          <w:color w:val="000000"/>
          <w:sz w:val="28"/>
        </w:rPr>
        <w:t>
      қолма-қол ақшаларды есепке алу және (немесе) тауар чектерінің кітаптарын ауыстыру (қалпына келтіру) үшін құжаттарды табыс ету – қолма-қол ақшаларды есепке алу және (немесе) тауар чектерінің кітаптары толық толтырылған немесе жоғалған (бүлінген) күнінен бастап 5 жұмыс күні ішінде;</w:t>
      </w:r>
      <w:r>
        <w:br/>
      </w:r>
      <w:r>
        <w:rPr>
          <w:rFonts w:ascii="Times New Roman"/>
          <w:b w:val="false"/>
          <w:i w:val="false"/>
          <w:color w:val="000000"/>
          <w:sz w:val="28"/>
        </w:rPr>
        <w:t>
</w:t>
      </w:r>
      <w:r>
        <w:rPr>
          <w:rFonts w:ascii="Times New Roman"/>
          <w:b w:val="false"/>
          <w:i w:val="false"/>
          <w:color w:val="000000"/>
          <w:sz w:val="28"/>
        </w:rPr>
        <w:t>
      салық органының пломбасының бүтіндігін бұзбай жою мүмкін емес БКМ техникалық ақауы болған жағдайда құжаттарды табыс ету – ақау пайда болған кезден бастап 3 жұмыс күні ішінде;</w:t>
      </w:r>
      <w:r>
        <w:br/>
      </w:r>
      <w:r>
        <w:rPr>
          <w:rFonts w:ascii="Times New Roman"/>
          <w:b w:val="false"/>
          <w:i w:val="false"/>
          <w:color w:val="000000"/>
          <w:sz w:val="28"/>
        </w:rPr>
        <w:t>
</w:t>
      </w:r>
      <w:r>
        <w:rPr>
          <w:rFonts w:ascii="Times New Roman"/>
          <w:b w:val="false"/>
          <w:i w:val="false"/>
          <w:color w:val="000000"/>
          <w:sz w:val="28"/>
        </w:rPr>
        <w:t>
      техникалық ақаулық жойылғаннан кейін пломбаны орнату үшін БКМ табыс ету – техникалық қызмет көрсету орталығының қорытындысында көрсетілген жөндеу жүргізу мерзімі ішінде, бірақ салық органының пломбаның бүтіндігін бұзуға рұқсаты берілген күнінен бастап 15 жұмыс күнінен аспауы тиіс.</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Орталықтың жұмыс кестесі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түскі үзіліссіз сағат 9.00-ден 17.00-ге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мүмкіндіктері шектеулі адамдар үшін жағдай көзделген, күтіп отыру және қажетті құжаттарды дайындау үшін қолайлы жағдайы бар, толтырылған бланкілердің үлгілері бар ақпараттық стенділер орналасқан күту орны бар Орталықта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100"/>
    <w:bookmarkStart w:name="z489" w:id="101"/>
    <w:p>
      <w:pPr>
        <w:spacing w:after="0"/>
        <w:ind w:left="0"/>
        <w:jc w:val="left"/>
      </w:pPr>
      <w:r>
        <w:rPr>
          <w:rFonts w:ascii="Times New Roman"/>
          <w:b/>
          <w:i w:val="false"/>
          <w:color w:val="000000"/>
        </w:rPr>
        <w:t xml:space="preserve"> 
2. Мемлекеттiк қызмет көрсету тәртiбi</w:t>
      </w:r>
    </w:p>
    <w:bookmarkEnd w:id="101"/>
    <w:bookmarkStart w:name="z490" w:id="102"/>
    <w:p>
      <w:pPr>
        <w:spacing w:after="0"/>
        <w:ind w:left="0"/>
        <w:jc w:val="both"/>
      </w:pPr>
      <w:r>
        <w:rPr>
          <w:rFonts w:ascii="Times New Roman"/>
          <w:b w:val="false"/>
          <w:i w:val="false"/>
          <w:color w:val="000000"/>
          <w:sz w:val="28"/>
        </w:rPr>
        <w:t xml:space="preserve">
      11. Алушы мемлекеттік қызметті алу үшін Орталыққа: </w:t>
      </w:r>
      <w:r>
        <w:br/>
      </w:r>
      <w:r>
        <w:rPr>
          <w:rFonts w:ascii="Times New Roman"/>
          <w:b w:val="false"/>
          <w:i w:val="false"/>
          <w:color w:val="000000"/>
          <w:sz w:val="28"/>
        </w:rPr>
        <w:t>
</w:t>
      </w:r>
      <w:r>
        <w:rPr>
          <w:rFonts w:ascii="Times New Roman"/>
          <w:b w:val="false"/>
          <w:i w:val="false"/>
          <w:color w:val="000000"/>
          <w:sz w:val="28"/>
        </w:rPr>
        <w:t>
      1) БКМ есепке қою, шығару, БКМ тіркеу деректеріне өзгерістер енгізу, қолма-қол ақшаларды есепке алу және (немесе) тауар чектерінің кітаптарын ауыстыру (қалпына келтіру), БКМ пломбасының бүтіндігін бұзуға рұқсат алу үшін – белгіленген нысандағы салықтық өтінішті;</w:t>
      </w:r>
      <w:r>
        <w:br/>
      </w:r>
      <w:r>
        <w:rPr>
          <w:rFonts w:ascii="Times New Roman"/>
          <w:b w:val="false"/>
          <w:i w:val="false"/>
          <w:color w:val="000000"/>
          <w:sz w:val="28"/>
        </w:rPr>
        <w:t>
</w:t>
      </w:r>
      <w:r>
        <w:rPr>
          <w:rFonts w:ascii="Times New Roman"/>
          <w:b w:val="false"/>
          <w:i w:val="false"/>
          <w:color w:val="000000"/>
          <w:sz w:val="28"/>
        </w:rPr>
        <w:t>
      2) БКМ есепке қою және шығару, қолма-қол ақшаларды есепке алу және (немесе) тауар чектерінің кітаптарын ауыстыру (қалпына келтіру) үшін, техникалық ақаулық жойылғаннан кейін пломба орнату үшін – салық төлеуші туралы мәлімет қамтылған БКМ;</w:t>
      </w:r>
      <w:r>
        <w:br/>
      </w:r>
      <w:r>
        <w:rPr>
          <w:rFonts w:ascii="Times New Roman"/>
          <w:b w:val="false"/>
          <w:i w:val="false"/>
          <w:color w:val="000000"/>
          <w:sz w:val="28"/>
        </w:rPr>
        <w:t>
</w:t>
      </w:r>
      <w:r>
        <w:rPr>
          <w:rFonts w:ascii="Times New Roman"/>
          <w:b w:val="false"/>
          <w:i w:val="false"/>
          <w:color w:val="000000"/>
          <w:sz w:val="28"/>
        </w:rPr>
        <w:t>
      3) БКМ есепке қою, есептен шығару (компьютерлік жүйе болып табылатын БКМ қоспағанда), қолма-қол ақшаларды есепке алу және (немесе) тауар чектерінің кітаптарын ауыстыру (қалпына келтіру) үшін – БКМ жасаушы зауыттың паспортын;</w:t>
      </w:r>
      <w:r>
        <w:br/>
      </w:r>
      <w:r>
        <w:rPr>
          <w:rFonts w:ascii="Times New Roman"/>
          <w:b w:val="false"/>
          <w:i w:val="false"/>
          <w:color w:val="000000"/>
          <w:sz w:val="28"/>
        </w:rPr>
        <w:t>
</w:t>
      </w:r>
      <w:r>
        <w:rPr>
          <w:rFonts w:ascii="Times New Roman"/>
          <w:b w:val="false"/>
          <w:i w:val="false"/>
          <w:color w:val="000000"/>
          <w:sz w:val="28"/>
        </w:rPr>
        <w:t>
      4) БКМ есепке қою, есептен шығару (компьютерлік жүйе болып табылатын БКМ қоспағанда), қолма-қол ақшаларды есепке алу және (немесе) тауар чектерінің кітаптарын ауыстыру (қалпына келтіру) үшін – нөмірленген, тігілген, алушының қолымен және (немесе) алушының мөрімен куәландырылған қолма-қол ақшаларды есепке алу және тауар чектерінің кітаптарын;</w:t>
      </w:r>
      <w:r>
        <w:br/>
      </w:r>
      <w:r>
        <w:rPr>
          <w:rFonts w:ascii="Times New Roman"/>
          <w:b w:val="false"/>
          <w:i w:val="false"/>
          <w:color w:val="000000"/>
          <w:sz w:val="28"/>
        </w:rPr>
        <w:t>
</w:t>
      </w:r>
      <w:r>
        <w:rPr>
          <w:rFonts w:ascii="Times New Roman"/>
          <w:b w:val="false"/>
          <w:i w:val="false"/>
          <w:color w:val="000000"/>
          <w:sz w:val="28"/>
        </w:rPr>
        <w:t>
      5) компьютерлік жүйе болып табылатын БКМ есепке қою үшін –компьютерлік жүйенің жұмыс істеу мүмкіндіктері мен сипаттарының қысқаша сипаттамасын;</w:t>
      </w:r>
      <w:r>
        <w:br/>
      </w:r>
      <w:r>
        <w:rPr>
          <w:rFonts w:ascii="Times New Roman"/>
          <w:b w:val="false"/>
          <w:i w:val="false"/>
          <w:color w:val="000000"/>
          <w:sz w:val="28"/>
        </w:rPr>
        <w:t>
</w:t>
      </w:r>
      <w:r>
        <w:rPr>
          <w:rFonts w:ascii="Times New Roman"/>
          <w:b w:val="false"/>
          <w:i w:val="false"/>
          <w:color w:val="000000"/>
          <w:sz w:val="28"/>
        </w:rPr>
        <w:t>
      6) компьютерлік жүйе болып табылатын БКМ есепке қою үшін – қолжетімділікті қамтамасыз ете отырып, компьютерлік жүйе моделінің «Салық инспекторының жұмыс орны» модулін пайдалану жөніндегі нұсқаулықты;</w:t>
      </w:r>
      <w:r>
        <w:br/>
      </w:r>
      <w:r>
        <w:rPr>
          <w:rFonts w:ascii="Times New Roman"/>
          <w:b w:val="false"/>
          <w:i w:val="false"/>
          <w:color w:val="000000"/>
          <w:sz w:val="28"/>
        </w:rPr>
        <w:t>
</w:t>
      </w:r>
      <w:r>
        <w:rPr>
          <w:rFonts w:ascii="Times New Roman"/>
          <w:b w:val="false"/>
          <w:i w:val="false"/>
          <w:color w:val="000000"/>
          <w:sz w:val="28"/>
        </w:rPr>
        <w:t>
      7) БКМ тіркеу деректеріне өзгерістер енгізу, қолма-қол ақшаларды есепке алу және (немесе) тауар чектерінің кітаптарын ауыстыру (қалпына келтіру), БКМ есептен шығару үшін – БКМ тіркеу карточкасын;</w:t>
      </w:r>
      <w:r>
        <w:br/>
      </w:r>
      <w:r>
        <w:rPr>
          <w:rFonts w:ascii="Times New Roman"/>
          <w:b w:val="false"/>
          <w:i w:val="false"/>
          <w:color w:val="000000"/>
          <w:sz w:val="28"/>
        </w:rPr>
        <w:t>
</w:t>
      </w:r>
      <w:r>
        <w:rPr>
          <w:rFonts w:ascii="Times New Roman"/>
          <w:b w:val="false"/>
          <w:i w:val="false"/>
          <w:color w:val="000000"/>
          <w:sz w:val="28"/>
        </w:rPr>
        <w:t>
      8) қолма-қол ақшаларды есепке алу және (немесе) тауар чектерінің кітаптарын ауыстыру (қалпына келтіру), БКМ есептен шығару үшін – салық органы орнатқан пломбасы бар БКМ;|</w:t>
      </w:r>
      <w:r>
        <w:br/>
      </w:r>
      <w:r>
        <w:rPr>
          <w:rFonts w:ascii="Times New Roman"/>
          <w:b w:val="false"/>
          <w:i w:val="false"/>
          <w:color w:val="000000"/>
          <w:sz w:val="28"/>
        </w:rPr>
        <w:t>
</w:t>
      </w:r>
      <w:r>
        <w:rPr>
          <w:rFonts w:ascii="Times New Roman"/>
          <w:b w:val="false"/>
          <w:i w:val="false"/>
          <w:color w:val="000000"/>
          <w:sz w:val="28"/>
        </w:rPr>
        <w:t>
      9) БКМ пломбасының бүтіндігін бұзуға рұқсатты алу (БКМ техникалық ақаулығы жағдайында) үшін – жөндеу жүргізу мерзімдері мен ақау себептері негіздей отырып көрсетілген техникалық қызмет көрсету орталығының қорытындысын;</w:t>
      </w:r>
      <w:r>
        <w:br/>
      </w:r>
      <w:r>
        <w:rPr>
          <w:rFonts w:ascii="Times New Roman"/>
          <w:b w:val="false"/>
          <w:i w:val="false"/>
          <w:color w:val="000000"/>
          <w:sz w:val="28"/>
        </w:rPr>
        <w:t>
</w:t>
      </w:r>
      <w:r>
        <w:rPr>
          <w:rFonts w:ascii="Times New Roman"/>
          <w:b w:val="false"/>
          <w:i w:val="false"/>
          <w:color w:val="000000"/>
          <w:sz w:val="28"/>
        </w:rPr>
        <w:t>
      10) компьютерлік жүйе болып табылатын БКМ есептен шығару үшін</w:t>
      </w:r>
      <w:r>
        <w:br/>
      </w:r>
      <w:r>
        <w:rPr>
          <w:rFonts w:ascii="Times New Roman"/>
          <w:b w:val="false"/>
          <w:i w:val="false"/>
          <w:color w:val="000000"/>
          <w:sz w:val="28"/>
        </w:rPr>
        <w:t>
– компьютерлік жүйе моделінің «Салық инспекторының жұмыс орны» модуліне қол жеткізуді қамтамасыз ету;</w:t>
      </w:r>
      <w:r>
        <w:br/>
      </w:r>
      <w:r>
        <w:rPr>
          <w:rFonts w:ascii="Times New Roman"/>
          <w:b w:val="false"/>
          <w:i w:val="false"/>
          <w:color w:val="000000"/>
          <w:sz w:val="28"/>
        </w:rPr>
        <w:t>
</w:t>
      </w:r>
      <w:r>
        <w:rPr>
          <w:rFonts w:ascii="Times New Roman"/>
          <w:b w:val="false"/>
          <w:i w:val="false"/>
          <w:color w:val="000000"/>
          <w:sz w:val="28"/>
        </w:rPr>
        <w:t>
      11) БКМ тіркеу карточкасында алушының сәйкестендіру нөмірі болмаған жағдайда оны ауыстыру үшін – алушыда сәйкестендіру нөмірінің бар екенін растайтын құжаттың (салыстырып тексеру үшін түпнұсқа табыс етілмеген жағдайда нотариалды куәландырылған) көшiрмесiн;</w:t>
      </w:r>
      <w:r>
        <w:br/>
      </w:r>
      <w:r>
        <w:rPr>
          <w:rFonts w:ascii="Times New Roman"/>
          <w:b w:val="false"/>
          <w:i w:val="false"/>
          <w:color w:val="000000"/>
          <w:sz w:val="28"/>
        </w:rPr>
        <w:t>
</w:t>
      </w:r>
      <w:r>
        <w:rPr>
          <w:rFonts w:ascii="Times New Roman"/>
          <w:b w:val="false"/>
          <w:i w:val="false"/>
          <w:color w:val="000000"/>
          <w:sz w:val="28"/>
        </w:rPr>
        <w:t>
      12) жаңа БКМ тіркеу карточкасын алу үшін – жоғалған (бүлінген) жағдайларды қоспағанда, БКМ тіркеу карточкасын табыс етеді.</w:t>
      </w:r>
      <w:r>
        <w:br/>
      </w:r>
      <w:r>
        <w:rPr>
          <w:rFonts w:ascii="Times New Roman"/>
          <w:b w:val="false"/>
          <w:i w:val="false"/>
          <w:color w:val="000000"/>
          <w:sz w:val="28"/>
        </w:rPr>
        <w:t>
</w:t>
      </w:r>
      <w:r>
        <w:rPr>
          <w:rFonts w:ascii="Times New Roman"/>
          <w:b w:val="false"/>
          <w:i w:val="false"/>
          <w:color w:val="000000"/>
          <w:sz w:val="28"/>
        </w:rPr>
        <w:t>
      Құжаттарды қабылдау кезінде салық департаментінің қызметкері түпнұсқаларды құжаттардың көшірмелерімен және мемлекеттік органдардың мемлекеттік ақпараттық жүйелерінен берілген мәліметтермен түпнұсқалығын салыстырып тексереді, одан кейін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өтініштің нысандары Қазақстан Республикасы Қаржы министрлігі Салық комитетінің www.salyk.kz</w:t>
      </w:r>
      <w:r>
        <w:br/>
      </w:r>
      <w:r>
        <w:rPr>
          <w:rFonts w:ascii="Times New Roman"/>
          <w:b w:val="false"/>
          <w:i w:val="false"/>
          <w:color w:val="000000"/>
          <w:sz w:val="28"/>
        </w:rPr>
        <w:t>
интернет-ресурсында, Орталықтың стенділерінде және күту залындағы арнайы тақтада орналастырылады.</w:t>
      </w:r>
      <w:r>
        <w:br/>
      </w:r>
      <w:r>
        <w:rPr>
          <w:rFonts w:ascii="Times New Roman"/>
          <w:b w:val="false"/>
          <w:i w:val="false"/>
          <w:color w:val="000000"/>
          <w:sz w:val="28"/>
        </w:rPr>
        <w:t>
</w:t>
      </w:r>
      <w:r>
        <w:rPr>
          <w:rFonts w:ascii="Times New Roman"/>
          <w:b w:val="false"/>
          <w:i w:val="false"/>
          <w:color w:val="000000"/>
          <w:sz w:val="28"/>
        </w:rPr>
        <w:t>
      Өтініштің нысандарын алушы сондай-ақ Орталықта да тегін ала алады.</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Орталыққа табыс етілген құжаттар қабылданады және алушыға құжатты қабылдағаны туралы белгімен талон 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алушыға Орталықта – қолма-қол (алушының өзі келуі не сенімхат бойынша өкілінің келуі) беріледі.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есепке қою қою кезде БКМ моделі БКМ Мемлекеттік тізілімінде болмаса;</w:t>
      </w:r>
      <w:r>
        <w:br/>
      </w:r>
      <w:r>
        <w:rPr>
          <w:rFonts w:ascii="Times New Roman"/>
          <w:b w:val="false"/>
          <w:i w:val="false"/>
          <w:color w:val="000000"/>
          <w:sz w:val="28"/>
        </w:rPr>
        <w:t>
</w:t>
      </w:r>
      <w:r>
        <w:rPr>
          <w:rFonts w:ascii="Times New Roman"/>
          <w:b w:val="false"/>
          <w:i w:val="false"/>
          <w:color w:val="000000"/>
          <w:sz w:val="28"/>
        </w:rPr>
        <w:t>
      2) есепке қою қою кезде БКМ моделі БКМ Мемлекеттік тізілімінде болмаса;</w:t>
      </w:r>
      <w:r>
        <w:br/>
      </w:r>
      <w:r>
        <w:rPr>
          <w:rFonts w:ascii="Times New Roman"/>
          <w:b w:val="false"/>
          <w:i w:val="false"/>
          <w:color w:val="000000"/>
          <w:sz w:val="28"/>
        </w:rPr>
        <w:t>
</w:t>
      </w:r>
      <w:r>
        <w:rPr>
          <w:rFonts w:ascii="Times New Roman"/>
          <w:b w:val="false"/>
          <w:i w:val="false"/>
          <w:color w:val="000000"/>
          <w:sz w:val="28"/>
        </w:rPr>
        <w:t>
      3) БКМ есепке қою кезінде алушыға Салық кодексінің 645-бабы </w:t>
      </w:r>
      <w:r>
        <w:rPr>
          <w:rFonts w:ascii="Times New Roman"/>
          <w:b w:val="false"/>
          <w:i w:val="false"/>
          <w:color w:val="000000"/>
          <w:sz w:val="28"/>
        </w:rPr>
        <w:t>1-тармағына</w:t>
      </w:r>
      <w:r>
        <w:rPr>
          <w:rFonts w:ascii="Times New Roman"/>
          <w:b w:val="false"/>
          <w:i w:val="false"/>
          <w:color w:val="000000"/>
          <w:sz w:val="28"/>
        </w:rPr>
        <w:t xml:space="preserve"> сәйкес БКМ қолдануталабы қолданылмаса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 тоқтата тұру үшін негіз жоқ.</w:t>
      </w:r>
    </w:p>
    <w:bookmarkEnd w:id="102"/>
    <w:bookmarkStart w:name="z514" w:id="103"/>
    <w:p>
      <w:pPr>
        <w:spacing w:after="0"/>
        <w:ind w:left="0"/>
        <w:jc w:val="left"/>
      </w:pPr>
      <w:r>
        <w:rPr>
          <w:rFonts w:ascii="Times New Roman"/>
          <w:b/>
          <w:i w:val="false"/>
          <w:color w:val="000000"/>
        </w:rPr>
        <w:t xml:space="preserve"> 
3. Жұмыс қағидаттары</w:t>
      </w:r>
    </w:p>
    <w:bookmarkEnd w:id="103"/>
    <w:bookmarkStart w:name="z515" w:id="104"/>
    <w:p>
      <w:pPr>
        <w:spacing w:after="0"/>
        <w:ind w:left="0"/>
        <w:jc w:val="both"/>
      </w:pPr>
      <w:r>
        <w:rPr>
          <w:rFonts w:ascii="Times New Roman"/>
          <w:b w:val="false"/>
          <w:i w:val="false"/>
          <w:color w:val="000000"/>
          <w:sz w:val="28"/>
        </w:rPr>
        <w:t>
      17. Орталықтың қызметi адамның конституциялық құқықтарын сақтауға, қызметтiк борышты орындау кезiндегi заңдылықты сақтауға негiзделген және сыпайылық, толық ақпарат беру, сақталуын, қорғалуын және құпиялылығын қамтамасыз ету қағидаттары бойынша жүзеге асырылады.</w:t>
      </w:r>
    </w:p>
    <w:bookmarkEnd w:id="104"/>
    <w:bookmarkStart w:name="z516" w:id="105"/>
    <w:p>
      <w:pPr>
        <w:spacing w:after="0"/>
        <w:ind w:left="0"/>
        <w:jc w:val="left"/>
      </w:pPr>
      <w:r>
        <w:rPr>
          <w:rFonts w:ascii="Times New Roman"/>
          <w:b/>
          <w:i w:val="false"/>
          <w:color w:val="000000"/>
        </w:rPr>
        <w:t xml:space="preserve"> 
4. Жұмыс нәтижелерi</w:t>
      </w:r>
    </w:p>
    <w:bookmarkEnd w:id="105"/>
    <w:bookmarkStart w:name="z517" w:id="106"/>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Орталықтың жұмысы бағаланатын мемлекеттік қызметтің сапа мен тиімділік көрсеткіштерінің нысаналы мәндері жыл сайын Қазақстан Республикасы Қаржы министрінің бұйрығымен бекітіледі.</w:t>
      </w:r>
    </w:p>
    <w:bookmarkEnd w:id="106"/>
    <w:bookmarkStart w:name="z519" w:id="107"/>
    <w:p>
      <w:pPr>
        <w:spacing w:after="0"/>
        <w:ind w:left="0"/>
        <w:jc w:val="left"/>
      </w:pPr>
      <w:r>
        <w:rPr>
          <w:rFonts w:ascii="Times New Roman"/>
          <w:b/>
          <w:i w:val="false"/>
          <w:color w:val="000000"/>
        </w:rPr>
        <w:t xml:space="preserve"> 
5. Шағымдану тәртiбi</w:t>
      </w:r>
    </w:p>
    <w:bookmarkEnd w:id="107"/>
    <w:bookmarkStart w:name="z520" w:id="108"/>
    <w:p>
      <w:pPr>
        <w:spacing w:after="0"/>
        <w:ind w:left="0"/>
        <w:jc w:val="both"/>
      </w:pPr>
      <w:r>
        <w:rPr>
          <w:rFonts w:ascii="Times New Roman"/>
          <w:b w:val="false"/>
          <w:i w:val="false"/>
          <w:color w:val="000000"/>
          <w:sz w:val="28"/>
        </w:rPr>
        <w:t>
      20. Орталық қызметкерінің әрекетіне (әрекетсіздігіне) шағымдану тәртібін түсіндіру және шағымдарды дайындауға жәрдемдесу үшін алушы Орталық басшылығына жүгінеді.</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шағымдану тәртібі туралы ақпаратты да Call-орталықтардың 8 (7172) 58-09-09 және 1414 телефондары арқылы не порталдан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Орталықтың қарамағындағы салық органының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немесе қолма-қол мемлекеттік және (немесе) орыс тілдерінде жазбаша түрде беріледі, жұмыс күндері сағат 13.00-ден 14.30-ға дейін сағат 9.00-ден 18.30-ге дейін түскі үзіліспен, сондай-ақ call-e-tax@mgd.kz мекенжайы бойынша электрондық шағым кітабына беріледі. </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Орталық көрсетеді. Дұрыс қызмет көрсетілмеген жағдайда өтініште қойылған мәселелерді шешу құзыретіне кіретін салық органының басшысына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шағым жіберіледі, жұмыс күндері сағат 13.00-ден 14.30-ға дейін сағат 9.00-ден 18.30-ге дейін түскі үзіліспен,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жоғары тұрған салық органына немесе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көзделген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немесе Орталықта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Орталықтың мемлекеттік қызметтерді сапасыз көрсеткенін немесе Орталық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Орталықтың қарамағындағы салық органының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тіркеледі.</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p>
    <w:bookmarkEnd w:id="108"/>
    <w:bookmarkStart w:name="z532" w:id="109"/>
    <w:p>
      <w:pPr>
        <w:spacing w:after="0"/>
        <w:ind w:left="0"/>
        <w:jc w:val="both"/>
      </w:pPr>
      <w:r>
        <w:rPr>
          <w:rFonts w:ascii="Times New Roman"/>
          <w:b w:val="false"/>
          <w:i w:val="false"/>
          <w:color w:val="000000"/>
          <w:sz w:val="28"/>
        </w:rPr>
        <w:t xml:space="preserve">
«Бақылау-касса машиналарын (БКМ)   </w:t>
      </w:r>
      <w:r>
        <w:br/>
      </w:r>
      <w:r>
        <w:rPr>
          <w:rFonts w:ascii="Times New Roman"/>
          <w:b w:val="false"/>
          <w:i w:val="false"/>
          <w:color w:val="000000"/>
          <w:sz w:val="28"/>
        </w:rPr>
        <w:t xml:space="preserve">
есепке қою және есептен шығару»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109"/>
    <w:bookmarkStart w:name="z533" w:id="110"/>
    <w:p>
      <w:pPr>
        <w:spacing w:after="0"/>
        <w:ind w:left="0"/>
        <w:jc w:val="left"/>
      </w:pPr>
      <w:r>
        <w:rPr>
          <w:rFonts w:ascii="Times New Roman"/>
          <w:b/>
          <w:i w:val="false"/>
          <w:color w:val="000000"/>
        </w:rPr>
        <w:t xml:space="preserve"> 
Мемлекеттік қызмет көрсететін салық органдарының</w:t>
      </w:r>
      <w:r>
        <w:br/>
      </w:r>
      <w:r>
        <w:rPr>
          <w:rFonts w:ascii="Times New Roman"/>
          <w:b/>
          <w:i w:val="false"/>
          <w:color w:val="000000"/>
        </w:rPr>
        <w:t>
ақпаратты қабылдау және өңдеу</w:t>
      </w:r>
      <w:r>
        <w:br/>
      </w:r>
      <w:r>
        <w:rPr>
          <w:rFonts w:ascii="Times New Roman"/>
          <w:b/>
          <w:i w:val="false"/>
          <w:color w:val="000000"/>
        </w:rPr>
        <w:t>
орталықтарының (ҚӨО) тізбесі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219"/>
        <w:gridCol w:w="1706"/>
        <w:gridCol w:w="2128"/>
        <w:gridCol w:w="2344"/>
        <w:gridCol w:w="2045"/>
        <w:gridCol w:w="1996"/>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Қарамағына ҚӨО кіретін салық органдары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орналасқан мекенжайы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басшыларының телефондары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хатшылығының телефондары және кабинеттері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залдардың телефондары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басшыларының телефондары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Октябрьская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2-29-15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2-29-13</w:t>
            </w:r>
            <w:r>
              <w:br/>
            </w:r>
            <w:r>
              <w:rPr>
                <w:rFonts w:ascii="Times New Roman"/>
                <w:b w:val="false"/>
                <w:i w:val="false"/>
                <w:color w:val="000000"/>
                <w:sz w:val="20"/>
              </w:rPr>
              <w:t>
</w:t>
            </w:r>
            <w:r>
              <w:rPr>
                <w:rFonts w:ascii="Times New Roman"/>
                <w:b w:val="false"/>
                <w:i w:val="false"/>
                <w:color w:val="000000"/>
                <w:sz w:val="20"/>
              </w:rPr>
              <w:t>8 (71638) 2-23-89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2-05-72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2-12-87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2-20-32</w:t>
            </w:r>
            <w:r>
              <w:br/>
            </w:r>
            <w:r>
              <w:rPr>
                <w:rFonts w:ascii="Times New Roman"/>
                <w:b w:val="false"/>
                <w:i w:val="false"/>
                <w:color w:val="000000"/>
                <w:sz w:val="20"/>
              </w:rPr>
              <w:t>
</w:t>
            </w:r>
            <w:r>
              <w:rPr>
                <w:rFonts w:ascii="Times New Roman"/>
                <w:b w:val="false"/>
                <w:i w:val="false"/>
                <w:color w:val="000000"/>
                <w:sz w:val="20"/>
              </w:rPr>
              <w:t>8 (7162) 72-12-53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Байтұрсынов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2-25-68</w:t>
            </w:r>
            <w:r>
              <w:br/>
            </w:r>
            <w:r>
              <w:rPr>
                <w:rFonts w:ascii="Times New Roman"/>
                <w:b w:val="false"/>
                <w:i w:val="false"/>
                <w:color w:val="000000"/>
                <w:sz w:val="20"/>
              </w:rPr>
              <w:t>
</w:t>
            </w:r>
            <w:r>
              <w:rPr>
                <w:rFonts w:ascii="Times New Roman"/>
                <w:b w:val="false"/>
                <w:i w:val="false"/>
                <w:color w:val="000000"/>
                <w:sz w:val="20"/>
              </w:rPr>
              <w:t>8 (7162) 72-12-78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72-12-79</w:t>
            </w:r>
            <w:r>
              <w:br/>
            </w:r>
            <w:r>
              <w:rPr>
                <w:rFonts w:ascii="Times New Roman"/>
                <w:b w:val="false"/>
                <w:i w:val="false"/>
                <w:color w:val="000000"/>
                <w:sz w:val="20"/>
              </w:rPr>
              <w:t>
</w:t>
            </w:r>
            <w:r>
              <w:rPr>
                <w:rFonts w:ascii="Times New Roman"/>
                <w:b w:val="false"/>
                <w:i w:val="false"/>
                <w:color w:val="000000"/>
                <w:sz w:val="20"/>
              </w:rPr>
              <w:t>8 (71641) 2-26-37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Б.Момышұлы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72-12-58</w:t>
            </w:r>
            <w:r>
              <w:br/>
            </w:r>
            <w:r>
              <w:rPr>
                <w:rFonts w:ascii="Times New Roman"/>
                <w:b w:val="false"/>
                <w:i w:val="false"/>
                <w:color w:val="000000"/>
                <w:sz w:val="20"/>
              </w:rPr>
              <w:t>
</w:t>
            </w:r>
            <w:r>
              <w:rPr>
                <w:rFonts w:ascii="Times New Roman"/>
                <w:b w:val="false"/>
                <w:i w:val="false"/>
                <w:color w:val="000000"/>
                <w:sz w:val="20"/>
              </w:rPr>
              <w:t>8 (71643) 4-28-15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4-28-15 № 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Клубная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2-23-47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2-11-79</w:t>
            </w:r>
            <w:r>
              <w:br/>
            </w:r>
            <w:r>
              <w:rPr>
                <w:rFonts w:ascii="Times New Roman"/>
                <w:b w:val="false"/>
                <w:i w:val="false"/>
                <w:color w:val="000000"/>
                <w:sz w:val="20"/>
              </w:rPr>
              <w:t>
</w:t>
            </w:r>
            <w:r>
              <w:rPr>
                <w:rFonts w:ascii="Times New Roman"/>
                <w:b w:val="false"/>
                <w:i w:val="false"/>
                <w:color w:val="000000"/>
                <w:sz w:val="20"/>
              </w:rPr>
              <w:t>8 (7162) 72-12-14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 Коммуналдық –қойма аймағы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6-27-37 № 28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6-67-76</w:t>
            </w:r>
            <w:r>
              <w:br/>
            </w:r>
            <w:r>
              <w:rPr>
                <w:rFonts w:ascii="Times New Roman"/>
                <w:b w:val="false"/>
                <w:i w:val="false"/>
                <w:color w:val="000000"/>
                <w:sz w:val="20"/>
              </w:rPr>
              <w:t>
</w:t>
            </w:r>
            <w:r>
              <w:rPr>
                <w:rFonts w:ascii="Times New Roman"/>
                <w:b w:val="false"/>
                <w:i w:val="false"/>
                <w:color w:val="000000"/>
                <w:sz w:val="20"/>
              </w:rPr>
              <w:t>8 (71645) 6-29-49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6-29-49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Мир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Абылайхан к-сі, 10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2-16-74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2-16-74 № 19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r>
              <w:br/>
            </w:r>
            <w:r>
              <w:rPr>
                <w:rFonts w:ascii="Times New Roman"/>
                <w:b w:val="false"/>
                <w:i w:val="false"/>
                <w:color w:val="000000"/>
                <w:sz w:val="20"/>
              </w:rPr>
              <w:t>
</w:t>
            </w:r>
            <w:r>
              <w:rPr>
                <w:rFonts w:ascii="Times New Roman"/>
                <w:b w:val="false"/>
                <w:i w:val="false"/>
                <w:color w:val="000000"/>
                <w:sz w:val="20"/>
              </w:rPr>
              <w:t>8 (7162) 72-12-48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А.Құнанбаев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r>
              <w:br/>
            </w:r>
            <w:r>
              <w:rPr>
                <w:rFonts w:ascii="Times New Roman"/>
                <w:b w:val="false"/>
                <w:i w:val="false"/>
                <w:color w:val="000000"/>
                <w:sz w:val="20"/>
              </w:rPr>
              <w:t>
</w:t>
            </w:r>
            <w:r>
              <w:rPr>
                <w:rFonts w:ascii="Times New Roman"/>
                <w:b w:val="false"/>
                <w:i w:val="false"/>
                <w:color w:val="000000"/>
                <w:sz w:val="20"/>
              </w:rPr>
              <w:t>8 (71633) 2-10-48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Д.Қонаев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2-12-07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r>
              <w:br/>
            </w:r>
            <w:r>
              <w:rPr>
                <w:rFonts w:ascii="Times New Roman"/>
                <w:b w:val="false"/>
                <w:i w:val="false"/>
                <w:color w:val="000000"/>
                <w:sz w:val="20"/>
              </w:rPr>
              <w:t>
</w:t>
            </w:r>
            <w:r>
              <w:rPr>
                <w:rFonts w:ascii="Times New Roman"/>
                <w:b w:val="false"/>
                <w:i w:val="false"/>
                <w:color w:val="000000"/>
                <w:sz w:val="20"/>
              </w:rPr>
              <w:t>8 (7162) 72-12-67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2-18-96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Ниязбаев к-сі, 35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72-12-73</w:t>
            </w:r>
            <w:r>
              <w:br/>
            </w:r>
            <w:r>
              <w:rPr>
                <w:rFonts w:ascii="Times New Roman"/>
                <w:b w:val="false"/>
                <w:i w:val="false"/>
                <w:color w:val="000000"/>
                <w:sz w:val="20"/>
              </w:rPr>
              <w:t>
</w:t>
            </w:r>
            <w:r>
              <w:rPr>
                <w:rFonts w:ascii="Times New Roman"/>
                <w:b w:val="false"/>
                <w:i w:val="false"/>
                <w:color w:val="000000"/>
                <w:sz w:val="20"/>
              </w:rPr>
              <w:t>8 (71648) 9-12-38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9-13-08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72-12-71</w:t>
            </w:r>
            <w:r>
              <w:br/>
            </w:r>
            <w:r>
              <w:rPr>
                <w:rFonts w:ascii="Times New Roman"/>
                <w:b w:val="false"/>
                <w:i w:val="false"/>
                <w:color w:val="000000"/>
                <w:sz w:val="20"/>
              </w:rPr>
              <w:t>
</w:t>
            </w:r>
            <w:r>
              <w:rPr>
                <w:rFonts w:ascii="Times New Roman"/>
                <w:b w:val="false"/>
                <w:i w:val="false"/>
                <w:color w:val="000000"/>
                <w:sz w:val="20"/>
              </w:rPr>
              <w:t>8 (71648) 9-13-58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(71632) 2-23-35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(7162) 72-12-77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2-19-56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r>
              <w:br/>
            </w:r>
            <w:r>
              <w:rPr>
                <w:rFonts w:ascii="Times New Roman"/>
                <w:b w:val="false"/>
                <w:i w:val="false"/>
                <w:color w:val="000000"/>
                <w:sz w:val="20"/>
              </w:rPr>
              <w:t>
</w:t>
            </w:r>
            <w:r>
              <w:rPr>
                <w:rFonts w:ascii="Times New Roman"/>
                <w:b w:val="false"/>
                <w:i w:val="false"/>
                <w:color w:val="000000"/>
                <w:sz w:val="20"/>
              </w:rPr>
              <w:t>8 (7162) 72-12-85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p>
        </w:tc>
      </w:tr>
      <w:tr>
        <w:trPr>
          <w:trHeight w:val="6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Абылайхан к-сі, 128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9-19-64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r>
              <w:br/>
            </w:r>
            <w:r>
              <w:rPr>
                <w:rFonts w:ascii="Times New Roman"/>
                <w:b w:val="false"/>
                <w:i w:val="false"/>
                <w:color w:val="000000"/>
                <w:sz w:val="20"/>
              </w:rPr>
              <w:t>
</w:t>
            </w:r>
            <w:r>
              <w:rPr>
                <w:rFonts w:ascii="Times New Roman"/>
                <w:b w:val="false"/>
                <w:i w:val="false"/>
                <w:color w:val="000000"/>
                <w:sz w:val="20"/>
              </w:rPr>
              <w:t>8 (7162) 72-11-98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3-11-59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r>
              <w:br/>
            </w:r>
            <w:r>
              <w:rPr>
                <w:rFonts w:ascii="Times New Roman"/>
                <w:b w:val="false"/>
                <w:i w:val="false"/>
                <w:color w:val="000000"/>
                <w:sz w:val="20"/>
              </w:rPr>
              <w:t>
</w:t>
            </w:r>
            <w:r>
              <w:rPr>
                <w:rFonts w:ascii="Times New Roman"/>
                <w:b w:val="false"/>
                <w:i w:val="false"/>
                <w:color w:val="000000"/>
                <w:sz w:val="20"/>
              </w:rPr>
              <w:t>8 (71651) 3-11-68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2-14-61</w:t>
            </w:r>
            <w:r>
              <w:br/>
            </w:r>
            <w:r>
              <w:rPr>
                <w:rFonts w:ascii="Times New Roman"/>
                <w:b w:val="false"/>
                <w:i w:val="false"/>
                <w:color w:val="000000"/>
                <w:sz w:val="20"/>
              </w:rPr>
              <w:t>
</w:t>
            </w:r>
            <w:r>
              <w:rPr>
                <w:rFonts w:ascii="Times New Roman"/>
                <w:b w:val="false"/>
                <w:i w:val="false"/>
                <w:color w:val="000000"/>
                <w:sz w:val="20"/>
              </w:rPr>
              <w:t>8 (7162) 72-12-49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r>
              <w:br/>
            </w:r>
            <w:r>
              <w:rPr>
                <w:rFonts w:ascii="Times New Roman"/>
                <w:b w:val="false"/>
                <w:i w:val="false"/>
                <w:color w:val="000000"/>
                <w:sz w:val="20"/>
              </w:rPr>
              <w:t>
</w:t>
            </w:r>
            <w:r>
              <w:rPr>
                <w:rFonts w:ascii="Times New Roman"/>
                <w:b w:val="false"/>
                <w:i w:val="false"/>
                <w:color w:val="000000"/>
                <w:sz w:val="20"/>
              </w:rPr>
              <w:t>8 (71636) 5-60-74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72-12-28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72-10-08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5-62-15 № 2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21-16-41</w:t>
            </w:r>
            <w:r>
              <w:br/>
            </w:r>
            <w:r>
              <w:rPr>
                <w:rFonts w:ascii="Times New Roman"/>
                <w:b w:val="false"/>
                <w:i w:val="false"/>
                <w:color w:val="000000"/>
                <w:sz w:val="20"/>
              </w:rPr>
              <w:t>
</w:t>
            </w:r>
            <w:r>
              <w:rPr>
                <w:rFonts w:ascii="Times New Roman"/>
                <w:b w:val="false"/>
                <w:i w:val="false"/>
                <w:color w:val="000000"/>
                <w:sz w:val="20"/>
              </w:rPr>
              <w:t>8 (7132) 21-15-79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8 (7132) 59-53-64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Абылайхан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r>
              <w:br/>
            </w:r>
            <w:r>
              <w:rPr>
                <w:rFonts w:ascii="Times New Roman"/>
                <w:b w:val="false"/>
                <w:i w:val="false"/>
                <w:color w:val="000000"/>
                <w:sz w:val="20"/>
              </w:rPr>
              <w:t>
</w:t>
            </w:r>
            <w:r>
              <w:rPr>
                <w:rFonts w:ascii="Times New Roman"/>
                <w:b w:val="false"/>
                <w:i w:val="false"/>
                <w:color w:val="000000"/>
                <w:sz w:val="20"/>
              </w:rPr>
              <w:t>8 (71339) 2-15-80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Байтұрсынов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4-10-06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4-27-63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4-29-57</w:t>
            </w:r>
            <w:r>
              <w:br/>
            </w:r>
            <w:r>
              <w:rPr>
                <w:rFonts w:ascii="Times New Roman"/>
                <w:b w:val="false"/>
                <w:i w:val="false"/>
                <w:color w:val="000000"/>
                <w:sz w:val="20"/>
              </w:rPr>
              <w:t>
</w:t>
            </w:r>
            <w:r>
              <w:rPr>
                <w:rFonts w:ascii="Times New Roman"/>
                <w:b w:val="false"/>
                <w:i w:val="false"/>
                <w:color w:val="000000"/>
                <w:sz w:val="20"/>
              </w:rPr>
              <w:t>8 (71337) 4-30-06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4-28-49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Барақ батыр к-сі, 38а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2-31-42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r>
              <w:br/>
            </w:r>
            <w:r>
              <w:rPr>
                <w:rFonts w:ascii="Times New Roman"/>
                <w:b w:val="false"/>
                <w:i w:val="false"/>
                <w:color w:val="000000"/>
                <w:sz w:val="20"/>
              </w:rPr>
              <w:t>
</w:t>
            </w:r>
            <w:r>
              <w:rPr>
                <w:rFonts w:ascii="Times New Roman"/>
                <w:b w:val="false"/>
                <w:i w:val="false"/>
                <w:color w:val="000000"/>
                <w:sz w:val="20"/>
              </w:rPr>
              <w:t>8 (71345) 2-31-42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Қанахин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2-13-31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r>
              <w:br/>
            </w:r>
            <w:r>
              <w:rPr>
                <w:rFonts w:ascii="Times New Roman"/>
                <w:b w:val="false"/>
                <w:i w:val="false"/>
                <w:color w:val="000000"/>
                <w:sz w:val="20"/>
              </w:rPr>
              <w:t>
</w:t>
            </w:r>
            <w:r>
              <w:rPr>
                <w:rFonts w:ascii="Times New Roman"/>
                <w:b w:val="false"/>
                <w:i w:val="false"/>
                <w:color w:val="000000"/>
                <w:sz w:val="20"/>
              </w:rPr>
              <w:t>8 (71343) 2-13-31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Әбілхайырхан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r>
              <w:br/>
            </w:r>
            <w:r>
              <w:rPr>
                <w:rFonts w:ascii="Times New Roman"/>
                <w:b w:val="false"/>
                <w:i w:val="false"/>
                <w:color w:val="000000"/>
                <w:sz w:val="20"/>
              </w:rPr>
              <w:t>
</w:t>
            </w:r>
            <w:r>
              <w:rPr>
                <w:rFonts w:ascii="Times New Roman"/>
                <w:b w:val="false"/>
                <w:i w:val="false"/>
                <w:color w:val="000000"/>
                <w:sz w:val="20"/>
              </w:rPr>
              <w:t>8 (71342) 2-20-87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Пятковская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r>
              <w:br/>
            </w:r>
            <w:r>
              <w:rPr>
                <w:rFonts w:ascii="Times New Roman"/>
                <w:b w:val="false"/>
                <w:i w:val="false"/>
                <w:color w:val="000000"/>
                <w:sz w:val="20"/>
              </w:rPr>
              <w:t>
</w:t>
            </w:r>
            <w:r>
              <w:rPr>
                <w:rFonts w:ascii="Times New Roman"/>
                <w:b w:val="false"/>
                <w:i w:val="false"/>
                <w:color w:val="000000"/>
                <w:sz w:val="20"/>
              </w:rPr>
              <w:t>8 (71341) 2-14-91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Мазков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2-12-50</w:t>
            </w:r>
            <w:r>
              <w:br/>
            </w:r>
            <w:r>
              <w:rPr>
                <w:rFonts w:ascii="Times New Roman"/>
                <w:b w:val="false"/>
                <w:i w:val="false"/>
                <w:color w:val="000000"/>
                <w:sz w:val="20"/>
              </w:rPr>
              <w:t>
</w:t>
            </w:r>
            <w:r>
              <w:rPr>
                <w:rFonts w:ascii="Times New Roman"/>
                <w:b w:val="false"/>
                <w:i w:val="false"/>
                <w:color w:val="000000"/>
                <w:sz w:val="20"/>
              </w:rPr>
              <w:t>8 (71331) 3-13-54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2-12-50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Жамбыл к-сі, 68А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3-63-43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 xml:space="preserve">8 (71333) 3-63-40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8 (71333) 3-63-40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r>
              <w:br/>
            </w:r>
            <w:r>
              <w:rPr>
                <w:rFonts w:ascii="Times New Roman"/>
                <w:b w:val="false"/>
                <w:i w:val="false"/>
                <w:color w:val="000000"/>
                <w:sz w:val="20"/>
              </w:rPr>
              <w:t>
</w:t>
            </w:r>
            <w:r>
              <w:rPr>
                <w:rFonts w:ascii="Times New Roman"/>
                <w:b w:val="false"/>
                <w:i w:val="false"/>
                <w:color w:val="000000"/>
                <w:sz w:val="20"/>
              </w:rPr>
              <w:t>8 (71346) 2-27-33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к-сі, 47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2-18-53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r>
              <w:br/>
            </w:r>
            <w:r>
              <w:rPr>
                <w:rFonts w:ascii="Times New Roman"/>
                <w:b w:val="false"/>
                <w:i w:val="false"/>
                <w:color w:val="000000"/>
                <w:sz w:val="20"/>
              </w:rPr>
              <w:t>
</w:t>
            </w:r>
            <w:r>
              <w:rPr>
                <w:rFonts w:ascii="Times New Roman"/>
                <w:b w:val="false"/>
                <w:i w:val="false"/>
                <w:color w:val="000000"/>
                <w:sz w:val="20"/>
              </w:rPr>
              <w:t>8 (71332) 2-18-33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Жамбыл к-сі, 38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r>
              <w:br/>
            </w:r>
            <w:r>
              <w:rPr>
                <w:rFonts w:ascii="Times New Roman"/>
                <w:b w:val="false"/>
                <w:i w:val="false"/>
                <w:color w:val="000000"/>
                <w:sz w:val="20"/>
              </w:rPr>
              <w:t>
</w:t>
            </w:r>
            <w:r>
              <w:rPr>
                <w:rFonts w:ascii="Times New Roman"/>
                <w:b w:val="false"/>
                <w:i w:val="false"/>
                <w:color w:val="000000"/>
                <w:sz w:val="20"/>
              </w:rPr>
              <w:t>8 (71336) 2-10-13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Е. Көтібарұлы к-сі, 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2-12-63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6-15-24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r>
              <w:br/>
            </w:r>
            <w:r>
              <w:rPr>
                <w:rFonts w:ascii="Times New Roman"/>
                <w:b w:val="false"/>
                <w:i w:val="false"/>
                <w:color w:val="000000"/>
                <w:sz w:val="20"/>
              </w:rPr>
              <w:t>
</w:t>
            </w:r>
            <w:r>
              <w:rPr>
                <w:rFonts w:ascii="Times New Roman"/>
                <w:b w:val="false"/>
                <w:i w:val="false"/>
                <w:color w:val="000000"/>
                <w:sz w:val="20"/>
              </w:rPr>
              <w:t>8 (71335) 2-16-39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Маресьев к-сі, 97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55-05-85</w:t>
            </w:r>
            <w:r>
              <w:br/>
            </w:r>
            <w:r>
              <w:rPr>
                <w:rFonts w:ascii="Times New Roman"/>
                <w:b w:val="false"/>
                <w:i w:val="false"/>
                <w:color w:val="000000"/>
                <w:sz w:val="20"/>
              </w:rPr>
              <w:t>
</w:t>
            </w:r>
            <w:r>
              <w:rPr>
                <w:rFonts w:ascii="Times New Roman"/>
                <w:b w:val="false"/>
                <w:i w:val="false"/>
                <w:color w:val="000000"/>
                <w:sz w:val="20"/>
              </w:rPr>
              <w:t>8 (7132) 56-24-68</w:t>
            </w:r>
            <w:r>
              <w:br/>
            </w:r>
            <w:r>
              <w:rPr>
                <w:rFonts w:ascii="Times New Roman"/>
                <w:b w:val="false"/>
                <w:i w:val="false"/>
                <w:color w:val="000000"/>
                <w:sz w:val="20"/>
              </w:rPr>
              <w:t>
</w:t>
            </w:r>
            <w:r>
              <w:rPr>
                <w:rFonts w:ascii="Times New Roman"/>
                <w:b w:val="false"/>
                <w:i w:val="false"/>
                <w:color w:val="000000"/>
                <w:sz w:val="20"/>
              </w:rPr>
              <w:t>8 (7132) 56-49-97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59-52-28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56-45-81</w:t>
            </w:r>
            <w:r>
              <w:br/>
            </w:r>
            <w:r>
              <w:rPr>
                <w:rFonts w:ascii="Times New Roman"/>
                <w:b w:val="false"/>
                <w:i w:val="false"/>
                <w:color w:val="000000"/>
                <w:sz w:val="20"/>
              </w:rPr>
              <w:t>
</w:t>
            </w:r>
            <w:r>
              <w:rPr>
                <w:rFonts w:ascii="Times New Roman"/>
                <w:b w:val="false"/>
                <w:i w:val="false"/>
                <w:color w:val="000000"/>
                <w:sz w:val="20"/>
              </w:rPr>
              <w:t>8 (7132) 59-51-34</w:t>
            </w:r>
            <w:r>
              <w:br/>
            </w:r>
            <w:r>
              <w:rPr>
                <w:rFonts w:ascii="Times New Roman"/>
                <w:b w:val="false"/>
                <w:i w:val="false"/>
                <w:color w:val="000000"/>
                <w:sz w:val="20"/>
              </w:rPr>
              <w:t>
</w:t>
            </w:r>
            <w:r>
              <w:rPr>
                <w:rFonts w:ascii="Times New Roman"/>
                <w:b w:val="false"/>
                <w:i w:val="false"/>
                <w:color w:val="000000"/>
                <w:sz w:val="20"/>
              </w:rPr>
              <w:t>8 (7132) 56-33-14</w:t>
            </w:r>
            <w:r>
              <w:br/>
            </w:r>
            <w:r>
              <w:rPr>
                <w:rFonts w:ascii="Times New Roman"/>
                <w:b w:val="false"/>
                <w:i w:val="false"/>
                <w:color w:val="000000"/>
                <w:sz w:val="20"/>
              </w:rPr>
              <w:t>
</w:t>
            </w:r>
            <w:r>
              <w:rPr>
                <w:rFonts w:ascii="Times New Roman"/>
                <w:b w:val="false"/>
                <w:i w:val="false"/>
                <w:color w:val="000000"/>
                <w:sz w:val="20"/>
              </w:rPr>
              <w:t>8 (7132) 56-29-09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56-20-54</w:t>
            </w:r>
            <w:r>
              <w:br/>
            </w:r>
            <w:r>
              <w:rPr>
                <w:rFonts w:ascii="Times New Roman"/>
                <w:b w:val="false"/>
                <w:i w:val="false"/>
                <w:color w:val="000000"/>
                <w:sz w:val="20"/>
              </w:rPr>
              <w:t>
</w:t>
            </w:r>
            <w:r>
              <w:rPr>
                <w:rFonts w:ascii="Times New Roman"/>
                <w:b w:val="false"/>
                <w:i w:val="false"/>
                <w:color w:val="000000"/>
                <w:sz w:val="20"/>
              </w:rPr>
              <w:t>8 (7132) 56-29-08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 Жансүгіров к-сі, 113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 402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Қонаев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w:t>
            </w:r>
            <w:r>
              <w:br/>
            </w:r>
            <w:r>
              <w:rPr>
                <w:rFonts w:ascii="Times New Roman"/>
                <w:b w:val="false"/>
                <w:i w:val="false"/>
                <w:color w:val="000000"/>
                <w:sz w:val="20"/>
              </w:rPr>
              <w:t>
</w:t>
            </w:r>
            <w:r>
              <w:rPr>
                <w:rFonts w:ascii="Times New Roman"/>
                <w:b w:val="false"/>
                <w:i w:val="false"/>
                <w:color w:val="000000"/>
                <w:sz w:val="20"/>
              </w:rPr>
              <w:t>8 (72833) 2-22-96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Желтоқсан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w:t>
            </w:r>
            <w:r>
              <w:br/>
            </w:r>
            <w:r>
              <w:rPr>
                <w:rFonts w:ascii="Times New Roman"/>
                <w:b w:val="false"/>
                <w:i w:val="false"/>
                <w:color w:val="000000"/>
                <w:sz w:val="20"/>
              </w:rPr>
              <w:t>
</w:t>
            </w:r>
            <w:r>
              <w:rPr>
                <w:rFonts w:ascii="Times New Roman"/>
                <w:b w:val="false"/>
                <w:i w:val="false"/>
                <w:color w:val="000000"/>
                <w:sz w:val="20"/>
              </w:rPr>
              <w:t>8 (72832)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2-23-45</w:t>
            </w:r>
            <w:r>
              <w:br/>
            </w:r>
            <w:r>
              <w:rPr>
                <w:rFonts w:ascii="Times New Roman"/>
                <w:b w:val="false"/>
                <w:i w:val="false"/>
                <w:color w:val="000000"/>
                <w:sz w:val="20"/>
              </w:rPr>
              <w:t>
</w:t>
            </w:r>
            <w:r>
              <w:rPr>
                <w:rFonts w:ascii="Times New Roman"/>
                <w:b w:val="false"/>
                <w:i w:val="false"/>
                <w:color w:val="000000"/>
                <w:sz w:val="20"/>
              </w:rPr>
              <w:t>8 (72832) 2-28-57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2-29-67</w:t>
            </w:r>
            <w:r>
              <w:br/>
            </w:r>
            <w:r>
              <w:rPr>
                <w:rFonts w:ascii="Times New Roman"/>
                <w:b w:val="false"/>
                <w:i w:val="false"/>
                <w:color w:val="000000"/>
                <w:sz w:val="20"/>
              </w:rPr>
              <w:t>
</w:t>
            </w:r>
            <w:r>
              <w:rPr>
                <w:rFonts w:ascii="Times New Roman"/>
                <w:b w:val="false"/>
                <w:i w:val="false"/>
                <w:color w:val="000000"/>
                <w:sz w:val="20"/>
              </w:rPr>
              <w:t>8 (72832) 2-28-57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w:t>
            </w:r>
            <w:r>
              <w:br/>
            </w:r>
            <w:r>
              <w:rPr>
                <w:rFonts w:ascii="Times New Roman"/>
                <w:b w:val="false"/>
                <w:i w:val="false"/>
                <w:color w:val="000000"/>
                <w:sz w:val="20"/>
              </w:rPr>
              <w:t>
</w:t>
            </w:r>
            <w:r>
              <w:rPr>
                <w:rFonts w:ascii="Times New Roman"/>
                <w:b w:val="false"/>
                <w:i w:val="false"/>
                <w:color w:val="000000"/>
                <w:sz w:val="20"/>
              </w:rPr>
              <w:t>8 (72773) 9-14-51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113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27-09-23</w:t>
            </w:r>
            <w:r>
              <w:br/>
            </w:r>
            <w:r>
              <w:rPr>
                <w:rFonts w:ascii="Times New Roman"/>
                <w:b w:val="false"/>
                <w:i w:val="false"/>
                <w:color w:val="000000"/>
                <w:sz w:val="20"/>
              </w:rPr>
              <w:t>
</w:t>
            </w:r>
            <w:r>
              <w:rPr>
                <w:rFonts w:ascii="Times New Roman"/>
                <w:b w:val="false"/>
                <w:i w:val="false"/>
                <w:color w:val="000000"/>
                <w:sz w:val="20"/>
              </w:rPr>
              <w:t>8(7282) 24-51-67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24-51-67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21-70-61</w:t>
            </w:r>
            <w:r>
              <w:br/>
            </w:r>
            <w:r>
              <w:rPr>
                <w:rFonts w:ascii="Times New Roman"/>
                <w:b w:val="false"/>
                <w:i w:val="false"/>
                <w:color w:val="000000"/>
                <w:sz w:val="20"/>
              </w:rPr>
              <w:t>
</w:t>
            </w:r>
            <w:r>
              <w:rPr>
                <w:rFonts w:ascii="Times New Roman"/>
                <w:b w:val="false"/>
                <w:i w:val="false"/>
                <w:color w:val="000000"/>
                <w:sz w:val="20"/>
              </w:rPr>
              <w:t>8 (7282) 24-06-59</w:t>
            </w:r>
            <w:r>
              <w:br/>
            </w:r>
            <w:r>
              <w:rPr>
                <w:rFonts w:ascii="Times New Roman"/>
                <w:b w:val="false"/>
                <w:i w:val="false"/>
                <w:color w:val="000000"/>
                <w:sz w:val="20"/>
              </w:rPr>
              <w:t>
</w:t>
            </w:r>
            <w:r>
              <w:rPr>
                <w:rFonts w:ascii="Times New Roman"/>
                <w:b w:val="false"/>
                <w:i w:val="false"/>
                <w:color w:val="000000"/>
                <w:sz w:val="20"/>
              </w:rPr>
              <w:t>8 (7282) 24-32-69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21-08-26</w:t>
            </w:r>
            <w:r>
              <w:br/>
            </w:r>
            <w:r>
              <w:rPr>
                <w:rFonts w:ascii="Times New Roman"/>
                <w:b w:val="false"/>
                <w:i w:val="false"/>
                <w:color w:val="000000"/>
                <w:sz w:val="20"/>
              </w:rPr>
              <w:t>
</w:t>
            </w:r>
            <w:r>
              <w:rPr>
                <w:rFonts w:ascii="Times New Roman"/>
                <w:b w:val="false"/>
                <w:i w:val="false"/>
                <w:color w:val="000000"/>
                <w:sz w:val="20"/>
              </w:rPr>
              <w:t>8 (7282) 24-42-33</w:t>
            </w:r>
            <w:r>
              <w:br/>
            </w:r>
            <w:r>
              <w:rPr>
                <w:rFonts w:ascii="Times New Roman"/>
                <w:b w:val="false"/>
                <w:i w:val="false"/>
                <w:color w:val="000000"/>
                <w:sz w:val="20"/>
              </w:rPr>
              <w:t>
</w:t>
            </w:r>
            <w:r>
              <w:rPr>
                <w:rFonts w:ascii="Times New Roman"/>
                <w:b w:val="false"/>
                <w:i w:val="false"/>
                <w:color w:val="000000"/>
                <w:sz w:val="20"/>
              </w:rPr>
              <w:t>8 (7282) 24-53-13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Сидранск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w:t>
            </w:r>
            <w:r>
              <w:br/>
            </w:r>
            <w:r>
              <w:rPr>
                <w:rFonts w:ascii="Times New Roman"/>
                <w:b w:val="false"/>
                <w:i w:val="false"/>
                <w:color w:val="000000"/>
                <w:sz w:val="20"/>
              </w:rPr>
              <w:t>
</w:t>
            </w:r>
            <w:r>
              <w:rPr>
                <w:rFonts w:ascii="Times New Roman"/>
                <w:b w:val="false"/>
                <w:i w:val="false"/>
                <w:color w:val="000000"/>
                <w:sz w:val="20"/>
              </w:rPr>
              <w:t>8 (72772) 4-77-72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Тәуелсіздік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w:t>
            </w:r>
            <w:r>
              <w:br/>
            </w:r>
            <w:r>
              <w:rPr>
                <w:rFonts w:ascii="Times New Roman"/>
                <w:b w:val="false"/>
                <w:i w:val="false"/>
                <w:color w:val="000000"/>
                <w:sz w:val="20"/>
              </w:rPr>
              <w:t>
</w:t>
            </w:r>
            <w:r>
              <w:rPr>
                <w:rFonts w:ascii="Times New Roman"/>
                <w:b w:val="false"/>
                <w:i w:val="false"/>
                <w:color w:val="000000"/>
                <w:sz w:val="20"/>
              </w:rPr>
              <w:t>8 (72835) 4-25-46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Алтын Адам аллеясы, 155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w:t>
            </w:r>
            <w:r>
              <w:br/>
            </w:r>
            <w:r>
              <w:rPr>
                <w:rFonts w:ascii="Times New Roman"/>
                <w:b w:val="false"/>
                <w:i w:val="false"/>
                <w:color w:val="000000"/>
                <w:sz w:val="20"/>
              </w:rPr>
              <w:t>
</w:t>
            </w:r>
            <w:r>
              <w:rPr>
                <w:rFonts w:ascii="Times New Roman"/>
                <w:b w:val="false"/>
                <w:i w:val="false"/>
                <w:color w:val="000000"/>
                <w:sz w:val="20"/>
              </w:rPr>
              <w:t>8 (72775) 4-16-95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 Сәтбаев к-сі, 65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w:t>
            </w:r>
            <w:r>
              <w:br/>
            </w:r>
            <w:r>
              <w:rPr>
                <w:rFonts w:ascii="Times New Roman"/>
                <w:b w:val="false"/>
                <w:i w:val="false"/>
                <w:color w:val="000000"/>
                <w:sz w:val="20"/>
              </w:rPr>
              <w:t>
</w:t>
            </w:r>
            <w:r>
              <w:rPr>
                <w:rFonts w:ascii="Times New Roman"/>
                <w:b w:val="false"/>
                <w:i w:val="false"/>
                <w:color w:val="000000"/>
                <w:sz w:val="20"/>
              </w:rPr>
              <w:t>8 (72836) 3-00-51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w:t>
            </w:r>
            <w:r>
              <w:br/>
            </w:r>
            <w:r>
              <w:rPr>
                <w:rFonts w:ascii="Times New Roman"/>
                <w:b w:val="false"/>
                <w:i w:val="false"/>
                <w:color w:val="000000"/>
                <w:sz w:val="20"/>
              </w:rPr>
              <w:t>
</w:t>
            </w:r>
            <w:r>
              <w:rPr>
                <w:rFonts w:ascii="Times New Roman"/>
                <w:b w:val="false"/>
                <w:i w:val="false"/>
                <w:color w:val="000000"/>
                <w:sz w:val="20"/>
              </w:rPr>
              <w:t>8 (72770) 2-24-81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 № 21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w:t>
            </w:r>
            <w:r>
              <w:br/>
            </w:r>
            <w:r>
              <w:rPr>
                <w:rFonts w:ascii="Times New Roman"/>
                <w:b w:val="false"/>
                <w:i w:val="false"/>
                <w:color w:val="000000"/>
                <w:sz w:val="20"/>
              </w:rPr>
              <w:t>
</w:t>
            </w:r>
            <w:r>
              <w:rPr>
                <w:rFonts w:ascii="Times New Roman"/>
                <w:b w:val="false"/>
                <w:i w:val="false"/>
                <w:color w:val="000000"/>
                <w:sz w:val="20"/>
              </w:rPr>
              <w:t>8 (72752) 2-28-39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Тәуелсіздікке 10 жыл к-сі, 54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98-36-06</w:t>
            </w:r>
            <w:r>
              <w:br/>
            </w:r>
            <w:r>
              <w:rPr>
                <w:rFonts w:ascii="Times New Roman"/>
                <w:b w:val="false"/>
                <w:i w:val="false"/>
                <w:color w:val="000000"/>
                <w:sz w:val="20"/>
              </w:rPr>
              <w:t>
</w:t>
            </w:r>
            <w:r>
              <w:rPr>
                <w:rFonts w:ascii="Times New Roman"/>
                <w:b w:val="false"/>
                <w:i w:val="false"/>
                <w:color w:val="000000"/>
                <w:sz w:val="20"/>
              </w:rPr>
              <w:t>8 (72771) 2-17-55</w:t>
            </w:r>
            <w:r>
              <w:br/>
            </w:r>
            <w:r>
              <w:rPr>
                <w:rFonts w:ascii="Times New Roman"/>
                <w:b w:val="false"/>
                <w:i w:val="false"/>
                <w:color w:val="000000"/>
                <w:sz w:val="20"/>
              </w:rPr>
              <w:t>
</w:t>
            </w:r>
            <w:r>
              <w:rPr>
                <w:rFonts w:ascii="Times New Roman"/>
                <w:b w:val="false"/>
                <w:i w:val="false"/>
                <w:color w:val="000000"/>
                <w:sz w:val="20"/>
              </w:rPr>
              <w:t>8 (72771) 2-24-99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2-17-55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2-14-46</w:t>
            </w:r>
            <w:r>
              <w:br/>
            </w:r>
            <w:r>
              <w:rPr>
                <w:rFonts w:ascii="Times New Roman"/>
                <w:b w:val="false"/>
                <w:i w:val="false"/>
                <w:color w:val="000000"/>
                <w:sz w:val="20"/>
              </w:rPr>
              <w:t>
</w:t>
            </w:r>
            <w:r>
              <w:rPr>
                <w:rFonts w:ascii="Times New Roman"/>
                <w:b w:val="false"/>
                <w:i w:val="false"/>
                <w:color w:val="000000"/>
                <w:sz w:val="20"/>
              </w:rPr>
              <w:t>8 (72771) 2-27-55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2-15-46</w:t>
            </w:r>
            <w:r>
              <w:br/>
            </w:r>
            <w:r>
              <w:rPr>
                <w:rFonts w:ascii="Times New Roman"/>
                <w:b w:val="false"/>
                <w:i w:val="false"/>
                <w:color w:val="000000"/>
                <w:sz w:val="20"/>
              </w:rPr>
              <w:t>
</w:t>
            </w:r>
            <w:r>
              <w:rPr>
                <w:rFonts w:ascii="Times New Roman"/>
                <w:b w:val="false"/>
                <w:i w:val="false"/>
                <w:color w:val="000000"/>
                <w:sz w:val="20"/>
              </w:rPr>
              <w:t>8 (72771) 2-27-55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w:t>
            </w:r>
            <w:r>
              <w:br/>
            </w:r>
            <w:r>
              <w:rPr>
                <w:rFonts w:ascii="Times New Roman"/>
                <w:b w:val="false"/>
                <w:i w:val="false"/>
                <w:color w:val="000000"/>
                <w:sz w:val="20"/>
              </w:rPr>
              <w:t>
</w:t>
            </w:r>
            <w:r>
              <w:rPr>
                <w:rFonts w:ascii="Times New Roman"/>
                <w:b w:val="false"/>
                <w:i w:val="false"/>
                <w:color w:val="000000"/>
                <w:sz w:val="20"/>
              </w:rPr>
              <w:t>8 (72834)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8 (72834) 2-15-84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8 (72834) 2-15-84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Б.Момышұлы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w:t>
            </w:r>
            <w:r>
              <w:br/>
            </w:r>
            <w:r>
              <w:rPr>
                <w:rFonts w:ascii="Times New Roman"/>
                <w:b w:val="false"/>
                <w:i w:val="false"/>
                <w:color w:val="000000"/>
                <w:sz w:val="20"/>
              </w:rPr>
              <w:t>
</w:t>
            </w:r>
            <w:r>
              <w:rPr>
                <w:rFonts w:ascii="Times New Roman"/>
                <w:b w:val="false"/>
                <w:i w:val="false"/>
                <w:color w:val="000000"/>
                <w:sz w:val="20"/>
              </w:rPr>
              <w:t>8 (72840) 3-17-09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 № 31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r>
              <w:br/>
            </w:r>
            <w:r>
              <w:rPr>
                <w:rFonts w:ascii="Times New Roman"/>
                <w:b w:val="false"/>
                <w:i w:val="false"/>
                <w:color w:val="000000"/>
                <w:sz w:val="20"/>
              </w:rPr>
              <w:t>
</w:t>
            </w:r>
            <w:r>
              <w:rPr>
                <w:rFonts w:ascii="Times New Roman"/>
                <w:b w:val="false"/>
                <w:i w:val="false"/>
                <w:color w:val="000000"/>
                <w:sz w:val="20"/>
              </w:rPr>
              <w:t>8 (72840) 3-13-45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Измаилов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w:t>
            </w:r>
            <w:r>
              <w:br/>
            </w:r>
            <w:r>
              <w:rPr>
                <w:rFonts w:ascii="Times New Roman"/>
                <w:b w:val="false"/>
                <w:i w:val="false"/>
                <w:color w:val="000000"/>
                <w:sz w:val="20"/>
              </w:rPr>
              <w:t>
</w:t>
            </w:r>
            <w:r>
              <w:rPr>
                <w:rFonts w:ascii="Times New Roman"/>
                <w:b w:val="false"/>
                <w:i w:val="false"/>
                <w:color w:val="000000"/>
                <w:sz w:val="20"/>
              </w:rPr>
              <w:t>8 (72838) 2-02-26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Масанчи к-сі, 17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w:t>
            </w:r>
            <w:r>
              <w:br/>
            </w:r>
            <w:r>
              <w:rPr>
                <w:rFonts w:ascii="Times New Roman"/>
                <w:b w:val="false"/>
                <w:i w:val="false"/>
                <w:color w:val="000000"/>
                <w:sz w:val="20"/>
              </w:rPr>
              <w:t>
</w:t>
            </w:r>
            <w:r>
              <w:rPr>
                <w:rFonts w:ascii="Times New Roman"/>
                <w:b w:val="false"/>
                <w:i w:val="false"/>
                <w:color w:val="000000"/>
                <w:sz w:val="20"/>
              </w:rPr>
              <w:t>8 (72831) 5-23-54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Б.Момышұлы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w:t>
            </w:r>
            <w:r>
              <w:br/>
            </w:r>
            <w:r>
              <w:rPr>
                <w:rFonts w:ascii="Times New Roman"/>
                <w:b w:val="false"/>
                <w:i w:val="false"/>
                <w:color w:val="000000"/>
                <w:sz w:val="20"/>
              </w:rPr>
              <w:t>
</w:t>
            </w:r>
            <w:r>
              <w:rPr>
                <w:rFonts w:ascii="Times New Roman"/>
                <w:b w:val="false"/>
                <w:i w:val="false"/>
                <w:color w:val="000000"/>
                <w:sz w:val="20"/>
              </w:rPr>
              <w:t>8 (72777)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2-23-13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2-14-67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Тәуелсіздік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w:t>
            </w:r>
            <w:r>
              <w:br/>
            </w:r>
            <w:r>
              <w:rPr>
                <w:rFonts w:ascii="Times New Roman"/>
                <w:b w:val="false"/>
                <w:i w:val="false"/>
                <w:color w:val="000000"/>
                <w:sz w:val="20"/>
              </w:rPr>
              <w:t>
</w:t>
            </w:r>
            <w:r>
              <w:rPr>
                <w:rFonts w:ascii="Times New Roman"/>
                <w:b w:val="false"/>
                <w:i w:val="false"/>
                <w:color w:val="000000"/>
                <w:sz w:val="20"/>
              </w:rPr>
              <w:t>8 (72839) 2-10-62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 № 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r>
              <w:br/>
            </w:r>
            <w:r>
              <w:rPr>
                <w:rFonts w:ascii="Times New Roman"/>
                <w:b w:val="false"/>
                <w:i w:val="false"/>
                <w:color w:val="000000"/>
                <w:sz w:val="20"/>
              </w:rPr>
              <w:t>
</w:t>
            </w:r>
            <w:r>
              <w:rPr>
                <w:rFonts w:ascii="Times New Roman"/>
                <w:b w:val="false"/>
                <w:i w:val="false"/>
                <w:color w:val="000000"/>
                <w:sz w:val="20"/>
              </w:rPr>
              <w:t>8 (72839) 2-18-46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r>
              <w:br/>
            </w:r>
            <w:r>
              <w:rPr>
                <w:rFonts w:ascii="Times New Roman"/>
                <w:b w:val="false"/>
                <w:i w:val="false"/>
                <w:color w:val="000000"/>
                <w:sz w:val="20"/>
              </w:rPr>
              <w:t>
</w:t>
            </w:r>
            <w:r>
              <w:rPr>
                <w:rFonts w:ascii="Times New Roman"/>
                <w:b w:val="false"/>
                <w:i w:val="false"/>
                <w:color w:val="000000"/>
                <w:sz w:val="20"/>
              </w:rPr>
              <w:t>8 (72839) 2-18-46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Бокин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w:t>
            </w:r>
            <w:r>
              <w:br/>
            </w:r>
            <w:r>
              <w:rPr>
                <w:rFonts w:ascii="Times New Roman"/>
                <w:b w:val="false"/>
                <w:i w:val="false"/>
                <w:color w:val="000000"/>
                <w:sz w:val="20"/>
              </w:rPr>
              <w:t>
</w:t>
            </w:r>
            <w:r>
              <w:rPr>
                <w:rFonts w:ascii="Times New Roman"/>
                <w:b w:val="false"/>
                <w:i w:val="false"/>
                <w:color w:val="000000"/>
                <w:sz w:val="20"/>
              </w:rPr>
              <w:t>8 (7272) 95-66-84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Құдайбергенов к-сі, 60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2-16-79</w:t>
            </w:r>
            <w:r>
              <w:br/>
            </w:r>
            <w:r>
              <w:rPr>
                <w:rFonts w:ascii="Times New Roman"/>
                <w:b w:val="false"/>
                <w:i w:val="false"/>
                <w:color w:val="000000"/>
                <w:sz w:val="20"/>
              </w:rPr>
              <w:t>
</w:t>
            </w:r>
            <w:r>
              <w:rPr>
                <w:rFonts w:ascii="Times New Roman"/>
                <w:b w:val="false"/>
                <w:i w:val="false"/>
                <w:color w:val="000000"/>
                <w:sz w:val="20"/>
              </w:rPr>
              <w:t>8 (72778) 3-32-57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3-32-57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Азаттық даң., 94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45-15-59 операциялық зал: 1 қабат, №№ 3,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Махамбет Өтемісұлы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кенті, Қонаев к-сі, 14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2-05-04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2-03-10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2-15-64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2-10-00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2-13-27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Х. Испуллаев к-сі, 66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Ә.Молдағұлова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2-19-70 № 1а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Сәтбаев к-сі, 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3-11-06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(7122)305143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24-02-03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24-06-02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к-сі, 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r>
              <w:br/>
            </w:r>
            <w:r>
              <w:rPr>
                <w:rFonts w:ascii="Times New Roman"/>
                <w:b w:val="false"/>
                <w:i w:val="false"/>
                <w:color w:val="000000"/>
                <w:sz w:val="20"/>
              </w:rPr>
              <w:t>
</w:t>
            </w:r>
            <w:r>
              <w:rPr>
                <w:rFonts w:ascii="Times New Roman"/>
                <w:b w:val="false"/>
                <w:i w:val="false"/>
                <w:color w:val="000000"/>
                <w:sz w:val="20"/>
              </w:rPr>
              <w:t>8 (72252) 9-11-40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Абай бульвары,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3-58-02</w:t>
            </w:r>
            <w:r>
              <w:br/>
            </w:r>
            <w:r>
              <w:rPr>
                <w:rFonts w:ascii="Times New Roman"/>
                <w:b w:val="false"/>
                <w:i w:val="false"/>
                <w:color w:val="000000"/>
                <w:sz w:val="20"/>
              </w:rPr>
              <w:t>
</w:t>
            </w:r>
            <w:r>
              <w:rPr>
                <w:rFonts w:ascii="Times New Roman"/>
                <w:b w:val="false"/>
                <w:i w:val="false"/>
                <w:color w:val="000000"/>
                <w:sz w:val="20"/>
              </w:rPr>
              <w:t>8(72237)3-5 -92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3-51-92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 8 (7232) 70-12-76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М.Әуезов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9-05-91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9-05-91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r>
              <w:br/>
            </w:r>
            <w:r>
              <w:rPr>
                <w:rFonts w:ascii="Times New Roman"/>
                <w:b w:val="false"/>
                <w:i w:val="false"/>
                <w:color w:val="000000"/>
                <w:sz w:val="20"/>
              </w:rPr>
              <w:t>
</w:t>
            </w:r>
            <w:r>
              <w:rPr>
                <w:rFonts w:ascii="Times New Roman"/>
                <w:b w:val="false"/>
                <w:i w:val="false"/>
                <w:color w:val="000000"/>
                <w:sz w:val="20"/>
              </w:rPr>
              <w:t>8 (72236) 9-15-10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Мир тұйық көшесі,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2-16-36</w:t>
            </w:r>
            <w:r>
              <w:br/>
            </w:r>
            <w:r>
              <w:rPr>
                <w:rFonts w:ascii="Times New Roman"/>
                <w:b w:val="false"/>
                <w:i w:val="false"/>
                <w:color w:val="000000"/>
                <w:sz w:val="20"/>
              </w:rPr>
              <w:t>
</w:t>
            </w:r>
            <w:r>
              <w:rPr>
                <w:rFonts w:ascii="Times New Roman"/>
                <w:b w:val="false"/>
                <w:i w:val="false"/>
                <w:color w:val="000000"/>
                <w:sz w:val="20"/>
              </w:rPr>
              <w:t>8(72351) 2-10-88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2-10-88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r>
              <w:br/>
            </w:r>
            <w:r>
              <w:rPr>
                <w:rFonts w:ascii="Times New Roman"/>
                <w:b w:val="false"/>
                <w:i w:val="false"/>
                <w:color w:val="000000"/>
                <w:sz w:val="20"/>
              </w:rPr>
              <w:t>
</w:t>
            </w:r>
            <w:r>
              <w:rPr>
                <w:rFonts w:ascii="Times New Roman"/>
                <w:b w:val="false"/>
                <w:i w:val="false"/>
                <w:color w:val="000000"/>
                <w:sz w:val="20"/>
              </w:rPr>
              <w:t>8 (7232) 70-12-84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Құнанбай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2-37-98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2-37-79</w:t>
            </w:r>
            <w:r>
              <w:br/>
            </w:r>
            <w:r>
              <w:rPr>
                <w:rFonts w:ascii="Times New Roman"/>
                <w:b w:val="false"/>
                <w:i w:val="false"/>
                <w:color w:val="000000"/>
                <w:sz w:val="20"/>
              </w:rPr>
              <w:t>
</w:t>
            </w:r>
            <w:r>
              <w:rPr>
                <w:rFonts w:ascii="Times New Roman"/>
                <w:b w:val="false"/>
                <w:i w:val="false"/>
                <w:color w:val="000000"/>
                <w:sz w:val="20"/>
              </w:rPr>
              <w:t>8 (7232) 70-12-94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2-56-08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Тоқтаров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4-62-80</w:t>
            </w:r>
            <w:r>
              <w:br/>
            </w:r>
            <w:r>
              <w:rPr>
                <w:rFonts w:ascii="Times New Roman"/>
                <w:b w:val="false"/>
                <w:i w:val="false"/>
                <w:color w:val="000000"/>
                <w:sz w:val="20"/>
              </w:rPr>
              <w:t>
</w:t>
            </w:r>
            <w:r>
              <w:rPr>
                <w:rFonts w:ascii="Times New Roman"/>
                <w:b w:val="false"/>
                <w:i w:val="false"/>
                <w:color w:val="000000"/>
                <w:sz w:val="20"/>
              </w:rPr>
              <w:t>8 (72336) 4-27-87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p>
            <w:pPr>
              <w:spacing w:after="20"/>
              <w:ind w:left="20"/>
              <w:jc w:val="both"/>
            </w:pPr>
            <w:r>
              <w:rPr>
                <w:rFonts w:ascii="Times New Roman"/>
                <w:b w:val="false"/>
                <w:i w:val="false"/>
                <w:color w:val="000000"/>
                <w:sz w:val="20"/>
              </w:rPr>
              <w:t>8 (7232) 70-15-66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Абай алаңы,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52-22-29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56-79-31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56-73-37</w:t>
            </w:r>
            <w:r>
              <w:br/>
            </w:r>
            <w:r>
              <w:rPr>
                <w:rFonts w:ascii="Times New Roman"/>
                <w:b w:val="false"/>
                <w:i w:val="false"/>
                <w:color w:val="000000"/>
                <w:sz w:val="20"/>
              </w:rPr>
              <w:t>
</w:t>
            </w:r>
            <w:r>
              <w:rPr>
                <w:rFonts w:ascii="Times New Roman"/>
                <w:b w:val="false"/>
                <w:i w:val="false"/>
                <w:color w:val="000000"/>
                <w:sz w:val="20"/>
              </w:rPr>
              <w:t>8 (7222) 52-33-32</w:t>
            </w:r>
            <w:r>
              <w:br/>
            </w:r>
            <w:r>
              <w:rPr>
                <w:rFonts w:ascii="Times New Roman"/>
                <w:b w:val="false"/>
                <w:i w:val="false"/>
                <w:color w:val="000000"/>
                <w:sz w:val="20"/>
              </w:rPr>
              <w:t>
</w:t>
            </w:r>
            <w:r>
              <w:rPr>
                <w:rFonts w:ascii="Times New Roman"/>
                <w:b w:val="false"/>
                <w:i w:val="false"/>
                <w:color w:val="000000"/>
                <w:sz w:val="20"/>
              </w:rPr>
              <w:t>8 (7222) 52-18-52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56-64-87</w:t>
            </w:r>
            <w:r>
              <w:br/>
            </w:r>
            <w:r>
              <w:rPr>
                <w:rFonts w:ascii="Times New Roman"/>
                <w:b w:val="false"/>
                <w:i w:val="false"/>
                <w:color w:val="000000"/>
                <w:sz w:val="20"/>
              </w:rPr>
              <w:t>
</w:t>
            </w:r>
            <w:r>
              <w:rPr>
                <w:rFonts w:ascii="Times New Roman"/>
                <w:b w:val="false"/>
                <w:i w:val="false"/>
                <w:color w:val="000000"/>
                <w:sz w:val="20"/>
              </w:rPr>
              <w:t>8(7222) 52-33-32</w:t>
            </w:r>
            <w:r>
              <w:br/>
            </w:r>
            <w:r>
              <w:rPr>
                <w:rFonts w:ascii="Times New Roman"/>
                <w:b w:val="false"/>
                <w:i w:val="false"/>
                <w:color w:val="000000"/>
                <w:sz w:val="20"/>
              </w:rPr>
              <w:t>
</w:t>
            </w:r>
            <w:r>
              <w:rPr>
                <w:rFonts w:ascii="Times New Roman"/>
                <w:b w:val="false"/>
                <w:i w:val="false"/>
                <w:color w:val="000000"/>
                <w:sz w:val="20"/>
              </w:rPr>
              <w:t>8(7222) 52-18-52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Тәуелсіздік даң., 86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(7232)75-44-00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75-38-96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r>
              <w:br/>
            </w:r>
            <w:r>
              <w:rPr>
                <w:rFonts w:ascii="Times New Roman"/>
                <w:b w:val="false"/>
                <w:i w:val="false"/>
                <w:color w:val="000000"/>
                <w:sz w:val="20"/>
              </w:rPr>
              <w:t>
</w:t>
            </w:r>
            <w:r>
              <w:rPr>
                <w:rFonts w:ascii="Times New Roman"/>
                <w:b w:val="false"/>
                <w:i w:val="false"/>
                <w:color w:val="000000"/>
                <w:sz w:val="20"/>
              </w:rPr>
              <w:t>8 (72331) 2-13-89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6-54-98</w:t>
            </w:r>
            <w:r>
              <w:br/>
            </w:r>
            <w:r>
              <w:rPr>
                <w:rFonts w:ascii="Times New Roman"/>
                <w:b w:val="false"/>
                <w:i w:val="false"/>
                <w:color w:val="000000"/>
                <w:sz w:val="20"/>
              </w:rPr>
              <w:t>
</w:t>
            </w:r>
            <w:r>
              <w:rPr>
                <w:rFonts w:ascii="Times New Roman"/>
                <w:b w:val="false"/>
                <w:i w:val="false"/>
                <w:color w:val="000000"/>
                <w:sz w:val="20"/>
              </w:rPr>
              <w:t>8(72347)6-5 -59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r>
              <w:br/>
            </w:r>
            <w:r>
              <w:rPr>
                <w:rFonts w:ascii="Times New Roman"/>
                <w:b w:val="false"/>
                <w:i w:val="false"/>
                <w:color w:val="000000"/>
                <w:sz w:val="20"/>
              </w:rPr>
              <w:t>
</w:t>
            </w:r>
            <w:r>
              <w:rPr>
                <w:rFonts w:ascii="Times New Roman"/>
                <w:b w:val="false"/>
                <w:i w:val="false"/>
                <w:color w:val="000000"/>
                <w:sz w:val="20"/>
              </w:rPr>
              <w:t>8 (72347) 6-11-81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Победа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r>
              <w:br/>
            </w:r>
            <w:r>
              <w:rPr>
                <w:rFonts w:ascii="Times New Roman"/>
                <w:b w:val="false"/>
                <w:i w:val="false"/>
                <w:color w:val="000000"/>
                <w:sz w:val="20"/>
              </w:rPr>
              <w:t>
</w:t>
            </w:r>
            <w:r>
              <w:rPr>
                <w:rFonts w:ascii="Times New Roman"/>
                <w:b w:val="false"/>
                <w:i w:val="false"/>
                <w:color w:val="000000"/>
                <w:sz w:val="20"/>
              </w:rPr>
              <w:t>8 (7232) 70-10-75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бойынша салық басқармасы – Зырян қ.</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Стахановская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Амангелді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2-92-97</w:t>
            </w:r>
            <w:r>
              <w:br/>
            </w:r>
            <w:r>
              <w:rPr>
                <w:rFonts w:ascii="Times New Roman"/>
                <w:b w:val="false"/>
                <w:i w:val="false"/>
                <w:color w:val="000000"/>
                <w:sz w:val="20"/>
              </w:rPr>
              <w:t>
</w:t>
            </w:r>
            <w:r>
              <w:rPr>
                <w:rFonts w:ascii="Times New Roman"/>
                <w:b w:val="false"/>
                <w:i w:val="false"/>
                <w:color w:val="000000"/>
                <w:sz w:val="20"/>
              </w:rPr>
              <w:t>8 (72341) 2-23-07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2-23-07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2-14-84</w:t>
            </w:r>
            <w:r>
              <w:br/>
            </w:r>
            <w:r>
              <w:rPr>
                <w:rFonts w:ascii="Times New Roman"/>
                <w:b w:val="false"/>
                <w:i w:val="false"/>
                <w:color w:val="000000"/>
                <w:sz w:val="20"/>
              </w:rPr>
              <w:t>
</w:t>
            </w:r>
            <w:r>
              <w:rPr>
                <w:rFonts w:ascii="Times New Roman"/>
                <w:b w:val="false"/>
                <w:i w:val="false"/>
                <w:color w:val="000000"/>
                <w:sz w:val="20"/>
              </w:rPr>
              <w:t>8 (72341) 2-94-86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Аухадиев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2-72-87</w:t>
            </w:r>
            <w:r>
              <w:br/>
            </w:r>
            <w:r>
              <w:rPr>
                <w:rFonts w:ascii="Times New Roman"/>
                <w:b w:val="false"/>
                <w:i w:val="false"/>
                <w:color w:val="000000"/>
                <w:sz w:val="20"/>
              </w:rPr>
              <w:t>
</w:t>
            </w:r>
            <w:r>
              <w:rPr>
                <w:rFonts w:ascii="Times New Roman"/>
                <w:b w:val="false"/>
                <w:i w:val="false"/>
                <w:color w:val="000000"/>
                <w:sz w:val="20"/>
              </w:rPr>
              <w:t>8 (72348) 2-72-81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2-72-81 № 207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r>
              <w:br/>
            </w:r>
            <w:r>
              <w:rPr>
                <w:rFonts w:ascii="Times New Roman"/>
                <w:b w:val="false"/>
                <w:i w:val="false"/>
                <w:color w:val="000000"/>
                <w:sz w:val="20"/>
              </w:rPr>
              <w:t>
</w:t>
            </w:r>
            <w:r>
              <w:rPr>
                <w:rFonts w:ascii="Times New Roman"/>
                <w:b w:val="false"/>
                <w:i w:val="false"/>
                <w:color w:val="000000"/>
                <w:sz w:val="20"/>
              </w:rPr>
              <w:t>8 (72348) 2-18-65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ауылы, Бунтовский к-сі, 2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(72339)2-20-23</w:t>
            </w:r>
            <w:r>
              <w:br/>
            </w:r>
            <w:r>
              <w:rPr>
                <w:rFonts w:ascii="Times New Roman"/>
                <w:b w:val="false"/>
                <w:i w:val="false"/>
                <w:color w:val="000000"/>
                <w:sz w:val="20"/>
              </w:rPr>
              <w:t>
</w:t>
            </w:r>
            <w:r>
              <w:rPr>
                <w:rFonts w:ascii="Times New Roman"/>
                <w:b w:val="false"/>
                <w:i w:val="false"/>
                <w:color w:val="000000"/>
                <w:sz w:val="20"/>
              </w:rPr>
              <w:t>8 (72339)2-20-20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2-20-20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r>
              <w:br/>
            </w:r>
            <w:r>
              <w:rPr>
                <w:rFonts w:ascii="Times New Roman"/>
                <w:b w:val="false"/>
                <w:i w:val="false"/>
                <w:color w:val="000000"/>
                <w:sz w:val="20"/>
              </w:rPr>
              <w:t>
</w:t>
            </w:r>
            <w:r>
              <w:rPr>
                <w:rFonts w:ascii="Times New Roman"/>
                <w:b w:val="false"/>
                <w:i w:val="false"/>
                <w:color w:val="000000"/>
                <w:sz w:val="20"/>
              </w:rPr>
              <w:t>8 (7232) 70-12-30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r>
              <w:br/>
            </w:r>
            <w:r>
              <w:rPr>
                <w:rFonts w:ascii="Times New Roman"/>
                <w:b w:val="false"/>
                <w:i w:val="false"/>
                <w:color w:val="000000"/>
                <w:sz w:val="20"/>
              </w:rPr>
              <w:t>
</w:t>
            </w:r>
            <w:r>
              <w:rPr>
                <w:rFonts w:ascii="Times New Roman"/>
                <w:b w:val="false"/>
                <w:i w:val="false"/>
                <w:color w:val="000000"/>
                <w:sz w:val="20"/>
              </w:rPr>
              <w:t>8 (72346) 2-10-55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К.Кайсенов кенті,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r>
              <w:br/>
            </w:r>
            <w:r>
              <w:rPr>
                <w:rFonts w:ascii="Times New Roman"/>
                <w:b w:val="false"/>
                <w:i w:val="false"/>
                <w:color w:val="000000"/>
                <w:sz w:val="20"/>
              </w:rPr>
              <w:t>
</w:t>
            </w:r>
            <w:r>
              <w:rPr>
                <w:rFonts w:ascii="Times New Roman"/>
                <w:b w:val="false"/>
                <w:i w:val="false"/>
                <w:color w:val="000000"/>
                <w:sz w:val="20"/>
              </w:rPr>
              <w:t>8 (72338) 2-77-37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Фрунзе көшесі,10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r>
              <w:br/>
            </w:r>
            <w:r>
              <w:rPr>
                <w:rFonts w:ascii="Times New Roman"/>
                <w:b w:val="false"/>
                <w:i w:val="false"/>
                <w:color w:val="000000"/>
                <w:sz w:val="20"/>
              </w:rPr>
              <w:t>
</w:t>
            </w:r>
            <w:r>
              <w:rPr>
                <w:rFonts w:ascii="Times New Roman"/>
                <w:b w:val="false"/>
                <w:i w:val="false"/>
                <w:color w:val="000000"/>
                <w:sz w:val="20"/>
              </w:rPr>
              <w:t>8 (7232) 70-10-66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П.Морозов к-сі, 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3-16-01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3-21-00 № 204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r>
              <w:br/>
            </w:r>
            <w:r>
              <w:rPr>
                <w:rFonts w:ascii="Times New Roman"/>
                <w:b w:val="false"/>
                <w:i w:val="false"/>
                <w:color w:val="000000"/>
                <w:sz w:val="20"/>
              </w:rPr>
              <w:t>
</w:t>
            </w:r>
            <w:r>
              <w:rPr>
                <w:rFonts w:ascii="Times New Roman"/>
                <w:b w:val="false"/>
                <w:i w:val="false"/>
                <w:color w:val="000000"/>
                <w:sz w:val="20"/>
              </w:rPr>
              <w:t>8 (7232) 70-12-50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бойынша салық департаменті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45-34-47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45-71-43</w:t>
            </w:r>
            <w:r>
              <w:br/>
            </w:r>
            <w:r>
              <w:rPr>
                <w:rFonts w:ascii="Times New Roman"/>
                <w:b w:val="false"/>
                <w:i w:val="false"/>
                <w:color w:val="000000"/>
                <w:sz w:val="20"/>
              </w:rPr>
              <w:t>
</w:t>
            </w:r>
            <w:r>
              <w:rPr>
                <w:rFonts w:ascii="Times New Roman"/>
                <w:b w:val="false"/>
                <w:i w:val="false"/>
                <w:color w:val="000000"/>
                <w:sz w:val="20"/>
              </w:rPr>
              <w:t>8 (7262) 45-25-61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 Қолбасшы Қойгелді к-сі, 188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43-17-78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43-14-56</w:t>
            </w:r>
            <w:r>
              <w:br/>
            </w:r>
            <w:r>
              <w:rPr>
                <w:rFonts w:ascii="Times New Roman"/>
                <w:b w:val="false"/>
                <w:i w:val="false"/>
                <w:color w:val="000000"/>
                <w:sz w:val="20"/>
              </w:rPr>
              <w:t>
</w:t>
            </w:r>
            <w:r>
              <w:rPr>
                <w:rFonts w:ascii="Times New Roman"/>
                <w:b w:val="false"/>
                <w:i w:val="false"/>
                <w:color w:val="000000"/>
                <w:sz w:val="20"/>
              </w:rPr>
              <w:t>8 (7262) 43-14-92</w:t>
            </w:r>
            <w:r>
              <w:br/>
            </w:r>
            <w:r>
              <w:rPr>
                <w:rFonts w:ascii="Times New Roman"/>
                <w:b w:val="false"/>
                <w:i w:val="false"/>
                <w:color w:val="000000"/>
                <w:sz w:val="20"/>
              </w:rPr>
              <w:t>
</w:t>
            </w:r>
            <w:r>
              <w:rPr>
                <w:rFonts w:ascii="Times New Roman"/>
                <w:b w:val="false"/>
                <w:i w:val="false"/>
                <w:color w:val="000000"/>
                <w:sz w:val="20"/>
              </w:rPr>
              <w:t>8 (7262) 45-34-93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43-24-91</w:t>
            </w:r>
            <w:r>
              <w:br/>
            </w:r>
            <w:r>
              <w:rPr>
                <w:rFonts w:ascii="Times New Roman"/>
                <w:b w:val="false"/>
                <w:i w:val="false"/>
                <w:color w:val="000000"/>
                <w:sz w:val="20"/>
              </w:rPr>
              <w:t>
</w:t>
            </w:r>
            <w:r>
              <w:rPr>
                <w:rFonts w:ascii="Times New Roman"/>
                <w:b w:val="false"/>
                <w:i w:val="false"/>
                <w:color w:val="000000"/>
                <w:sz w:val="20"/>
              </w:rPr>
              <w:t>8 (7262) 45-52-55</w:t>
            </w:r>
            <w:r>
              <w:br/>
            </w:r>
            <w:r>
              <w:rPr>
                <w:rFonts w:ascii="Times New Roman"/>
                <w:b w:val="false"/>
                <w:i w:val="false"/>
                <w:color w:val="000000"/>
                <w:sz w:val="20"/>
              </w:rPr>
              <w:t>
</w:t>
            </w:r>
            <w:r>
              <w:rPr>
                <w:rFonts w:ascii="Times New Roman"/>
                <w:b w:val="false"/>
                <w:i w:val="false"/>
                <w:color w:val="000000"/>
                <w:sz w:val="20"/>
              </w:rPr>
              <w:t>8 (7262) 43-06-71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к-сі, 205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Энергетиктер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 2-01-44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2-13-56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(72635)2-18-71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2-18-71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207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 2-15-63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2-12-31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4-24-96</w:t>
            </w:r>
            <w:r>
              <w:br/>
            </w:r>
            <w:r>
              <w:rPr>
                <w:rFonts w:ascii="Times New Roman"/>
                <w:b w:val="false"/>
                <w:i w:val="false"/>
                <w:color w:val="000000"/>
                <w:sz w:val="20"/>
              </w:rPr>
              <w:t>
</w:t>
            </w:r>
            <w:r>
              <w:rPr>
                <w:rFonts w:ascii="Times New Roman"/>
                <w:b w:val="false"/>
                <w:i w:val="false"/>
                <w:color w:val="000000"/>
                <w:sz w:val="20"/>
              </w:rPr>
              <w:t>8 (72636) 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(7262)2-12-77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атындағы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 2-17-46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2-23-35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r>
              <w:br/>
            </w:r>
            <w:r>
              <w:rPr>
                <w:rFonts w:ascii="Times New Roman"/>
                <w:b w:val="false"/>
                <w:i w:val="false"/>
                <w:color w:val="000000"/>
                <w:sz w:val="20"/>
              </w:rPr>
              <w:t>
</w:t>
            </w:r>
            <w:r>
              <w:rPr>
                <w:rFonts w:ascii="Times New Roman"/>
                <w:b w:val="false"/>
                <w:i w:val="false"/>
                <w:color w:val="000000"/>
                <w:sz w:val="20"/>
              </w:rPr>
              <w:t>8 (7262) 56-8715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М. Маметов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 2-21-12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2-26-61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Б.Омаров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 2-46-78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2-46-78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r>
              <w:br/>
            </w:r>
            <w:r>
              <w:rPr>
                <w:rFonts w:ascii="Times New Roman"/>
                <w:b w:val="false"/>
                <w:i w:val="false"/>
                <w:color w:val="000000"/>
                <w:sz w:val="20"/>
              </w:rPr>
              <w:t>
</w:t>
            </w:r>
            <w:r>
              <w:rPr>
                <w:rFonts w:ascii="Times New Roman"/>
                <w:b w:val="false"/>
                <w:i w:val="false"/>
                <w:color w:val="000000"/>
                <w:sz w:val="20"/>
              </w:rPr>
              <w:t>8 (72642) 2-42-59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1 ш.а., 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6-33-22</w:t>
            </w:r>
            <w:r>
              <w:br/>
            </w:r>
            <w:r>
              <w:rPr>
                <w:rFonts w:ascii="Times New Roman"/>
                <w:b w:val="false"/>
                <w:i w:val="false"/>
                <w:color w:val="000000"/>
                <w:sz w:val="20"/>
              </w:rPr>
              <w:t>
</w:t>
            </w:r>
            <w:r>
              <w:rPr>
                <w:rFonts w:ascii="Times New Roman"/>
                <w:b w:val="false"/>
                <w:i w:val="false"/>
                <w:color w:val="000000"/>
                <w:sz w:val="20"/>
              </w:rPr>
              <w:t>8 (7262) 56-85-94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 6-33-22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2-26-93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2-11-25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56-86-20</w:t>
            </w:r>
            <w:r>
              <w:br/>
            </w:r>
            <w:r>
              <w:rPr>
                <w:rFonts w:ascii="Times New Roman"/>
                <w:b w:val="false"/>
                <w:i w:val="false"/>
                <w:color w:val="000000"/>
                <w:sz w:val="20"/>
              </w:rPr>
              <w:t>
</w:t>
            </w:r>
            <w:r>
              <w:rPr>
                <w:rFonts w:ascii="Times New Roman"/>
                <w:b w:val="false"/>
                <w:i w:val="false"/>
                <w:color w:val="000000"/>
                <w:sz w:val="20"/>
              </w:rPr>
              <w:t>8 (72637) 2-30-62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2-30-62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Ә.Молдағұлова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 6-26-57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6-22-03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Әубәкіров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 3-15-40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3-15-40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3-14-33</w:t>
            </w:r>
            <w:r>
              <w:br/>
            </w:r>
            <w:r>
              <w:rPr>
                <w:rFonts w:ascii="Times New Roman"/>
                <w:b w:val="false"/>
                <w:i w:val="false"/>
                <w:color w:val="000000"/>
                <w:sz w:val="20"/>
              </w:rPr>
              <w:t>
</w:t>
            </w:r>
            <w:r>
              <w:rPr>
                <w:rFonts w:ascii="Times New Roman"/>
                <w:b w:val="false"/>
                <w:i w:val="false"/>
                <w:color w:val="000000"/>
                <w:sz w:val="20"/>
              </w:rPr>
              <w:t>8 (7262) 56-86-24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3-31-05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50-51-42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50-75-11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50-53-61</w:t>
            </w:r>
            <w:r>
              <w:br/>
            </w:r>
            <w:r>
              <w:rPr>
                <w:rFonts w:ascii="Times New Roman"/>
                <w:b w:val="false"/>
                <w:i w:val="false"/>
                <w:color w:val="000000"/>
                <w:sz w:val="20"/>
              </w:rPr>
              <w:t>
</w:t>
            </w:r>
            <w:r>
              <w:rPr>
                <w:rFonts w:ascii="Times New Roman"/>
                <w:b w:val="false"/>
                <w:i w:val="false"/>
                <w:color w:val="000000"/>
                <w:sz w:val="20"/>
              </w:rPr>
              <w:t>8 (7112) 50-55-67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50-97-82</w:t>
            </w:r>
            <w:r>
              <w:br/>
            </w:r>
            <w:r>
              <w:rPr>
                <w:rFonts w:ascii="Times New Roman"/>
                <w:b w:val="false"/>
                <w:i w:val="false"/>
                <w:color w:val="000000"/>
                <w:sz w:val="20"/>
              </w:rPr>
              <w:t>
</w:t>
            </w:r>
            <w:r>
              <w:rPr>
                <w:rFonts w:ascii="Times New Roman"/>
                <w:b w:val="false"/>
                <w:i w:val="false"/>
                <w:color w:val="000000"/>
                <w:sz w:val="20"/>
              </w:rPr>
              <w:t>8 (7112) 50-37-03</w:t>
            </w:r>
            <w:r>
              <w:br/>
            </w:r>
            <w:r>
              <w:rPr>
                <w:rFonts w:ascii="Times New Roman"/>
                <w:b w:val="false"/>
                <w:i w:val="false"/>
                <w:color w:val="000000"/>
                <w:sz w:val="20"/>
              </w:rPr>
              <w:t>
</w:t>
            </w:r>
            <w:r>
              <w:rPr>
                <w:rFonts w:ascii="Times New Roman"/>
                <w:b w:val="false"/>
                <w:i w:val="false"/>
                <w:color w:val="000000"/>
                <w:sz w:val="20"/>
              </w:rPr>
              <w:t>8 (7112) 50-79-87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Әбілхайырхан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Берғалиев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2-12-33</w:t>
            </w:r>
            <w:r>
              <w:br/>
            </w:r>
            <w:r>
              <w:rPr>
                <w:rFonts w:ascii="Times New Roman"/>
                <w:b w:val="false"/>
                <w:i w:val="false"/>
                <w:color w:val="000000"/>
                <w:sz w:val="20"/>
              </w:rPr>
              <w:t>
</w:t>
            </w:r>
            <w:r>
              <w:rPr>
                <w:rFonts w:ascii="Times New Roman"/>
                <w:b w:val="false"/>
                <w:i w:val="false"/>
                <w:color w:val="000000"/>
                <w:sz w:val="20"/>
              </w:rPr>
              <w:t>8 (71140) 2-12-32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2 ш.а., 7/1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3-11-80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3-10-26 № 30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3-51-23</w:t>
            </w:r>
            <w:r>
              <w:br/>
            </w:r>
            <w:r>
              <w:rPr>
                <w:rFonts w:ascii="Times New Roman"/>
                <w:b w:val="false"/>
                <w:i w:val="false"/>
                <w:color w:val="000000"/>
                <w:sz w:val="20"/>
              </w:rPr>
              <w:t>
</w:t>
            </w:r>
            <w:r>
              <w:rPr>
                <w:rFonts w:ascii="Times New Roman"/>
                <w:b w:val="false"/>
                <w:i w:val="false"/>
                <w:color w:val="000000"/>
                <w:sz w:val="20"/>
              </w:rPr>
              <w:t>8 (71133) 3-10-27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3-56-50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2-18-80</w:t>
            </w:r>
            <w:r>
              <w:br/>
            </w:r>
            <w:r>
              <w:rPr>
                <w:rFonts w:ascii="Times New Roman"/>
                <w:b w:val="false"/>
                <w:i w:val="false"/>
                <w:color w:val="000000"/>
                <w:sz w:val="20"/>
              </w:rPr>
              <w:t>
</w:t>
            </w:r>
            <w:r>
              <w:rPr>
                <w:rFonts w:ascii="Times New Roman"/>
                <w:b w:val="false"/>
                <w:i w:val="false"/>
                <w:color w:val="000000"/>
                <w:sz w:val="20"/>
              </w:rPr>
              <w:t>8 (71141) 2-18-78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w:t>
            </w:r>
            <w:r>
              <w:br/>
            </w:r>
            <w:r>
              <w:rPr>
                <w:rFonts w:ascii="Times New Roman"/>
                <w:b w:val="false"/>
                <w:i w:val="false"/>
                <w:color w:val="000000"/>
                <w:sz w:val="20"/>
              </w:rPr>
              <w:t>
</w:t>
            </w:r>
            <w:r>
              <w:rPr>
                <w:rFonts w:ascii="Times New Roman"/>
                <w:b w:val="false"/>
                <w:i w:val="false"/>
                <w:color w:val="000000"/>
                <w:sz w:val="20"/>
              </w:rPr>
              <w:t>8 (71135) 2-12-82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2-12-82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Мирный тұйық көшесі,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3-18-00</w:t>
            </w:r>
            <w:r>
              <w:br/>
            </w:r>
            <w:r>
              <w:rPr>
                <w:rFonts w:ascii="Times New Roman"/>
                <w:b w:val="false"/>
                <w:i w:val="false"/>
                <w:color w:val="000000"/>
                <w:sz w:val="20"/>
              </w:rPr>
              <w:t>
</w:t>
            </w:r>
            <w:r>
              <w:rPr>
                <w:rFonts w:ascii="Times New Roman"/>
                <w:b w:val="false"/>
                <w:i w:val="false"/>
                <w:color w:val="000000"/>
                <w:sz w:val="20"/>
              </w:rPr>
              <w:t>8 (71144) 3-11-03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3-11-03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Ғ. Құрманғалиев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3-18-06</w:t>
            </w:r>
            <w:r>
              <w:br/>
            </w:r>
            <w:r>
              <w:rPr>
                <w:rFonts w:ascii="Times New Roman"/>
                <w:b w:val="false"/>
                <w:i w:val="false"/>
                <w:color w:val="000000"/>
                <w:sz w:val="20"/>
              </w:rPr>
              <w:t>
</w:t>
            </w:r>
            <w:r>
              <w:rPr>
                <w:rFonts w:ascii="Times New Roman"/>
                <w:b w:val="false"/>
                <w:i w:val="false"/>
                <w:color w:val="000000"/>
                <w:sz w:val="20"/>
              </w:rPr>
              <w:t>8 (71145) 3-12-83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8(71139)2-13-36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2-15-27</w:t>
            </w:r>
            <w:r>
              <w:br/>
            </w:r>
            <w:r>
              <w:rPr>
                <w:rFonts w:ascii="Times New Roman"/>
                <w:b w:val="false"/>
                <w:i w:val="false"/>
                <w:color w:val="000000"/>
                <w:sz w:val="20"/>
              </w:rPr>
              <w:t>
</w:t>
            </w:r>
            <w:r>
              <w:rPr>
                <w:rFonts w:ascii="Times New Roman"/>
                <w:b w:val="false"/>
                <w:i w:val="false"/>
                <w:color w:val="000000"/>
                <w:sz w:val="20"/>
              </w:rPr>
              <w:t>8(71139) 2-16-36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2-16-36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r>
              <w:br/>
            </w:r>
            <w:r>
              <w:rPr>
                <w:rFonts w:ascii="Times New Roman"/>
                <w:b w:val="false"/>
                <w:i w:val="false"/>
                <w:color w:val="000000"/>
                <w:sz w:val="20"/>
              </w:rPr>
              <w:t>
</w:t>
            </w:r>
            <w:r>
              <w:rPr>
                <w:rFonts w:ascii="Times New Roman"/>
                <w:b w:val="false"/>
                <w:i w:val="false"/>
                <w:color w:val="000000"/>
                <w:sz w:val="20"/>
              </w:rPr>
              <w:t>8 (71132) 2-17-50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Клышев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3-33-01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r>
              <w:br/>
            </w:r>
            <w:r>
              <w:rPr>
                <w:rFonts w:ascii="Times New Roman"/>
                <w:b w:val="false"/>
                <w:i w:val="false"/>
                <w:color w:val="000000"/>
                <w:sz w:val="20"/>
              </w:rPr>
              <w:t>
</w:t>
            </w:r>
            <w:r>
              <w:rPr>
                <w:rFonts w:ascii="Times New Roman"/>
                <w:b w:val="false"/>
                <w:i w:val="false"/>
                <w:color w:val="000000"/>
                <w:sz w:val="20"/>
              </w:rPr>
              <w:t>8 (71137) 3-31-10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41-33-00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Курчатов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r>
              <w:br/>
            </w:r>
            <w:r>
              <w:rPr>
                <w:rFonts w:ascii="Times New Roman"/>
                <w:b w:val="false"/>
                <w:i w:val="false"/>
                <w:color w:val="000000"/>
                <w:sz w:val="20"/>
              </w:rPr>
              <w:t>
</w:t>
            </w:r>
            <w:r>
              <w:rPr>
                <w:rFonts w:ascii="Times New Roman"/>
                <w:b w:val="false"/>
                <w:i w:val="false"/>
                <w:color w:val="000000"/>
                <w:sz w:val="20"/>
              </w:rPr>
              <w:t>8 (72131) 4-35-98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Абылайхан к-сі, 39А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r>
              <w:br/>
            </w:r>
            <w:r>
              <w:rPr>
                <w:rFonts w:ascii="Times New Roman"/>
                <w:b w:val="false"/>
                <w:i w:val="false"/>
                <w:color w:val="000000"/>
                <w:sz w:val="20"/>
              </w:rPr>
              <w:t>
</w:t>
            </w:r>
            <w:r>
              <w:rPr>
                <w:rFonts w:ascii="Times New Roman"/>
                <w:b w:val="false"/>
                <w:i w:val="false"/>
                <w:color w:val="000000"/>
                <w:sz w:val="20"/>
              </w:rPr>
              <w:t>8 (72154) 2-21-01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Ленин к-сі, 45А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 210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r>
              <w:br/>
            </w:r>
            <w:r>
              <w:rPr>
                <w:rFonts w:ascii="Times New Roman"/>
                <w:b w:val="false"/>
                <w:i w:val="false"/>
                <w:color w:val="000000"/>
                <w:sz w:val="20"/>
              </w:rPr>
              <w:t>
</w:t>
            </w:r>
            <w:r>
              <w:rPr>
                <w:rFonts w:ascii="Times New Roman"/>
                <w:b w:val="false"/>
                <w:i w:val="false"/>
                <w:color w:val="000000"/>
                <w:sz w:val="20"/>
              </w:rPr>
              <w:t>8 (71036) 4-23-32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Мир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73-39-01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w:t>
            </w:r>
            <w:r>
              <w:br/>
            </w:r>
            <w:r>
              <w:rPr>
                <w:rFonts w:ascii="Times New Roman"/>
                <w:b w:val="false"/>
                <w:i w:val="false"/>
                <w:color w:val="000000"/>
                <w:sz w:val="20"/>
              </w:rPr>
              <w:t>
</w:t>
            </w: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 409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Тойымбеков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r>
              <w:br/>
            </w:r>
            <w:r>
              <w:rPr>
                <w:rFonts w:ascii="Times New Roman"/>
                <w:b w:val="false"/>
                <w:i w:val="false"/>
                <w:color w:val="000000"/>
                <w:sz w:val="20"/>
              </w:rPr>
              <w:t>
</w:t>
            </w:r>
            <w:r>
              <w:rPr>
                <w:rFonts w:ascii="Times New Roman"/>
                <w:b w:val="false"/>
                <w:i w:val="false"/>
                <w:color w:val="000000"/>
                <w:sz w:val="20"/>
              </w:rPr>
              <w:t>8 (71032) 2-62-46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Пушкин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Победа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 12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Мұратбаев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(71063)7-46-05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7-46-05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r>
              <w:br/>
            </w:r>
            <w:r>
              <w:rPr>
                <w:rFonts w:ascii="Times New Roman"/>
                <w:b w:val="false"/>
                <w:i w:val="false"/>
                <w:color w:val="000000"/>
                <w:sz w:val="20"/>
              </w:rPr>
              <w:t>
</w:t>
            </w:r>
            <w:r>
              <w:rPr>
                <w:rFonts w:ascii="Times New Roman"/>
                <w:b w:val="false"/>
                <w:i w:val="false"/>
                <w:color w:val="000000"/>
                <w:sz w:val="20"/>
              </w:rPr>
              <w:t>8 (71063) 7-29-54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Тәуелсіздік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92-25-05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92-30-93 операциялық зал: 1 қабат, № 8 терезе 8 (7213) 92-25-05 № 202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92-31-35</w:t>
            </w:r>
            <w:r>
              <w:br/>
            </w:r>
            <w:r>
              <w:rPr>
                <w:rFonts w:ascii="Times New Roman"/>
                <w:b w:val="false"/>
                <w:i w:val="false"/>
                <w:color w:val="000000"/>
                <w:sz w:val="20"/>
              </w:rPr>
              <w:t>
</w:t>
            </w:r>
            <w:r>
              <w:rPr>
                <w:rFonts w:ascii="Times New Roman"/>
                <w:b w:val="false"/>
                <w:i w:val="false"/>
                <w:color w:val="000000"/>
                <w:sz w:val="20"/>
              </w:rPr>
              <w:t>8 (7213) 92-30-48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Парковая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r>
              <w:br/>
            </w:r>
            <w:r>
              <w:rPr>
                <w:rFonts w:ascii="Times New Roman"/>
                <w:b w:val="false"/>
                <w:i w:val="false"/>
                <w:color w:val="000000"/>
                <w:sz w:val="20"/>
              </w:rPr>
              <w:t>
</w:t>
            </w:r>
            <w:r>
              <w:rPr>
                <w:rFonts w:ascii="Times New Roman"/>
                <w:b w:val="false"/>
                <w:i w:val="false"/>
                <w:color w:val="000000"/>
                <w:sz w:val="20"/>
              </w:rPr>
              <w:t>8 (72156) 5-25-33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Т.Әубәкіров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3-16-35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3-24-86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r>
              <w:br/>
            </w:r>
            <w:r>
              <w:rPr>
                <w:rFonts w:ascii="Times New Roman"/>
                <w:b w:val="false"/>
                <w:i w:val="false"/>
                <w:color w:val="000000"/>
                <w:sz w:val="20"/>
              </w:rPr>
              <w:t>
</w:t>
            </w:r>
            <w:r>
              <w:rPr>
                <w:rFonts w:ascii="Times New Roman"/>
                <w:b w:val="false"/>
                <w:i w:val="false"/>
                <w:color w:val="000000"/>
                <w:sz w:val="20"/>
              </w:rPr>
              <w:t>8 (72146) 3-24-86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 кенті, Абай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2-26-41</w:t>
            </w:r>
            <w:r>
              <w:br/>
            </w:r>
            <w:r>
              <w:rPr>
                <w:rFonts w:ascii="Times New Roman"/>
                <w:b w:val="false"/>
                <w:i w:val="false"/>
                <w:color w:val="000000"/>
                <w:sz w:val="20"/>
              </w:rPr>
              <w:t>
</w:t>
            </w:r>
            <w:r>
              <w:rPr>
                <w:rFonts w:ascii="Times New Roman"/>
                <w:b w:val="false"/>
                <w:i w:val="false"/>
                <w:color w:val="000000"/>
                <w:sz w:val="20"/>
              </w:rPr>
              <w:t>8 (72144) 2-25-94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2-25-94</w:t>
            </w:r>
            <w:r>
              <w:br/>
            </w:r>
            <w:r>
              <w:rPr>
                <w:rFonts w:ascii="Times New Roman"/>
                <w:b w:val="false"/>
                <w:i w:val="false"/>
                <w:color w:val="000000"/>
                <w:sz w:val="20"/>
              </w:rPr>
              <w:t>
</w:t>
            </w:r>
            <w:r>
              <w:rPr>
                <w:rFonts w:ascii="Times New Roman"/>
                <w:b w:val="false"/>
                <w:i w:val="false"/>
                <w:color w:val="000000"/>
                <w:sz w:val="20"/>
              </w:rPr>
              <w:t>8 (72144) 2-26-41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 ш.а,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53-16-19</w:t>
            </w:r>
            <w:r>
              <w:br/>
            </w:r>
            <w:r>
              <w:rPr>
                <w:rFonts w:ascii="Times New Roman"/>
                <w:b w:val="false"/>
                <w:i w:val="false"/>
                <w:color w:val="000000"/>
                <w:sz w:val="20"/>
              </w:rPr>
              <w:t>
</w:t>
            </w: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r>
              <w:br/>
            </w:r>
            <w:r>
              <w:rPr>
                <w:rFonts w:ascii="Times New Roman"/>
                <w:b w:val="false"/>
                <w:i w:val="false"/>
                <w:color w:val="000000"/>
                <w:sz w:val="20"/>
              </w:rPr>
              <w:t>
</w:t>
            </w:r>
            <w:r>
              <w:rPr>
                <w:rFonts w:ascii="Times New Roman"/>
                <w:b w:val="false"/>
                <w:i w:val="false"/>
                <w:color w:val="000000"/>
                <w:sz w:val="20"/>
              </w:rPr>
              <w:t>8 (7212) 53-28-21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Литвинская к-сі, 118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r>
              <w:br/>
            </w:r>
            <w:r>
              <w:rPr>
                <w:rFonts w:ascii="Times New Roman"/>
                <w:b w:val="false"/>
                <w:i w:val="false"/>
                <w:color w:val="000000"/>
                <w:sz w:val="20"/>
              </w:rPr>
              <w:t>
</w:t>
            </w:r>
            <w:r>
              <w:rPr>
                <w:rFonts w:ascii="Times New Roman"/>
                <w:b w:val="false"/>
                <w:i w:val="false"/>
                <w:color w:val="000000"/>
                <w:sz w:val="20"/>
              </w:rPr>
              <w:t>8 (72149) 4-21-51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p>
        </w:tc>
      </w:tr>
      <w:tr>
        <w:trPr>
          <w:trHeight w:val="18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атындағы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44-15-20 № 109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44-15-17</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44-15-13</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44-18-16</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к-сі,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r>
              <w:br/>
            </w:r>
            <w:r>
              <w:rPr>
                <w:rFonts w:ascii="Times New Roman"/>
                <w:b w:val="false"/>
                <w:i w:val="false"/>
                <w:color w:val="000000"/>
                <w:sz w:val="20"/>
              </w:rPr>
              <w:t>
</w:t>
            </w:r>
            <w:r>
              <w:rPr>
                <w:rFonts w:ascii="Times New Roman"/>
                <w:b w:val="false"/>
                <w:i w:val="false"/>
                <w:color w:val="000000"/>
                <w:sz w:val="20"/>
              </w:rPr>
              <w:t>8 (71035) 2-11-91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53-65-54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Обаған ауылы, Дружбы народов мира к-сі, 5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к-сі, 46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2-11-54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Сьянов к-сі,43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 29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Мәуленов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 307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28-18-32</w:t>
            </w:r>
            <w:r>
              <w:br/>
            </w:r>
            <w:r>
              <w:rPr>
                <w:rFonts w:ascii="Times New Roman"/>
                <w:b w:val="false"/>
                <w:i w:val="false"/>
                <w:color w:val="000000"/>
                <w:sz w:val="20"/>
              </w:rPr>
              <w:t>
</w:t>
            </w:r>
            <w:r>
              <w:rPr>
                <w:rFonts w:ascii="Times New Roman"/>
                <w:b w:val="false"/>
                <w:i w:val="false"/>
                <w:color w:val="000000"/>
                <w:sz w:val="20"/>
              </w:rPr>
              <w:t>8 (7142) 28-18-12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28-16-34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 4 ш.а, 25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3-47-89</w:t>
            </w:r>
            <w:r>
              <w:br/>
            </w:r>
            <w:r>
              <w:rPr>
                <w:rFonts w:ascii="Times New Roman"/>
                <w:b w:val="false"/>
                <w:i w:val="false"/>
                <w:color w:val="000000"/>
                <w:sz w:val="20"/>
              </w:rPr>
              <w:t>
</w:t>
            </w:r>
            <w:r>
              <w:rPr>
                <w:rFonts w:ascii="Times New Roman"/>
                <w:b w:val="false"/>
                <w:i w:val="false"/>
                <w:color w:val="000000"/>
                <w:sz w:val="20"/>
              </w:rPr>
              <w:t>8 (71433) 3-87-32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3-17-98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Парковая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4-73-93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4-33-90 № 302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ауылы, Чапаев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r>
              <w:br/>
            </w:r>
            <w:r>
              <w:rPr>
                <w:rFonts w:ascii="Times New Roman"/>
                <w:b w:val="false"/>
                <w:i w:val="false"/>
                <w:color w:val="000000"/>
                <w:sz w:val="20"/>
              </w:rPr>
              <w:t>
</w:t>
            </w:r>
            <w:r>
              <w:rPr>
                <w:rFonts w:ascii="Times New Roman"/>
                <w:b w:val="false"/>
                <w:i w:val="false"/>
                <w:color w:val="000000"/>
                <w:sz w:val="20"/>
              </w:rPr>
              <w:t>8 (71434) 2-10-79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Қасымхан Алтынсары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Таран к-сі, 18а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r>
              <w:br/>
            </w:r>
            <w:r>
              <w:rPr>
                <w:rFonts w:ascii="Times New Roman"/>
                <w:b w:val="false"/>
                <w:i w:val="false"/>
                <w:color w:val="000000"/>
                <w:sz w:val="20"/>
              </w:rPr>
              <w:t>
</w:t>
            </w:r>
            <w:r>
              <w:rPr>
                <w:rFonts w:ascii="Times New Roman"/>
                <w:b w:val="false"/>
                <w:i w:val="false"/>
                <w:color w:val="000000"/>
                <w:sz w:val="20"/>
              </w:rPr>
              <w:t>8 (71435) 2-55-12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Киевская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2-11-60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Ленин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3-36-41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3-21-83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к-сі, 78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2-20-46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2-30-96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2-16-05</w:t>
            </w:r>
            <w:r>
              <w:br/>
            </w:r>
            <w:r>
              <w:rPr>
                <w:rFonts w:ascii="Times New Roman"/>
                <w:b w:val="false"/>
                <w:i w:val="false"/>
                <w:color w:val="000000"/>
                <w:sz w:val="20"/>
              </w:rPr>
              <w:t>
</w:t>
            </w:r>
            <w:r>
              <w:rPr>
                <w:rFonts w:ascii="Times New Roman"/>
                <w:b w:val="false"/>
                <w:i w:val="false"/>
                <w:color w:val="000000"/>
                <w:sz w:val="20"/>
              </w:rPr>
              <w:t>8 (71455) 2-19-70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2-21-80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Шақшақ Жәнібек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ауылы, Ленин к-сі, 79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2-18-47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2-17-44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3-74-76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3-72-37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Мелехов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2-15-95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2-19-33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2-21-62</w:t>
            </w:r>
            <w:r>
              <w:br/>
            </w:r>
            <w:r>
              <w:rPr>
                <w:rFonts w:ascii="Times New Roman"/>
                <w:b w:val="false"/>
                <w:i w:val="false"/>
                <w:color w:val="000000"/>
                <w:sz w:val="20"/>
              </w:rPr>
              <w:t>
</w:t>
            </w:r>
            <w:r>
              <w:rPr>
                <w:rFonts w:ascii="Times New Roman"/>
                <w:b w:val="false"/>
                <w:i w:val="false"/>
                <w:color w:val="000000"/>
                <w:sz w:val="20"/>
              </w:rPr>
              <w:t>8 (71442) 2-24-00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2-22-43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23-81-14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Қ.Ерімбет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Примов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r>
              <w:br/>
            </w:r>
            <w:r>
              <w:rPr>
                <w:rFonts w:ascii="Times New Roman"/>
                <w:b w:val="false"/>
                <w:i w:val="false"/>
                <w:color w:val="000000"/>
                <w:sz w:val="20"/>
              </w:rPr>
              <w:t>
</w:t>
            </w:r>
            <w:r>
              <w:rPr>
                <w:rFonts w:ascii="Times New Roman"/>
                <w:b w:val="false"/>
                <w:i w:val="false"/>
                <w:color w:val="000000"/>
                <w:sz w:val="20"/>
              </w:rPr>
              <w:t>8 (72438) 2-10-35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r>
              <w:br/>
            </w:r>
            <w:r>
              <w:rPr>
                <w:rFonts w:ascii="Times New Roman"/>
                <w:b w:val="false"/>
                <w:i w:val="false"/>
                <w:color w:val="000000"/>
                <w:sz w:val="20"/>
              </w:rPr>
              <w:t>
</w:t>
            </w:r>
            <w:r>
              <w:rPr>
                <w:rFonts w:ascii="Times New Roman"/>
                <w:b w:val="false"/>
                <w:i w:val="false"/>
                <w:color w:val="000000"/>
                <w:sz w:val="20"/>
              </w:rPr>
              <w:t>8 (72437) 2-15-86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Қазантаев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көшесі,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4-19-74</w:t>
            </w:r>
            <w:r>
              <w:br/>
            </w:r>
            <w:r>
              <w:rPr>
                <w:rFonts w:ascii="Times New Roman"/>
                <w:b w:val="false"/>
                <w:i w:val="false"/>
                <w:color w:val="000000"/>
                <w:sz w:val="20"/>
              </w:rPr>
              <w:t>
</w:t>
            </w:r>
            <w:r>
              <w:rPr>
                <w:rFonts w:ascii="Times New Roman"/>
                <w:b w:val="false"/>
                <w:i w:val="false"/>
                <w:color w:val="000000"/>
                <w:sz w:val="20"/>
              </w:rPr>
              <w:t>8 (72432) 4-21-78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4-21-78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М.Көкенов к-сі, 58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2-28-95</w:t>
            </w:r>
            <w:r>
              <w:br/>
            </w:r>
            <w:r>
              <w:rPr>
                <w:rFonts w:ascii="Times New Roman"/>
                <w:b w:val="false"/>
                <w:i w:val="false"/>
                <w:color w:val="000000"/>
                <w:sz w:val="20"/>
              </w:rPr>
              <w:t>
</w:t>
            </w:r>
            <w:r>
              <w:rPr>
                <w:rFonts w:ascii="Times New Roman"/>
                <w:b w:val="false"/>
                <w:i w:val="false"/>
                <w:color w:val="000000"/>
                <w:sz w:val="20"/>
              </w:rPr>
              <w:t>8 (72435) 2-20-24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23-60-02</w:t>
            </w:r>
            <w:r>
              <w:br/>
            </w:r>
            <w:r>
              <w:rPr>
                <w:rFonts w:ascii="Times New Roman"/>
                <w:b w:val="false"/>
                <w:i w:val="false"/>
                <w:color w:val="000000"/>
                <w:sz w:val="20"/>
              </w:rPr>
              <w:t>
</w:t>
            </w:r>
            <w:r>
              <w:rPr>
                <w:rFonts w:ascii="Times New Roman"/>
                <w:b w:val="false"/>
                <w:i w:val="false"/>
                <w:color w:val="000000"/>
                <w:sz w:val="20"/>
              </w:rPr>
              <w:t>8 (7242) 23-17-21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30-18-53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33-66-77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30-16-59</w:t>
            </w:r>
            <w:r>
              <w:br/>
            </w:r>
            <w:r>
              <w:rPr>
                <w:rFonts w:ascii="Times New Roman"/>
                <w:b w:val="false"/>
                <w:i w:val="false"/>
                <w:color w:val="000000"/>
                <w:sz w:val="20"/>
              </w:rPr>
              <w:t>
</w:t>
            </w:r>
            <w:r>
              <w:rPr>
                <w:rFonts w:ascii="Times New Roman"/>
                <w:b w:val="false"/>
                <w:i w:val="false"/>
                <w:color w:val="000000"/>
                <w:sz w:val="20"/>
              </w:rPr>
              <w:t>8 (7292) 30-18-22</w:t>
            </w:r>
            <w:r>
              <w:br/>
            </w:r>
            <w:r>
              <w:rPr>
                <w:rFonts w:ascii="Times New Roman"/>
                <w:b w:val="false"/>
                <w:i w:val="false"/>
                <w:color w:val="000000"/>
                <w:sz w:val="20"/>
              </w:rPr>
              <w:t>
</w:t>
            </w:r>
            <w:r>
              <w:rPr>
                <w:rFonts w:ascii="Times New Roman"/>
                <w:b w:val="false"/>
                <w:i w:val="false"/>
                <w:color w:val="000000"/>
                <w:sz w:val="20"/>
              </w:rPr>
              <w:t>8 (7292) 30-18-50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30-11-84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Сарбөпеев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3-37-23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8(72934)3 -11-33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r>
              <w:br/>
            </w:r>
            <w:r>
              <w:rPr>
                <w:rFonts w:ascii="Times New Roman"/>
                <w:b w:val="false"/>
                <w:i w:val="false"/>
                <w:color w:val="000000"/>
                <w:sz w:val="20"/>
              </w:rPr>
              <w:t>
</w:t>
            </w:r>
            <w:r>
              <w:rPr>
                <w:rFonts w:ascii="Times New Roman"/>
                <w:b w:val="false"/>
                <w:i w:val="false"/>
                <w:color w:val="000000"/>
                <w:sz w:val="20"/>
              </w:rPr>
              <w:t>8 (72934) 3-17-57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М.Бегенов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w:t>
            </w:r>
            <w:r>
              <w:br/>
            </w:r>
            <w:r>
              <w:rPr>
                <w:rFonts w:ascii="Times New Roman"/>
                <w:b w:val="false"/>
                <w:i w:val="false"/>
                <w:color w:val="000000"/>
                <w:sz w:val="20"/>
              </w:rPr>
              <w:t>
</w:t>
            </w:r>
            <w:r>
              <w:rPr>
                <w:rFonts w:ascii="Times New Roman"/>
                <w:b w:val="false"/>
                <w:i w:val="false"/>
                <w:color w:val="000000"/>
                <w:sz w:val="20"/>
              </w:rPr>
              <w:t>8 (72932) 2-10-59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2-12-41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Привокзальная к-сі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w:t>
            </w:r>
            <w:r>
              <w:br/>
            </w:r>
            <w:r>
              <w:rPr>
                <w:rFonts w:ascii="Times New Roman"/>
                <w:b w:val="false"/>
                <w:i w:val="false"/>
                <w:color w:val="000000"/>
                <w:sz w:val="20"/>
              </w:rPr>
              <w:t>
</w:t>
            </w:r>
            <w:r>
              <w:rPr>
                <w:rFonts w:ascii="Times New Roman"/>
                <w:b w:val="false"/>
                <w:i w:val="false"/>
                <w:color w:val="000000"/>
                <w:sz w:val="20"/>
              </w:rPr>
              <w:t>8 (72931) 2-12-83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2-17-75</w:t>
            </w:r>
            <w:r>
              <w:br/>
            </w:r>
            <w:r>
              <w:rPr>
                <w:rFonts w:ascii="Times New Roman"/>
                <w:b w:val="false"/>
                <w:i w:val="false"/>
                <w:color w:val="000000"/>
                <w:sz w:val="20"/>
              </w:rPr>
              <w:t>
</w:t>
            </w:r>
            <w:r>
              <w:rPr>
                <w:rFonts w:ascii="Times New Roman"/>
                <w:b w:val="false"/>
                <w:i w:val="false"/>
                <w:color w:val="000000"/>
                <w:sz w:val="20"/>
              </w:rPr>
              <w:t>8 (72931) 2-19-75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Ардагер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2-13-38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79-207</w:t>
            </w:r>
            <w:r>
              <w:br/>
            </w:r>
            <w:r>
              <w:rPr>
                <w:rFonts w:ascii="Times New Roman"/>
                <w:b w:val="false"/>
                <w:i w:val="false"/>
                <w:color w:val="000000"/>
                <w:sz w:val="20"/>
              </w:rPr>
              <w:t>
</w:t>
            </w:r>
            <w:r>
              <w:rPr>
                <w:rFonts w:ascii="Times New Roman"/>
                <w:b w:val="false"/>
                <w:i w:val="false"/>
                <w:color w:val="000000"/>
                <w:sz w:val="20"/>
              </w:rPr>
              <w:t>8 (72937) 2-16-68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r>
              <w:br/>
            </w:r>
            <w:r>
              <w:rPr>
                <w:rFonts w:ascii="Times New Roman"/>
                <w:b w:val="false"/>
                <w:i w:val="false"/>
                <w:color w:val="000000"/>
                <w:sz w:val="20"/>
              </w:rPr>
              <w:t>
</w:t>
            </w:r>
            <w:r>
              <w:rPr>
                <w:rFonts w:ascii="Times New Roman"/>
                <w:b w:val="false"/>
                <w:i w:val="false"/>
                <w:color w:val="000000"/>
                <w:sz w:val="20"/>
              </w:rPr>
              <w:t>8 (72937) 2-11-38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Оңғалбаев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бірлестік үйі, ХҚО ғимараты, 4 қабат</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30-12-11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Дөнентаев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5-04-03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6-53-26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32-13-25</w:t>
            </w:r>
            <w:r>
              <w:br/>
            </w:r>
            <w:r>
              <w:rPr>
                <w:rFonts w:ascii="Times New Roman"/>
                <w:b w:val="false"/>
                <w:i w:val="false"/>
                <w:color w:val="000000"/>
                <w:sz w:val="20"/>
              </w:rPr>
              <w:t>
</w:t>
            </w:r>
            <w:r>
              <w:rPr>
                <w:rFonts w:ascii="Times New Roman"/>
                <w:b w:val="false"/>
                <w:i w:val="false"/>
                <w:color w:val="000000"/>
                <w:sz w:val="20"/>
              </w:rPr>
              <w:t>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32-48-85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32-12-94</w:t>
            </w:r>
            <w:r>
              <w:br/>
            </w:r>
            <w:r>
              <w:rPr>
                <w:rFonts w:ascii="Times New Roman"/>
                <w:b w:val="false"/>
                <w:i w:val="false"/>
                <w:color w:val="000000"/>
                <w:sz w:val="20"/>
              </w:rPr>
              <w:t>
</w:t>
            </w:r>
            <w:r>
              <w:rPr>
                <w:rFonts w:ascii="Times New Roman"/>
                <w:b w:val="false"/>
                <w:i w:val="false"/>
                <w:color w:val="000000"/>
                <w:sz w:val="20"/>
              </w:rPr>
              <w:t>8 (7182) 32-21-36</w:t>
            </w:r>
            <w:r>
              <w:br/>
            </w:r>
            <w:r>
              <w:rPr>
                <w:rFonts w:ascii="Times New Roman"/>
                <w:b w:val="false"/>
                <w:i w:val="false"/>
                <w:color w:val="000000"/>
                <w:sz w:val="20"/>
              </w:rPr>
              <w:t>
</w:t>
            </w:r>
            <w:r>
              <w:rPr>
                <w:rFonts w:ascii="Times New Roman"/>
                <w:b w:val="false"/>
                <w:i w:val="false"/>
                <w:color w:val="000000"/>
                <w:sz w:val="20"/>
              </w:rPr>
              <w:t>8 (7182) 32-24-44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32-64-74</w:t>
            </w:r>
            <w:r>
              <w:br/>
            </w:r>
            <w:r>
              <w:rPr>
                <w:rFonts w:ascii="Times New Roman"/>
                <w:b w:val="false"/>
                <w:i w:val="false"/>
                <w:color w:val="000000"/>
                <w:sz w:val="20"/>
              </w:rPr>
              <w:t>
</w:t>
            </w:r>
            <w:r>
              <w:rPr>
                <w:rFonts w:ascii="Times New Roman"/>
                <w:b w:val="false"/>
                <w:i w:val="false"/>
                <w:color w:val="000000"/>
                <w:sz w:val="20"/>
              </w:rPr>
              <w:t>8 (7182) 32-21-62</w:t>
            </w:r>
            <w:r>
              <w:br/>
            </w:r>
            <w:r>
              <w:rPr>
                <w:rFonts w:ascii="Times New Roman"/>
                <w:b w:val="false"/>
                <w:i w:val="false"/>
                <w:color w:val="000000"/>
                <w:sz w:val="20"/>
              </w:rPr>
              <w:t>
</w:t>
            </w:r>
            <w:r>
              <w:rPr>
                <w:rFonts w:ascii="Times New Roman"/>
                <w:b w:val="false"/>
                <w:i w:val="false"/>
                <w:color w:val="000000"/>
                <w:sz w:val="20"/>
              </w:rPr>
              <w:t>8 (7182) 32-39-55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Машхүр Жүсүп к-cі,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77-16-65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118/1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2-15-80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r>
              <w:br/>
            </w:r>
            <w:r>
              <w:rPr>
                <w:rFonts w:ascii="Times New Roman"/>
                <w:b w:val="false"/>
                <w:i w:val="false"/>
                <w:color w:val="000000"/>
                <w:sz w:val="20"/>
              </w:rPr>
              <w:t>
</w:t>
            </w:r>
            <w:r>
              <w:rPr>
                <w:rFonts w:ascii="Times New Roman"/>
                <w:b w:val="false"/>
                <w:i w:val="false"/>
                <w:color w:val="000000"/>
                <w:sz w:val="20"/>
              </w:rPr>
              <w:t>8 (71841) 65-02-53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Жарылғапберді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9-11-92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9-17-97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r>
              <w:br/>
            </w:r>
            <w:r>
              <w:rPr>
                <w:rFonts w:ascii="Times New Roman"/>
                <w:b w:val="false"/>
                <w:i w:val="false"/>
                <w:color w:val="000000"/>
                <w:sz w:val="20"/>
              </w:rPr>
              <w:t>
</w:t>
            </w:r>
            <w:r>
              <w:rPr>
                <w:rFonts w:ascii="Times New Roman"/>
                <w:b w:val="false"/>
                <w:i w:val="false"/>
                <w:color w:val="000000"/>
                <w:sz w:val="20"/>
              </w:rPr>
              <w:t>8 (71840) 65-02-96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r>
              <w:br/>
            </w:r>
            <w:r>
              <w:rPr>
                <w:rFonts w:ascii="Times New Roman"/>
                <w:b w:val="false"/>
                <w:i w:val="false"/>
                <w:color w:val="000000"/>
                <w:sz w:val="20"/>
              </w:rPr>
              <w:t>
</w:t>
            </w:r>
            <w:r>
              <w:rPr>
                <w:rFonts w:ascii="Times New Roman"/>
                <w:b w:val="false"/>
                <w:i w:val="false"/>
                <w:color w:val="000000"/>
                <w:sz w:val="20"/>
              </w:rPr>
              <w:t>8 (71831) 65-02-97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2-18-72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r>
              <w:br/>
            </w:r>
            <w:r>
              <w:rPr>
                <w:rFonts w:ascii="Times New Roman"/>
                <w:b w:val="false"/>
                <w:i w:val="false"/>
                <w:color w:val="000000"/>
                <w:sz w:val="20"/>
              </w:rPr>
              <w:t>
</w:t>
            </w:r>
            <w:r>
              <w:rPr>
                <w:rFonts w:ascii="Times New Roman"/>
                <w:b w:val="false"/>
                <w:i w:val="false"/>
                <w:color w:val="000000"/>
                <w:sz w:val="20"/>
              </w:rPr>
              <w:t>8 (71832) 65-02-98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Целинная к-сі, 167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2-15-72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2-21-08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r>
              <w:br/>
            </w:r>
            <w:r>
              <w:rPr>
                <w:rFonts w:ascii="Times New Roman"/>
                <w:b w:val="false"/>
                <w:i w:val="false"/>
                <w:color w:val="000000"/>
                <w:sz w:val="20"/>
              </w:rPr>
              <w:t>
</w:t>
            </w:r>
            <w:r>
              <w:rPr>
                <w:rFonts w:ascii="Times New Roman"/>
                <w:b w:val="false"/>
                <w:i w:val="false"/>
                <w:color w:val="000000"/>
                <w:sz w:val="20"/>
              </w:rPr>
              <w:t>8 (71833) 65-02-99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к-cі,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2-15-82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2-21-08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r>
              <w:br/>
            </w:r>
            <w:r>
              <w:rPr>
                <w:rFonts w:ascii="Times New Roman"/>
                <w:b w:val="false"/>
                <w:i w:val="false"/>
                <w:color w:val="000000"/>
                <w:sz w:val="20"/>
              </w:rPr>
              <w:t>
</w:t>
            </w:r>
            <w:r>
              <w:rPr>
                <w:rFonts w:ascii="Times New Roman"/>
                <w:b w:val="false"/>
                <w:i w:val="false"/>
                <w:color w:val="000000"/>
                <w:sz w:val="20"/>
              </w:rPr>
              <w:t>8 (71839) 65-02-86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r>
              <w:br/>
            </w:r>
            <w:r>
              <w:rPr>
                <w:rFonts w:ascii="Times New Roman"/>
                <w:b w:val="false"/>
                <w:i w:val="false"/>
                <w:color w:val="000000"/>
                <w:sz w:val="20"/>
              </w:rPr>
              <w:t>
</w:t>
            </w:r>
            <w:r>
              <w:rPr>
                <w:rFonts w:ascii="Times New Roman"/>
                <w:b w:val="false"/>
                <w:i w:val="false"/>
                <w:color w:val="000000"/>
                <w:sz w:val="20"/>
              </w:rPr>
              <w:t>8 (71838) 65-02-87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32-59-19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r>
              <w:br/>
            </w:r>
            <w:r>
              <w:rPr>
                <w:rFonts w:ascii="Times New Roman"/>
                <w:b w:val="false"/>
                <w:i w:val="false"/>
                <w:color w:val="000000"/>
                <w:sz w:val="20"/>
              </w:rPr>
              <w:t>
</w:t>
            </w:r>
            <w:r>
              <w:rPr>
                <w:rFonts w:ascii="Times New Roman"/>
                <w:b w:val="false"/>
                <w:i w:val="false"/>
                <w:color w:val="000000"/>
                <w:sz w:val="20"/>
              </w:rPr>
              <w:t>8 (7182) 32-40-62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Терешкова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9-16-82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9-11-86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r>
              <w:br/>
            </w:r>
            <w:r>
              <w:rPr>
                <w:rFonts w:ascii="Times New Roman"/>
                <w:b w:val="false"/>
                <w:i w:val="false"/>
                <w:color w:val="000000"/>
                <w:sz w:val="20"/>
              </w:rPr>
              <w:t>
</w:t>
            </w:r>
            <w:r>
              <w:rPr>
                <w:rFonts w:ascii="Times New Roman"/>
                <w:b w:val="false"/>
                <w:i w:val="false"/>
                <w:color w:val="000000"/>
                <w:sz w:val="20"/>
              </w:rPr>
              <w:t>8 (71834) 65-02-89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Чайко к-cі, 56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r>
              <w:br/>
            </w:r>
            <w:r>
              <w:rPr>
                <w:rFonts w:ascii="Times New Roman"/>
                <w:b w:val="false"/>
                <w:i w:val="false"/>
                <w:color w:val="000000"/>
                <w:sz w:val="20"/>
              </w:rPr>
              <w:t>
</w:t>
            </w:r>
            <w:r>
              <w:rPr>
                <w:rFonts w:ascii="Times New Roman"/>
                <w:b w:val="false"/>
                <w:i w:val="false"/>
                <w:color w:val="000000"/>
                <w:sz w:val="20"/>
              </w:rPr>
              <w:t>8 (71836) 65-02-64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46-49-15</w:t>
            </w:r>
            <w:r>
              <w:br/>
            </w:r>
            <w:r>
              <w:rPr>
                <w:rFonts w:ascii="Times New Roman"/>
                <w:b w:val="false"/>
                <w:i w:val="false"/>
                <w:color w:val="000000"/>
                <w:sz w:val="20"/>
              </w:rPr>
              <w:t>
</w:t>
            </w:r>
            <w:r>
              <w:rPr>
                <w:rFonts w:ascii="Times New Roman"/>
                <w:b w:val="false"/>
                <w:i w:val="false"/>
                <w:color w:val="000000"/>
                <w:sz w:val="20"/>
              </w:rPr>
              <w:t>8 (7152) 50-00-80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46-64-70</w:t>
            </w:r>
            <w:r>
              <w:br/>
            </w:r>
            <w:r>
              <w:rPr>
                <w:rFonts w:ascii="Times New Roman"/>
                <w:b w:val="false"/>
                <w:i w:val="false"/>
                <w:color w:val="000000"/>
                <w:sz w:val="20"/>
              </w:rPr>
              <w:t>
</w:t>
            </w:r>
            <w:r>
              <w:rPr>
                <w:rFonts w:ascii="Times New Roman"/>
                <w:b w:val="false"/>
                <w:i w:val="false"/>
                <w:color w:val="000000"/>
                <w:sz w:val="20"/>
              </w:rPr>
              <w:t>8 (7152) 36-64-56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46-19-27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2-20-36</w:t>
            </w:r>
            <w:r>
              <w:br/>
            </w:r>
            <w:r>
              <w:rPr>
                <w:rFonts w:ascii="Times New Roman"/>
                <w:b w:val="false"/>
                <w:i w:val="false"/>
                <w:color w:val="000000"/>
                <w:sz w:val="20"/>
              </w:rPr>
              <w:t>
</w:t>
            </w:r>
            <w:r>
              <w:rPr>
                <w:rFonts w:ascii="Times New Roman"/>
                <w:b w:val="false"/>
                <w:i w:val="false"/>
                <w:color w:val="000000"/>
                <w:sz w:val="20"/>
              </w:rPr>
              <w:t>8 (7152) 50-00-94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2-18-80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2-21-46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2-11-55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31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(71531) 2-01-99 </w:t>
            </w:r>
            <w:r>
              <w:br/>
            </w:r>
            <w:r>
              <w:rPr>
                <w:rFonts w:ascii="Times New Roman"/>
                <w:b w:val="false"/>
                <w:i w:val="false"/>
                <w:color w:val="000000"/>
                <w:sz w:val="20"/>
              </w:rPr>
              <w:t>
</w:t>
            </w:r>
            <w:r>
              <w:rPr>
                <w:rFonts w:ascii="Times New Roman"/>
                <w:b w:val="false"/>
                <w:i w:val="false"/>
                <w:color w:val="000000"/>
                <w:sz w:val="20"/>
              </w:rPr>
              <w:t>8 (7152) 50-00-86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2-28-67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кенті, Дружба к-сі, 1а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w:t>
            </w:r>
            <w:r>
              <w:br/>
            </w:r>
            <w:r>
              <w:rPr>
                <w:rFonts w:ascii="Times New Roman"/>
                <w:b w:val="false"/>
                <w:i w:val="false"/>
                <w:color w:val="000000"/>
                <w:sz w:val="20"/>
              </w:rPr>
              <w:t>
</w:t>
            </w:r>
            <w:r>
              <w:rPr>
                <w:rFonts w:ascii="Times New Roman"/>
                <w:b w:val="false"/>
                <w:i w:val="false"/>
                <w:color w:val="000000"/>
                <w:sz w:val="20"/>
              </w:rPr>
              <w:t>8 (7152) 50-01-26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2-19-70</w:t>
            </w:r>
            <w:r>
              <w:br/>
            </w:r>
            <w:r>
              <w:rPr>
                <w:rFonts w:ascii="Times New Roman"/>
                <w:b w:val="false"/>
                <w:i w:val="false"/>
                <w:color w:val="000000"/>
                <w:sz w:val="20"/>
              </w:rPr>
              <w:t>
</w:t>
            </w:r>
            <w:r>
              <w:rPr>
                <w:rFonts w:ascii="Times New Roman"/>
                <w:b w:val="false"/>
                <w:i w:val="false"/>
                <w:color w:val="000000"/>
                <w:sz w:val="20"/>
              </w:rPr>
              <w:t>8 (7152) 50-01-23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2-14-45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2-21-96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Ленин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2-15-72</w:t>
            </w:r>
            <w:r>
              <w:br/>
            </w:r>
            <w:r>
              <w:rPr>
                <w:rFonts w:ascii="Times New Roman"/>
                <w:b w:val="false"/>
                <w:i w:val="false"/>
                <w:color w:val="000000"/>
                <w:sz w:val="20"/>
              </w:rPr>
              <w:t>
</w:t>
            </w:r>
            <w:r>
              <w:rPr>
                <w:rFonts w:ascii="Times New Roman"/>
                <w:b w:val="false"/>
                <w:i w:val="false"/>
                <w:color w:val="000000"/>
                <w:sz w:val="20"/>
              </w:rPr>
              <w:t>8 (7152) 50-01-34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2-12-08 № 14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2-22-90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2-16-98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Первомайская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2-16-64</w:t>
            </w:r>
            <w:r>
              <w:br/>
            </w:r>
            <w:r>
              <w:rPr>
                <w:rFonts w:ascii="Times New Roman"/>
                <w:b w:val="false"/>
                <w:i w:val="false"/>
                <w:color w:val="000000"/>
                <w:sz w:val="20"/>
              </w:rPr>
              <w:t>
</w:t>
            </w:r>
            <w:r>
              <w:rPr>
                <w:rFonts w:ascii="Times New Roman"/>
                <w:b w:val="false"/>
                <w:i w:val="false"/>
                <w:color w:val="000000"/>
                <w:sz w:val="20"/>
              </w:rPr>
              <w:t>8 (7152) 50-00-84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2-17-24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2-16-80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ауылы, Зеленая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2-24-79</w:t>
            </w:r>
            <w:r>
              <w:br/>
            </w:r>
            <w:r>
              <w:rPr>
                <w:rFonts w:ascii="Times New Roman"/>
                <w:b w:val="false"/>
                <w:i w:val="false"/>
                <w:color w:val="000000"/>
                <w:sz w:val="20"/>
              </w:rPr>
              <w:t>
</w:t>
            </w:r>
            <w:r>
              <w:rPr>
                <w:rFonts w:ascii="Times New Roman"/>
                <w:b w:val="false"/>
                <w:i w:val="false"/>
                <w:color w:val="000000"/>
                <w:sz w:val="20"/>
              </w:rPr>
              <w:t>8 (7152) 50-01-21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2-14-05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Горький к-сі, 34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2-12-36</w:t>
            </w:r>
            <w:r>
              <w:br/>
            </w:r>
            <w:r>
              <w:rPr>
                <w:rFonts w:ascii="Times New Roman"/>
                <w:b w:val="false"/>
                <w:i w:val="false"/>
                <w:color w:val="000000"/>
                <w:sz w:val="20"/>
              </w:rPr>
              <w:t>
</w:t>
            </w:r>
            <w:r>
              <w:rPr>
                <w:rFonts w:ascii="Times New Roman"/>
                <w:b w:val="false"/>
                <w:i w:val="false"/>
                <w:color w:val="000000"/>
                <w:sz w:val="20"/>
              </w:rPr>
              <w:t>8 (7152) 50-00-97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2-13-40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2-11-65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2-16-53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Матросов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2-15-83</w:t>
            </w:r>
            <w:r>
              <w:br/>
            </w:r>
            <w:r>
              <w:rPr>
                <w:rFonts w:ascii="Times New Roman"/>
                <w:b w:val="false"/>
                <w:i w:val="false"/>
                <w:color w:val="000000"/>
                <w:sz w:val="20"/>
              </w:rPr>
              <w:t>
</w:t>
            </w:r>
            <w:r>
              <w:rPr>
                <w:rFonts w:ascii="Times New Roman"/>
                <w:b w:val="false"/>
                <w:i w:val="false"/>
                <w:color w:val="000000"/>
                <w:sz w:val="20"/>
              </w:rPr>
              <w:t>8 (7152) 50-01-06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2-19-50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кенті, Абылайхан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2-18-67</w:t>
            </w:r>
            <w:r>
              <w:br/>
            </w:r>
            <w:r>
              <w:rPr>
                <w:rFonts w:ascii="Times New Roman"/>
                <w:b w:val="false"/>
                <w:i w:val="false"/>
                <w:color w:val="000000"/>
                <w:sz w:val="20"/>
              </w:rPr>
              <w:t>
</w:t>
            </w:r>
            <w:r>
              <w:rPr>
                <w:rFonts w:ascii="Times New Roman"/>
                <w:b w:val="false"/>
                <w:i w:val="false"/>
                <w:color w:val="000000"/>
                <w:sz w:val="20"/>
              </w:rPr>
              <w:t>8 (7152) 50-00-91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2-13-67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Красноармейская к-сі, 170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w:t>
            </w:r>
            <w:r>
              <w:br/>
            </w:r>
            <w:r>
              <w:rPr>
                <w:rFonts w:ascii="Times New Roman"/>
                <w:b w:val="false"/>
                <w:i w:val="false"/>
                <w:color w:val="000000"/>
                <w:sz w:val="20"/>
              </w:rPr>
              <w:t>
</w:t>
            </w:r>
            <w:r>
              <w:rPr>
                <w:rFonts w:ascii="Times New Roman"/>
                <w:b w:val="false"/>
                <w:i w:val="false"/>
                <w:color w:val="000000"/>
                <w:sz w:val="20"/>
              </w:rPr>
              <w:t>8 (7152) 50-01-03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2-15-96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2-28-48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кенті, Абылайхан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w:t>
            </w:r>
            <w:r>
              <w:br/>
            </w:r>
            <w:r>
              <w:rPr>
                <w:rFonts w:ascii="Times New Roman"/>
                <w:b w:val="false"/>
                <w:i w:val="false"/>
                <w:color w:val="000000"/>
                <w:sz w:val="20"/>
              </w:rPr>
              <w:t>
</w:t>
            </w:r>
            <w:r>
              <w:rPr>
                <w:rFonts w:ascii="Times New Roman"/>
                <w:b w:val="false"/>
                <w:i w:val="false"/>
                <w:color w:val="000000"/>
                <w:sz w:val="20"/>
              </w:rPr>
              <w:t>8 (7152) 50-00-81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к-сі, 76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w:t>
            </w:r>
            <w:r>
              <w:br/>
            </w:r>
            <w:r>
              <w:rPr>
                <w:rFonts w:ascii="Times New Roman"/>
                <w:b w:val="false"/>
                <w:i w:val="false"/>
                <w:color w:val="000000"/>
                <w:sz w:val="20"/>
              </w:rPr>
              <w:t>
</w:t>
            </w:r>
            <w:r>
              <w:rPr>
                <w:rFonts w:ascii="Times New Roman"/>
                <w:b w:val="false"/>
                <w:i w:val="false"/>
                <w:color w:val="000000"/>
                <w:sz w:val="20"/>
              </w:rPr>
              <w:t>8 (7152) 50-01-31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2-12-35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2-12-35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23-29-01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Қарашаұлы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Тұтқабаев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Қожанов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6-51-96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r>
              <w:br/>
            </w:r>
            <w:r>
              <w:rPr>
                <w:rFonts w:ascii="Times New Roman"/>
                <w:b w:val="false"/>
                <w:i w:val="false"/>
                <w:color w:val="000000"/>
                <w:sz w:val="20"/>
              </w:rPr>
              <w:t>
</w:t>
            </w:r>
            <w:r>
              <w:rPr>
                <w:rFonts w:ascii="Times New Roman"/>
                <w:b w:val="false"/>
                <w:i w:val="false"/>
                <w:color w:val="000000"/>
                <w:sz w:val="20"/>
              </w:rPr>
              <w:t>8 (72534) 6-59-50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p>
          <w:p>
            <w:pPr>
              <w:spacing w:after="20"/>
              <w:ind w:left="20"/>
              <w:jc w:val="both"/>
            </w:pPr>
            <w:r>
              <w:rPr>
                <w:rFonts w:ascii="Times New Roman"/>
                <w:b w:val="false"/>
                <w:i w:val="false"/>
                <w:color w:val="000000"/>
                <w:sz w:val="20"/>
              </w:rPr>
              <w:t>8 (72534) 6-59-50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 Әзімбаев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М.Әуезов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 Абай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8 (72531) 2-03-00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2-23-95 8 (72531) 2-02-00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w:t>
            </w:r>
            <w:r>
              <w:br/>
            </w:r>
            <w:r>
              <w:rPr>
                <w:rFonts w:ascii="Times New Roman"/>
                <w:b w:val="false"/>
                <w:i w:val="false"/>
                <w:color w:val="000000"/>
                <w:sz w:val="20"/>
              </w:rPr>
              <w:t>
</w:t>
            </w:r>
            <w:r>
              <w:rPr>
                <w:rFonts w:ascii="Times New Roman"/>
                <w:b w:val="false"/>
                <w:i w:val="false"/>
                <w:color w:val="000000"/>
                <w:sz w:val="20"/>
              </w:rPr>
              <w:t>8 (72531) 2-02-00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Исмаилов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2-24-90</w:t>
            </w:r>
            <w:r>
              <w:br/>
            </w:r>
            <w:r>
              <w:rPr>
                <w:rFonts w:ascii="Times New Roman"/>
                <w:b w:val="false"/>
                <w:i w:val="false"/>
                <w:color w:val="000000"/>
                <w:sz w:val="20"/>
              </w:rPr>
              <w:t>
</w:t>
            </w:r>
            <w:r>
              <w:rPr>
                <w:rFonts w:ascii="Times New Roman"/>
                <w:b w:val="false"/>
                <w:i w:val="false"/>
                <w:color w:val="000000"/>
                <w:sz w:val="20"/>
              </w:rPr>
              <w:t>8 (72537) 2-27-61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2-27-61 № 108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4-15-42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Амангелді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к-сі, 153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5-21-07</w:t>
            </w:r>
            <w:r>
              <w:br/>
            </w:r>
            <w:r>
              <w:rPr>
                <w:rFonts w:ascii="Times New Roman"/>
                <w:b w:val="false"/>
                <w:i w:val="false"/>
                <w:color w:val="000000"/>
                <w:sz w:val="20"/>
              </w:rPr>
              <w:t>
</w:t>
            </w:r>
            <w:r>
              <w:rPr>
                <w:rFonts w:ascii="Times New Roman"/>
                <w:b w:val="false"/>
                <w:i w:val="false"/>
                <w:color w:val="000000"/>
                <w:sz w:val="20"/>
              </w:rPr>
              <w:t>8 (72538) 5-27-27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 № 11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Абай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2-10-67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2-14-13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Әйтеке би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2-18-89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2-15-00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Логинов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3-27-52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3-48-62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Тәукехан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4-30-60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21-13-11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21-05-99 № 549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41-33-27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41-33-51</w:t>
            </w:r>
            <w:r>
              <w:br/>
            </w:r>
            <w:r>
              <w:rPr>
                <w:rFonts w:ascii="Times New Roman"/>
                <w:b w:val="false"/>
                <w:i w:val="false"/>
                <w:color w:val="000000"/>
                <w:sz w:val="20"/>
              </w:rPr>
              <w:t>
</w:t>
            </w:r>
            <w:r>
              <w:rPr>
                <w:rFonts w:ascii="Times New Roman"/>
                <w:b w:val="false"/>
                <w:i w:val="false"/>
                <w:color w:val="000000"/>
                <w:sz w:val="20"/>
              </w:rPr>
              <w:t>8 (7252) 21-47-25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21-33-83</w:t>
            </w:r>
            <w:r>
              <w:br/>
            </w:r>
            <w:r>
              <w:rPr>
                <w:rFonts w:ascii="Times New Roman"/>
                <w:b w:val="false"/>
                <w:i w:val="false"/>
                <w:color w:val="000000"/>
                <w:sz w:val="20"/>
              </w:rPr>
              <w:t>
</w:t>
            </w:r>
            <w:r>
              <w:rPr>
                <w:rFonts w:ascii="Times New Roman"/>
                <w:b w:val="false"/>
                <w:i w:val="false"/>
                <w:color w:val="000000"/>
                <w:sz w:val="20"/>
              </w:rPr>
              <w:t>8 (7252) 21-47-25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21-19-88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22-40-03 № 100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r>
              <w:br/>
            </w:r>
            <w:r>
              <w:rPr>
                <w:rFonts w:ascii="Times New Roman"/>
                <w:b w:val="false"/>
                <w:i w:val="false"/>
                <w:color w:val="000000"/>
                <w:sz w:val="20"/>
              </w:rPr>
              <w:t>
</w:t>
            </w:r>
            <w:r>
              <w:rPr>
                <w:rFonts w:ascii="Times New Roman"/>
                <w:b w:val="false"/>
                <w:i w:val="false"/>
                <w:color w:val="000000"/>
                <w:sz w:val="20"/>
              </w:rPr>
              <w:t>8 (7252) 22-39-88</w:t>
            </w:r>
            <w:r>
              <w:br/>
            </w:r>
            <w:r>
              <w:rPr>
                <w:rFonts w:ascii="Times New Roman"/>
                <w:b w:val="false"/>
                <w:i w:val="false"/>
                <w:color w:val="000000"/>
                <w:sz w:val="20"/>
              </w:rPr>
              <w:t>
</w:t>
            </w:r>
            <w:r>
              <w:rPr>
                <w:rFonts w:ascii="Times New Roman"/>
                <w:b w:val="false"/>
                <w:i w:val="false"/>
                <w:color w:val="000000"/>
                <w:sz w:val="20"/>
              </w:rPr>
              <w:t>8 (7252) 22-16-11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23-14-10</w:t>
            </w:r>
            <w:r>
              <w:br/>
            </w:r>
            <w:r>
              <w:rPr>
                <w:rFonts w:ascii="Times New Roman"/>
                <w:b w:val="false"/>
                <w:i w:val="false"/>
                <w:color w:val="000000"/>
                <w:sz w:val="20"/>
              </w:rPr>
              <w:t>
</w:t>
            </w:r>
            <w:r>
              <w:rPr>
                <w:rFonts w:ascii="Times New Roman"/>
                <w:b w:val="false"/>
                <w:i w:val="false"/>
                <w:color w:val="000000"/>
                <w:sz w:val="20"/>
              </w:rPr>
              <w:t>8 (7252) 23-18-83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 Леңгір тас жолы - 7 км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67-15-61 № 316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99-83-20 операциялық зал: 1 қабат, № 24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99-86-61</w:t>
            </w:r>
            <w:r>
              <w:br/>
            </w:r>
            <w:r>
              <w:rPr>
                <w:rFonts w:ascii="Times New Roman"/>
                <w:b w:val="false"/>
                <w:i w:val="false"/>
                <w:color w:val="000000"/>
                <w:sz w:val="20"/>
              </w:rPr>
              <w:t>
</w:t>
            </w:r>
            <w:r>
              <w:rPr>
                <w:rFonts w:ascii="Times New Roman"/>
                <w:b w:val="false"/>
                <w:i w:val="false"/>
                <w:color w:val="000000"/>
                <w:sz w:val="20"/>
              </w:rPr>
              <w:t>8 (7272) 99-83-63</w:t>
            </w:r>
            <w:r>
              <w:br/>
            </w:r>
            <w:r>
              <w:rPr>
                <w:rFonts w:ascii="Times New Roman"/>
                <w:b w:val="false"/>
                <w:i w:val="false"/>
                <w:color w:val="000000"/>
                <w:sz w:val="20"/>
              </w:rPr>
              <w:t>
</w:t>
            </w:r>
            <w:r>
              <w:rPr>
                <w:rFonts w:ascii="Times New Roman"/>
                <w:b w:val="false"/>
                <w:i w:val="false"/>
                <w:color w:val="000000"/>
                <w:sz w:val="20"/>
              </w:rPr>
              <w:t>8 (7272) 99-87-22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операциялық зал: 1 қабат, №№ 44, 45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67-69-80</w:t>
            </w:r>
            <w:r>
              <w:br/>
            </w:r>
            <w:r>
              <w:rPr>
                <w:rFonts w:ascii="Times New Roman"/>
                <w:b w:val="false"/>
                <w:i w:val="false"/>
                <w:color w:val="000000"/>
                <w:sz w:val="20"/>
              </w:rPr>
              <w:t>
</w:t>
            </w:r>
            <w:r>
              <w:rPr>
                <w:rFonts w:ascii="Times New Roman"/>
                <w:b w:val="false"/>
                <w:i w:val="false"/>
                <w:color w:val="000000"/>
                <w:sz w:val="20"/>
              </w:rPr>
              <w:t>8 (7272) 67-71-44</w:t>
            </w:r>
            <w:r>
              <w:br/>
            </w:r>
            <w:r>
              <w:rPr>
                <w:rFonts w:ascii="Times New Roman"/>
                <w:b w:val="false"/>
                <w:i w:val="false"/>
                <w:color w:val="000000"/>
                <w:sz w:val="20"/>
              </w:rPr>
              <w:t>
</w:t>
            </w:r>
            <w:r>
              <w:rPr>
                <w:rFonts w:ascii="Times New Roman"/>
                <w:b w:val="false"/>
                <w:i w:val="false"/>
                <w:color w:val="000000"/>
                <w:sz w:val="20"/>
              </w:rPr>
              <w:t>8 (7272) 67-71-90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Алтынсарин даң., 23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303-25-52</w:t>
            </w:r>
            <w:r>
              <w:br/>
            </w:r>
            <w:r>
              <w:rPr>
                <w:rFonts w:ascii="Times New Roman"/>
                <w:b w:val="false"/>
                <w:i w:val="false"/>
                <w:color w:val="000000"/>
                <w:sz w:val="20"/>
              </w:rPr>
              <w:t>
</w:t>
            </w:r>
            <w:r>
              <w:rPr>
                <w:rFonts w:ascii="Times New Roman"/>
                <w:b w:val="false"/>
                <w:i w:val="false"/>
                <w:color w:val="000000"/>
                <w:sz w:val="20"/>
              </w:rPr>
              <w:t>8 (727) 303-25-49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303-25-38 операциялық зал: 1 қабат, № 8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303-25-69</w:t>
            </w:r>
            <w:r>
              <w:br/>
            </w:r>
            <w:r>
              <w:rPr>
                <w:rFonts w:ascii="Times New Roman"/>
                <w:b w:val="false"/>
                <w:i w:val="false"/>
                <w:color w:val="000000"/>
                <w:sz w:val="20"/>
              </w:rPr>
              <w:t>
</w:t>
            </w:r>
            <w:r>
              <w:rPr>
                <w:rFonts w:ascii="Times New Roman"/>
                <w:b w:val="false"/>
                <w:i w:val="false"/>
                <w:color w:val="000000"/>
                <w:sz w:val="20"/>
              </w:rPr>
              <w:t>8 (727) 303-25-72</w:t>
            </w:r>
            <w:r>
              <w:br/>
            </w:r>
            <w:r>
              <w:rPr>
                <w:rFonts w:ascii="Times New Roman"/>
                <w:b w:val="false"/>
                <w:i w:val="false"/>
                <w:color w:val="000000"/>
                <w:sz w:val="20"/>
              </w:rPr>
              <w:t>
</w:t>
            </w:r>
            <w:r>
              <w:rPr>
                <w:rFonts w:ascii="Times New Roman"/>
                <w:b w:val="false"/>
                <w:i w:val="false"/>
                <w:color w:val="000000"/>
                <w:sz w:val="20"/>
              </w:rPr>
              <w:t>8 (727) 303-25-26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303-25-45</w:t>
            </w:r>
            <w:r>
              <w:br/>
            </w:r>
            <w:r>
              <w:rPr>
                <w:rFonts w:ascii="Times New Roman"/>
                <w:b w:val="false"/>
                <w:i w:val="false"/>
                <w:color w:val="000000"/>
                <w:sz w:val="20"/>
              </w:rPr>
              <w:t>
</w:t>
            </w:r>
            <w:r>
              <w:rPr>
                <w:rFonts w:ascii="Times New Roman"/>
                <w:b w:val="false"/>
                <w:i w:val="false"/>
                <w:color w:val="000000"/>
                <w:sz w:val="20"/>
              </w:rPr>
              <w:t>8 (727) 303-25-36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Айманов к-сі,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74-25-56 операциялық зал: 1 қабат, №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74-80-30</w:t>
            </w:r>
            <w:r>
              <w:br/>
            </w:r>
            <w:r>
              <w:rPr>
                <w:rFonts w:ascii="Times New Roman"/>
                <w:b w:val="false"/>
                <w:i w:val="false"/>
                <w:color w:val="000000"/>
                <w:sz w:val="20"/>
              </w:rPr>
              <w:t>
</w:t>
            </w:r>
            <w:r>
              <w:rPr>
                <w:rFonts w:ascii="Times New Roman"/>
                <w:b w:val="false"/>
                <w:i w:val="false"/>
                <w:color w:val="000000"/>
                <w:sz w:val="20"/>
              </w:rPr>
              <w:t>8 (7272) 75-48-23</w:t>
            </w:r>
            <w:r>
              <w:br/>
            </w:r>
            <w:r>
              <w:rPr>
                <w:rFonts w:ascii="Times New Roman"/>
                <w:b w:val="false"/>
                <w:i w:val="false"/>
                <w:color w:val="000000"/>
                <w:sz w:val="20"/>
              </w:rPr>
              <w:t>
</w:t>
            </w:r>
            <w:r>
              <w:rPr>
                <w:rFonts w:ascii="Times New Roman"/>
                <w:b w:val="false"/>
                <w:i w:val="false"/>
                <w:color w:val="000000"/>
                <w:sz w:val="20"/>
              </w:rPr>
              <w:t>8 (7272) 74-10-17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75-31-35</w:t>
            </w:r>
          </w:p>
        </w:tc>
      </w:tr>
      <w:tr>
        <w:trPr>
          <w:trHeight w:val="8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Жетісу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78-05-50</w:t>
            </w:r>
            <w:r>
              <w:br/>
            </w:r>
            <w:r>
              <w:rPr>
                <w:rFonts w:ascii="Times New Roman"/>
                <w:b w:val="false"/>
                <w:i w:val="false"/>
                <w:color w:val="000000"/>
                <w:sz w:val="20"/>
              </w:rPr>
              <w:t>
</w:t>
            </w:r>
            <w:r>
              <w:rPr>
                <w:rFonts w:ascii="Times New Roman"/>
                <w:b w:val="false"/>
                <w:i w:val="false"/>
                <w:color w:val="000000"/>
                <w:sz w:val="20"/>
              </w:rPr>
              <w:t>8 (7272) 79-54-42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79-18-03 Фойе, 1 қабат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79-29-54</w:t>
            </w:r>
            <w:r>
              <w:br/>
            </w:r>
            <w:r>
              <w:rPr>
                <w:rFonts w:ascii="Times New Roman"/>
                <w:b w:val="false"/>
                <w:i w:val="false"/>
                <w:color w:val="000000"/>
                <w:sz w:val="20"/>
              </w:rPr>
              <w:t>
</w:t>
            </w:r>
            <w:r>
              <w:rPr>
                <w:rFonts w:ascii="Times New Roman"/>
                <w:b w:val="false"/>
                <w:i w:val="false"/>
                <w:color w:val="000000"/>
                <w:sz w:val="20"/>
              </w:rPr>
              <w:t>8 (7272) 79-93-45</w:t>
            </w:r>
            <w:r>
              <w:br/>
            </w:r>
            <w:r>
              <w:rPr>
                <w:rFonts w:ascii="Times New Roman"/>
                <w:b w:val="false"/>
                <w:i w:val="false"/>
                <w:color w:val="000000"/>
                <w:sz w:val="20"/>
              </w:rPr>
              <w:t>
</w:t>
            </w:r>
            <w:r>
              <w:rPr>
                <w:rFonts w:ascii="Times New Roman"/>
                <w:b w:val="false"/>
                <w:i w:val="false"/>
                <w:color w:val="000000"/>
                <w:sz w:val="20"/>
              </w:rPr>
              <w:t>8 (727) 393-84-13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79-75-73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61-35-30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67-15-65 операциялық зал: 1 қабат,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72-80-79</w:t>
            </w:r>
            <w:r>
              <w:br/>
            </w:r>
            <w:r>
              <w:rPr>
                <w:rFonts w:ascii="Times New Roman"/>
                <w:b w:val="false"/>
                <w:i w:val="false"/>
                <w:color w:val="000000"/>
                <w:sz w:val="20"/>
              </w:rPr>
              <w:t>
</w:t>
            </w:r>
            <w:r>
              <w:rPr>
                <w:rFonts w:ascii="Times New Roman"/>
                <w:b w:val="false"/>
                <w:i w:val="false"/>
                <w:color w:val="000000"/>
                <w:sz w:val="20"/>
              </w:rPr>
              <w:t>8 (7272) 67-69-91</w:t>
            </w:r>
            <w:r>
              <w:br/>
            </w:r>
            <w:r>
              <w:rPr>
                <w:rFonts w:ascii="Times New Roman"/>
                <w:b w:val="false"/>
                <w:i w:val="false"/>
                <w:color w:val="000000"/>
                <w:sz w:val="20"/>
              </w:rPr>
              <w:t>
</w:t>
            </w:r>
            <w:r>
              <w:rPr>
                <w:rFonts w:ascii="Times New Roman"/>
                <w:b w:val="false"/>
                <w:i w:val="false"/>
                <w:color w:val="000000"/>
                <w:sz w:val="20"/>
              </w:rPr>
              <w:t>8 (7272) 67-15-63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Шолохов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51-16-21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35-32-74 операциялық зал: 1 қабат, №№ 1, 2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35-38-01</w:t>
            </w:r>
            <w:r>
              <w:br/>
            </w:r>
            <w:r>
              <w:rPr>
                <w:rFonts w:ascii="Times New Roman"/>
                <w:b w:val="false"/>
                <w:i w:val="false"/>
                <w:color w:val="000000"/>
                <w:sz w:val="20"/>
              </w:rPr>
              <w:t>
</w:t>
            </w:r>
            <w:r>
              <w:rPr>
                <w:rFonts w:ascii="Times New Roman"/>
                <w:b w:val="false"/>
                <w:i w:val="false"/>
                <w:color w:val="000000"/>
                <w:sz w:val="20"/>
              </w:rPr>
              <w:t>8 (7272) 35-08-77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35-65-21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67-34-65</w:t>
            </w:r>
            <w:r>
              <w:br/>
            </w:r>
            <w:r>
              <w:rPr>
                <w:rFonts w:ascii="Times New Roman"/>
                <w:b w:val="false"/>
                <w:i w:val="false"/>
                <w:color w:val="000000"/>
                <w:sz w:val="20"/>
              </w:rPr>
              <w:t>
</w:t>
            </w:r>
            <w:r>
              <w:rPr>
                <w:rFonts w:ascii="Times New Roman"/>
                <w:b w:val="false"/>
                <w:i w:val="false"/>
                <w:color w:val="000000"/>
                <w:sz w:val="20"/>
              </w:rPr>
              <w:t>8(7272) 67-65-31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67-34-72 № 592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77-31-83 № 501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Жұбанов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37-57-35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 № 207 кабинет</w:t>
            </w:r>
            <w:r>
              <w:br/>
            </w:r>
            <w:r>
              <w:rPr>
                <w:rFonts w:ascii="Times New Roman"/>
                <w:b w:val="false"/>
                <w:i w:val="false"/>
                <w:color w:val="000000"/>
                <w:sz w:val="20"/>
              </w:rPr>
              <w:t>
</w:t>
            </w:r>
            <w:r>
              <w:rPr>
                <w:rFonts w:ascii="Times New Roman"/>
                <w:b w:val="false"/>
                <w:i w:val="false"/>
                <w:color w:val="000000"/>
                <w:sz w:val="20"/>
              </w:rPr>
              <w:t>8 (7172) 37-94-06 операциялық зал: 1 қабат, № 11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w:t>
            </w:r>
            <w:r>
              <w:br/>
            </w:r>
            <w:r>
              <w:rPr>
                <w:rFonts w:ascii="Times New Roman"/>
                <w:b w:val="false"/>
                <w:i w:val="false"/>
                <w:color w:val="000000"/>
                <w:sz w:val="20"/>
              </w:rPr>
              <w:t>
</w:t>
            </w:r>
            <w:r>
              <w:rPr>
                <w:rFonts w:ascii="Times New Roman"/>
                <w:b w:val="false"/>
                <w:i w:val="false"/>
                <w:color w:val="000000"/>
                <w:sz w:val="20"/>
              </w:rPr>
              <w:t>8 (7172) 37-94-06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37-28-14</w:t>
            </w:r>
            <w:r>
              <w:br/>
            </w:r>
            <w:r>
              <w:rPr>
                <w:rFonts w:ascii="Times New Roman"/>
                <w:b w:val="false"/>
                <w:i w:val="false"/>
                <w:color w:val="000000"/>
                <w:sz w:val="20"/>
              </w:rPr>
              <w:t>
</w:t>
            </w:r>
            <w:r>
              <w:rPr>
                <w:rFonts w:ascii="Times New Roman"/>
                <w:b w:val="false"/>
                <w:i w:val="false"/>
                <w:color w:val="000000"/>
                <w:sz w:val="20"/>
              </w:rPr>
              <w:t>8 (7172) 37-93-56</w:t>
            </w:r>
            <w:r>
              <w:br/>
            </w:r>
            <w:r>
              <w:rPr>
                <w:rFonts w:ascii="Times New Roman"/>
                <w:b w:val="false"/>
                <w:i w:val="false"/>
                <w:color w:val="000000"/>
                <w:sz w:val="20"/>
              </w:rPr>
              <w:t>
</w:t>
            </w:r>
            <w:r>
              <w:rPr>
                <w:rFonts w:ascii="Times New Roman"/>
                <w:b w:val="false"/>
                <w:i w:val="false"/>
                <w:color w:val="000000"/>
                <w:sz w:val="20"/>
              </w:rPr>
              <w:t>8 (7172) 37-30-40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77-32-60 № 206 кабинет</w:t>
            </w:r>
            <w:r>
              <w:br/>
            </w:r>
            <w:r>
              <w:rPr>
                <w:rFonts w:ascii="Times New Roman"/>
                <w:b w:val="false"/>
                <w:i w:val="false"/>
                <w:color w:val="000000"/>
                <w:sz w:val="20"/>
              </w:rPr>
              <w:t>
</w:t>
            </w:r>
            <w:r>
              <w:rPr>
                <w:rFonts w:ascii="Times New Roman"/>
                <w:b w:val="false"/>
                <w:i w:val="false"/>
                <w:color w:val="000000"/>
                <w:sz w:val="20"/>
              </w:rPr>
              <w:t>8 (7172) 77-33-10 операциялық зал: 1 қабат, № 37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77-33-10</w:t>
            </w:r>
            <w:r>
              <w:br/>
            </w:r>
            <w:r>
              <w:rPr>
                <w:rFonts w:ascii="Times New Roman"/>
                <w:b w:val="false"/>
                <w:i w:val="false"/>
                <w:color w:val="000000"/>
                <w:sz w:val="20"/>
              </w:rPr>
              <w:t>
</w:t>
            </w:r>
            <w:r>
              <w:rPr>
                <w:rFonts w:ascii="Times New Roman"/>
                <w:b w:val="false"/>
                <w:i w:val="false"/>
                <w:color w:val="000000"/>
                <w:sz w:val="20"/>
              </w:rPr>
              <w:t>8 (7172) 77-32-60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77-32-13</w:t>
            </w:r>
            <w:r>
              <w:br/>
            </w:r>
            <w:r>
              <w:rPr>
                <w:rFonts w:ascii="Times New Roman"/>
                <w:b w:val="false"/>
                <w:i w:val="false"/>
                <w:color w:val="000000"/>
                <w:sz w:val="20"/>
              </w:rPr>
              <w:t>
</w:t>
            </w:r>
            <w:r>
              <w:rPr>
                <w:rFonts w:ascii="Times New Roman"/>
                <w:b w:val="false"/>
                <w:i w:val="false"/>
                <w:color w:val="000000"/>
                <w:sz w:val="20"/>
              </w:rPr>
              <w:t>8 (7172) 77-32-24</w:t>
            </w:r>
            <w:r>
              <w:br/>
            </w:r>
            <w:r>
              <w:rPr>
                <w:rFonts w:ascii="Times New Roman"/>
                <w:b w:val="false"/>
                <w:i w:val="false"/>
                <w:color w:val="000000"/>
                <w:sz w:val="20"/>
              </w:rPr>
              <w:t>
</w:t>
            </w:r>
            <w:r>
              <w:rPr>
                <w:rFonts w:ascii="Times New Roman"/>
                <w:b w:val="false"/>
                <w:i w:val="false"/>
                <w:color w:val="000000"/>
                <w:sz w:val="20"/>
              </w:rPr>
              <w:t>8 (7172) 77-33-00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Есiл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Тұран даң.,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67-81-51 № 103 кабинет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67-51-59</w:t>
            </w:r>
            <w:r>
              <w:br/>
            </w:r>
            <w:r>
              <w:rPr>
                <w:rFonts w:ascii="Times New Roman"/>
                <w:b w:val="false"/>
                <w:i w:val="false"/>
                <w:color w:val="000000"/>
                <w:sz w:val="20"/>
              </w:rPr>
              <w:t>
</w:t>
            </w:r>
            <w:r>
              <w:rPr>
                <w:rFonts w:ascii="Times New Roman"/>
                <w:b w:val="false"/>
                <w:i w:val="false"/>
                <w:color w:val="000000"/>
                <w:sz w:val="20"/>
              </w:rPr>
              <w:t>8 (7172) 67-81-43</w:t>
            </w:r>
            <w:r>
              <w:br/>
            </w:r>
            <w:r>
              <w:rPr>
                <w:rFonts w:ascii="Times New Roman"/>
                <w:b w:val="false"/>
                <w:i w:val="false"/>
                <w:color w:val="000000"/>
                <w:sz w:val="20"/>
              </w:rPr>
              <w:t>
</w:t>
            </w:r>
            <w:r>
              <w:rPr>
                <w:rFonts w:ascii="Times New Roman"/>
                <w:b w:val="false"/>
                <w:i w:val="false"/>
                <w:color w:val="000000"/>
                <w:sz w:val="20"/>
              </w:rPr>
              <w:t>8 (7172) 67-51-50</w:t>
            </w:r>
            <w:r>
              <w:br/>
            </w:r>
            <w:r>
              <w:rPr>
                <w:rFonts w:ascii="Times New Roman"/>
                <w:b w:val="false"/>
                <w:i w:val="false"/>
                <w:color w:val="000000"/>
                <w:sz w:val="20"/>
              </w:rPr>
              <w:t>
</w:t>
            </w:r>
            <w:r>
              <w:rPr>
                <w:rFonts w:ascii="Times New Roman"/>
                <w:b w:val="false"/>
                <w:i w:val="false"/>
                <w:color w:val="000000"/>
                <w:sz w:val="20"/>
              </w:rPr>
              <w:t>8 (7172) 67-81-60</w:t>
            </w:r>
            <w:r>
              <w:br/>
            </w:r>
            <w:r>
              <w:rPr>
                <w:rFonts w:ascii="Times New Roman"/>
                <w:b w:val="false"/>
                <w:i w:val="false"/>
                <w:color w:val="000000"/>
                <w:sz w:val="20"/>
              </w:rPr>
              <w:t>
</w:t>
            </w:r>
            <w:r>
              <w:rPr>
                <w:rFonts w:ascii="Times New Roman"/>
                <w:b w:val="false"/>
                <w:i w:val="false"/>
                <w:color w:val="000000"/>
                <w:sz w:val="20"/>
              </w:rPr>
              <w:t>8 (7172) 67-81-66</w:t>
            </w:r>
            <w:r>
              <w:br/>
            </w:r>
            <w:r>
              <w:rPr>
                <w:rFonts w:ascii="Times New Roman"/>
                <w:b w:val="false"/>
                <w:i w:val="false"/>
                <w:color w:val="000000"/>
                <w:sz w:val="20"/>
              </w:rPr>
              <w:t>
</w:t>
            </w:r>
            <w:r>
              <w:rPr>
                <w:rFonts w:ascii="Times New Roman"/>
                <w:b w:val="false"/>
                <w:i w:val="false"/>
                <w:color w:val="000000"/>
                <w:sz w:val="20"/>
              </w:rPr>
              <w:t>8 (7172) 67-81-52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67-81-71</w:t>
            </w:r>
            <w:r>
              <w:br/>
            </w:r>
            <w:r>
              <w:rPr>
                <w:rFonts w:ascii="Times New Roman"/>
                <w:b w:val="false"/>
                <w:i w:val="false"/>
                <w:color w:val="000000"/>
                <w:sz w:val="20"/>
              </w:rPr>
              <w:t>
</w:t>
            </w:r>
            <w:r>
              <w:rPr>
                <w:rFonts w:ascii="Times New Roman"/>
                <w:b w:val="false"/>
                <w:i w:val="false"/>
                <w:color w:val="000000"/>
                <w:sz w:val="20"/>
              </w:rPr>
              <w:t>8 (7172) 67-81-61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даң., 22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48-91-86</w:t>
            </w:r>
            <w:r>
              <w:br/>
            </w:r>
            <w:r>
              <w:rPr>
                <w:rFonts w:ascii="Times New Roman"/>
                <w:b w:val="false"/>
                <w:i w:val="false"/>
                <w:color w:val="000000"/>
                <w:sz w:val="20"/>
              </w:rPr>
              <w:t>
</w:t>
            </w:r>
            <w:r>
              <w:rPr>
                <w:rFonts w:ascii="Times New Roman"/>
                <w:b w:val="false"/>
                <w:i w:val="false"/>
                <w:color w:val="000000"/>
                <w:sz w:val="20"/>
              </w:rPr>
              <w:t>8 (7172) 24-01-69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48-91-87</w:t>
            </w:r>
          </w:p>
        </w:tc>
      </w:tr>
    </w:tbl>
    <w:bookmarkStart w:name="z534" w:id="111"/>
    <w:p>
      <w:pPr>
        <w:spacing w:after="0"/>
        <w:ind w:left="0"/>
        <w:jc w:val="both"/>
      </w:pPr>
      <w:r>
        <w:rPr>
          <w:rFonts w:ascii="Times New Roman"/>
          <w:b w:val="false"/>
          <w:i w:val="false"/>
          <w:color w:val="000000"/>
          <w:sz w:val="28"/>
        </w:rPr>
        <w:t xml:space="preserve">
«Бақылау-касса машиналарын (БКМ)   </w:t>
      </w:r>
      <w:r>
        <w:br/>
      </w:r>
      <w:r>
        <w:rPr>
          <w:rFonts w:ascii="Times New Roman"/>
          <w:b w:val="false"/>
          <w:i w:val="false"/>
          <w:color w:val="000000"/>
          <w:sz w:val="28"/>
        </w:rPr>
        <w:t xml:space="preserve">
есепке қою және есептен шығару»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111"/>
    <w:p>
      <w:pPr>
        <w:spacing w:after="0"/>
        <w:ind w:left="0"/>
        <w:jc w:val="left"/>
      </w:pPr>
      <w:r>
        <w:rPr>
          <w:rFonts w:ascii="Times New Roman"/>
          <w:b/>
          <w:i w:val="false"/>
          <w:color w:val="000000"/>
        </w:rPr>
        <w:t xml:space="preserve"> Кесте. Сапа және тиiмдiлiк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5" w:id="1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112"/>
    <w:bookmarkStart w:name="z536" w:id="113"/>
    <w:p>
      <w:pPr>
        <w:spacing w:after="0"/>
        <w:ind w:left="0"/>
        <w:jc w:val="left"/>
      </w:pPr>
      <w:r>
        <w:rPr>
          <w:rFonts w:ascii="Times New Roman"/>
          <w:b/>
          <w:i w:val="false"/>
          <w:color w:val="000000"/>
        </w:rPr>
        <w:t xml:space="preserve"> 
«Салық берешегінің, міндетті зейнетақы жарналары мен әлеуметтік</w:t>
      </w:r>
      <w:r>
        <w:br/>
      </w:r>
      <w:r>
        <w:rPr>
          <w:rFonts w:ascii="Times New Roman"/>
          <w:b/>
          <w:i w:val="false"/>
          <w:color w:val="000000"/>
        </w:rPr>
        <w:t>
аударымдар бойынша берешегінің жоқ және (немесе) бар екендігі</w:t>
      </w:r>
      <w:r>
        <w:br/>
      </w:r>
      <w:r>
        <w:rPr>
          <w:rFonts w:ascii="Times New Roman"/>
          <w:b/>
          <w:i w:val="false"/>
          <w:color w:val="000000"/>
        </w:rPr>
        <w:t>
туралы мәліметтер, салық міндеттемесін, сондай-ақ міндетті</w:t>
      </w:r>
      <w:r>
        <w:br/>
      </w:r>
      <w:r>
        <w:rPr>
          <w:rFonts w:ascii="Times New Roman"/>
          <w:b/>
          <w:i w:val="false"/>
          <w:color w:val="000000"/>
        </w:rPr>
        <w:t>
зейнетақы жарналарын есептеу, ұстап қалу және аудару,</w:t>
      </w:r>
      <w:r>
        <w:br/>
      </w:r>
      <w:r>
        <w:rPr>
          <w:rFonts w:ascii="Times New Roman"/>
          <w:b/>
          <w:i w:val="false"/>
          <w:color w:val="000000"/>
        </w:rPr>
        <w:t>
әлеуметтік аударымдарды есептеу және төлеу бойынша</w:t>
      </w:r>
      <w:r>
        <w:br/>
      </w:r>
      <w:r>
        <w:rPr>
          <w:rFonts w:ascii="Times New Roman"/>
          <w:b/>
          <w:i w:val="false"/>
          <w:color w:val="000000"/>
        </w:rPr>
        <w:t>
міндеттемелерді орындау бойынша бюджетпен есеп айырысулардың</w:t>
      </w:r>
      <w:r>
        <w:br/>
      </w:r>
      <w:r>
        <w:rPr>
          <w:rFonts w:ascii="Times New Roman"/>
          <w:b/>
          <w:i w:val="false"/>
          <w:color w:val="000000"/>
        </w:rPr>
        <w:t>
жай-күйі туралы дербес шоттан үзінді беру»</w:t>
      </w:r>
      <w:r>
        <w:br/>
      </w:r>
      <w:r>
        <w:rPr>
          <w:rFonts w:ascii="Times New Roman"/>
          <w:b/>
          <w:i w:val="false"/>
          <w:color w:val="000000"/>
        </w:rPr>
        <w:t>
мемлекеттік қызмет стандарты</w:t>
      </w:r>
    </w:p>
    <w:bookmarkEnd w:id="113"/>
    <w:bookmarkStart w:name="z537" w:id="114"/>
    <w:p>
      <w:pPr>
        <w:spacing w:after="0"/>
        <w:ind w:left="0"/>
        <w:jc w:val="left"/>
      </w:pPr>
      <w:r>
        <w:rPr>
          <w:rFonts w:ascii="Times New Roman"/>
          <w:b/>
          <w:i w:val="false"/>
          <w:color w:val="000000"/>
        </w:rPr>
        <w:t xml:space="preserve"> 
1. Жалпы ережелер</w:t>
      </w:r>
    </w:p>
    <w:bookmarkEnd w:id="114"/>
    <w:bookmarkStart w:name="z538" w:id="115"/>
    <w:p>
      <w:pPr>
        <w:spacing w:after="0"/>
        <w:ind w:left="0"/>
        <w:jc w:val="both"/>
      </w:pPr>
      <w:r>
        <w:rPr>
          <w:rFonts w:ascii="Times New Roman"/>
          <w:b w:val="false"/>
          <w:i w:val="false"/>
          <w:color w:val="000000"/>
          <w:sz w:val="28"/>
        </w:rPr>
        <w:t>
      1. «Салық берешегінің, міндетті зейнетақы жарналары мен әлеуметтік аударымдар бойынша берешегінің жоқтығы және (немесе) болуы туралы мәліметтер, салықтың міндеттемесін, сондай-ақ міндетті зейнетақы жарналарын есептеу, ұстап қалу және аудару, әлеуметтік аударымдарды есептеу және төлеу жөніндегі міндеттемелерді орындау бойынша бюджетпен есеп айырысулардың жай-күйі туралы дербес шоттан үзінді көшірме беру»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Ақпаратты қабылдау және өңдеу орталықтарында (бұдан әрі – Орталық), сондай-ақ алушыда электрондық цифрлық қолтаңба (бұдан әрі – ЭЦҚ) болуы шартымен www.e.gov.kz «электрондық үкімет» веб-порталы (бұдан әрі – портал) арқылы Қазақстан Республикасының салық органдары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толық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 Кодексінің (Салық кодексі) 13-бабы 1-тармағының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8) тармақшаларына</w:t>
      </w:r>
      <w:r>
        <w:rPr>
          <w:rFonts w:ascii="Times New Roman"/>
          <w:b w:val="false"/>
          <w:i w:val="false"/>
          <w:color w:val="000000"/>
          <w:sz w:val="28"/>
        </w:rPr>
        <w:t>, 598-бабы </w:t>
      </w:r>
      <w:r>
        <w:rPr>
          <w:rFonts w:ascii="Times New Roman"/>
          <w:b w:val="false"/>
          <w:i w:val="false"/>
          <w:color w:val="000000"/>
          <w:sz w:val="28"/>
        </w:rPr>
        <w:t>1-тармағының</w:t>
      </w:r>
      <w:r>
        <w:rPr>
          <w:rFonts w:ascii="Times New Roman"/>
          <w:b w:val="false"/>
          <w:i w:val="false"/>
          <w:color w:val="000000"/>
          <w:sz w:val="28"/>
        </w:rPr>
        <w:t>, 20-бабы 1-тармағының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21) тармақшаларына</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интернет-ресурсында (электрондық мекенжайы: www.salyk.kz, «Салықтық қызметтер» бөлімі);</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3) Орталықтың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call-орталықтарының телефондары (8 (7172) 58-09-09) және (1414) арқылы да беріледі.</w:t>
      </w:r>
      <w:r>
        <w:br/>
      </w:r>
      <w:r>
        <w:rPr>
          <w:rFonts w:ascii="Times New Roman"/>
          <w:b w:val="false"/>
          <w:i w:val="false"/>
          <w:color w:val="000000"/>
          <w:sz w:val="28"/>
        </w:rPr>
        <w:t>
</w:t>
      </w:r>
      <w:r>
        <w:rPr>
          <w:rFonts w:ascii="Times New Roman"/>
          <w:b w:val="false"/>
          <w:i w:val="false"/>
          <w:color w:val="000000"/>
          <w:sz w:val="28"/>
        </w:rPr>
        <w:t>
      5. Орталықта немесе порталда көрсетілетін мемлекеттік қызметтің нәтижесі электрондық құжат түріндегі салық берешегінің, міндетті зейнетақы жарналары мен әлеуметтік аударымдар бойынша берешегінің жоқ екендігі туралы анықтама немесе, салық берешегінің, міндетті зейнетақы жарналары мен әлеуметтік аударымдар бойынша берешегінің жоқ (бар) екендігі туралы анықтама (бұдан әрі – анықтамалар) беру, және салық міндеттемесін, сондай-ақ міндетті зейнетақы жарналарын аудару, әлеуметтік аударымдарды төлеу бойынша міндеттемелерді орындау бойынша бюджетпен есеп айырысулардың жай-күйі туралы дербес есеп шоттан көшірме жазба (бұдан әрі – көшірме жазба) беру не салық органының уәкілетті тұлғаның ЭЦҚ-мен куәландырылған мемлекеттік қызметті көрсетуден уәжделген бас тартуы жауабын беру.</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салық төлеушілеріне (бұдан әрі – алушы) көрсетіледі.</w:t>
      </w:r>
      <w:r>
        <w:br/>
      </w:r>
      <w:r>
        <w:rPr>
          <w:rFonts w:ascii="Times New Roman"/>
          <w:b w:val="false"/>
          <w:i w:val="false"/>
          <w:color w:val="000000"/>
          <w:sz w:val="28"/>
        </w:rPr>
        <w:t>
</w:t>
      </w:r>
      <w:r>
        <w:rPr>
          <w:rFonts w:ascii="Times New Roman"/>
          <w:b w:val="false"/>
          <w:i w:val="false"/>
          <w:color w:val="000000"/>
          <w:sz w:val="28"/>
        </w:rPr>
        <w:t>
      7. Орталықта немесе порталда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құрылымдық бөлімшесі бар заңды тұлғаға, таралған, бөліну жолымен қайта ұйымдастырылған жағдайда заңды тұлғаға, қызметін тоқтатқан жағдайда резидент емес заңды тұлғаның тұрақты мекемесіне, резидент емес заңды тұлғаның құрылымдық бөлімшесіне анықтамалар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5 жұмыс күні ішінде;</w:t>
      </w:r>
      <w:r>
        <w:br/>
      </w:r>
      <w:r>
        <w:rPr>
          <w:rFonts w:ascii="Times New Roman"/>
          <w:b w:val="false"/>
          <w:i w:val="false"/>
          <w:color w:val="000000"/>
          <w:sz w:val="28"/>
        </w:rPr>
        <w:t>
</w:t>
      </w:r>
      <w:r>
        <w:rPr>
          <w:rFonts w:ascii="Times New Roman"/>
          <w:b w:val="false"/>
          <w:i w:val="false"/>
          <w:color w:val="000000"/>
          <w:sz w:val="28"/>
        </w:rPr>
        <w:t>
      өзге жағдайларда анықтамалар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3 жұмыс күні ішінде;</w:t>
      </w:r>
      <w:r>
        <w:br/>
      </w:r>
      <w:r>
        <w:rPr>
          <w:rFonts w:ascii="Times New Roman"/>
          <w:b w:val="false"/>
          <w:i w:val="false"/>
          <w:color w:val="000000"/>
          <w:sz w:val="28"/>
        </w:rPr>
        <w:t>
</w:t>
      </w:r>
      <w:r>
        <w:rPr>
          <w:rFonts w:ascii="Times New Roman"/>
          <w:b w:val="false"/>
          <w:i w:val="false"/>
          <w:color w:val="000000"/>
          <w:sz w:val="28"/>
        </w:rPr>
        <w:t>
      көшірме жазба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2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Орталық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түскі үзіліссіз сағат 9.00-ден 17.00-ге дейін.</w:t>
      </w:r>
      <w:r>
        <w:br/>
      </w:r>
      <w:r>
        <w:rPr>
          <w:rFonts w:ascii="Times New Roman"/>
          <w:b w:val="false"/>
          <w:i w:val="false"/>
          <w:color w:val="000000"/>
          <w:sz w:val="28"/>
        </w:rPr>
        <w:t>
</w:t>
      </w:r>
      <w:r>
        <w:rPr>
          <w:rFonts w:ascii="Times New Roman"/>
          <w:b w:val="false"/>
          <w:i w:val="false"/>
          <w:color w:val="000000"/>
          <w:sz w:val="28"/>
        </w:rPr>
        <w:t>
      Мемлекеттік қызмет көрсетуді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2) портал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мүмкіндіктері шектеулі адамдар үшін жағдай көзделген, күтіп отыру және қажетті құжаттарды дайындау үшін қолайлы жағдайы бар, толтырылған бланкілердің үлгілері бар ақпараттық стенділер орналасқан күту орны бар Орталықта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r>
        <w:br/>
      </w:r>
      <w:r>
        <w:rPr>
          <w:rFonts w:ascii="Times New Roman"/>
          <w:b w:val="false"/>
          <w:i w:val="false"/>
          <w:color w:val="000000"/>
          <w:sz w:val="28"/>
        </w:rPr>
        <w:t>
</w:t>
      </w:r>
      <w:r>
        <w:rPr>
          <w:rFonts w:ascii="Times New Roman"/>
          <w:b w:val="false"/>
          <w:i w:val="false"/>
          <w:color w:val="000000"/>
          <w:sz w:val="28"/>
        </w:rPr>
        <w:t>
      2) порталда алушының жеке кабинетінде көрсетіледі.</w:t>
      </w:r>
    </w:p>
    <w:bookmarkEnd w:id="115"/>
    <w:bookmarkStart w:name="z563" w:id="116"/>
    <w:p>
      <w:pPr>
        <w:spacing w:after="0"/>
        <w:ind w:left="0"/>
        <w:jc w:val="left"/>
      </w:pPr>
      <w:r>
        <w:rPr>
          <w:rFonts w:ascii="Times New Roman"/>
          <w:b/>
          <w:i w:val="false"/>
          <w:color w:val="000000"/>
        </w:rPr>
        <w:t xml:space="preserve"> 
2. Мемлекеттiк қызмет көрсету тәртiбi</w:t>
      </w:r>
    </w:p>
    <w:bookmarkEnd w:id="116"/>
    <w:bookmarkStart w:name="z564" w:id="117"/>
    <w:p>
      <w:pPr>
        <w:spacing w:after="0"/>
        <w:ind w:left="0"/>
        <w:jc w:val="both"/>
      </w:pPr>
      <w:r>
        <w:rPr>
          <w:rFonts w:ascii="Times New Roman"/>
          <w:b w:val="false"/>
          <w:i w:val="false"/>
          <w:color w:val="000000"/>
          <w:sz w:val="28"/>
        </w:rPr>
        <w:t>
      11. Мемлекеттік қызметті алу үшін алушы уәкілетті органға мыналарды тапсырады:</w:t>
      </w:r>
      <w:r>
        <w:br/>
      </w:r>
      <w:r>
        <w:rPr>
          <w:rFonts w:ascii="Times New Roman"/>
          <w:b w:val="false"/>
          <w:i w:val="false"/>
          <w:color w:val="000000"/>
          <w:sz w:val="28"/>
        </w:rPr>
        <w:t>
</w:t>
      </w:r>
      <w:r>
        <w:rPr>
          <w:rFonts w:ascii="Times New Roman"/>
          <w:b w:val="false"/>
          <w:i w:val="false"/>
          <w:color w:val="000000"/>
          <w:sz w:val="28"/>
        </w:rPr>
        <w:t>
      1) белгіленген нысандағы салықтық өтініш;</w:t>
      </w:r>
      <w:r>
        <w:br/>
      </w:r>
      <w:r>
        <w:rPr>
          <w:rFonts w:ascii="Times New Roman"/>
          <w:b w:val="false"/>
          <w:i w:val="false"/>
          <w:color w:val="000000"/>
          <w:sz w:val="28"/>
        </w:rPr>
        <w:t>
</w:t>
      </w:r>
      <w:r>
        <w:rPr>
          <w:rFonts w:ascii="Times New Roman"/>
          <w:b w:val="false"/>
          <w:i w:val="false"/>
          <w:color w:val="000000"/>
          <w:sz w:val="28"/>
        </w:rPr>
        <w:t>
      2) анықтама алу үшін – тарату балансы; алушы (таратылатын заңды тұлға) салық органы құжаттық тексеруді аяқтағаннан кейін табыс етеді;</w:t>
      </w:r>
      <w:r>
        <w:br/>
      </w:r>
      <w:r>
        <w:rPr>
          <w:rFonts w:ascii="Times New Roman"/>
          <w:b w:val="false"/>
          <w:i w:val="false"/>
          <w:color w:val="000000"/>
          <w:sz w:val="28"/>
        </w:rPr>
        <w:t>
</w:t>
      </w:r>
      <w:r>
        <w:rPr>
          <w:rFonts w:ascii="Times New Roman"/>
          <w:b w:val="false"/>
          <w:i w:val="false"/>
          <w:color w:val="000000"/>
          <w:sz w:val="28"/>
        </w:rPr>
        <w:t>
      3) анықтама алу үшін – банктің және (немесе) банк операцияларының жекелеген түрлерін жүзеге асыратын ұйымның банктік шоттарының жабылғаны туралы анықтамасы; алушы (таратылатын немесе қайта ұйымдастырылатын заңды тұлға) салық органы құжаттық тексеруді аяқтағаннан кейін табыс етеді;</w:t>
      </w:r>
      <w:r>
        <w:br/>
      </w:r>
      <w:r>
        <w:rPr>
          <w:rFonts w:ascii="Times New Roman"/>
          <w:b w:val="false"/>
          <w:i w:val="false"/>
          <w:color w:val="000000"/>
          <w:sz w:val="28"/>
        </w:rPr>
        <w:t>
</w:t>
      </w:r>
      <w:r>
        <w:rPr>
          <w:rFonts w:ascii="Times New Roman"/>
          <w:b w:val="false"/>
          <w:i w:val="false"/>
          <w:color w:val="000000"/>
          <w:sz w:val="28"/>
        </w:rPr>
        <w:t>
      4) анықтама алу үшін – бөлу балансы; алушы (қайта ұйымдастырылатын заңды тұлға) уәкілетті органы құжаттық тексеруді аяқтағаннан кейін табыс етеді.</w:t>
      </w:r>
      <w:r>
        <w:br/>
      </w:r>
      <w:r>
        <w:rPr>
          <w:rFonts w:ascii="Times New Roman"/>
          <w:b w:val="false"/>
          <w:i w:val="false"/>
          <w:color w:val="000000"/>
          <w:sz w:val="28"/>
        </w:rPr>
        <w:t>
</w:t>
      </w:r>
      <w:r>
        <w:rPr>
          <w:rFonts w:ascii="Times New Roman"/>
          <w:b w:val="false"/>
          <w:i w:val="false"/>
          <w:color w:val="000000"/>
          <w:sz w:val="28"/>
        </w:rPr>
        <w:t>
      Салықтық өтінішті Орталыққа:</w:t>
      </w:r>
      <w:r>
        <w:br/>
      </w:r>
      <w:r>
        <w:rPr>
          <w:rFonts w:ascii="Times New Roman"/>
          <w:b w:val="false"/>
          <w:i w:val="false"/>
          <w:color w:val="000000"/>
          <w:sz w:val="28"/>
        </w:rPr>
        <w:t>
</w:t>
      </w:r>
      <w:r>
        <w:rPr>
          <w:rFonts w:ascii="Times New Roman"/>
          <w:b w:val="false"/>
          <w:i w:val="false"/>
          <w:color w:val="000000"/>
          <w:sz w:val="28"/>
        </w:rPr>
        <w:t>
      1) анықтамаларды алу үшін:</w:t>
      </w:r>
      <w:r>
        <w:br/>
      </w:r>
      <w:r>
        <w:rPr>
          <w:rFonts w:ascii="Times New Roman"/>
          <w:b w:val="false"/>
          <w:i w:val="false"/>
          <w:color w:val="000000"/>
          <w:sz w:val="28"/>
        </w:rPr>
        <w:t>
</w:t>
      </w:r>
      <w:r>
        <w:rPr>
          <w:rFonts w:ascii="Times New Roman"/>
          <w:b w:val="false"/>
          <w:i w:val="false"/>
          <w:color w:val="000000"/>
          <w:sz w:val="28"/>
        </w:rPr>
        <w:t>
      алушының орналасқан орны бойынша – заңды тұлға, резидент емес заңды тұлғаның тұрақты мекемесі, дара кәсіпкер болып табылатын алушы;</w:t>
      </w:r>
      <w:r>
        <w:br/>
      </w:r>
      <w:r>
        <w:rPr>
          <w:rFonts w:ascii="Times New Roman"/>
          <w:b w:val="false"/>
          <w:i w:val="false"/>
          <w:color w:val="000000"/>
          <w:sz w:val="28"/>
        </w:rPr>
        <w:t>
</w:t>
      </w:r>
      <w:r>
        <w:rPr>
          <w:rFonts w:ascii="Times New Roman"/>
          <w:b w:val="false"/>
          <w:i w:val="false"/>
          <w:color w:val="000000"/>
          <w:sz w:val="28"/>
        </w:rPr>
        <w:t>
      тұрғылықты немесе болу орны бойынша, салық салу объектісінің және (немесе) салық салумен байланысты объектісінің орналасқан орны бойынша – жеке тұлға болып табылатын алушы;</w:t>
      </w:r>
      <w:r>
        <w:br/>
      </w:r>
      <w:r>
        <w:rPr>
          <w:rFonts w:ascii="Times New Roman"/>
          <w:b w:val="false"/>
          <w:i w:val="false"/>
          <w:color w:val="000000"/>
          <w:sz w:val="28"/>
        </w:rPr>
        <w:t>
</w:t>
      </w:r>
      <w:r>
        <w:rPr>
          <w:rFonts w:ascii="Times New Roman"/>
          <w:b w:val="false"/>
          <w:i w:val="false"/>
          <w:color w:val="000000"/>
          <w:sz w:val="28"/>
        </w:rPr>
        <w:t>
      2) көшірме жазба алу үшін – тіркеу есебінің орны бойынша табыс етеді.</w:t>
      </w:r>
      <w:r>
        <w:br/>
      </w:r>
      <w:r>
        <w:rPr>
          <w:rFonts w:ascii="Times New Roman"/>
          <w:b w:val="false"/>
          <w:i w:val="false"/>
          <w:color w:val="000000"/>
          <w:sz w:val="28"/>
        </w:rPr>
        <w:t>
</w:t>
      </w:r>
      <w:r>
        <w:rPr>
          <w:rFonts w:ascii="Times New Roman"/>
          <w:b w:val="false"/>
          <w:i w:val="false"/>
          <w:color w:val="000000"/>
          <w:sz w:val="28"/>
        </w:rPr>
        <w:t>
      Салықтық өтінішті алушылар электрондық түрде:</w:t>
      </w:r>
      <w:r>
        <w:br/>
      </w:r>
      <w:r>
        <w:rPr>
          <w:rFonts w:ascii="Times New Roman"/>
          <w:b w:val="false"/>
          <w:i w:val="false"/>
          <w:color w:val="000000"/>
          <w:sz w:val="28"/>
        </w:rPr>
        <w:t>
</w:t>
      </w:r>
      <w:r>
        <w:rPr>
          <w:rFonts w:ascii="Times New Roman"/>
          <w:b w:val="false"/>
          <w:i w:val="false"/>
          <w:color w:val="000000"/>
          <w:sz w:val="28"/>
        </w:rPr>
        <w:t>
      1) «Салық төлеушінің кабинеті» веб-қосымшасы арқылы, салық органында орнатылған салық төлеушінің терминалы арқылы немесе интернет желісіне қол жетімділігі бар кез келген компьютерден;</w:t>
      </w:r>
      <w:r>
        <w:br/>
      </w:r>
      <w:r>
        <w:rPr>
          <w:rFonts w:ascii="Times New Roman"/>
          <w:b w:val="false"/>
          <w:i w:val="false"/>
          <w:color w:val="000000"/>
          <w:sz w:val="28"/>
        </w:rPr>
        <w:t>
</w:t>
      </w:r>
      <w:r>
        <w:rPr>
          <w:rFonts w:ascii="Times New Roman"/>
          <w:b w:val="false"/>
          <w:i w:val="false"/>
          <w:color w:val="000000"/>
          <w:sz w:val="28"/>
        </w:rPr>
        <w:t>
      2) ЭЦҚ-мен куәландырылған электрондық құжат түрінде порталға табыс ете алады.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нысандары www.e.gov.kz порталында, Қазақстан Республикасы Қаржы Министрлігі Салық Комитетінің www.salyk.kz интернет-ресурсында, Орталықтың күту залындағы стенділерде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Өтініш нысандарын алушы Орталықтан да тегін ала алады.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көрсетулерді www.salyk.kz интернет-ресурсынан алу үшін «Салық төлеушінің кабинетінде» электрондық құжаттың нысанын толтыру қажет.</w:t>
      </w:r>
      <w:r>
        <w:br/>
      </w:r>
      <w:r>
        <w:rPr>
          <w:rFonts w:ascii="Times New Roman"/>
          <w:b w:val="false"/>
          <w:i w:val="false"/>
          <w:color w:val="000000"/>
          <w:sz w:val="28"/>
        </w:rPr>
        <w:t>
</w:t>
      </w:r>
      <w:r>
        <w:rPr>
          <w:rFonts w:ascii="Times New Roman"/>
          <w:b w:val="false"/>
          <w:i w:val="false"/>
          <w:color w:val="000000"/>
          <w:sz w:val="28"/>
        </w:rPr>
        <w:t>
      Мемлекеттік қызмет көрсетулерді портал арқылы алу үшін электрондық сұрау салу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www.salyk.kz интернет-ресурсына жүгінген кезде:</w:t>
      </w:r>
      <w:r>
        <w:br/>
      </w:r>
      <w:r>
        <w:rPr>
          <w:rFonts w:ascii="Times New Roman"/>
          <w:b w:val="false"/>
          <w:i w:val="false"/>
          <w:color w:val="000000"/>
          <w:sz w:val="28"/>
        </w:rPr>
        <w:t>
</w:t>
      </w:r>
      <w:r>
        <w:rPr>
          <w:rFonts w:ascii="Times New Roman"/>
          <w:b w:val="false"/>
          <w:i w:val="false"/>
          <w:color w:val="000000"/>
          <w:sz w:val="28"/>
        </w:rPr>
        <w:t>
      электрондық сұрау салуды жөнелту «Салық төлеушінің кабинетінен» жүзеге асырылады. Құжат автоматты түрде адресатқа – салық органына жіберіледі.</w:t>
      </w:r>
      <w:r>
        <w:br/>
      </w:r>
      <w:r>
        <w:rPr>
          <w:rFonts w:ascii="Times New Roman"/>
          <w:b w:val="false"/>
          <w:i w:val="false"/>
          <w:color w:val="000000"/>
          <w:sz w:val="28"/>
        </w:rPr>
        <w:t>
</w:t>
      </w:r>
      <w:r>
        <w:rPr>
          <w:rFonts w:ascii="Times New Roman"/>
          <w:b w:val="false"/>
          <w:i w:val="false"/>
          <w:color w:val="000000"/>
          <w:sz w:val="28"/>
        </w:rPr>
        <w:t>
      Порталға жүгінген кезде:</w:t>
      </w:r>
      <w:r>
        <w:br/>
      </w:r>
      <w:r>
        <w:rPr>
          <w:rFonts w:ascii="Times New Roman"/>
          <w:b w:val="false"/>
          <w:i w:val="false"/>
          <w:color w:val="000000"/>
          <w:sz w:val="28"/>
        </w:rPr>
        <w:t>
</w:t>
      </w:r>
      <w:r>
        <w:rPr>
          <w:rFonts w:ascii="Times New Roman"/>
          <w:b w:val="false"/>
          <w:i w:val="false"/>
          <w:color w:val="000000"/>
          <w:sz w:val="28"/>
        </w:rPr>
        <w:t>
      электрондық сұрау салуды жөнелту алушының «жеке кабинетінен» жүзеге асырылады. Сұрау салу таңдалған қызмет көрсетуге сәйкес автоматты түрде адресатқа – салық органына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Орталыққа табыс етілген құжаттар қабылданады және алушыға құжаттардың қабылданғаны туралы белгісімен талон беріледі.</w:t>
      </w:r>
      <w:r>
        <w:br/>
      </w:r>
      <w:r>
        <w:rPr>
          <w:rFonts w:ascii="Times New Roman"/>
          <w:b w:val="false"/>
          <w:i w:val="false"/>
          <w:color w:val="000000"/>
          <w:sz w:val="28"/>
        </w:rPr>
        <w:t>
</w:t>
      </w:r>
      <w:r>
        <w:rPr>
          <w:rFonts w:ascii="Times New Roman"/>
          <w:b w:val="false"/>
          <w:i w:val="false"/>
          <w:color w:val="000000"/>
          <w:sz w:val="28"/>
        </w:rPr>
        <w:t>
      Пошта арқылы жүгінген кезде Орталықтың қызметкері пошта хабарламасына белгі қояды.</w:t>
      </w:r>
      <w:r>
        <w:br/>
      </w:r>
      <w:r>
        <w:rPr>
          <w:rFonts w:ascii="Times New Roman"/>
          <w:b w:val="false"/>
          <w:i w:val="false"/>
          <w:color w:val="000000"/>
          <w:sz w:val="28"/>
        </w:rPr>
        <w:t>
</w:t>
      </w:r>
      <w:r>
        <w:rPr>
          <w:rFonts w:ascii="Times New Roman"/>
          <w:b w:val="false"/>
          <w:i w:val="false"/>
          <w:color w:val="000000"/>
          <w:sz w:val="28"/>
        </w:rPr>
        <w:t>
      «Салық төлеушінің кабинеті» арқылы жүгінген кезде мемлекеттік қызмет көрсетулерді беру үшін құжаттардың қабылданғандығы/қабылданбағандығы туралы электрондық хабарлама/растау алады.</w:t>
      </w:r>
      <w:r>
        <w:br/>
      </w:r>
      <w:r>
        <w:rPr>
          <w:rFonts w:ascii="Times New Roman"/>
          <w:b w:val="false"/>
          <w:i w:val="false"/>
          <w:color w:val="000000"/>
          <w:sz w:val="28"/>
        </w:rPr>
        <w:t>
</w:t>
      </w:r>
      <w:r>
        <w:rPr>
          <w:rFonts w:ascii="Times New Roman"/>
          <w:b w:val="false"/>
          <w:i w:val="false"/>
          <w:color w:val="000000"/>
          <w:sz w:val="28"/>
        </w:rPr>
        <w:t>
      Портал арқылы жүгінген кезде алушыға порталда «жеке кабинетіне» алушының мемлекеттік қызмет көрсету нәтижесін алу күні мен уақытын көрсете отырып, мемлекеттік қызмет көрсетуді беру үшін сұрау салудың қабылданғандығы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алушыға:</w:t>
      </w:r>
      <w:r>
        <w:br/>
      </w:r>
      <w:r>
        <w:rPr>
          <w:rFonts w:ascii="Times New Roman"/>
          <w:b w:val="false"/>
          <w:i w:val="false"/>
          <w:color w:val="000000"/>
          <w:sz w:val="28"/>
        </w:rPr>
        <w:t>
</w:t>
      </w:r>
      <w:r>
        <w:rPr>
          <w:rFonts w:ascii="Times New Roman"/>
          <w:b w:val="false"/>
          <w:i w:val="false"/>
          <w:color w:val="000000"/>
          <w:sz w:val="28"/>
        </w:rPr>
        <w:t>
      1) Орталықта - қолма-қол (алушының өзі келуі не сенімхат бойынша өкілінің келуі) немесе алушы электрондық түрде жүгінген кезде «Салық төлеушінің кабинетінде»;</w:t>
      </w:r>
      <w:r>
        <w:br/>
      </w:r>
      <w:r>
        <w:rPr>
          <w:rFonts w:ascii="Times New Roman"/>
          <w:b w:val="false"/>
          <w:i w:val="false"/>
          <w:color w:val="000000"/>
          <w:sz w:val="28"/>
        </w:rPr>
        <w:t>
</w:t>
      </w:r>
      <w:r>
        <w:rPr>
          <w:rFonts w:ascii="Times New Roman"/>
          <w:b w:val="false"/>
          <w:i w:val="false"/>
          <w:color w:val="000000"/>
          <w:sz w:val="28"/>
        </w:rPr>
        <w:t>
      2) порталда – алушының «жеке кабинетінде» беріледі.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салық есептілігін табыс ету мерзімі ұзартылған жағдайларды қоспағанда салықтық өтінішті табыс ету күні алушы салық кезеңі үшін салық есептілігін табыс етпеген болса;</w:t>
      </w:r>
      <w:r>
        <w:br/>
      </w:r>
      <w:r>
        <w:rPr>
          <w:rFonts w:ascii="Times New Roman"/>
          <w:b w:val="false"/>
          <w:i w:val="false"/>
          <w:color w:val="000000"/>
          <w:sz w:val="28"/>
        </w:rPr>
        <w:t>
</w:t>
      </w:r>
      <w:r>
        <w:rPr>
          <w:rFonts w:ascii="Times New Roman"/>
          <w:b w:val="false"/>
          <w:i w:val="false"/>
          <w:color w:val="000000"/>
          <w:sz w:val="28"/>
        </w:rPr>
        <w:t>
      2) алушының (заңды тұлғаның) таралуы, алушының (резидент емес заңды тұлғаның құрылымдық бөлімшесінің, тұрақты мекемесінің) Қазақстан Республикасындағы қызметінің тоқтатылуы кезінде – алушы тарату балансын; банктің және (немесе) банк операцияларының жекелеген түрлерін жүзеге асыратын ұйымның банктік шоттарының жабылғаны туралы анықтамасын табыс етпеген болса;</w:t>
      </w:r>
      <w:r>
        <w:br/>
      </w:r>
      <w:r>
        <w:rPr>
          <w:rFonts w:ascii="Times New Roman"/>
          <w:b w:val="false"/>
          <w:i w:val="false"/>
          <w:color w:val="000000"/>
          <w:sz w:val="28"/>
        </w:rPr>
        <w:t>
</w:t>
      </w:r>
      <w:r>
        <w:rPr>
          <w:rFonts w:ascii="Times New Roman"/>
          <w:b w:val="false"/>
          <w:i w:val="false"/>
          <w:color w:val="000000"/>
          <w:sz w:val="28"/>
        </w:rPr>
        <w:t>
      3) алушы (резидент заңды тұлғаның құрылымдық бөлімшесі) қызметін тоқтатқан кезде – алушы банктің және (немесе) банк операцияларының жекелеген түрлерін жүзеге асыратын ұйымның банктік шоттарының жабылғаны туралы анықтамасын табыс етпеген болса;</w:t>
      </w:r>
      <w:r>
        <w:br/>
      </w:r>
      <w:r>
        <w:rPr>
          <w:rFonts w:ascii="Times New Roman"/>
          <w:b w:val="false"/>
          <w:i w:val="false"/>
          <w:color w:val="000000"/>
          <w:sz w:val="28"/>
        </w:rPr>
        <w:t>
</w:t>
      </w:r>
      <w:r>
        <w:rPr>
          <w:rFonts w:ascii="Times New Roman"/>
          <w:b w:val="false"/>
          <w:i w:val="false"/>
          <w:color w:val="000000"/>
          <w:sz w:val="28"/>
        </w:rPr>
        <w:t>
      4) алушының (заңды тұлғаның) бөліну жолымен қайта ұйымдастырылуы кезінде – алушы бөлу балансын, банктің және (немесе) банк операцияларының жекелеген түрлерін жүзеге асыратын ұйымның банктік шоттарының жабылғаны туралы анықтамасын табыс етпеген болса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5) алушы (заңды тұлға) таратылған болса, бөліну жолымен қайта ұйымдастырылған болса, алушының (резидент емес заңды тұлғаның құрылымдық бөлімшесінің, тұрақты мекемесінің) Қазақстан Республикасындағы қызметі тоқтатылған болса, сондай-ақ алушының (патент, оңайлатылған декларация негізіндегі арнаулы салық режимін қолданатындарды қоспағанда, дара кәсіпкердің, жекеше нотариустың, адвокаттың) қызметі тоқтатылған болса анықтама салықтық тексеру жүргізу аяқталғаннан кейін беріледі;</w:t>
      </w:r>
      <w:r>
        <w:br/>
      </w:r>
      <w:r>
        <w:rPr>
          <w:rFonts w:ascii="Times New Roman"/>
          <w:b w:val="false"/>
          <w:i w:val="false"/>
          <w:color w:val="000000"/>
          <w:sz w:val="28"/>
        </w:rPr>
        <w:t>
</w:t>
      </w:r>
      <w:r>
        <w:rPr>
          <w:rFonts w:ascii="Times New Roman"/>
          <w:b w:val="false"/>
          <w:i w:val="false"/>
          <w:color w:val="000000"/>
          <w:sz w:val="28"/>
        </w:rPr>
        <w:t xml:space="preserve">
      алушы порталға жүгінген кезде - </w:t>
      </w:r>
      <w:r>
        <w:br/>
      </w:r>
      <w:r>
        <w:rPr>
          <w:rFonts w:ascii="Times New Roman"/>
          <w:b w:val="false"/>
          <w:i w:val="false"/>
          <w:color w:val="000000"/>
          <w:sz w:val="28"/>
        </w:rPr>
        <w:t>
</w:t>
      </w:r>
      <w:r>
        <w:rPr>
          <w:rFonts w:ascii="Times New Roman"/>
          <w:b w:val="false"/>
          <w:i w:val="false"/>
          <w:color w:val="000000"/>
          <w:sz w:val="28"/>
        </w:rPr>
        <w:t>
      6) сұрау салынған электрондық ақпараттық ресурсқа қатысты қол жеткізуді шектеулер болса және сұрау салуды жіберген тұлғада сұрау салынған электрондық ақпараттық ресурсқа қол жеткізу құқығы болмаса;</w:t>
      </w:r>
      <w:r>
        <w:br/>
      </w:r>
      <w:r>
        <w:rPr>
          <w:rFonts w:ascii="Times New Roman"/>
          <w:b w:val="false"/>
          <w:i w:val="false"/>
          <w:color w:val="000000"/>
          <w:sz w:val="28"/>
        </w:rPr>
        <w:t>
</w:t>
      </w:r>
      <w:r>
        <w:rPr>
          <w:rFonts w:ascii="Times New Roman"/>
          <w:b w:val="false"/>
          <w:i w:val="false"/>
          <w:color w:val="000000"/>
          <w:sz w:val="28"/>
        </w:rPr>
        <w:t>
      7) алушыда сұрау салынған электрондық ақпараттық ресурс болмаса және ол оның кімнің иелігінде екенін білмесе;</w:t>
      </w:r>
      <w:r>
        <w:br/>
      </w:r>
      <w:r>
        <w:rPr>
          <w:rFonts w:ascii="Times New Roman"/>
          <w:b w:val="false"/>
          <w:i w:val="false"/>
          <w:color w:val="000000"/>
          <w:sz w:val="28"/>
        </w:rPr>
        <w:t>
</w:t>
      </w:r>
      <w:r>
        <w:rPr>
          <w:rFonts w:ascii="Times New Roman"/>
          <w:b w:val="false"/>
          <w:i w:val="false"/>
          <w:color w:val="000000"/>
          <w:sz w:val="28"/>
        </w:rPr>
        <w:t>
      8) сұрау салудың маңызын айқындау кезінде сұрау салушы тұлғаның қандай электрондық ақпараттық ресурсты беру туралы өтініш бергенін анықтау мүмкін болмаса;</w:t>
      </w:r>
      <w:r>
        <w:br/>
      </w:r>
      <w:r>
        <w:rPr>
          <w:rFonts w:ascii="Times New Roman"/>
          <w:b w:val="false"/>
          <w:i w:val="false"/>
          <w:color w:val="000000"/>
          <w:sz w:val="28"/>
        </w:rPr>
        <w:t>
</w:t>
      </w:r>
      <w:r>
        <w:rPr>
          <w:rFonts w:ascii="Times New Roman"/>
          <w:b w:val="false"/>
          <w:i w:val="false"/>
          <w:color w:val="000000"/>
          <w:sz w:val="28"/>
        </w:rPr>
        <w:t>
      9) егер шығыстарды төлеу Қазақстан Республикасының заңнамасында немесе шартта көзделсе, электрондық ақпараттық ресурсқа сұрау салған алушы сұрау салуды орындауға шығыстарды төлемесе;</w:t>
      </w:r>
      <w:r>
        <w:br/>
      </w:r>
      <w:r>
        <w:rPr>
          <w:rFonts w:ascii="Times New Roman"/>
          <w:b w:val="false"/>
          <w:i w:val="false"/>
          <w:color w:val="000000"/>
          <w:sz w:val="28"/>
        </w:rPr>
        <w:t>
</w:t>
      </w:r>
      <w:r>
        <w:rPr>
          <w:rFonts w:ascii="Times New Roman"/>
          <w:b w:val="false"/>
          <w:i w:val="false"/>
          <w:color w:val="000000"/>
          <w:sz w:val="28"/>
        </w:rPr>
        <w:t>
      10) алушының сұрау салуы «Ақпараттандыру туралы» 2007 жылғы 11 қаңтардағы Қазақстан Республикасының Заңының </w:t>
      </w:r>
      <w:r>
        <w:rPr>
          <w:rFonts w:ascii="Times New Roman"/>
          <w:b w:val="false"/>
          <w:i w:val="false"/>
          <w:color w:val="000000"/>
          <w:sz w:val="28"/>
        </w:rPr>
        <w:t>36-бабында</w:t>
      </w:r>
      <w:r>
        <w:rPr>
          <w:rFonts w:ascii="Times New Roman"/>
          <w:b w:val="false"/>
          <w:i w:val="false"/>
          <w:color w:val="000000"/>
          <w:sz w:val="28"/>
        </w:rPr>
        <w:t xml:space="preserve"> белгіленген талаптарға сәйкес келмесе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негіздеме жоқ.</w:t>
      </w:r>
    </w:p>
    <w:bookmarkEnd w:id="117"/>
    <w:bookmarkStart w:name="z606" w:id="118"/>
    <w:p>
      <w:pPr>
        <w:spacing w:after="0"/>
        <w:ind w:left="0"/>
        <w:jc w:val="left"/>
      </w:pPr>
      <w:r>
        <w:rPr>
          <w:rFonts w:ascii="Times New Roman"/>
          <w:b/>
          <w:i w:val="false"/>
          <w:color w:val="000000"/>
        </w:rPr>
        <w:t xml:space="preserve"> 
3. Жұмыс қағидаттары</w:t>
      </w:r>
    </w:p>
    <w:bookmarkEnd w:id="118"/>
    <w:bookmarkStart w:name="z607" w:id="119"/>
    <w:p>
      <w:pPr>
        <w:spacing w:after="0"/>
        <w:ind w:left="0"/>
        <w:jc w:val="both"/>
      </w:pPr>
      <w:r>
        <w:rPr>
          <w:rFonts w:ascii="Times New Roman"/>
          <w:b w:val="false"/>
          <w:i w:val="false"/>
          <w:color w:val="000000"/>
          <w:sz w:val="28"/>
        </w:rPr>
        <w:t>
      17. Орталықтың қызметi адамның конституциялық құқықтарын сақтауға, қызметтiк борышты орындау кезiндегi заңдылықты сақтауға негiзделген және сыпайылық, толық ақпарат беру, сақталуын, қорғалуын және құпиялылығын қамтамасыз ету қағидаттары бойынша жүзеге асырылады.</w:t>
      </w:r>
    </w:p>
    <w:bookmarkEnd w:id="119"/>
    <w:bookmarkStart w:name="z608" w:id="120"/>
    <w:p>
      <w:pPr>
        <w:spacing w:after="0"/>
        <w:ind w:left="0"/>
        <w:jc w:val="left"/>
      </w:pPr>
      <w:r>
        <w:rPr>
          <w:rFonts w:ascii="Times New Roman"/>
          <w:b/>
          <w:i w:val="false"/>
          <w:color w:val="000000"/>
        </w:rPr>
        <w:t xml:space="preserve"> 
4. Жұмыс нәтижелерi</w:t>
      </w:r>
    </w:p>
    <w:bookmarkEnd w:id="120"/>
    <w:bookmarkStart w:name="z609" w:id="121"/>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Орталықтың жұмысы бағаланатын мемлекеттік қызметтің сапа мен тиімділік көрсеткіштерінің нысаналы мәндері жыл сайын Қазақстан Республикасы Қаржы министрінің бұйрығымен бекітіледі.</w:t>
      </w:r>
    </w:p>
    <w:bookmarkEnd w:id="121"/>
    <w:bookmarkStart w:name="z611" w:id="122"/>
    <w:p>
      <w:pPr>
        <w:spacing w:after="0"/>
        <w:ind w:left="0"/>
        <w:jc w:val="left"/>
      </w:pPr>
      <w:r>
        <w:rPr>
          <w:rFonts w:ascii="Times New Roman"/>
          <w:b/>
          <w:i w:val="false"/>
          <w:color w:val="000000"/>
        </w:rPr>
        <w:t xml:space="preserve"> 
5. Шағымдану тәртiбi</w:t>
      </w:r>
    </w:p>
    <w:bookmarkEnd w:id="122"/>
    <w:bookmarkStart w:name="z612" w:id="123"/>
    <w:p>
      <w:pPr>
        <w:spacing w:after="0"/>
        <w:ind w:left="0"/>
        <w:jc w:val="both"/>
      </w:pPr>
      <w:r>
        <w:rPr>
          <w:rFonts w:ascii="Times New Roman"/>
          <w:b w:val="false"/>
          <w:i w:val="false"/>
          <w:color w:val="000000"/>
          <w:sz w:val="28"/>
        </w:rPr>
        <w:t>
      20. Орталық қызметкерінің әрекетіне (әрекетсіздігіне) шағымдану тәртібін түсіндіру және шағымдарды дайындауға жәрдемдесу үшін алушы Орталық басшылығына жүгінеді.</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шағымдану тәртібі туралы ақпаратты да Call-орталықтардың 8 (7172) 58-09-09 және 1414 телефондары арқылы не порталдан алуға болады.</w:t>
      </w:r>
      <w:r>
        <w:br/>
      </w:r>
      <w:r>
        <w:rPr>
          <w:rFonts w:ascii="Times New Roman"/>
          <w:b w:val="false"/>
          <w:i w:val="false"/>
          <w:color w:val="000000"/>
          <w:sz w:val="28"/>
        </w:rPr>
        <w:t>
</w:t>
      </w:r>
      <w:r>
        <w:rPr>
          <w:rFonts w:ascii="Times New Roman"/>
          <w:b w:val="false"/>
          <w:i w:val="false"/>
          <w:color w:val="000000"/>
          <w:sz w:val="28"/>
        </w:rPr>
        <w:t>
      Алушы порталға жүгінген кезде шағымдану тәртібі туралы ақпаратты «электрондық үкіметтің» call-орталығының ақпараттық-анықтамалық қызметінің телефоны (1414)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Орталықтың қарамағындағы салық органының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немесе қолма-қол мемлекеттік және (немесе) орыс тілдерінде жазбаша түрде беріледі, жұмыс күндері сағат 13.00-ден 14.30-ға дейін сағат 9.00-ден 18.30-ге дейін түскі үзіліспен,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Орталық көрсетеді. Дұрыс қызмет көрсетілмеген жағдайда өтініште қойылған мәселелерді шешу құзыретіне кіретін салық органының басшысына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шағым жіберіледі, жұмыс күндері сағат 13.00-ден 14.30-ға дейін сағат 9.00-ден 18.30-ге дейін түскі үзіліспен,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жоғары тұрған салық органына немесе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көзделген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немесе Орталықта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Орталықтың мемлекеттік қызметтерді сапасыз көрсеткенін немесе Орталық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Портал арқылы жүгінген кезде: портал арқылы электрондық өтініш жөнелтілгеннен кейін алушыға «жеке кабинетінен» өтініш туралы ақпаратқа қол жетімді болады, ол салық органында өтінішті өңдеу (жеткізілгені, тіркелгені, орындалғаны туралы белгі, қарау немесе қараудан бас тарту туралы жауап) барысында жаңартылады.</w:t>
      </w:r>
      <w:r>
        <w:br/>
      </w:r>
      <w:r>
        <w:rPr>
          <w:rFonts w:ascii="Times New Roman"/>
          <w:b w:val="false"/>
          <w:i w:val="false"/>
          <w:color w:val="000000"/>
          <w:sz w:val="28"/>
        </w:rPr>
        <w:t>
</w:t>
      </w:r>
      <w:r>
        <w:rPr>
          <w:rFonts w:ascii="Times New Roman"/>
          <w:b w:val="false"/>
          <w:i w:val="false"/>
          <w:color w:val="000000"/>
          <w:sz w:val="28"/>
        </w:rPr>
        <w:t>
      Орталықтың қарамағындағы салық органының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тіркеледі.</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Портал арқылы электрондық өтініш жөнелтілгеннен кейін алушыға «жеке кабинетінен» өтініш туралы ақпаратқа қол жетімді болады, ол салық органында өтінішті өңдеу (жеткізілгені, тіркелгені, орындалғаны туралы белгі, қарау немесе қараудан бас тарту туралы жауап) барысында жаңартылады.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p>
    <w:bookmarkEnd w:id="123"/>
    <w:bookmarkStart w:name="z627" w:id="124"/>
    <w:p>
      <w:pPr>
        <w:spacing w:after="0"/>
        <w:ind w:left="0"/>
        <w:jc w:val="both"/>
      </w:pPr>
      <w:r>
        <w:rPr>
          <w:rFonts w:ascii="Times New Roman"/>
          <w:b w:val="false"/>
          <w:i w:val="false"/>
          <w:color w:val="000000"/>
          <w:sz w:val="28"/>
        </w:rPr>
        <w:t xml:space="preserve">
«Салық берешегінің, міндетті зейнетақы    </w:t>
      </w:r>
      <w:r>
        <w:br/>
      </w:r>
      <w:r>
        <w:rPr>
          <w:rFonts w:ascii="Times New Roman"/>
          <w:b w:val="false"/>
          <w:i w:val="false"/>
          <w:color w:val="000000"/>
          <w:sz w:val="28"/>
        </w:rPr>
        <w:t xml:space="preserve">
жарналары мен әлеуметтік аударымдар    </w:t>
      </w:r>
      <w:r>
        <w:br/>
      </w:r>
      <w:r>
        <w:rPr>
          <w:rFonts w:ascii="Times New Roman"/>
          <w:b w:val="false"/>
          <w:i w:val="false"/>
          <w:color w:val="000000"/>
          <w:sz w:val="28"/>
        </w:rPr>
        <w:t xml:space="preserve">
бойынша берешегінің жоқтығы және(немесе)  </w:t>
      </w:r>
      <w:r>
        <w:br/>
      </w:r>
      <w:r>
        <w:rPr>
          <w:rFonts w:ascii="Times New Roman"/>
          <w:b w:val="false"/>
          <w:i w:val="false"/>
          <w:color w:val="000000"/>
          <w:sz w:val="28"/>
        </w:rPr>
        <w:t xml:space="preserve">
болуы туралы мәліметтерді, салықтың     </w:t>
      </w:r>
      <w:r>
        <w:br/>
      </w:r>
      <w:r>
        <w:rPr>
          <w:rFonts w:ascii="Times New Roman"/>
          <w:b w:val="false"/>
          <w:i w:val="false"/>
          <w:color w:val="000000"/>
          <w:sz w:val="28"/>
        </w:rPr>
        <w:t xml:space="preserve">
міндеттемесін, сондай-ақ міндетті      </w:t>
      </w:r>
      <w:r>
        <w:br/>
      </w:r>
      <w:r>
        <w:rPr>
          <w:rFonts w:ascii="Times New Roman"/>
          <w:b w:val="false"/>
          <w:i w:val="false"/>
          <w:color w:val="000000"/>
          <w:sz w:val="28"/>
        </w:rPr>
        <w:t xml:space="preserve">
зейнетақы жарналарын есептеу, ұстап қалу  </w:t>
      </w:r>
      <w:r>
        <w:br/>
      </w:r>
      <w:r>
        <w:rPr>
          <w:rFonts w:ascii="Times New Roman"/>
          <w:b w:val="false"/>
          <w:i w:val="false"/>
          <w:color w:val="000000"/>
          <w:sz w:val="28"/>
        </w:rPr>
        <w:t xml:space="preserve">
және аудару, әлеуметтік аударымдарды есептеу </w:t>
      </w:r>
      <w:r>
        <w:br/>
      </w:r>
      <w:r>
        <w:rPr>
          <w:rFonts w:ascii="Times New Roman"/>
          <w:b w:val="false"/>
          <w:i w:val="false"/>
          <w:color w:val="000000"/>
          <w:sz w:val="28"/>
        </w:rPr>
        <w:t>
және төлеу жөніндегі міндеттемелерді орындау</w:t>
      </w:r>
      <w:r>
        <w:br/>
      </w:r>
      <w:r>
        <w:rPr>
          <w:rFonts w:ascii="Times New Roman"/>
          <w:b w:val="false"/>
          <w:i w:val="false"/>
          <w:color w:val="000000"/>
          <w:sz w:val="28"/>
        </w:rPr>
        <w:t>
бойынша бюджетпен есеп айырысулардың жай-күйі</w:t>
      </w:r>
      <w:r>
        <w:br/>
      </w:r>
      <w:r>
        <w:rPr>
          <w:rFonts w:ascii="Times New Roman"/>
          <w:b w:val="false"/>
          <w:i w:val="false"/>
          <w:color w:val="000000"/>
          <w:sz w:val="28"/>
        </w:rPr>
        <w:t>
туралы дербес шоттан үзінді көшірме беру»</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124"/>
    <w:bookmarkStart w:name="z916" w:id="125"/>
    <w:p>
      <w:pPr>
        <w:spacing w:after="0"/>
        <w:ind w:left="0"/>
        <w:jc w:val="left"/>
      </w:pPr>
      <w:r>
        <w:rPr>
          <w:rFonts w:ascii="Times New Roman"/>
          <w:b/>
          <w:i w:val="false"/>
          <w:color w:val="000000"/>
        </w:rPr>
        <w:t xml:space="preserve"> 
Мемлекеттік қызмет көрсететін салық</w:t>
      </w:r>
      <w:r>
        <w:br/>
      </w:r>
      <w:r>
        <w:rPr>
          <w:rFonts w:ascii="Times New Roman"/>
          <w:b/>
          <w:i w:val="false"/>
          <w:color w:val="000000"/>
        </w:rPr>
        <w:t>
органдарының ақпаратты қабылдау және өңдеу</w:t>
      </w:r>
      <w:r>
        <w:br/>
      </w:r>
      <w:r>
        <w:rPr>
          <w:rFonts w:ascii="Times New Roman"/>
          <w:b/>
          <w:i w:val="false"/>
          <w:color w:val="000000"/>
        </w:rPr>
        <w:t>
орталықтарының (ҚӨО) тізбесі</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2318"/>
        <w:gridCol w:w="1783"/>
        <w:gridCol w:w="2189"/>
        <w:gridCol w:w="2421"/>
        <w:gridCol w:w="2092"/>
        <w:gridCol w:w="1612"/>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Қарамағына ҚӨО кіретін салық органдары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орналасқан мекенжайы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басшыларының телефондары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хатшылығының телефондары және кабинеттері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залдардың телефондары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басшыларының телефондары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72-11-76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бойынша салық басқармасы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Октябрьская к-сі, 21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72-12-17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2-29-15 № 4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2-29-13</w:t>
            </w:r>
            <w:r>
              <w:br/>
            </w:r>
            <w:r>
              <w:rPr>
                <w:rFonts w:ascii="Times New Roman"/>
                <w:b w:val="false"/>
                <w:i w:val="false"/>
                <w:color w:val="000000"/>
                <w:sz w:val="20"/>
              </w:rPr>
              <w:t>
</w:t>
            </w:r>
            <w:r>
              <w:rPr>
                <w:rFonts w:ascii="Times New Roman"/>
                <w:b w:val="false"/>
                <w:i w:val="false"/>
                <w:color w:val="000000"/>
                <w:sz w:val="20"/>
              </w:rPr>
              <w:t>8 (71638) 2-23-89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2-05-72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к-сі, 14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2-12-87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2-20-32</w:t>
            </w:r>
            <w:r>
              <w:br/>
            </w:r>
            <w:r>
              <w:rPr>
                <w:rFonts w:ascii="Times New Roman"/>
                <w:b w:val="false"/>
                <w:i w:val="false"/>
                <w:color w:val="000000"/>
                <w:sz w:val="20"/>
              </w:rPr>
              <w:t>
</w:t>
            </w:r>
            <w:r>
              <w:rPr>
                <w:rFonts w:ascii="Times New Roman"/>
                <w:b w:val="false"/>
                <w:i w:val="false"/>
                <w:color w:val="000000"/>
                <w:sz w:val="20"/>
              </w:rPr>
              <w:t>8 (7162) 72-12-53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Байтұрсынов к-сі, 20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2-25-68</w:t>
            </w:r>
            <w:r>
              <w:br/>
            </w:r>
            <w:r>
              <w:rPr>
                <w:rFonts w:ascii="Times New Roman"/>
                <w:b w:val="false"/>
                <w:i w:val="false"/>
                <w:color w:val="000000"/>
                <w:sz w:val="20"/>
              </w:rPr>
              <w:t>
</w:t>
            </w:r>
            <w:r>
              <w:rPr>
                <w:rFonts w:ascii="Times New Roman"/>
                <w:b w:val="false"/>
                <w:i w:val="false"/>
                <w:color w:val="000000"/>
                <w:sz w:val="20"/>
              </w:rPr>
              <w:t>8 (7162) 72-12-78 № 9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72-12-79</w:t>
            </w:r>
            <w:r>
              <w:br/>
            </w:r>
            <w:r>
              <w:rPr>
                <w:rFonts w:ascii="Times New Roman"/>
                <w:b w:val="false"/>
                <w:i w:val="false"/>
                <w:color w:val="000000"/>
                <w:sz w:val="20"/>
              </w:rPr>
              <w:t>
</w:t>
            </w:r>
            <w:r>
              <w:rPr>
                <w:rFonts w:ascii="Times New Roman"/>
                <w:b w:val="false"/>
                <w:i w:val="false"/>
                <w:color w:val="000000"/>
                <w:sz w:val="20"/>
              </w:rPr>
              <w:t>8 (71641) 2-26-37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Б.Момышұлы к-сі, 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72-12-58</w:t>
            </w:r>
            <w:r>
              <w:br/>
            </w:r>
            <w:r>
              <w:rPr>
                <w:rFonts w:ascii="Times New Roman"/>
                <w:b w:val="false"/>
                <w:i w:val="false"/>
                <w:color w:val="000000"/>
                <w:sz w:val="20"/>
              </w:rPr>
              <w:t>
</w:t>
            </w:r>
            <w:r>
              <w:rPr>
                <w:rFonts w:ascii="Times New Roman"/>
                <w:b w:val="false"/>
                <w:i w:val="false"/>
                <w:color w:val="000000"/>
                <w:sz w:val="20"/>
              </w:rPr>
              <w:t>8 (71643) 4-28-15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4-28-15 № 9 кабинет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Клубная к-сі, 32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72-12-13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2-23-47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2-11-79</w:t>
            </w:r>
            <w:r>
              <w:br/>
            </w:r>
            <w:r>
              <w:rPr>
                <w:rFonts w:ascii="Times New Roman"/>
                <w:b w:val="false"/>
                <w:i w:val="false"/>
                <w:color w:val="000000"/>
                <w:sz w:val="20"/>
              </w:rPr>
              <w:t>
</w:t>
            </w:r>
            <w:r>
              <w:rPr>
                <w:rFonts w:ascii="Times New Roman"/>
                <w:b w:val="false"/>
                <w:i w:val="false"/>
                <w:color w:val="000000"/>
                <w:sz w:val="20"/>
              </w:rPr>
              <w:t>8 (7162) 72-12-14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 Коммуналдық –қойма аймағы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72-10-37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6-27-37 № 28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6-67-76</w:t>
            </w:r>
            <w:r>
              <w:br/>
            </w:r>
            <w:r>
              <w:rPr>
                <w:rFonts w:ascii="Times New Roman"/>
                <w:b w:val="false"/>
                <w:i w:val="false"/>
                <w:color w:val="000000"/>
                <w:sz w:val="20"/>
              </w:rPr>
              <w:t>
</w:t>
            </w:r>
            <w:r>
              <w:rPr>
                <w:rFonts w:ascii="Times New Roman"/>
                <w:b w:val="false"/>
                <w:i w:val="false"/>
                <w:color w:val="000000"/>
                <w:sz w:val="20"/>
              </w:rPr>
              <w:t>8 (71645) 6-29-49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6-29-49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бойынша салық басқармасы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Мир к-сі, 24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 8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Абылайхан к-сі, 10 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2-16-74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2-16-74 № 19 кабинет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r>
              <w:br/>
            </w:r>
            <w:r>
              <w:rPr>
                <w:rFonts w:ascii="Times New Roman"/>
                <w:b w:val="false"/>
                <w:i w:val="false"/>
                <w:color w:val="000000"/>
                <w:sz w:val="20"/>
              </w:rPr>
              <w:t>
</w:t>
            </w:r>
            <w:r>
              <w:rPr>
                <w:rFonts w:ascii="Times New Roman"/>
                <w:b w:val="false"/>
                <w:i w:val="false"/>
                <w:color w:val="000000"/>
                <w:sz w:val="20"/>
              </w:rPr>
              <w:t>8 (7162) 72-12-48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бойынша салық басқармасы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А.Құнанбаев к-сі, 115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p>
            <w:pPr>
              <w:spacing w:after="20"/>
              <w:ind w:left="20"/>
              <w:jc w:val="both"/>
            </w:pPr>
            <w:r>
              <w:rPr>
                <w:rFonts w:ascii="Times New Roman"/>
                <w:b w:val="false"/>
                <w:i w:val="false"/>
                <w:color w:val="000000"/>
                <w:sz w:val="20"/>
              </w:rPr>
              <w:t>8 (71633) 2-10-48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салық басқармасы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Д.Қонаев к-сі, 13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72-12-72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2-12-07 № 2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r>
              <w:br/>
            </w:r>
            <w:r>
              <w:rPr>
                <w:rFonts w:ascii="Times New Roman"/>
                <w:b w:val="false"/>
                <w:i w:val="false"/>
                <w:color w:val="000000"/>
                <w:sz w:val="20"/>
              </w:rPr>
              <w:t>
</w:t>
            </w:r>
            <w:r>
              <w:rPr>
                <w:rFonts w:ascii="Times New Roman"/>
                <w:b w:val="false"/>
                <w:i w:val="false"/>
                <w:color w:val="000000"/>
                <w:sz w:val="20"/>
              </w:rPr>
              <w:t>8 (7162) 72-12-67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72-12-65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2-18-96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бойынша салық басқармасы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Ниязбаев к-сі, 35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72-12-73</w:t>
            </w:r>
            <w:r>
              <w:br/>
            </w:r>
            <w:r>
              <w:rPr>
                <w:rFonts w:ascii="Times New Roman"/>
                <w:b w:val="false"/>
                <w:i w:val="false"/>
                <w:color w:val="000000"/>
                <w:sz w:val="20"/>
              </w:rPr>
              <w:t>
</w:t>
            </w:r>
            <w:r>
              <w:rPr>
                <w:rFonts w:ascii="Times New Roman"/>
                <w:b w:val="false"/>
                <w:i w:val="false"/>
                <w:color w:val="000000"/>
                <w:sz w:val="20"/>
              </w:rPr>
              <w:t>8 (71648) 9-12-38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9-13-08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72-12-71</w:t>
            </w:r>
            <w:r>
              <w:br/>
            </w:r>
            <w:r>
              <w:rPr>
                <w:rFonts w:ascii="Times New Roman"/>
                <w:b w:val="false"/>
                <w:i w:val="false"/>
                <w:color w:val="000000"/>
                <w:sz w:val="20"/>
              </w:rPr>
              <w:t>
</w:t>
            </w:r>
            <w:r>
              <w:rPr>
                <w:rFonts w:ascii="Times New Roman"/>
                <w:b w:val="false"/>
                <w:i w:val="false"/>
                <w:color w:val="000000"/>
                <w:sz w:val="20"/>
              </w:rPr>
              <w:t>8 (71648) 9-13-58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к-сі, 61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(71632) 2-23-35 № 7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(7162) 72-12-77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2-19-56 № 6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r>
              <w:br/>
            </w:r>
            <w:r>
              <w:rPr>
                <w:rFonts w:ascii="Times New Roman"/>
                <w:b w:val="false"/>
                <w:i w:val="false"/>
                <w:color w:val="000000"/>
                <w:sz w:val="20"/>
              </w:rPr>
              <w:t>
</w:t>
            </w:r>
            <w:r>
              <w:rPr>
                <w:rFonts w:ascii="Times New Roman"/>
                <w:b w:val="false"/>
                <w:i w:val="false"/>
                <w:color w:val="000000"/>
                <w:sz w:val="20"/>
              </w:rPr>
              <w:t>8 (7162) 72-12-85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Абылайхан к-сі, 128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72-11-45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9-19-64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r>
              <w:br/>
            </w:r>
            <w:r>
              <w:rPr>
                <w:rFonts w:ascii="Times New Roman"/>
                <w:b w:val="false"/>
                <w:i w:val="false"/>
                <w:color w:val="000000"/>
                <w:sz w:val="20"/>
              </w:rPr>
              <w:t>
</w:t>
            </w:r>
            <w:r>
              <w:rPr>
                <w:rFonts w:ascii="Times New Roman"/>
                <w:b w:val="false"/>
                <w:i w:val="false"/>
                <w:color w:val="000000"/>
                <w:sz w:val="20"/>
              </w:rPr>
              <w:t>8 (7162) 72-11-98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3-11-59 № 8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r>
              <w:br/>
            </w:r>
            <w:r>
              <w:rPr>
                <w:rFonts w:ascii="Times New Roman"/>
                <w:b w:val="false"/>
                <w:i w:val="false"/>
                <w:color w:val="000000"/>
                <w:sz w:val="20"/>
              </w:rPr>
              <w:t>
</w:t>
            </w:r>
            <w:r>
              <w:rPr>
                <w:rFonts w:ascii="Times New Roman"/>
                <w:b w:val="false"/>
                <w:i w:val="false"/>
                <w:color w:val="000000"/>
                <w:sz w:val="20"/>
              </w:rPr>
              <w:t>8 (71651) 3-11-68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бойынша салық басқармасы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Абылайхан к-сі, 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2-14-64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2-14-61</w:t>
            </w:r>
            <w:r>
              <w:br/>
            </w:r>
            <w:r>
              <w:rPr>
                <w:rFonts w:ascii="Times New Roman"/>
                <w:b w:val="false"/>
                <w:i w:val="false"/>
                <w:color w:val="000000"/>
                <w:sz w:val="20"/>
              </w:rPr>
              <w:t>
</w:t>
            </w:r>
            <w:r>
              <w:rPr>
                <w:rFonts w:ascii="Times New Roman"/>
                <w:b w:val="false"/>
                <w:i w:val="false"/>
                <w:color w:val="000000"/>
                <w:sz w:val="20"/>
              </w:rPr>
              <w:t>8 (7162) 72-12-49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72-12-49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бойынша салық басқармасы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5-65-31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 № 13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r>
              <w:br/>
            </w:r>
            <w:r>
              <w:rPr>
                <w:rFonts w:ascii="Times New Roman"/>
                <w:b w:val="false"/>
                <w:i w:val="false"/>
                <w:color w:val="000000"/>
                <w:sz w:val="20"/>
              </w:rPr>
              <w:t>
</w:t>
            </w:r>
            <w:r>
              <w:rPr>
                <w:rFonts w:ascii="Times New Roman"/>
                <w:b w:val="false"/>
                <w:i w:val="false"/>
                <w:color w:val="000000"/>
                <w:sz w:val="20"/>
              </w:rPr>
              <w:t>8 (71636) 5-60-74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72-12-05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72-12-28 № 102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72-10-08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5-62-15 № 2 кабинет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21-16-41</w:t>
            </w:r>
            <w:r>
              <w:br/>
            </w:r>
            <w:r>
              <w:rPr>
                <w:rFonts w:ascii="Times New Roman"/>
                <w:b w:val="false"/>
                <w:i w:val="false"/>
                <w:color w:val="000000"/>
                <w:sz w:val="20"/>
              </w:rPr>
              <w:t>
</w:t>
            </w:r>
            <w:r>
              <w:rPr>
                <w:rFonts w:ascii="Times New Roman"/>
                <w:b w:val="false"/>
                <w:i w:val="false"/>
                <w:color w:val="000000"/>
                <w:sz w:val="20"/>
              </w:rPr>
              <w:t>8 (7132) 21-15-79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8 (7132) 59-53-64 № 19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Абылайхан к-сі, 24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(71339) 2-15-45 № 2 кабинет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r>
              <w:br/>
            </w:r>
            <w:r>
              <w:rPr>
                <w:rFonts w:ascii="Times New Roman"/>
                <w:b w:val="false"/>
                <w:i w:val="false"/>
                <w:color w:val="000000"/>
                <w:sz w:val="20"/>
              </w:rPr>
              <w:t>
</w:t>
            </w:r>
            <w:r>
              <w:rPr>
                <w:rFonts w:ascii="Times New Roman"/>
                <w:b w:val="false"/>
                <w:i w:val="false"/>
                <w:color w:val="000000"/>
                <w:sz w:val="20"/>
              </w:rPr>
              <w:t>8 (71339) 2-15-80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Байтұрсынов к-сі, 15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4-10-06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4-27-63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4-29-57</w:t>
            </w:r>
            <w:r>
              <w:br/>
            </w:r>
            <w:r>
              <w:rPr>
                <w:rFonts w:ascii="Times New Roman"/>
                <w:b w:val="false"/>
                <w:i w:val="false"/>
                <w:color w:val="000000"/>
                <w:sz w:val="20"/>
              </w:rPr>
              <w:t>
</w:t>
            </w:r>
            <w:r>
              <w:rPr>
                <w:rFonts w:ascii="Times New Roman"/>
                <w:b w:val="false"/>
                <w:i w:val="false"/>
                <w:color w:val="000000"/>
                <w:sz w:val="20"/>
              </w:rPr>
              <w:t>8 (71337) 4-30-06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4-28-49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Барақ батыр к-сі, 38а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2-25-54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2-31-42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r>
              <w:br/>
            </w:r>
            <w:r>
              <w:rPr>
                <w:rFonts w:ascii="Times New Roman"/>
                <w:b w:val="false"/>
                <w:i w:val="false"/>
                <w:color w:val="000000"/>
                <w:sz w:val="20"/>
              </w:rPr>
              <w:t>
</w:t>
            </w:r>
            <w:r>
              <w:rPr>
                <w:rFonts w:ascii="Times New Roman"/>
                <w:b w:val="false"/>
                <w:i w:val="false"/>
                <w:color w:val="000000"/>
                <w:sz w:val="20"/>
              </w:rPr>
              <w:t>8 (71345) 2-31-42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Қанахин к-сі, 28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2-16-96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2-13-31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r>
              <w:br/>
            </w:r>
            <w:r>
              <w:rPr>
                <w:rFonts w:ascii="Times New Roman"/>
                <w:b w:val="false"/>
                <w:i w:val="false"/>
                <w:color w:val="000000"/>
                <w:sz w:val="20"/>
              </w:rPr>
              <w:t>
</w:t>
            </w:r>
            <w:r>
              <w:rPr>
                <w:rFonts w:ascii="Times New Roman"/>
                <w:b w:val="false"/>
                <w:i w:val="false"/>
                <w:color w:val="000000"/>
                <w:sz w:val="20"/>
              </w:rPr>
              <w:t>8 (71343) 2-13-31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Әбілхайырхан к-сі, 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r>
              <w:br/>
            </w:r>
            <w:r>
              <w:rPr>
                <w:rFonts w:ascii="Times New Roman"/>
                <w:b w:val="false"/>
                <w:i w:val="false"/>
                <w:color w:val="000000"/>
                <w:sz w:val="20"/>
              </w:rPr>
              <w:t>
</w:t>
            </w:r>
            <w:r>
              <w:rPr>
                <w:rFonts w:ascii="Times New Roman"/>
                <w:b w:val="false"/>
                <w:i w:val="false"/>
                <w:color w:val="000000"/>
                <w:sz w:val="20"/>
              </w:rPr>
              <w:t>8 (71342) 2-20-87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Пятковская к-сі, 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r>
              <w:br/>
            </w:r>
            <w:r>
              <w:rPr>
                <w:rFonts w:ascii="Times New Roman"/>
                <w:b w:val="false"/>
                <w:i w:val="false"/>
                <w:color w:val="000000"/>
                <w:sz w:val="20"/>
              </w:rPr>
              <w:t>
</w:t>
            </w:r>
            <w:r>
              <w:rPr>
                <w:rFonts w:ascii="Times New Roman"/>
                <w:b w:val="false"/>
                <w:i w:val="false"/>
                <w:color w:val="000000"/>
                <w:sz w:val="20"/>
              </w:rPr>
              <w:t>8 (71341) 2-14-91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Мазков к-сі, 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2-12-50</w:t>
            </w:r>
            <w:r>
              <w:br/>
            </w:r>
            <w:r>
              <w:rPr>
                <w:rFonts w:ascii="Times New Roman"/>
                <w:b w:val="false"/>
                <w:i w:val="false"/>
                <w:color w:val="000000"/>
                <w:sz w:val="20"/>
              </w:rPr>
              <w:t>
</w:t>
            </w:r>
            <w:r>
              <w:rPr>
                <w:rFonts w:ascii="Times New Roman"/>
                <w:b w:val="false"/>
                <w:i w:val="false"/>
                <w:color w:val="000000"/>
                <w:sz w:val="20"/>
              </w:rPr>
              <w:t>8 (71331) 3-13-54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2-12-50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Жамбыл к-сі, 68А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3-63-57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3-63-43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 xml:space="preserve">8 (71333) 3-63-40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8 (71333) 3-63-40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к-сі, 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r>
              <w:br/>
            </w:r>
            <w:r>
              <w:rPr>
                <w:rFonts w:ascii="Times New Roman"/>
                <w:b w:val="false"/>
                <w:i w:val="false"/>
                <w:color w:val="000000"/>
                <w:sz w:val="20"/>
              </w:rPr>
              <w:t>
</w:t>
            </w:r>
            <w:r>
              <w:rPr>
                <w:rFonts w:ascii="Times New Roman"/>
                <w:b w:val="false"/>
                <w:i w:val="false"/>
                <w:color w:val="000000"/>
                <w:sz w:val="20"/>
              </w:rPr>
              <w:t>8 (71346) 2-27-33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к-сі, 47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2-16-66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2-18-53 № 6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r>
              <w:br/>
            </w:r>
            <w:r>
              <w:rPr>
                <w:rFonts w:ascii="Times New Roman"/>
                <w:b w:val="false"/>
                <w:i w:val="false"/>
                <w:color w:val="000000"/>
                <w:sz w:val="20"/>
              </w:rPr>
              <w:t>
</w:t>
            </w:r>
            <w:r>
              <w:rPr>
                <w:rFonts w:ascii="Times New Roman"/>
                <w:b w:val="false"/>
                <w:i w:val="false"/>
                <w:color w:val="000000"/>
                <w:sz w:val="20"/>
              </w:rPr>
              <w:t>8 (71332) 2-18-33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Жамбыл к-сі, 38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 13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r>
              <w:br/>
            </w:r>
            <w:r>
              <w:rPr>
                <w:rFonts w:ascii="Times New Roman"/>
                <w:b w:val="false"/>
                <w:i w:val="false"/>
                <w:color w:val="000000"/>
                <w:sz w:val="20"/>
              </w:rPr>
              <w:t>
</w:t>
            </w:r>
            <w:r>
              <w:rPr>
                <w:rFonts w:ascii="Times New Roman"/>
                <w:b w:val="false"/>
                <w:i w:val="false"/>
                <w:color w:val="000000"/>
                <w:sz w:val="20"/>
              </w:rPr>
              <w:t>8 (71336) 2-10-13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Е. Көтібарұлы к-сі, 70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2-12-63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6-15-24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r>
              <w:br/>
            </w:r>
            <w:r>
              <w:rPr>
                <w:rFonts w:ascii="Times New Roman"/>
                <w:b w:val="false"/>
                <w:i w:val="false"/>
                <w:color w:val="000000"/>
                <w:sz w:val="20"/>
              </w:rPr>
              <w:t>
</w:t>
            </w:r>
            <w:r>
              <w:rPr>
                <w:rFonts w:ascii="Times New Roman"/>
                <w:b w:val="false"/>
                <w:i w:val="false"/>
                <w:color w:val="000000"/>
                <w:sz w:val="20"/>
              </w:rPr>
              <w:t>8 (71335) 2-16-39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Маресьев к-сі, 97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55-05-85</w:t>
            </w:r>
            <w:r>
              <w:br/>
            </w:r>
            <w:r>
              <w:rPr>
                <w:rFonts w:ascii="Times New Roman"/>
                <w:b w:val="false"/>
                <w:i w:val="false"/>
                <w:color w:val="000000"/>
                <w:sz w:val="20"/>
              </w:rPr>
              <w:t>
</w:t>
            </w:r>
            <w:r>
              <w:rPr>
                <w:rFonts w:ascii="Times New Roman"/>
                <w:b w:val="false"/>
                <w:i w:val="false"/>
                <w:color w:val="000000"/>
                <w:sz w:val="20"/>
              </w:rPr>
              <w:t>8 (7132) 56-24-68</w:t>
            </w:r>
            <w:r>
              <w:br/>
            </w:r>
            <w:r>
              <w:rPr>
                <w:rFonts w:ascii="Times New Roman"/>
                <w:b w:val="false"/>
                <w:i w:val="false"/>
                <w:color w:val="000000"/>
                <w:sz w:val="20"/>
              </w:rPr>
              <w:t>
</w:t>
            </w:r>
            <w:r>
              <w:rPr>
                <w:rFonts w:ascii="Times New Roman"/>
                <w:b w:val="false"/>
                <w:i w:val="false"/>
                <w:color w:val="000000"/>
                <w:sz w:val="20"/>
              </w:rPr>
              <w:t>8 (7132) 56-49-97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59-52-28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56-45-81</w:t>
            </w:r>
            <w:r>
              <w:br/>
            </w:r>
            <w:r>
              <w:rPr>
                <w:rFonts w:ascii="Times New Roman"/>
                <w:b w:val="false"/>
                <w:i w:val="false"/>
                <w:color w:val="000000"/>
                <w:sz w:val="20"/>
              </w:rPr>
              <w:t>
</w:t>
            </w:r>
            <w:r>
              <w:rPr>
                <w:rFonts w:ascii="Times New Roman"/>
                <w:b w:val="false"/>
                <w:i w:val="false"/>
                <w:color w:val="000000"/>
                <w:sz w:val="20"/>
              </w:rPr>
              <w:t>8 (7132) 59-51-34</w:t>
            </w:r>
            <w:r>
              <w:br/>
            </w:r>
            <w:r>
              <w:rPr>
                <w:rFonts w:ascii="Times New Roman"/>
                <w:b w:val="false"/>
                <w:i w:val="false"/>
                <w:color w:val="000000"/>
                <w:sz w:val="20"/>
              </w:rPr>
              <w:t>
</w:t>
            </w:r>
            <w:r>
              <w:rPr>
                <w:rFonts w:ascii="Times New Roman"/>
                <w:b w:val="false"/>
                <w:i w:val="false"/>
                <w:color w:val="000000"/>
                <w:sz w:val="20"/>
              </w:rPr>
              <w:t>8 (7132) 56-33-14</w:t>
            </w:r>
            <w:r>
              <w:br/>
            </w:r>
            <w:r>
              <w:rPr>
                <w:rFonts w:ascii="Times New Roman"/>
                <w:b w:val="false"/>
                <w:i w:val="false"/>
                <w:color w:val="000000"/>
                <w:sz w:val="20"/>
              </w:rPr>
              <w:t>
</w:t>
            </w:r>
            <w:r>
              <w:rPr>
                <w:rFonts w:ascii="Times New Roman"/>
                <w:b w:val="false"/>
                <w:i w:val="false"/>
                <w:color w:val="000000"/>
                <w:sz w:val="20"/>
              </w:rPr>
              <w:t>8 (7132) 56-29-09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56-20-54</w:t>
            </w:r>
            <w:r>
              <w:br/>
            </w:r>
            <w:r>
              <w:rPr>
                <w:rFonts w:ascii="Times New Roman"/>
                <w:b w:val="false"/>
                <w:i w:val="false"/>
                <w:color w:val="000000"/>
                <w:sz w:val="20"/>
              </w:rPr>
              <w:t>
</w:t>
            </w:r>
            <w:r>
              <w:rPr>
                <w:rFonts w:ascii="Times New Roman"/>
                <w:b w:val="false"/>
                <w:i w:val="false"/>
                <w:color w:val="000000"/>
                <w:sz w:val="20"/>
              </w:rPr>
              <w:t>8 (7132) 56-29-08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113 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 402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ауданы бойынша салық басқармасы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Қонаев к-сі, 68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w:t>
            </w:r>
            <w:r>
              <w:br/>
            </w:r>
            <w:r>
              <w:rPr>
                <w:rFonts w:ascii="Times New Roman"/>
                <w:b w:val="false"/>
                <w:i w:val="false"/>
                <w:color w:val="000000"/>
                <w:sz w:val="20"/>
              </w:rPr>
              <w:t>
</w:t>
            </w:r>
            <w:r>
              <w:rPr>
                <w:rFonts w:ascii="Times New Roman"/>
                <w:b w:val="false"/>
                <w:i w:val="false"/>
                <w:color w:val="000000"/>
                <w:sz w:val="20"/>
              </w:rPr>
              <w:t>8 (72833) 2-22-96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ауданы бойынша салық басқармасы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Желтоқсан к-сі, 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w:t>
            </w:r>
            <w:r>
              <w:br/>
            </w:r>
            <w:r>
              <w:rPr>
                <w:rFonts w:ascii="Times New Roman"/>
                <w:b w:val="false"/>
                <w:i w:val="false"/>
                <w:color w:val="000000"/>
                <w:sz w:val="20"/>
              </w:rPr>
              <w:t>
</w:t>
            </w:r>
            <w:r>
              <w:rPr>
                <w:rFonts w:ascii="Times New Roman"/>
                <w:b w:val="false"/>
                <w:i w:val="false"/>
                <w:color w:val="000000"/>
                <w:sz w:val="20"/>
              </w:rPr>
              <w:t>8 (72832) 2-15-46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2-23-45</w:t>
            </w:r>
            <w:r>
              <w:br/>
            </w:r>
            <w:r>
              <w:rPr>
                <w:rFonts w:ascii="Times New Roman"/>
                <w:b w:val="false"/>
                <w:i w:val="false"/>
                <w:color w:val="000000"/>
                <w:sz w:val="20"/>
              </w:rPr>
              <w:t>
</w:t>
            </w:r>
            <w:r>
              <w:rPr>
                <w:rFonts w:ascii="Times New Roman"/>
                <w:b w:val="false"/>
                <w:i w:val="false"/>
                <w:color w:val="000000"/>
                <w:sz w:val="20"/>
              </w:rPr>
              <w:t>8 (72832) 2-28-57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2-29-67</w:t>
            </w:r>
            <w:r>
              <w:br/>
            </w:r>
            <w:r>
              <w:rPr>
                <w:rFonts w:ascii="Times New Roman"/>
                <w:b w:val="false"/>
                <w:i w:val="false"/>
                <w:color w:val="000000"/>
                <w:sz w:val="20"/>
              </w:rPr>
              <w:t>
</w:t>
            </w:r>
            <w:r>
              <w:rPr>
                <w:rFonts w:ascii="Times New Roman"/>
                <w:b w:val="false"/>
                <w:i w:val="false"/>
                <w:color w:val="000000"/>
                <w:sz w:val="20"/>
              </w:rPr>
              <w:t>8 (72832) 2-28-57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w:t>
            </w:r>
            <w:r>
              <w:br/>
            </w:r>
            <w:r>
              <w:rPr>
                <w:rFonts w:ascii="Times New Roman"/>
                <w:b w:val="false"/>
                <w:i w:val="false"/>
                <w:color w:val="000000"/>
                <w:sz w:val="20"/>
              </w:rPr>
              <w:t>
</w:t>
            </w:r>
            <w:r>
              <w:rPr>
                <w:rFonts w:ascii="Times New Roman"/>
                <w:b w:val="false"/>
                <w:i w:val="false"/>
                <w:color w:val="000000"/>
                <w:sz w:val="20"/>
              </w:rPr>
              <w:t>8 (72773) 9-14-51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113 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27-09-23</w:t>
            </w:r>
            <w:r>
              <w:br/>
            </w:r>
            <w:r>
              <w:rPr>
                <w:rFonts w:ascii="Times New Roman"/>
                <w:b w:val="false"/>
                <w:i w:val="false"/>
                <w:color w:val="000000"/>
                <w:sz w:val="20"/>
              </w:rPr>
              <w:t>
</w:t>
            </w:r>
            <w:r>
              <w:rPr>
                <w:rFonts w:ascii="Times New Roman"/>
                <w:b w:val="false"/>
                <w:i w:val="false"/>
                <w:color w:val="000000"/>
                <w:sz w:val="20"/>
              </w:rPr>
              <w:t>8(7282) 24-51-67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24-51-67 № 201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21-70-61</w:t>
            </w:r>
            <w:r>
              <w:br/>
            </w:r>
            <w:r>
              <w:rPr>
                <w:rFonts w:ascii="Times New Roman"/>
                <w:b w:val="false"/>
                <w:i w:val="false"/>
                <w:color w:val="000000"/>
                <w:sz w:val="20"/>
              </w:rPr>
              <w:t>
</w:t>
            </w:r>
            <w:r>
              <w:rPr>
                <w:rFonts w:ascii="Times New Roman"/>
                <w:b w:val="false"/>
                <w:i w:val="false"/>
                <w:color w:val="000000"/>
                <w:sz w:val="20"/>
              </w:rPr>
              <w:t>8 (7282) 24-06-59</w:t>
            </w:r>
            <w:r>
              <w:br/>
            </w:r>
            <w:r>
              <w:rPr>
                <w:rFonts w:ascii="Times New Roman"/>
                <w:b w:val="false"/>
                <w:i w:val="false"/>
                <w:color w:val="000000"/>
                <w:sz w:val="20"/>
              </w:rPr>
              <w:t>
</w:t>
            </w:r>
            <w:r>
              <w:rPr>
                <w:rFonts w:ascii="Times New Roman"/>
                <w:b w:val="false"/>
                <w:i w:val="false"/>
                <w:color w:val="000000"/>
                <w:sz w:val="20"/>
              </w:rPr>
              <w:t>8 (7282) 24-32-69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21-08-26</w:t>
            </w:r>
            <w:r>
              <w:br/>
            </w:r>
            <w:r>
              <w:rPr>
                <w:rFonts w:ascii="Times New Roman"/>
                <w:b w:val="false"/>
                <w:i w:val="false"/>
                <w:color w:val="000000"/>
                <w:sz w:val="20"/>
              </w:rPr>
              <w:t>
</w:t>
            </w:r>
            <w:r>
              <w:rPr>
                <w:rFonts w:ascii="Times New Roman"/>
                <w:b w:val="false"/>
                <w:i w:val="false"/>
                <w:color w:val="000000"/>
                <w:sz w:val="20"/>
              </w:rPr>
              <w:t>8 (7282) 24-42-33</w:t>
            </w:r>
            <w:r>
              <w:br/>
            </w:r>
            <w:r>
              <w:rPr>
                <w:rFonts w:ascii="Times New Roman"/>
                <w:b w:val="false"/>
                <w:i w:val="false"/>
                <w:color w:val="000000"/>
                <w:sz w:val="20"/>
              </w:rPr>
              <w:t>
</w:t>
            </w:r>
            <w:r>
              <w:rPr>
                <w:rFonts w:ascii="Times New Roman"/>
                <w:b w:val="false"/>
                <w:i w:val="false"/>
                <w:color w:val="000000"/>
                <w:sz w:val="20"/>
              </w:rPr>
              <w:t>8 (7282) 24-53-13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Сидранск к-сі, 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w:t>
            </w:r>
            <w:r>
              <w:br/>
            </w:r>
            <w:r>
              <w:rPr>
                <w:rFonts w:ascii="Times New Roman"/>
                <w:b w:val="false"/>
                <w:i w:val="false"/>
                <w:color w:val="000000"/>
                <w:sz w:val="20"/>
              </w:rPr>
              <w:t>
</w:t>
            </w:r>
            <w:r>
              <w:rPr>
                <w:rFonts w:ascii="Times New Roman"/>
                <w:b w:val="false"/>
                <w:i w:val="false"/>
                <w:color w:val="000000"/>
                <w:sz w:val="20"/>
              </w:rPr>
              <w:t>8 (72772) 4-77-72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 № 7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Тәуелсіздік к-сі, 10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w:t>
            </w:r>
            <w:r>
              <w:br/>
            </w:r>
            <w:r>
              <w:rPr>
                <w:rFonts w:ascii="Times New Roman"/>
                <w:b w:val="false"/>
                <w:i w:val="false"/>
                <w:color w:val="000000"/>
                <w:sz w:val="20"/>
              </w:rPr>
              <w:t>
</w:t>
            </w:r>
            <w:r>
              <w:rPr>
                <w:rFonts w:ascii="Times New Roman"/>
                <w:b w:val="false"/>
                <w:i w:val="false"/>
                <w:color w:val="000000"/>
                <w:sz w:val="20"/>
              </w:rPr>
              <w:t>8 (72835) 4-25-46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Алтын Адам аллеясы, 155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w:t>
            </w:r>
            <w:r>
              <w:br/>
            </w:r>
            <w:r>
              <w:rPr>
                <w:rFonts w:ascii="Times New Roman"/>
                <w:b w:val="false"/>
                <w:i w:val="false"/>
                <w:color w:val="000000"/>
                <w:sz w:val="20"/>
              </w:rPr>
              <w:t>
</w:t>
            </w:r>
            <w:r>
              <w:rPr>
                <w:rFonts w:ascii="Times New Roman"/>
                <w:b w:val="false"/>
                <w:i w:val="false"/>
                <w:color w:val="000000"/>
                <w:sz w:val="20"/>
              </w:rPr>
              <w:t>8 (72775) 4-16-95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ауданы бойынша салық басқармасы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 Сәтбаев к-сі, 65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w:t>
            </w:r>
            <w:r>
              <w:br/>
            </w:r>
            <w:r>
              <w:rPr>
                <w:rFonts w:ascii="Times New Roman"/>
                <w:b w:val="false"/>
                <w:i w:val="false"/>
                <w:color w:val="000000"/>
                <w:sz w:val="20"/>
              </w:rPr>
              <w:t>
</w:t>
            </w:r>
            <w:r>
              <w:rPr>
                <w:rFonts w:ascii="Times New Roman"/>
                <w:b w:val="false"/>
                <w:i w:val="false"/>
                <w:color w:val="000000"/>
                <w:sz w:val="20"/>
              </w:rPr>
              <w:t>8 (72836) 3-00-51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к-сі, 10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w:t>
            </w:r>
            <w:r>
              <w:br/>
            </w:r>
            <w:r>
              <w:rPr>
                <w:rFonts w:ascii="Times New Roman"/>
                <w:b w:val="false"/>
                <w:i w:val="false"/>
                <w:color w:val="000000"/>
                <w:sz w:val="20"/>
              </w:rPr>
              <w:t>
</w:t>
            </w:r>
            <w:r>
              <w:rPr>
                <w:rFonts w:ascii="Times New Roman"/>
                <w:b w:val="false"/>
                <w:i w:val="false"/>
                <w:color w:val="000000"/>
                <w:sz w:val="20"/>
              </w:rPr>
              <w:t>8 (72770) 2-24-81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 № 21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9а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w:t>
            </w:r>
            <w:r>
              <w:br/>
            </w:r>
            <w:r>
              <w:rPr>
                <w:rFonts w:ascii="Times New Roman"/>
                <w:b w:val="false"/>
                <w:i w:val="false"/>
                <w:color w:val="000000"/>
                <w:sz w:val="20"/>
              </w:rPr>
              <w:t>
</w:t>
            </w:r>
            <w:r>
              <w:rPr>
                <w:rFonts w:ascii="Times New Roman"/>
                <w:b w:val="false"/>
                <w:i w:val="false"/>
                <w:color w:val="000000"/>
                <w:sz w:val="20"/>
              </w:rPr>
              <w:t>8 (72752) 2-28-39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 № 4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Тәуелсіздікке 10 жыл к-сі, 54 «а»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98-36-06</w:t>
            </w:r>
            <w:r>
              <w:br/>
            </w:r>
            <w:r>
              <w:rPr>
                <w:rFonts w:ascii="Times New Roman"/>
                <w:b w:val="false"/>
                <w:i w:val="false"/>
                <w:color w:val="000000"/>
                <w:sz w:val="20"/>
              </w:rPr>
              <w:t>
</w:t>
            </w:r>
            <w:r>
              <w:rPr>
                <w:rFonts w:ascii="Times New Roman"/>
                <w:b w:val="false"/>
                <w:i w:val="false"/>
                <w:color w:val="000000"/>
                <w:sz w:val="20"/>
              </w:rPr>
              <w:t>8 (72771) 2-17-55</w:t>
            </w:r>
            <w:r>
              <w:br/>
            </w:r>
            <w:r>
              <w:rPr>
                <w:rFonts w:ascii="Times New Roman"/>
                <w:b w:val="false"/>
                <w:i w:val="false"/>
                <w:color w:val="000000"/>
                <w:sz w:val="20"/>
              </w:rPr>
              <w:t>
</w:t>
            </w:r>
            <w:r>
              <w:rPr>
                <w:rFonts w:ascii="Times New Roman"/>
                <w:b w:val="false"/>
                <w:i w:val="false"/>
                <w:color w:val="000000"/>
                <w:sz w:val="20"/>
              </w:rPr>
              <w:t>8 (72771) 2-24-99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2-17-55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2-14-46</w:t>
            </w:r>
            <w:r>
              <w:br/>
            </w:r>
            <w:r>
              <w:rPr>
                <w:rFonts w:ascii="Times New Roman"/>
                <w:b w:val="false"/>
                <w:i w:val="false"/>
                <w:color w:val="000000"/>
                <w:sz w:val="20"/>
              </w:rPr>
              <w:t>
</w:t>
            </w:r>
            <w:r>
              <w:rPr>
                <w:rFonts w:ascii="Times New Roman"/>
                <w:b w:val="false"/>
                <w:i w:val="false"/>
                <w:color w:val="000000"/>
                <w:sz w:val="20"/>
              </w:rPr>
              <w:t xml:space="preserve">8 (72771) 2-27-55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2-15-46</w:t>
            </w:r>
            <w:r>
              <w:br/>
            </w:r>
            <w:r>
              <w:rPr>
                <w:rFonts w:ascii="Times New Roman"/>
                <w:b w:val="false"/>
                <w:i w:val="false"/>
                <w:color w:val="000000"/>
                <w:sz w:val="20"/>
              </w:rPr>
              <w:t>
</w:t>
            </w:r>
            <w:r>
              <w:rPr>
                <w:rFonts w:ascii="Times New Roman"/>
                <w:b w:val="false"/>
                <w:i w:val="false"/>
                <w:color w:val="000000"/>
                <w:sz w:val="20"/>
              </w:rPr>
              <w:t>8 (72771) 2-27-55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 бойынша салық басқармасы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14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w:t>
            </w:r>
            <w:r>
              <w:br/>
            </w:r>
            <w:r>
              <w:rPr>
                <w:rFonts w:ascii="Times New Roman"/>
                <w:b w:val="false"/>
                <w:i w:val="false"/>
                <w:color w:val="000000"/>
                <w:sz w:val="20"/>
              </w:rPr>
              <w:t>
</w:t>
            </w:r>
            <w:r>
              <w:rPr>
                <w:rFonts w:ascii="Times New Roman"/>
                <w:b w:val="false"/>
                <w:i w:val="false"/>
                <w:color w:val="000000"/>
                <w:sz w:val="20"/>
              </w:rPr>
              <w:t>8 (72834) 2-16-96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 xml:space="preserve">8 (72834) 2-15-84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 xml:space="preserve">8 (72834) 2-15-84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Б.Момышұлы к-сі, 12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w:t>
            </w:r>
            <w:r>
              <w:br/>
            </w:r>
            <w:r>
              <w:rPr>
                <w:rFonts w:ascii="Times New Roman"/>
                <w:b w:val="false"/>
                <w:i w:val="false"/>
                <w:color w:val="000000"/>
                <w:sz w:val="20"/>
              </w:rPr>
              <w:t>
</w:t>
            </w:r>
            <w:r>
              <w:rPr>
                <w:rFonts w:ascii="Times New Roman"/>
                <w:b w:val="false"/>
                <w:i w:val="false"/>
                <w:color w:val="000000"/>
                <w:sz w:val="20"/>
              </w:rPr>
              <w:t>8 (72840) 3-17-09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 № 31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r>
              <w:br/>
            </w:r>
            <w:r>
              <w:rPr>
                <w:rFonts w:ascii="Times New Roman"/>
                <w:b w:val="false"/>
                <w:i w:val="false"/>
                <w:color w:val="000000"/>
                <w:sz w:val="20"/>
              </w:rPr>
              <w:t>
</w:t>
            </w:r>
            <w:r>
              <w:rPr>
                <w:rFonts w:ascii="Times New Roman"/>
                <w:b w:val="false"/>
                <w:i w:val="false"/>
                <w:color w:val="000000"/>
                <w:sz w:val="20"/>
              </w:rPr>
              <w:t>8 (72840) 3-13-45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Измаилов к-сі, 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w:t>
            </w:r>
            <w:r>
              <w:br/>
            </w:r>
            <w:r>
              <w:rPr>
                <w:rFonts w:ascii="Times New Roman"/>
                <w:b w:val="false"/>
                <w:i w:val="false"/>
                <w:color w:val="000000"/>
                <w:sz w:val="20"/>
              </w:rPr>
              <w:t>
</w:t>
            </w:r>
            <w:r>
              <w:rPr>
                <w:rFonts w:ascii="Times New Roman"/>
                <w:b w:val="false"/>
                <w:i w:val="false"/>
                <w:color w:val="000000"/>
                <w:sz w:val="20"/>
              </w:rPr>
              <w:t>8 (72838) 2-02-26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 № 201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Масанчи к-сі, 17 «А»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w:t>
            </w:r>
            <w:r>
              <w:br/>
            </w:r>
            <w:r>
              <w:rPr>
                <w:rFonts w:ascii="Times New Roman"/>
                <w:b w:val="false"/>
                <w:i w:val="false"/>
                <w:color w:val="000000"/>
                <w:sz w:val="20"/>
              </w:rPr>
              <w:t>
</w:t>
            </w:r>
            <w:r>
              <w:rPr>
                <w:rFonts w:ascii="Times New Roman"/>
                <w:b w:val="false"/>
                <w:i w:val="false"/>
                <w:color w:val="000000"/>
                <w:sz w:val="20"/>
              </w:rPr>
              <w:t>8 (72831) 5-23-54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Б.Момышұлы к-сі, 19«а»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w:t>
            </w:r>
            <w:r>
              <w:br/>
            </w:r>
            <w:r>
              <w:rPr>
                <w:rFonts w:ascii="Times New Roman"/>
                <w:b w:val="false"/>
                <w:i w:val="false"/>
                <w:color w:val="000000"/>
                <w:sz w:val="20"/>
              </w:rPr>
              <w:t>
</w:t>
            </w:r>
            <w:r>
              <w:rPr>
                <w:rFonts w:ascii="Times New Roman"/>
                <w:b w:val="false"/>
                <w:i w:val="false"/>
                <w:color w:val="000000"/>
                <w:sz w:val="20"/>
              </w:rPr>
              <w:t>8 (72777) 2-24-82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 № 2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2-23-13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2-14-67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Тәуелсіздік к-сі, 115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w:t>
            </w:r>
            <w:r>
              <w:br/>
            </w:r>
            <w:r>
              <w:rPr>
                <w:rFonts w:ascii="Times New Roman"/>
                <w:b w:val="false"/>
                <w:i w:val="false"/>
                <w:color w:val="000000"/>
                <w:sz w:val="20"/>
              </w:rPr>
              <w:t>
</w:t>
            </w:r>
            <w:r>
              <w:rPr>
                <w:rFonts w:ascii="Times New Roman"/>
                <w:b w:val="false"/>
                <w:i w:val="false"/>
                <w:color w:val="000000"/>
                <w:sz w:val="20"/>
              </w:rPr>
              <w:t>8 (72839) 2-10-62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 № 15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r>
              <w:br/>
            </w:r>
            <w:r>
              <w:rPr>
                <w:rFonts w:ascii="Times New Roman"/>
                <w:b w:val="false"/>
                <w:i w:val="false"/>
                <w:color w:val="000000"/>
                <w:sz w:val="20"/>
              </w:rPr>
              <w:t>
</w:t>
            </w:r>
            <w:r>
              <w:rPr>
                <w:rFonts w:ascii="Times New Roman"/>
                <w:b w:val="false"/>
                <w:i w:val="false"/>
                <w:color w:val="000000"/>
                <w:sz w:val="20"/>
              </w:rPr>
              <w:t>8 (72839) 2-18-46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r>
              <w:br/>
            </w:r>
            <w:r>
              <w:rPr>
                <w:rFonts w:ascii="Times New Roman"/>
                <w:b w:val="false"/>
                <w:i w:val="false"/>
                <w:color w:val="000000"/>
                <w:sz w:val="20"/>
              </w:rPr>
              <w:t>
</w:t>
            </w:r>
            <w:r>
              <w:rPr>
                <w:rFonts w:ascii="Times New Roman"/>
                <w:b w:val="false"/>
                <w:i w:val="false"/>
                <w:color w:val="000000"/>
                <w:sz w:val="20"/>
              </w:rPr>
              <w:t>8 (72839) 2-18-46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Бокин к-сі, 30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w:t>
            </w:r>
            <w:r>
              <w:br/>
            </w:r>
            <w:r>
              <w:rPr>
                <w:rFonts w:ascii="Times New Roman"/>
                <w:b w:val="false"/>
                <w:i w:val="false"/>
                <w:color w:val="000000"/>
                <w:sz w:val="20"/>
              </w:rPr>
              <w:t>
</w:t>
            </w:r>
            <w:r>
              <w:rPr>
                <w:rFonts w:ascii="Times New Roman"/>
                <w:b w:val="false"/>
                <w:i w:val="false"/>
                <w:color w:val="000000"/>
                <w:sz w:val="20"/>
              </w:rPr>
              <w:t>8 (7272) 95-66-84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 № 301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Құдайбергенов к-сі, 60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2-16-79</w:t>
            </w:r>
            <w:r>
              <w:br/>
            </w:r>
            <w:r>
              <w:rPr>
                <w:rFonts w:ascii="Times New Roman"/>
                <w:b w:val="false"/>
                <w:i w:val="false"/>
                <w:color w:val="000000"/>
                <w:sz w:val="20"/>
              </w:rPr>
              <w:t>
</w:t>
            </w:r>
            <w:r>
              <w:rPr>
                <w:rFonts w:ascii="Times New Roman"/>
                <w:b w:val="false"/>
                <w:i w:val="false"/>
                <w:color w:val="000000"/>
                <w:sz w:val="20"/>
              </w:rPr>
              <w:t>8 (72778) 3-32-57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3-32-57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Азаттық даң., 94 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45-15-55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45-15-42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45-15-59 операциялық зал: 1 қабат, №№ 3, 4 терезе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Махамбет Өтемісұлы к-сі, 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5-21-37 № 2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кенті, Қонаев к-сі, 14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2-05-04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2-03-10 № 6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2-03-31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2-15-64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2-10-00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2-13-27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Х. Испуллаев к-сі, 66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2-04-61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Ә.Молдағұлова к-сі, 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2-11-34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2-19-70 № 1а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Сәтбаев к-сі, 18-1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3-00-64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(71239) 3-04-17 № 4 кабинет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3-11-06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к-сі, 13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2-16-13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(7122)305143 № 13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24-02-03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24-06-02 № 101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к-сі, 53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r>
              <w:br/>
            </w:r>
            <w:r>
              <w:rPr>
                <w:rFonts w:ascii="Times New Roman"/>
                <w:b w:val="false"/>
                <w:i w:val="false"/>
                <w:color w:val="000000"/>
                <w:sz w:val="20"/>
              </w:rPr>
              <w:t>
</w:t>
            </w:r>
            <w:r>
              <w:rPr>
                <w:rFonts w:ascii="Times New Roman"/>
                <w:b w:val="false"/>
                <w:i w:val="false"/>
                <w:color w:val="000000"/>
                <w:sz w:val="20"/>
              </w:rPr>
              <w:t>8 (72252) 9-11-40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Абай бульвары, 52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3-58-02</w:t>
            </w:r>
            <w:r>
              <w:br/>
            </w:r>
            <w:r>
              <w:rPr>
                <w:rFonts w:ascii="Times New Roman"/>
                <w:b w:val="false"/>
                <w:i w:val="false"/>
                <w:color w:val="000000"/>
                <w:sz w:val="20"/>
              </w:rPr>
              <w:t>
</w:t>
            </w:r>
            <w:r>
              <w:rPr>
                <w:rFonts w:ascii="Times New Roman"/>
                <w:b w:val="false"/>
                <w:i w:val="false"/>
                <w:color w:val="000000"/>
                <w:sz w:val="20"/>
              </w:rPr>
              <w:t>8(72237)3-5 -92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3-51-92 № 200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 8 (7232) 70-12-76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М.Әуезов к-сі, 39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9-05-91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9-05-91 № 2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r>
              <w:br/>
            </w:r>
            <w:r>
              <w:rPr>
                <w:rFonts w:ascii="Times New Roman"/>
                <w:b w:val="false"/>
                <w:i w:val="false"/>
                <w:color w:val="000000"/>
                <w:sz w:val="20"/>
              </w:rPr>
              <w:t>
</w:t>
            </w:r>
            <w:r>
              <w:rPr>
                <w:rFonts w:ascii="Times New Roman"/>
                <w:b w:val="false"/>
                <w:i w:val="false"/>
                <w:color w:val="000000"/>
                <w:sz w:val="20"/>
              </w:rPr>
              <w:t>8 (72236) 9-15-10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Мир тұйық көшесі, 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2-16-36</w:t>
            </w:r>
            <w:r>
              <w:br/>
            </w:r>
            <w:r>
              <w:rPr>
                <w:rFonts w:ascii="Times New Roman"/>
                <w:b w:val="false"/>
                <w:i w:val="false"/>
                <w:color w:val="000000"/>
                <w:sz w:val="20"/>
              </w:rPr>
              <w:t>
</w:t>
            </w:r>
            <w:r>
              <w:rPr>
                <w:rFonts w:ascii="Times New Roman"/>
                <w:b w:val="false"/>
                <w:i w:val="false"/>
                <w:color w:val="000000"/>
                <w:sz w:val="20"/>
              </w:rPr>
              <w:t>8(72351) 2-10-88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2-10-88 № 6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r>
              <w:br/>
            </w:r>
            <w:r>
              <w:rPr>
                <w:rFonts w:ascii="Times New Roman"/>
                <w:b w:val="false"/>
                <w:i w:val="false"/>
                <w:color w:val="000000"/>
                <w:sz w:val="20"/>
              </w:rPr>
              <w:t>
</w:t>
            </w:r>
            <w:r>
              <w:rPr>
                <w:rFonts w:ascii="Times New Roman"/>
                <w:b w:val="false"/>
                <w:i w:val="false"/>
                <w:color w:val="000000"/>
                <w:sz w:val="20"/>
              </w:rPr>
              <w:t>8 (7232) 70-12-84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Құнанбай к-сі, 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23307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2-37-98 № 2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2-37-79</w:t>
            </w:r>
            <w:r>
              <w:br/>
            </w:r>
            <w:r>
              <w:rPr>
                <w:rFonts w:ascii="Times New Roman"/>
                <w:b w:val="false"/>
                <w:i w:val="false"/>
                <w:color w:val="000000"/>
                <w:sz w:val="20"/>
              </w:rPr>
              <w:t>
</w:t>
            </w:r>
            <w:r>
              <w:rPr>
                <w:rFonts w:ascii="Times New Roman"/>
                <w:b w:val="false"/>
                <w:i w:val="false"/>
                <w:color w:val="000000"/>
                <w:sz w:val="20"/>
              </w:rPr>
              <w:t>8 (7232) 70-12-94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2-56-08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Тоқтаров к-сі, 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4-62-80</w:t>
            </w:r>
            <w:r>
              <w:br/>
            </w:r>
            <w:r>
              <w:rPr>
                <w:rFonts w:ascii="Times New Roman"/>
                <w:b w:val="false"/>
                <w:i w:val="false"/>
                <w:color w:val="000000"/>
                <w:sz w:val="20"/>
              </w:rPr>
              <w:t>
</w:t>
            </w:r>
            <w:r>
              <w:rPr>
                <w:rFonts w:ascii="Times New Roman"/>
                <w:b w:val="false"/>
                <w:i w:val="false"/>
                <w:color w:val="000000"/>
                <w:sz w:val="20"/>
              </w:rPr>
              <w:t>8 (72336) 4-27-87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p>
            <w:pPr>
              <w:spacing w:after="20"/>
              <w:ind w:left="20"/>
              <w:jc w:val="both"/>
            </w:pPr>
            <w:r>
              <w:rPr>
                <w:rFonts w:ascii="Times New Roman"/>
                <w:b w:val="false"/>
                <w:i w:val="false"/>
                <w:color w:val="000000"/>
                <w:sz w:val="20"/>
              </w:rPr>
              <w:t>8 (7232) 70-15-66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Абай алаңы, 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52-22-29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56-79-31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56-73-37</w:t>
            </w:r>
            <w:r>
              <w:br/>
            </w:r>
            <w:r>
              <w:rPr>
                <w:rFonts w:ascii="Times New Roman"/>
                <w:b w:val="false"/>
                <w:i w:val="false"/>
                <w:color w:val="000000"/>
                <w:sz w:val="20"/>
              </w:rPr>
              <w:t>
</w:t>
            </w:r>
            <w:r>
              <w:rPr>
                <w:rFonts w:ascii="Times New Roman"/>
                <w:b w:val="false"/>
                <w:i w:val="false"/>
                <w:color w:val="000000"/>
                <w:sz w:val="20"/>
              </w:rPr>
              <w:t>8 (7222) 52-33-32</w:t>
            </w:r>
            <w:r>
              <w:br/>
            </w:r>
            <w:r>
              <w:rPr>
                <w:rFonts w:ascii="Times New Roman"/>
                <w:b w:val="false"/>
                <w:i w:val="false"/>
                <w:color w:val="000000"/>
                <w:sz w:val="20"/>
              </w:rPr>
              <w:t>
</w:t>
            </w:r>
            <w:r>
              <w:rPr>
                <w:rFonts w:ascii="Times New Roman"/>
                <w:b w:val="false"/>
                <w:i w:val="false"/>
                <w:color w:val="000000"/>
                <w:sz w:val="20"/>
              </w:rPr>
              <w:t>8 (7222) 52-18-52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56-64-87</w:t>
            </w:r>
            <w:r>
              <w:br/>
            </w:r>
            <w:r>
              <w:rPr>
                <w:rFonts w:ascii="Times New Roman"/>
                <w:b w:val="false"/>
                <w:i w:val="false"/>
                <w:color w:val="000000"/>
                <w:sz w:val="20"/>
              </w:rPr>
              <w:t>
</w:t>
            </w:r>
            <w:r>
              <w:rPr>
                <w:rFonts w:ascii="Times New Roman"/>
                <w:b w:val="false"/>
                <w:i w:val="false"/>
                <w:color w:val="000000"/>
                <w:sz w:val="20"/>
              </w:rPr>
              <w:t>8(7222) 52-33-32</w:t>
            </w:r>
            <w:r>
              <w:br/>
            </w:r>
            <w:r>
              <w:rPr>
                <w:rFonts w:ascii="Times New Roman"/>
                <w:b w:val="false"/>
                <w:i w:val="false"/>
                <w:color w:val="000000"/>
                <w:sz w:val="20"/>
              </w:rPr>
              <w:t>
</w:t>
            </w:r>
            <w:r>
              <w:rPr>
                <w:rFonts w:ascii="Times New Roman"/>
                <w:b w:val="false"/>
                <w:i w:val="false"/>
                <w:color w:val="000000"/>
                <w:sz w:val="20"/>
              </w:rPr>
              <w:t>8(7222) 52-18-52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Тәуелсіздік даң., 86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(7232)75-44-00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75-38-96 операциялық зал: 1 қабат, № 1 терезе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19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r>
              <w:br/>
            </w:r>
            <w:r>
              <w:rPr>
                <w:rFonts w:ascii="Times New Roman"/>
                <w:b w:val="false"/>
                <w:i w:val="false"/>
                <w:color w:val="000000"/>
                <w:sz w:val="20"/>
              </w:rPr>
              <w:t>
</w:t>
            </w:r>
            <w:r>
              <w:rPr>
                <w:rFonts w:ascii="Times New Roman"/>
                <w:b w:val="false"/>
                <w:i w:val="false"/>
                <w:color w:val="000000"/>
                <w:sz w:val="20"/>
              </w:rPr>
              <w:t>8 (72331) 2-13-89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6-54-98</w:t>
            </w:r>
            <w:r>
              <w:br/>
            </w:r>
            <w:r>
              <w:rPr>
                <w:rFonts w:ascii="Times New Roman"/>
                <w:b w:val="false"/>
                <w:i w:val="false"/>
                <w:color w:val="000000"/>
                <w:sz w:val="20"/>
              </w:rPr>
              <w:t>
</w:t>
            </w:r>
            <w:r>
              <w:rPr>
                <w:rFonts w:ascii="Times New Roman"/>
                <w:b w:val="false"/>
                <w:i w:val="false"/>
                <w:color w:val="000000"/>
                <w:sz w:val="20"/>
              </w:rPr>
              <w:t>8(72347)6-5 -59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6-58-59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r>
              <w:br/>
            </w:r>
            <w:r>
              <w:rPr>
                <w:rFonts w:ascii="Times New Roman"/>
                <w:b w:val="false"/>
                <w:i w:val="false"/>
                <w:color w:val="000000"/>
                <w:sz w:val="20"/>
              </w:rPr>
              <w:t>
</w:t>
            </w:r>
            <w:r>
              <w:rPr>
                <w:rFonts w:ascii="Times New Roman"/>
                <w:b w:val="false"/>
                <w:i w:val="false"/>
                <w:color w:val="000000"/>
                <w:sz w:val="20"/>
              </w:rPr>
              <w:t>8 (72347) 6-11-81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бойынша салық басқармасы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Победа к-сі, 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r>
              <w:br/>
            </w:r>
            <w:r>
              <w:rPr>
                <w:rFonts w:ascii="Times New Roman"/>
                <w:b w:val="false"/>
                <w:i w:val="false"/>
                <w:color w:val="000000"/>
                <w:sz w:val="20"/>
              </w:rPr>
              <w:t>
</w:t>
            </w:r>
            <w:r>
              <w:rPr>
                <w:rFonts w:ascii="Times New Roman"/>
                <w:b w:val="false"/>
                <w:i w:val="false"/>
                <w:color w:val="000000"/>
                <w:sz w:val="20"/>
              </w:rPr>
              <w:t>8 (7232) 70-10-75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бойынша салық басқармасы – Зырян 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Стахановская к-сі, 11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 8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ауданы бойынша салық басқармасы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Амангелді к-сі, 61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2-92-97</w:t>
            </w:r>
            <w:r>
              <w:br/>
            </w:r>
            <w:r>
              <w:rPr>
                <w:rFonts w:ascii="Times New Roman"/>
                <w:b w:val="false"/>
                <w:i w:val="false"/>
                <w:color w:val="000000"/>
                <w:sz w:val="20"/>
              </w:rPr>
              <w:t>
</w:t>
            </w:r>
            <w:r>
              <w:rPr>
                <w:rFonts w:ascii="Times New Roman"/>
                <w:b w:val="false"/>
                <w:i w:val="false"/>
                <w:color w:val="000000"/>
                <w:sz w:val="20"/>
              </w:rPr>
              <w:t>8 (72341) 2-23-07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2-23-07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2-14-84</w:t>
            </w:r>
            <w:r>
              <w:br/>
            </w:r>
            <w:r>
              <w:rPr>
                <w:rFonts w:ascii="Times New Roman"/>
                <w:b w:val="false"/>
                <w:i w:val="false"/>
                <w:color w:val="000000"/>
                <w:sz w:val="20"/>
              </w:rPr>
              <w:t>
</w:t>
            </w:r>
            <w:r>
              <w:rPr>
                <w:rFonts w:ascii="Times New Roman"/>
                <w:b w:val="false"/>
                <w:i w:val="false"/>
                <w:color w:val="000000"/>
                <w:sz w:val="20"/>
              </w:rPr>
              <w:t>8 (72341) 2-94-86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2-94-86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Аухадиев к-сі, 27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2-72-87</w:t>
            </w:r>
            <w:r>
              <w:br/>
            </w:r>
            <w:r>
              <w:rPr>
                <w:rFonts w:ascii="Times New Roman"/>
                <w:b w:val="false"/>
                <w:i w:val="false"/>
                <w:color w:val="000000"/>
                <w:sz w:val="20"/>
              </w:rPr>
              <w:t>
</w:t>
            </w:r>
            <w:r>
              <w:rPr>
                <w:rFonts w:ascii="Times New Roman"/>
                <w:b w:val="false"/>
                <w:i w:val="false"/>
                <w:color w:val="000000"/>
                <w:sz w:val="20"/>
              </w:rPr>
              <w:t>8 (72348) 2-72-81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2-72-81 № 207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r>
              <w:br/>
            </w:r>
            <w:r>
              <w:rPr>
                <w:rFonts w:ascii="Times New Roman"/>
                <w:b w:val="false"/>
                <w:i w:val="false"/>
                <w:color w:val="000000"/>
                <w:sz w:val="20"/>
              </w:rPr>
              <w:t>
</w:t>
            </w:r>
            <w:r>
              <w:rPr>
                <w:rFonts w:ascii="Times New Roman"/>
                <w:b w:val="false"/>
                <w:i w:val="false"/>
                <w:color w:val="000000"/>
                <w:sz w:val="20"/>
              </w:rPr>
              <w:t>8 (72348) 2-18-65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Бунтовский к-сі, 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(72339)2-20-23</w:t>
            </w:r>
            <w:r>
              <w:br/>
            </w:r>
            <w:r>
              <w:rPr>
                <w:rFonts w:ascii="Times New Roman"/>
                <w:b w:val="false"/>
                <w:i w:val="false"/>
                <w:color w:val="000000"/>
                <w:sz w:val="20"/>
              </w:rPr>
              <w:t>
</w:t>
            </w:r>
            <w:r>
              <w:rPr>
                <w:rFonts w:ascii="Times New Roman"/>
                <w:b w:val="false"/>
                <w:i w:val="false"/>
                <w:color w:val="000000"/>
                <w:sz w:val="20"/>
              </w:rPr>
              <w:t>8 (72339)2-20-20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2-20-20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r>
              <w:br/>
            </w:r>
            <w:r>
              <w:rPr>
                <w:rFonts w:ascii="Times New Roman"/>
                <w:b w:val="false"/>
                <w:i w:val="false"/>
                <w:color w:val="000000"/>
                <w:sz w:val="20"/>
              </w:rPr>
              <w:t>
</w:t>
            </w:r>
            <w:r>
              <w:rPr>
                <w:rFonts w:ascii="Times New Roman"/>
                <w:b w:val="false"/>
                <w:i w:val="false"/>
                <w:color w:val="000000"/>
                <w:sz w:val="20"/>
              </w:rPr>
              <w:t>8 (7232) 70-12-30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к-сі, 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r>
              <w:br/>
            </w:r>
            <w:r>
              <w:rPr>
                <w:rFonts w:ascii="Times New Roman"/>
                <w:b w:val="false"/>
                <w:i w:val="false"/>
                <w:color w:val="000000"/>
                <w:sz w:val="20"/>
              </w:rPr>
              <w:t>
</w:t>
            </w:r>
            <w:r>
              <w:rPr>
                <w:rFonts w:ascii="Times New Roman"/>
                <w:b w:val="false"/>
                <w:i w:val="false"/>
                <w:color w:val="000000"/>
                <w:sz w:val="20"/>
              </w:rPr>
              <w:t>8 (72346) 2-10-55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К.Кайсенов кенті, 21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r>
              <w:br/>
            </w:r>
            <w:r>
              <w:rPr>
                <w:rFonts w:ascii="Times New Roman"/>
                <w:b w:val="false"/>
                <w:i w:val="false"/>
                <w:color w:val="000000"/>
                <w:sz w:val="20"/>
              </w:rPr>
              <w:t>
</w:t>
            </w:r>
            <w:r>
              <w:rPr>
                <w:rFonts w:ascii="Times New Roman"/>
                <w:b w:val="false"/>
                <w:i w:val="false"/>
                <w:color w:val="000000"/>
                <w:sz w:val="20"/>
              </w:rPr>
              <w:t>8 (72338) 2-77-37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Фрунзе көшесі,10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 100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r>
              <w:br/>
            </w:r>
            <w:r>
              <w:rPr>
                <w:rFonts w:ascii="Times New Roman"/>
                <w:b w:val="false"/>
                <w:i w:val="false"/>
                <w:color w:val="000000"/>
                <w:sz w:val="20"/>
              </w:rPr>
              <w:t>
</w:t>
            </w:r>
            <w:r>
              <w:rPr>
                <w:rFonts w:ascii="Times New Roman"/>
                <w:b w:val="false"/>
                <w:i w:val="false"/>
                <w:color w:val="000000"/>
                <w:sz w:val="20"/>
              </w:rPr>
              <w:t>8 (7232) 70-10-66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П.Морозов к-сі, 43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3-16-01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3-21-00 № 204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r>
              <w:br/>
            </w:r>
            <w:r>
              <w:rPr>
                <w:rFonts w:ascii="Times New Roman"/>
                <w:b w:val="false"/>
                <w:i w:val="false"/>
                <w:color w:val="000000"/>
                <w:sz w:val="20"/>
              </w:rPr>
              <w:t>
</w:t>
            </w:r>
            <w:r>
              <w:rPr>
                <w:rFonts w:ascii="Times New Roman"/>
                <w:b w:val="false"/>
                <w:i w:val="false"/>
                <w:color w:val="000000"/>
                <w:sz w:val="20"/>
              </w:rPr>
              <w:t>8 (7232) 70-12-50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салық департаменті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45-34-47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45-71-43</w:t>
            </w:r>
            <w:r>
              <w:br/>
            </w:r>
            <w:r>
              <w:rPr>
                <w:rFonts w:ascii="Times New Roman"/>
                <w:b w:val="false"/>
                <w:i w:val="false"/>
                <w:color w:val="000000"/>
                <w:sz w:val="20"/>
              </w:rPr>
              <w:t>
</w:t>
            </w:r>
            <w:r>
              <w:rPr>
                <w:rFonts w:ascii="Times New Roman"/>
                <w:b w:val="false"/>
                <w:i w:val="false"/>
                <w:color w:val="000000"/>
                <w:sz w:val="20"/>
              </w:rPr>
              <w:t>8 (7262) 45-25-61 № 203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 Қолбасшы Қойгелді к-сі, 188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43-17-78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43-17-78 № 201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43-14-56</w:t>
            </w:r>
            <w:r>
              <w:br/>
            </w:r>
            <w:r>
              <w:rPr>
                <w:rFonts w:ascii="Times New Roman"/>
                <w:b w:val="false"/>
                <w:i w:val="false"/>
                <w:color w:val="000000"/>
                <w:sz w:val="20"/>
              </w:rPr>
              <w:t>
</w:t>
            </w:r>
            <w:r>
              <w:rPr>
                <w:rFonts w:ascii="Times New Roman"/>
                <w:b w:val="false"/>
                <w:i w:val="false"/>
                <w:color w:val="000000"/>
                <w:sz w:val="20"/>
              </w:rPr>
              <w:t>8 (7262) 43-14-92</w:t>
            </w:r>
            <w:r>
              <w:br/>
            </w:r>
            <w:r>
              <w:rPr>
                <w:rFonts w:ascii="Times New Roman"/>
                <w:b w:val="false"/>
                <w:i w:val="false"/>
                <w:color w:val="000000"/>
                <w:sz w:val="20"/>
              </w:rPr>
              <w:t>
</w:t>
            </w:r>
            <w:r>
              <w:rPr>
                <w:rFonts w:ascii="Times New Roman"/>
                <w:b w:val="false"/>
                <w:i w:val="false"/>
                <w:color w:val="000000"/>
                <w:sz w:val="20"/>
              </w:rPr>
              <w:t>8 (7262) 45-34-93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43-24-91</w:t>
            </w:r>
            <w:r>
              <w:br/>
            </w:r>
            <w:r>
              <w:rPr>
                <w:rFonts w:ascii="Times New Roman"/>
                <w:b w:val="false"/>
                <w:i w:val="false"/>
                <w:color w:val="000000"/>
                <w:sz w:val="20"/>
              </w:rPr>
              <w:t>
</w:t>
            </w:r>
            <w:r>
              <w:rPr>
                <w:rFonts w:ascii="Times New Roman"/>
                <w:b w:val="false"/>
                <w:i w:val="false"/>
                <w:color w:val="000000"/>
                <w:sz w:val="20"/>
              </w:rPr>
              <w:t>8 (7262) 45-52-55</w:t>
            </w:r>
            <w:r>
              <w:br/>
            </w:r>
            <w:r>
              <w:rPr>
                <w:rFonts w:ascii="Times New Roman"/>
                <w:b w:val="false"/>
                <w:i w:val="false"/>
                <w:color w:val="000000"/>
                <w:sz w:val="20"/>
              </w:rPr>
              <w:t>
</w:t>
            </w:r>
            <w:r>
              <w:rPr>
                <w:rFonts w:ascii="Times New Roman"/>
                <w:b w:val="false"/>
                <w:i w:val="false"/>
                <w:color w:val="000000"/>
                <w:sz w:val="20"/>
              </w:rPr>
              <w:t>8 (7262) 43-06-71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к-сі, 205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Энергетиктер к-сі, 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 2-01-44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2-13-56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(72635)2-18-71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2-18-71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бойынша салық басқармасы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207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 2-15-63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2-12-31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4-24-96</w:t>
            </w:r>
            <w:r>
              <w:br/>
            </w:r>
            <w:r>
              <w:rPr>
                <w:rFonts w:ascii="Times New Roman"/>
                <w:b w:val="false"/>
                <w:i w:val="false"/>
                <w:color w:val="000000"/>
                <w:sz w:val="20"/>
              </w:rPr>
              <w:t>
</w:t>
            </w:r>
            <w:r>
              <w:rPr>
                <w:rFonts w:ascii="Times New Roman"/>
                <w:b w:val="false"/>
                <w:i w:val="false"/>
                <w:color w:val="000000"/>
                <w:sz w:val="20"/>
              </w:rPr>
              <w:t>8 (72636) 2-12-77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2-12-77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атындағы ауданы бойынша салық басқармасы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187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 2-17-46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2-23-35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r>
              <w:br/>
            </w:r>
            <w:r>
              <w:rPr>
                <w:rFonts w:ascii="Times New Roman"/>
                <w:b w:val="false"/>
                <w:i w:val="false"/>
                <w:color w:val="000000"/>
                <w:sz w:val="20"/>
              </w:rPr>
              <w:t>
</w:t>
            </w:r>
            <w:r>
              <w:rPr>
                <w:rFonts w:ascii="Times New Roman"/>
                <w:b w:val="false"/>
                <w:i w:val="false"/>
                <w:color w:val="000000"/>
                <w:sz w:val="20"/>
              </w:rPr>
              <w:t>8 (7262) 56-8715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бойынша салық басқармасы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М. Маметов к-сі, 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 2-21-12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2-26-61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Б.Омаров к-сі, 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 2-46-78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2-46-78 № 2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r>
              <w:br/>
            </w:r>
            <w:r>
              <w:rPr>
                <w:rFonts w:ascii="Times New Roman"/>
                <w:b w:val="false"/>
                <w:i w:val="false"/>
                <w:color w:val="000000"/>
                <w:sz w:val="20"/>
              </w:rPr>
              <w:t>
</w:t>
            </w:r>
            <w:r>
              <w:rPr>
                <w:rFonts w:ascii="Times New Roman"/>
                <w:b w:val="false"/>
                <w:i w:val="false"/>
                <w:color w:val="000000"/>
                <w:sz w:val="20"/>
              </w:rPr>
              <w:t>8 (72642) 2-42-59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1 ш.а., 18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 2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6-33-22</w:t>
            </w:r>
            <w:r>
              <w:br/>
            </w:r>
            <w:r>
              <w:rPr>
                <w:rFonts w:ascii="Times New Roman"/>
                <w:b w:val="false"/>
                <w:i w:val="false"/>
                <w:color w:val="000000"/>
                <w:sz w:val="20"/>
              </w:rPr>
              <w:t>
</w:t>
            </w:r>
            <w:r>
              <w:rPr>
                <w:rFonts w:ascii="Times New Roman"/>
                <w:b w:val="false"/>
                <w:i w:val="false"/>
                <w:color w:val="000000"/>
                <w:sz w:val="20"/>
              </w:rPr>
              <w:t>8 (7262) 56-85-94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 6-33-22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2-26-93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2-11-25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56-86-20</w:t>
            </w:r>
            <w:r>
              <w:br/>
            </w:r>
            <w:r>
              <w:rPr>
                <w:rFonts w:ascii="Times New Roman"/>
                <w:b w:val="false"/>
                <w:i w:val="false"/>
                <w:color w:val="000000"/>
                <w:sz w:val="20"/>
              </w:rPr>
              <w:t>
</w:t>
            </w:r>
            <w:r>
              <w:rPr>
                <w:rFonts w:ascii="Times New Roman"/>
                <w:b w:val="false"/>
                <w:i w:val="false"/>
                <w:color w:val="000000"/>
                <w:sz w:val="20"/>
              </w:rPr>
              <w:t>8 (72637) 2-30-62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2-30-62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Ә.Молдағұлова к-сі, 26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 6-26-57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6-22-03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Әубәкіров к-сі, 32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 3-15-40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3-15-40 № 206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3-14-33</w:t>
            </w:r>
            <w:r>
              <w:br/>
            </w:r>
            <w:r>
              <w:rPr>
                <w:rFonts w:ascii="Times New Roman"/>
                <w:b w:val="false"/>
                <w:i w:val="false"/>
                <w:color w:val="000000"/>
                <w:sz w:val="20"/>
              </w:rPr>
              <w:t>
</w:t>
            </w:r>
            <w:r>
              <w:rPr>
                <w:rFonts w:ascii="Times New Roman"/>
                <w:b w:val="false"/>
                <w:i w:val="false"/>
                <w:color w:val="000000"/>
                <w:sz w:val="20"/>
              </w:rPr>
              <w:t>8 (7262) 56-86-24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3-31-05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50-55-71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50-51-42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50-75-11 № 16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50-53-61</w:t>
            </w:r>
            <w:r>
              <w:br/>
            </w:r>
            <w:r>
              <w:rPr>
                <w:rFonts w:ascii="Times New Roman"/>
                <w:b w:val="false"/>
                <w:i w:val="false"/>
                <w:color w:val="000000"/>
                <w:sz w:val="20"/>
              </w:rPr>
              <w:t>
</w:t>
            </w:r>
            <w:r>
              <w:rPr>
                <w:rFonts w:ascii="Times New Roman"/>
                <w:b w:val="false"/>
                <w:i w:val="false"/>
                <w:color w:val="000000"/>
                <w:sz w:val="20"/>
              </w:rPr>
              <w:t>8 (7112) 50-55-67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50-97-82</w:t>
            </w:r>
            <w:r>
              <w:br/>
            </w:r>
            <w:r>
              <w:rPr>
                <w:rFonts w:ascii="Times New Roman"/>
                <w:b w:val="false"/>
                <w:i w:val="false"/>
                <w:color w:val="000000"/>
                <w:sz w:val="20"/>
              </w:rPr>
              <w:t>
</w:t>
            </w:r>
            <w:r>
              <w:rPr>
                <w:rFonts w:ascii="Times New Roman"/>
                <w:b w:val="false"/>
                <w:i w:val="false"/>
                <w:color w:val="000000"/>
                <w:sz w:val="20"/>
              </w:rPr>
              <w:t>8 (7112) 50-37-03</w:t>
            </w:r>
            <w:r>
              <w:br/>
            </w:r>
            <w:r>
              <w:rPr>
                <w:rFonts w:ascii="Times New Roman"/>
                <w:b w:val="false"/>
                <w:i w:val="false"/>
                <w:color w:val="000000"/>
                <w:sz w:val="20"/>
              </w:rPr>
              <w:t>
</w:t>
            </w:r>
            <w:r>
              <w:rPr>
                <w:rFonts w:ascii="Times New Roman"/>
                <w:b w:val="false"/>
                <w:i w:val="false"/>
                <w:color w:val="000000"/>
                <w:sz w:val="20"/>
              </w:rPr>
              <w:t>8 (7112) 50-79-87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Әбілхайырхан к-сі, 57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Берғалиев к-сі, 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2-12-33</w:t>
            </w:r>
            <w:r>
              <w:br/>
            </w:r>
            <w:r>
              <w:rPr>
                <w:rFonts w:ascii="Times New Roman"/>
                <w:b w:val="false"/>
                <w:i w:val="false"/>
                <w:color w:val="000000"/>
                <w:sz w:val="20"/>
              </w:rPr>
              <w:t>
</w:t>
            </w:r>
            <w:r>
              <w:rPr>
                <w:rFonts w:ascii="Times New Roman"/>
                <w:b w:val="false"/>
                <w:i w:val="false"/>
                <w:color w:val="000000"/>
                <w:sz w:val="20"/>
              </w:rPr>
              <w:t>8 (71140) 2-12-32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2 ш.а., 7/1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3-11-80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3-10-26 № 30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3-51-23</w:t>
            </w:r>
            <w:r>
              <w:br/>
            </w:r>
            <w:r>
              <w:rPr>
                <w:rFonts w:ascii="Times New Roman"/>
                <w:b w:val="false"/>
                <w:i w:val="false"/>
                <w:color w:val="000000"/>
                <w:sz w:val="20"/>
              </w:rPr>
              <w:t>
</w:t>
            </w:r>
            <w:r>
              <w:rPr>
                <w:rFonts w:ascii="Times New Roman"/>
                <w:b w:val="false"/>
                <w:i w:val="false"/>
                <w:color w:val="000000"/>
                <w:sz w:val="20"/>
              </w:rPr>
              <w:t>8 (71133) 3-10-27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3-56-50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Жаңғалы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 10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2-18-80</w:t>
            </w:r>
            <w:r>
              <w:br/>
            </w:r>
            <w:r>
              <w:rPr>
                <w:rFonts w:ascii="Times New Roman"/>
                <w:b w:val="false"/>
                <w:i w:val="false"/>
                <w:color w:val="000000"/>
                <w:sz w:val="20"/>
              </w:rPr>
              <w:t>
</w:t>
            </w:r>
            <w:r>
              <w:rPr>
                <w:rFonts w:ascii="Times New Roman"/>
                <w:b w:val="false"/>
                <w:i w:val="false"/>
                <w:color w:val="000000"/>
                <w:sz w:val="20"/>
              </w:rPr>
              <w:t>8 (71141) 2-18-78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к-сі, 63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2-12-76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 № 6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w:t>
            </w:r>
            <w:r>
              <w:br/>
            </w:r>
            <w:r>
              <w:rPr>
                <w:rFonts w:ascii="Times New Roman"/>
                <w:b w:val="false"/>
                <w:i w:val="false"/>
                <w:color w:val="000000"/>
                <w:sz w:val="20"/>
              </w:rPr>
              <w:t>
</w:t>
            </w:r>
            <w:r>
              <w:rPr>
                <w:rFonts w:ascii="Times New Roman"/>
                <w:b w:val="false"/>
                <w:i w:val="false"/>
                <w:color w:val="000000"/>
                <w:sz w:val="20"/>
              </w:rPr>
              <w:t>8 (71135) 2-12-82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2-12-82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Мирный тұйық көшесі, 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 7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к-сі, 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 6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3-18-00</w:t>
            </w:r>
            <w:r>
              <w:br/>
            </w:r>
            <w:r>
              <w:rPr>
                <w:rFonts w:ascii="Times New Roman"/>
                <w:b w:val="false"/>
                <w:i w:val="false"/>
                <w:color w:val="000000"/>
                <w:sz w:val="20"/>
              </w:rPr>
              <w:t>
</w:t>
            </w:r>
            <w:r>
              <w:rPr>
                <w:rFonts w:ascii="Times New Roman"/>
                <w:b w:val="false"/>
                <w:i w:val="false"/>
                <w:color w:val="000000"/>
                <w:sz w:val="20"/>
              </w:rPr>
              <w:t>8 (71144) 3-11-03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3-11-03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Ғ. Құрманғалиев к-сі, 19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 22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3-18-06</w:t>
            </w:r>
            <w:r>
              <w:br/>
            </w:r>
            <w:r>
              <w:rPr>
                <w:rFonts w:ascii="Times New Roman"/>
                <w:b w:val="false"/>
                <w:i w:val="false"/>
                <w:color w:val="000000"/>
                <w:sz w:val="20"/>
              </w:rPr>
              <w:t>
</w:t>
            </w:r>
            <w:r>
              <w:rPr>
                <w:rFonts w:ascii="Times New Roman"/>
                <w:b w:val="false"/>
                <w:i w:val="false"/>
                <w:color w:val="000000"/>
                <w:sz w:val="20"/>
              </w:rPr>
              <w:t>8 (71145) 3-12-83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2-13-36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8(71139)2-13-36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2-15-27</w:t>
            </w:r>
            <w:r>
              <w:br/>
            </w:r>
            <w:r>
              <w:rPr>
                <w:rFonts w:ascii="Times New Roman"/>
                <w:b w:val="false"/>
                <w:i w:val="false"/>
                <w:color w:val="000000"/>
                <w:sz w:val="20"/>
              </w:rPr>
              <w:t>
</w:t>
            </w:r>
            <w:r>
              <w:rPr>
                <w:rFonts w:ascii="Times New Roman"/>
                <w:b w:val="false"/>
                <w:i w:val="false"/>
                <w:color w:val="000000"/>
                <w:sz w:val="20"/>
              </w:rPr>
              <w:t>8(71139) 2-16-36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2-16-36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к-сі, 16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r>
              <w:br/>
            </w:r>
            <w:r>
              <w:rPr>
                <w:rFonts w:ascii="Times New Roman"/>
                <w:b w:val="false"/>
                <w:i w:val="false"/>
                <w:color w:val="000000"/>
                <w:sz w:val="20"/>
              </w:rPr>
              <w:t>
</w:t>
            </w:r>
            <w:r>
              <w:rPr>
                <w:rFonts w:ascii="Times New Roman"/>
                <w:b w:val="false"/>
                <w:i w:val="false"/>
                <w:color w:val="000000"/>
                <w:sz w:val="20"/>
              </w:rPr>
              <w:t>8 (71132) 2-17-50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Клышев к-сі, 87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3-33-01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 № 4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r>
              <w:br/>
            </w:r>
            <w:r>
              <w:rPr>
                <w:rFonts w:ascii="Times New Roman"/>
                <w:b w:val="false"/>
                <w:i w:val="false"/>
                <w:color w:val="000000"/>
                <w:sz w:val="20"/>
              </w:rPr>
              <w:t>
</w:t>
            </w:r>
            <w:r>
              <w:rPr>
                <w:rFonts w:ascii="Times New Roman"/>
                <w:b w:val="false"/>
                <w:i w:val="false"/>
                <w:color w:val="000000"/>
                <w:sz w:val="20"/>
              </w:rPr>
              <w:t>8 (71137) 3-31-10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41-33-00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Курчатов к-сі, 41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(72131) 4-37-87 № 22 кабинет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r>
              <w:br/>
            </w:r>
            <w:r>
              <w:rPr>
                <w:rFonts w:ascii="Times New Roman"/>
                <w:b w:val="false"/>
                <w:i w:val="false"/>
                <w:color w:val="000000"/>
                <w:sz w:val="20"/>
              </w:rPr>
              <w:t>
</w:t>
            </w:r>
            <w:r>
              <w:rPr>
                <w:rFonts w:ascii="Times New Roman"/>
                <w:b w:val="false"/>
                <w:i w:val="false"/>
                <w:color w:val="000000"/>
                <w:sz w:val="20"/>
              </w:rPr>
              <w:t>8 (72131) 4-35-98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Абылайхан к-сі, 39А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r>
              <w:br/>
            </w:r>
            <w:r>
              <w:rPr>
                <w:rFonts w:ascii="Times New Roman"/>
                <w:b w:val="false"/>
                <w:i w:val="false"/>
                <w:color w:val="000000"/>
                <w:sz w:val="20"/>
              </w:rPr>
              <w:t>
</w:t>
            </w:r>
            <w:r>
              <w:rPr>
                <w:rFonts w:ascii="Times New Roman"/>
                <w:b w:val="false"/>
                <w:i w:val="false"/>
                <w:color w:val="000000"/>
                <w:sz w:val="20"/>
              </w:rPr>
              <w:t xml:space="preserve">8 (72154) 2-21-01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Ленин к-сі, 45А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 210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r>
              <w:br/>
            </w:r>
            <w:r>
              <w:rPr>
                <w:rFonts w:ascii="Times New Roman"/>
                <w:b w:val="false"/>
                <w:i w:val="false"/>
                <w:color w:val="000000"/>
                <w:sz w:val="20"/>
              </w:rPr>
              <w:t>
</w:t>
            </w:r>
            <w:r>
              <w:rPr>
                <w:rFonts w:ascii="Times New Roman"/>
                <w:b w:val="false"/>
                <w:i w:val="false"/>
                <w:color w:val="000000"/>
                <w:sz w:val="20"/>
              </w:rPr>
              <w:t>8 (71036) 4-23-32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Мир к-сі, 26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73-39-01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 № 5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w:t>
            </w:r>
            <w:r>
              <w:br/>
            </w:r>
            <w:r>
              <w:rPr>
                <w:rFonts w:ascii="Times New Roman"/>
                <w:b w:val="false"/>
                <w:i w:val="false"/>
                <w:color w:val="000000"/>
                <w:sz w:val="20"/>
              </w:rPr>
              <w:t>
</w:t>
            </w: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 409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Тойымбеков к-сі, 2А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 5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r>
              <w:br/>
            </w:r>
            <w:r>
              <w:rPr>
                <w:rFonts w:ascii="Times New Roman"/>
                <w:b w:val="false"/>
                <w:i w:val="false"/>
                <w:color w:val="000000"/>
                <w:sz w:val="20"/>
              </w:rPr>
              <w:t>
</w:t>
            </w:r>
            <w:r>
              <w:rPr>
                <w:rFonts w:ascii="Times New Roman"/>
                <w:b w:val="false"/>
                <w:i w:val="false"/>
                <w:color w:val="000000"/>
                <w:sz w:val="20"/>
              </w:rPr>
              <w:t>8 (71032) 2-62-46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Пушкин к-сі, 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Победа к-сі, 33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 12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Мұратбаев к-сі, 10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(71063)7-46-05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7-46-05 № 209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r>
              <w:br/>
            </w:r>
            <w:r>
              <w:rPr>
                <w:rFonts w:ascii="Times New Roman"/>
                <w:b w:val="false"/>
                <w:i w:val="false"/>
                <w:color w:val="000000"/>
                <w:sz w:val="20"/>
              </w:rPr>
              <w:t>
</w:t>
            </w:r>
            <w:r>
              <w:rPr>
                <w:rFonts w:ascii="Times New Roman"/>
                <w:b w:val="false"/>
                <w:i w:val="false"/>
                <w:color w:val="000000"/>
                <w:sz w:val="20"/>
              </w:rPr>
              <w:t>8 (71063) 7-29-54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Тәуелсіздік к-сі, 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92-25-05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92-30-93 операциялық зал: 1 қабат, № 8 терезе 8 (7213) 92-25-05 № 202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92-31-35</w:t>
            </w:r>
            <w:r>
              <w:br/>
            </w:r>
            <w:r>
              <w:rPr>
                <w:rFonts w:ascii="Times New Roman"/>
                <w:b w:val="false"/>
                <w:i w:val="false"/>
                <w:color w:val="000000"/>
                <w:sz w:val="20"/>
              </w:rPr>
              <w:t>
</w:t>
            </w:r>
            <w:r>
              <w:rPr>
                <w:rFonts w:ascii="Times New Roman"/>
                <w:b w:val="false"/>
                <w:i w:val="false"/>
                <w:color w:val="000000"/>
                <w:sz w:val="20"/>
              </w:rPr>
              <w:t>8 (7213) 92-30-48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92-31-48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Парковая к-сі, 11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 201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r>
              <w:br/>
            </w:r>
            <w:r>
              <w:rPr>
                <w:rFonts w:ascii="Times New Roman"/>
                <w:b w:val="false"/>
                <w:i w:val="false"/>
                <w:color w:val="000000"/>
                <w:sz w:val="20"/>
              </w:rPr>
              <w:t>
</w:t>
            </w:r>
            <w:r>
              <w:rPr>
                <w:rFonts w:ascii="Times New Roman"/>
                <w:b w:val="false"/>
                <w:i w:val="false"/>
                <w:color w:val="000000"/>
                <w:sz w:val="20"/>
              </w:rPr>
              <w:t>8 (72156) 5-25-33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 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Т.Әубәкіров к-сі, 19А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3-16-35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3-24-86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r>
              <w:br/>
            </w:r>
            <w:r>
              <w:rPr>
                <w:rFonts w:ascii="Times New Roman"/>
                <w:b w:val="false"/>
                <w:i w:val="false"/>
                <w:color w:val="000000"/>
                <w:sz w:val="20"/>
              </w:rPr>
              <w:t>
</w:t>
            </w:r>
            <w:r>
              <w:rPr>
                <w:rFonts w:ascii="Times New Roman"/>
                <w:b w:val="false"/>
                <w:i w:val="false"/>
                <w:color w:val="000000"/>
                <w:sz w:val="20"/>
              </w:rPr>
              <w:t>8 (72146) 3-24-86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 кенті, Абай к-сі, 50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 206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2-26-41</w:t>
            </w:r>
            <w:r>
              <w:br/>
            </w:r>
            <w:r>
              <w:rPr>
                <w:rFonts w:ascii="Times New Roman"/>
                <w:b w:val="false"/>
                <w:i w:val="false"/>
                <w:color w:val="000000"/>
                <w:sz w:val="20"/>
              </w:rPr>
              <w:t>
</w:t>
            </w:r>
            <w:r>
              <w:rPr>
                <w:rFonts w:ascii="Times New Roman"/>
                <w:b w:val="false"/>
                <w:i w:val="false"/>
                <w:color w:val="000000"/>
                <w:sz w:val="20"/>
              </w:rPr>
              <w:t>8 (72144) 2-25-94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2-25-94</w:t>
            </w:r>
            <w:r>
              <w:br/>
            </w:r>
            <w:r>
              <w:rPr>
                <w:rFonts w:ascii="Times New Roman"/>
                <w:b w:val="false"/>
                <w:i w:val="false"/>
                <w:color w:val="000000"/>
                <w:sz w:val="20"/>
              </w:rPr>
              <w:t>
</w:t>
            </w:r>
            <w:r>
              <w:rPr>
                <w:rFonts w:ascii="Times New Roman"/>
                <w:b w:val="false"/>
                <w:i w:val="false"/>
                <w:color w:val="000000"/>
                <w:sz w:val="20"/>
              </w:rPr>
              <w:t>8 (72144) 2-26-41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 ш.а, 4/1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 101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53-16-19</w:t>
            </w:r>
            <w:r>
              <w:br/>
            </w:r>
            <w:r>
              <w:rPr>
                <w:rFonts w:ascii="Times New Roman"/>
                <w:b w:val="false"/>
                <w:i w:val="false"/>
                <w:color w:val="000000"/>
                <w:sz w:val="20"/>
              </w:rPr>
              <w:t>
</w:t>
            </w: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r>
              <w:br/>
            </w:r>
            <w:r>
              <w:rPr>
                <w:rFonts w:ascii="Times New Roman"/>
                <w:b w:val="false"/>
                <w:i w:val="false"/>
                <w:color w:val="000000"/>
                <w:sz w:val="20"/>
              </w:rPr>
              <w:t>
</w:t>
            </w:r>
            <w:r>
              <w:rPr>
                <w:rFonts w:ascii="Times New Roman"/>
                <w:b w:val="false"/>
                <w:i w:val="false"/>
                <w:color w:val="000000"/>
                <w:sz w:val="20"/>
              </w:rPr>
              <w:t>8 (7212) 53-28-21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Литвинская к-сі, 118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r>
              <w:br/>
            </w:r>
            <w:r>
              <w:rPr>
                <w:rFonts w:ascii="Times New Roman"/>
                <w:b w:val="false"/>
                <w:i w:val="false"/>
                <w:color w:val="000000"/>
                <w:sz w:val="20"/>
              </w:rPr>
              <w:t>
</w:t>
            </w:r>
            <w:r>
              <w:rPr>
                <w:rFonts w:ascii="Times New Roman"/>
                <w:b w:val="false"/>
                <w:i w:val="false"/>
                <w:color w:val="000000"/>
                <w:sz w:val="20"/>
              </w:rPr>
              <w:t>8 (72149) 4-21-51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p>
        </w:tc>
      </w:tr>
      <w:tr>
        <w:trPr>
          <w:trHeight w:val="18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атындағы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44-15-20 № 109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44-15-17</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44-15-13</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44-18-16</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к-сі, 36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 9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r>
              <w:br/>
            </w:r>
            <w:r>
              <w:rPr>
                <w:rFonts w:ascii="Times New Roman"/>
                <w:b w:val="false"/>
                <w:i w:val="false"/>
                <w:color w:val="000000"/>
                <w:sz w:val="20"/>
              </w:rPr>
              <w:t>
</w:t>
            </w:r>
            <w:r>
              <w:rPr>
                <w:rFonts w:ascii="Times New Roman"/>
                <w:b w:val="false"/>
                <w:i w:val="false"/>
                <w:color w:val="000000"/>
                <w:sz w:val="20"/>
              </w:rPr>
              <w:t>8 (71035) 2-11-91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к-сі, 12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 8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53-65-54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Обаған ауылы, Дружбы народов мира к-сі, 5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к-сі, 46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2-18-75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2-11-54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Сьянов к-сі,43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 10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 29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 410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Мәуленов к-сі, 21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 307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28-18-32</w:t>
            </w:r>
            <w:r>
              <w:br/>
            </w:r>
            <w:r>
              <w:rPr>
                <w:rFonts w:ascii="Times New Roman"/>
                <w:b w:val="false"/>
                <w:i w:val="false"/>
                <w:color w:val="000000"/>
                <w:sz w:val="20"/>
              </w:rPr>
              <w:t>
</w:t>
            </w:r>
            <w:r>
              <w:rPr>
                <w:rFonts w:ascii="Times New Roman"/>
                <w:b w:val="false"/>
                <w:i w:val="false"/>
                <w:color w:val="000000"/>
                <w:sz w:val="20"/>
              </w:rPr>
              <w:t>8 (7142) 28-18-12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28-16-34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 4 ш.а, 25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 9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3-47-89</w:t>
            </w:r>
            <w:r>
              <w:br/>
            </w:r>
            <w:r>
              <w:rPr>
                <w:rFonts w:ascii="Times New Roman"/>
                <w:b w:val="false"/>
                <w:i w:val="false"/>
                <w:color w:val="000000"/>
                <w:sz w:val="20"/>
              </w:rPr>
              <w:t>
</w:t>
            </w:r>
            <w:r>
              <w:rPr>
                <w:rFonts w:ascii="Times New Roman"/>
                <w:b w:val="false"/>
                <w:i w:val="false"/>
                <w:color w:val="000000"/>
                <w:sz w:val="20"/>
              </w:rPr>
              <w:t xml:space="preserve">8 (71433) 3-87-32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3-17-98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Парковая к-сі, 14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4-73-93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4-33-90 № 302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ауылы, Чапаев к-сі, 11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 2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r>
              <w:br/>
            </w:r>
            <w:r>
              <w:rPr>
                <w:rFonts w:ascii="Times New Roman"/>
                <w:b w:val="false"/>
                <w:i w:val="false"/>
                <w:color w:val="000000"/>
                <w:sz w:val="20"/>
              </w:rPr>
              <w:t>
</w:t>
            </w:r>
            <w:r>
              <w:rPr>
                <w:rFonts w:ascii="Times New Roman"/>
                <w:b w:val="false"/>
                <w:i w:val="false"/>
                <w:color w:val="000000"/>
                <w:sz w:val="20"/>
              </w:rPr>
              <w:t>8 (71434) 2-10-79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Қасымхан Алтынсары к-сі, 75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Таран к-сі, 18а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 10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r>
              <w:br/>
            </w:r>
            <w:r>
              <w:rPr>
                <w:rFonts w:ascii="Times New Roman"/>
                <w:b w:val="false"/>
                <w:i w:val="false"/>
                <w:color w:val="000000"/>
                <w:sz w:val="20"/>
              </w:rPr>
              <w:t>
</w:t>
            </w:r>
            <w:r>
              <w:rPr>
                <w:rFonts w:ascii="Times New Roman"/>
                <w:b w:val="false"/>
                <w:i w:val="false"/>
                <w:color w:val="000000"/>
                <w:sz w:val="20"/>
              </w:rPr>
              <w:t>8 (71435) 2-55-12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Киевская к-сі, 12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2-20-30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2-11-60 № 4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Ленин к-сі, 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3-36-41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3-21-83 № 6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к-сі, 73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к-сі, 78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2-20-46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2-30-96 № 19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2-16-05</w:t>
            </w:r>
            <w:r>
              <w:br/>
            </w:r>
            <w:r>
              <w:rPr>
                <w:rFonts w:ascii="Times New Roman"/>
                <w:b w:val="false"/>
                <w:i w:val="false"/>
                <w:color w:val="000000"/>
                <w:sz w:val="20"/>
              </w:rPr>
              <w:t>
</w:t>
            </w:r>
            <w:r>
              <w:rPr>
                <w:rFonts w:ascii="Times New Roman"/>
                <w:b w:val="false"/>
                <w:i w:val="false"/>
                <w:color w:val="000000"/>
                <w:sz w:val="20"/>
              </w:rPr>
              <w:t>8 (71455) 2-19-70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2-36-76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к-сі, 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2-24-82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2-21-80 № 6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Шақшақ Жәнібек к-сі, 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 208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ауылы, Ленин к-сі, 79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2-18-47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2-17-44 № 9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к-сі, 39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3-74-76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3-72-37 № 7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к-сі, 16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Мелехов к-сі, 41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2-15-95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2-19-33 № 6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2-21-62</w:t>
            </w:r>
            <w:r>
              <w:br/>
            </w:r>
            <w:r>
              <w:rPr>
                <w:rFonts w:ascii="Times New Roman"/>
                <w:b w:val="false"/>
                <w:i w:val="false"/>
                <w:color w:val="000000"/>
                <w:sz w:val="20"/>
              </w:rPr>
              <w:t>
</w:t>
            </w:r>
            <w:r>
              <w:rPr>
                <w:rFonts w:ascii="Times New Roman"/>
                <w:b w:val="false"/>
                <w:i w:val="false"/>
                <w:color w:val="000000"/>
                <w:sz w:val="20"/>
              </w:rPr>
              <w:t>8 (71442) 2-24-00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2-22-43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23-81-14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Қ.Ерімбет к-сі, 68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Примов к-сі, 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 2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r>
              <w:br/>
            </w:r>
            <w:r>
              <w:rPr>
                <w:rFonts w:ascii="Times New Roman"/>
                <w:b w:val="false"/>
                <w:i w:val="false"/>
                <w:color w:val="000000"/>
                <w:sz w:val="20"/>
              </w:rPr>
              <w:t>
</w:t>
            </w:r>
            <w:r>
              <w:rPr>
                <w:rFonts w:ascii="Times New Roman"/>
                <w:b w:val="false"/>
                <w:i w:val="false"/>
                <w:color w:val="000000"/>
                <w:sz w:val="20"/>
              </w:rPr>
              <w:t>8 (72438) 2-10-35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30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r>
              <w:br/>
            </w:r>
            <w:r>
              <w:rPr>
                <w:rFonts w:ascii="Times New Roman"/>
                <w:b w:val="false"/>
                <w:i w:val="false"/>
                <w:color w:val="000000"/>
                <w:sz w:val="20"/>
              </w:rPr>
              <w:t>
</w:t>
            </w:r>
            <w:r>
              <w:rPr>
                <w:rFonts w:ascii="Times New Roman"/>
                <w:b w:val="false"/>
                <w:i w:val="false"/>
                <w:color w:val="000000"/>
                <w:sz w:val="20"/>
              </w:rPr>
              <w:t>8 (72437) 2-15-86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28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Қазантаев к-сі, 20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 203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көшесі, 12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4-19-74</w:t>
            </w:r>
            <w:r>
              <w:br/>
            </w:r>
            <w:r>
              <w:rPr>
                <w:rFonts w:ascii="Times New Roman"/>
                <w:b w:val="false"/>
                <w:i w:val="false"/>
                <w:color w:val="000000"/>
                <w:sz w:val="20"/>
              </w:rPr>
              <w:t>
</w:t>
            </w:r>
            <w:r>
              <w:rPr>
                <w:rFonts w:ascii="Times New Roman"/>
                <w:b w:val="false"/>
                <w:i w:val="false"/>
                <w:color w:val="000000"/>
                <w:sz w:val="20"/>
              </w:rPr>
              <w:t>8 (72432) 4-21-78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4-21-78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М.Көкенов к-сі, 58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2-28-95</w:t>
            </w:r>
            <w:r>
              <w:br/>
            </w:r>
            <w:r>
              <w:rPr>
                <w:rFonts w:ascii="Times New Roman"/>
                <w:b w:val="false"/>
                <w:i w:val="false"/>
                <w:color w:val="000000"/>
                <w:sz w:val="20"/>
              </w:rPr>
              <w:t>
</w:t>
            </w:r>
            <w:r>
              <w:rPr>
                <w:rFonts w:ascii="Times New Roman"/>
                <w:b w:val="false"/>
                <w:i w:val="false"/>
                <w:color w:val="000000"/>
                <w:sz w:val="20"/>
              </w:rPr>
              <w:t>8 (72435) 2-20-24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2-20-32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 64 Г</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23-60-02</w:t>
            </w:r>
            <w:r>
              <w:br/>
            </w:r>
            <w:r>
              <w:rPr>
                <w:rFonts w:ascii="Times New Roman"/>
                <w:b w:val="false"/>
                <w:i w:val="false"/>
                <w:color w:val="000000"/>
                <w:sz w:val="20"/>
              </w:rPr>
              <w:t>
</w:t>
            </w:r>
            <w:r>
              <w:rPr>
                <w:rFonts w:ascii="Times New Roman"/>
                <w:b w:val="false"/>
                <w:i w:val="false"/>
                <w:color w:val="000000"/>
                <w:sz w:val="20"/>
              </w:rPr>
              <w:t>8 (7242) 23-17-21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30-18-53 № 410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33-66-77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30-16-59</w:t>
            </w:r>
            <w:r>
              <w:br/>
            </w:r>
            <w:r>
              <w:rPr>
                <w:rFonts w:ascii="Times New Roman"/>
                <w:b w:val="false"/>
                <w:i w:val="false"/>
                <w:color w:val="000000"/>
                <w:sz w:val="20"/>
              </w:rPr>
              <w:t>
</w:t>
            </w:r>
            <w:r>
              <w:rPr>
                <w:rFonts w:ascii="Times New Roman"/>
                <w:b w:val="false"/>
                <w:i w:val="false"/>
                <w:color w:val="000000"/>
                <w:sz w:val="20"/>
              </w:rPr>
              <w:t>8 (7292) 30-18-22</w:t>
            </w:r>
            <w:r>
              <w:br/>
            </w:r>
            <w:r>
              <w:rPr>
                <w:rFonts w:ascii="Times New Roman"/>
                <w:b w:val="false"/>
                <w:i w:val="false"/>
                <w:color w:val="000000"/>
                <w:sz w:val="20"/>
              </w:rPr>
              <w:t>
</w:t>
            </w:r>
            <w:r>
              <w:rPr>
                <w:rFonts w:ascii="Times New Roman"/>
                <w:b w:val="false"/>
                <w:i w:val="false"/>
                <w:color w:val="000000"/>
                <w:sz w:val="20"/>
              </w:rPr>
              <w:t>8 (7292) 30-18-50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30-11-84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Сарбөпеев к-сі, 15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3-37-23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8(72934)3 -11-33 № 2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r>
              <w:br/>
            </w:r>
            <w:r>
              <w:rPr>
                <w:rFonts w:ascii="Times New Roman"/>
                <w:b w:val="false"/>
                <w:i w:val="false"/>
                <w:color w:val="000000"/>
                <w:sz w:val="20"/>
              </w:rPr>
              <w:t>
</w:t>
            </w:r>
            <w:r>
              <w:rPr>
                <w:rFonts w:ascii="Times New Roman"/>
                <w:b w:val="false"/>
                <w:i w:val="false"/>
                <w:color w:val="000000"/>
                <w:sz w:val="20"/>
              </w:rPr>
              <w:t>8 (72934) 3-17-57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М.Бегенов к-сі, 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w:t>
            </w:r>
            <w:r>
              <w:br/>
            </w:r>
            <w:r>
              <w:rPr>
                <w:rFonts w:ascii="Times New Roman"/>
                <w:b w:val="false"/>
                <w:i w:val="false"/>
                <w:color w:val="000000"/>
                <w:sz w:val="20"/>
              </w:rPr>
              <w:t>
</w:t>
            </w:r>
            <w:r>
              <w:rPr>
                <w:rFonts w:ascii="Times New Roman"/>
                <w:b w:val="false"/>
                <w:i w:val="false"/>
                <w:color w:val="000000"/>
                <w:sz w:val="20"/>
              </w:rPr>
              <w:t>8 (72932) 2-10-59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2-12-41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2-11-38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Привокзальная к-сі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w:t>
            </w:r>
            <w:r>
              <w:br/>
            </w:r>
            <w:r>
              <w:rPr>
                <w:rFonts w:ascii="Times New Roman"/>
                <w:b w:val="false"/>
                <w:i w:val="false"/>
                <w:color w:val="000000"/>
                <w:sz w:val="20"/>
              </w:rPr>
              <w:t>
</w:t>
            </w:r>
            <w:r>
              <w:rPr>
                <w:rFonts w:ascii="Times New Roman"/>
                <w:b w:val="false"/>
                <w:i w:val="false"/>
                <w:color w:val="000000"/>
                <w:sz w:val="20"/>
              </w:rPr>
              <w:t>8 (72931) 2-12-83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2-17-75</w:t>
            </w:r>
            <w:r>
              <w:br/>
            </w:r>
            <w:r>
              <w:rPr>
                <w:rFonts w:ascii="Times New Roman"/>
                <w:b w:val="false"/>
                <w:i w:val="false"/>
                <w:color w:val="000000"/>
                <w:sz w:val="20"/>
              </w:rPr>
              <w:t>
</w:t>
            </w:r>
            <w:r>
              <w:rPr>
                <w:rFonts w:ascii="Times New Roman"/>
                <w:b w:val="false"/>
                <w:i w:val="false"/>
                <w:color w:val="000000"/>
                <w:sz w:val="20"/>
              </w:rPr>
              <w:t>8 (72931) 2-19-75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2-17-55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Ардагер к-сі, 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2-13-38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79-207</w:t>
            </w:r>
            <w:r>
              <w:br/>
            </w:r>
            <w:r>
              <w:rPr>
                <w:rFonts w:ascii="Times New Roman"/>
                <w:b w:val="false"/>
                <w:i w:val="false"/>
                <w:color w:val="000000"/>
                <w:sz w:val="20"/>
              </w:rPr>
              <w:t>
</w:t>
            </w:r>
            <w:r>
              <w:rPr>
                <w:rFonts w:ascii="Times New Roman"/>
                <w:b w:val="false"/>
                <w:i w:val="false"/>
                <w:color w:val="000000"/>
                <w:sz w:val="20"/>
              </w:rPr>
              <w:t>8 (72937) 2-16-68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r>
              <w:br/>
            </w:r>
            <w:r>
              <w:rPr>
                <w:rFonts w:ascii="Times New Roman"/>
                <w:b w:val="false"/>
                <w:i w:val="false"/>
                <w:color w:val="000000"/>
                <w:sz w:val="20"/>
              </w:rPr>
              <w:t>
</w:t>
            </w:r>
            <w:r>
              <w:rPr>
                <w:rFonts w:ascii="Times New Roman"/>
                <w:b w:val="false"/>
                <w:i w:val="false"/>
                <w:color w:val="000000"/>
                <w:sz w:val="20"/>
              </w:rPr>
              <w:t>8 (72937) 2-11-38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Оңғалбаев к-сі, 13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бірлестік үйі, ХҚО ғимараты, 4 қабат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34-50-36 № 2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30-12-11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32-13-59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Дөнентаев к-сі, 50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5-04-03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6-53-26 № 301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32-13-25</w:t>
            </w:r>
            <w:r>
              <w:br/>
            </w:r>
            <w:r>
              <w:rPr>
                <w:rFonts w:ascii="Times New Roman"/>
                <w:b w:val="false"/>
                <w:i w:val="false"/>
                <w:color w:val="000000"/>
                <w:sz w:val="20"/>
              </w:rPr>
              <w:t>
</w:t>
            </w:r>
            <w:r>
              <w:rPr>
                <w:rFonts w:ascii="Times New Roman"/>
                <w:b w:val="false"/>
                <w:i w:val="false"/>
                <w:color w:val="000000"/>
                <w:sz w:val="20"/>
              </w:rPr>
              <w:t>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(7182) 32-48-85 № 209 кабинет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32-12-94</w:t>
            </w:r>
            <w:r>
              <w:br/>
            </w:r>
            <w:r>
              <w:rPr>
                <w:rFonts w:ascii="Times New Roman"/>
                <w:b w:val="false"/>
                <w:i w:val="false"/>
                <w:color w:val="000000"/>
                <w:sz w:val="20"/>
              </w:rPr>
              <w:t>
</w:t>
            </w:r>
            <w:r>
              <w:rPr>
                <w:rFonts w:ascii="Times New Roman"/>
                <w:b w:val="false"/>
                <w:i w:val="false"/>
                <w:color w:val="000000"/>
                <w:sz w:val="20"/>
              </w:rPr>
              <w:t>8 (7182) 32-21-36</w:t>
            </w:r>
            <w:r>
              <w:br/>
            </w:r>
            <w:r>
              <w:rPr>
                <w:rFonts w:ascii="Times New Roman"/>
                <w:b w:val="false"/>
                <w:i w:val="false"/>
                <w:color w:val="000000"/>
                <w:sz w:val="20"/>
              </w:rPr>
              <w:t>
</w:t>
            </w:r>
            <w:r>
              <w:rPr>
                <w:rFonts w:ascii="Times New Roman"/>
                <w:b w:val="false"/>
                <w:i w:val="false"/>
                <w:color w:val="000000"/>
                <w:sz w:val="20"/>
              </w:rPr>
              <w:t>8 (7182) 32-24-44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32-64-74</w:t>
            </w:r>
            <w:r>
              <w:br/>
            </w:r>
            <w:r>
              <w:rPr>
                <w:rFonts w:ascii="Times New Roman"/>
                <w:b w:val="false"/>
                <w:i w:val="false"/>
                <w:color w:val="000000"/>
                <w:sz w:val="20"/>
              </w:rPr>
              <w:t>
</w:t>
            </w:r>
            <w:r>
              <w:rPr>
                <w:rFonts w:ascii="Times New Roman"/>
                <w:b w:val="false"/>
                <w:i w:val="false"/>
                <w:color w:val="000000"/>
                <w:sz w:val="20"/>
              </w:rPr>
              <w:t>8 (7182) 32-21-62</w:t>
            </w:r>
            <w:r>
              <w:br/>
            </w:r>
            <w:r>
              <w:rPr>
                <w:rFonts w:ascii="Times New Roman"/>
                <w:b w:val="false"/>
                <w:i w:val="false"/>
                <w:color w:val="000000"/>
                <w:sz w:val="20"/>
              </w:rPr>
              <w:t>
</w:t>
            </w:r>
            <w:r>
              <w:rPr>
                <w:rFonts w:ascii="Times New Roman"/>
                <w:b w:val="false"/>
                <w:i w:val="false"/>
                <w:color w:val="000000"/>
                <w:sz w:val="20"/>
              </w:rPr>
              <w:t>8 (7182) 32-39-55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Машхүр Жүсүп к-cі, 94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77-16-91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77-16-65 операциялық зал: 1 қабат, № 1 терезе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77-16-87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77-16-35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118/1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2-15-80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2-19-64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r>
              <w:br/>
            </w:r>
            <w:r>
              <w:rPr>
                <w:rFonts w:ascii="Times New Roman"/>
                <w:b w:val="false"/>
                <w:i w:val="false"/>
                <w:color w:val="000000"/>
                <w:sz w:val="20"/>
              </w:rPr>
              <w:t>
</w:t>
            </w:r>
            <w:r>
              <w:rPr>
                <w:rFonts w:ascii="Times New Roman"/>
                <w:b w:val="false"/>
                <w:i w:val="false"/>
                <w:color w:val="000000"/>
                <w:sz w:val="20"/>
              </w:rPr>
              <w:t>8 (71841) 65-02-53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Жарылғапберді к-сі, 12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9-11-92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9-17-97 № 2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r>
              <w:br/>
            </w:r>
            <w:r>
              <w:rPr>
                <w:rFonts w:ascii="Times New Roman"/>
                <w:b w:val="false"/>
                <w:i w:val="false"/>
                <w:color w:val="000000"/>
                <w:sz w:val="20"/>
              </w:rPr>
              <w:t>
</w:t>
            </w:r>
            <w:r>
              <w:rPr>
                <w:rFonts w:ascii="Times New Roman"/>
                <w:b w:val="false"/>
                <w:i w:val="false"/>
                <w:color w:val="000000"/>
                <w:sz w:val="20"/>
              </w:rPr>
              <w:t>8 (71840) 65-02-96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 102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r>
              <w:br/>
            </w:r>
            <w:r>
              <w:rPr>
                <w:rFonts w:ascii="Times New Roman"/>
                <w:b w:val="false"/>
                <w:i w:val="false"/>
                <w:color w:val="000000"/>
                <w:sz w:val="20"/>
              </w:rPr>
              <w:t>
</w:t>
            </w:r>
            <w:r>
              <w:rPr>
                <w:rFonts w:ascii="Times New Roman"/>
                <w:b w:val="false"/>
                <w:i w:val="false"/>
                <w:color w:val="000000"/>
                <w:sz w:val="20"/>
              </w:rPr>
              <w:t>8 (71831) 65-02-97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2-13-44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2-18-72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r>
              <w:br/>
            </w:r>
            <w:r>
              <w:rPr>
                <w:rFonts w:ascii="Times New Roman"/>
                <w:b w:val="false"/>
                <w:i w:val="false"/>
                <w:color w:val="000000"/>
                <w:sz w:val="20"/>
              </w:rPr>
              <w:t>
</w:t>
            </w:r>
            <w:r>
              <w:rPr>
                <w:rFonts w:ascii="Times New Roman"/>
                <w:b w:val="false"/>
                <w:i w:val="false"/>
                <w:color w:val="000000"/>
                <w:sz w:val="20"/>
              </w:rPr>
              <w:t>8 (71832) 65-02-98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Целинная к-сі, 167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2-15-72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2-21-08 № 6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r>
              <w:br/>
            </w:r>
            <w:r>
              <w:rPr>
                <w:rFonts w:ascii="Times New Roman"/>
                <w:b w:val="false"/>
                <w:i w:val="false"/>
                <w:color w:val="000000"/>
                <w:sz w:val="20"/>
              </w:rPr>
              <w:t>
</w:t>
            </w:r>
            <w:r>
              <w:rPr>
                <w:rFonts w:ascii="Times New Roman"/>
                <w:b w:val="false"/>
                <w:i w:val="false"/>
                <w:color w:val="000000"/>
                <w:sz w:val="20"/>
              </w:rPr>
              <w:t>8 (71833) 65-02-99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к-cі, 95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2-15-82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2-21-08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r>
              <w:br/>
            </w:r>
            <w:r>
              <w:rPr>
                <w:rFonts w:ascii="Times New Roman"/>
                <w:b w:val="false"/>
                <w:i w:val="false"/>
                <w:color w:val="000000"/>
                <w:sz w:val="20"/>
              </w:rPr>
              <w:t>
</w:t>
            </w:r>
            <w:r>
              <w:rPr>
                <w:rFonts w:ascii="Times New Roman"/>
                <w:b w:val="false"/>
                <w:i w:val="false"/>
                <w:color w:val="000000"/>
                <w:sz w:val="20"/>
              </w:rPr>
              <w:t>8 (71839) 65-02-86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к-сі, 30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 13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r>
              <w:br/>
            </w:r>
            <w:r>
              <w:rPr>
                <w:rFonts w:ascii="Times New Roman"/>
                <w:b w:val="false"/>
                <w:i w:val="false"/>
                <w:color w:val="000000"/>
                <w:sz w:val="20"/>
              </w:rPr>
              <w:t>
</w:t>
            </w:r>
            <w:r>
              <w:rPr>
                <w:rFonts w:ascii="Times New Roman"/>
                <w:b w:val="false"/>
                <w:i w:val="false"/>
                <w:color w:val="000000"/>
                <w:sz w:val="20"/>
              </w:rPr>
              <w:t>8 (71838) 65-02-87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32-12-74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32-59-19 № 301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r>
              <w:br/>
            </w:r>
            <w:r>
              <w:rPr>
                <w:rFonts w:ascii="Times New Roman"/>
                <w:b w:val="false"/>
                <w:i w:val="false"/>
                <w:color w:val="000000"/>
                <w:sz w:val="20"/>
              </w:rPr>
              <w:t>
</w:t>
            </w:r>
            <w:r>
              <w:rPr>
                <w:rFonts w:ascii="Times New Roman"/>
                <w:b w:val="false"/>
                <w:i w:val="false"/>
                <w:color w:val="000000"/>
                <w:sz w:val="20"/>
              </w:rPr>
              <w:t>8 (7182) 32-40-62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Терешкова к-сі, 24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9-16-82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9-11-86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r>
              <w:br/>
            </w:r>
            <w:r>
              <w:rPr>
                <w:rFonts w:ascii="Times New Roman"/>
                <w:b w:val="false"/>
                <w:i w:val="false"/>
                <w:color w:val="000000"/>
                <w:sz w:val="20"/>
              </w:rPr>
              <w:t>
</w:t>
            </w:r>
            <w:r>
              <w:rPr>
                <w:rFonts w:ascii="Times New Roman"/>
                <w:b w:val="false"/>
                <w:i w:val="false"/>
                <w:color w:val="000000"/>
                <w:sz w:val="20"/>
              </w:rPr>
              <w:t>8 (71834) 65-02-89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ауданы бойынша салық басқармасы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Чайко к-cі, 56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r>
              <w:br/>
            </w:r>
            <w:r>
              <w:rPr>
                <w:rFonts w:ascii="Times New Roman"/>
                <w:b w:val="false"/>
                <w:i w:val="false"/>
                <w:color w:val="000000"/>
                <w:sz w:val="20"/>
              </w:rPr>
              <w:t>
</w:t>
            </w:r>
            <w:r>
              <w:rPr>
                <w:rFonts w:ascii="Times New Roman"/>
                <w:b w:val="false"/>
                <w:i w:val="false"/>
                <w:color w:val="000000"/>
                <w:sz w:val="20"/>
              </w:rPr>
              <w:t>8 (71836) 65-02-64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46-49-15</w:t>
            </w:r>
            <w:r>
              <w:br/>
            </w:r>
            <w:r>
              <w:rPr>
                <w:rFonts w:ascii="Times New Roman"/>
                <w:b w:val="false"/>
                <w:i w:val="false"/>
                <w:color w:val="000000"/>
                <w:sz w:val="20"/>
              </w:rPr>
              <w:t>
</w:t>
            </w:r>
            <w:r>
              <w:rPr>
                <w:rFonts w:ascii="Times New Roman"/>
                <w:b w:val="false"/>
                <w:i w:val="false"/>
                <w:color w:val="000000"/>
                <w:sz w:val="20"/>
              </w:rPr>
              <w:t>8 (7152) 50-00-80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46-64-70</w:t>
            </w:r>
            <w:r>
              <w:br/>
            </w:r>
            <w:r>
              <w:rPr>
                <w:rFonts w:ascii="Times New Roman"/>
                <w:b w:val="false"/>
                <w:i w:val="false"/>
                <w:color w:val="000000"/>
                <w:sz w:val="20"/>
              </w:rPr>
              <w:t>
</w:t>
            </w:r>
            <w:r>
              <w:rPr>
                <w:rFonts w:ascii="Times New Roman"/>
                <w:b w:val="false"/>
                <w:i w:val="false"/>
                <w:color w:val="000000"/>
                <w:sz w:val="20"/>
              </w:rPr>
              <w:t>8 (7152) 36-64-56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46-19-27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к-сі, 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2-20-36</w:t>
            </w:r>
            <w:r>
              <w:br/>
            </w:r>
            <w:r>
              <w:rPr>
                <w:rFonts w:ascii="Times New Roman"/>
                <w:b w:val="false"/>
                <w:i w:val="false"/>
                <w:color w:val="000000"/>
                <w:sz w:val="20"/>
              </w:rPr>
              <w:t>
</w:t>
            </w:r>
            <w:r>
              <w:rPr>
                <w:rFonts w:ascii="Times New Roman"/>
                <w:b w:val="false"/>
                <w:i w:val="false"/>
                <w:color w:val="000000"/>
                <w:sz w:val="20"/>
              </w:rPr>
              <w:t>8 (7152) 50-00-94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2-18-80 № 8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2-21-46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2-11-55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31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(71531) 2-01-99 </w:t>
            </w:r>
            <w:r>
              <w:br/>
            </w:r>
            <w:r>
              <w:rPr>
                <w:rFonts w:ascii="Times New Roman"/>
                <w:b w:val="false"/>
                <w:i w:val="false"/>
                <w:color w:val="000000"/>
                <w:sz w:val="20"/>
              </w:rPr>
              <w:t>
</w:t>
            </w:r>
            <w:r>
              <w:rPr>
                <w:rFonts w:ascii="Times New Roman"/>
                <w:b w:val="false"/>
                <w:i w:val="false"/>
                <w:color w:val="000000"/>
                <w:sz w:val="20"/>
              </w:rPr>
              <w:t>8 (7152) 50-00-86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2-28-67 № 4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кенті, Дружба к-сі, 1а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w:t>
            </w:r>
            <w:r>
              <w:br/>
            </w:r>
            <w:r>
              <w:rPr>
                <w:rFonts w:ascii="Times New Roman"/>
                <w:b w:val="false"/>
                <w:i w:val="false"/>
                <w:color w:val="000000"/>
                <w:sz w:val="20"/>
              </w:rPr>
              <w:t>
</w:t>
            </w:r>
            <w:r>
              <w:rPr>
                <w:rFonts w:ascii="Times New Roman"/>
                <w:b w:val="false"/>
                <w:i w:val="false"/>
                <w:color w:val="000000"/>
                <w:sz w:val="20"/>
              </w:rPr>
              <w:t>8 (7152) 50-01-26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к-сі, 11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2-19-70</w:t>
            </w:r>
            <w:r>
              <w:br/>
            </w:r>
            <w:r>
              <w:rPr>
                <w:rFonts w:ascii="Times New Roman"/>
                <w:b w:val="false"/>
                <w:i w:val="false"/>
                <w:color w:val="000000"/>
                <w:sz w:val="20"/>
              </w:rPr>
              <w:t>
</w:t>
            </w:r>
            <w:r>
              <w:rPr>
                <w:rFonts w:ascii="Times New Roman"/>
                <w:b w:val="false"/>
                <w:i w:val="false"/>
                <w:color w:val="000000"/>
                <w:sz w:val="20"/>
              </w:rPr>
              <w:t>8 (7152) 50-01-23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2-14-45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2-14-15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2-21-96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Ленин к-сі, 40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2-15-72</w:t>
            </w:r>
            <w:r>
              <w:br/>
            </w:r>
            <w:r>
              <w:rPr>
                <w:rFonts w:ascii="Times New Roman"/>
                <w:b w:val="false"/>
                <w:i w:val="false"/>
                <w:color w:val="000000"/>
                <w:sz w:val="20"/>
              </w:rPr>
              <w:t>
</w:t>
            </w:r>
            <w:r>
              <w:rPr>
                <w:rFonts w:ascii="Times New Roman"/>
                <w:b w:val="false"/>
                <w:i w:val="false"/>
                <w:color w:val="000000"/>
                <w:sz w:val="20"/>
              </w:rPr>
              <w:t>8 (7152) 50-01-34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2-12-08 № 14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2-22-90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2-16-98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Первомайская к-сі, 33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2-16-64</w:t>
            </w:r>
            <w:r>
              <w:br/>
            </w:r>
            <w:r>
              <w:rPr>
                <w:rFonts w:ascii="Times New Roman"/>
                <w:b w:val="false"/>
                <w:i w:val="false"/>
                <w:color w:val="000000"/>
                <w:sz w:val="20"/>
              </w:rPr>
              <w:t>
</w:t>
            </w:r>
            <w:r>
              <w:rPr>
                <w:rFonts w:ascii="Times New Roman"/>
                <w:b w:val="false"/>
                <w:i w:val="false"/>
                <w:color w:val="000000"/>
                <w:sz w:val="20"/>
              </w:rPr>
              <w:t>8 (7152) 50-00-84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2-17-24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2-17-51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ауылы, Зеленая к-сі, 28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2-24-79</w:t>
            </w:r>
            <w:r>
              <w:br/>
            </w:r>
            <w:r>
              <w:rPr>
                <w:rFonts w:ascii="Times New Roman"/>
                <w:b w:val="false"/>
                <w:i w:val="false"/>
                <w:color w:val="000000"/>
                <w:sz w:val="20"/>
              </w:rPr>
              <w:t>
</w:t>
            </w:r>
            <w:r>
              <w:rPr>
                <w:rFonts w:ascii="Times New Roman"/>
                <w:b w:val="false"/>
                <w:i w:val="false"/>
                <w:color w:val="000000"/>
                <w:sz w:val="20"/>
              </w:rPr>
              <w:t>8 (7152) 50-01-21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2-14-05 № 8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Горький к-сі, 34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2-12-36</w:t>
            </w:r>
            <w:r>
              <w:br/>
            </w:r>
            <w:r>
              <w:rPr>
                <w:rFonts w:ascii="Times New Roman"/>
                <w:b w:val="false"/>
                <w:i w:val="false"/>
                <w:color w:val="000000"/>
                <w:sz w:val="20"/>
              </w:rPr>
              <w:t>
</w:t>
            </w:r>
            <w:r>
              <w:rPr>
                <w:rFonts w:ascii="Times New Roman"/>
                <w:b w:val="false"/>
                <w:i w:val="false"/>
                <w:color w:val="000000"/>
                <w:sz w:val="20"/>
              </w:rPr>
              <w:t>8 (7152) 50-00-97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2-13-40 № 7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2-11-65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2-16-53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Матросов к-сі, 19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2-15-83</w:t>
            </w:r>
            <w:r>
              <w:br/>
            </w:r>
            <w:r>
              <w:rPr>
                <w:rFonts w:ascii="Times New Roman"/>
                <w:b w:val="false"/>
                <w:i w:val="false"/>
                <w:color w:val="000000"/>
                <w:sz w:val="20"/>
              </w:rPr>
              <w:t>
</w:t>
            </w:r>
            <w:r>
              <w:rPr>
                <w:rFonts w:ascii="Times New Roman"/>
                <w:b w:val="false"/>
                <w:i w:val="false"/>
                <w:color w:val="000000"/>
                <w:sz w:val="20"/>
              </w:rPr>
              <w:t>8 (7152) 50-01-06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2-19-50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кенті, Абылайхан к-сі, 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2-18-67</w:t>
            </w:r>
            <w:r>
              <w:br/>
            </w:r>
            <w:r>
              <w:rPr>
                <w:rFonts w:ascii="Times New Roman"/>
                <w:b w:val="false"/>
                <w:i w:val="false"/>
                <w:color w:val="000000"/>
                <w:sz w:val="20"/>
              </w:rPr>
              <w:t>
</w:t>
            </w:r>
            <w:r>
              <w:rPr>
                <w:rFonts w:ascii="Times New Roman"/>
                <w:b w:val="false"/>
                <w:i w:val="false"/>
                <w:color w:val="000000"/>
                <w:sz w:val="20"/>
              </w:rPr>
              <w:t>8 (7152) 50-00-91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2-13-67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бойынша салық басқармасы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Красноармейская к-сі, 170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w:t>
            </w:r>
            <w:r>
              <w:br/>
            </w:r>
            <w:r>
              <w:rPr>
                <w:rFonts w:ascii="Times New Roman"/>
                <w:b w:val="false"/>
                <w:i w:val="false"/>
                <w:color w:val="000000"/>
                <w:sz w:val="20"/>
              </w:rPr>
              <w:t>
</w:t>
            </w:r>
            <w:r>
              <w:rPr>
                <w:rFonts w:ascii="Times New Roman"/>
                <w:b w:val="false"/>
                <w:i w:val="false"/>
                <w:color w:val="000000"/>
                <w:sz w:val="20"/>
              </w:rPr>
              <w:t>8 (7152) 50-01-03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 № 201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2-15-96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2-28-48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кенті, Абылайхан к-сі, 63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w:t>
            </w:r>
            <w:r>
              <w:br/>
            </w:r>
            <w:r>
              <w:rPr>
                <w:rFonts w:ascii="Times New Roman"/>
                <w:b w:val="false"/>
                <w:i w:val="false"/>
                <w:color w:val="000000"/>
                <w:sz w:val="20"/>
              </w:rPr>
              <w:t>
</w:t>
            </w:r>
            <w:r>
              <w:rPr>
                <w:rFonts w:ascii="Times New Roman"/>
                <w:b w:val="false"/>
                <w:i w:val="false"/>
                <w:color w:val="000000"/>
                <w:sz w:val="20"/>
              </w:rPr>
              <w:t>8 (7152) 50-00-81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к-сі, 76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w:t>
            </w:r>
            <w:r>
              <w:br/>
            </w:r>
            <w:r>
              <w:rPr>
                <w:rFonts w:ascii="Times New Roman"/>
                <w:b w:val="false"/>
                <w:i w:val="false"/>
                <w:color w:val="000000"/>
                <w:sz w:val="20"/>
              </w:rPr>
              <w:t>
</w:t>
            </w:r>
            <w:r>
              <w:rPr>
                <w:rFonts w:ascii="Times New Roman"/>
                <w:b w:val="false"/>
                <w:i w:val="false"/>
                <w:color w:val="000000"/>
                <w:sz w:val="20"/>
              </w:rPr>
              <w:t>8 (7152) 50-01-31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2-12-35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2-12-35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21-44-99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23-29-01 № 201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Қарашаұлы к-сі, 87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Тұтқабаев к-сі, 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(72539) 2-11-44 № 10 кабинет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Қожанов к-сі, 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6-51-36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6-51-96 № 200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r>
              <w:br/>
            </w:r>
            <w:r>
              <w:rPr>
                <w:rFonts w:ascii="Times New Roman"/>
                <w:b w:val="false"/>
                <w:i w:val="false"/>
                <w:color w:val="000000"/>
                <w:sz w:val="20"/>
              </w:rPr>
              <w:t>
</w:t>
            </w:r>
            <w:r>
              <w:rPr>
                <w:rFonts w:ascii="Times New Roman"/>
                <w:b w:val="false"/>
                <w:i w:val="false"/>
                <w:color w:val="000000"/>
                <w:sz w:val="20"/>
              </w:rPr>
              <w:t>8 (72534) 6-59-50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 8 (72534) 6-59-50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 Әзімбаев к-сі н/ү</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М.Әуезов к-сі, 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 201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 Абай к-сі, 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8 (72531) 2-03-00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 101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2-23-95 8 (72531) 2-02-00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w:t>
            </w:r>
            <w:r>
              <w:br/>
            </w:r>
            <w:r>
              <w:rPr>
                <w:rFonts w:ascii="Times New Roman"/>
                <w:b w:val="false"/>
                <w:i w:val="false"/>
                <w:color w:val="000000"/>
                <w:sz w:val="20"/>
              </w:rPr>
              <w:t>
</w:t>
            </w:r>
            <w:r>
              <w:rPr>
                <w:rFonts w:ascii="Times New Roman"/>
                <w:b w:val="false"/>
                <w:i w:val="false"/>
                <w:color w:val="000000"/>
                <w:sz w:val="20"/>
              </w:rPr>
              <w:t>8 (72531) 2-02-00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Исмаилов к-сі, 44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2-24-90</w:t>
            </w:r>
            <w:r>
              <w:br/>
            </w:r>
            <w:r>
              <w:rPr>
                <w:rFonts w:ascii="Times New Roman"/>
                <w:b w:val="false"/>
                <w:i w:val="false"/>
                <w:color w:val="000000"/>
                <w:sz w:val="20"/>
              </w:rPr>
              <w:t>
</w:t>
            </w:r>
            <w:r>
              <w:rPr>
                <w:rFonts w:ascii="Times New Roman"/>
                <w:b w:val="false"/>
                <w:i w:val="false"/>
                <w:color w:val="000000"/>
                <w:sz w:val="20"/>
              </w:rPr>
              <w:t>8 (72537) 2-27-61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2-27-61 № 108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95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4-15-60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4-15-42 № 8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Амангелді к-сі, н/ү</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к-сі, 153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5-21-07</w:t>
            </w:r>
            <w:r>
              <w:br/>
            </w:r>
            <w:r>
              <w:rPr>
                <w:rFonts w:ascii="Times New Roman"/>
                <w:b w:val="false"/>
                <w:i w:val="false"/>
                <w:color w:val="000000"/>
                <w:sz w:val="20"/>
              </w:rPr>
              <w:t>
</w:t>
            </w:r>
            <w:r>
              <w:rPr>
                <w:rFonts w:ascii="Times New Roman"/>
                <w:b w:val="false"/>
                <w:i w:val="false"/>
                <w:color w:val="000000"/>
                <w:sz w:val="20"/>
              </w:rPr>
              <w:t>8 (72538) 5-27-27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 № 11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Абай к-сі, н/ү</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 2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2-10-67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2-14-13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Әйтеке би к-сі, 2А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2-18-89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2-15-00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Логинов к-сі, 40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3-27-52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3-48-62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Тәукехан к-сі, н/ү</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4-30-74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4-30-60 № 16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21-13-11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21-05-99 № 549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41-33-27 № 208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41-33-51</w:t>
            </w:r>
            <w:r>
              <w:br/>
            </w:r>
            <w:r>
              <w:rPr>
                <w:rFonts w:ascii="Times New Roman"/>
                <w:b w:val="false"/>
                <w:i w:val="false"/>
                <w:color w:val="000000"/>
                <w:sz w:val="20"/>
              </w:rPr>
              <w:t>
</w:t>
            </w:r>
            <w:r>
              <w:rPr>
                <w:rFonts w:ascii="Times New Roman"/>
                <w:b w:val="false"/>
                <w:i w:val="false"/>
                <w:color w:val="000000"/>
                <w:sz w:val="20"/>
              </w:rPr>
              <w:t>8 (7252) 21-47-25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21-33-83</w:t>
            </w:r>
            <w:r>
              <w:br/>
            </w:r>
            <w:r>
              <w:rPr>
                <w:rFonts w:ascii="Times New Roman"/>
                <w:b w:val="false"/>
                <w:i w:val="false"/>
                <w:color w:val="000000"/>
                <w:sz w:val="20"/>
              </w:rPr>
              <w:t>
</w:t>
            </w:r>
            <w:r>
              <w:rPr>
                <w:rFonts w:ascii="Times New Roman"/>
                <w:b w:val="false"/>
                <w:i w:val="false"/>
                <w:color w:val="000000"/>
                <w:sz w:val="20"/>
              </w:rPr>
              <w:t xml:space="preserve">8 (7252) 21-47-25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68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21-19-88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22-40-03 № 100 кабинет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r>
              <w:br/>
            </w:r>
            <w:r>
              <w:rPr>
                <w:rFonts w:ascii="Times New Roman"/>
                <w:b w:val="false"/>
                <w:i w:val="false"/>
                <w:color w:val="000000"/>
                <w:sz w:val="20"/>
              </w:rPr>
              <w:t>
</w:t>
            </w:r>
            <w:r>
              <w:rPr>
                <w:rFonts w:ascii="Times New Roman"/>
                <w:b w:val="false"/>
                <w:i w:val="false"/>
                <w:color w:val="000000"/>
                <w:sz w:val="20"/>
              </w:rPr>
              <w:t>8 (7252) 22-39-88</w:t>
            </w:r>
            <w:r>
              <w:br/>
            </w:r>
            <w:r>
              <w:rPr>
                <w:rFonts w:ascii="Times New Roman"/>
                <w:b w:val="false"/>
                <w:i w:val="false"/>
                <w:color w:val="000000"/>
                <w:sz w:val="20"/>
              </w:rPr>
              <w:t>
</w:t>
            </w:r>
            <w:r>
              <w:rPr>
                <w:rFonts w:ascii="Times New Roman"/>
                <w:b w:val="false"/>
                <w:i w:val="false"/>
                <w:color w:val="000000"/>
                <w:sz w:val="20"/>
              </w:rPr>
              <w:t>8 (7252) 22-16-11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к-сі, 27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23-14-10</w:t>
            </w:r>
            <w:r>
              <w:br/>
            </w:r>
            <w:r>
              <w:rPr>
                <w:rFonts w:ascii="Times New Roman"/>
                <w:b w:val="false"/>
                <w:i w:val="false"/>
                <w:color w:val="000000"/>
                <w:sz w:val="20"/>
              </w:rPr>
              <w:t>
</w:t>
            </w:r>
            <w:r>
              <w:rPr>
                <w:rFonts w:ascii="Times New Roman"/>
                <w:b w:val="false"/>
                <w:i w:val="false"/>
                <w:color w:val="000000"/>
                <w:sz w:val="20"/>
              </w:rPr>
              <w:t>8 (7252) 23-18-83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 № 1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 Леңгір тас жолы - 7 км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 13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67-15-54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67-15-61 № 316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к-сі, 24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99-84-61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99-83-20 операциялық зал: 1 қабат, № 24 терезе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99-86-61</w:t>
            </w:r>
            <w:r>
              <w:br/>
            </w:r>
            <w:r>
              <w:rPr>
                <w:rFonts w:ascii="Times New Roman"/>
                <w:b w:val="false"/>
                <w:i w:val="false"/>
                <w:color w:val="000000"/>
                <w:sz w:val="20"/>
              </w:rPr>
              <w:t>
</w:t>
            </w:r>
            <w:r>
              <w:rPr>
                <w:rFonts w:ascii="Times New Roman"/>
                <w:b w:val="false"/>
                <w:i w:val="false"/>
                <w:color w:val="000000"/>
                <w:sz w:val="20"/>
              </w:rPr>
              <w:t>8 (7272) 99-83-63</w:t>
            </w:r>
            <w:r>
              <w:br/>
            </w:r>
            <w:r>
              <w:rPr>
                <w:rFonts w:ascii="Times New Roman"/>
                <w:b w:val="false"/>
                <w:i w:val="false"/>
                <w:color w:val="000000"/>
                <w:sz w:val="20"/>
              </w:rPr>
              <w:t>
</w:t>
            </w:r>
            <w:r>
              <w:rPr>
                <w:rFonts w:ascii="Times New Roman"/>
                <w:b w:val="false"/>
                <w:i w:val="false"/>
                <w:color w:val="000000"/>
                <w:sz w:val="20"/>
              </w:rPr>
              <w:t>8 (7272) 99-87-22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99-83-48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 бойынша салық басқармасы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операциялық зал: 1 қабат, №№ 44, 45 терезе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67-69-80</w:t>
            </w:r>
            <w:r>
              <w:br/>
            </w:r>
            <w:r>
              <w:rPr>
                <w:rFonts w:ascii="Times New Roman"/>
                <w:b w:val="false"/>
                <w:i w:val="false"/>
                <w:color w:val="000000"/>
                <w:sz w:val="20"/>
              </w:rPr>
              <w:t>
</w:t>
            </w:r>
            <w:r>
              <w:rPr>
                <w:rFonts w:ascii="Times New Roman"/>
                <w:b w:val="false"/>
                <w:i w:val="false"/>
                <w:color w:val="000000"/>
                <w:sz w:val="20"/>
              </w:rPr>
              <w:t>8 (7272) 67-71-44</w:t>
            </w:r>
            <w:r>
              <w:br/>
            </w:r>
            <w:r>
              <w:rPr>
                <w:rFonts w:ascii="Times New Roman"/>
                <w:b w:val="false"/>
                <w:i w:val="false"/>
                <w:color w:val="000000"/>
                <w:sz w:val="20"/>
              </w:rPr>
              <w:t>
</w:t>
            </w:r>
            <w:r>
              <w:rPr>
                <w:rFonts w:ascii="Times New Roman"/>
                <w:b w:val="false"/>
                <w:i w:val="false"/>
                <w:color w:val="000000"/>
                <w:sz w:val="20"/>
              </w:rPr>
              <w:t>8 (7272) 67-71-90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Алтынсарин даң., 23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303-25-52</w:t>
            </w:r>
            <w:r>
              <w:br/>
            </w:r>
            <w:r>
              <w:rPr>
                <w:rFonts w:ascii="Times New Roman"/>
                <w:b w:val="false"/>
                <w:i w:val="false"/>
                <w:color w:val="000000"/>
                <w:sz w:val="20"/>
              </w:rPr>
              <w:t>
</w:t>
            </w:r>
            <w:r>
              <w:rPr>
                <w:rFonts w:ascii="Times New Roman"/>
                <w:b w:val="false"/>
                <w:i w:val="false"/>
                <w:color w:val="000000"/>
                <w:sz w:val="20"/>
              </w:rPr>
              <w:t>8 (727) 303-25-49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303-25-38 операциялық зал: 1 қабат, № 8 терезе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303-25-69</w:t>
            </w:r>
            <w:r>
              <w:br/>
            </w:r>
            <w:r>
              <w:rPr>
                <w:rFonts w:ascii="Times New Roman"/>
                <w:b w:val="false"/>
                <w:i w:val="false"/>
                <w:color w:val="000000"/>
                <w:sz w:val="20"/>
              </w:rPr>
              <w:t>
</w:t>
            </w:r>
            <w:r>
              <w:rPr>
                <w:rFonts w:ascii="Times New Roman"/>
                <w:b w:val="false"/>
                <w:i w:val="false"/>
                <w:color w:val="000000"/>
                <w:sz w:val="20"/>
              </w:rPr>
              <w:t>8 (727) 303-25-72</w:t>
            </w:r>
            <w:r>
              <w:br/>
            </w:r>
            <w:r>
              <w:rPr>
                <w:rFonts w:ascii="Times New Roman"/>
                <w:b w:val="false"/>
                <w:i w:val="false"/>
                <w:color w:val="000000"/>
                <w:sz w:val="20"/>
              </w:rPr>
              <w:t>
</w:t>
            </w:r>
            <w:r>
              <w:rPr>
                <w:rFonts w:ascii="Times New Roman"/>
                <w:b w:val="false"/>
                <w:i w:val="false"/>
                <w:color w:val="000000"/>
                <w:sz w:val="20"/>
              </w:rPr>
              <w:t>8 (727) 303-25-26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303-25-45</w:t>
            </w:r>
            <w:r>
              <w:br/>
            </w:r>
            <w:r>
              <w:rPr>
                <w:rFonts w:ascii="Times New Roman"/>
                <w:b w:val="false"/>
                <w:i w:val="false"/>
                <w:color w:val="000000"/>
                <w:sz w:val="20"/>
              </w:rPr>
              <w:t>
</w:t>
            </w:r>
            <w:r>
              <w:rPr>
                <w:rFonts w:ascii="Times New Roman"/>
                <w:b w:val="false"/>
                <w:i w:val="false"/>
                <w:color w:val="000000"/>
                <w:sz w:val="20"/>
              </w:rPr>
              <w:t>8 (727) 303-25-36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бойынша салық басқармасы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Айманов к-сі, 191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74-80-70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74-25-56 операциялық зал: 1 қабат, № 4 терезе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74-80-30</w:t>
            </w:r>
            <w:r>
              <w:br/>
            </w:r>
            <w:r>
              <w:rPr>
                <w:rFonts w:ascii="Times New Roman"/>
                <w:b w:val="false"/>
                <w:i w:val="false"/>
                <w:color w:val="000000"/>
                <w:sz w:val="20"/>
              </w:rPr>
              <w:t>
</w:t>
            </w:r>
            <w:r>
              <w:rPr>
                <w:rFonts w:ascii="Times New Roman"/>
                <w:b w:val="false"/>
                <w:i w:val="false"/>
                <w:color w:val="000000"/>
                <w:sz w:val="20"/>
              </w:rPr>
              <w:t>8 (7272) 75-48-23</w:t>
            </w:r>
            <w:r>
              <w:br/>
            </w:r>
            <w:r>
              <w:rPr>
                <w:rFonts w:ascii="Times New Roman"/>
                <w:b w:val="false"/>
                <w:i w:val="false"/>
                <w:color w:val="000000"/>
                <w:sz w:val="20"/>
              </w:rPr>
              <w:t>
</w:t>
            </w:r>
            <w:r>
              <w:rPr>
                <w:rFonts w:ascii="Times New Roman"/>
                <w:b w:val="false"/>
                <w:i w:val="false"/>
                <w:color w:val="000000"/>
                <w:sz w:val="20"/>
              </w:rPr>
              <w:t>8 (7272) 74-10-17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75-31-35</w:t>
            </w:r>
          </w:p>
        </w:tc>
      </w:tr>
      <w:tr>
        <w:trPr>
          <w:trHeight w:val="8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Жетісу ауданы бойынша салық басқармасы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78-05-50</w:t>
            </w:r>
            <w:r>
              <w:br/>
            </w:r>
            <w:r>
              <w:rPr>
                <w:rFonts w:ascii="Times New Roman"/>
                <w:b w:val="false"/>
                <w:i w:val="false"/>
                <w:color w:val="000000"/>
                <w:sz w:val="20"/>
              </w:rPr>
              <w:t>
</w:t>
            </w:r>
            <w:r>
              <w:rPr>
                <w:rFonts w:ascii="Times New Roman"/>
                <w:b w:val="false"/>
                <w:i w:val="false"/>
                <w:color w:val="000000"/>
                <w:sz w:val="20"/>
              </w:rPr>
              <w:t>8 (7272) 79-54-42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79-18-03 Фойе, 1 қабат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79-29-54</w:t>
            </w:r>
            <w:r>
              <w:br/>
            </w:r>
            <w:r>
              <w:rPr>
                <w:rFonts w:ascii="Times New Roman"/>
                <w:b w:val="false"/>
                <w:i w:val="false"/>
                <w:color w:val="000000"/>
                <w:sz w:val="20"/>
              </w:rPr>
              <w:t>
</w:t>
            </w:r>
            <w:r>
              <w:rPr>
                <w:rFonts w:ascii="Times New Roman"/>
                <w:b w:val="false"/>
                <w:i w:val="false"/>
                <w:color w:val="000000"/>
                <w:sz w:val="20"/>
              </w:rPr>
              <w:t>8 (7272) 79-93-45</w:t>
            </w:r>
            <w:r>
              <w:br/>
            </w:r>
            <w:r>
              <w:rPr>
                <w:rFonts w:ascii="Times New Roman"/>
                <w:b w:val="false"/>
                <w:i w:val="false"/>
                <w:color w:val="000000"/>
                <w:sz w:val="20"/>
              </w:rPr>
              <w:t>
</w:t>
            </w:r>
            <w:r>
              <w:rPr>
                <w:rFonts w:ascii="Times New Roman"/>
                <w:b w:val="false"/>
                <w:i w:val="false"/>
                <w:color w:val="000000"/>
                <w:sz w:val="20"/>
              </w:rPr>
              <w:t>8 (727) 393-84-13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79-75-73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61-35-30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67-15-65 операциялық зал: 1 қабат, № 103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72-80-79</w:t>
            </w:r>
            <w:r>
              <w:br/>
            </w:r>
            <w:r>
              <w:rPr>
                <w:rFonts w:ascii="Times New Roman"/>
                <w:b w:val="false"/>
                <w:i w:val="false"/>
                <w:color w:val="000000"/>
                <w:sz w:val="20"/>
              </w:rPr>
              <w:t>
</w:t>
            </w:r>
            <w:r>
              <w:rPr>
                <w:rFonts w:ascii="Times New Roman"/>
                <w:b w:val="false"/>
                <w:i w:val="false"/>
                <w:color w:val="000000"/>
                <w:sz w:val="20"/>
              </w:rPr>
              <w:t>8 (7272) 67-69-91</w:t>
            </w:r>
            <w:r>
              <w:br/>
            </w:r>
            <w:r>
              <w:rPr>
                <w:rFonts w:ascii="Times New Roman"/>
                <w:b w:val="false"/>
                <w:i w:val="false"/>
                <w:color w:val="000000"/>
                <w:sz w:val="20"/>
              </w:rPr>
              <w:t>
</w:t>
            </w:r>
            <w:r>
              <w:rPr>
                <w:rFonts w:ascii="Times New Roman"/>
                <w:b w:val="false"/>
                <w:i w:val="false"/>
                <w:color w:val="000000"/>
                <w:sz w:val="20"/>
              </w:rPr>
              <w:t>8 (7272) 67-15-63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67-71-62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Шолохов к-сі, 14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51-16-21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35-32-74 операциялық зал: 1 қабат, №№ 1, 2 терезе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35-38-01</w:t>
            </w:r>
            <w:r>
              <w:br/>
            </w:r>
            <w:r>
              <w:rPr>
                <w:rFonts w:ascii="Times New Roman"/>
                <w:b w:val="false"/>
                <w:i w:val="false"/>
                <w:color w:val="000000"/>
                <w:sz w:val="20"/>
              </w:rPr>
              <w:t>
</w:t>
            </w:r>
            <w:r>
              <w:rPr>
                <w:rFonts w:ascii="Times New Roman"/>
                <w:b w:val="false"/>
                <w:i w:val="false"/>
                <w:color w:val="000000"/>
                <w:sz w:val="20"/>
              </w:rPr>
              <w:t>8 (7272) 35-08-77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35-65-21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67-34-65</w:t>
            </w:r>
            <w:r>
              <w:br/>
            </w:r>
            <w:r>
              <w:rPr>
                <w:rFonts w:ascii="Times New Roman"/>
                <w:b w:val="false"/>
                <w:i w:val="false"/>
                <w:color w:val="000000"/>
                <w:sz w:val="20"/>
              </w:rPr>
              <w:t>
</w:t>
            </w:r>
            <w:r>
              <w:rPr>
                <w:rFonts w:ascii="Times New Roman"/>
                <w:b w:val="false"/>
                <w:i w:val="false"/>
                <w:color w:val="000000"/>
                <w:sz w:val="20"/>
              </w:rPr>
              <w:t>8(7272) 67-65-31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67-34-72 № 592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77-31-11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77-31-83 № 501 кабинет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Жұбанов к-сі, 16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37-57-35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 № 207 кабинет</w:t>
            </w:r>
            <w:r>
              <w:br/>
            </w:r>
            <w:r>
              <w:rPr>
                <w:rFonts w:ascii="Times New Roman"/>
                <w:b w:val="false"/>
                <w:i w:val="false"/>
                <w:color w:val="000000"/>
                <w:sz w:val="20"/>
              </w:rPr>
              <w:t>
</w:t>
            </w:r>
            <w:r>
              <w:rPr>
                <w:rFonts w:ascii="Times New Roman"/>
                <w:b w:val="false"/>
                <w:i w:val="false"/>
                <w:color w:val="000000"/>
                <w:sz w:val="20"/>
              </w:rPr>
              <w:t>8 (7172) 37-94-06 операциялық зал: 1 қабат, № 11 терезе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w:t>
            </w:r>
            <w:r>
              <w:br/>
            </w:r>
            <w:r>
              <w:rPr>
                <w:rFonts w:ascii="Times New Roman"/>
                <w:b w:val="false"/>
                <w:i w:val="false"/>
                <w:color w:val="000000"/>
                <w:sz w:val="20"/>
              </w:rPr>
              <w:t>
</w:t>
            </w:r>
            <w:r>
              <w:rPr>
                <w:rFonts w:ascii="Times New Roman"/>
                <w:b w:val="false"/>
                <w:i w:val="false"/>
                <w:color w:val="000000"/>
                <w:sz w:val="20"/>
              </w:rPr>
              <w:t>8 (7172) 37-94-06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37-28-14</w:t>
            </w:r>
            <w:r>
              <w:br/>
            </w:r>
            <w:r>
              <w:rPr>
                <w:rFonts w:ascii="Times New Roman"/>
                <w:b w:val="false"/>
                <w:i w:val="false"/>
                <w:color w:val="000000"/>
                <w:sz w:val="20"/>
              </w:rPr>
              <w:t>
</w:t>
            </w:r>
            <w:r>
              <w:rPr>
                <w:rFonts w:ascii="Times New Roman"/>
                <w:b w:val="false"/>
                <w:i w:val="false"/>
                <w:color w:val="000000"/>
                <w:sz w:val="20"/>
              </w:rPr>
              <w:t>8 (7172) 37-93-56</w:t>
            </w:r>
            <w:r>
              <w:br/>
            </w:r>
            <w:r>
              <w:rPr>
                <w:rFonts w:ascii="Times New Roman"/>
                <w:b w:val="false"/>
                <w:i w:val="false"/>
                <w:color w:val="000000"/>
                <w:sz w:val="20"/>
              </w:rPr>
              <w:t>
</w:t>
            </w:r>
            <w:r>
              <w:rPr>
                <w:rFonts w:ascii="Times New Roman"/>
                <w:b w:val="false"/>
                <w:i w:val="false"/>
                <w:color w:val="000000"/>
                <w:sz w:val="20"/>
              </w:rPr>
              <w:t>8 (7172) 37-30-40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77-31-16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77-32-60 № 206 кабинет</w:t>
            </w:r>
            <w:r>
              <w:br/>
            </w:r>
            <w:r>
              <w:rPr>
                <w:rFonts w:ascii="Times New Roman"/>
                <w:b w:val="false"/>
                <w:i w:val="false"/>
                <w:color w:val="000000"/>
                <w:sz w:val="20"/>
              </w:rPr>
              <w:t>
</w:t>
            </w:r>
            <w:r>
              <w:rPr>
                <w:rFonts w:ascii="Times New Roman"/>
                <w:b w:val="false"/>
                <w:i w:val="false"/>
                <w:color w:val="000000"/>
                <w:sz w:val="20"/>
              </w:rPr>
              <w:t>8 (7172) 77-33-10 операциялық зал: 1 қабат, № 37 терезе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77-33-10</w:t>
            </w:r>
            <w:r>
              <w:br/>
            </w:r>
            <w:r>
              <w:rPr>
                <w:rFonts w:ascii="Times New Roman"/>
                <w:b w:val="false"/>
                <w:i w:val="false"/>
                <w:color w:val="000000"/>
                <w:sz w:val="20"/>
              </w:rPr>
              <w:t>
</w:t>
            </w:r>
            <w:r>
              <w:rPr>
                <w:rFonts w:ascii="Times New Roman"/>
                <w:b w:val="false"/>
                <w:i w:val="false"/>
                <w:color w:val="000000"/>
                <w:sz w:val="20"/>
              </w:rPr>
              <w:t>8 (7172) 77-32-60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77-32-13</w:t>
            </w:r>
            <w:r>
              <w:br/>
            </w:r>
            <w:r>
              <w:rPr>
                <w:rFonts w:ascii="Times New Roman"/>
                <w:b w:val="false"/>
                <w:i w:val="false"/>
                <w:color w:val="000000"/>
                <w:sz w:val="20"/>
              </w:rPr>
              <w:t>
</w:t>
            </w:r>
            <w:r>
              <w:rPr>
                <w:rFonts w:ascii="Times New Roman"/>
                <w:b w:val="false"/>
                <w:i w:val="false"/>
                <w:color w:val="000000"/>
                <w:sz w:val="20"/>
              </w:rPr>
              <w:t>8 (7172) 77-32-24</w:t>
            </w:r>
            <w:r>
              <w:br/>
            </w:r>
            <w:r>
              <w:rPr>
                <w:rFonts w:ascii="Times New Roman"/>
                <w:b w:val="false"/>
                <w:i w:val="false"/>
                <w:color w:val="000000"/>
                <w:sz w:val="20"/>
              </w:rPr>
              <w:t>
</w:t>
            </w:r>
            <w:r>
              <w:rPr>
                <w:rFonts w:ascii="Times New Roman"/>
                <w:b w:val="false"/>
                <w:i w:val="false"/>
                <w:color w:val="000000"/>
                <w:sz w:val="20"/>
              </w:rPr>
              <w:t>8 (7172) 77-33-00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Есiл ауданы бойынша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Тұран даң., 19/1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67-81-28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67-81-51 № 103 кабинет операциялық зал: 1 қабат, № 1 терезе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67-51-59</w:t>
            </w:r>
            <w:r>
              <w:br/>
            </w:r>
            <w:r>
              <w:rPr>
                <w:rFonts w:ascii="Times New Roman"/>
                <w:b w:val="false"/>
                <w:i w:val="false"/>
                <w:color w:val="000000"/>
                <w:sz w:val="20"/>
              </w:rPr>
              <w:t>
</w:t>
            </w:r>
            <w:r>
              <w:rPr>
                <w:rFonts w:ascii="Times New Roman"/>
                <w:b w:val="false"/>
                <w:i w:val="false"/>
                <w:color w:val="000000"/>
                <w:sz w:val="20"/>
              </w:rPr>
              <w:t>8 (7172) 67-81-43</w:t>
            </w:r>
            <w:r>
              <w:br/>
            </w:r>
            <w:r>
              <w:rPr>
                <w:rFonts w:ascii="Times New Roman"/>
                <w:b w:val="false"/>
                <w:i w:val="false"/>
                <w:color w:val="000000"/>
                <w:sz w:val="20"/>
              </w:rPr>
              <w:t>
</w:t>
            </w:r>
            <w:r>
              <w:rPr>
                <w:rFonts w:ascii="Times New Roman"/>
                <w:b w:val="false"/>
                <w:i w:val="false"/>
                <w:color w:val="000000"/>
                <w:sz w:val="20"/>
              </w:rPr>
              <w:t>8 (7172) 67-51-50</w:t>
            </w:r>
            <w:r>
              <w:br/>
            </w:r>
            <w:r>
              <w:rPr>
                <w:rFonts w:ascii="Times New Roman"/>
                <w:b w:val="false"/>
                <w:i w:val="false"/>
                <w:color w:val="000000"/>
                <w:sz w:val="20"/>
              </w:rPr>
              <w:t>
</w:t>
            </w:r>
            <w:r>
              <w:rPr>
                <w:rFonts w:ascii="Times New Roman"/>
                <w:b w:val="false"/>
                <w:i w:val="false"/>
                <w:color w:val="000000"/>
                <w:sz w:val="20"/>
              </w:rPr>
              <w:t>8 (7172) 67-81-60</w:t>
            </w:r>
            <w:r>
              <w:br/>
            </w:r>
            <w:r>
              <w:rPr>
                <w:rFonts w:ascii="Times New Roman"/>
                <w:b w:val="false"/>
                <w:i w:val="false"/>
                <w:color w:val="000000"/>
                <w:sz w:val="20"/>
              </w:rPr>
              <w:t>
</w:t>
            </w:r>
            <w:r>
              <w:rPr>
                <w:rFonts w:ascii="Times New Roman"/>
                <w:b w:val="false"/>
                <w:i w:val="false"/>
                <w:color w:val="000000"/>
                <w:sz w:val="20"/>
              </w:rPr>
              <w:t>8 (7172) 67-81-66</w:t>
            </w:r>
            <w:r>
              <w:br/>
            </w:r>
            <w:r>
              <w:rPr>
                <w:rFonts w:ascii="Times New Roman"/>
                <w:b w:val="false"/>
                <w:i w:val="false"/>
                <w:color w:val="000000"/>
                <w:sz w:val="20"/>
              </w:rPr>
              <w:t>
</w:t>
            </w:r>
            <w:r>
              <w:rPr>
                <w:rFonts w:ascii="Times New Roman"/>
                <w:b w:val="false"/>
                <w:i w:val="false"/>
                <w:color w:val="000000"/>
                <w:sz w:val="20"/>
              </w:rPr>
              <w:t>8 (7172) 67-81-52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67-81-71</w:t>
            </w:r>
            <w:r>
              <w:br/>
            </w:r>
            <w:r>
              <w:rPr>
                <w:rFonts w:ascii="Times New Roman"/>
                <w:b w:val="false"/>
                <w:i w:val="false"/>
                <w:color w:val="000000"/>
                <w:sz w:val="20"/>
              </w:rPr>
              <w:t>
</w:t>
            </w:r>
            <w:r>
              <w:rPr>
                <w:rFonts w:ascii="Times New Roman"/>
                <w:b w:val="false"/>
                <w:i w:val="false"/>
                <w:color w:val="000000"/>
                <w:sz w:val="20"/>
              </w:rPr>
              <w:t>8 (7172) 67-81-61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салық басқармасы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даң., 22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қабылдау бөлмесі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 3 кабинет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48-91-86</w:t>
            </w:r>
            <w:r>
              <w:br/>
            </w:r>
            <w:r>
              <w:rPr>
                <w:rFonts w:ascii="Times New Roman"/>
                <w:b w:val="false"/>
                <w:i w:val="false"/>
                <w:color w:val="000000"/>
                <w:sz w:val="20"/>
              </w:rPr>
              <w:t>
</w:t>
            </w:r>
            <w:r>
              <w:rPr>
                <w:rFonts w:ascii="Times New Roman"/>
                <w:b w:val="false"/>
                <w:i w:val="false"/>
                <w:color w:val="000000"/>
                <w:sz w:val="20"/>
              </w:rPr>
              <w:t>8 (7172) 24-01-69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48-91-87</w:t>
            </w:r>
          </w:p>
        </w:tc>
      </w:tr>
    </w:tbl>
    <w:bookmarkStart w:name="z628" w:id="126"/>
    <w:p>
      <w:pPr>
        <w:spacing w:after="0"/>
        <w:ind w:left="0"/>
        <w:jc w:val="both"/>
      </w:pPr>
      <w:r>
        <w:rPr>
          <w:rFonts w:ascii="Times New Roman"/>
          <w:b w:val="false"/>
          <w:i w:val="false"/>
          <w:color w:val="000000"/>
          <w:sz w:val="28"/>
        </w:rPr>
        <w:t xml:space="preserve">
«Салық берешегінің, міндетті зейнетақы    </w:t>
      </w:r>
      <w:r>
        <w:br/>
      </w:r>
      <w:r>
        <w:rPr>
          <w:rFonts w:ascii="Times New Roman"/>
          <w:b w:val="false"/>
          <w:i w:val="false"/>
          <w:color w:val="000000"/>
          <w:sz w:val="28"/>
        </w:rPr>
        <w:t xml:space="preserve">
жарналары мен әлеуметтік аударымдар     </w:t>
      </w:r>
      <w:r>
        <w:br/>
      </w:r>
      <w:r>
        <w:rPr>
          <w:rFonts w:ascii="Times New Roman"/>
          <w:b w:val="false"/>
          <w:i w:val="false"/>
          <w:color w:val="000000"/>
          <w:sz w:val="28"/>
        </w:rPr>
        <w:t xml:space="preserve">
бойынша берешегінің жоқтығы және(немесе)   </w:t>
      </w:r>
      <w:r>
        <w:br/>
      </w:r>
      <w:r>
        <w:rPr>
          <w:rFonts w:ascii="Times New Roman"/>
          <w:b w:val="false"/>
          <w:i w:val="false"/>
          <w:color w:val="000000"/>
          <w:sz w:val="28"/>
        </w:rPr>
        <w:t xml:space="preserve">
болуы туралы мәліметтерді, салықтың      </w:t>
      </w:r>
      <w:r>
        <w:br/>
      </w:r>
      <w:r>
        <w:rPr>
          <w:rFonts w:ascii="Times New Roman"/>
          <w:b w:val="false"/>
          <w:i w:val="false"/>
          <w:color w:val="000000"/>
          <w:sz w:val="28"/>
        </w:rPr>
        <w:t xml:space="preserve">
міндеттемесін, сондай-ақ міндетті      </w:t>
      </w:r>
      <w:r>
        <w:br/>
      </w:r>
      <w:r>
        <w:rPr>
          <w:rFonts w:ascii="Times New Roman"/>
          <w:b w:val="false"/>
          <w:i w:val="false"/>
          <w:color w:val="000000"/>
          <w:sz w:val="28"/>
        </w:rPr>
        <w:t xml:space="preserve">
зейнетақы жарналарын есептеу, ұстап қалу   </w:t>
      </w:r>
      <w:r>
        <w:br/>
      </w:r>
      <w:r>
        <w:rPr>
          <w:rFonts w:ascii="Times New Roman"/>
          <w:b w:val="false"/>
          <w:i w:val="false"/>
          <w:color w:val="000000"/>
          <w:sz w:val="28"/>
        </w:rPr>
        <w:t xml:space="preserve">
және аудару, әлеуметтік аударымдарды есептеу </w:t>
      </w:r>
      <w:r>
        <w:br/>
      </w:r>
      <w:r>
        <w:rPr>
          <w:rFonts w:ascii="Times New Roman"/>
          <w:b w:val="false"/>
          <w:i w:val="false"/>
          <w:color w:val="000000"/>
          <w:sz w:val="28"/>
        </w:rPr>
        <w:t>
және төлеу жөніндегі міндеттемелерді орындау</w:t>
      </w:r>
      <w:r>
        <w:br/>
      </w:r>
      <w:r>
        <w:rPr>
          <w:rFonts w:ascii="Times New Roman"/>
          <w:b w:val="false"/>
          <w:i w:val="false"/>
          <w:color w:val="000000"/>
          <w:sz w:val="28"/>
        </w:rPr>
        <w:t>
бойынша бюджетпен есеп айырысулардың жай-күйі</w:t>
      </w:r>
      <w:r>
        <w:br/>
      </w:r>
      <w:r>
        <w:rPr>
          <w:rFonts w:ascii="Times New Roman"/>
          <w:b w:val="false"/>
          <w:i w:val="false"/>
          <w:color w:val="000000"/>
          <w:sz w:val="28"/>
        </w:rPr>
        <w:t xml:space="preserve">
туралы дербес шоттан үзінді көшірме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126"/>
    <w:bookmarkStart w:name="z629" w:id="127"/>
    <w:p>
      <w:pPr>
        <w:spacing w:after="0"/>
        <w:ind w:left="0"/>
        <w:jc w:val="left"/>
      </w:pPr>
      <w:r>
        <w:rPr>
          <w:rFonts w:ascii="Times New Roman"/>
          <w:b/>
          <w:i w:val="false"/>
          <w:color w:val="000000"/>
        </w:rPr>
        <w:t xml:space="preserve"> 
Кесте. Сапа және тиiмдiлiк көрсеткiштерiнiң мәнi</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0" w:id="1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128"/>
    <w:bookmarkStart w:name="z631" w:id="129"/>
    <w:p>
      <w:pPr>
        <w:spacing w:after="0"/>
        <w:ind w:left="0"/>
        <w:jc w:val="left"/>
      </w:pPr>
      <w:r>
        <w:rPr>
          <w:rFonts w:ascii="Times New Roman"/>
          <w:b/>
          <w:i w:val="false"/>
          <w:color w:val="000000"/>
        </w:rPr>
        <w:t xml:space="preserve"> 
«Қазақстан Республикасындағы көздерден алынған табыстар мен</w:t>
      </w:r>
      <w:r>
        <w:br/>
      </w:r>
      <w:r>
        <w:rPr>
          <w:rFonts w:ascii="Times New Roman"/>
          <w:b/>
          <w:i w:val="false"/>
          <w:color w:val="000000"/>
        </w:rPr>
        <w:t>
ұсталған (төленген) салықтардың сомалары туралы анықтама беру»</w:t>
      </w:r>
      <w:r>
        <w:br/>
      </w:r>
      <w:r>
        <w:rPr>
          <w:rFonts w:ascii="Times New Roman"/>
          <w:b/>
          <w:i w:val="false"/>
          <w:color w:val="000000"/>
        </w:rPr>
        <w:t>
мемлекеттік қызмет стандарты</w:t>
      </w:r>
    </w:p>
    <w:bookmarkEnd w:id="129"/>
    <w:bookmarkStart w:name="z632" w:id="130"/>
    <w:p>
      <w:pPr>
        <w:spacing w:after="0"/>
        <w:ind w:left="0"/>
        <w:jc w:val="left"/>
      </w:pPr>
      <w:r>
        <w:rPr>
          <w:rFonts w:ascii="Times New Roman"/>
          <w:b/>
          <w:i w:val="false"/>
          <w:color w:val="000000"/>
        </w:rPr>
        <w:t xml:space="preserve"> 
1. Жалпы ережелер</w:t>
      </w:r>
    </w:p>
    <w:bookmarkEnd w:id="130"/>
    <w:bookmarkStart w:name="z633" w:id="131"/>
    <w:p>
      <w:pPr>
        <w:spacing w:after="0"/>
        <w:ind w:left="0"/>
        <w:jc w:val="both"/>
      </w:pPr>
      <w:r>
        <w:rPr>
          <w:rFonts w:ascii="Times New Roman"/>
          <w:b w:val="false"/>
          <w:i w:val="false"/>
          <w:color w:val="000000"/>
          <w:sz w:val="28"/>
        </w:rPr>
        <w:t>
      1. «Қазақстан Республикасындағы көздерден алынған табыстар мен ұсталған (төленген) салықтардың сомалары туралы анықтама беру»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Ақпаратты қабылдау және өңдеу орталықтарында (бұдан әрі – Орталық) Қазақстан Республикасының салық органдары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13-баптың 1-тармағы </w:t>
      </w:r>
      <w:r>
        <w:rPr>
          <w:rFonts w:ascii="Times New Roman"/>
          <w:b w:val="false"/>
          <w:i w:val="false"/>
          <w:color w:val="000000"/>
          <w:sz w:val="28"/>
        </w:rPr>
        <w:t>8) тармақшасына</w:t>
      </w:r>
      <w:r>
        <w:rPr>
          <w:rFonts w:ascii="Times New Roman"/>
          <w:b w:val="false"/>
          <w:i w:val="false"/>
          <w:color w:val="000000"/>
          <w:sz w:val="28"/>
        </w:rPr>
        <w:t xml:space="preserve"> және </w:t>
      </w:r>
      <w:r>
        <w:rPr>
          <w:rFonts w:ascii="Times New Roman"/>
          <w:b w:val="false"/>
          <w:i w:val="false"/>
          <w:color w:val="000000"/>
          <w:sz w:val="28"/>
        </w:rPr>
        <w:t>220-бабына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интернет-ресурсында (электрондық мекенжайы: www.salyk.kz, «Салықтық қызметтер» бөлімі);</w:t>
      </w:r>
      <w:r>
        <w:br/>
      </w:r>
      <w:r>
        <w:rPr>
          <w:rFonts w:ascii="Times New Roman"/>
          <w:b w:val="false"/>
          <w:i w:val="false"/>
          <w:color w:val="000000"/>
          <w:sz w:val="28"/>
        </w:rPr>
        <w:t>
</w:t>
      </w:r>
      <w:r>
        <w:rPr>
          <w:rFonts w:ascii="Times New Roman"/>
          <w:b w:val="false"/>
          <w:i w:val="false"/>
          <w:color w:val="000000"/>
          <w:sz w:val="28"/>
        </w:rPr>
        <w:t>
      2) Орталықтың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Сall-орталықтың (8 (7172) 58-09-09) телефоны арқылы да берілуі мүмкін.</w:t>
      </w:r>
      <w:r>
        <w:br/>
      </w:r>
      <w:r>
        <w:rPr>
          <w:rFonts w:ascii="Times New Roman"/>
          <w:b w:val="false"/>
          <w:i w:val="false"/>
          <w:color w:val="000000"/>
          <w:sz w:val="28"/>
        </w:rPr>
        <w:t>
</w:t>
      </w:r>
      <w:r>
        <w:rPr>
          <w:rFonts w:ascii="Times New Roman"/>
          <w:b w:val="false"/>
          <w:i w:val="false"/>
          <w:color w:val="000000"/>
          <w:sz w:val="28"/>
        </w:rPr>
        <w:t>
      5. Орталықта көрсетілетін мемлекеттік қызметтің нәтижесі Қазақстан Республикасындағы көздерден алынған табыстар мен ұсталған (төленген) салықтардың сомалары туралы анықтама (бұдан әрі – Анықтама) беру не мемлекеттік қызмет көрсетуден бас тарту туралы Орталықтың уәжделген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резидент еместеріне (бұдан әрі – алушы) көрсетіледі.</w:t>
      </w:r>
      <w:r>
        <w:br/>
      </w:r>
      <w:r>
        <w:rPr>
          <w:rFonts w:ascii="Times New Roman"/>
          <w:b w:val="false"/>
          <w:i w:val="false"/>
          <w:color w:val="000000"/>
          <w:sz w:val="28"/>
        </w:rPr>
        <w:t>
</w:t>
      </w:r>
      <w:r>
        <w:rPr>
          <w:rFonts w:ascii="Times New Roman"/>
          <w:b w:val="false"/>
          <w:i w:val="false"/>
          <w:color w:val="000000"/>
          <w:sz w:val="28"/>
        </w:rPr>
        <w:t>
      7. Орталықта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анықтаманы беру – алушының және (немесе) салық агентінің өтініш берген немесе алушының есептелген табыстары мен төлеуге жататын салық сомалары көрсетілген тиісті салық есептілігі нысанын табыс еткен неғұрлым кеш күнінен бастап күнтізбелік 15 күн ішінде;</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 алғанға дейін күтудің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Орталықтың жұмыс кестесі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түскі үзіліссіз сағат 9.00-ден 17.00-ге дейін.</w:t>
      </w:r>
      <w:r>
        <w:br/>
      </w:r>
      <w:r>
        <w:rPr>
          <w:rFonts w:ascii="Times New Roman"/>
          <w:b w:val="false"/>
          <w:i w:val="false"/>
          <w:color w:val="000000"/>
          <w:sz w:val="28"/>
        </w:rPr>
        <w:t>
</w:t>
      </w:r>
      <w:r>
        <w:rPr>
          <w:rFonts w:ascii="Times New Roman"/>
          <w:b w:val="false"/>
          <w:i w:val="false"/>
          <w:color w:val="000000"/>
          <w:sz w:val="28"/>
        </w:rPr>
        <w:t>
      Мемлекеттік қызмет көрсетуді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мүмкіндіктері шектеулі адамдар үшін жағдай көзделген, күтіп отыру және қажетті құжаттарды дайындау үшін қолайлы жағдайлар, толтырылған бланкілердің үлгілері бар ақпараттық стенділер орналасқан күту орны бар Орталықта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131"/>
    <w:bookmarkStart w:name="z651" w:id="132"/>
    <w:p>
      <w:pPr>
        <w:spacing w:after="0"/>
        <w:ind w:left="0"/>
        <w:jc w:val="left"/>
      </w:pPr>
      <w:r>
        <w:rPr>
          <w:rFonts w:ascii="Times New Roman"/>
          <w:b/>
          <w:i w:val="false"/>
          <w:color w:val="000000"/>
        </w:rPr>
        <w:t xml:space="preserve"> 
2. Мемлекеттiк қызмет көрсету тәртiбi</w:t>
      </w:r>
    </w:p>
    <w:bookmarkEnd w:id="132"/>
    <w:bookmarkStart w:name="z652" w:id="133"/>
    <w:p>
      <w:pPr>
        <w:spacing w:after="0"/>
        <w:ind w:left="0"/>
        <w:jc w:val="both"/>
      </w:pPr>
      <w:r>
        <w:rPr>
          <w:rFonts w:ascii="Times New Roman"/>
          <w:b w:val="false"/>
          <w:i w:val="false"/>
          <w:color w:val="000000"/>
          <w:sz w:val="28"/>
        </w:rPr>
        <w:t>
      11. Алушы мемлекеттік қызметті алу үшін Орталыққа белгіленген нысан бойынша салықтық өтінішті тапсырады.</w:t>
      </w:r>
      <w:r>
        <w:br/>
      </w:r>
      <w:r>
        <w:rPr>
          <w:rFonts w:ascii="Times New Roman"/>
          <w:b w:val="false"/>
          <w:i w:val="false"/>
          <w:color w:val="000000"/>
          <w:sz w:val="28"/>
        </w:rPr>
        <w:t>
</w:t>
      </w:r>
      <w:r>
        <w:rPr>
          <w:rFonts w:ascii="Times New Roman"/>
          <w:b w:val="false"/>
          <w:i w:val="false"/>
          <w:color w:val="000000"/>
          <w:sz w:val="28"/>
        </w:rPr>
        <w:t>
      Салықтық өтініш:</w:t>
      </w:r>
      <w:r>
        <w:br/>
      </w:r>
      <w:r>
        <w:rPr>
          <w:rFonts w:ascii="Times New Roman"/>
          <w:b w:val="false"/>
          <w:i w:val="false"/>
          <w:color w:val="000000"/>
          <w:sz w:val="28"/>
        </w:rPr>
        <w:t>
</w:t>
      </w:r>
      <w:r>
        <w:rPr>
          <w:rFonts w:ascii="Times New Roman"/>
          <w:b w:val="false"/>
          <w:i w:val="false"/>
          <w:color w:val="000000"/>
          <w:sz w:val="28"/>
        </w:rPr>
        <w:t>
      салық агентінің орналасқан жері бойынша - алушылар (Қазақстан Республикасында қызметін тұрақты мекеме құрмай жүзеге асыратын резидент емес - заңды тұлғалар, шетел азаматтары немесе азаматтығы жоқ тұлғалар);</w:t>
      </w:r>
      <w:r>
        <w:br/>
      </w:r>
      <w:r>
        <w:rPr>
          <w:rFonts w:ascii="Times New Roman"/>
          <w:b w:val="false"/>
          <w:i w:val="false"/>
          <w:color w:val="000000"/>
          <w:sz w:val="28"/>
        </w:rPr>
        <w:t>
</w:t>
      </w:r>
      <w:r>
        <w:rPr>
          <w:rFonts w:ascii="Times New Roman"/>
          <w:b w:val="false"/>
          <w:i w:val="false"/>
          <w:color w:val="000000"/>
          <w:sz w:val="28"/>
        </w:rPr>
        <w:t>
      тұрақты мекеменің орналасқан жері бойынша - алушылар (Қазақстан Республикасында қызметін тұрақты мекеме арқылы жүзеге асыратын резидент емес - заңды тұлғалар);</w:t>
      </w:r>
      <w:r>
        <w:br/>
      </w:r>
      <w:r>
        <w:rPr>
          <w:rFonts w:ascii="Times New Roman"/>
          <w:b w:val="false"/>
          <w:i w:val="false"/>
          <w:color w:val="000000"/>
          <w:sz w:val="28"/>
        </w:rPr>
        <w:t>
</w:t>
      </w:r>
      <w:r>
        <w:rPr>
          <w:rFonts w:ascii="Times New Roman"/>
          <w:b w:val="false"/>
          <w:i w:val="false"/>
          <w:color w:val="000000"/>
          <w:sz w:val="28"/>
        </w:rPr>
        <w:t>
      Қазақстан Республикасында келу (тұрғылықты) жері бойынша - алушылар (Қазақстан Республикасындағы көздерден түскен табыстардан салықтар төлейтін шетелдіктер немесе азаматтығы жоқ тұлғалар) беріледі.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нысандары www.e.gov.kz порталында, Қазақстан Республикасы Қаржы Министрлігі Салық Комитетінің www.salyk.kz интернет-ресурсында, Орталықтың күту залындағы стенділерде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Өтініш нысандарын алушы Орталықтан да тегін ала алады.</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бойынша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Орталыққа табыс етілген құжаттар қабылданады және алушыға құжаттардың қабылданғаны туралы белгі қойыла отырып талон беріледі.</w:t>
      </w:r>
      <w:r>
        <w:br/>
      </w:r>
      <w:r>
        <w:rPr>
          <w:rFonts w:ascii="Times New Roman"/>
          <w:b w:val="false"/>
          <w:i w:val="false"/>
          <w:color w:val="000000"/>
          <w:sz w:val="28"/>
        </w:rPr>
        <w:t>
</w:t>
      </w:r>
      <w:r>
        <w:rPr>
          <w:rFonts w:ascii="Times New Roman"/>
          <w:b w:val="false"/>
          <w:i w:val="false"/>
          <w:color w:val="000000"/>
          <w:sz w:val="28"/>
        </w:rPr>
        <w:t>
      Пошта арқылы жүгінген кезде Орталықтың қызметкері пошта хабарламасына белгі қояды.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алушыға Орталықта – қолма-қол (алушының өзі келуі не сенімхат бойынша өкілінің келуі) беріледі.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алушының салықтық өтінішінің деректері алушының және (немесе) салық агентінің салық есептілігі нысандарында көрсетілген деректермен сәйкес келмесе;</w:t>
      </w:r>
      <w:r>
        <w:br/>
      </w:r>
      <w:r>
        <w:rPr>
          <w:rFonts w:ascii="Times New Roman"/>
          <w:b w:val="false"/>
          <w:i w:val="false"/>
          <w:color w:val="000000"/>
          <w:sz w:val="28"/>
        </w:rPr>
        <w:t>
</w:t>
      </w:r>
      <w:r>
        <w:rPr>
          <w:rFonts w:ascii="Times New Roman"/>
          <w:b w:val="false"/>
          <w:i w:val="false"/>
          <w:color w:val="000000"/>
          <w:sz w:val="28"/>
        </w:rPr>
        <w:t>
      2) салықтық өтініш берген күні алушының табыстарынан салықты төлемесе;</w:t>
      </w:r>
      <w:r>
        <w:br/>
      </w:r>
      <w:r>
        <w:rPr>
          <w:rFonts w:ascii="Times New Roman"/>
          <w:b w:val="false"/>
          <w:i w:val="false"/>
          <w:color w:val="000000"/>
          <w:sz w:val="28"/>
        </w:rPr>
        <w:t>
</w:t>
      </w:r>
      <w:r>
        <w:rPr>
          <w:rFonts w:ascii="Times New Roman"/>
          <w:b w:val="false"/>
          <w:i w:val="false"/>
          <w:color w:val="000000"/>
          <w:sz w:val="28"/>
        </w:rPr>
        <w:t>
      3) алушыда (салық төлеушіде және (немесе) салық агентінде) салықтық өтініш берген күні резидент еместердің табыстарынан салықты аудару бойынша салық берешегінің бар болуы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негіздеме жоқ.</w:t>
      </w:r>
    </w:p>
    <w:bookmarkEnd w:id="133"/>
    <w:bookmarkStart w:name="z668" w:id="134"/>
    <w:p>
      <w:pPr>
        <w:spacing w:after="0"/>
        <w:ind w:left="0"/>
        <w:jc w:val="left"/>
      </w:pPr>
      <w:r>
        <w:rPr>
          <w:rFonts w:ascii="Times New Roman"/>
          <w:b/>
          <w:i w:val="false"/>
          <w:color w:val="000000"/>
        </w:rPr>
        <w:t xml:space="preserve"> 
3. Жұмыс қағидаттары</w:t>
      </w:r>
    </w:p>
    <w:bookmarkEnd w:id="134"/>
    <w:bookmarkStart w:name="z669" w:id="135"/>
    <w:p>
      <w:pPr>
        <w:spacing w:after="0"/>
        <w:ind w:left="0"/>
        <w:jc w:val="both"/>
      </w:pPr>
      <w:r>
        <w:rPr>
          <w:rFonts w:ascii="Times New Roman"/>
          <w:b w:val="false"/>
          <w:i w:val="false"/>
          <w:color w:val="000000"/>
          <w:sz w:val="28"/>
        </w:rPr>
        <w:t>
      17. Орталықтың қызметi адамның конституциялық құқықтарын, қызметтiк борышын атқару кезiнде заңдылықты сақтауға негiзделедi және әдептiлiк, толық ақпарат беру, оның сақталуын, қорғалуын және құпиялылығын қамтамасыз ету қағидаттармен жүзеге асырылады.</w:t>
      </w:r>
    </w:p>
    <w:bookmarkEnd w:id="135"/>
    <w:bookmarkStart w:name="z670" w:id="136"/>
    <w:p>
      <w:pPr>
        <w:spacing w:after="0"/>
        <w:ind w:left="0"/>
        <w:jc w:val="left"/>
      </w:pPr>
      <w:r>
        <w:rPr>
          <w:rFonts w:ascii="Times New Roman"/>
          <w:b/>
          <w:i w:val="false"/>
          <w:color w:val="000000"/>
        </w:rPr>
        <w:t xml:space="preserve"> 
4. Жұмыс нәтижелерi</w:t>
      </w:r>
    </w:p>
    <w:bookmarkEnd w:id="136"/>
    <w:bookmarkStart w:name="z671" w:id="137"/>
    <w:p>
      <w:pPr>
        <w:spacing w:after="0"/>
        <w:ind w:left="0"/>
        <w:jc w:val="both"/>
      </w:pPr>
      <w:r>
        <w:rPr>
          <w:rFonts w:ascii="Times New Roman"/>
          <w:b w:val="false"/>
          <w:i w:val="false"/>
          <w:color w:val="000000"/>
          <w:sz w:val="28"/>
        </w:rPr>
        <w:t>
      18. Алушыларға мемлекеттiк қызмет көрсетудің нәтижелерi осы стандартқа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тиiмдiлiк көрсеткiштерiмен өлшенедi.</w:t>
      </w:r>
      <w:r>
        <w:br/>
      </w:r>
      <w:r>
        <w:rPr>
          <w:rFonts w:ascii="Times New Roman"/>
          <w:b w:val="false"/>
          <w:i w:val="false"/>
          <w:color w:val="000000"/>
          <w:sz w:val="28"/>
        </w:rPr>
        <w:t>
</w:t>
      </w:r>
      <w:r>
        <w:rPr>
          <w:rFonts w:ascii="Times New Roman"/>
          <w:b w:val="false"/>
          <w:i w:val="false"/>
          <w:color w:val="000000"/>
          <w:sz w:val="28"/>
        </w:rPr>
        <w:t>
      19. Орталықтың жұмысы бағаланатын мемлекеттiк қызмет көрсетудің сапа және тиiмдiлiк көрсеткiштерiнiң нысаналы мәндері жыл сайын Қазақстан Республикасы Қаржы министрiнiң бұйрығымен бекiтiледi.</w:t>
      </w:r>
    </w:p>
    <w:bookmarkEnd w:id="137"/>
    <w:bookmarkStart w:name="z673" w:id="138"/>
    <w:p>
      <w:pPr>
        <w:spacing w:after="0"/>
        <w:ind w:left="0"/>
        <w:jc w:val="left"/>
      </w:pPr>
      <w:r>
        <w:rPr>
          <w:rFonts w:ascii="Times New Roman"/>
          <w:b/>
          <w:i w:val="false"/>
          <w:color w:val="000000"/>
        </w:rPr>
        <w:t xml:space="preserve"> 
5. Шағымдану тәртiбi</w:t>
      </w:r>
    </w:p>
    <w:bookmarkEnd w:id="138"/>
    <w:bookmarkStart w:name="z674" w:id="139"/>
    <w:p>
      <w:pPr>
        <w:spacing w:after="0"/>
        <w:ind w:left="0"/>
        <w:jc w:val="both"/>
      </w:pPr>
      <w:r>
        <w:rPr>
          <w:rFonts w:ascii="Times New Roman"/>
          <w:b w:val="false"/>
          <w:i w:val="false"/>
          <w:color w:val="000000"/>
          <w:sz w:val="28"/>
        </w:rPr>
        <w:t>
      20. Алушы Орталық қызметкерінің әрекетіне (әрекетсiздігіне) шағымдану тәртiбiн түсіндіруі және шағымды дайындауға жәрдемдесуі үшін Орталықтың басшысына жүгінеді.</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(әрекетсiздігіне) шағымдану тәртiбi туралы ақпаратты да call-орталығының 8 (7172) 58-09-09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Орталықтың қарамағындағы салық органының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немесе қолма-қол мемлекеттік және (немесе) орыс тілдерінде жазбаша түрде беріледі, жұмыс күндері сағат 13.00-ден 14.30-ға дейін сағат 9.00-ден 18.30-ге дейін түскі үзіліспен,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Орталық көрсетеді. Дұрыс қызмет көрсетілмеген жағдайда өтініште қойылған мәселелерді шешу құзыретіне кіретін салық органының басшысына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шағым жіберіледі, жұмыс күндері сағат 13.00-ден 14.30-ға дейін сағат 9.00-ден 18.30-ге дейін түскі үзіліспен,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жоғары тұрған салық органына немесе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көзделген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немесе Орталықта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Орталықтың мемлекеттік қызметтерді сапасыз көрсеткенін немесе Орталық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Орталықтың қарамағындағы салық органының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тіркеледі.</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p>
    <w:bookmarkEnd w:id="139"/>
    <w:bookmarkStart w:name="z171" w:id="140"/>
    <w:p>
      <w:pPr>
        <w:spacing w:after="0"/>
        <w:ind w:left="0"/>
        <w:jc w:val="both"/>
      </w:pPr>
      <w:r>
        <w:rPr>
          <w:rFonts w:ascii="Times New Roman"/>
          <w:b w:val="false"/>
          <w:i w:val="false"/>
          <w:color w:val="000000"/>
          <w:sz w:val="28"/>
        </w:rPr>
        <w:t xml:space="preserve">
«Қазақстан Республикасындағы көздерден    </w:t>
      </w:r>
      <w:r>
        <w:br/>
      </w:r>
      <w:r>
        <w:rPr>
          <w:rFonts w:ascii="Times New Roman"/>
          <w:b w:val="false"/>
          <w:i w:val="false"/>
          <w:color w:val="000000"/>
          <w:sz w:val="28"/>
        </w:rPr>
        <w:t xml:space="preserve">
алынған табыстар мен ұсталған (төленген)  </w:t>
      </w:r>
      <w:r>
        <w:br/>
      </w:r>
      <w:r>
        <w:rPr>
          <w:rFonts w:ascii="Times New Roman"/>
          <w:b w:val="false"/>
          <w:i w:val="false"/>
          <w:color w:val="000000"/>
          <w:sz w:val="28"/>
        </w:rPr>
        <w:t>
салықтардың сомалары туралы анықтама беру»</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140"/>
    <w:bookmarkStart w:name="z582" w:id="141"/>
    <w:p>
      <w:pPr>
        <w:spacing w:after="0"/>
        <w:ind w:left="0"/>
        <w:jc w:val="left"/>
      </w:pPr>
      <w:r>
        <w:rPr>
          <w:rFonts w:ascii="Times New Roman"/>
          <w:b/>
          <w:i w:val="false"/>
          <w:color w:val="000000"/>
        </w:rPr>
        <w:t xml:space="preserve"> 
Мемлекеттік қызмет көрсететін салық органдарының</w:t>
      </w:r>
      <w:r>
        <w:br/>
      </w:r>
      <w:r>
        <w:rPr>
          <w:rFonts w:ascii="Times New Roman"/>
          <w:b/>
          <w:i w:val="false"/>
          <w:color w:val="000000"/>
        </w:rPr>
        <w:t>
ақпаратты қабылдау және өңдеу</w:t>
      </w:r>
      <w:r>
        <w:br/>
      </w:r>
      <w:r>
        <w:rPr>
          <w:rFonts w:ascii="Times New Roman"/>
          <w:b/>
          <w:i w:val="false"/>
          <w:color w:val="000000"/>
        </w:rPr>
        <w:t>
орталықтарының (ҚӨО) тізбесі</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219"/>
        <w:gridCol w:w="1706"/>
        <w:gridCol w:w="2128"/>
        <w:gridCol w:w="2344"/>
        <w:gridCol w:w="2045"/>
        <w:gridCol w:w="1996"/>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Қарамағына ҚӨО кіретін салық органдары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орналасқан мекенжайы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басшыларының телефондары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хатшылығының телефондары және кабинеттері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залдардың телефондары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басшыларының телефондары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Октябрьская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2-29-15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2-29-13</w:t>
            </w:r>
            <w:r>
              <w:br/>
            </w:r>
            <w:r>
              <w:rPr>
                <w:rFonts w:ascii="Times New Roman"/>
                <w:b w:val="false"/>
                <w:i w:val="false"/>
                <w:color w:val="000000"/>
                <w:sz w:val="20"/>
              </w:rPr>
              <w:t>
</w:t>
            </w:r>
            <w:r>
              <w:rPr>
                <w:rFonts w:ascii="Times New Roman"/>
                <w:b w:val="false"/>
                <w:i w:val="false"/>
                <w:color w:val="000000"/>
                <w:sz w:val="20"/>
              </w:rPr>
              <w:t>8 (71638) 2-23-89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2-05-72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2-12-87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2-20-32</w:t>
            </w:r>
            <w:r>
              <w:br/>
            </w:r>
            <w:r>
              <w:rPr>
                <w:rFonts w:ascii="Times New Roman"/>
                <w:b w:val="false"/>
                <w:i w:val="false"/>
                <w:color w:val="000000"/>
                <w:sz w:val="20"/>
              </w:rPr>
              <w:t>
</w:t>
            </w:r>
            <w:r>
              <w:rPr>
                <w:rFonts w:ascii="Times New Roman"/>
                <w:b w:val="false"/>
                <w:i w:val="false"/>
                <w:color w:val="000000"/>
                <w:sz w:val="20"/>
              </w:rPr>
              <w:t>8 (7162) 72-12-53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Байтұрсынов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2-25-68</w:t>
            </w:r>
            <w:r>
              <w:br/>
            </w:r>
            <w:r>
              <w:rPr>
                <w:rFonts w:ascii="Times New Roman"/>
                <w:b w:val="false"/>
                <w:i w:val="false"/>
                <w:color w:val="000000"/>
                <w:sz w:val="20"/>
              </w:rPr>
              <w:t>
</w:t>
            </w:r>
            <w:r>
              <w:rPr>
                <w:rFonts w:ascii="Times New Roman"/>
                <w:b w:val="false"/>
                <w:i w:val="false"/>
                <w:color w:val="000000"/>
                <w:sz w:val="20"/>
              </w:rPr>
              <w:t>8 (7162) 72-12-78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72-12-79</w:t>
            </w:r>
            <w:r>
              <w:br/>
            </w:r>
            <w:r>
              <w:rPr>
                <w:rFonts w:ascii="Times New Roman"/>
                <w:b w:val="false"/>
                <w:i w:val="false"/>
                <w:color w:val="000000"/>
                <w:sz w:val="20"/>
              </w:rPr>
              <w:t>
</w:t>
            </w:r>
            <w:r>
              <w:rPr>
                <w:rFonts w:ascii="Times New Roman"/>
                <w:b w:val="false"/>
                <w:i w:val="false"/>
                <w:color w:val="000000"/>
                <w:sz w:val="20"/>
              </w:rPr>
              <w:t>8 (71641) 2-26-37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Б.Момышұлы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72-12-58</w:t>
            </w:r>
            <w:r>
              <w:br/>
            </w:r>
            <w:r>
              <w:rPr>
                <w:rFonts w:ascii="Times New Roman"/>
                <w:b w:val="false"/>
                <w:i w:val="false"/>
                <w:color w:val="000000"/>
                <w:sz w:val="20"/>
              </w:rPr>
              <w:t>
</w:t>
            </w:r>
            <w:r>
              <w:rPr>
                <w:rFonts w:ascii="Times New Roman"/>
                <w:b w:val="false"/>
                <w:i w:val="false"/>
                <w:color w:val="000000"/>
                <w:sz w:val="20"/>
              </w:rPr>
              <w:t>8 (71643) 4-28-15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4-28-15 № 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Клубная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2-23-47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2-11-79</w:t>
            </w:r>
            <w:r>
              <w:br/>
            </w:r>
            <w:r>
              <w:rPr>
                <w:rFonts w:ascii="Times New Roman"/>
                <w:b w:val="false"/>
                <w:i w:val="false"/>
                <w:color w:val="000000"/>
                <w:sz w:val="20"/>
              </w:rPr>
              <w:t>
</w:t>
            </w:r>
            <w:r>
              <w:rPr>
                <w:rFonts w:ascii="Times New Roman"/>
                <w:b w:val="false"/>
                <w:i w:val="false"/>
                <w:color w:val="000000"/>
                <w:sz w:val="20"/>
              </w:rPr>
              <w:t>8 (7162) 72-12-14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 Коммуналдық –қойма аймағы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6-27-37 № 28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6-67-76</w:t>
            </w:r>
            <w:r>
              <w:br/>
            </w:r>
            <w:r>
              <w:rPr>
                <w:rFonts w:ascii="Times New Roman"/>
                <w:b w:val="false"/>
                <w:i w:val="false"/>
                <w:color w:val="000000"/>
                <w:sz w:val="20"/>
              </w:rPr>
              <w:t>
</w:t>
            </w:r>
            <w:r>
              <w:rPr>
                <w:rFonts w:ascii="Times New Roman"/>
                <w:b w:val="false"/>
                <w:i w:val="false"/>
                <w:color w:val="000000"/>
                <w:sz w:val="20"/>
              </w:rPr>
              <w:t>8 (71645) 6-29-49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6-29-49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Мир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Абылайхан к-сі, 10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2-16-74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2-16-74 № 19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r>
              <w:br/>
            </w:r>
            <w:r>
              <w:rPr>
                <w:rFonts w:ascii="Times New Roman"/>
                <w:b w:val="false"/>
                <w:i w:val="false"/>
                <w:color w:val="000000"/>
                <w:sz w:val="20"/>
              </w:rPr>
              <w:t>
</w:t>
            </w:r>
            <w:r>
              <w:rPr>
                <w:rFonts w:ascii="Times New Roman"/>
                <w:b w:val="false"/>
                <w:i w:val="false"/>
                <w:color w:val="000000"/>
                <w:sz w:val="20"/>
              </w:rPr>
              <w:t>8 (7162) 72-12-48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А.Құнанбаев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p>
            <w:pPr>
              <w:spacing w:after="20"/>
              <w:ind w:left="20"/>
              <w:jc w:val="both"/>
            </w:pPr>
            <w:r>
              <w:rPr>
                <w:rFonts w:ascii="Times New Roman"/>
                <w:b w:val="false"/>
                <w:i w:val="false"/>
                <w:color w:val="000000"/>
                <w:sz w:val="20"/>
              </w:rPr>
              <w:t>8 (71633) 2-10-48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Д.Қонаев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2-12-07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r>
              <w:br/>
            </w:r>
            <w:r>
              <w:rPr>
                <w:rFonts w:ascii="Times New Roman"/>
                <w:b w:val="false"/>
                <w:i w:val="false"/>
                <w:color w:val="000000"/>
                <w:sz w:val="20"/>
              </w:rPr>
              <w:t>
</w:t>
            </w:r>
            <w:r>
              <w:rPr>
                <w:rFonts w:ascii="Times New Roman"/>
                <w:b w:val="false"/>
                <w:i w:val="false"/>
                <w:color w:val="000000"/>
                <w:sz w:val="20"/>
              </w:rPr>
              <w:t>8 (7162) 72-12-67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2-18-96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Ниязбаев к-сі, 35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72-12-73</w:t>
            </w:r>
            <w:r>
              <w:br/>
            </w:r>
            <w:r>
              <w:rPr>
                <w:rFonts w:ascii="Times New Roman"/>
                <w:b w:val="false"/>
                <w:i w:val="false"/>
                <w:color w:val="000000"/>
                <w:sz w:val="20"/>
              </w:rPr>
              <w:t>
</w:t>
            </w:r>
            <w:r>
              <w:rPr>
                <w:rFonts w:ascii="Times New Roman"/>
                <w:b w:val="false"/>
                <w:i w:val="false"/>
                <w:color w:val="000000"/>
                <w:sz w:val="20"/>
              </w:rPr>
              <w:t>8 (71648) 9-12-38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9-13-08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72-12-71</w:t>
            </w:r>
            <w:r>
              <w:br/>
            </w:r>
            <w:r>
              <w:rPr>
                <w:rFonts w:ascii="Times New Roman"/>
                <w:b w:val="false"/>
                <w:i w:val="false"/>
                <w:color w:val="000000"/>
                <w:sz w:val="20"/>
              </w:rPr>
              <w:t>
</w:t>
            </w:r>
            <w:r>
              <w:rPr>
                <w:rFonts w:ascii="Times New Roman"/>
                <w:b w:val="false"/>
                <w:i w:val="false"/>
                <w:color w:val="000000"/>
                <w:sz w:val="20"/>
              </w:rPr>
              <w:t>8 (71648) 9-13-58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(71632) 2-23-35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(7162) 72-12-77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2-19-56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r>
              <w:br/>
            </w:r>
            <w:r>
              <w:rPr>
                <w:rFonts w:ascii="Times New Roman"/>
                <w:b w:val="false"/>
                <w:i w:val="false"/>
                <w:color w:val="000000"/>
                <w:sz w:val="20"/>
              </w:rPr>
              <w:t>
</w:t>
            </w:r>
            <w:r>
              <w:rPr>
                <w:rFonts w:ascii="Times New Roman"/>
                <w:b w:val="false"/>
                <w:i w:val="false"/>
                <w:color w:val="000000"/>
                <w:sz w:val="20"/>
              </w:rPr>
              <w:t>8 (7162) 72-12-85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p>
        </w:tc>
      </w:tr>
      <w:tr>
        <w:trPr>
          <w:trHeight w:val="6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Абылайхан к-сі, 128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9-19-64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r>
              <w:br/>
            </w:r>
            <w:r>
              <w:rPr>
                <w:rFonts w:ascii="Times New Roman"/>
                <w:b w:val="false"/>
                <w:i w:val="false"/>
                <w:color w:val="000000"/>
                <w:sz w:val="20"/>
              </w:rPr>
              <w:t>
</w:t>
            </w:r>
            <w:r>
              <w:rPr>
                <w:rFonts w:ascii="Times New Roman"/>
                <w:b w:val="false"/>
                <w:i w:val="false"/>
                <w:color w:val="000000"/>
                <w:sz w:val="20"/>
              </w:rPr>
              <w:t>8 (7162) 72-11-98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3-11-59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r>
              <w:br/>
            </w:r>
            <w:r>
              <w:rPr>
                <w:rFonts w:ascii="Times New Roman"/>
                <w:b w:val="false"/>
                <w:i w:val="false"/>
                <w:color w:val="000000"/>
                <w:sz w:val="20"/>
              </w:rPr>
              <w:t>
</w:t>
            </w:r>
            <w:r>
              <w:rPr>
                <w:rFonts w:ascii="Times New Roman"/>
                <w:b w:val="false"/>
                <w:i w:val="false"/>
                <w:color w:val="000000"/>
                <w:sz w:val="20"/>
              </w:rPr>
              <w:t>8 (71651) 3-11-68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2-14-61</w:t>
            </w:r>
            <w:r>
              <w:br/>
            </w:r>
            <w:r>
              <w:rPr>
                <w:rFonts w:ascii="Times New Roman"/>
                <w:b w:val="false"/>
                <w:i w:val="false"/>
                <w:color w:val="000000"/>
                <w:sz w:val="20"/>
              </w:rPr>
              <w:t>
</w:t>
            </w:r>
            <w:r>
              <w:rPr>
                <w:rFonts w:ascii="Times New Roman"/>
                <w:b w:val="false"/>
                <w:i w:val="false"/>
                <w:color w:val="000000"/>
                <w:sz w:val="20"/>
              </w:rPr>
              <w:t>8 (7162) 72-12-49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r>
              <w:br/>
            </w:r>
            <w:r>
              <w:rPr>
                <w:rFonts w:ascii="Times New Roman"/>
                <w:b w:val="false"/>
                <w:i w:val="false"/>
                <w:color w:val="000000"/>
                <w:sz w:val="20"/>
              </w:rPr>
              <w:t>
</w:t>
            </w:r>
            <w:r>
              <w:rPr>
                <w:rFonts w:ascii="Times New Roman"/>
                <w:b w:val="false"/>
                <w:i w:val="false"/>
                <w:color w:val="000000"/>
                <w:sz w:val="20"/>
              </w:rPr>
              <w:t>8 (71636) 5-60-74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72-12-28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72-10-08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5-62-15 № 2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21-16-41</w:t>
            </w:r>
            <w:r>
              <w:br/>
            </w:r>
            <w:r>
              <w:rPr>
                <w:rFonts w:ascii="Times New Roman"/>
                <w:b w:val="false"/>
                <w:i w:val="false"/>
                <w:color w:val="000000"/>
                <w:sz w:val="20"/>
              </w:rPr>
              <w:t>
</w:t>
            </w:r>
            <w:r>
              <w:rPr>
                <w:rFonts w:ascii="Times New Roman"/>
                <w:b w:val="false"/>
                <w:i w:val="false"/>
                <w:color w:val="000000"/>
                <w:sz w:val="20"/>
              </w:rPr>
              <w:t>8 (7132) 21-15-79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 xml:space="preserve">8 (7132) 59-53-64 № 19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Абылайхан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(71339) 2-15-45 № 2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r>
              <w:br/>
            </w:r>
            <w:r>
              <w:rPr>
                <w:rFonts w:ascii="Times New Roman"/>
                <w:b w:val="false"/>
                <w:i w:val="false"/>
                <w:color w:val="000000"/>
                <w:sz w:val="20"/>
              </w:rPr>
              <w:t>
</w:t>
            </w:r>
            <w:r>
              <w:rPr>
                <w:rFonts w:ascii="Times New Roman"/>
                <w:b w:val="false"/>
                <w:i w:val="false"/>
                <w:color w:val="000000"/>
                <w:sz w:val="20"/>
              </w:rPr>
              <w:t>8 (71339) 2-15-80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Байтұрсынов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4-10-06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4-27-63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4-29-57</w:t>
            </w:r>
            <w:r>
              <w:br/>
            </w:r>
            <w:r>
              <w:rPr>
                <w:rFonts w:ascii="Times New Roman"/>
                <w:b w:val="false"/>
                <w:i w:val="false"/>
                <w:color w:val="000000"/>
                <w:sz w:val="20"/>
              </w:rPr>
              <w:t>
</w:t>
            </w:r>
            <w:r>
              <w:rPr>
                <w:rFonts w:ascii="Times New Roman"/>
                <w:b w:val="false"/>
                <w:i w:val="false"/>
                <w:color w:val="000000"/>
                <w:sz w:val="20"/>
              </w:rPr>
              <w:t>8 (71337) 4-30-06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4-28-49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Барақ батыр к-сі, 38а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2-31-42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r>
              <w:br/>
            </w:r>
            <w:r>
              <w:rPr>
                <w:rFonts w:ascii="Times New Roman"/>
                <w:b w:val="false"/>
                <w:i w:val="false"/>
                <w:color w:val="000000"/>
                <w:sz w:val="20"/>
              </w:rPr>
              <w:t>
</w:t>
            </w:r>
            <w:r>
              <w:rPr>
                <w:rFonts w:ascii="Times New Roman"/>
                <w:b w:val="false"/>
                <w:i w:val="false"/>
                <w:color w:val="000000"/>
                <w:sz w:val="20"/>
              </w:rPr>
              <w:t>8 (71345) 2-31-42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Қанахин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2-13-31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r>
              <w:br/>
            </w:r>
            <w:r>
              <w:rPr>
                <w:rFonts w:ascii="Times New Roman"/>
                <w:b w:val="false"/>
                <w:i w:val="false"/>
                <w:color w:val="000000"/>
                <w:sz w:val="20"/>
              </w:rPr>
              <w:t>
</w:t>
            </w:r>
            <w:r>
              <w:rPr>
                <w:rFonts w:ascii="Times New Roman"/>
                <w:b w:val="false"/>
                <w:i w:val="false"/>
                <w:color w:val="000000"/>
                <w:sz w:val="20"/>
              </w:rPr>
              <w:t>8 (71343) 2-13-31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Бадамша ауылы, Әбілхайырхан к-сі, 8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r>
              <w:br/>
            </w:r>
            <w:r>
              <w:rPr>
                <w:rFonts w:ascii="Times New Roman"/>
                <w:b w:val="false"/>
                <w:i w:val="false"/>
                <w:color w:val="000000"/>
                <w:sz w:val="20"/>
              </w:rPr>
              <w:t>
</w:t>
            </w:r>
            <w:r>
              <w:rPr>
                <w:rFonts w:ascii="Times New Roman"/>
                <w:b w:val="false"/>
                <w:i w:val="false"/>
                <w:color w:val="000000"/>
                <w:sz w:val="20"/>
              </w:rPr>
              <w:t>8 (71342) 2-20-87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Пятковская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r>
              <w:br/>
            </w:r>
            <w:r>
              <w:rPr>
                <w:rFonts w:ascii="Times New Roman"/>
                <w:b w:val="false"/>
                <w:i w:val="false"/>
                <w:color w:val="000000"/>
                <w:sz w:val="20"/>
              </w:rPr>
              <w:t>
</w:t>
            </w:r>
            <w:r>
              <w:rPr>
                <w:rFonts w:ascii="Times New Roman"/>
                <w:b w:val="false"/>
                <w:i w:val="false"/>
                <w:color w:val="000000"/>
                <w:sz w:val="20"/>
              </w:rPr>
              <w:t>8 (71341) 2-14-91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Мазков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2-12-50</w:t>
            </w:r>
            <w:r>
              <w:br/>
            </w:r>
            <w:r>
              <w:rPr>
                <w:rFonts w:ascii="Times New Roman"/>
                <w:b w:val="false"/>
                <w:i w:val="false"/>
                <w:color w:val="000000"/>
                <w:sz w:val="20"/>
              </w:rPr>
              <w:t>
</w:t>
            </w:r>
            <w:r>
              <w:rPr>
                <w:rFonts w:ascii="Times New Roman"/>
                <w:b w:val="false"/>
                <w:i w:val="false"/>
                <w:color w:val="000000"/>
                <w:sz w:val="20"/>
              </w:rPr>
              <w:t>8 (71331) 3-13-54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2-12-50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Жамбыл к-сі, 68А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3-63-43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8 (71333) 3-63-40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8 (71333) 3-63-40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r>
              <w:br/>
            </w:r>
            <w:r>
              <w:rPr>
                <w:rFonts w:ascii="Times New Roman"/>
                <w:b w:val="false"/>
                <w:i w:val="false"/>
                <w:color w:val="000000"/>
                <w:sz w:val="20"/>
              </w:rPr>
              <w:t>
</w:t>
            </w:r>
            <w:r>
              <w:rPr>
                <w:rFonts w:ascii="Times New Roman"/>
                <w:b w:val="false"/>
                <w:i w:val="false"/>
                <w:color w:val="000000"/>
                <w:sz w:val="20"/>
              </w:rPr>
              <w:t>8 (71346) 2-27-33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к-сі, 47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2-18-53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r>
              <w:br/>
            </w:r>
            <w:r>
              <w:rPr>
                <w:rFonts w:ascii="Times New Roman"/>
                <w:b w:val="false"/>
                <w:i w:val="false"/>
                <w:color w:val="000000"/>
                <w:sz w:val="20"/>
              </w:rPr>
              <w:t>
</w:t>
            </w:r>
            <w:r>
              <w:rPr>
                <w:rFonts w:ascii="Times New Roman"/>
                <w:b w:val="false"/>
                <w:i w:val="false"/>
                <w:color w:val="000000"/>
                <w:sz w:val="20"/>
              </w:rPr>
              <w:t>8 (71332) 2-18-33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Жамбыл к-сі, 38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r>
              <w:br/>
            </w:r>
            <w:r>
              <w:rPr>
                <w:rFonts w:ascii="Times New Roman"/>
                <w:b w:val="false"/>
                <w:i w:val="false"/>
                <w:color w:val="000000"/>
                <w:sz w:val="20"/>
              </w:rPr>
              <w:t>
</w:t>
            </w:r>
            <w:r>
              <w:rPr>
                <w:rFonts w:ascii="Times New Roman"/>
                <w:b w:val="false"/>
                <w:i w:val="false"/>
                <w:color w:val="000000"/>
                <w:sz w:val="20"/>
              </w:rPr>
              <w:t>8 (71336) 2-10-13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Е. Көтібарұлы к-сі, 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2-12-63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6-15-24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r>
              <w:br/>
            </w:r>
            <w:r>
              <w:rPr>
                <w:rFonts w:ascii="Times New Roman"/>
                <w:b w:val="false"/>
                <w:i w:val="false"/>
                <w:color w:val="000000"/>
                <w:sz w:val="20"/>
              </w:rPr>
              <w:t>
</w:t>
            </w:r>
            <w:r>
              <w:rPr>
                <w:rFonts w:ascii="Times New Roman"/>
                <w:b w:val="false"/>
                <w:i w:val="false"/>
                <w:color w:val="000000"/>
                <w:sz w:val="20"/>
              </w:rPr>
              <w:t>8 (71335) 2-16-39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Маресьев к-сі, 97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55-05-85</w:t>
            </w:r>
            <w:r>
              <w:br/>
            </w:r>
            <w:r>
              <w:rPr>
                <w:rFonts w:ascii="Times New Roman"/>
                <w:b w:val="false"/>
                <w:i w:val="false"/>
                <w:color w:val="000000"/>
                <w:sz w:val="20"/>
              </w:rPr>
              <w:t>
</w:t>
            </w:r>
            <w:r>
              <w:rPr>
                <w:rFonts w:ascii="Times New Roman"/>
                <w:b w:val="false"/>
                <w:i w:val="false"/>
                <w:color w:val="000000"/>
                <w:sz w:val="20"/>
              </w:rPr>
              <w:t>8 (7132) 56-24-68</w:t>
            </w:r>
            <w:r>
              <w:br/>
            </w:r>
            <w:r>
              <w:rPr>
                <w:rFonts w:ascii="Times New Roman"/>
                <w:b w:val="false"/>
                <w:i w:val="false"/>
                <w:color w:val="000000"/>
                <w:sz w:val="20"/>
              </w:rPr>
              <w:t>
</w:t>
            </w:r>
            <w:r>
              <w:rPr>
                <w:rFonts w:ascii="Times New Roman"/>
                <w:b w:val="false"/>
                <w:i w:val="false"/>
                <w:color w:val="000000"/>
                <w:sz w:val="20"/>
              </w:rPr>
              <w:t>8 (7132) 56-49-97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59-52-28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56-45-81</w:t>
            </w:r>
            <w:r>
              <w:br/>
            </w:r>
            <w:r>
              <w:rPr>
                <w:rFonts w:ascii="Times New Roman"/>
                <w:b w:val="false"/>
                <w:i w:val="false"/>
                <w:color w:val="000000"/>
                <w:sz w:val="20"/>
              </w:rPr>
              <w:t>
</w:t>
            </w:r>
            <w:r>
              <w:rPr>
                <w:rFonts w:ascii="Times New Roman"/>
                <w:b w:val="false"/>
                <w:i w:val="false"/>
                <w:color w:val="000000"/>
                <w:sz w:val="20"/>
              </w:rPr>
              <w:t>8 (7132) 59-51-34</w:t>
            </w:r>
            <w:r>
              <w:br/>
            </w:r>
            <w:r>
              <w:rPr>
                <w:rFonts w:ascii="Times New Roman"/>
                <w:b w:val="false"/>
                <w:i w:val="false"/>
                <w:color w:val="000000"/>
                <w:sz w:val="20"/>
              </w:rPr>
              <w:t>
</w:t>
            </w:r>
            <w:r>
              <w:rPr>
                <w:rFonts w:ascii="Times New Roman"/>
                <w:b w:val="false"/>
                <w:i w:val="false"/>
                <w:color w:val="000000"/>
                <w:sz w:val="20"/>
              </w:rPr>
              <w:t>8 (7132) 56-33-14</w:t>
            </w:r>
            <w:r>
              <w:br/>
            </w:r>
            <w:r>
              <w:rPr>
                <w:rFonts w:ascii="Times New Roman"/>
                <w:b w:val="false"/>
                <w:i w:val="false"/>
                <w:color w:val="000000"/>
                <w:sz w:val="20"/>
              </w:rPr>
              <w:t>
</w:t>
            </w:r>
            <w:r>
              <w:rPr>
                <w:rFonts w:ascii="Times New Roman"/>
                <w:b w:val="false"/>
                <w:i w:val="false"/>
                <w:color w:val="000000"/>
                <w:sz w:val="20"/>
              </w:rPr>
              <w:t>8 (7132) 56-29-09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56-20-54</w:t>
            </w:r>
            <w:r>
              <w:br/>
            </w:r>
            <w:r>
              <w:rPr>
                <w:rFonts w:ascii="Times New Roman"/>
                <w:b w:val="false"/>
                <w:i w:val="false"/>
                <w:color w:val="000000"/>
                <w:sz w:val="20"/>
              </w:rPr>
              <w:t>
</w:t>
            </w:r>
            <w:r>
              <w:rPr>
                <w:rFonts w:ascii="Times New Roman"/>
                <w:b w:val="false"/>
                <w:i w:val="false"/>
                <w:color w:val="000000"/>
                <w:sz w:val="20"/>
              </w:rPr>
              <w:t>8 (7132) 56-29-08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 Жансүгіров к-сі, 113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 402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Қонаев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w:t>
            </w:r>
            <w:r>
              <w:br/>
            </w:r>
            <w:r>
              <w:rPr>
                <w:rFonts w:ascii="Times New Roman"/>
                <w:b w:val="false"/>
                <w:i w:val="false"/>
                <w:color w:val="000000"/>
                <w:sz w:val="20"/>
              </w:rPr>
              <w:t>
</w:t>
            </w:r>
            <w:r>
              <w:rPr>
                <w:rFonts w:ascii="Times New Roman"/>
                <w:b w:val="false"/>
                <w:i w:val="false"/>
                <w:color w:val="000000"/>
                <w:sz w:val="20"/>
              </w:rPr>
              <w:t>8 (72833) 2-22-96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Желтоқсан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w:t>
            </w:r>
            <w:r>
              <w:br/>
            </w:r>
            <w:r>
              <w:rPr>
                <w:rFonts w:ascii="Times New Roman"/>
                <w:b w:val="false"/>
                <w:i w:val="false"/>
                <w:color w:val="000000"/>
                <w:sz w:val="20"/>
              </w:rPr>
              <w:t>
</w:t>
            </w:r>
            <w:r>
              <w:rPr>
                <w:rFonts w:ascii="Times New Roman"/>
                <w:b w:val="false"/>
                <w:i w:val="false"/>
                <w:color w:val="000000"/>
                <w:sz w:val="20"/>
              </w:rPr>
              <w:t>8 (72832)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2-23-45</w:t>
            </w:r>
            <w:r>
              <w:br/>
            </w:r>
            <w:r>
              <w:rPr>
                <w:rFonts w:ascii="Times New Roman"/>
                <w:b w:val="false"/>
                <w:i w:val="false"/>
                <w:color w:val="000000"/>
                <w:sz w:val="20"/>
              </w:rPr>
              <w:t>
</w:t>
            </w:r>
            <w:r>
              <w:rPr>
                <w:rFonts w:ascii="Times New Roman"/>
                <w:b w:val="false"/>
                <w:i w:val="false"/>
                <w:color w:val="000000"/>
                <w:sz w:val="20"/>
              </w:rPr>
              <w:t>8 (72832) 2-28-57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2-29-67</w:t>
            </w:r>
            <w:r>
              <w:br/>
            </w:r>
            <w:r>
              <w:rPr>
                <w:rFonts w:ascii="Times New Roman"/>
                <w:b w:val="false"/>
                <w:i w:val="false"/>
                <w:color w:val="000000"/>
                <w:sz w:val="20"/>
              </w:rPr>
              <w:t>
</w:t>
            </w:r>
            <w:r>
              <w:rPr>
                <w:rFonts w:ascii="Times New Roman"/>
                <w:b w:val="false"/>
                <w:i w:val="false"/>
                <w:color w:val="000000"/>
                <w:sz w:val="20"/>
              </w:rPr>
              <w:t>8 (72832) 2-28-57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w:t>
            </w:r>
            <w:r>
              <w:br/>
            </w:r>
            <w:r>
              <w:rPr>
                <w:rFonts w:ascii="Times New Roman"/>
                <w:b w:val="false"/>
                <w:i w:val="false"/>
                <w:color w:val="000000"/>
                <w:sz w:val="20"/>
              </w:rPr>
              <w:t>
</w:t>
            </w:r>
            <w:r>
              <w:rPr>
                <w:rFonts w:ascii="Times New Roman"/>
                <w:b w:val="false"/>
                <w:i w:val="false"/>
                <w:color w:val="000000"/>
                <w:sz w:val="20"/>
              </w:rPr>
              <w:t>8 (72773) 9-14-51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113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27-09-23</w:t>
            </w:r>
            <w:r>
              <w:br/>
            </w:r>
            <w:r>
              <w:rPr>
                <w:rFonts w:ascii="Times New Roman"/>
                <w:b w:val="false"/>
                <w:i w:val="false"/>
                <w:color w:val="000000"/>
                <w:sz w:val="20"/>
              </w:rPr>
              <w:t>
</w:t>
            </w:r>
            <w:r>
              <w:rPr>
                <w:rFonts w:ascii="Times New Roman"/>
                <w:b w:val="false"/>
                <w:i w:val="false"/>
                <w:color w:val="000000"/>
                <w:sz w:val="20"/>
              </w:rPr>
              <w:t>8(7282) 24-51-67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24-51-67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21-70-61</w:t>
            </w:r>
            <w:r>
              <w:br/>
            </w:r>
            <w:r>
              <w:rPr>
                <w:rFonts w:ascii="Times New Roman"/>
                <w:b w:val="false"/>
                <w:i w:val="false"/>
                <w:color w:val="000000"/>
                <w:sz w:val="20"/>
              </w:rPr>
              <w:t>
</w:t>
            </w:r>
            <w:r>
              <w:rPr>
                <w:rFonts w:ascii="Times New Roman"/>
                <w:b w:val="false"/>
                <w:i w:val="false"/>
                <w:color w:val="000000"/>
                <w:sz w:val="20"/>
              </w:rPr>
              <w:t>8 (7282) 24-06-59</w:t>
            </w:r>
            <w:r>
              <w:br/>
            </w:r>
            <w:r>
              <w:rPr>
                <w:rFonts w:ascii="Times New Roman"/>
                <w:b w:val="false"/>
                <w:i w:val="false"/>
                <w:color w:val="000000"/>
                <w:sz w:val="20"/>
              </w:rPr>
              <w:t>
</w:t>
            </w:r>
            <w:r>
              <w:rPr>
                <w:rFonts w:ascii="Times New Roman"/>
                <w:b w:val="false"/>
                <w:i w:val="false"/>
                <w:color w:val="000000"/>
                <w:sz w:val="20"/>
              </w:rPr>
              <w:t>8 (7282) 24-32-69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21-08-26</w:t>
            </w:r>
            <w:r>
              <w:br/>
            </w:r>
            <w:r>
              <w:rPr>
                <w:rFonts w:ascii="Times New Roman"/>
                <w:b w:val="false"/>
                <w:i w:val="false"/>
                <w:color w:val="000000"/>
                <w:sz w:val="20"/>
              </w:rPr>
              <w:t>
</w:t>
            </w:r>
            <w:r>
              <w:rPr>
                <w:rFonts w:ascii="Times New Roman"/>
                <w:b w:val="false"/>
                <w:i w:val="false"/>
                <w:color w:val="000000"/>
                <w:sz w:val="20"/>
              </w:rPr>
              <w:t>8 (7282) 24-42-33</w:t>
            </w:r>
            <w:r>
              <w:br/>
            </w:r>
            <w:r>
              <w:rPr>
                <w:rFonts w:ascii="Times New Roman"/>
                <w:b w:val="false"/>
                <w:i w:val="false"/>
                <w:color w:val="000000"/>
                <w:sz w:val="20"/>
              </w:rPr>
              <w:t>
</w:t>
            </w:r>
            <w:r>
              <w:rPr>
                <w:rFonts w:ascii="Times New Roman"/>
                <w:b w:val="false"/>
                <w:i w:val="false"/>
                <w:color w:val="000000"/>
                <w:sz w:val="20"/>
              </w:rPr>
              <w:t>8 (7282) 24-53-13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Сидранск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w:t>
            </w:r>
            <w:r>
              <w:br/>
            </w:r>
            <w:r>
              <w:rPr>
                <w:rFonts w:ascii="Times New Roman"/>
                <w:b w:val="false"/>
                <w:i w:val="false"/>
                <w:color w:val="000000"/>
                <w:sz w:val="20"/>
              </w:rPr>
              <w:t>
</w:t>
            </w:r>
            <w:r>
              <w:rPr>
                <w:rFonts w:ascii="Times New Roman"/>
                <w:b w:val="false"/>
                <w:i w:val="false"/>
                <w:color w:val="000000"/>
                <w:sz w:val="20"/>
              </w:rPr>
              <w:t>8 (72772) 4-77-72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Тәуелсіздік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w:t>
            </w:r>
            <w:r>
              <w:br/>
            </w:r>
            <w:r>
              <w:rPr>
                <w:rFonts w:ascii="Times New Roman"/>
                <w:b w:val="false"/>
                <w:i w:val="false"/>
                <w:color w:val="000000"/>
                <w:sz w:val="20"/>
              </w:rPr>
              <w:t>
</w:t>
            </w:r>
            <w:r>
              <w:rPr>
                <w:rFonts w:ascii="Times New Roman"/>
                <w:b w:val="false"/>
                <w:i w:val="false"/>
                <w:color w:val="000000"/>
                <w:sz w:val="20"/>
              </w:rPr>
              <w:t>8 (72835) 4-25-46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Алтын Адам аллеясы, 155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w:t>
            </w:r>
            <w:r>
              <w:br/>
            </w:r>
            <w:r>
              <w:rPr>
                <w:rFonts w:ascii="Times New Roman"/>
                <w:b w:val="false"/>
                <w:i w:val="false"/>
                <w:color w:val="000000"/>
                <w:sz w:val="20"/>
              </w:rPr>
              <w:t>
</w:t>
            </w:r>
            <w:r>
              <w:rPr>
                <w:rFonts w:ascii="Times New Roman"/>
                <w:b w:val="false"/>
                <w:i w:val="false"/>
                <w:color w:val="000000"/>
                <w:sz w:val="20"/>
              </w:rPr>
              <w:t>8 (72775) 4-16-95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 Сәтбаев к-сі, 65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w:t>
            </w:r>
            <w:r>
              <w:br/>
            </w:r>
            <w:r>
              <w:rPr>
                <w:rFonts w:ascii="Times New Roman"/>
                <w:b w:val="false"/>
                <w:i w:val="false"/>
                <w:color w:val="000000"/>
                <w:sz w:val="20"/>
              </w:rPr>
              <w:t>
</w:t>
            </w:r>
            <w:r>
              <w:rPr>
                <w:rFonts w:ascii="Times New Roman"/>
                <w:b w:val="false"/>
                <w:i w:val="false"/>
                <w:color w:val="000000"/>
                <w:sz w:val="20"/>
              </w:rPr>
              <w:t>8 (72836) 3-00-51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w:t>
            </w:r>
            <w:r>
              <w:br/>
            </w:r>
            <w:r>
              <w:rPr>
                <w:rFonts w:ascii="Times New Roman"/>
                <w:b w:val="false"/>
                <w:i w:val="false"/>
                <w:color w:val="000000"/>
                <w:sz w:val="20"/>
              </w:rPr>
              <w:t>
</w:t>
            </w:r>
            <w:r>
              <w:rPr>
                <w:rFonts w:ascii="Times New Roman"/>
                <w:b w:val="false"/>
                <w:i w:val="false"/>
                <w:color w:val="000000"/>
                <w:sz w:val="20"/>
              </w:rPr>
              <w:t>8 (72770) 2-24-81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 № 21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w:t>
            </w:r>
            <w:r>
              <w:br/>
            </w:r>
            <w:r>
              <w:rPr>
                <w:rFonts w:ascii="Times New Roman"/>
                <w:b w:val="false"/>
                <w:i w:val="false"/>
                <w:color w:val="000000"/>
                <w:sz w:val="20"/>
              </w:rPr>
              <w:t>
</w:t>
            </w:r>
            <w:r>
              <w:rPr>
                <w:rFonts w:ascii="Times New Roman"/>
                <w:b w:val="false"/>
                <w:i w:val="false"/>
                <w:color w:val="000000"/>
                <w:sz w:val="20"/>
              </w:rPr>
              <w:t>8 (72752) 2-28-39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Тәуелсіздікке 10 жыл к-сі, 54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98-36-06</w:t>
            </w:r>
            <w:r>
              <w:br/>
            </w:r>
            <w:r>
              <w:rPr>
                <w:rFonts w:ascii="Times New Roman"/>
                <w:b w:val="false"/>
                <w:i w:val="false"/>
                <w:color w:val="000000"/>
                <w:sz w:val="20"/>
              </w:rPr>
              <w:t>
</w:t>
            </w:r>
            <w:r>
              <w:rPr>
                <w:rFonts w:ascii="Times New Roman"/>
                <w:b w:val="false"/>
                <w:i w:val="false"/>
                <w:color w:val="000000"/>
                <w:sz w:val="20"/>
              </w:rPr>
              <w:t>8 (72771) 2-17-55</w:t>
            </w:r>
            <w:r>
              <w:br/>
            </w:r>
            <w:r>
              <w:rPr>
                <w:rFonts w:ascii="Times New Roman"/>
                <w:b w:val="false"/>
                <w:i w:val="false"/>
                <w:color w:val="000000"/>
                <w:sz w:val="20"/>
              </w:rPr>
              <w:t>
</w:t>
            </w:r>
            <w:r>
              <w:rPr>
                <w:rFonts w:ascii="Times New Roman"/>
                <w:b w:val="false"/>
                <w:i w:val="false"/>
                <w:color w:val="000000"/>
                <w:sz w:val="20"/>
              </w:rPr>
              <w:t>8 (72771) 2-24-99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2-17-55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2-14-46</w:t>
            </w:r>
            <w:r>
              <w:br/>
            </w:r>
            <w:r>
              <w:rPr>
                <w:rFonts w:ascii="Times New Roman"/>
                <w:b w:val="false"/>
                <w:i w:val="false"/>
                <w:color w:val="000000"/>
                <w:sz w:val="20"/>
              </w:rPr>
              <w:t>
</w:t>
            </w:r>
            <w:r>
              <w:rPr>
                <w:rFonts w:ascii="Times New Roman"/>
                <w:b w:val="false"/>
                <w:i w:val="false"/>
                <w:color w:val="000000"/>
                <w:sz w:val="20"/>
              </w:rPr>
              <w:t xml:space="preserve">8 (72771) 2-27-55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2-15-46</w:t>
            </w:r>
            <w:r>
              <w:br/>
            </w:r>
            <w:r>
              <w:rPr>
                <w:rFonts w:ascii="Times New Roman"/>
                <w:b w:val="false"/>
                <w:i w:val="false"/>
                <w:color w:val="000000"/>
                <w:sz w:val="20"/>
              </w:rPr>
              <w:t>
</w:t>
            </w:r>
            <w:r>
              <w:rPr>
                <w:rFonts w:ascii="Times New Roman"/>
                <w:b w:val="false"/>
                <w:i w:val="false"/>
                <w:color w:val="000000"/>
                <w:sz w:val="20"/>
              </w:rPr>
              <w:t>8 (72771) 2-27-55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w:t>
            </w:r>
            <w:r>
              <w:br/>
            </w:r>
            <w:r>
              <w:rPr>
                <w:rFonts w:ascii="Times New Roman"/>
                <w:b w:val="false"/>
                <w:i w:val="false"/>
                <w:color w:val="000000"/>
                <w:sz w:val="20"/>
              </w:rPr>
              <w:t>
</w:t>
            </w:r>
            <w:r>
              <w:rPr>
                <w:rFonts w:ascii="Times New Roman"/>
                <w:b w:val="false"/>
                <w:i w:val="false"/>
                <w:color w:val="000000"/>
                <w:sz w:val="20"/>
              </w:rPr>
              <w:t>8 (72834)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 xml:space="preserve">8 (72834) 2-15-84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 xml:space="preserve">8 (72834) 2-15-84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Б.Момышұлы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w:t>
            </w:r>
            <w:r>
              <w:br/>
            </w:r>
            <w:r>
              <w:rPr>
                <w:rFonts w:ascii="Times New Roman"/>
                <w:b w:val="false"/>
                <w:i w:val="false"/>
                <w:color w:val="000000"/>
                <w:sz w:val="20"/>
              </w:rPr>
              <w:t>
</w:t>
            </w:r>
            <w:r>
              <w:rPr>
                <w:rFonts w:ascii="Times New Roman"/>
                <w:b w:val="false"/>
                <w:i w:val="false"/>
                <w:color w:val="000000"/>
                <w:sz w:val="20"/>
              </w:rPr>
              <w:t>8 (72840) 3-17-09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 № 31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r>
              <w:br/>
            </w:r>
            <w:r>
              <w:rPr>
                <w:rFonts w:ascii="Times New Roman"/>
                <w:b w:val="false"/>
                <w:i w:val="false"/>
                <w:color w:val="000000"/>
                <w:sz w:val="20"/>
              </w:rPr>
              <w:t>
</w:t>
            </w:r>
            <w:r>
              <w:rPr>
                <w:rFonts w:ascii="Times New Roman"/>
                <w:b w:val="false"/>
                <w:i w:val="false"/>
                <w:color w:val="000000"/>
                <w:sz w:val="20"/>
              </w:rPr>
              <w:t>8 (72840) 3-13-45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Измаилов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w:t>
            </w:r>
            <w:r>
              <w:br/>
            </w:r>
            <w:r>
              <w:rPr>
                <w:rFonts w:ascii="Times New Roman"/>
                <w:b w:val="false"/>
                <w:i w:val="false"/>
                <w:color w:val="000000"/>
                <w:sz w:val="20"/>
              </w:rPr>
              <w:t>
</w:t>
            </w:r>
            <w:r>
              <w:rPr>
                <w:rFonts w:ascii="Times New Roman"/>
                <w:b w:val="false"/>
                <w:i w:val="false"/>
                <w:color w:val="000000"/>
                <w:sz w:val="20"/>
              </w:rPr>
              <w:t>8 (72838) 2-02-26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Масанчи к-сі, 17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w:t>
            </w:r>
            <w:r>
              <w:br/>
            </w:r>
            <w:r>
              <w:rPr>
                <w:rFonts w:ascii="Times New Roman"/>
                <w:b w:val="false"/>
                <w:i w:val="false"/>
                <w:color w:val="000000"/>
                <w:sz w:val="20"/>
              </w:rPr>
              <w:t>
</w:t>
            </w:r>
            <w:r>
              <w:rPr>
                <w:rFonts w:ascii="Times New Roman"/>
                <w:b w:val="false"/>
                <w:i w:val="false"/>
                <w:color w:val="000000"/>
                <w:sz w:val="20"/>
              </w:rPr>
              <w:t>8 (72831) 5-23-54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Б.Момышұлы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w:t>
            </w:r>
            <w:r>
              <w:br/>
            </w:r>
            <w:r>
              <w:rPr>
                <w:rFonts w:ascii="Times New Roman"/>
                <w:b w:val="false"/>
                <w:i w:val="false"/>
                <w:color w:val="000000"/>
                <w:sz w:val="20"/>
              </w:rPr>
              <w:t>
</w:t>
            </w:r>
            <w:r>
              <w:rPr>
                <w:rFonts w:ascii="Times New Roman"/>
                <w:b w:val="false"/>
                <w:i w:val="false"/>
                <w:color w:val="000000"/>
                <w:sz w:val="20"/>
              </w:rPr>
              <w:t>8 (72777)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2-23-13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2-14-67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Тәуелсіздік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w:t>
            </w:r>
            <w:r>
              <w:br/>
            </w:r>
            <w:r>
              <w:rPr>
                <w:rFonts w:ascii="Times New Roman"/>
                <w:b w:val="false"/>
                <w:i w:val="false"/>
                <w:color w:val="000000"/>
                <w:sz w:val="20"/>
              </w:rPr>
              <w:t>
</w:t>
            </w:r>
            <w:r>
              <w:rPr>
                <w:rFonts w:ascii="Times New Roman"/>
                <w:b w:val="false"/>
                <w:i w:val="false"/>
                <w:color w:val="000000"/>
                <w:sz w:val="20"/>
              </w:rPr>
              <w:t>8 (72839) 2-10-62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 № 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r>
              <w:br/>
            </w:r>
            <w:r>
              <w:rPr>
                <w:rFonts w:ascii="Times New Roman"/>
                <w:b w:val="false"/>
                <w:i w:val="false"/>
                <w:color w:val="000000"/>
                <w:sz w:val="20"/>
              </w:rPr>
              <w:t>
</w:t>
            </w:r>
            <w:r>
              <w:rPr>
                <w:rFonts w:ascii="Times New Roman"/>
                <w:b w:val="false"/>
                <w:i w:val="false"/>
                <w:color w:val="000000"/>
                <w:sz w:val="20"/>
              </w:rPr>
              <w:t>8 (72839) 2-18-46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p>
          <w:p>
            <w:pPr>
              <w:spacing w:after="20"/>
              <w:ind w:left="20"/>
              <w:jc w:val="both"/>
            </w:pPr>
            <w:r>
              <w:rPr>
                <w:rFonts w:ascii="Times New Roman"/>
                <w:b w:val="false"/>
                <w:i w:val="false"/>
                <w:color w:val="000000"/>
                <w:sz w:val="20"/>
              </w:rPr>
              <w:t xml:space="preserve">8 (72839) 2-18-46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Бокин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w:t>
            </w:r>
            <w:r>
              <w:br/>
            </w:r>
            <w:r>
              <w:rPr>
                <w:rFonts w:ascii="Times New Roman"/>
                <w:b w:val="false"/>
                <w:i w:val="false"/>
                <w:color w:val="000000"/>
                <w:sz w:val="20"/>
              </w:rPr>
              <w:t>
</w:t>
            </w:r>
            <w:r>
              <w:rPr>
                <w:rFonts w:ascii="Times New Roman"/>
                <w:b w:val="false"/>
                <w:i w:val="false"/>
                <w:color w:val="000000"/>
                <w:sz w:val="20"/>
              </w:rPr>
              <w:t>8 (7272) 95-66-84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Құдайбергенов к-сі, 60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2-16-79</w:t>
            </w:r>
            <w:r>
              <w:br/>
            </w:r>
            <w:r>
              <w:rPr>
                <w:rFonts w:ascii="Times New Roman"/>
                <w:b w:val="false"/>
                <w:i w:val="false"/>
                <w:color w:val="000000"/>
                <w:sz w:val="20"/>
              </w:rPr>
              <w:t>
</w:t>
            </w:r>
            <w:r>
              <w:rPr>
                <w:rFonts w:ascii="Times New Roman"/>
                <w:b w:val="false"/>
                <w:i w:val="false"/>
                <w:color w:val="000000"/>
                <w:sz w:val="20"/>
              </w:rPr>
              <w:t>8 (72778) 3-32-57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3-32-57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Азаттық даң., 94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45-15-59 операциялық зал: 1 қабат, №№ 3,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Махамбет Өтемісұлы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кенті, Қонаев к-сі, 14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2-05-04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2-03-10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2-15-64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2-10-00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2-13-27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Х. Испуллаев к-сі, 66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Ә.Молдағұлова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2-19-70 № 1а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Сәтбаев к-сі, 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(71239) 3-04-17 № 4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3-11-06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(7122)305143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24-02-03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24-06-02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к-сі, 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r>
              <w:br/>
            </w:r>
            <w:r>
              <w:rPr>
                <w:rFonts w:ascii="Times New Roman"/>
                <w:b w:val="false"/>
                <w:i w:val="false"/>
                <w:color w:val="000000"/>
                <w:sz w:val="20"/>
              </w:rPr>
              <w:t>
</w:t>
            </w:r>
            <w:r>
              <w:rPr>
                <w:rFonts w:ascii="Times New Roman"/>
                <w:b w:val="false"/>
                <w:i w:val="false"/>
                <w:color w:val="000000"/>
                <w:sz w:val="20"/>
              </w:rPr>
              <w:t>8 (72252) 9-11-40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Абай бульвары,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3-58-02</w:t>
            </w:r>
            <w:r>
              <w:br/>
            </w:r>
            <w:r>
              <w:rPr>
                <w:rFonts w:ascii="Times New Roman"/>
                <w:b w:val="false"/>
                <w:i w:val="false"/>
                <w:color w:val="000000"/>
                <w:sz w:val="20"/>
              </w:rPr>
              <w:t>
</w:t>
            </w:r>
            <w:r>
              <w:rPr>
                <w:rFonts w:ascii="Times New Roman"/>
                <w:b w:val="false"/>
                <w:i w:val="false"/>
                <w:color w:val="000000"/>
                <w:sz w:val="20"/>
              </w:rPr>
              <w:t>8(72237)3-5 -92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3-51-92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 8 (7232) 70-12-76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М.Әуезов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9-05-91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9-05-91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r>
              <w:br/>
            </w:r>
            <w:r>
              <w:rPr>
                <w:rFonts w:ascii="Times New Roman"/>
                <w:b w:val="false"/>
                <w:i w:val="false"/>
                <w:color w:val="000000"/>
                <w:sz w:val="20"/>
              </w:rPr>
              <w:t>
</w:t>
            </w:r>
            <w:r>
              <w:rPr>
                <w:rFonts w:ascii="Times New Roman"/>
                <w:b w:val="false"/>
                <w:i w:val="false"/>
                <w:color w:val="000000"/>
                <w:sz w:val="20"/>
              </w:rPr>
              <w:t>8 (72236) 9-15-10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Мир тұйық көшесі,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2-16-36</w:t>
            </w:r>
            <w:r>
              <w:br/>
            </w:r>
            <w:r>
              <w:rPr>
                <w:rFonts w:ascii="Times New Roman"/>
                <w:b w:val="false"/>
                <w:i w:val="false"/>
                <w:color w:val="000000"/>
                <w:sz w:val="20"/>
              </w:rPr>
              <w:t>
</w:t>
            </w:r>
            <w:r>
              <w:rPr>
                <w:rFonts w:ascii="Times New Roman"/>
                <w:b w:val="false"/>
                <w:i w:val="false"/>
                <w:color w:val="000000"/>
                <w:sz w:val="20"/>
              </w:rPr>
              <w:t>8(72351) 2-10-88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2-10-88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r>
              <w:br/>
            </w:r>
            <w:r>
              <w:rPr>
                <w:rFonts w:ascii="Times New Roman"/>
                <w:b w:val="false"/>
                <w:i w:val="false"/>
                <w:color w:val="000000"/>
                <w:sz w:val="20"/>
              </w:rPr>
              <w:t>
</w:t>
            </w:r>
            <w:r>
              <w:rPr>
                <w:rFonts w:ascii="Times New Roman"/>
                <w:b w:val="false"/>
                <w:i w:val="false"/>
                <w:color w:val="000000"/>
                <w:sz w:val="20"/>
              </w:rPr>
              <w:t>8 (7232) 70-12-84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Құнанбай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(72251) 2-37-98 № 2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2-37-79</w:t>
            </w:r>
            <w:r>
              <w:br/>
            </w:r>
            <w:r>
              <w:rPr>
                <w:rFonts w:ascii="Times New Roman"/>
                <w:b w:val="false"/>
                <w:i w:val="false"/>
                <w:color w:val="000000"/>
                <w:sz w:val="20"/>
              </w:rPr>
              <w:t>
</w:t>
            </w:r>
            <w:r>
              <w:rPr>
                <w:rFonts w:ascii="Times New Roman"/>
                <w:b w:val="false"/>
                <w:i w:val="false"/>
                <w:color w:val="000000"/>
                <w:sz w:val="20"/>
              </w:rPr>
              <w:t>8 (7232) 70-12-94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2-56-08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Тоқтаров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4-62-80</w:t>
            </w:r>
            <w:r>
              <w:br/>
            </w:r>
            <w:r>
              <w:rPr>
                <w:rFonts w:ascii="Times New Roman"/>
                <w:b w:val="false"/>
                <w:i w:val="false"/>
                <w:color w:val="000000"/>
                <w:sz w:val="20"/>
              </w:rPr>
              <w:t>
</w:t>
            </w:r>
            <w:r>
              <w:rPr>
                <w:rFonts w:ascii="Times New Roman"/>
                <w:b w:val="false"/>
                <w:i w:val="false"/>
                <w:color w:val="000000"/>
                <w:sz w:val="20"/>
              </w:rPr>
              <w:t>8 (72336) 4-27-87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p>
            <w:pPr>
              <w:spacing w:after="20"/>
              <w:ind w:left="20"/>
              <w:jc w:val="both"/>
            </w:pPr>
            <w:r>
              <w:rPr>
                <w:rFonts w:ascii="Times New Roman"/>
                <w:b w:val="false"/>
                <w:i w:val="false"/>
                <w:color w:val="000000"/>
                <w:sz w:val="20"/>
              </w:rPr>
              <w:t>8 (7232) 70-15-66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Абай алаңы,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52-22-29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56-79-31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56-73-37</w:t>
            </w:r>
            <w:r>
              <w:br/>
            </w:r>
            <w:r>
              <w:rPr>
                <w:rFonts w:ascii="Times New Roman"/>
                <w:b w:val="false"/>
                <w:i w:val="false"/>
                <w:color w:val="000000"/>
                <w:sz w:val="20"/>
              </w:rPr>
              <w:t>
</w:t>
            </w:r>
            <w:r>
              <w:rPr>
                <w:rFonts w:ascii="Times New Roman"/>
                <w:b w:val="false"/>
                <w:i w:val="false"/>
                <w:color w:val="000000"/>
                <w:sz w:val="20"/>
              </w:rPr>
              <w:t>8 (7222) 52-33-32</w:t>
            </w:r>
            <w:r>
              <w:br/>
            </w:r>
            <w:r>
              <w:rPr>
                <w:rFonts w:ascii="Times New Roman"/>
                <w:b w:val="false"/>
                <w:i w:val="false"/>
                <w:color w:val="000000"/>
                <w:sz w:val="20"/>
              </w:rPr>
              <w:t>
</w:t>
            </w:r>
            <w:r>
              <w:rPr>
                <w:rFonts w:ascii="Times New Roman"/>
                <w:b w:val="false"/>
                <w:i w:val="false"/>
                <w:color w:val="000000"/>
                <w:sz w:val="20"/>
              </w:rPr>
              <w:t>8 (7222) 52-18-52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56-64-87</w:t>
            </w:r>
            <w:r>
              <w:br/>
            </w:r>
            <w:r>
              <w:rPr>
                <w:rFonts w:ascii="Times New Roman"/>
                <w:b w:val="false"/>
                <w:i w:val="false"/>
                <w:color w:val="000000"/>
                <w:sz w:val="20"/>
              </w:rPr>
              <w:t>
</w:t>
            </w:r>
            <w:r>
              <w:rPr>
                <w:rFonts w:ascii="Times New Roman"/>
                <w:b w:val="false"/>
                <w:i w:val="false"/>
                <w:color w:val="000000"/>
                <w:sz w:val="20"/>
              </w:rPr>
              <w:t>8(7222) 52-33-32</w:t>
            </w:r>
            <w:r>
              <w:br/>
            </w:r>
            <w:r>
              <w:rPr>
                <w:rFonts w:ascii="Times New Roman"/>
                <w:b w:val="false"/>
                <w:i w:val="false"/>
                <w:color w:val="000000"/>
                <w:sz w:val="20"/>
              </w:rPr>
              <w:t>
</w:t>
            </w:r>
            <w:r>
              <w:rPr>
                <w:rFonts w:ascii="Times New Roman"/>
                <w:b w:val="false"/>
                <w:i w:val="false"/>
                <w:color w:val="000000"/>
                <w:sz w:val="20"/>
              </w:rPr>
              <w:t>8(7222) 52-18-52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Тәуелсіздік даң., 86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(7232)75-44-00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75-38-96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r>
              <w:br/>
            </w:r>
            <w:r>
              <w:rPr>
                <w:rFonts w:ascii="Times New Roman"/>
                <w:b w:val="false"/>
                <w:i w:val="false"/>
                <w:color w:val="000000"/>
                <w:sz w:val="20"/>
              </w:rPr>
              <w:t>
</w:t>
            </w:r>
            <w:r>
              <w:rPr>
                <w:rFonts w:ascii="Times New Roman"/>
                <w:b w:val="false"/>
                <w:i w:val="false"/>
                <w:color w:val="000000"/>
                <w:sz w:val="20"/>
              </w:rPr>
              <w:t>8 (72331) 2-13-89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6-54-98</w:t>
            </w:r>
            <w:r>
              <w:br/>
            </w:r>
            <w:r>
              <w:rPr>
                <w:rFonts w:ascii="Times New Roman"/>
                <w:b w:val="false"/>
                <w:i w:val="false"/>
                <w:color w:val="000000"/>
                <w:sz w:val="20"/>
              </w:rPr>
              <w:t>
</w:t>
            </w:r>
            <w:r>
              <w:rPr>
                <w:rFonts w:ascii="Times New Roman"/>
                <w:b w:val="false"/>
                <w:i w:val="false"/>
                <w:color w:val="000000"/>
                <w:sz w:val="20"/>
              </w:rPr>
              <w:t>8(72347)6-5 -59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r>
              <w:br/>
            </w:r>
            <w:r>
              <w:rPr>
                <w:rFonts w:ascii="Times New Roman"/>
                <w:b w:val="false"/>
                <w:i w:val="false"/>
                <w:color w:val="000000"/>
                <w:sz w:val="20"/>
              </w:rPr>
              <w:t>
</w:t>
            </w:r>
            <w:r>
              <w:rPr>
                <w:rFonts w:ascii="Times New Roman"/>
                <w:b w:val="false"/>
                <w:i w:val="false"/>
                <w:color w:val="000000"/>
                <w:sz w:val="20"/>
              </w:rPr>
              <w:t>8 (72347) 6-11-81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Победа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r>
              <w:br/>
            </w:r>
            <w:r>
              <w:rPr>
                <w:rFonts w:ascii="Times New Roman"/>
                <w:b w:val="false"/>
                <w:i w:val="false"/>
                <w:color w:val="000000"/>
                <w:sz w:val="20"/>
              </w:rPr>
              <w:t>
</w:t>
            </w:r>
            <w:r>
              <w:rPr>
                <w:rFonts w:ascii="Times New Roman"/>
                <w:b w:val="false"/>
                <w:i w:val="false"/>
                <w:color w:val="000000"/>
                <w:sz w:val="20"/>
              </w:rPr>
              <w:t>8 (7232) 70-10-75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бойынша салық басқармасы – Зырян қ.</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Стахановская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Амангелді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2-92-97</w:t>
            </w:r>
            <w:r>
              <w:br/>
            </w:r>
            <w:r>
              <w:rPr>
                <w:rFonts w:ascii="Times New Roman"/>
                <w:b w:val="false"/>
                <w:i w:val="false"/>
                <w:color w:val="000000"/>
                <w:sz w:val="20"/>
              </w:rPr>
              <w:t>
</w:t>
            </w:r>
            <w:r>
              <w:rPr>
                <w:rFonts w:ascii="Times New Roman"/>
                <w:b w:val="false"/>
                <w:i w:val="false"/>
                <w:color w:val="000000"/>
                <w:sz w:val="20"/>
              </w:rPr>
              <w:t>8 (72341) 2-23-07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2-23-07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2-14-84</w:t>
            </w:r>
            <w:r>
              <w:br/>
            </w:r>
            <w:r>
              <w:rPr>
                <w:rFonts w:ascii="Times New Roman"/>
                <w:b w:val="false"/>
                <w:i w:val="false"/>
                <w:color w:val="000000"/>
                <w:sz w:val="20"/>
              </w:rPr>
              <w:t>
</w:t>
            </w:r>
            <w:r>
              <w:rPr>
                <w:rFonts w:ascii="Times New Roman"/>
                <w:b w:val="false"/>
                <w:i w:val="false"/>
                <w:color w:val="000000"/>
                <w:sz w:val="20"/>
              </w:rPr>
              <w:t>8 (72341) 2-94-86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Аухадиев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2-72-87</w:t>
            </w:r>
            <w:r>
              <w:br/>
            </w:r>
            <w:r>
              <w:rPr>
                <w:rFonts w:ascii="Times New Roman"/>
                <w:b w:val="false"/>
                <w:i w:val="false"/>
                <w:color w:val="000000"/>
                <w:sz w:val="20"/>
              </w:rPr>
              <w:t>
</w:t>
            </w:r>
            <w:r>
              <w:rPr>
                <w:rFonts w:ascii="Times New Roman"/>
                <w:b w:val="false"/>
                <w:i w:val="false"/>
                <w:color w:val="000000"/>
                <w:sz w:val="20"/>
              </w:rPr>
              <w:t>8 (72348) 2-72-81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2-72-81 № 207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r>
              <w:br/>
            </w:r>
            <w:r>
              <w:rPr>
                <w:rFonts w:ascii="Times New Roman"/>
                <w:b w:val="false"/>
                <w:i w:val="false"/>
                <w:color w:val="000000"/>
                <w:sz w:val="20"/>
              </w:rPr>
              <w:t>
</w:t>
            </w:r>
            <w:r>
              <w:rPr>
                <w:rFonts w:ascii="Times New Roman"/>
                <w:b w:val="false"/>
                <w:i w:val="false"/>
                <w:color w:val="000000"/>
                <w:sz w:val="20"/>
              </w:rPr>
              <w:t>8 (72348) 2-18-65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ауылы, Бунтовский к-сі, 2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(72339)2-20-23</w:t>
            </w:r>
            <w:r>
              <w:br/>
            </w:r>
            <w:r>
              <w:rPr>
                <w:rFonts w:ascii="Times New Roman"/>
                <w:b w:val="false"/>
                <w:i w:val="false"/>
                <w:color w:val="000000"/>
                <w:sz w:val="20"/>
              </w:rPr>
              <w:t>
</w:t>
            </w:r>
            <w:r>
              <w:rPr>
                <w:rFonts w:ascii="Times New Roman"/>
                <w:b w:val="false"/>
                <w:i w:val="false"/>
                <w:color w:val="000000"/>
                <w:sz w:val="20"/>
              </w:rPr>
              <w:t>8 (72339)2-20-20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2-20-20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r>
              <w:br/>
            </w:r>
            <w:r>
              <w:rPr>
                <w:rFonts w:ascii="Times New Roman"/>
                <w:b w:val="false"/>
                <w:i w:val="false"/>
                <w:color w:val="000000"/>
                <w:sz w:val="20"/>
              </w:rPr>
              <w:t>
</w:t>
            </w:r>
            <w:r>
              <w:rPr>
                <w:rFonts w:ascii="Times New Roman"/>
                <w:b w:val="false"/>
                <w:i w:val="false"/>
                <w:color w:val="000000"/>
                <w:sz w:val="20"/>
              </w:rPr>
              <w:t>8 (7232) 70-12-30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r>
              <w:br/>
            </w:r>
            <w:r>
              <w:rPr>
                <w:rFonts w:ascii="Times New Roman"/>
                <w:b w:val="false"/>
                <w:i w:val="false"/>
                <w:color w:val="000000"/>
                <w:sz w:val="20"/>
              </w:rPr>
              <w:t>
</w:t>
            </w:r>
            <w:r>
              <w:rPr>
                <w:rFonts w:ascii="Times New Roman"/>
                <w:b w:val="false"/>
                <w:i w:val="false"/>
                <w:color w:val="000000"/>
                <w:sz w:val="20"/>
              </w:rPr>
              <w:t>8 (72346) 2-10-55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К.Кайсенов кенті,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r>
              <w:br/>
            </w:r>
            <w:r>
              <w:rPr>
                <w:rFonts w:ascii="Times New Roman"/>
                <w:b w:val="false"/>
                <w:i w:val="false"/>
                <w:color w:val="000000"/>
                <w:sz w:val="20"/>
              </w:rPr>
              <w:t>
</w:t>
            </w:r>
            <w:r>
              <w:rPr>
                <w:rFonts w:ascii="Times New Roman"/>
                <w:b w:val="false"/>
                <w:i w:val="false"/>
                <w:color w:val="000000"/>
                <w:sz w:val="20"/>
              </w:rPr>
              <w:t>8 (72338) 2-77-37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Фрунзе көшесі,10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r>
              <w:br/>
            </w:r>
            <w:r>
              <w:rPr>
                <w:rFonts w:ascii="Times New Roman"/>
                <w:b w:val="false"/>
                <w:i w:val="false"/>
                <w:color w:val="000000"/>
                <w:sz w:val="20"/>
              </w:rPr>
              <w:t>
</w:t>
            </w:r>
            <w:r>
              <w:rPr>
                <w:rFonts w:ascii="Times New Roman"/>
                <w:b w:val="false"/>
                <w:i w:val="false"/>
                <w:color w:val="000000"/>
                <w:sz w:val="20"/>
              </w:rPr>
              <w:t>8 (7232) 70-10-66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П.Морозов к-сі, 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3-16-01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3-21-00 № 204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r>
              <w:br/>
            </w:r>
            <w:r>
              <w:rPr>
                <w:rFonts w:ascii="Times New Roman"/>
                <w:b w:val="false"/>
                <w:i w:val="false"/>
                <w:color w:val="000000"/>
                <w:sz w:val="20"/>
              </w:rPr>
              <w:t>
</w:t>
            </w:r>
            <w:r>
              <w:rPr>
                <w:rFonts w:ascii="Times New Roman"/>
                <w:b w:val="false"/>
                <w:i w:val="false"/>
                <w:color w:val="000000"/>
                <w:sz w:val="20"/>
              </w:rPr>
              <w:t>8 (7232) 70-12-50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бойынша салық департаменті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45-34-47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45-71-43</w:t>
            </w:r>
            <w:r>
              <w:br/>
            </w:r>
            <w:r>
              <w:rPr>
                <w:rFonts w:ascii="Times New Roman"/>
                <w:b w:val="false"/>
                <w:i w:val="false"/>
                <w:color w:val="000000"/>
                <w:sz w:val="20"/>
              </w:rPr>
              <w:t>
</w:t>
            </w:r>
            <w:r>
              <w:rPr>
                <w:rFonts w:ascii="Times New Roman"/>
                <w:b w:val="false"/>
                <w:i w:val="false"/>
                <w:color w:val="000000"/>
                <w:sz w:val="20"/>
              </w:rPr>
              <w:t>8 (7262) 45-25-61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 Қолбасшы Қойгелді к-сі, 188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43-17-78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43-14-56</w:t>
            </w:r>
            <w:r>
              <w:br/>
            </w:r>
            <w:r>
              <w:rPr>
                <w:rFonts w:ascii="Times New Roman"/>
                <w:b w:val="false"/>
                <w:i w:val="false"/>
                <w:color w:val="000000"/>
                <w:sz w:val="20"/>
              </w:rPr>
              <w:t>
</w:t>
            </w:r>
            <w:r>
              <w:rPr>
                <w:rFonts w:ascii="Times New Roman"/>
                <w:b w:val="false"/>
                <w:i w:val="false"/>
                <w:color w:val="000000"/>
                <w:sz w:val="20"/>
              </w:rPr>
              <w:t>8 (7262) 43-14-92</w:t>
            </w:r>
            <w:r>
              <w:br/>
            </w:r>
            <w:r>
              <w:rPr>
                <w:rFonts w:ascii="Times New Roman"/>
                <w:b w:val="false"/>
                <w:i w:val="false"/>
                <w:color w:val="000000"/>
                <w:sz w:val="20"/>
              </w:rPr>
              <w:t>
</w:t>
            </w:r>
            <w:r>
              <w:rPr>
                <w:rFonts w:ascii="Times New Roman"/>
                <w:b w:val="false"/>
                <w:i w:val="false"/>
                <w:color w:val="000000"/>
                <w:sz w:val="20"/>
              </w:rPr>
              <w:t>8 (7262) 45-34-93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43-24-91</w:t>
            </w:r>
            <w:r>
              <w:br/>
            </w:r>
            <w:r>
              <w:rPr>
                <w:rFonts w:ascii="Times New Roman"/>
                <w:b w:val="false"/>
                <w:i w:val="false"/>
                <w:color w:val="000000"/>
                <w:sz w:val="20"/>
              </w:rPr>
              <w:t>
</w:t>
            </w:r>
            <w:r>
              <w:rPr>
                <w:rFonts w:ascii="Times New Roman"/>
                <w:b w:val="false"/>
                <w:i w:val="false"/>
                <w:color w:val="000000"/>
                <w:sz w:val="20"/>
              </w:rPr>
              <w:t>8 (7262) 45-52-55</w:t>
            </w:r>
            <w:r>
              <w:br/>
            </w:r>
            <w:r>
              <w:rPr>
                <w:rFonts w:ascii="Times New Roman"/>
                <w:b w:val="false"/>
                <w:i w:val="false"/>
                <w:color w:val="000000"/>
                <w:sz w:val="20"/>
              </w:rPr>
              <w:t>
</w:t>
            </w:r>
            <w:r>
              <w:rPr>
                <w:rFonts w:ascii="Times New Roman"/>
                <w:b w:val="false"/>
                <w:i w:val="false"/>
                <w:color w:val="000000"/>
                <w:sz w:val="20"/>
              </w:rPr>
              <w:t>8 (7262) 43-06-71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к-сі, 205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Энергетиктер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 2-01-44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2-13-56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(72635)2-18-71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2-18-71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207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 2-15-63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2-12-31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4-24-96</w:t>
            </w:r>
            <w:r>
              <w:br/>
            </w:r>
            <w:r>
              <w:rPr>
                <w:rFonts w:ascii="Times New Roman"/>
                <w:b w:val="false"/>
                <w:i w:val="false"/>
                <w:color w:val="000000"/>
                <w:sz w:val="20"/>
              </w:rPr>
              <w:t>
</w:t>
            </w:r>
            <w:r>
              <w:rPr>
                <w:rFonts w:ascii="Times New Roman"/>
                <w:b w:val="false"/>
                <w:i w:val="false"/>
                <w:color w:val="000000"/>
                <w:sz w:val="20"/>
              </w:rPr>
              <w:t xml:space="preserve">8 (72636) 2-12-77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(7262)2-12-77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 2-17-46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2-23-35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r>
              <w:br/>
            </w:r>
            <w:r>
              <w:rPr>
                <w:rFonts w:ascii="Times New Roman"/>
                <w:b w:val="false"/>
                <w:i w:val="false"/>
                <w:color w:val="000000"/>
                <w:sz w:val="20"/>
              </w:rPr>
              <w:t>
</w:t>
            </w:r>
            <w:r>
              <w:rPr>
                <w:rFonts w:ascii="Times New Roman"/>
                <w:b w:val="false"/>
                <w:i w:val="false"/>
                <w:color w:val="000000"/>
                <w:sz w:val="20"/>
              </w:rPr>
              <w:t>8 (7262) 56-8715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М. Маметов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 2-21-12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2-26-61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Б.Омаров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 2-46-78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2-46-78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r>
              <w:br/>
            </w:r>
            <w:r>
              <w:rPr>
                <w:rFonts w:ascii="Times New Roman"/>
                <w:b w:val="false"/>
                <w:i w:val="false"/>
                <w:color w:val="000000"/>
                <w:sz w:val="20"/>
              </w:rPr>
              <w:t>
</w:t>
            </w:r>
            <w:r>
              <w:rPr>
                <w:rFonts w:ascii="Times New Roman"/>
                <w:b w:val="false"/>
                <w:i w:val="false"/>
                <w:color w:val="000000"/>
                <w:sz w:val="20"/>
              </w:rPr>
              <w:t>8 (72642) 2-42-59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1 ш.а., 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6-33-22</w:t>
            </w:r>
            <w:r>
              <w:br/>
            </w:r>
            <w:r>
              <w:rPr>
                <w:rFonts w:ascii="Times New Roman"/>
                <w:b w:val="false"/>
                <w:i w:val="false"/>
                <w:color w:val="000000"/>
                <w:sz w:val="20"/>
              </w:rPr>
              <w:t>
</w:t>
            </w:r>
            <w:r>
              <w:rPr>
                <w:rFonts w:ascii="Times New Roman"/>
                <w:b w:val="false"/>
                <w:i w:val="false"/>
                <w:color w:val="000000"/>
                <w:sz w:val="20"/>
              </w:rPr>
              <w:t>8 (7262) 56-85-94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 6-33-22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2-26-93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2-11-25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56-86-20</w:t>
            </w:r>
            <w:r>
              <w:br/>
            </w:r>
            <w:r>
              <w:rPr>
                <w:rFonts w:ascii="Times New Roman"/>
                <w:b w:val="false"/>
                <w:i w:val="false"/>
                <w:color w:val="000000"/>
                <w:sz w:val="20"/>
              </w:rPr>
              <w:t>
</w:t>
            </w:r>
            <w:r>
              <w:rPr>
                <w:rFonts w:ascii="Times New Roman"/>
                <w:b w:val="false"/>
                <w:i w:val="false"/>
                <w:color w:val="000000"/>
                <w:sz w:val="20"/>
              </w:rPr>
              <w:t>8 (72637) 2-30-62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2-30-62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Ә.Молдағұлова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 6-26-57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6-22-03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Әубәкіров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 3-15-40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3-15-40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3-14-33</w:t>
            </w:r>
            <w:r>
              <w:br/>
            </w:r>
            <w:r>
              <w:rPr>
                <w:rFonts w:ascii="Times New Roman"/>
                <w:b w:val="false"/>
                <w:i w:val="false"/>
                <w:color w:val="000000"/>
                <w:sz w:val="20"/>
              </w:rPr>
              <w:t>
</w:t>
            </w:r>
            <w:r>
              <w:rPr>
                <w:rFonts w:ascii="Times New Roman"/>
                <w:b w:val="false"/>
                <w:i w:val="false"/>
                <w:color w:val="000000"/>
                <w:sz w:val="20"/>
              </w:rPr>
              <w:t>8 (7262) 56-86-24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3-31-05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50-51-42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50-75-11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50-53-61</w:t>
            </w:r>
            <w:r>
              <w:br/>
            </w:r>
            <w:r>
              <w:rPr>
                <w:rFonts w:ascii="Times New Roman"/>
                <w:b w:val="false"/>
                <w:i w:val="false"/>
                <w:color w:val="000000"/>
                <w:sz w:val="20"/>
              </w:rPr>
              <w:t>
</w:t>
            </w:r>
            <w:r>
              <w:rPr>
                <w:rFonts w:ascii="Times New Roman"/>
                <w:b w:val="false"/>
                <w:i w:val="false"/>
                <w:color w:val="000000"/>
                <w:sz w:val="20"/>
              </w:rPr>
              <w:t>8 (7112) 50-55-67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50-97-82</w:t>
            </w:r>
            <w:r>
              <w:br/>
            </w:r>
            <w:r>
              <w:rPr>
                <w:rFonts w:ascii="Times New Roman"/>
                <w:b w:val="false"/>
                <w:i w:val="false"/>
                <w:color w:val="000000"/>
                <w:sz w:val="20"/>
              </w:rPr>
              <w:t>
</w:t>
            </w:r>
            <w:r>
              <w:rPr>
                <w:rFonts w:ascii="Times New Roman"/>
                <w:b w:val="false"/>
                <w:i w:val="false"/>
                <w:color w:val="000000"/>
                <w:sz w:val="20"/>
              </w:rPr>
              <w:t>8 (7112) 50-37-03</w:t>
            </w:r>
            <w:r>
              <w:br/>
            </w:r>
            <w:r>
              <w:rPr>
                <w:rFonts w:ascii="Times New Roman"/>
                <w:b w:val="false"/>
                <w:i w:val="false"/>
                <w:color w:val="000000"/>
                <w:sz w:val="20"/>
              </w:rPr>
              <w:t>
</w:t>
            </w:r>
            <w:r>
              <w:rPr>
                <w:rFonts w:ascii="Times New Roman"/>
                <w:b w:val="false"/>
                <w:i w:val="false"/>
                <w:color w:val="000000"/>
                <w:sz w:val="20"/>
              </w:rPr>
              <w:t>8 (7112) 50-79-87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Әбілхайырхан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Берғалиев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2-12-33</w:t>
            </w:r>
            <w:r>
              <w:br/>
            </w:r>
            <w:r>
              <w:rPr>
                <w:rFonts w:ascii="Times New Roman"/>
                <w:b w:val="false"/>
                <w:i w:val="false"/>
                <w:color w:val="000000"/>
                <w:sz w:val="20"/>
              </w:rPr>
              <w:t>
</w:t>
            </w:r>
            <w:r>
              <w:rPr>
                <w:rFonts w:ascii="Times New Roman"/>
                <w:b w:val="false"/>
                <w:i w:val="false"/>
                <w:color w:val="000000"/>
                <w:sz w:val="20"/>
              </w:rPr>
              <w:t>8 (71140) 2-12-32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2 ш.а., 7/1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3-11-80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3-10-26 № 30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3-51-23</w:t>
            </w:r>
            <w:r>
              <w:br/>
            </w:r>
            <w:r>
              <w:rPr>
                <w:rFonts w:ascii="Times New Roman"/>
                <w:b w:val="false"/>
                <w:i w:val="false"/>
                <w:color w:val="000000"/>
                <w:sz w:val="20"/>
              </w:rPr>
              <w:t>
</w:t>
            </w:r>
            <w:r>
              <w:rPr>
                <w:rFonts w:ascii="Times New Roman"/>
                <w:b w:val="false"/>
                <w:i w:val="false"/>
                <w:color w:val="000000"/>
                <w:sz w:val="20"/>
              </w:rPr>
              <w:t>8 (71133) 3-10-27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3-56-50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2-18-80</w:t>
            </w:r>
            <w:r>
              <w:br/>
            </w:r>
            <w:r>
              <w:rPr>
                <w:rFonts w:ascii="Times New Roman"/>
                <w:b w:val="false"/>
                <w:i w:val="false"/>
                <w:color w:val="000000"/>
                <w:sz w:val="20"/>
              </w:rPr>
              <w:t>
</w:t>
            </w:r>
            <w:r>
              <w:rPr>
                <w:rFonts w:ascii="Times New Roman"/>
                <w:b w:val="false"/>
                <w:i w:val="false"/>
                <w:color w:val="000000"/>
                <w:sz w:val="20"/>
              </w:rPr>
              <w:t>8 (71141) 2-18-78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w:t>
            </w:r>
            <w:r>
              <w:br/>
            </w:r>
            <w:r>
              <w:rPr>
                <w:rFonts w:ascii="Times New Roman"/>
                <w:b w:val="false"/>
                <w:i w:val="false"/>
                <w:color w:val="000000"/>
                <w:sz w:val="20"/>
              </w:rPr>
              <w:t>
</w:t>
            </w:r>
            <w:r>
              <w:rPr>
                <w:rFonts w:ascii="Times New Roman"/>
                <w:b w:val="false"/>
                <w:i w:val="false"/>
                <w:color w:val="000000"/>
                <w:sz w:val="20"/>
              </w:rPr>
              <w:t>8 (71135) 2-12-82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2-12-82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Мирный тұйық көшесі,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3-18-00</w:t>
            </w:r>
            <w:r>
              <w:br/>
            </w:r>
            <w:r>
              <w:rPr>
                <w:rFonts w:ascii="Times New Roman"/>
                <w:b w:val="false"/>
                <w:i w:val="false"/>
                <w:color w:val="000000"/>
                <w:sz w:val="20"/>
              </w:rPr>
              <w:t>
</w:t>
            </w:r>
            <w:r>
              <w:rPr>
                <w:rFonts w:ascii="Times New Roman"/>
                <w:b w:val="false"/>
                <w:i w:val="false"/>
                <w:color w:val="000000"/>
                <w:sz w:val="20"/>
              </w:rPr>
              <w:t>8 (71144) 3-11-03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3-11-03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Ғ. Құрманғалиев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3-18-06</w:t>
            </w:r>
            <w:r>
              <w:br/>
            </w:r>
            <w:r>
              <w:rPr>
                <w:rFonts w:ascii="Times New Roman"/>
                <w:b w:val="false"/>
                <w:i w:val="false"/>
                <w:color w:val="000000"/>
                <w:sz w:val="20"/>
              </w:rPr>
              <w:t>
</w:t>
            </w:r>
            <w:r>
              <w:rPr>
                <w:rFonts w:ascii="Times New Roman"/>
                <w:b w:val="false"/>
                <w:i w:val="false"/>
                <w:color w:val="000000"/>
                <w:sz w:val="20"/>
              </w:rPr>
              <w:t>8 (71145) 3-12-83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8(71139)2-13-36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2-15-27</w:t>
            </w:r>
            <w:r>
              <w:br/>
            </w:r>
            <w:r>
              <w:rPr>
                <w:rFonts w:ascii="Times New Roman"/>
                <w:b w:val="false"/>
                <w:i w:val="false"/>
                <w:color w:val="000000"/>
                <w:sz w:val="20"/>
              </w:rPr>
              <w:t>
</w:t>
            </w:r>
            <w:r>
              <w:rPr>
                <w:rFonts w:ascii="Times New Roman"/>
                <w:b w:val="false"/>
                <w:i w:val="false"/>
                <w:color w:val="000000"/>
                <w:sz w:val="20"/>
              </w:rPr>
              <w:t>8(71139) 2-16-36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2-16-36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r>
              <w:br/>
            </w:r>
            <w:r>
              <w:rPr>
                <w:rFonts w:ascii="Times New Roman"/>
                <w:b w:val="false"/>
                <w:i w:val="false"/>
                <w:color w:val="000000"/>
                <w:sz w:val="20"/>
              </w:rPr>
              <w:t>
</w:t>
            </w:r>
            <w:r>
              <w:rPr>
                <w:rFonts w:ascii="Times New Roman"/>
                <w:b w:val="false"/>
                <w:i w:val="false"/>
                <w:color w:val="000000"/>
                <w:sz w:val="20"/>
              </w:rPr>
              <w:t>8 (71132) 2-17-50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Клышев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3-33-01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r>
              <w:br/>
            </w:r>
            <w:r>
              <w:rPr>
                <w:rFonts w:ascii="Times New Roman"/>
                <w:b w:val="false"/>
                <w:i w:val="false"/>
                <w:color w:val="000000"/>
                <w:sz w:val="20"/>
              </w:rPr>
              <w:t>
</w:t>
            </w:r>
            <w:r>
              <w:rPr>
                <w:rFonts w:ascii="Times New Roman"/>
                <w:b w:val="false"/>
                <w:i w:val="false"/>
                <w:color w:val="000000"/>
                <w:sz w:val="20"/>
              </w:rPr>
              <w:t>8 (71137) 3-31-10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41-33-00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Курчатов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(72131) 4-37-87 № 22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r>
              <w:br/>
            </w:r>
            <w:r>
              <w:rPr>
                <w:rFonts w:ascii="Times New Roman"/>
                <w:b w:val="false"/>
                <w:i w:val="false"/>
                <w:color w:val="000000"/>
                <w:sz w:val="20"/>
              </w:rPr>
              <w:t>
</w:t>
            </w:r>
            <w:r>
              <w:rPr>
                <w:rFonts w:ascii="Times New Roman"/>
                <w:b w:val="false"/>
                <w:i w:val="false"/>
                <w:color w:val="000000"/>
                <w:sz w:val="20"/>
              </w:rPr>
              <w:t>8 (72131) 4-35-98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Абылайхан к-сі, 39А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r>
              <w:br/>
            </w:r>
            <w:r>
              <w:rPr>
                <w:rFonts w:ascii="Times New Roman"/>
                <w:b w:val="false"/>
                <w:i w:val="false"/>
                <w:color w:val="000000"/>
                <w:sz w:val="20"/>
              </w:rPr>
              <w:t>
</w:t>
            </w:r>
            <w:r>
              <w:rPr>
                <w:rFonts w:ascii="Times New Roman"/>
                <w:b w:val="false"/>
                <w:i w:val="false"/>
                <w:color w:val="000000"/>
                <w:sz w:val="20"/>
              </w:rPr>
              <w:t xml:space="preserve">8 (72154) 2-21-01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Ленин к-сі, 45А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 210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r>
              <w:br/>
            </w:r>
            <w:r>
              <w:rPr>
                <w:rFonts w:ascii="Times New Roman"/>
                <w:b w:val="false"/>
                <w:i w:val="false"/>
                <w:color w:val="000000"/>
                <w:sz w:val="20"/>
              </w:rPr>
              <w:t>
</w:t>
            </w:r>
            <w:r>
              <w:rPr>
                <w:rFonts w:ascii="Times New Roman"/>
                <w:b w:val="false"/>
                <w:i w:val="false"/>
                <w:color w:val="000000"/>
                <w:sz w:val="20"/>
              </w:rPr>
              <w:t>8 (71036) 4-23-32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Мир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73-39-01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w:t>
            </w:r>
            <w:r>
              <w:br/>
            </w:r>
            <w:r>
              <w:rPr>
                <w:rFonts w:ascii="Times New Roman"/>
                <w:b w:val="false"/>
                <w:i w:val="false"/>
                <w:color w:val="000000"/>
                <w:sz w:val="20"/>
              </w:rPr>
              <w:t>
</w:t>
            </w: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 409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Тойымбеков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r>
              <w:br/>
            </w:r>
            <w:r>
              <w:rPr>
                <w:rFonts w:ascii="Times New Roman"/>
                <w:b w:val="false"/>
                <w:i w:val="false"/>
                <w:color w:val="000000"/>
                <w:sz w:val="20"/>
              </w:rPr>
              <w:t>
</w:t>
            </w:r>
            <w:r>
              <w:rPr>
                <w:rFonts w:ascii="Times New Roman"/>
                <w:b w:val="false"/>
                <w:i w:val="false"/>
                <w:color w:val="000000"/>
                <w:sz w:val="20"/>
              </w:rPr>
              <w:t>8 (71032) 2-62-46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Пушкин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Победа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 12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Мұратбаев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(71063)7-46-05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7-46-05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r>
              <w:br/>
            </w:r>
            <w:r>
              <w:rPr>
                <w:rFonts w:ascii="Times New Roman"/>
                <w:b w:val="false"/>
                <w:i w:val="false"/>
                <w:color w:val="000000"/>
                <w:sz w:val="20"/>
              </w:rPr>
              <w:t>
</w:t>
            </w:r>
            <w:r>
              <w:rPr>
                <w:rFonts w:ascii="Times New Roman"/>
                <w:b w:val="false"/>
                <w:i w:val="false"/>
                <w:color w:val="000000"/>
                <w:sz w:val="20"/>
              </w:rPr>
              <w:t>8 (71063) 7-29-54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Тәуелсіздік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92-25-05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92-30-93 операциялық зал: 1 қабат, № 8 терезе 8 (7213) 92-25-05 № 202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92-31-35</w:t>
            </w:r>
            <w:r>
              <w:br/>
            </w:r>
            <w:r>
              <w:rPr>
                <w:rFonts w:ascii="Times New Roman"/>
                <w:b w:val="false"/>
                <w:i w:val="false"/>
                <w:color w:val="000000"/>
                <w:sz w:val="20"/>
              </w:rPr>
              <w:t>
</w:t>
            </w:r>
            <w:r>
              <w:rPr>
                <w:rFonts w:ascii="Times New Roman"/>
                <w:b w:val="false"/>
                <w:i w:val="false"/>
                <w:color w:val="000000"/>
                <w:sz w:val="20"/>
              </w:rPr>
              <w:t>8 (7213) 92-30-48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Парковая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r>
              <w:br/>
            </w:r>
            <w:r>
              <w:rPr>
                <w:rFonts w:ascii="Times New Roman"/>
                <w:b w:val="false"/>
                <w:i w:val="false"/>
                <w:color w:val="000000"/>
                <w:sz w:val="20"/>
              </w:rPr>
              <w:t>
</w:t>
            </w:r>
            <w:r>
              <w:rPr>
                <w:rFonts w:ascii="Times New Roman"/>
                <w:b w:val="false"/>
                <w:i w:val="false"/>
                <w:color w:val="000000"/>
                <w:sz w:val="20"/>
              </w:rPr>
              <w:t>8 (72156) 5-25-33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Т.Әубәкіров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3-16-35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3-24-86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r>
              <w:br/>
            </w:r>
            <w:r>
              <w:rPr>
                <w:rFonts w:ascii="Times New Roman"/>
                <w:b w:val="false"/>
                <w:i w:val="false"/>
                <w:color w:val="000000"/>
                <w:sz w:val="20"/>
              </w:rPr>
              <w:t>
</w:t>
            </w:r>
            <w:r>
              <w:rPr>
                <w:rFonts w:ascii="Times New Roman"/>
                <w:b w:val="false"/>
                <w:i w:val="false"/>
                <w:color w:val="000000"/>
                <w:sz w:val="20"/>
              </w:rPr>
              <w:t>8 (72146) 3-24-86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 кенті, Абай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2-26-41</w:t>
            </w:r>
            <w:r>
              <w:br/>
            </w:r>
            <w:r>
              <w:rPr>
                <w:rFonts w:ascii="Times New Roman"/>
                <w:b w:val="false"/>
                <w:i w:val="false"/>
                <w:color w:val="000000"/>
                <w:sz w:val="20"/>
              </w:rPr>
              <w:t>
</w:t>
            </w:r>
            <w:r>
              <w:rPr>
                <w:rFonts w:ascii="Times New Roman"/>
                <w:b w:val="false"/>
                <w:i w:val="false"/>
                <w:color w:val="000000"/>
                <w:sz w:val="20"/>
              </w:rPr>
              <w:t>8 (72144) 2-25-94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2-25-94</w:t>
            </w:r>
            <w:r>
              <w:br/>
            </w:r>
            <w:r>
              <w:rPr>
                <w:rFonts w:ascii="Times New Roman"/>
                <w:b w:val="false"/>
                <w:i w:val="false"/>
                <w:color w:val="000000"/>
                <w:sz w:val="20"/>
              </w:rPr>
              <w:t>
</w:t>
            </w:r>
            <w:r>
              <w:rPr>
                <w:rFonts w:ascii="Times New Roman"/>
                <w:b w:val="false"/>
                <w:i w:val="false"/>
                <w:color w:val="000000"/>
                <w:sz w:val="20"/>
              </w:rPr>
              <w:t>8 (72144) 2-26-41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 ш.а,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53-16-19</w:t>
            </w:r>
            <w:r>
              <w:br/>
            </w:r>
            <w:r>
              <w:rPr>
                <w:rFonts w:ascii="Times New Roman"/>
                <w:b w:val="false"/>
                <w:i w:val="false"/>
                <w:color w:val="000000"/>
                <w:sz w:val="20"/>
              </w:rPr>
              <w:t>
</w:t>
            </w: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r>
              <w:br/>
            </w:r>
            <w:r>
              <w:rPr>
                <w:rFonts w:ascii="Times New Roman"/>
                <w:b w:val="false"/>
                <w:i w:val="false"/>
                <w:color w:val="000000"/>
                <w:sz w:val="20"/>
              </w:rPr>
              <w:t>
</w:t>
            </w:r>
            <w:r>
              <w:rPr>
                <w:rFonts w:ascii="Times New Roman"/>
                <w:b w:val="false"/>
                <w:i w:val="false"/>
                <w:color w:val="000000"/>
                <w:sz w:val="20"/>
              </w:rPr>
              <w:t>8 (7212) 53-28-21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Литвинская к-сі, 118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r>
              <w:br/>
            </w:r>
            <w:r>
              <w:rPr>
                <w:rFonts w:ascii="Times New Roman"/>
                <w:b w:val="false"/>
                <w:i w:val="false"/>
                <w:color w:val="000000"/>
                <w:sz w:val="20"/>
              </w:rPr>
              <w:t>
</w:t>
            </w:r>
            <w:r>
              <w:rPr>
                <w:rFonts w:ascii="Times New Roman"/>
                <w:b w:val="false"/>
                <w:i w:val="false"/>
                <w:color w:val="000000"/>
                <w:sz w:val="20"/>
              </w:rPr>
              <w:t>8 (72149) 4-21-51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p>
        </w:tc>
      </w:tr>
      <w:tr>
        <w:trPr>
          <w:trHeight w:val="18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атындағы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44-15-20 № 109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44-15-17</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44-15-13</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44-18-16</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к-сі,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r>
              <w:br/>
            </w:r>
            <w:r>
              <w:rPr>
                <w:rFonts w:ascii="Times New Roman"/>
                <w:b w:val="false"/>
                <w:i w:val="false"/>
                <w:color w:val="000000"/>
                <w:sz w:val="20"/>
              </w:rPr>
              <w:t>
</w:t>
            </w:r>
            <w:r>
              <w:rPr>
                <w:rFonts w:ascii="Times New Roman"/>
                <w:b w:val="false"/>
                <w:i w:val="false"/>
                <w:color w:val="000000"/>
                <w:sz w:val="20"/>
              </w:rPr>
              <w:t>8 (71035) 2-11-91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53-65-54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Обаған ауылы, Дружбы народов мира к-сі, 5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к-сі, 46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2-11-54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Сьянов к-сі,43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 29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Мәуленов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 307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28-18-32</w:t>
            </w:r>
            <w:r>
              <w:br/>
            </w:r>
            <w:r>
              <w:rPr>
                <w:rFonts w:ascii="Times New Roman"/>
                <w:b w:val="false"/>
                <w:i w:val="false"/>
                <w:color w:val="000000"/>
                <w:sz w:val="20"/>
              </w:rPr>
              <w:t>
</w:t>
            </w:r>
            <w:r>
              <w:rPr>
                <w:rFonts w:ascii="Times New Roman"/>
                <w:b w:val="false"/>
                <w:i w:val="false"/>
                <w:color w:val="000000"/>
                <w:sz w:val="20"/>
              </w:rPr>
              <w:t>8 (7142) 28-18-12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28-16-34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 4 ш.а, 25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3-47-89</w:t>
            </w:r>
            <w:r>
              <w:br/>
            </w:r>
            <w:r>
              <w:rPr>
                <w:rFonts w:ascii="Times New Roman"/>
                <w:b w:val="false"/>
                <w:i w:val="false"/>
                <w:color w:val="000000"/>
                <w:sz w:val="20"/>
              </w:rPr>
              <w:t>
</w:t>
            </w:r>
            <w:r>
              <w:rPr>
                <w:rFonts w:ascii="Times New Roman"/>
                <w:b w:val="false"/>
                <w:i w:val="false"/>
                <w:color w:val="000000"/>
                <w:sz w:val="20"/>
              </w:rPr>
              <w:t xml:space="preserve">8 (71433) 3-87-32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3-17-98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Парковая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4-73-93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4-33-90 № 302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ауылы, Чапаев к-сі, 11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r>
              <w:br/>
            </w:r>
            <w:r>
              <w:rPr>
                <w:rFonts w:ascii="Times New Roman"/>
                <w:b w:val="false"/>
                <w:i w:val="false"/>
                <w:color w:val="000000"/>
                <w:sz w:val="20"/>
              </w:rPr>
              <w:t>
</w:t>
            </w:r>
            <w:r>
              <w:rPr>
                <w:rFonts w:ascii="Times New Roman"/>
                <w:b w:val="false"/>
                <w:i w:val="false"/>
                <w:color w:val="000000"/>
                <w:sz w:val="20"/>
              </w:rPr>
              <w:t>8 (71434) 2-10-79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Қасымхан Алтынсары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Таран к-сі, 18а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r>
              <w:br/>
            </w:r>
            <w:r>
              <w:rPr>
                <w:rFonts w:ascii="Times New Roman"/>
                <w:b w:val="false"/>
                <w:i w:val="false"/>
                <w:color w:val="000000"/>
                <w:sz w:val="20"/>
              </w:rPr>
              <w:t>
</w:t>
            </w:r>
            <w:r>
              <w:rPr>
                <w:rFonts w:ascii="Times New Roman"/>
                <w:b w:val="false"/>
                <w:i w:val="false"/>
                <w:color w:val="000000"/>
                <w:sz w:val="20"/>
              </w:rPr>
              <w:t>8 (71435) 2-55-12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Киевская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2-11-60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Ленин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3-36-41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3-21-83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к-сі, 78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2-20-46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2-30-96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2-16-05</w:t>
            </w:r>
            <w:r>
              <w:br/>
            </w:r>
            <w:r>
              <w:rPr>
                <w:rFonts w:ascii="Times New Roman"/>
                <w:b w:val="false"/>
                <w:i w:val="false"/>
                <w:color w:val="000000"/>
                <w:sz w:val="20"/>
              </w:rPr>
              <w:t>
</w:t>
            </w:r>
            <w:r>
              <w:rPr>
                <w:rFonts w:ascii="Times New Roman"/>
                <w:b w:val="false"/>
                <w:i w:val="false"/>
                <w:color w:val="000000"/>
                <w:sz w:val="20"/>
              </w:rPr>
              <w:t>8 (71455) 2-19-70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2-21-80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Шақшақ Жәнібек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ауылы, Ленин к-сі, 79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2-18-47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2-17-44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3-74-76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3-72-37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Мелехов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2-15-95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2-19-33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2-21-62</w:t>
            </w:r>
            <w:r>
              <w:br/>
            </w:r>
            <w:r>
              <w:rPr>
                <w:rFonts w:ascii="Times New Roman"/>
                <w:b w:val="false"/>
                <w:i w:val="false"/>
                <w:color w:val="000000"/>
                <w:sz w:val="20"/>
              </w:rPr>
              <w:t>
</w:t>
            </w:r>
            <w:r>
              <w:rPr>
                <w:rFonts w:ascii="Times New Roman"/>
                <w:b w:val="false"/>
                <w:i w:val="false"/>
                <w:color w:val="000000"/>
                <w:sz w:val="20"/>
              </w:rPr>
              <w:t>8 (71442) 2-24-00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2-22-43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23-81-14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Қ.Ерімбет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Примов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r>
              <w:br/>
            </w:r>
            <w:r>
              <w:rPr>
                <w:rFonts w:ascii="Times New Roman"/>
                <w:b w:val="false"/>
                <w:i w:val="false"/>
                <w:color w:val="000000"/>
                <w:sz w:val="20"/>
              </w:rPr>
              <w:t>
</w:t>
            </w:r>
            <w:r>
              <w:rPr>
                <w:rFonts w:ascii="Times New Roman"/>
                <w:b w:val="false"/>
                <w:i w:val="false"/>
                <w:color w:val="000000"/>
                <w:sz w:val="20"/>
              </w:rPr>
              <w:t>8 (72438) 2-10-35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r>
              <w:br/>
            </w:r>
            <w:r>
              <w:rPr>
                <w:rFonts w:ascii="Times New Roman"/>
                <w:b w:val="false"/>
                <w:i w:val="false"/>
                <w:color w:val="000000"/>
                <w:sz w:val="20"/>
              </w:rPr>
              <w:t>
</w:t>
            </w:r>
            <w:r>
              <w:rPr>
                <w:rFonts w:ascii="Times New Roman"/>
                <w:b w:val="false"/>
                <w:i w:val="false"/>
                <w:color w:val="000000"/>
                <w:sz w:val="20"/>
              </w:rPr>
              <w:t>8 (72437) 2-15-86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Қазантаев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көшесі,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4-19-74</w:t>
            </w:r>
            <w:r>
              <w:br/>
            </w:r>
            <w:r>
              <w:rPr>
                <w:rFonts w:ascii="Times New Roman"/>
                <w:b w:val="false"/>
                <w:i w:val="false"/>
                <w:color w:val="000000"/>
                <w:sz w:val="20"/>
              </w:rPr>
              <w:t>
</w:t>
            </w:r>
            <w:r>
              <w:rPr>
                <w:rFonts w:ascii="Times New Roman"/>
                <w:b w:val="false"/>
                <w:i w:val="false"/>
                <w:color w:val="000000"/>
                <w:sz w:val="20"/>
              </w:rPr>
              <w:t>8 (72432) 4-21-78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4-21-78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М.Көкенов к-сі, 58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2-28-95</w:t>
            </w:r>
            <w:r>
              <w:br/>
            </w:r>
            <w:r>
              <w:rPr>
                <w:rFonts w:ascii="Times New Roman"/>
                <w:b w:val="false"/>
                <w:i w:val="false"/>
                <w:color w:val="000000"/>
                <w:sz w:val="20"/>
              </w:rPr>
              <w:t>
</w:t>
            </w:r>
            <w:r>
              <w:rPr>
                <w:rFonts w:ascii="Times New Roman"/>
                <w:b w:val="false"/>
                <w:i w:val="false"/>
                <w:color w:val="000000"/>
                <w:sz w:val="20"/>
              </w:rPr>
              <w:t>8 (72435) 2-20-24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23-60-02</w:t>
            </w:r>
            <w:r>
              <w:br/>
            </w:r>
            <w:r>
              <w:rPr>
                <w:rFonts w:ascii="Times New Roman"/>
                <w:b w:val="false"/>
                <w:i w:val="false"/>
                <w:color w:val="000000"/>
                <w:sz w:val="20"/>
              </w:rPr>
              <w:t>
</w:t>
            </w:r>
            <w:r>
              <w:rPr>
                <w:rFonts w:ascii="Times New Roman"/>
                <w:b w:val="false"/>
                <w:i w:val="false"/>
                <w:color w:val="000000"/>
                <w:sz w:val="20"/>
              </w:rPr>
              <w:t>8 (7242) 23-17-21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30-18-53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33-66-77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30-16-59</w:t>
            </w:r>
            <w:r>
              <w:br/>
            </w:r>
            <w:r>
              <w:rPr>
                <w:rFonts w:ascii="Times New Roman"/>
                <w:b w:val="false"/>
                <w:i w:val="false"/>
                <w:color w:val="000000"/>
                <w:sz w:val="20"/>
              </w:rPr>
              <w:t>
</w:t>
            </w:r>
            <w:r>
              <w:rPr>
                <w:rFonts w:ascii="Times New Roman"/>
                <w:b w:val="false"/>
                <w:i w:val="false"/>
                <w:color w:val="000000"/>
                <w:sz w:val="20"/>
              </w:rPr>
              <w:t>8 (7292) 30-18-22</w:t>
            </w:r>
            <w:r>
              <w:br/>
            </w:r>
            <w:r>
              <w:rPr>
                <w:rFonts w:ascii="Times New Roman"/>
                <w:b w:val="false"/>
                <w:i w:val="false"/>
                <w:color w:val="000000"/>
                <w:sz w:val="20"/>
              </w:rPr>
              <w:t>
</w:t>
            </w:r>
            <w:r>
              <w:rPr>
                <w:rFonts w:ascii="Times New Roman"/>
                <w:b w:val="false"/>
                <w:i w:val="false"/>
                <w:color w:val="000000"/>
                <w:sz w:val="20"/>
              </w:rPr>
              <w:t>8 (7292) 30-18-50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30-11-84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Сарбөпеев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3-37-23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8(72934)3 -11-33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r>
              <w:br/>
            </w:r>
            <w:r>
              <w:rPr>
                <w:rFonts w:ascii="Times New Roman"/>
                <w:b w:val="false"/>
                <w:i w:val="false"/>
                <w:color w:val="000000"/>
                <w:sz w:val="20"/>
              </w:rPr>
              <w:t>
</w:t>
            </w:r>
            <w:r>
              <w:rPr>
                <w:rFonts w:ascii="Times New Roman"/>
                <w:b w:val="false"/>
                <w:i w:val="false"/>
                <w:color w:val="000000"/>
                <w:sz w:val="20"/>
              </w:rPr>
              <w:t>8 (72934) 3-17-57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М.Бегенов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w:t>
            </w:r>
            <w:r>
              <w:br/>
            </w:r>
            <w:r>
              <w:rPr>
                <w:rFonts w:ascii="Times New Roman"/>
                <w:b w:val="false"/>
                <w:i w:val="false"/>
                <w:color w:val="000000"/>
                <w:sz w:val="20"/>
              </w:rPr>
              <w:t>
</w:t>
            </w:r>
            <w:r>
              <w:rPr>
                <w:rFonts w:ascii="Times New Roman"/>
                <w:b w:val="false"/>
                <w:i w:val="false"/>
                <w:color w:val="000000"/>
                <w:sz w:val="20"/>
              </w:rPr>
              <w:t>8 (72932) 2-10-59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2-12-41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Привокзальная к-сі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w:t>
            </w:r>
            <w:r>
              <w:br/>
            </w:r>
            <w:r>
              <w:rPr>
                <w:rFonts w:ascii="Times New Roman"/>
                <w:b w:val="false"/>
                <w:i w:val="false"/>
                <w:color w:val="000000"/>
                <w:sz w:val="20"/>
              </w:rPr>
              <w:t>
</w:t>
            </w:r>
            <w:r>
              <w:rPr>
                <w:rFonts w:ascii="Times New Roman"/>
                <w:b w:val="false"/>
                <w:i w:val="false"/>
                <w:color w:val="000000"/>
                <w:sz w:val="20"/>
              </w:rPr>
              <w:t>8 (72931) 2-12-83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2-17-75</w:t>
            </w:r>
            <w:r>
              <w:br/>
            </w:r>
            <w:r>
              <w:rPr>
                <w:rFonts w:ascii="Times New Roman"/>
                <w:b w:val="false"/>
                <w:i w:val="false"/>
                <w:color w:val="000000"/>
                <w:sz w:val="20"/>
              </w:rPr>
              <w:t>
</w:t>
            </w:r>
            <w:r>
              <w:rPr>
                <w:rFonts w:ascii="Times New Roman"/>
                <w:b w:val="false"/>
                <w:i w:val="false"/>
                <w:color w:val="000000"/>
                <w:sz w:val="20"/>
              </w:rPr>
              <w:t>8 (72931) 2-19-75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Ардагер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2-13-38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79-207</w:t>
            </w:r>
            <w:r>
              <w:br/>
            </w:r>
            <w:r>
              <w:rPr>
                <w:rFonts w:ascii="Times New Roman"/>
                <w:b w:val="false"/>
                <w:i w:val="false"/>
                <w:color w:val="000000"/>
                <w:sz w:val="20"/>
              </w:rPr>
              <w:t>
</w:t>
            </w:r>
            <w:r>
              <w:rPr>
                <w:rFonts w:ascii="Times New Roman"/>
                <w:b w:val="false"/>
                <w:i w:val="false"/>
                <w:color w:val="000000"/>
                <w:sz w:val="20"/>
              </w:rPr>
              <w:t>8 (72937) 2-16-68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r>
              <w:br/>
            </w:r>
            <w:r>
              <w:rPr>
                <w:rFonts w:ascii="Times New Roman"/>
                <w:b w:val="false"/>
                <w:i w:val="false"/>
                <w:color w:val="000000"/>
                <w:sz w:val="20"/>
              </w:rPr>
              <w:t>
</w:t>
            </w:r>
            <w:r>
              <w:rPr>
                <w:rFonts w:ascii="Times New Roman"/>
                <w:b w:val="false"/>
                <w:i w:val="false"/>
                <w:color w:val="000000"/>
                <w:sz w:val="20"/>
              </w:rPr>
              <w:t>8 (72937) 2-11-38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Оңғалбаев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бірлестік үйі, ХҚО ғимараты, 4 қабат</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30-12-11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Дөнентаев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5-04-03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6-53-26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32-13-25</w:t>
            </w:r>
            <w:r>
              <w:br/>
            </w:r>
            <w:r>
              <w:rPr>
                <w:rFonts w:ascii="Times New Roman"/>
                <w:b w:val="false"/>
                <w:i w:val="false"/>
                <w:color w:val="000000"/>
                <w:sz w:val="20"/>
              </w:rPr>
              <w:t>
</w:t>
            </w:r>
            <w:r>
              <w:rPr>
                <w:rFonts w:ascii="Times New Roman"/>
                <w:b w:val="false"/>
                <w:i w:val="false"/>
                <w:color w:val="000000"/>
                <w:sz w:val="20"/>
              </w:rPr>
              <w:t>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(7182) 32-48-85 № 209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32-12-94</w:t>
            </w:r>
            <w:r>
              <w:br/>
            </w:r>
            <w:r>
              <w:rPr>
                <w:rFonts w:ascii="Times New Roman"/>
                <w:b w:val="false"/>
                <w:i w:val="false"/>
                <w:color w:val="000000"/>
                <w:sz w:val="20"/>
              </w:rPr>
              <w:t>
</w:t>
            </w:r>
            <w:r>
              <w:rPr>
                <w:rFonts w:ascii="Times New Roman"/>
                <w:b w:val="false"/>
                <w:i w:val="false"/>
                <w:color w:val="000000"/>
                <w:sz w:val="20"/>
              </w:rPr>
              <w:t>8 (7182) 32-21-36</w:t>
            </w:r>
            <w:r>
              <w:br/>
            </w:r>
            <w:r>
              <w:rPr>
                <w:rFonts w:ascii="Times New Roman"/>
                <w:b w:val="false"/>
                <w:i w:val="false"/>
                <w:color w:val="000000"/>
                <w:sz w:val="20"/>
              </w:rPr>
              <w:t>
</w:t>
            </w:r>
            <w:r>
              <w:rPr>
                <w:rFonts w:ascii="Times New Roman"/>
                <w:b w:val="false"/>
                <w:i w:val="false"/>
                <w:color w:val="000000"/>
                <w:sz w:val="20"/>
              </w:rPr>
              <w:t>8 (7182) 32-24-44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32-64-74</w:t>
            </w:r>
            <w:r>
              <w:br/>
            </w:r>
            <w:r>
              <w:rPr>
                <w:rFonts w:ascii="Times New Roman"/>
                <w:b w:val="false"/>
                <w:i w:val="false"/>
                <w:color w:val="000000"/>
                <w:sz w:val="20"/>
              </w:rPr>
              <w:t>
</w:t>
            </w:r>
            <w:r>
              <w:rPr>
                <w:rFonts w:ascii="Times New Roman"/>
                <w:b w:val="false"/>
                <w:i w:val="false"/>
                <w:color w:val="000000"/>
                <w:sz w:val="20"/>
              </w:rPr>
              <w:t>8 (7182) 32-21-62</w:t>
            </w:r>
            <w:r>
              <w:br/>
            </w:r>
            <w:r>
              <w:rPr>
                <w:rFonts w:ascii="Times New Roman"/>
                <w:b w:val="false"/>
                <w:i w:val="false"/>
                <w:color w:val="000000"/>
                <w:sz w:val="20"/>
              </w:rPr>
              <w:t>
</w:t>
            </w:r>
            <w:r>
              <w:rPr>
                <w:rFonts w:ascii="Times New Roman"/>
                <w:b w:val="false"/>
                <w:i w:val="false"/>
                <w:color w:val="000000"/>
                <w:sz w:val="20"/>
              </w:rPr>
              <w:t>8 (7182) 32-39-55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Машхүр Жүсүп к-cі,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77-16-65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118/1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2-15-80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r>
              <w:br/>
            </w:r>
            <w:r>
              <w:rPr>
                <w:rFonts w:ascii="Times New Roman"/>
                <w:b w:val="false"/>
                <w:i w:val="false"/>
                <w:color w:val="000000"/>
                <w:sz w:val="20"/>
              </w:rPr>
              <w:t>
</w:t>
            </w:r>
            <w:r>
              <w:rPr>
                <w:rFonts w:ascii="Times New Roman"/>
                <w:b w:val="false"/>
                <w:i w:val="false"/>
                <w:color w:val="000000"/>
                <w:sz w:val="20"/>
              </w:rPr>
              <w:t>8 (71841) 65-02-53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Жарылғапберді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9-11-92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9-17-97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r>
              <w:br/>
            </w:r>
            <w:r>
              <w:rPr>
                <w:rFonts w:ascii="Times New Roman"/>
                <w:b w:val="false"/>
                <w:i w:val="false"/>
                <w:color w:val="000000"/>
                <w:sz w:val="20"/>
              </w:rPr>
              <w:t>
</w:t>
            </w:r>
            <w:r>
              <w:rPr>
                <w:rFonts w:ascii="Times New Roman"/>
                <w:b w:val="false"/>
                <w:i w:val="false"/>
                <w:color w:val="000000"/>
                <w:sz w:val="20"/>
              </w:rPr>
              <w:t>8 (71840) 65-02-96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r>
              <w:br/>
            </w:r>
            <w:r>
              <w:rPr>
                <w:rFonts w:ascii="Times New Roman"/>
                <w:b w:val="false"/>
                <w:i w:val="false"/>
                <w:color w:val="000000"/>
                <w:sz w:val="20"/>
              </w:rPr>
              <w:t>
</w:t>
            </w:r>
            <w:r>
              <w:rPr>
                <w:rFonts w:ascii="Times New Roman"/>
                <w:b w:val="false"/>
                <w:i w:val="false"/>
                <w:color w:val="000000"/>
                <w:sz w:val="20"/>
              </w:rPr>
              <w:t>8 (71831) 65-02-97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2-18-72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r>
              <w:br/>
            </w:r>
            <w:r>
              <w:rPr>
                <w:rFonts w:ascii="Times New Roman"/>
                <w:b w:val="false"/>
                <w:i w:val="false"/>
                <w:color w:val="000000"/>
                <w:sz w:val="20"/>
              </w:rPr>
              <w:t>
</w:t>
            </w:r>
            <w:r>
              <w:rPr>
                <w:rFonts w:ascii="Times New Roman"/>
                <w:b w:val="false"/>
                <w:i w:val="false"/>
                <w:color w:val="000000"/>
                <w:sz w:val="20"/>
              </w:rPr>
              <w:t>8 (71832) 65-02-98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Целинная к-сі, 167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2-15-72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2-21-08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r>
              <w:br/>
            </w:r>
            <w:r>
              <w:rPr>
                <w:rFonts w:ascii="Times New Roman"/>
                <w:b w:val="false"/>
                <w:i w:val="false"/>
                <w:color w:val="000000"/>
                <w:sz w:val="20"/>
              </w:rPr>
              <w:t>
</w:t>
            </w:r>
            <w:r>
              <w:rPr>
                <w:rFonts w:ascii="Times New Roman"/>
                <w:b w:val="false"/>
                <w:i w:val="false"/>
                <w:color w:val="000000"/>
                <w:sz w:val="20"/>
              </w:rPr>
              <w:t>8 (71833) 65-02-99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к-cі,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2-15-82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2-21-08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r>
              <w:br/>
            </w:r>
            <w:r>
              <w:rPr>
                <w:rFonts w:ascii="Times New Roman"/>
                <w:b w:val="false"/>
                <w:i w:val="false"/>
                <w:color w:val="000000"/>
                <w:sz w:val="20"/>
              </w:rPr>
              <w:t>
</w:t>
            </w:r>
            <w:r>
              <w:rPr>
                <w:rFonts w:ascii="Times New Roman"/>
                <w:b w:val="false"/>
                <w:i w:val="false"/>
                <w:color w:val="000000"/>
                <w:sz w:val="20"/>
              </w:rPr>
              <w:t>8 (71839) 65-02-86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r>
              <w:br/>
            </w:r>
            <w:r>
              <w:rPr>
                <w:rFonts w:ascii="Times New Roman"/>
                <w:b w:val="false"/>
                <w:i w:val="false"/>
                <w:color w:val="000000"/>
                <w:sz w:val="20"/>
              </w:rPr>
              <w:t>
</w:t>
            </w:r>
            <w:r>
              <w:rPr>
                <w:rFonts w:ascii="Times New Roman"/>
                <w:b w:val="false"/>
                <w:i w:val="false"/>
                <w:color w:val="000000"/>
                <w:sz w:val="20"/>
              </w:rPr>
              <w:t>8 (71838) 65-02-87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32-59-19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r>
              <w:br/>
            </w:r>
            <w:r>
              <w:rPr>
                <w:rFonts w:ascii="Times New Roman"/>
                <w:b w:val="false"/>
                <w:i w:val="false"/>
                <w:color w:val="000000"/>
                <w:sz w:val="20"/>
              </w:rPr>
              <w:t>
</w:t>
            </w:r>
            <w:r>
              <w:rPr>
                <w:rFonts w:ascii="Times New Roman"/>
                <w:b w:val="false"/>
                <w:i w:val="false"/>
                <w:color w:val="000000"/>
                <w:sz w:val="20"/>
              </w:rPr>
              <w:t>8 (7182) 32-40-62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Терешкова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9-16-82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9-11-86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r>
              <w:br/>
            </w:r>
            <w:r>
              <w:rPr>
                <w:rFonts w:ascii="Times New Roman"/>
                <w:b w:val="false"/>
                <w:i w:val="false"/>
                <w:color w:val="000000"/>
                <w:sz w:val="20"/>
              </w:rPr>
              <w:t>
</w:t>
            </w:r>
            <w:r>
              <w:rPr>
                <w:rFonts w:ascii="Times New Roman"/>
                <w:b w:val="false"/>
                <w:i w:val="false"/>
                <w:color w:val="000000"/>
                <w:sz w:val="20"/>
              </w:rPr>
              <w:t>8 (71834) 65-02-89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Чайко к-cі, 56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r>
              <w:br/>
            </w:r>
            <w:r>
              <w:rPr>
                <w:rFonts w:ascii="Times New Roman"/>
                <w:b w:val="false"/>
                <w:i w:val="false"/>
                <w:color w:val="000000"/>
                <w:sz w:val="20"/>
              </w:rPr>
              <w:t>
</w:t>
            </w:r>
            <w:r>
              <w:rPr>
                <w:rFonts w:ascii="Times New Roman"/>
                <w:b w:val="false"/>
                <w:i w:val="false"/>
                <w:color w:val="000000"/>
                <w:sz w:val="20"/>
              </w:rPr>
              <w:t>8 (71836) 65-02-64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46-49-15</w:t>
            </w:r>
            <w:r>
              <w:br/>
            </w:r>
            <w:r>
              <w:rPr>
                <w:rFonts w:ascii="Times New Roman"/>
                <w:b w:val="false"/>
                <w:i w:val="false"/>
                <w:color w:val="000000"/>
                <w:sz w:val="20"/>
              </w:rPr>
              <w:t>
</w:t>
            </w:r>
            <w:r>
              <w:rPr>
                <w:rFonts w:ascii="Times New Roman"/>
                <w:b w:val="false"/>
                <w:i w:val="false"/>
                <w:color w:val="000000"/>
                <w:sz w:val="20"/>
              </w:rPr>
              <w:t>8 (7152) 50-00-80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46-64-70</w:t>
            </w:r>
            <w:r>
              <w:br/>
            </w:r>
            <w:r>
              <w:rPr>
                <w:rFonts w:ascii="Times New Roman"/>
                <w:b w:val="false"/>
                <w:i w:val="false"/>
                <w:color w:val="000000"/>
                <w:sz w:val="20"/>
              </w:rPr>
              <w:t>
</w:t>
            </w:r>
            <w:r>
              <w:rPr>
                <w:rFonts w:ascii="Times New Roman"/>
                <w:b w:val="false"/>
                <w:i w:val="false"/>
                <w:color w:val="000000"/>
                <w:sz w:val="20"/>
              </w:rPr>
              <w:t>8 (7152) 36-64-56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46-19-27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2-20-36</w:t>
            </w:r>
            <w:r>
              <w:br/>
            </w:r>
            <w:r>
              <w:rPr>
                <w:rFonts w:ascii="Times New Roman"/>
                <w:b w:val="false"/>
                <w:i w:val="false"/>
                <w:color w:val="000000"/>
                <w:sz w:val="20"/>
              </w:rPr>
              <w:t>
</w:t>
            </w:r>
            <w:r>
              <w:rPr>
                <w:rFonts w:ascii="Times New Roman"/>
                <w:b w:val="false"/>
                <w:i w:val="false"/>
                <w:color w:val="000000"/>
                <w:sz w:val="20"/>
              </w:rPr>
              <w:t>8 (7152) 50-00-94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2-18-80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2-21-46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2-11-55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31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(71531) 2-01-99 </w:t>
            </w:r>
            <w:r>
              <w:br/>
            </w:r>
            <w:r>
              <w:rPr>
                <w:rFonts w:ascii="Times New Roman"/>
                <w:b w:val="false"/>
                <w:i w:val="false"/>
                <w:color w:val="000000"/>
                <w:sz w:val="20"/>
              </w:rPr>
              <w:t>
</w:t>
            </w:r>
            <w:r>
              <w:rPr>
                <w:rFonts w:ascii="Times New Roman"/>
                <w:b w:val="false"/>
                <w:i w:val="false"/>
                <w:color w:val="000000"/>
                <w:sz w:val="20"/>
              </w:rPr>
              <w:t>8 (7152) 50-00-86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2-28-67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кенті, Дружба к-сі, 1а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w:t>
            </w:r>
            <w:r>
              <w:br/>
            </w:r>
            <w:r>
              <w:rPr>
                <w:rFonts w:ascii="Times New Roman"/>
                <w:b w:val="false"/>
                <w:i w:val="false"/>
                <w:color w:val="000000"/>
                <w:sz w:val="20"/>
              </w:rPr>
              <w:t>
</w:t>
            </w:r>
            <w:r>
              <w:rPr>
                <w:rFonts w:ascii="Times New Roman"/>
                <w:b w:val="false"/>
                <w:i w:val="false"/>
                <w:color w:val="000000"/>
                <w:sz w:val="20"/>
              </w:rPr>
              <w:t>8 (7152) 50-01-26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2-19-70</w:t>
            </w:r>
            <w:r>
              <w:br/>
            </w:r>
            <w:r>
              <w:rPr>
                <w:rFonts w:ascii="Times New Roman"/>
                <w:b w:val="false"/>
                <w:i w:val="false"/>
                <w:color w:val="000000"/>
                <w:sz w:val="20"/>
              </w:rPr>
              <w:t>
</w:t>
            </w:r>
            <w:r>
              <w:rPr>
                <w:rFonts w:ascii="Times New Roman"/>
                <w:b w:val="false"/>
                <w:i w:val="false"/>
                <w:color w:val="000000"/>
                <w:sz w:val="20"/>
              </w:rPr>
              <w:t>8 (7152) 50-01-23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2-14-45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2-21-96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Ленин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2-15-72</w:t>
            </w:r>
            <w:r>
              <w:br/>
            </w:r>
            <w:r>
              <w:rPr>
                <w:rFonts w:ascii="Times New Roman"/>
                <w:b w:val="false"/>
                <w:i w:val="false"/>
                <w:color w:val="000000"/>
                <w:sz w:val="20"/>
              </w:rPr>
              <w:t>
</w:t>
            </w:r>
            <w:r>
              <w:rPr>
                <w:rFonts w:ascii="Times New Roman"/>
                <w:b w:val="false"/>
                <w:i w:val="false"/>
                <w:color w:val="000000"/>
                <w:sz w:val="20"/>
              </w:rPr>
              <w:t>8 (7152) 50-01-34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2-12-08 № 14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2-22-90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2-16-98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Первомайская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2-16-64</w:t>
            </w:r>
            <w:r>
              <w:br/>
            </w:r>
            <w:r>
              <w:rPr>
                <w:rFonts w:ascii="Times New Roman"/>
                <w:b w:val="false"/>
                <w:i w:val="false"/>
                <w:color w:val="000000"/>
                <w:sz w:val="20"/>
              </w:rPr>
              <w:t>
</w:t>
            </w:r>
            <w:r>
              <w:rPr>
                <w:rFonts w:ascii="Times New Roman"/>
                <w:b w:val="false"/>
                <w:i w:val="false"/>
                <w:color w:val="000000"/>
                <w:sz w:val="20"/>
              </w:rPr>
              <w:t>8 (7152) 50-00-84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2-17-24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2-16-80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ауылы, Зеленая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2-24-79</w:t>
            </w:r>
            <w:r>
              <w:br/>
            </w:r>
            <w:r>
              <w:rPr>
                <w:rFonts w:ascii="Times New Roman"/>
                <w:b w:val="false"/>
                <w:i w:val="false"/>
                <w:color w:val="000000"/>
                <w:sz w:val="20"/>
              </w:rPr>
              <w:t>
</w:t>
            </w:r>
            <w:r>
              <w:rPr>
                <w:rFonts w:ascii="Times New Roman"/>
                <w:b w:val="false"/>
                <w:i w:val="false"/>
                <w:color w:val="000000"/>
                <w:sz w:val="20"/>
              </w:rPr>
              <w:t>8 (7152) 50-01-21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2-14-05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Горький к-сі, 34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2-12-36</w:t>
            </w:r>
            <w:r>
              <w:br/>
            </w:r>
            <w:r>
              <w:rPr>
                <w:rFonts w:ascii="Times New Roman"/>
                <w:b w:val="false"/>
                <w:i w:val="false"/>
                <w:color w:val="000000"/>
                <w:sz w:val="20"/>
              </w:rPr>
              <w:t>
</w:t>
            </w:r>
            <w:r>
              <w:rPr>
                <w:rFonts w:ascii="Times New Roman"/>
                <w:b w:val="false"/>
                <w:i w:val="false"/>
                <w:color w:val="000000"/>
                <w:sz w:val="20"/>
              </w:rPr>
              <w:t>8 (7152) 50-00-97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2-13-40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2-11-65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2-16-53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Матросов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2-15-83</w:t>
            </w:r>
            <w:r>
              <w:br/>
            </w:r>
            <w:r>
              <w:rPr>
                <w:rFonts w:ascii="Times New Roman"/>
                <w:b w:val="false"/>
                <w:i w:val="false"/>
                <w:color w:val="000000"/>
                <w:sz w:val="20"/>
              </w:rPr>
              <w:t>
</w:t>
            </w:r>
            <w:r>
              <w:rPr>
                <w:rFonts w:ascii="Times New Roman"/>
                <w:b w:val="false"/>
                <w:i w:val="false"/>
                <w:color w:val="000000"/>
                <w:sz w:val="20"/>
              </w:rPr>
              <w:t>8 (7152) 50-01-06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2-19-50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кенті, Абылайхан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2-18-67</w:t>
            </w:r>
            <w:r>
              <w:br/>
            </w:r>
            <w:r>
              <w:rPr>
                <w:rFonts w:ascii="Times New Roman"/>
                <w:b w:val="false"/>
                <w:i w:val="false"/>
                <w:color w:val="000000"/>
                <w:sz w:val="20"/>
              </w:rPr>
              <w:t>
</w:t>
            </w:r>
            <w:r>
              <w:rPr>
                <w:rFonts w:ascii="Times New Roman"/>
                <w:b w:val="false"/>
                <w:i w:val="false"/>
                <w:color w:val="000000"/>
                <w:sz w:val="20"/>
              </w:rPr>
              <w:t>8 (7152) 50-00-91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2-13-67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Красноармейская к-сі, 170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w:t>
            </w:r>
            <w:r>
              <w:br/>
            </w:r>
            <w:r>
              <w:rPr>
                <w:rFonts w:ascii="Times New Roman"/>
                <w:b w:val="false"/>
                <w:i w:val="false"/>
                <w:color w:val="000000"/>
                <w:sz w:val="20"/>
              </w:rPr>
              <w:t>
</w:t>
            </w:r>
            <w:r>
              <w:rPr>
                <w:rFonts w:ascii="Times New Roman"/>
                <w:b w:val="false"/>
                <w:i w:val="false"/>
                <w:color w:val="000000"/>
                <w:sz w:val="20"/>
              </w:rPr>
              <w:t>8 (7152) 50-01-03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2-15-96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2-28-48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кенті, Абылайхан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w:t>
            </w:r>
            <w:r>
              <w:br/>
            </w:r>
            <w:r>
              <w:rPr>
                <w:rFonts w:ascii="Times New Roman"/>
                <w:b w:val="false"/>
                <w:i w:val="false"/>
                <w:color w:val="000000"/>
                <w:sz w:val="20"/>
              </w:rPr>
              <w:t>
</w:t>
            </w:r>
            <w:r>
              <w:rPr>
                <w:rFonts w:ascii="Times New Roman"/>
                <w:b w:val="false"/>
                <w:i w:val="false"/>
                <w:color w:val="000000"/>
                <w:sz w:val="20"/>
              </w:rPr>
              <w:t>8 (7152) 50-00-81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к-сі, 76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w:t>
            </w:r>
            <w:r>
              <w:br/>
            </w:r>
            <w:r>
              <w:rPr>
                <w:rFonts w:ascii="Times New Roman"/>
                <w:b w:val="false"/>
                <w:i w:val="false"/>
                <w:color w:val="000000"/>
                <w:sz w:val="20"/>
              </w:rPr>
              <w:t>
</w:t>
            </w:r>
            <w:r>
              <w:rPr>
                <w:rFonts w:ascii="Times New Roman"/>
                <w:b w:val="false"/>
                <w:i w:val="false"/>
                <w:color w:val="000000"/>
                <w:sz w:val="20"/>
              </w:rPr>
              <w:t>8 (7152) 50-01-31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2-12-35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2-12-35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23-29-01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Қарашаұлы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Тұтқабаев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(72539) 2-11-44 № 10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Қожанов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6-51-96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r>
              <w:br/>
            </w:r>
            <w:r>
              <w:rPr>
                <w:rFonts w:ascii="Times New Roman"/>
                <w:b w:val="false"/>
                <w:i w:val="false"/>
                <w:color w:val="000000"/>
                <w:sz w:val="20"/>
              </w:rPr>
              <w:t>
</w:t>
            </w:r>
            <w:r>
              <w:rPr>
                <w:rFonts w:ascii="Times New Roman"/>
                <w:b w:val="false"/>
                <w:i w:val="false"/>
                <w:color w:val="000000"/>
                <w:sz w:val="20"/>
              </w:rPr>
              <w:t>8 (72534) 6-59-50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p>
          <w:p>
            <w:pPr>
              <w:spacing w:after="20"/>
              <w:ind w:left="20"/>
              <w:jc w:val="both"/>
            </w:pPr>
            <w:r>
              <w:rPr>
                <w:rFonts w:ascii="Times New Roman"/>
                <w:b w:val="false"/>
                <w:i w:val="false"/>
                <w:color w:val="000000"/>
                <w:sz w:val="20"/>
              </w:rPr>
              <w:t>8 (72534) 6-59-50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 Әзімбаев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М.Әуезов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 Абай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8 (72531) 2-03-00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2-23-95 8 (72531) 2-02-00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w:t>
            </w:r>
            <w:r>
              <w:br/>
            </w:r>
            <w:r>
              <w:rPr>
                <w:rFonts w:ascii="Times New Roman"/>
                <w:b w:val="false"/>
                <w:i w:val="false"/>
                <w:color w:val="000000"/>
                <w:sz w:val="20"/>
              </w:rPr>
              <w:t>
</w:t>
            </w:r>
            <w:r>
              <w:rPr>
                <w:rFonts w:ascii="Times New Roman"/>
                <w:b w:val="false"/>
                <w:i w:val="false"/>
                <w:color w:val="000000"/>
                <w:sz w:val="20"/>
              </w:rPr>
              <w:t>8 (72531) 2-02-00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Исмаилов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2-24-90</w:t>
            </w:r>
            <w:r>
              <w:br/>
            </w:r>
            <w:r>
              <w:rPr>
                <w:rFonts w:ascii="Times New Roman"/>
                <w:b w:val="false"/>
                <w:i w:val="false"/>
                <w:color w:val="000000"/>
                <w:sz w:val="20"/>
              </w:rPr>
              <w:t>
</w:t>
            </w:r>
            <w:r>
              <w:rPr>
                <w:rFonts w:ascii="Times New Roman"/>
                <w:b w:val="false"/>
                <w:i w:val="false"/>
                <w:color w:val="000000"/>
                <w:sz w:val="20"/>
              </w:rPr>
              <w:t>8 (72537) 2-27-61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2-27-61 № 108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4-15-42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Амангелді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к-сі, 153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5-21-07</w:t>
            </w:r>
            <w:r>
              <w:br/>
            </w:r>
            <w:r>
              <w:rPr>
                <w:rFonts w:ascii="Times New Roman"/>
                <w:b w:val="false"/>
                <w:i w:val="false"/>
                <w:color w:val="000000"/>
                <w:sz w:val="20"/>
              </w:rPr>
              <w:t>
</w:t>
            </w:r>
            <w:r>
              <w:rPr>
                <w:rFonts w:ascii="Times New Roman"/>
                <w:b w:val="false"/>
                <w:i w:val="false"/>
                <w:color w:val="000000"/>
                <w:sz w:val="20"/>
              </w:rPr>
              <w:t>8 (72538) 5-27-27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 № 11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Абай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2-10-67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2-14-13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Әйтеке би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2-18-89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2-15-00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Логинов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3-27-52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3-48-62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Тәукехан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4-30-60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21-13-11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21-05-99 № 549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41-33-27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41-33-51</w:t>
            </w:r>
            <w:r>
              <w:br/>
            </w:r>
            <w:r>
              <w:rPr>
                <w:rFonts w:ascii="Times New Roman"/>
                <w:b w:val="false"/>
                <w:i w:val="false"/>
                <w:color w:val="000000"/>
                <w:sz w:val="20"/>
              </w:rPr>
              <w:t>
</w:t>
            </w:r>
            <w:r>
              <w:rPr>
                <w:rFonts w:ascii="Times New Roman"/>
                <w:b w:val="false"/>
                <w:i w:val="false"/>
                <w:color w:val="000000"/>
                <w:sz w:val="20"/>
              </w:rPr>
              <w:t>8 (7252) 21-47-25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21-33-83</w:t>
            </w:r>
            <w:r>
              <w:br/>
            </w:r>
            <w:r>
              <w:rPr>
                <w:rFonts w:ascii="Times New Roman"/>
                <w:b w:val="false"/>
                <w:i w:val="false"/>
                <w:color w:val="000000"/>
                <w:sz w:val="20"/>
              </w:rPr>
              <w:t>
</w:t>
            </w:r>
            <w:r>
              <w:rPr>
                <w:rFonts w:ascii="Times New Roman"/>
                <w:b w:val="false"/>
                <w:i w:val="false"/>
                <w:color w:val="000000"/>
                <w:sz w:val="20"/>
              </w:rPr>
              <w:t xml:space="preserve">8 (7252) 21-47-25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21-19-88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22-40-03 № 100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r>
              <w:br/>
            </w:r>
            <w:r>
              <w:rPr>
                <w:rFonts w:ascii="Times New Roman"/>
                <w:b w:val="false"/>
                <w:i w:val="false"/>
                <w:color w:val="000000"/>
                <w:sz w:val="20"/>
              </w:rPr>
              <w:t>
</w:t>
            </w:r>
            <w:r>
              <w:rPr>
                <w:rFonts w:ascii="Times New Roman"/>
                <w:b w:val="false"/>
                <w:i w:val="false"/>
                <w:color w:val="000000"/>
                <w:sz w:val="20"/>
              </w:rPr>
              <w:t>8 (7252) 22-39-88</w:t>
            </w:r>
            <w:r>
              <w:br/>
            </w:r>
            <w:r>
              <w:rPr>
                <w:rFonts w:ascii="Times New Roman"/>
                <w:b w:val="false"/>
                <w:i w:val="false"/>
                <w:color w:val="000000"/>
                <w:sz w:val="20"/>
              </w:rPr>
              <w:t>
</w:t>
            </w:r>
            <w:r>
              <w:rPr>
                <w:rFonts w:ascii="Times New Roman"/>
                <w:b w:val="false"/>
                <w:i w:val="false"/>
                <w:color w:val="000000"/>
                <w:sz w:val="20"/>
              </w:rPr>
              <w:t>8 (7252) 22-16-11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23-14-10</w:t>
            </w:r>
            <w:r>
              <w:br/>
            </w:r>
            <w:r>
              <w:rPr>
                <w:rFonts w:ascii="Times New Roman"/>
                <w:b w:val="false"/>
                <w:i w:val="false"/>
                <w:color w:val="000000"/>
                <w:sz w:val="20"/>
              </w:rPr>
              <w:t>
</w:t>
            </w:r>
            <w:r>
              <w:rPr>
                <w:rFonts w:ascii="Times New Roman"/>
                <w:b w:val="false"/>
                <w:i w:val="false"/>
                <w:color w:val="000000"/>
                <w:sz w:val="20"/>
              </w:rPr>
              <w:t>8 (7252) 23-18-83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 Леңгір тас жолы - 7 км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67-15-61 № 316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99-83-20 операциялық зал: 1 қабат, № 24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99-86-61</w:t>
            </w:r>
            <w:r>
              <w:br/>
            </w:r>
            <w:r>
              <w:rPr>
                <w:rFonts w:ascii="Times New Roman"/>
                <w:b w:val="false"/>
                <w:i w:val="false"/>
                <w:color w:val="000000"/>
                <w:sz w:val="20"/>
              </w:rPr>
              <w:t>
</w:t>
            </w:r>
            <w:r>
              <w:rPr>
                <w:rFonts w:ascii="Times New Roman"/>
                <w:b w:val="false"/>
                <w:i w:val="false"/>
                <w:color w:val="000000"/>
                <w:sz w:val="20"/>
              </w:rPr>
              <w:t>8 (7272) 99-83-63</w:t>
            </w:r>
            <w:r>
              <w:br/>
            </w:r>
            <w:r>
              <w:rPr>
                <w:rFonts w:ascii="Times New Roman"/>
                <w:b w:val="false"/>
                <w:i w:val="false"/>
                <w:color w:val="000000"/>
                <w:sz w:val="20"/>
              </w:rPr>
              <w:t>
</w:t>
            </w:r>
            <w:r>
              <w:rPr>
                <w:rFonts w:ascii="Times New Roman"/>
                <w:b w:val="false"/>
                <w:i w:val="false"/>
                <w:color w:val="000000"/>
                <w:sz w:val="20"/>
              </w:rPr>
              <w:t>8 (7272) 99-87-22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операциялық зал: 1 қабат, №№ 44, 45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67-69-80</w:t>
            </w:r>
            <w:r>
              <w:br/>
            </w:r>
            <w:r>
              <w:rPr>
                <w:rFonts w:ascii="Times New Roman"/>
                <w:b w:val="false"/>
                <w:i w:val="false"/>
                <w:color w:val="000000"/>
                <w:sz w:val="20"/>
              </w:rPr>
              <w:t>
</w:t>
            </w:r>
            <w:r>
              <w:rPr>
                <w:rFonts w:ascii="Times New Roman"/>
                <w:b w:val="false"/>
                <w:i w:val="false"/>
                <w:color w:val="000000"/>
                <w:sz w:val="20"/>
              </w:rPr>
              <w:t>8 (7272) 67-71-44</w:t>
            </w:r>
            <w:r>
              <w:br/>
            </w:r>
            <w:r>
              <w:rPr>
                <w:rFonts w:ascii="Times New Roman"/>
                <w:b w:val="false"/>
                <w:i w:val="false"/>
                <w:color w:val="000000"/>
                <w:sz w:val="20"/>
              </w:rPr>
              <w:t>
</w:t>
            </w:r>
            <w:r>
              <w:rPr>
                <w:rFonts w:ascii="Times New Roman"/>
                <w:b w:val="false"/>
                <w:i w:val="false"/>
                <w:color w:val="000000"/>
                <w:sz w:val="20"/>
              </w:rPr>
              <w:t>8 (7272) 67-71-90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Алтынсарин даң., 23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303-25-52</w:t>
            </w:r>
            <w:r>
              <w:br/>
            </w:r>
            <w:r>
              <w:rPr>
                <w:rFonts w:ascii="Times New Roman"/>
                <w:b w:val="false"/>
                <w:i w:val="false"/>
                <w:color w:val="000000"/>
                <w:sz w:val="20"/>
              </w:rPr>
              <w:t>
</w:t>
            </w:r>
            <w:r>
              <w:rPr>
                <w:rFonts w:ascii="Times New Roman"/>
                <w:b w:val="false"/>
                <w:i w:val="false"/>
                <w:color w:val="000000"/>
                <w:sz w:val="20"/>
              </w:rPr>
              <w:t>8 (727) 303-25-49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303-25-38 операциялық зал: 1 қабат, № 8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303-25-69</w:t>
            </w:r>
            <w:r>
              <w:br/>
            </w:r>
            <w:r>
              <w:rPr>
                <w:rFonts w:ascii="Times New Roman"/>
                <w:b w:val="false"/>
                <w:i w:val="false"/>
                <w:color w:val="000000"/>
                <w:sz w:val="20"/>
              </w:rPr>
              <w:t>
</w:t>
            </w:r>
            <w:r>
              <w:rPr>
                <w:rFonts w:ascii="Times New Roman"/>
                <w:b w:val="false"/>
                <w:i w:val="false"/>
                <w:color w:val="000000"/>
                <w:sz w:val="20"/>
              </w:rPr>
              <w:t>8 (727) 303-25-72</w:t>
            </w:r>
            <w:r>
              <w:br/>
            </w:r>
            <w:r>
              <w:rPr>
                <w:rFonts w:ascii="Times New Roman"/>
                <w:b w:val="false"/>
                <w:i w:val="false"/>
                <w:color w:val="000000"/>
                <w:sz w:val="20"/>
              </w:rPr>
              <w:t>
</w:t>
            </w:r>
            <w:r>
              <w:rPr>
                <w:rFonts w:ascii="Times New Roman"/>
                <w:b w:val="false"/>
                <w:i w:val="false"/>
                <w:color w:val="000000"/>
                <w:sz w:val="20"/>
              </w:rPr>
              <w:t>8 (727) 303-25-26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303-25-45</w:t>
            </w:r>
            <w:r>
              <w:br/>
            </w:r>
            <w:r>
              <w:rPr>
                <w:rFonts w:ascii="Times New Roman"/>
                <w:b w:val="false"/>
                <w:i w:val="false"/>
                <w:color w:val="000000"/>
                <w:sz w:val="20"/>
              </w:rPr>
              <w:t>
</w:t>
            </w:r>
            <w:r>
              <w:rPr>
                <w:rFonts w:ascii="Times New Roman"/>
                <w:b w:val="false"/>
                <w:i w:val="false"/>
                <w:color w:val="000000"/>
                <w:sz w:val="20"/>
              </w:rPr>
              <w:t>8 (727) 303-25-36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Айманов к-сі,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74-25-56 операциялық зал: 1 қабат, №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74-80-30</w:t>
            </w:r>
            <w:r>
              <w:br/>
            </w:r>
            <w:r>
              <w:rPr>
                <w:rFonts w:ascii="Times New Roman"/>
                <w:b w:val="false"/>
                <w:i w:val="false"/>
                <w:color w:val="000000"/>
                <w:sz w:val="20"/>
              </w:rPr>
              <w:t>
</w:t>
            </w:r>
            <w:r>
              <w:rPr>
                <w:rFonts w:ascii="Times New Roman"/>
                <w:b w:val="false"/>
                <w:i w:val="false"/>
                <w:color w:val="000000"/>
                <w:sz w:val="20"/>
              </w:rPr>
              <w:t>8 (7272) 75-48-23</w:t>
            </w:r>
            <w:r>
              <w:br/>
            </w:r>
            <w:r>
              <w:rPr>
                <w:rFonts w:ascii="Times New Roman"/>
                <w:b w:val="false"/>
                <w:i w:val="false"/>
                <w:color w:val="000000"/>
                <w:sz w:val="20"/>
              </w:rPr>
              <w:t>
</w:t>
            </w:r>
            <w:r>
              <w:rPr>
                <w:rFonts w:ascii="Times New Roman"/>
                <w:b w:val="false"/>
                <w:i w:val="false"/>
                <w:color w:val="000000"/>
                <w:sz w:val="20"/>
              </w:rPr>
              <w:t>8 (7272) 74-10-17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75-31-35</w:t>
            </w:r>
          </w:p>
        </w:tc>
      </w:tr>
      <w:tr>
        <w:trPr>
          <w:trHeight w:val="8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Жетісу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78-05-50</w:t>
            </w:r>
            <w:r>
              <w:br/>
            </w:r>
            <w:r>
              <w:rPr>
                <w:rFonts w:ascii="Times New Roman"/>
                <w:b w:val="false"/>
                <w:i w:val="false"/>
                <w:color w:val="000000"/>
                <w:sz w:val="20"/>
              </w:rPr>
              <w:t>
</w:t>
            </w:r>
            <w:r>
              <w:rPr>
                <w:rFonts w:ascii="Times New Roman"/>
                <w:b w:val="false"/>
                <w:i w:val="false"/>
                <w:color w:val="000000"/>
                <w:sz w:val="20"/>
              </w:rPr>
              <w:t>8 (7272) 79-54-42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79-18-03 Фойе, 1 қабат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79-29-54</w:t>
            </w:r>
            <w:r>
              <w:br/>
            </w:r>
            <w:r>
              <w:rPr>
                <w:rFonts w:ascii="Times New Roman"/>
                <w:b w:val="false"/>
                <w:i w:val="false"/>
                <w:color w:val="000000"/>
                <w:sz w:val="20"/>
              </w:rPr>
              <w:t>
</w:t>
            </w:r>
            <w:r>
              <w:rPr>
                <w:rFonts w:ascii="Times New Roman"/>
                <w:b w:val="false"/>
                <w:i w:val="false"/>
                <w:color w:val="000000"/>
                <w:sz w:val="20"/>
              </w:rPr>
              <w:t>8 (7272) 79-93-45</w:t>
            </w:r>
            <w:r>
              <w:br/>
            </w:r>
            <w:r>
              <w:rPr>
                <w:rFonts w:ascii="Times New Roman"/>
                <w:b w:val="false"/>
                <w:i w:val="false"/>
                <w:color w:val="000000"/>
                <w:sz w:val="20"/>
              </w:rPr>
              <w:t>
</w:t>
            </w:r>
            <w:r>
              <w:rPr>
                <w:rFonts w:ascii="Times New Roman"/>
                <w:b w:val="false"/>
                <w:i w:val="false"/>
                <w:color w:val="000000"/>
                <w:sz w:val="20"/>
              </w:rPr>
              <w:t>8 (727) 393-84-13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79-75-73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61-35-30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67-15-65 операциялық зал: 1 қабат,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72-80-79</w:t>
            </w:r>
            <w:r>
              <w:br/>
            </w:r>
            <w:r>
              <w:rPr>
                <w:rFonts w:ascii="Times New Roman"/>
                <w:b w:val="false"/>
                <w:i w:val="false"/>
                <w:color w:val="000000"/>
                <w:sz w:val="20"/>
              </w:rPr>
              <w:t>
</w:t>
            </w:r>
            <w:r>
              <w:rPr>
                <w:rFonts w:ascii="Times New Roman"/>
                <w:b w:val="false"/>
                <w:i w:val="false"/>
                <w:color w:val="000000"/>
                <w:sz w:val="20"/>
              </w:rPr>
              <w:t>8 (7272) 67-69-91</w:t>
            </w:r>
            <w:r>
              <w:br/>
            </w:r>
            <w:r>
              <w:rPr>
                <w:rFonts w:ascii="Times New Roman"/>
                <w:b w:val="false"/>
                <w:i w:val="false"/>
                <w:color w:val="000000"/>
                <w:sz w:val="20"/>
              </w:rPr>
              <w:t>
</w:t>
            </w:r>
            <w:r>
              <w:rPr>
                <w:rFonts w:ascii="Times New Roman"/>
                <w:b w:val="false"/>
                <w:i w:val="false"/>
                <w:color w:val="000000"/>
                <w:sz w:val="20"/>
              </w:rPr>
              <w:t>8 (7272) 67-15-63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Шолохов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51-16-21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35-32-74 операциялық зал: 1 қабат, №№ 1, 2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35-38-01</w:t>
            </w:r>
            <w:r>
              <w:br/>
            </w:r>
            <w:r>
              <w:rPr>
                <w:rFonts w:ascii="Times New Roman"/>
                <w:b w:val="false"/>
                <w:i w:val="false"/>
                <w:color w:val="000000"/>
                <w:sz w:val="20"/>
              </w:rPr>
              <w:t>
</w:t>
            </w:r>
            <w:r>
              <w:rPr>
                <w:rFonts w:ascii="Times New Roman"/>
                <w:b w:val="false"/>
                <w:i w:val="false"/>
                <w:color w:val="000000"/>
                <w:sz w:val="20"/>
              </w:rPr>
              <w:t>8 (7272) 35-08-77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35-65-21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67-34-65</w:t>
            </w:r>
            <w:r>
              <w:br/>
            </w:r>
            <w:r>
              <w:rPr>
                <w:rFonts w:ascii="Times New Roman"/>
                <w:b w:val="false"/>
                <w:i w:val="false"/>
                <w:color w:val="000000"/>
                <w:sz w:val="20"/>
              </w:rPr>
              <w:t>
</w:t>
            </w:r>
            <w:r>
              <w:rPr>
                <w:rFonts w:ascii="Times New Roman"/>
                <w:b w:val="false"/>
                <w:i w:val="false"/>
                <w:color w:val="000000"/>
                <w:sz w:val="20"/>
              </w:rPr>
              <w:t>8(7272) 67-65-31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67-34-72 № 592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77-31-83 № 501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Жұбанов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37-57-35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 № 207 кабинет</w:t>
            </w:r>
            <w:r>
              <w:br/>
            </w:r>
            <w:r>
              <w:rPr>
                <w:rFonts w:ascii="Times New Roman"/>
                <w:b w:val="false"/>
                <w:i w:val="false"/>
                <w:color w:val="000000"/>
                <w:sz w:val="20"/>
              </w:rPr>
              <w:t>
</w:t>
            </w:r>
            <w:r>
              <w:rPr>
                <w:rFonts w:ascii="Times New Roman"/>
                <w:b w:val="false"/>
                <w:i w:val="false"/>
                <w:color w:val="000000"/>
                <w:sz w:val="20"/>
              </w:rPr>
              <w:t>8 (7172) 37-94-06 операциялық зал: 1 қабат, № 11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w:t>
            </w:r>
            <w:r>
              <w:br/>
            </w:r>
            <w:r>
              <w:rPr>
                <w:rFonts w:ascii="Times New Roman"/>
                <w:b w:val="false"/>
                <w:i w:val="false"/>
                <w:color w:val="000000"/>
                <w:sz w:val="20"/>
              </w:rPr>
              <w:t>
</w:t>
            </w:r>
            <w:r>
              <w:rPr>
                <w:rFonts w:ascii="Times New Roman"/>
                <w:b w:val="false"/>
                <w:i w:val="false"/>
                <w:color w:val="000000"/>
                <w:sz w:val="20"/>
              </w:rPr>
              <w:t>8 (7172) 37-94-06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37-28-14</w:t>
            </w:r>
            <w:r>
              <w:br/>
            </w:r>
            <w:r>
              <w:rPr>
                <w:rFonts w:ascii="Times New Roman"/>
                <w:b w:val="false"/>
                <w:i w:val="false"/>
                <w:color w:val="000000"/>
                <w:sz w:val="20"/>
              </w:rPr>
              <w:t>
</w:t>
            </w:r>
            <w:r>
              <w:rPr>
                <w:rFonts w:ascii="Times New Roman"/>
                <w:b w:val="false"/>
                <w:i w:val="false"/>
                <w:color w:val="000000"/>
                <w:sz w:val="20"/>
              </w:rPr>
              <w:t>8 (7172) 37-93-56</w:t>
            </w:r>
            <w:r>
              <w:br/>
            </w:r>
            <w:r>
              <w:rPr>
                <w:rFonts w:ascii="Times New Roman"/>
                <w:b w:val="false"/>
                <w:i w:val="false"/>
                <w:color w:val="000000"/>
                <w:sz w:val="20"/>
              </w:rPr>
              <w:t>
</w:t>
            </w:r>
            <w:r>
              <w:rPr>
                <w:rFonts w:ascii="Times New Roman"/>
                <w:b w:val="false"/>
                <w:i w:val="false"/>
                <w:color w:val="000000"/>
                <w:sz w:val="20"/>
              </w:rPr>
              <w:t>8 (7172) 37-30-40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77-32-60 № 206 кабинет</w:t>
            </w:r>
            <w:r>
              <w:br/>
            </w:r>
            <w:r>
              <w:rPr>
                <w:rFonts w:ascii="Times New Roman"/>
                <w:b w:val="false"/>
                <w:i w:val="false"/>
                <w:color w:val="000000"/>
                <w:sz w:val="20"/>
              </w:rPr>
              <w:t>
</w:t>
            </w:r>
            <w:r>
              <w:rPr>
                <w:rFonts w:ascii="Times New Roman"/>
                <w:b w:val="false"/>
                <w:i w:val="false"/>
                <w:color w:val="000000"/>
                <w:sz w:val="20"/>
              </w:rPr>
              <w:t>8 (7172) 77-33-10 операциялық зал: 1 қабат, № 37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77-33-10</w:t>
            </w:r>
            <w:r>
              <w:br/>
            </w:r>
            <w:r>
              <w:rPr>
                <w:rFonts w:ascii="Times New Roman"/>
                <w:b w:val="false"/>
                <w:i w:val="false"/>
                <w:color w:val="000000"/>
                <w:sz w:val="20"/>
              </w:rPr>
              <w:t>
</w:t>
            </w:r>
            <w:r>
              <w:rPr>
                <w:rFonts w:ascii="Times New Roman"/>
                <w:b w:val="false"/>
                <w:i w:val="false"/>
                <w:color w:val="000000"/>
                <w:sz w:val="20"/>
              </w:rPr>
              <w:t>8 (7172) 77-32-60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77-32-13</w:t>
            </w:r>
            <w:r>
              <w:br/>
            </w:r>
            <w:r>
              <w:rPr>
                <w:rFonts w:ascii="Times New Roman"/>
                <w:b w:val="false"/>
                <w:i w:val="false"/>
                <w:color w:val="000000"/>
                <w:sz w:val="20"/>
              </w:rPr>
              <w:t>
</w:t>
            </w:r>
            <w:r>
              <w:rPr>
                <w:rFonts w:ascii="Times New Roman"/>
                <w:b w:val="false"/>
                <w:i w:val="false"/>
                <w:color w:val="000000"/>
                <w:sz w:val="20"/>
              </w:rPr>
              <w:t>8 (7172) 77-32-24</w:t>
            </w:r>
            <w:r>
              <w:br/>
            </w:r>
            <w:r>
              <w:rPr>
                <w:rFonts w:ascii="Times New Roman"/>
                <w:b w:val="false"/>
                <w:i w:val="false"/>
                <w:color w:val="000000"/>
                <w:sz w:val="20"/>
              </w:rPr>
              <w:t>
</w:t>
            </w:r>
            <w:r>
              <w:rPr>
                <w:rFonts w:ascii="Times New Roman"/>
                <w:b w:val="false"/>
                <w:i w:val="false"/>
                <w:color w:val="000000"/>
                <w:sz w:val="20"/>
              </w:rPr>
              <w:t>8 (7172) 77-33-00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Есiл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Тұран даң.,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67-81-51 № 103 кабинет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67-51-59</w:t>
            </w:r>
            <w:r>
              <w:br/>
            </w:r>
            <w:r>
              <w:rPr>
                <w:rFonts w:ascii="Times New Roman"/>
                <w:b w:val="false"/>
                <w:i w:val="false"/>
                <w:color w:val="000000"/>
                <w:sz w:val="20"/>
              </w:rPr>
              <w:t>
</w:t>
            </w:r>
            <w:r>
              <w:rPr>
                <w:rFonts w:ascii="Times New Roman"/>
                <w:b w:val="false"/>
                <w:i w:val="false"/>
                <w:color w:val="000000"/>
                <w:sz w:val="20"/>
              </w:rPr>
              <w:t>8 (7172) 67-81-43</w:t>
            </w:r>
            <w:r>
              <w:br/>
            </w:r>
            <w:r>
              <w:rPr>
                <w:rFonts w:ascii="Times New Roman"/>
                <w:b w:val="false"/>
                <w:i w:val="false"/>
                <w:color w:val="000000"/>
                <w:sz w:val="20"/>
              </w:rPr>
              <w:t>
</w:t>
            </w:r>
            <w:r>
              <w:rPr>
                <w:rFonts w:ascii="Times New Roman"/>
                <w:b w:val="false"/>
                <w:i w:val="false"/>
                <w:color w:val="000000"/>
                <w:sz w:val="20"/>
              </w:rPr>
              <w:t>8 (7172) 67-51-50</w:t>
            </w:r>
            <w:r>
              <w:br/>
            </w:r>
            <w:r>
              <w:rPr>
                <w:rFonts w:ascii="Times New Roman"/>
                <w:b w:val="false"/>
                <w:i w:val="false"/>
                <w:color w:val="000000"/>
                <w:sz w:val="20"/>
              </w:rPr>
              <w:t>
</w:t>
            </w:r>
            <w:r>
              <w:rPr>
                <w:rFonts w:ascii="Times New Roman"/>
                <w:b w:val="false"/>
                <w:i w:val="false"/>
                <w:color w:val="000000"/>
                <w:sz w:val="20"/>
              </w:rPr>
              <w:t>8 (7172) 67-81-60</w:t>
            </w:r>
            <w:r>
              <w:br/>
            </w:r>
            <w:r>
              <w:rPr>
                <w:rFonts w:ascii="Times New Roman"/>
                <w:b w:val="false"/>
                <w:i w:val="false"/>
                <w:color w:val="000000"/>
                <w:sz w:val="20"/>
              </w:rPr>
              <w:t>
</w:t>
            </w:r>
            <w:r>
              <w:rPr>
                <w:rFonts w:ascii="Times New Roman"/>
                <w:b w:val="false"/>
                <w:i w:val="false"/>
                <w:color w:val="000000"/>
                <w:sz w:val="20"/>
              </w:rPr>
              <w:t>8 (7172) 67-81-66</w:t>
            </w:r>
            <w:r>
              <w:br/>
            </w:r>
            <w:r>
              <w:rPr>
                <w:rFonts w:ascii="Times New Roman"/>
                <w:b w:val="false"/>
                <w:i w:val="false"/>
                <w:color w:val="000000"/>
                <w:sz w:val="20"/>
              </w:rPr>
              <w:t>
</w:t>
            </w:r>
            <w:r>
              <w:rPr>
                <w:rFonts w:ascii="Times New Roman"/>
                <w:b w:val="false"/>
                <w:i w:val="false"/>
                <w:color w:val="000000"/>
                <w:sz w:val="20"/>
              </w:rPr>
              <w:t>8 (7172) 67-81-52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67-81-71</w:t>
            </w:r>
            <w:r>
              <w:br/>
            </w:r>
            <w:r>
              <w:rPr>
                <w:rFonts w:ascii="Times New Roman"/>
                <w:b w:val="false"/>
                <w:i w:val="false"/>
                <w:color w:val="000000"/>
                <w:sz w:val="20"/>
              </w:rPr>
              <w:t>
</w:t>
            </w:r>
            <w:r>
              <w:rPr>
                <w:rFonts w:ascii="Times New Roman"/>
                <w:b w:val="false"/>
                <w:i w:val="false"/>
                <w:color w:val="000000"/>
                <w:sz w:val="20"/>
              </w:rPr>
              <w:t>8 (7172) 67-81-61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даң., 22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48-91-86</w:t>
            </w:r>
            <w:r>
              <w:br/>
            </w:r>
            <w:r>
              <w:rPr>
                <w:rFonts w:ascii="Times New Roman"/>
                <w:b w:val="false"/>
                <w:i w:val="false"/>
                <w:color w:val="000000"/>
                <w:sz w:val="20"/>
              </w:rPr>
              <w:t>
</w:t>
            </w:r>
            <w:r>
              <w:rPr>
                <w:rFonts w:ascii="Times New Roman"/>
                <w:b w:val="false"/>
                <w:i w:val="false"/>
                <w:color w:val="000000"/>
                <w:sz w:val="20"/>
              </w:rPr>
              <w:t>8 (7172) 24-01-69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48-91-87</w:t>
            </w:r>
          </w:p>
        </w:tc>
      </w:tr>
    </w:tbl>
    <w:bookmarkStart w:name="z686" w:id="142"/>
    <w:p>
      <w:pPr>
        <w:spacing w:after="0"/>
        <w:ind w:left="0"/>
        <w:jc w:val="both"/>
      </w:pPr>
      <w:r>
        <w:rPr>
          <w:rFonts w:ascii="Times New Roman"/>
          <w:b w:val="false"/>
          <w:i w:val="false"/>
          <w:color w:val="000000"/>
          <w:sz w:val="28"/>
        </w:rPr>
        <w:t xml:space="preserve">
«Қазақстан Республикасындағы көздерден    </w:t>
      </w:r>
      <w:r>
        <w:br/>
      </w:r>
      <w:r>
        <w:rPr>
          <w:rFonts w:ascii="Times New Roman"/>
          <w:b w:val="false"/>
          <w:i w:val="false"/>
          <w:color w:val="000000"/>
          <w:sz w:val="28"/>
        </w:rPr>
        <w:t xml:space="preserve">
алынған табыстар мен ұсталған (төленген)  </w:t>
      </w:r>
      <w:r>
        <w:br/>
      </w:r>
      <w:r>
        <w:rPr>
          <w:rFonts w:ascii="Times New Roman"/>
          <w:b w:val="false"/>
          <w:i w:val="false"/>
          <w:color w:val="000000"/>
          <w:sz w:val="28"/>
        </w:rPr>
        <w:t xml:space="preserve">
салықтардың сомалары туралы анықтама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142"/>
    <w:p>
      <w:pPr>
        <w:spacing w:after="0"/>
        <w:ind w:left="0"/>
        <w:jc w:val="left"/>
      </w:pPr>
      <w:r>
        <w:rPr>
          <w:rFonts w:ascii="Times New Roman"/>
          <w:b/>
          <w:i w:val="false"/>
          <w:color w:val="000000"/>
        </w:rPr>
        <w:t xml:space="preserve"> Кесте. Сапа және тиiмдiлiк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7" w:id="1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143"/>
    <w:bookmarkStart w:name="z688" w:id="144"/>
    <w:p>
      <w:pPr>
        <w:spacing w:after="0"/>
        <w:ind w:left="0"/>
        <w:jc w:val="left"/>
      </w:pPr>
      <w:r>
        <w:rPr>
          <w:rFonts w:ascii="Times New Roman"/>
          <w:b/>
          <w:i w:val="false"/>
          <w:color w:val="000000"/>
        </w:rPr>
        <w:t xml:space="preserve"> 
«Салық резиденттігін растау» мемлекеттік қызмет стандарты</w:t>
      </w:r>
    </w:p>
    <w:bookmarkEnd w:id="144"/>
    <w:bookmarkStart w:name="z689" w:id="145"/>
    <w:p>
      <w:pPr>
        <w:spacing w:after="0"/>
        <w:ind w:left="0"/>
        <w:jc w:val="left"/>
      </w:pPr>
      <w:r>
        <w:rPr>
          <w:rFonts w:ascii="Times New Roman"/>
          <w:b/>
          <w:i w:val="false"/>
          <w:color w:val="000000"/>
        </w:rPr>
        <w:t xml:space="preserve"> 
1. Жалпы ережелер</w:t>
      </w:r>
    </w:p>
    <w:bookmarkEnd w:id="145"/>
    <w:bookmarkStart w:name="z690" w:id="146"/>
    <w:p>
      <w:pPr>
        <w:spacing w:after="0"/>
        <w:ind w:left="0"/>
        <w:jc w:val="both"/>
      </w:pPr>
      <w:r>
        <w:rPr>
          <w:rFonts w:ascii="Times New Roman"/>
          <w:b w:val="false"/>
          <w:i w:val="false"/>
          <w:color w:val="000000"/>
          <w:sz w:val="28"/>
        </w:rPr>
        <w:t>
      1. «Салық резиденттігін растау»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облыстар, Астана және Алматы қалалары бойынша салық департаменттерінде (бұдан әрі – салық департаменті) Қазақстан Республикасының салық органдары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w:t>
      </w:r>
      <w:r>
        <w:rPr>
          <w:rFonts w:ascii="Times New Roman"/>
          <w:b w:val="false"/>
          <w:i w:val="false"/>
          <w:color w:val="000000"/>
          <w:sz w:val="28"/>
        </w:rPr>
        <w:t>225-бабына</w:t>
      </w:r>
      <w:r>
        <w:rPr>
          <w:rFonts w:ascii="Times New Roman"/>
          <w:b w:val="false"/>
          <w:i w:val="false"/>
          <w:color w:val="000000"/>
          <w:sz w:val="28"/>
        </w:rPr>
        <w:t>, сондай-ақ Қазақстан Республикасы мен басқа да мемлекеттер арасында жасалған қосарланған салық салуды болдырмау туралы конвенциялардың ережелеріне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уәкілетті органның интернет-ресурсында (электрондық мекенжайы: www.salyk.kz, «Салықтық қызметтер» бөлімі);</w:t>
      </w:r>
      <w:r>
        <w:br/>
      </w:r>
      <w:r>
        <w:rPr>
          <w:rFonts w:ascii="Times New Roman"/>
          <w:b w:val="false"/>
          <w:i w:val="false"/>
          <w:color w:val="000000"/>
          <w:sz w:val="28"/>
        </w:rPr>
        <w:t>
</w:t>
      </w:r>
      <w:r>
        <w:rPr>
          <w:rFonts w:ascii="Times New Roman"/>
          <w:b w:val="false"/>
          <w:i w:val="false"/>
          <w:color w:val="000000"/>
          <w:sz w:val="28"/>
        </w:rPr>
        <w:t>
      2) салық департаментінің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call-орталықтарының (8 (7172) 58-09-09) телефоны арқылы да беріледі.</w:t>
      </w:r>
      <w:r>
        <w:br/>
      </w:r>
      <w:r>
        <w:rPr>
          <w:rFonts w:ascii="Times New Roman"/>
          <w:b w:val="false"/>
          <w:i w:val="false"/>
          <w:color w:val="000000"/>
          <w:sz w:val="28"/>
        </w:rPr>
        <w:t>
</w:t>
      </w:r>
      <w:r>
        <w:rPr>
          <w:rFonts w:ascii="Times New Roman"/>
          <w:b w:val="false"/>
          <w:i w:val="false"/>
          <w:color w:val="000000"/>
          <w:sz w:val="28"/>
        </w:rPr>
        <w:t>
      5. Салық департаментінде көрсетілетін мемлекеттік қызметтің нәтижесі белгілеген нысанда резиденттігін растайтын құжатты беру не мемлекеттік қызмет көрсетуден бас тарту туралы уәжделген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резиденттеріне (бұдан әрі – алушы) көрсетіледі.</w:t>
      </w:r>
      <w:r>
        <w:br/>
      </w:r>
      <w:r>
        <w:rPr>
          <w:rFonts w:ascii="Times New Roman"/>
          <w:b w:val="false"/>
          <w:i w:val="false"/>
          <w:color w:val="000000"/>
          <w:sz w:val="28"/>
        </w:rPr>
        <w:t>
</w:t>
      </w:r>
      <w:r>
        <w:rPr>
          <w:rFonts w:ascii="Times New Roman"/>
          <w:b w:val="false"/>
          <w:i w:val="false"/>
          <w:color w:val="000000"/>
          <w:sz w:val="28"/>
        </w:rPr>
        <w:t>
      7. Салық департаментінде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резинденттікті растайтын құжатты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күнтізбелік 15 күн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Салық департаментінің жұмыс кестесі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сағат 13.00-ден 14.30-ға дейін түскі үзіліспен сағат 9.00-ден 18.30-ге дейін.</w:t>
      </w:r>
      <w:r>
        <w:br/>
      </w:r>
      <w:r>
        <w:rPr>
          <w:rFonts w:ascii="Times New Roman"/>
          <w:b w:val="false"/>
          <w:i w:val="false"/>
          <w:color w:val="000000"/>
          <w:sz w:val="28"/>
        </w:rPr>
        <w:t>
</w:t>
      </w:r>
      <w:r>
        <w:rPr>
          <w:rFonts w:ascii="Times New Roman"/>
          <w:b w:val="false"/>
          <w:i w:val="false"/>
          <w:color w:val="000000"/>
          <w:sz w:val="28"/>
        </w:rPr>
        <w:t>
      Мемлекеттік қызмет көрсетуді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дене мүмкіндіктері шектеулі адамдар үшін жағдай көзделген, күтіп отыру және қажетті құжаттарды дайындау үшін қолайлы жағдайлар, толтырылған бланкілердің үлгілері бар ақпараттық стенділер орналасқан күту орны бар салық департаментінде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146"/>
    <w:bookmarkStart w:name="z708" w:id="147"/>
    <w:p>
      <w:pPr>
        <w:spacing w:after="0"/>
        <w:ind w:left="0"/>
        <w:jc w:val="left"/>
      </w:pPr>
      <w:r>
        <w:rPr>
          <w:rFonts w:ascii="Times New Roman"/>
          <w:b/>
          <w:i w:val="false"/>
          <w:color w:val="000000"/>
        </w:rPr>
        <w:t xml:space="preserve"> 
2. Мемлекеттiк қызмет көрсету тәртiбi</w:t>
      </w:r>
    </w:p>
    <w:bookmarkEnd w:id="147"/>
    <w:bookmarkStart w:name="z709" w:id="148"/>
    <w:p>
      <w:pPr>
        <w:spacing w:after="0"/>
        <w:ind w:left="0"/>
        <w:jc w:val="both"/>
      </w:pPr>
      <w:r>
        <w:rPr>
          <w:rFonts w:ascii="Times New Roman"/>
          <w:b w:val="false"/>
          <w:i w:val="false"/>
          <w:color w:val="000000"/>
          <w:sz w:val="28"/>
        </w:rPr>
        <w:t>
      11. Мемлекеттік қызметті алу үшін алушы салық департаментіне мыналарды тапсырады:</w:t>
      </w:r>
      <w:r>
        <w:br/>
      </w:r>
      <w:r>
        <w:rPr>
          <w:rFonts w:ascii="Times New Roman"/>
          <w:b w:val="false"/>
          <w:i w:val="false"/>
          <w:color w:val="000000"/>
          <w:sz w:val="28"/>
        </w:rPr>
        <w:t>
</w:t>
      </w:r>
      <w:r>
        <w:rPr>
          <w:rFonts w:ascii="Times New Roman"/>
          <w:b w:val="false"/>
          <w:i w:val="false"/>
          <w:color w:val="000000"/>
          <w:sz w:val="28"/>
        </w:rPr>
        <w:t>
      1) белгіленген нысандағы салықтық өтініш;</w:t>
      </w:r>
      <w:r>
        <w:br/>
      </w:r>
      <w:r>
        <w:rPr>
          <w:rFonts w:ascii="Times New Roman"/>
          <w:b w:val="false"/>
          <w:i w:val="false"/>
          <w:color w:val="000000"/>
          <w:sz w:val="28"/>
        </w:rPr>
        <w:t>
</w:t>
      </w:r>
      <w:r>
        <w:rPr>
          <w:rFonts w:ascii="Times New Roman"/>
          <w:b w:val="false"/>
          <w:i w:val="false"/>
          <w:color w:val="000000"/>
          <w:sz w:val="28"/>
        </w:rPr>
        <w:t>
      2) алушының (заңды тұлғаның) Қазақстан Республикасында тиімді басқару орындарының (басқару органының нақты орналасқан жерлерінің) барын растайтын құжаттың немесе негізгі басқару және (немесе) бақылау орнын, сондай-ақ алушының (заңды тұлғаның) кәсіпкерлік қызметін жүргізуге қажетті стратегиялық коммерциялық шешімдер қабылдау орнын растайтын өзге де құжаттардың нотариаттық куәландырылған көшірмесін – алушылар (резидент болып табылатын шетелдік заңды тұлғалар) оның тиімді басқару орны Қазақстан Республикасында орналасқандығы негізінде ұсынады;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жеке куәлігі немесе төлқұжатының нотариаттық расталған көшірмесін - алушылар (резидент болып табылатын Қазақстан Республикасының азаматтары) ұсынады;</w:t>
      </w:r>
      <w:r>
        <w:br/>
      </w:r>
      <w:r>
        <w:rPr>
          <w:rFonts w:ascii="Times New Roman"/>
          <w:b w:val="false"/>
          <w:i w:val="false"/>
          <w:color w:val="000000"/>
          <w:sz w:val="28"/>
        </w:rPr>
        <w:t>
</w:t>
      </w:r>
      <w:r>
        <w:rPr>
          <w:rFonts w:ascii="Times New Roman"/>
          <w:b w:val="false"/>
          <w:i w:val="false"/>
          <w:color w:val="000000"/>
          <w:sz w:val="28"/>
        </w:rPr>
        <w:t>
      4) жеке куәлігінің немесе төлқұжатының немесе Қазақстан Республикасында болу кезеңін растайтын құжаттың (визаның немесе өзге де құжаттардың) нотариаттық расталған көшірмесін – алушылар (резидент болып табылатын шетелдіктер немесе азаматтығы жоқ тұлғалар) ұсынады.</w:t>
      </w:r>
      <w:r>
        <w:br/>
      </w:r>
      <w:r>
        <w:rPr>
          <w:rFonts w:ascii="Times New Roman"/>
          <w:b w:val="false"/>
          <w:i w:val="false"/>
          <w:color w:val="000000"/>
          <w:sz w:val="28"/>
        </w:rPr>
        <w:t>
</w:t>
      </w:r>
      <w:r>
        <w:rPr>
          <w:rFonts w:ascii="Times New Roman"/>
          <w:b w:val="false"/>
          <w:i w:val="false"/>
          <w:color w:val="000000"/>
          <w:sz w:val="28"/>
        </w:rPr>
        <w:t>
      Құжаттарды қабылдау кезінде салық департаментінің қызметкері түпнұсқалардың растығын құжаттардың көшірмелерімен және мемлекеттік органдардың мемлекеттік ақпараттық жүйелерінен ұсынылған мәліметтермен салыстырады, содан соң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өтініштің нысандары Қазақстан Республикасы Қаржы министрлігі Салық комитетінің www.salyk.kz интернет-ресурсында, Орталықтың стенділерінде және күту залындағы арнайы тақтада орналастырылады.</w:t>
      </w:r>
      <w:r>
        <w:br/>
      </w:r>
      <w:r>
        <w:rPr>
          <w:rFonts w:ascii="Times New Roman"/>
          <w:b w:val="false"/>
          <w:i w:val="false"/>
          <w:color w:val="000000"/>
          <w:sz w:val="28"/>
        </w:rPr>
        <w:t>
</w:t>
      </w:r>
      <w:r>
        <w:rPr>
          <w:rFonts w:ascii="Times New Roman"/>
          <w:b w:val="false"/>
          <w:i w:val="false"/>
          <w:color w:val="000000"/>
          <w:sz w:val="28"/>
        </w:rPr>
        <w:t>
      Өтініштің нысандарын алушы, салық департаментінде де тегін ала алады.</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салық департаментіне табыс етілген құжаттар қабылданады және алушыға құжаттардың қабылданғаны туралы белгісі бар талон беріледі.</w:t>
      </w:r>
      <w:r>
        <w:br/>
      </w:r>
      <w:r>
        <w:rPr>
          <w:rFonts w:ascii="Times New Roman"/>
          <w:b w:val="false"/>
          <w:i w:val="false"/>
          <w:color w:val="000000"/>
          <w:sz w:val="28"/>
        </w:rPr>
        <w:t>
</w:t>
      </w:r>
      <w:r>
        <w:rPr>
          <w:rFonts w:ascii="Times New Roman"/>
          <w:b w:val="false"/>
          <w:i w:val="false"/>
          <w:color w:val="000000"/>
          <w:sz w:val="28"/>
        </w:rPr>
        <w:t>
      Пошта арқылы жүгінген кезде салық департаментінің қызметкері пошта хабарламасына белгі қояды.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алушыға салық департаментінде – қолма-қол (алушының не сенімхат бойынша өкілінің жеке келуі) жеткізіледі.</w:t>
      </w:r>
      <w:r>
        <w:br/>
      </w:r>
      <w:r>
        <w:rPr>
          <w:rFonts w:ascii="Times New Roman"/>
          <w:b w:val="false"/>
          <w:i w:val="false"/>
          <w:color w:val="000000"/>
          <w:sz w:val="28"/>
        </w:rPr>
        <w:t>
</w:t>
      </w:r>
      <w:r>
        <w:rPr>
          <w:rFonts w:ascii="Times New Roman"/>
          <w:b w:val="false"/>
          <w:i w:val="false"/>
          <w:color w:val="000000"/>
          <w:sz w:val="28"/>
        </w:rPr>
        <w:t>
      16. Егер құжаттарды тапсырған алушы Қазақстан Республикасының резиденті Салық кодексі </w:t>
      </w:r>
      <w:r>
        <w:rPr>
          <w:rFonts w:ascii="Times New Roman"/>
          <w:b w:val="false"/>
          <w:i w:val="false"/>
          <w:color w:val="000000"/>
          <w:sz w:val="28"/>
        </w:rPr>
        <w:t>189-бабына</w:t>
      </w:r>
      <w:r>
        <w:rPr>
          <w:rFonts w:ascii="Times New Roman"/>
          <w:b w:val="false"/>
          <w:i w:val="false"/>
          <w:color w:val="000000"/>
          <w:sz w:val="28"/>
        </w:rPr>
        <w:t xml:space="preserve"> сәйкес болып табылмаса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негіздеме жоқ.</w:t>
      </w:r>
    </w:p>
    <w:bookmarkEnd w:id="148"/>
    <w:bookmarkStart w:name="z723" w:id="149"/>
    <w:p>
      <w:pPr>
        <w:spacing w:after="0"/>
        <w:ind w:left="0"/>
        <w:jc w:val="left"/>
      </w:pPr>
      <w:r>
        <w:rPr>
          <w:rFonts w:ascii="Times New Roman"/>
          <w:b/>
          <w:i w:val="false"/>
          <w:color w:val="000000"/>
        </w:rPr>
        <w:t xml:space="preserve"> 
3. Жұмыс қағидаттары</w:t>
      </w:r>
    </w:p>
    <w:bookmarkEnd w:id="149"/>
    <w:bookmarkStart w:name="z724" w:id="150"/>
    <w:p>
      <w:pPr>
        <w:spacing w:after="0"/>
        <w:ind w:left="0"/>
        <w:jc w:val="both"/>
      </w:pPr>
      <w:r>
        <w:rPr>
          <w:rFonts w:ascii="Times New Roman"/>
          <w:b w:val="false"/>
          <w:i w:val="false"/>
          <w:color w:val="000000"/>
          <w:sz w:val="28"/>
        </w:rPr>
        <w:t>
      17. Орталықтың қызметi адамның конституциялық құқықтарын, қызметтiк борышын атқару кезiнде заңдылықты сақтауға негiзделедi және әдептiлiк, толық ақпарат беру, оның сақталуын, қорғалуын және құпиялылығын қамтамасыз ету қағидаттармен жүзеге асырылады.</w:t>
      </w:r>
    </w:p>
    <w:bookmarkEnd w:id="150"/>
    <w:bookmarkStart w:name="z725" w:id="151"/>
    <w:p>
      <w:pPr>
        <w:spacing w:after="0"/>
        <w:ind w:left="0"/>
        <w:jc w:val="left"/>
      </w:pPr>
      <w:r>
        <w:rPr>
          <w:rFonts w:ascii="Times New Roman"/>
          <w:b/>
          <w:i w:val="false"/>
          <w:color w:val="000000"/>
        </w:rPr>
        <w:t xml:space="preserve"> 
4. Жұмыс нәтижелерi</w:t>
      </w:r>
    </w:p>
    <w:bookmarkEnd w:id="151"/>
    <w:bookmarkStart w:name="z726" w:id="152"/>
    <w:p>
      <w:pPr>
        <w:spacing w:after="0"/>
        <w:ind w:left="0"/>
        <w:jc w:val="both"/>
      </w:pPr>
      <w:r>
        <w:rPr>
          <w:rFonts w:ascii="Times New Roman"/>
          <w:b w:val="false"/>
          <w:i w:val="false"/>
          <w:color w:val="000000"/>
          <w:sz w:val="28"/>
        </w:rPr>
        <w:t>
      18. Алушыларға мемлекеттiк қызмет көрсетудің нәтижелерi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тиiмдiлiк көрсеткiштерiмен өлшенедi.</w:t>
      </w:r>
      <w:r>
        <w:br/>
      </w:r>
      <w:r>
        <w:rPr>
          <w:rFonts w:ascii="Times New Roman"/>
          <w:b w:val="false"/>
          <w:i w:val="false"/>
          <w:color w:val="000000"/>
          <w:sz w:val="28"/>
        </w:rPr>
        <w:t>
</w:t>
      </w:r>
      <w:r>
        <w:rPr>
          <w:rFonts w:ascii="Times New Roman"/>
          <w:b w:val="false"/>
          <w:i w:val="false"/>
          <w:color w:val="000000"/>
          <w:sz w:val="28"/>
        </w:rPr>
        <w:t>
      19. Орталықтың жұмысы бағаланатын мемлекеттiк қызмет көрсетудің сапа және тиiмдiлiк көрсеткiштерiнiң нысаналы мәндері жыл сайын Қазақстан Республикасы Қаржы министрiнiң бұйрығымен бекiтiледi.</w:t>
      </w:r>
    </w:p>
    <w:bookmarkEnd w:id="152"/>
    <w:bookmarkStart w:name="z728" w:id="153"/>
    <w:p>
      <w:pPr>
        <w:spacing w:after="0"/>
        <w:ind w:left="0"/>
        <w:jc w:val="left"/>
      </w:pPr>
      <w:r>
        <w:rPr>
          <w:rFonts w:ascii="Times New Roman"/>
          <w:b/>
          <w:i w:val="false"/>
          <w:color w:val="000000"/>
        </w:rPr>
        <w:t xml:space="preserve"> 
5. Шағымдану тәртiбi</w:t>
      </w:r>
    </w:p>
    <w:bookmarkEnd w:id="153"/>
    <w:bookmarkStart w:name="z729" w:id="154"/>
    <w:p>
      <w:pPr>
        <w:spacing w:after="0"/>
        <w:ind w:left="0"/>
        <w:jc w:val="both"/>
      </w:pPr>
      <w:r>
        <w:rPr>
          <w:rFonts w:ascii="Times New Roman"/>
          <w:b w:val="false"/>
          <w:i w:val="false"/>
          <w:color w:val="000000"/>
          <w:sz w:val="28"/>
        </w:rPr>
        <w:t>
      20. Салық департаменті қызметкерінің әрекетіне (әрекетсіздігіне) шағымдану тәртібін түсіндіру және шағымдарды дайындауға жәрдемдесу үшін алушы салық департаменті бөлімшесінің басшылығына жүгінеді.</w:t>
      </w:r>
      <w:r>
        <w:br/>
      </w:r>
      <w:r>
        <w:rPr>
          <w:rFonts w:ascii="Times New Roman"/>
          <w:b w:val="false"/>
          <w:i w:val="false"/>
          <w:color w:val="000000"/>
          <w:sz w:val="28"/>
        </w:rPr>
        <w:t>
</w:t>
      </w:r>
      <w:r>
        <w:rPr>
          <w:rFonts w:ascii="Times New Roman"/>
          <w:b w:val="false"/>
          <w:i w:val="false"/>
          <w:color w:val="000000"/>
          <w:sz w:val="28"/>
        </w:rPr>
        <w:t>
      Салық департаменті қызметкерінің әрекетіне (әрекетсіздігіне) шағымдану тәртібі туралы ақпаратты да Call-орталықтардың 8 (7172) 58-09-09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салық департаментінің басшылығына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 қолма-қол мемлекеттік және (немесе) орыс тілдерінде жазбаша түрде шағым беріледі, жұмыс күндері сағат 13.00-ден 14.30-ға дейін сағат 9.00-ден 18.30-ге дейін түскі үзіліспен,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салық департаменті көрсетеді. Дұрыс қызмет көрсетілмеген жағдайда жазбаша түрде шағым беріледі және өтініште қойылған мәселелерді шешу құзыретіне кіретін салық департаментінің басшысына,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жіберіледі, жұмыс күндері сағат 13.00-ден 14.30-ға дейін сағат 9.00-ден 18.30-ге дейін түскі үзіліспен,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Қазақстан Республикасы Қаржы министрлігінің Салық комитетіне не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көрсетілген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 салық департаментінде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салық департаментінің мемлекеттік қызметтерді сапасыз көрсеткенін немесе салық департаменті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Салық департаментінің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тіркеледі.</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p>
    <w:bookmarkEnd w:id="154"/>
    <w:bookmarkStart w:name="z741" w:id="155"/>
    <w:p>
      <w:pPr>
        <w:spacing w:after="0"/>
        <w:ind w:left="0"/>
        <w:jc w:val="both"/>
      </w:pPr>
      <w:r>
        <w:rPr>
          <w:rFonts w:ascii="Times New Roman"/>
          <w:b w:val="false"/>
          <w:i w:val="false"/>
          <w:color w:val="000000"/>
          <w:sz w:val="28"/>
        </w:rPr>
        <w:t xml:space="preserve">
Салықтық резинденттікті растау»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155"/>
    <w:bookmarkStart w:name="z742" w:id="156"/>
    <w:p>
      <w:pPr>
        <w:spacing w:after="0"/>
        <w:ind w:left="0"/>
        <w:jc w:val="left"/>
      </w:pPr>
      <w:r>
        <w:rPr>
          <w:rFonts w:ascii="Times New Roman"/>
          <w:b/>
          <w:i w:val="false"/>
          <w:color w:val="000000"/>
        </w:rPr>
        <w:t xml:space="preserve"> 
Мемлекеттік қызмет көрсететін салық департаменттерінің тізбесі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3519"/>
        <w:gridCol w:w="3259"/>
        <w:gridCol w:w="2833"/>
        <w:gridCol w:w="2038"/>
        <w:gridCol w:w="1657"/>
      </w:tblGrid>
      <w:tr>
        <w:trPr>
          <w:trHeight w:val="15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департаменттері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департаменттері хатшылығының телефондары және кабинет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көрсететін салық департаменттері бөліністерінің телефондары</w:t>
            </w:r>
          </w:p>
        </w:tc>
      </w:tr>
      <w:tr>
        <w:trPr>
          <w:trHeight w:val="15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www.nalog.kokc.kz</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72-11-62</w:t>
            </w:r>
            <w:r>
              <w:br/>
            </w:r>
            <w:r>
              <w:rPr>
                <w:rFonts w:ascii="Times New Roman"/>
                <w:b w:val="false"/>
                <w:i w:val="false"/>
                <w:color w:val="000000"/>
                <w:sz w:val="20"/>
              </w:rPr>
              <w:t>
</w:t>
            </w:r>
            <w:r>
              <w:rPr>
                <w:rFonts w:ascii="Times New Roman"/>
                <w:b w:val="false"/>
                <w:i w:val="false"/>
                <w:color w:val="000000"/>
                <w:sz w:val="20"/>
              </w:rPr>
              <w:t>8 (7162) 72-11-58</w:t>
            </w:r>
          </w:p>
        </w:tc>
      </w:tr>
      <w:tr>
        <w:trPr>
          <w:trHeight w:val="15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8 (7132) 59-53-64 № 19 кабинет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21-14-60</w:t>
            </w:r>
            <w:r>
              <w:br/>
            </w:r>
            <w:r>
              <w:rPr>
                <w:rFonts w:ascii="Times New Roman"/>
                <w:b w:val="false"/>
                <w:i w:val="false"/>
                <w:color w:val="000000"/>
                <w:sz w:val="20"/>
              </w:rPr>
              <w:t>
</w:t>
            </w:r>
            <w:r>
              <w:rPr>
                <w:rFonts w:ascii="Times New Roman"/>
                <w:b w:val="false"/>
                <w:i w:val="false"/>
                <w:color w:val="000000"/>
                <w:sz w:val="20"/>
              </w:rPr>
              <w:t>8 (7132) 21-32-40</w:t>
            </w:r>
          </w:p>
        </w:tc>
      </w:tr>
      <w:tr>
        <w:trPr>
          <w:trHeight w:val="15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 – өкілдік</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Мира –Шевченко к-сі, 67а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www.taxalmaty.kz</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72-78-99 № 41 кабинет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24-72-97</w:t>
            </w:r>
            <w:r>
              <w:br/>
            </w:r>
            <w:r>
              <w:rPr>
                <w:rFonts w:ascii="Times New Roman"/>
                <w:b w:val="false"/>
                <w:i w:val="false"/>
                <w:color w:val="000000"/>
                <w:sz w:val="20"/>
              </w:rPr>
              <w:t>
</w:t>
            </w:r>
            <w:r>
              <w:rPr>
                <w:rFonts w:ascii="Times New Roman"/>
                <w:b w:val="false"/>
                <w:i w:val="false"/>
                <w:color w:val="000000"/>
                <w:sz w:val="20"/>
              </w:rPr>
              <w:t>8 (7282) 24-53-39</w:t>
            </w:r>
          </w:p>
        </w:tc>
      </w:tr>
      <w:tr>
        <w:trPr>
          <w:trHeight w:val="15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www.taxatyrau.kz</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45-15-52</w:t>
            </w:r>
          </w:p>
        </w:tc>
      </w:tr>
      <w:tr>
        <w:trPr>
          <w:trHeight w:val="15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www.salykvko.gov.kz</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24-06-02 № 101 кабинет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70-10-58</w:t>
            </w:r>
            <w:r>
              <w:br/>
            </w:r>
            <w:r>
              <w:rPr>
                <w:rFonts w:ascii="Times New Roman"/>
                <w:b w:val="false"/>
                <w:i w:val="false"/>
                <w:color w:val="000000"/>
                <w:sz w:val="20"/>
              </w:rPr>
              <w:t>
</w:t>
            </w:r>
            <w:r>
              <w:rPr>
                <w:rFonts w:ascii="Times New Roman"/>
                <w:b w:val="false"/>
                <w:i w:val="false"/>
                <w:color w:val="000000"/>
                <w:sz w:val="20"/>
              </w:rPr>
              <w:t>8(7232) 70-10-63</w:t>
            </w:r>
            <w:r>
              <w:br/>
            </w:r>
            <w:r>
              <w:rPr>
                <w:rFonts w:ascii="Times New Roman"/>
                <w:b w:val="false"/>
                <w:i w:val="false"/>
                <w:color w:val="000000"/>
                <w:sz w:val="20"/>
              </w:rPr>
              <w:t>
</w:t>
            </w:r>
            <w:r>
              <w:rPr>
                <w:rFonts w:ascii="Times New Roman"/>
                <w:b w:val="false"/>
                <w:i w:val="false"/>
                <w:color w:val="000000"/>
                <w:sz w:val="20"/>
              </w:rPr>
              <w:t>8(7232) 26-84-55</w:t>
            </w:r>
          </w:p>
        </w:tc>
      </w:tr>
      <w:tr>
        <w:trPr>
          <w:trHeight w:val="15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салық департаменті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www.taxtaraz.kz</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45-25-61</w:t>
            </w:r>
            <w:r>
              <w:br/>
            </w:r>
            <w:r>
              <w:rPr>
                <w:rFonts w:ascii="Times New Roman"/>
                <w:b w:val="false"/>
                <w:i w:val="false"/>
                <w:color w:val="000000"/>
                <w:sz w:val="20"/>
              </w:rPr>
              <w:t>
</w:t>
            </w:r>
            <w:r>
              <w:rPr>
                <w:rFonts w:ascii="Times New Roman"/>
                <w:b w:val="false"/>
                <w:i w:val="false"/>
                <w:color w:val="000000"/>
                <w:sz w:val="20"/>
              </w:rPr>
              <w:t>8 (7262) 45-71-43</w:t>
            </w:r>
            <w:r>
              <w:br/>
            </w:r>
            <w:r>
              <w:rPr>
                <w:rFonts w:ascii="Times New Roman"/>
                <w:b w:val="false"/>
                <w:i w:val="false"/>
                <w:color w:val="000000"/>
                <w:sz w:val="20"/>
              </w:rPr>
              <w:t>
</w:t>
            </w:r>
            <w:r>
              <w:rPr>
                <w:rFonts w:ascii="Times New Roman"/>
                <w:b w:val="false"/>
                <w:i w:val="false"/>
                <w:color w:val="000000"/>
                <w:sz w:val="20"/>
              </w:rPr>
              <w:t>№ 203 кабинет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56-85-44</w:t>
            </w:r>
            <w:r>
              <w:br/>
            </w:r>
            <w:r>
              <w:rPr>
                <w:rFonts w:ascii="Times New Roman"/>
                <w:b w:val="false"/>
                <w:i w:val="false"/>
                <w:color w:val="000000"/>
                <w:sz w:val="20"/>
              </w:rPr>
              <w:t>
</w:t>
            </w:r>
            <w:r>
              <w:rPr>
                <w:rFonts w:ascii="Times New Roman"/>
                <w:b w:val="false"/>
                <w:i w:val="false"/>
                <w:color w:val="000000"/>
                <w:sz w:val="20"/>
              </w:rPr>
              <w:t>8 (8262) 43-26-83</w:t>
            </w:r>
          </w:p>
        </w:tc>
      </w:tr>
      <w:tr>
        <w:trPr>
          <w:trHeight w:val="15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www.taxwest.kz</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51-15-59</w:t>
            </w:r>
          </w:p>
        </w:tc>
      </w:tr>
      <w:tr>
        <w:trPr>
          <w:trHeight w:val="15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www.nalog.karaganda.kz</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41-09-64</w:t>
            </w:r>
            <w:r>
              <w:br/>
            </w:r>
            <w:r>
              <w:rPr>
                <w:rFonts w:ascii="Times New Roman"/>
                <w:b w:val="false"/>
                <w:i w:val="false"/>
                <w:color w:val="000000"/>
                <w:sz w:val="20"/>
              </w:rPr>
              <w:t>
</w:t>
            </w:r>
            <w:r>
              <w:rPr>
                <w:rFonts w:ascii="Times New Roman"/>
                <w:b w:val="false"/>
                <w:i w:val="false"/>
                <w:color w:val="000000"/>
                <w:sz w:val="20"/>
              </w:rPr>
              <w:t>8 (7212) 50-39-77</w:t>
            </w:r>
          </w:p>
        </w:tc>
      </w:tr>
      <w:tr>
        <w:trPr>
          <w:trHeight w:val="15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www.taxkostanay.kz</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53-66-03</w:t>
            </w:r>
            <w:r>
              <w:br/>
            </w:r>
            <w:r>
              <w:rPr>
                <w:rFonts w:ascii="Times New Roman"/>
                <w:b w:val="false"/>
                <w:i w:val="false"/>
                <w:color w:val="000000"/>
                <w:sz w:val="20"/>
              </w:rPr>
              <w:t>
</w:t>
            </w:r>
            <w:r>
              <w:rPr>
                <w:rFonts w:ascii="Times New Roman"/>
                <w:b w:val="false"/>
                <w:i w:val="false"/>
                <w:color w:val="000000"/>
                <w:sz w:val="20"/>
              </w:rPr>
              <w:t>8 (7142) 53-65-44</w:t>
            </w:r>
          </w:p>
        </w:tc>
      </w:tr>
      <w:tr>
        <w:trPr>
          <w:trHeight w:val="15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23-52-09</w:t>
            </w:r>
            <w:r>
              <w:br/>
            </w:r>
            <w:r>
              <w:rPr>
                <w:rFonts w:ascii="Times New Roman"/>
                <w:b w:val="false"/>
                <w:i w:val="false"/>
                <w:color w:val="000000"/>
                <w:sz w:val="20"/>
              </w:rPr>
              <w:t>
</w:t>
            </w:r>
            <w:r>
              <w:rPr>
                <w:rFonts w:ascii="Times New Roman"/>
                <w:b w:val="false"/>
                <w:i w:val="false"/>
                <w:color w:val="000000"/>
                <w:sz w:val="20"/>
              </w:rPr>
              <w:t>8 (7242) 23-72-17</w:t>
            </w:r>
          </w:p>
        </w:tc>
      </w:tr>
      <w:tr>
        <w:trPr>
          <w:trHeight w:val="15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бойынша салық департаменті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 1 кабинет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30-11-85</w:t>
            </w:r>
          </w:p>
        </w:tc>
      </w:tr>
      <w:tr>
        <w:trPr>
          <w:trHeight w:val="15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32-22-72</w:t>
            </w:r>
            <w:r>
              <w:br/>
            </w:r>
            <w:r>
              <w:rPr>
                <w:rFonts w:ascii="Times New Roman"/>
                <w:b w:val="false"/>
                <w:i w:val="false"/>
                <w:color w:val="000000"/>
                <w:sz w:val="20"/>
              </w:rPr>
              <w:t>
</w:t>
            </w:r>
            <w:r>
              <w:rPr>
                <w:rFonts w:ascii="Times New Roman"/>
                <w:b w:val="false"/>
                <w:i w:val="false"/>
                <w:color w:val="000000"/>
                <w:sz w:val="20"/>
              </w:rPr>
              <w:t>8 (7182) 32-58-89</w:t>
            </w:r>
          </w:p>
        </w:tc>
      </w:tr>
      <w:tr>
        <w:trPr>
          <w:trHeight w:val="15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www.salyksko.kz</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50-01-14</w:t>
            </w:r>
            <w:r>
              <w:br/>
            </w:r>
            <w:r>
              <w:rPr>
                <w:rFonts w:ascii="Times New Roman"/>
                <w:b w:val="false"/>
                <w:i w:val="false"/>
                <w:color w:val="000000"/>
                <w:sz w:val="20"/>
              </w:rPr>
              <w:t>
</w:t>
            </w:r>
            <w:r>
              <w:rPr>
                <w:rFonts w:ascii="Times New Roman"/>
                <w:b w:val="false"/>
                <w:i w:val="false"/>
                <w:color w:val="000000"/>
                <w:sz w:val="20"/>
              </w:rPr>
              <w:t>8 (7152) 46-45-30</w:t>
            </w:r>
          </w:p>
        </w:tc>
      </w:tr>
      <w:tr>
        <w:trPr>
          <w:trHeight w:val="15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www.naloguko.shym.kz</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23-29-01 № 201 кабинет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23-26-51</w:t>
            </w:r>
            <w:r>
              <w:br/>
            </w:r>
            <w:r>
              <w:rPr>
                <w:rFonts w:ascii="Times New Roman"/>
                <w:b w:val="false"/>
                <w:i w:val="false"/>
                <w:color w:val="000000"/>
                <w:sz w:val="20"/>
              </w:rPr>
              <w:t>
</w:t>
            </w:r>
            <w:r>
              <w:rPr>
                <w:rFonts w:ascii="Times New Roman"/>
                <w:b w:val="false"/>
                <w:i w:val="false"/>
                <w:color w:val="000000"/>
                <w:sz w:val="20"/>
              </w:rPr>
              <w:t>8 (7252) 21-45-07</w:t>
            </w:r>
          </w:p>
        </w:tc>
      </w:tr>
      <w:tr>
        <w:trPr>
          <w:trHeight w:val="15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www.nd.kz</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67-15-61 № 316 кабинет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72-74-65</w:t>
            </w:r>
            <w:r>
              <w:br/>
            </w:r>
            <w:r>
              <w:rPr>
                <w:rFonts w:ascii="Times New Roman"/>
                <w:b w:val="false"/>
                <w:i w:val="false"/>
                <w:color w:val="000000"/>
                <w:sz w:val="20"/>
              </w:rPr>
              <w:t>
</w:t>
            </w:r>
            <w:r>
              <w:rPr>
                <w:rFonts w:ascii="Times New Roman"/>
                <w:b w:val="false"/>
                <w:i w:val="false"/>
                <w:color w:val="000000"/>
                <w:sz w:val="20"/>
              </w:rPr>
              <w:t>8 (7272) 72-01-89</w:t>
            </w:r>
          </w:p>
        </w:tc>
      </w:tr>
      <w:tr>
        <w:trPr>
          <w:trHeight w:val="15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www.astananalog.kz</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77-31-83 № 501 кабинет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77-32-67</w:t>
            </w:r>
            <w:r>
              <w:br/>
            </w:r>
            <w:r>
              <w:rPr>
                <w:rFonts w:ascii="Times New Roman"/>
                <w:b w:val="false"/>
                <w:i w:val="false"/>
                <w:color w:val="000000"/>
                <w:sz w:val="20"/>
              </w:rPr>
              <w:t>
</w:t>
            </w:r>
            <w:r>
              <w:rPr>
                <w:rFonts w:ascii="Times New Roman"/>
                <w:b w:val="false"/>
                <w:i w:val="false"/>
                <w:color w:val="000000"/>
                <w:sz w:val="20"/>
              </w:rPr>
              <w:t>8(7172) 39-50-54</w:t>
            </w:r>
          </w:p>
        </w:tc>
      </w:tr>
    </w:tbl>
    <w:bookmarkStart w:name="z743" w:id="157"/>
    <w:p>
      <w:pPr>
        <w:spacing w:after="0"/>
        <w:ind w:left="0"/>
        <w:jc w:val="both"/>
      </w:pPr>
      <w:r>
        <w:rPr>
          <w:rFonts w:ascii="Times New Roman"/>
          <w:b w:val="false"/>
          <w:i w:val="false"/>
          <w:color w:val="000000"/>
          <w:sz w:val="28"/>
        </w:rPr>
        <w:t xml:space="preserve">
«Салық резиденттігін растау»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157"/>
    <w:bookmarkStart w:name="z744" w:id="158"/>
    <w:p>
      <w:pPr>
        <w:spacing w:after="0"/>
        <w:ind w:left="0"/>
        <w:jc w:val="left"/>
      </w:pPr>
      <w:r>
        <w:rPr>
          <w:rFonts w:ascii="Times New Roman"/>
          <w:b/>
          <w:i w:val="false"/>
          <w:color w:val="000000"/>
        </w:rPr>
        <w:t xml:space="preserve"> 
Кесте. Сапа және тиiмдiлiк көрсеткiштерiнiң мәнi</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5" w:id="15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4 желтоқсандағы</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159"/>
    <w:bookmarkStart w:name="z746" w:id="160"/>
    <w:p>
      <w:pPr>
        <w:spacing w:after="0"/>
        <w:ind w:left="0"/>
        <w:jc w:val="left"/>
      </w:pPr>
      <w:r>
        <w:rPr>
          <w:rFonts w:ascii="Times New Roman"/>
          <w:b/>
          <w:i w:val="false"/>
          <w:color w:val="000000"/>
        </w:rPr>
        <w:t xml:space="preserve"> 
«Дара кәсіпкерлерге патент беру»</w:t>
      </w:r>
      <w:r>
        <w:br/>
      </w:r>
      <w:r>
        <w:rPr>
          <w:rFonts w:ascii="Times New Roman"/>
          <w:b/>
          <w:i w:val="false"/>
          <w:color w:val="000000"/>
        </w:rPr>
        <w:t>
мемлекеттiк қызмет стандарты</w:t>
      </w:r>
    </w:p>
    <w:bookmarkEnd w:id="160"/>
    <w:bookmarkStart w:name="z747" w:id="161"/>
    <w:p>
      <w:pPr>
        <w:spacing w:after="0"/>
        <w:ind w:left="0"/>
        <w:jc w:val="left"/>
      </w:pPr>
      <w:r>
        <w:rPr>
          <w:rFonts w:ascii="Times New Roman"/>
          <w:b/>
          <w:i w:val="false"/>
          <w:color w:val="000000"/>
        </w:rPr>
        <w:t xml:space="preserve"> 
1. Жалпы ережелер</w:t>
      </w:r>
    </w:p>
    <w:bookmarkEnd w:id="161"/>
    <w:bookmarkStart w:name="z748" w:id="162"/>
    <w:p>
      <w:pPr>
        <w:spacing w:after="0"/>
        <w:ind w:left="0"/>
        <w:jc w:val="both"/>
      </w:pPr>
      <w:r>
        <w:rPr>
          <w:rFonts w:ascii="Times New Roman"/>
          <w:b w:val="false"/>
          <w:i w:val="false"/>
          <w:color w:val="000000"/>
          <w:sz w:val="28"/>
        </w:rPr>
        <w:t>
      1. «Дара кәсіпкерлерге патент беру»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Ақпаратты қабылдау және өңдеу орталықтарында (бұдан әрі – Орталық), сондай-ақ www.e.gov.kz «электрондық үкімет» веб-порталы (бұдан әрі – портал) арқылы Қазақстан Республикасының салық органдары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w:t>
      </w:r>
      <w:r>
        <w:rPr>
          <w:rFonts w:ascii="Times New Roman"/>
          <w:b w:val="false"/>
          <w:i w:val="false"/>
          <w:color w:val="000000"/>
          <w:sz w:val="28"/>
        </w:rPr>
        <w:t>426</w:t>
      </w:r>
      <w:r>
        <w:rPr>
          <w:rFonts w:ascii="Times New Roman"/>
          <w:b w:val="false"/>
          <w:i w:val="false"/>
          <w:color w:val="000000"/>
          <w:sz w:val="28"/>
        </w:rPr>
        <w:t>-</w:t>
      </w:r>
      <w:r>
        <w:rPr>
          <w:rFonts w:ascii="Times New Roman"/>
          <w:b w:val="false"/>
          <w:i w:val="false"/>
          <w:color w:val="000000"/>
          <w:sz w:val="28"/>
        </w:rPr>
        <w:t>432-баптарына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интернет-ресурсында (электрондық мекенжайы: www.salyk.kz, «Салықтық қызметтер» бөлімі);</w:t>
      </w:r>
      <w:r>
        <w:br/>
      </w:r>
      <w:r>
        <w:rPr>
          <w:rFonts w:ascii="Times New Roman"/>
          <w:b w:val="false"/>
          <w:i w:val="false"/>
          <w:color w:val="000000"/>
          <w:sz w:val="28"/>
        </w:rPr>
        <w:t>
</w:t>
      </w:r>
      <w:r>
        <w:rPr>
          <w:rFonts w:ascii="Times New Roman"/>
          <w:b w:val="false"/>
          <w:i w:val="false"/>
          <w:color w:val="000000"/>
          <w:sz w:val="28"/>
        </w:rPr>
        <w:t>
      2) Орталықтың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Сall-орталығының (8 (7172) 58-09-09) телефоны арқылы да берілуі мүмкін.</w:t>
      </w:r>
      <w:r>
        <w:br/>
      </w:r>
      <w:r>
        <w:rPr>
          <w:rFonts w:ascii="Times New Roman"/>
          <w:b w:val="false"/>
          <w:i w:val="false"/>
          <w:color w:val="000000"/>
          <w:sz w:val="28"/>
        </w:rPr>
        <w:t>
</w:t>
      </w:r>
      <w:r>
        <w:rPr>
          <w:rFonts w:ascii="Times New Roman"/>
          <w:b w:val="false"/>
          <w:i w:val="false"/>
          <w:color w:val="000000"/>
          <w:sz w:val="28"/>
        </w:rPr>
        <w:t>
      5. Орталықта көрсетілетін мемлекеттік қызметтің нәтижесі </w:t>
      </w:r>
      <w:r>
        <w:rPr>
          <w:rFonts w:ascii="Times New Roman"/>
          <w:b w:val="false"/>
          <w:i w:val="false"/>
          <w:color w:val="000000"/>
          <w:sz w:val="28"/>
        </w:rPr>
        <w:t>патент</w:t>
      </w:r>
      <w:r>
        <w:rPr>
          <w:rFonts w:ascii="Times New Roman"/>
          <w:b w:val="false"/>
          <w:i w:val="false"/>
          <w:color w:val="000000"/>
          <w:sz w:val="28"/>
        </w:rPr>
        <w:t xml:space="preserve"> беру немесе патент беруден бас тарту туралы шешімді беру, патенттің телнұсқасын беру не мемлекеттік қызмет көрсетуден бас тарту туралы Орталықтың уәжделген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мынадай шарттарға сай келетін:</w:t>
      </w:r>
      <w:r>
        <w:br/>
      </w:r>
      <w:r>
        <w:rPr>
          <w:rFonts w:ascii="Times New Roman"/>
          <w:b w:val="false"/>
          <w:i w:val="false"/>
          <w:color w:val="000000"/>
          <w:sz w:val="28"/>
        </w:rPr>
        <w:t>
</w:t>
      </w:r>
      <w:r>
        <w:rPr>
          <w:rFonts w:ascii="Times New Roman"/>
          <w:b w:val="false"/>
          <w:i w:val="false"/>
          <w:color w:val="000000"/>
          <w:sz w:val="28"/>
        </w:rPr>
        <w:t>
      1) қызметкерлердің еңбегін пайдаланбайтын;</w:t>
      </w:r>
      <w:r>
        <w:br/>
      </w:r>
      <w:r>
        <w:rPr>
          <w:rFonts w:ascii="Times New Roman"/>
          <w:b w:val="false"/>
          <w:i w:val="false"/>
          <w:color w:val="000000"/>
          <w:sz w:val="28"/>
        </w:rPr>
        <w:t>
</w:t>
      </w:r>
      <w:r>
        <w:rPr>
          <w:rFonts w:ascii="Times New Roman"/>
          <w:b w:val="false"/>
          <w:i w:val="false"/>
          <w:color w:val="000000"/>
          <w:sz w:val="28"/>
        </w:rPr>
        <w:t>
      2) дара кәсіпкерлік нысанындағы қызметті жүзеге асыратын;</w:t>
      </w:r>
      <w:r>
        <w:br/>
      </w:r>
      <w:r>
        <w:rPr>
          <w:rFonts w:ascii="Times New Roman"/>
          <w:b w:val="false"/>
          <w:i w:val="false"/>
          <w:color w:val="000000"/>
          <w:sz w:val="28"/>
        </w:rPr>
        <w:t>
</w:t>
      </w:r>
      <w:r>
        <w:rPr>
          <w:rFonts w:ascii="Times New Roman"/>
          <w:b w:val="false"/>
          <w:i w:val="false"/>
          <w:color w:val="000000"/>
          <w:sz w:val="28"/>
        </w:rPr>
        <w:t>
      3) салық кезеңi үшін табысы республикалық бюджет туралы </w:t>
      </w:r>
      <w:r>
        <w:rPr>
          <w:rFonts w:ascii="Times New Roman"/>
          <w:b w:val="false"/>
          <w:i w:val="false"/>
          <w:color w:val="000000"/>
          <w:sz w:val="28"/>
        </w:rPr>
        <w:t>заңда</w:t>
      </w:r>
      <w:r>
        <w:rPr>
          <w:rFonts w:ascii="Times New Roman"/>
          <w:b w:val="false"/>
          <w:i w:val="false"/>
          <w:color w:val="000000"/>
          <w:sz w:val="28"/>
        </w:rPr>
        <w:t xml:space="preserve"> белгiленген және тиiстi қаржы жылының 1 қаңтарында қолданыста болған ең төменгi жалақының 200 еселенген мөлшерiнен аспайтын дара кәсіпкерлер – шағын бизнес субъектілеріне (бұдан әрі - алушы) көрсетіледі.</w:t>
      </w:r>
      <w:r>
        <w:br/>
      </w:r>
      <w:r>
        <w:rPr>
          <w:rFonts w:ascii="Times New Roman"/>
          <w:b w:val="false"/>
          <w:i w:val="false"/>
          <w:color w:val="000000"/>
          <w:sz w:val="28"/>
        </w:rPr>
        <w:t>
</w:t>
      </w:r>
      <w:r>
        <w:rPr>
          <w:rFonts w:ascii="Times New Roman"/>
          <w:b w:val="false"/>
          <w:i w:val="false"/>
          <w:color w:val="000000"/>
          <w:sz w:val="28"/>
        </w:rPr>
        <w:t>
      Арнаулы салық режимін:</w:t>
      </w:r>
      <w:r>
        <w:br/>
      </w:r>
      <w:r>
        <w:rPr>
          <w:rFonts w:ascii="Times New Roman"/>
          <w:b w:val="false"/>
          <w:i w:val="false"/>
          <w:color w:val="000000"/>
          <w:sz w:val="28"/>
        </w:rPr>
        <w:t>
</w:t>
      </w:r>
      <w:r>
        <w:rPr>
          <w:rFonts w:ascii="Times New Roman"/>
          <w:b w:val="false"/>
          <w:i w:val="false"/>
          <w:color w:val="000000"/>
          <w:sz w:val="28"/>
        </w:rPr>
        <w:t>
      1) филиалдары, өкілдіктері бар заңды тұлғалардың;</w:t>
      </w:r>
      <w:r>
        <w:br/>
      </w:r>
      <w:r>
        <w:rPr>
          <w:rFonts w:ascii="Times New Roman"/>
          <w:b w:val="false"/>
          <w:i w:val="false"/>
          <w:color w:val="000000"/>
          <w:sz w:val="28"/>
        </w:rPr>
        <w:t>
</w:t>
      </w:r>
      <w:r>
        <w:rPr>
          <w:rFonts w:ascii="Times New Roman"/>
          <w:b w:val="false"/>
          <w:i w:val="false"/>
          <w:color w:val="000000"/>
          <w:sz w:val="28"/>
        </w:rPr>
        <w:t>
      2) заңды тұлғалар филиалдарының, өкілдіктерінің;</w:t>
      </w:r>
      <w:r>
        <w:br/>
      </w:r>
      <w:r>
        <w:rPr>
          <w:rFonts w:ascii="Times New Roman"/>
          <w:b w:val="false"/>
          <w:i w:val="false"/>
          <w:color w:val="000000"/>
          <w:sz w:val="28"/>
        </w:rPr>
        <w:t>
</w:t>
      </w:r>
      <w:r>
        <w:rPr>
          <w:rFonts w:ascii="Times New Roman"/>
          <w:b w:val="false"/>
          <w:i w:val="false"/>
          <w:color w:val="000000"/>
          <w:sz w:val="28"/>
        </w:rPr>
        <w:t>
      3) мүлікті жалға беру қызметін жүзеге асыратын салық төлеушілерді қоспағанда әртүрлі елді мекендерде өзге де оқшауланған құрылымдық бөлімшелері және (немесе) салық салу объектілері бар салық төлеушілердің;</w:t>
      </w:r>
      <w:r>
        <w:br/>
      </w:r>
      <w:r>
        <w:rPr>
          <w:rFonts w:ascii="Times New Roman"/>
          <w:b w:val="false"/>
          <w:i w:val="false"/>
          <w:color w:val="000000"/>
          <w:sz w:val="28"/>
        </w:rPr>
        <w:t>
</w:t>
      </w:r>
      <w:r>
        <w:rPr>
          <w:rFonts w:ascii="Times New Roman"/>
          <w:b w:val="false"/>
          <w:i w:val="false"/>
          <w:color w:val="000000"/>
          <w:sz w:val="28"/>
        </w:rPr>
        <w:t>
      4) басқа заңды тұлғалардың қатысу үлесі 25 пайыздан асатын заңды тұлғалардың;</w:t>
      </w:r>
      <w:r>
        <w:br/>
      </w:r>
      <w:r>
        <w:rPr>
          <w:rFonts w:ascii="Times New Roman"/>
          <w:b w:val="false"/>
          <w:i w:val="false"/>
          <w:color w:val="000000"/>
          <w:sz w:val="28"/>
        </w:rPr>
        <w:t>
</w:t>
      </w:r>
      <w:r>
        <w:rPr>
          <w:rFonts w:ascii="Times New Roman"/>
          <w:b w:val="false"/>
          <w:i w:val="false"/>
          <w:color w:val="000000"/>
          <w:sz w:val="28"/>
        </w:rPr>
        <w:t>
      5) құрылтайшысы арнаулы салық режимін қолданатын басқа заңды тұлғаның бір мезгілде құрылтайшысы болып табылатын заңды тұлғалардың қолдануға құқығы жоқ.</w:t>
      </w:r>
      <w:r>
        <w:br/>
      </w:r>
      <w:r>
        <w:rPr>
          <w:rFonts w:ascii="Times New Roman"/>
          <w:b w:val="false"/>
          <w:i w:val="false"/>
          <w:color w:val="000000"/>
          <w:sz w:val="28"/>
        </w:rPr>
        <w:t>
</w:t>
      </w:r>
      <w:r>
        <w:rPr>
          <w:rFonts w:ascii="Times New Roman"/>
          <w:b w:val="false"/>
          <w:i w:val="false"/>
          <w:color w:val="000000"/>
          <w:sz w:val="28"/>
        </w:rPr>
        <w:t>
      Арнаулы салық режимi патент негізінде мынадай қызмет түрлерiне:</w:t>
      </w:r>
      <w:r>
        <w:br/>
      </w:r>
      <w:r>
        <w:rPr>
          <w:rFonts w:ascii="Times New Roman"/>
          <w:b w:val="false"/>
          <w:i w:val="false"/>
          <w:color w:val="000000"/>
          <w:sz w:val="28"/>
        </w:rPr>
        <w:t>
</w:t>
      </w:r>
      <w:r>
        <w:rPr>
          <w:rFonts w:ascii="Times New Roman"/>
          <w:b w:val="false"/>
          <w:i w:val="false"/>
          <w:color w:val="000000"/>
          <w:sz w:val="28"/>
        </w:rPr>
        <w:t>
      1) акцизделетін тауарларды өндiруге;</w:t>
      </w:r>
      <w:r>
        <w:br/>
      </w:r>
      <w:r>
        <w:rPr>
          <w:rFonts w:ascii="Times New Roman"/>
          <w:b w:val="false"/>
          <w:i w:val="false"/>
          <w:color w:val="000000"/>
          <w:sz w:val="28"/>
        </w:rPr>
        <w:t>
</w:t>
      </w:r>
      <w:r>
        <w:rPr>
          <w:rFonts w:ascii="Times New Roman"/>
          <w:b w:val="false"/>
          <w:i w:val="false"/>
          <w:color w:val="000000"/>
          <w:sz w:val="28"/>
        </w:rPr>
        <w:t>
      2) акцизделетін тауарларды сақтауға және көтерме саудада өткізуге;</w:t>
      </w:r>
      <w:r>
        <w:br/>
      </w:r>
      <w:r>
        <w:rPr>
          <w:rFonts w:ascii="Times New Roman"/>
          <w:b w:val="false"/>
          <w:i w:val="false"/>
          <w:color w:val="000000"/>
          <w:sz w:val="28"/>
        </w:rPr>
        <w:t>
</w:t>
      </w:r>
      <w:r>
        <w:rPr>
          <w:rFonts w:ascii="Times New Roman"/>
          <w:b w:val="false"/>
          <w:i w:val="false"/>
          <w:color w:val="000000"/>
          <w:sz w:val="28"/>
        </w:rPr>
        <w:t>
      3) мұнай өнiмдерiнiң жекелеген түрлерiн - бензиндi, дизель отынын және мазутты өткізуге;</w:t>
      </w:r>
      <w:r>
        <w:br/>
      </w:r>
      <w:r>
        <w:rPr>
          <w:rFonts w:ascii="Times New Roman"/>
          <w:b w:val="false"/>
          <w:i w:val="false"/>
          <w:color w:val="000000"/>
          <w:sz w:val="28"/>
        </w:rPr>
        <w:t>
</w:t>
      </w:r>
      <w:r>
        <w:rPr>
          <w:rFonts w:ascii="Times New Roman"/>
          <w:b w:val="false"/>
          <w:i w:val="false"/>
          <w:color w:val="000000"/>
          <w:sz w:val="28"/>
        </w:rPr>
        <w:t>
      4) лотереяларды (мемлекеттік (ұлттық) лотереялардан басқа) ұйымдастыруға және өткізуге;</w:t>
      </w:r>
      <w:r>
        <w:br/>
      </w:r>
      <w:r>
        <w:rPr>
          <w:rFonts w:ascii="Times New Roman"/>
          <w:b w:val="false"/>
          <w:i w:val="false"/>
          <w:color w:val="000000"/>
          <w:sz w:val="28"/>
        </w:rPr>
        <w:t>
</w:t>
      </w:r>
      <w:r>
        <w:rPr>
          <w:rFonts w:ascii="Times New Roman"/>
          <w:b w:val="false"/>
          <w:i w:val="false"/>
          <w:color w:val="000000"/>
          <w:sz w:val="28"/>
        </w:rPr>
        <w:t>
      5) жер қойнауын пайдалануға;</w:t>
      </w:r>
      <w:r>
        <w:br/>
      </w:r>
      <w:r>
        <w:rPr>
          <w:rFonts w:ascii="Times New Roman"/>
          <w:b w:val="false"/>
          <w:i w:val="false"/>
          <w:color w:val="000000"/>
          <w:sz w:val="28"/>
        </w:rPr>
        <w:t>
</w:t>
      </w:r>
      <w:r>
        <w:rPr>
          <w:rFonts w:ascii="Times New Roman"/>
          <w:b w:val="false"/>
          <w:i w:val="false"/>
          <w:color w:val="000000"/>
          <w:sz w:val="28"/>
        </w:rPr>
        <w:t>
      6) шыны ыдыстарды жинауға және қабылдауға;</w:t>
      </w:r>
      <w:r>
        <w:br/>
      </w:r>
      <w:r>
        <w:rPr>
          <w:rFonts w:ascii="Times New Roman"/>
          <w:b w:val="false"/>
          <w:i w:val="false"/>
          <w:color w:val="000000"/>
          <w:sz w:val="28"/>
        </w:rPr>
        <w:t>
</w:t>
      </w:r>
      <w:r>
        <w:rPr>
          <w:rFonts w:ascii="Times New Roman"/>
          <w:b w:val="false"/>
          <w:i w:val="false"/>
          <w:color w:val="000000"/>
          <w:sz w:val="28"/>
        </w:rPr>
        <w:t>
      7) түстi және қара металл сынықтары мен қалдықтарын жинауға (дайындауға), сақтауға, қайта өңдеуге және өткізуге;</w:t>
      </w:r>
      <w:r>
        <w:br/>
      </w:r>
      <w:r>
        <w:rPr>
          <w:rFonts w:ascii="Times New Roman"/>
          <w:b w:val="false"/>
          <w:i w:val="false"/>
          <w:color w:val="000000"/>
          <w:sz w:val="28"/>
        </w:rPr>
        <w:t>
</w:t>
      </w:r>
      <w:r>
        <w:rPr>
          <w:rFonts w:ascii="Times New Roman"/>
          <w:b w:val="false"/>
          <w:i w:val="false"/>
          <w:color w:val="000000"/>
          <w:sz w:val="28"/>
        </w:rPr>
        <w:t>
      8) консультациялық қызметтер көрсетуге;</w:t>
      </w:r>
      <w:r>
        <w:br/>
      </w:r>
      <w:r>
        <w:rPr>
          <w:rFonts w:ascii="Times New Roman"/>
          <w:b w:val="false"/>
          <w:i w:val="false"/>
          <w:color w:val="000000"/>
          <w:sz w:val="28"/>
        </w:rPr>
        <w:t>
</w:t>
      </w:r>
      <w:r>
        <w:rPr>
          <w:rFonts w:ascii="Times New Roman"/>
          <w:b w:val="false"/>
          <w:i w:val="false"/>
          <w:color w:val="000000"/>
          <w:sz w:val="28"/>
        </w:rPr>
        <w:t>
      9) бухгалтерлiк есеп және аудит саласындағы қызметке;</w:t>
      </w:r>
      <w:r>
        <w:br/>
      </w:r>
      <w:r>
        <w:rPr>
          <w:rFonts w:ascii="Times New Roman"/>
          <w:b w:val="false"/>
          <w:i w:val="false"/>
          <w:color w:val="000000"/>
          <w:sz w:val="28"/>
        </w:rPr>
        <w:t>
</w:t>
      </w:r>
      <w:r>
        <w:rPr>
          <w:rFonts w:ascii="Times New Roman"/>
          <w:b w:val="false"/>
          <w:i w:val="false"/>
          <w:color w:val="000000"/>
          <w:sz w:val="28"/>
        </w:rPr>
        <w:t>
      10) сақтандыру брокері мен сақтандыру агентінің қаржы, сақтандыру қызметіне және делдалдық қызметіне;</w:t>
      </w:r>
      <w:r>
        <w:br/>
      </w:r>
      <w:r>
        <w:rPr>
          <w:rFonts w:ascii="Times New Roman"/>
          <w:b w:val="false"/>
          <w:i w:val="false"/>
          <w:color w:val="000000"/>
          <w:sz w:val="28"/>
        </w:rPr>
        <w:t>
</w:t>
      </w:r>
      <w:r>
        <w:rPr>
          <w:rFonts w:ascii="Times New Roman"/>
          <w:b w:val="false"/>
          <w:i w:val="false"/>
          <w:color w:val="000000"/>
          <w:sz w:val="28"/>
        </w:rPr>
        <w:t>
      11) құқық, әділет және сот төрелігі саласындағы қызметке қолданылмайды.</w:t>
      </w:r>
      <w:r>
        <w:br/>
      </w:r>
      <w:r>
        <w:rPr>
          <w:rFonts w:ascii="Times New Roman"/>
          <w:b w:val="false"/>
          <w:i w:val="false"/>
          <w:color w:val="000000"/>
          <w:sz w:val="28"/>
        </w:rPr>
        <w:t>
</w:t>
      </w:r>
      <w:r>
        <w:rPr>
          <w:rFonts w:ascii="Times New Roman"/>
          <w:b w:val="false"/>
          <w:i w:val="false"/>
          <w:color w:val="000000"/>
          <w:sz w:val="28"/>
        </w:rPr>
        <w:t>
      7. Орталықта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патент (патенттің телнұсқасын) беру немесе патент беруден бас тарту туралы шешім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тапсырған күнінен бастап 1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Орталықтың жұмыс кестесі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түскі үзіліссіз сағат 9.00-ден 17.00-ге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мүмкіндіктері шектеулі адамдар үшін жағдай көзделген, күтіп отыру және қажетті құжаттарды дайындау үшін қолайлы жағдайы бар, толтырылған бланкілердің үлгілері бар ақпараттық стенділер орналасқан күту орны бар Орталықта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162"/>
    <w:bookmarkStart w:name="z787" w:id="163"/>
    <w:p>
      <w:pPr>
        <w:spacing w:after="0"/>
        <w:ind w:left="0"/>
        <w:jc w:val="left"/>
      </w:pPr>
      <w:r>
        <w:rPr>
          <w:rFonts w:ascii="Times New Roman"/>
          <w:b/>
          <w:i w:val="false"/>
          <w:color w:val="000000"/>
        </w:rPr>
        <w:t xml:space="preserve"> 
2. Мемлекеттiк қызмет көрсету тәртiбi</w:t>
      </w:r>
    </w:p>
    <w:bookmarkEnd w:id="163"/>
    <w:bookmarkStart w:name="z788" w:id="164"/>
    <w:p>
      <w:pPr>
        <w:spacing w:after="0"/>
        <w:ind w:left="0"/>
        <w:jc w:val="both"/>
      </w:pPr>
      <w:r>
        <w:rPr>
          <w:rFonts w:ascii="Times New Roman"/>
          <w:b w:val="false"/>
          <w:i w:val="false"/>
          <w:color w:val="000000"/>
          <w:sz w:val="28"/>
        </w:rPr>
        <w:t>
      11. Алушы мемлекеттік қызметті алу үшін Орталыққа:</w:t>
      </w:r>
      <w:r>
        <w:br/>
      </w:r>
      <w:r>
        <w:rPr>
          <w:rFonts w:ascii="Times New Roman"/>
          <w:b w:val="false"/>
          <w:i w:val="false"/>
          <w:color w:val="000000"/>
          <w:sz w:val="28"/>
        </w:rPr>
        <w:t>
</w:t>
      </w:r>
      <w:r>
        <w:rPr>
          <w:rFonts w:ascii="Times New Roman"/>
          <w:b w:val="false"/>
          <w:i w:val="false"/>
          <w:color w:val="000000"/>
          <w:sz w:val="28"/>
        </w:rPr>
        <w:t>
      1) патент (кезектісін қоспағанда) алу, патент негізінде арнаулы салық режимін жүзеге асыруды тоқтату үшін – белгіленген нысандағы салықтық өтінішті;</w:t>
      </w:r>
      <w:r>
        <w:br/>
      </w:r>
      <w:r>
        <w:rPr>
          <w:rFonts w:ascii="Times New Roman"/>
          <w:b w:val="false"/>
          <w:i w:val="false"/>
          <w:color w:val="000000"/>
          <w:sz w:val="28"/>
        </w:rPr>
        <w:t>
</w:t>
      </w:r>
      <w:r>
        <w:rPr>
          <w:rFonts w:ascii="Times New Roman"/>
          <w:b w:val="false"/>
          <w:i w:val="false"/>
          <w:color w:val="000000"/>
          <w:sz w:val="28"/>
        </w:rPr>
        <w:t>
      2) патент алу үшін - бюджетке патент құнын, әлеуметтік аударымдардың төленгенін, міндетті зейнетақы жарналарының аударылғанын растайтын құжатты; патентті алу үшін есепті электрондық түрде табыс еткенде аталған құжатты ұсыну талап етілмейді;</w:t>
      </w:r>
      <w:r>
        <w:br/>
      </w:r>
      <w:r>
        <w:rPr>
          <w:rFonts w:ascii="Times New Roman"/>
          <w:b w:val="false"/>
          <w:i w:val="false"/>
          <w:color w:val="000000"/>
          <w:sz w:val="28"/>
        </w:rPr>
        <w:t>
</w:t>
      </w:r>
      <w:r>
        <w:rPr>
          <w:rFonts w:ascii="Times New Roman"/>
          <w:b w:val="false"/>
          <w:i w:val="false"/>
          <w:color w:val="000000"/>
          <w:sz w:val="28"/>
        </w:rPr>
        <w:t>
      3) патентті, кезекті патентті алу үшін - белгіленген нысандағы патентті алу үшін есепті;</w:t>
      </w:r>
      <w:r>
        <w:br/>
      </w:r>
      <w:r>
        <w:rPr>
          <w:rFonts w:ascii="Times New Roman"/>
          <w:b w:val="false"/>
          <w:i w:val="false"/>
          <w:color w:val="000000"/>
          <w:sz w:val="28"/>
        </w:rPr>
        <w:t>
</w:t>
      </w:r>
      <w:r>
        <w:rPr>
          <w:rFonts w:ascii="Times New Roman"/>
          <w:b w:val="false"/>
          <w:i w:val="false"/>
          <w:color w:val="000000"/>
          <w:sz w:val="28"/>
        </w:rPr>
        <w:t>
      4) патенттің телнұсқасын алу үшін - ерікті нысандағы патенттің телнұсқасын беру туралы өтінішті ұсынады.</w:t>
      </w:r>
      <w:r>
        <w:br/>
      </w:r>
      <w:r>
        <w:rPr>
          <w:rFonts w:ascii="Times New Roman"/>
          <w:b w:val="false"/>
          <w:i w:val="false"/>
          <w:color w:val="000000"/>
          <w:sz w:val="28"/>
        </w:rPr>
        <w:t>
</w:t>
      </w:r>
      <w:r>
        <w:rPr>
          <w:rFonts w:ascii="Times New Roman"/>
          <w:b w:val="false"/>
          <w:i w:val="false"/>
          <w:color w:val="000000"/>
          <w:sz w:val="28"/>
        </w:rPr>
        <w:t>
      Патент алу үшін есепті, алушылар «Салық төлеушінің кабинеті» веб-қосымшасы немесе Салық есептілігін өңдеу сервистері (бұдан әрі – СЕӨС), салық органында орнатылған салық төлеуші терминалы немесе интернет желісіне қол жетімділігі бар кез келген компьютер арқылы табыс ете алады.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нысандары www.e.gov.kz порталында, Қазақстан Республикасы Қаржы Министрлігі Салық Комитетінің www.salyk.kz интернет-ресурсында, Орталықтың күту залындағы стенділерде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Өтініш нысандарын алушы Орталықтан да тегін ала алады. Салық есептілігі нысандарын алушы өз бетінше сату орындарынан сатып ала алады.</w:t>
      </w:r>
      <w:r>
        <w:br/>
      </w:r>
      <w:r>
        <w:rPr>
          <w:rFonts w:ascii="Times New Roman"/>
          <w:b w:val="false"/>
          <w:i w:val="false"/>
          <w:color w:val="000000"/>
          <w:sz w:val="28"/>
        </w:rPr>
        <w:t>
</w:t>
      </w:r>
      <w:r>
        <w:rPr>
          <w:rFonts w:ascii="Times New Roman"/>
          <w:b w:val="false"/>
          <w:i w:val="false"/>
          <w:color w:val="000000"/>
          <w:sz w:val="28"/>
        </w:rPr>
        <w:t>
      Мемлекеттік қызметті www.salyk.kz интернет-ресурсы арқылы алу үшін салық органынан электрондық цифрлық қолтаңба алу және «Салық төлеушінің кабинетінде», СЕӨС электрондық құжаттың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www.salyk.kz интернет-ресурсына жүгінген кезде:</w:t>
      </w:r>
      <w:r>
        <w:br/>
      </w:r>
      <w:r>
        <w:rPr>
          <w:rFonts w:ascii="Times New Roman"/>
          <w:b w:val="false"/>
          <w:i w:val="false"/>
          <w:color w:val="000000"/>
          <w:sz w:val="28"/>
        </w:rPr>
        <w:t>
</w:t>
      </w:r>
      <w:r>
        <w:rPr>
          <w:rFonts w:ascii="Times New Roman"/>
          <w:b w:val="false"/>
          <w:i w:val="false"/>
          <w:color w:val="000000"/>
          <w:sz w:val="28"/>
        </w:rPr>
        <w:t>
      электрондық құжатты жөнелту «Салық төлеушінің кабинетінен» жүзеге асырылады. Құжат автоматты түрде адресатқа – салық органына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Орталыққа табыс етілген құжаттар қабылданады және алушыға құжаттардың қабылданғаны туралы белгімен талон беріледі.</w:t>
      </w:r>
      <w:r>
        <w:br/>
      </w:r>
      <w:r>
        <w:rPr>
          <w:rFonts w:ascii="Times New Roman"/>
          <w:b w:val="false"/>
          <w:i w:val="false"/>
          <w:color w:val="000000"/>
          <w:sz w:val="28"/>
        </w:rPr>
        <w:t>
</w:t>
      </w:r>
      <w:r>
        <w:rPr>
          <w:rFonts w:ascii="Times New Roman"/>
          <w:b w:val="false"/>
          <w:i w:val="false"/>
          <w:color w:val="000000"/>
          <w:sz w:val="28"/>
        </w:rPr>
        <w:t>
      Салық төлеушінің кабинеті», СЕӨС арқылы жүгінген кезде алушы мемлекеттік қызметті алу үшін құжаттардың қабылданғаны/қабылданбағаны туралы электрондық хабарлама/растау алады.</w:t>
      </w:r>
      <w:r>
        <w:br/>
      </w:r>
      <w:r>
        <w:rPr>
          <w:rFonts w:ascii="Times New Roman"/>
          <w:b w:val="false"/>
          <w:i w:val="false"/>
          <w:color w:val="000000"/>
          <w:sz w:val="28"/>
        </w:rPr>
        <w:t>
</w:t>
      </w:r>
      <w:r>
        <w:rPr>
          <w:rFonts w:ascii="Times New Roman"/>
          <w:b w:val="false"/>
          <w:i w:val="false"/>
          <w:color w:val="000000"/>
          <w:sz w:val="28"/>
        </w:rPr>
        <w:t>
      Пошта арқылы жүгінген кезде Орталықтың қызметкері пошта хабарламасына белгі қояды.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алушыға Орталықта қолма-қол беріледі (алушының өзі келуі не сенімхат бойынша өкілінің келуі) немесе шешімді беру үшін белгіленген күнінен бастап 10 күнтізбелік күн ішінде алушы келмеген жағдайда пошта арқылы хабарламасы бар тапсырыс жеткізіледі.</w:t>
      </w:r>
      <w:r>
        <w:br/>
      </w:r>
      <w:r>
        <w:rPr>
          <w:rFonts w:ascii="Times New Roman"/>
          <w:b w:val="false"/>
          <w:i w:val="false"/>
          <w:color w:val="000000"/>
          <w:sz w:val="28"/>
        </w:rPr>
        <w:t>
</w:t>
      </w:r>
      <w:r>
        <w:rPr>
          <w:rFonts w:ascii="Times New Roman"/>
          <w:b w:val="false"/>
          <w:i w:val="false"/>
          <w:color w:val="000000"/>
          <w:sz w:val="28"/>
        </w:rPr>
        <w:t>
      16. Егер алушы осы стандарттың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шарттарға сәйкес келмесе, мемлекеттік қызметті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 жоқ.</w:t>
      </w:r>
    </w:p>
    <w:bookmarkEnd w:id="164"/>
    <w:bookmarkStart w:name="z806" w:id="165"/>
    <w:p>
      <w:pPr>
        <w:spacing w:after="0"/>
        <w:ind w:left="0"/>
        <w:jc w:val="left"/>
      </w:pPr>
      <w:r>
        <w:rPr>
          <w:rFonts w:ascii="Times New Roman"/>
          <w:b/>
          <w:i w:val="false"/>
          <w:color w:val="000000"/>
        </w:rPr>
        <w:t xml:space="preserve"> 
3. Жұмыс қағидаттары</w:t>
      </w:r>
    </w:p>
    <w:bookmarkEnd w:id="165"/>
    <w:bookmarkStart w:name="z807" w:id="166"/>
    <w:p>
      <w:pPr>
        <w:spacing w:after="0"/>
        <w:ind w:left="0"/>
        <w:jc w:val="both"/>
      </w:pPr>
      <w:r>
        <w:rPr>
          <w:rFonts w:ascii="Times New Roman"/>
          <w:b w:val="false"/>
          <w:i w:val="false"/>
          <w:color w:val="000000"/>
          <w:sz w:val="28"/>
        </w:rPr>
        <w:t>
      17. Орталықтың қызметi адамның конституциялық құқықтарын сақтауға, қызметтiк борышты орындау кезiндегi заңдылықты сақтауға негiзделген және сыпайылық, толық ақпарат беру, сақталуын, қорғалуын және құпиялылығын қамтамасыз ету қағидаттары бойынша жүзеге асырылады.</w:t>
      </w:r>
    </w:p>
    <w:bookmarkEnd w:id="166"/>
    <w:bookmarkStart w:name="z808" w:id="167"/>
    <w:p>
      <w:pPr>
        <w:spacing w:after="0"/>
        <w:ind w:left="0"/>
        <w:jc w:val="left"/>
      </w:pPr>
      <w:r>
        <w:rPr>
          <w:rFonts w:ascii="Times New Roman"/>
          <w:b/>
          <w:i w:val="false"/>
          <w:color w:val="000000"/>
        </w:rPr>
        <w:t xml:space="preserve"> 
4. Жұмыс нәтижелерi</w:t>
      </w:r>
    </w:p>
    <w:bookmarkEnd w:id="167"/>
    <w:bookmarkStart w:name="z809" w:id="168"/>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Орталықтың жұмысы бағаланатын мемлекеттік қызметтің сапа мен тиімділік көрсеткіштерінің нысаналы мәндері жыл сайын Қазақстан Республикасы Қаржы министрінің бұйрығымен бекітіледі.</w:t>
      </w:r>
    </w:p>
    <w:bookmarkEnd w:id="168"/>
    <w:bookmarkStart w:name="z811" w:id="169"/>
    <w:p>
      <w:pPr>
        <w:spacing w:after="0"/>
        <w:ind w:left="0"/>
        <w:jc w:val="left"/>
      </w:pPr>
      <w:r>
        <w:rPr>
          <w:rFonts w:ascii="Times New Roman"/>
          <w:b/>
          <w:i w:val="false"/>
          <w:color w:val="000000"/>
        </w:rPr>
        <w:t xml:space="preserve"> 
5. Шағымдану тәртiбi</w:t>
      </w:r>
    </w:p>
    <w:bookmarkEnd w:id="169"/>
    <w:bookmarkStart w:name="z812" w:id="170"/>
    <w:p>
      <w:pPr>
        <w:spacing w:after="0"/>
        <w:ind w:left="0"/>
        <w:jc w:val="both"/>
      </w:pPr>
      <w:r>
        <w:rPr>
          <w:rFonts w:ascii="Times New Roman"/>
          <w:b w:val="false"/>
          <w:i w:val="false"/>
          <w:color w:val="000000"/>
          <w:sz w:val="28"/>
        </w:rPr>
        <w:t>
      20. Орталық қызметкерінің әрекетіне (әрекетсіздігіне) шағымдану тәртібін түсіндіру және шағымдарды дайындауға жәрдемдесу үшін алушы Орталық басшылығына жүгінеді.</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шағымдану тәртібі туралы ақпаратты да Call-орталығының 8 (7172) 58-09-09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Орталықтың қарамағындағы салық органының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немесе қолма-қол мемлекеттік және (немесе) орыс тілдерінде жазбаша түрде беріледі, жұмыс күндері сағат 13.00-ден 14.30-ға дейін сағат</w:t>
      </w:r>
      <w:r>
        <w:br/>
      </w:r>
      <w:r>
        <w:rPr>
          <w:rFonts w:ascii="Times New Roman"/>
          <w:b w:val="false"/>
          <w:i w:val="false"/>
          <w:color w:val="000000"/>
          <w:sz w:val="28"/>
        </w:rPr>
        <w:t>
9.00-ден 18.30-ге дейін түскі үзіліспен,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Орталық көрсетеді. Дұрыс қызмет көрсетілмеген жағдайда өтініште қойылған мәселелерді шешу құзыретіне кіретін салық органының басшысына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шағым жіберіледі, жұмыс күндері сағат 13.00-ден 14.30-ға дейін сағат 9.00-ден 18.30-ге дейін түскі үзіліспен,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жоғары тұрған салық органына немесе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көзделген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немесе Орталықта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Орталықтың мемлекеттік қызметтерді сапасыз көрсеткенін немесе Орталық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Орталықтың қарамағындағы салық органының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тіркеледі.</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p>
    <w:bookmarkEnd w:id="170"/>
    <w:bookmarkStart w:name="z825" w:id="171"/>
    <w:p>
      <w:pPr>
        <w:spacing w:after="0"/>
        <w:ind w:left="0"/>
        <w:jc w:val="both"/>
      </w:pPr>
      <w:r>
        <w:rPr>
          <w:rFonts w:ascii="Times New Roman"/>
          <w:b w:val="false"/>
          <w:i w:val="false"/>
          <w:color w:val="000000"/>
          <w:sz w:val="28"/>
        </w:rPr>
        <w:t xml:space="preserve">
«Жеке кәсіпкерлерге патент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171"/>
    <w:bookmarkStart w:name="z826" w:id="172"/>
    <w:p>
      <w:pPr>
        <w:spacing w:after="0"/>
        <w:ind w:left="0"/>
        <w:jc w:val="left"/>
      </w:pPr>
      <w:r>
        <w:rPr>
          <w:rFonts w:ascii="Times New Roman"/>
          <w:b/>
          <w:i w:val="false"/>
          <w:color w:val="000000"/>
        </w:rPr>
        <w:t xml:space="preserve"> 
Мемлекеттік қызмет көрсететін салық</w:t>
      </w:r>
      <w:r>
        <w:br/>
      </w:r>
      <w:r>
        <w:rPr>
          <w:rFonts w:ascii="Times New Roman"/>
          <w:b/>
          <w:i w:val="false"/>
          <w:color w:val="000000"/>
        </w:rPr>
        <w:t>
органдарының ақпаратты қабылдау және өңдеу</w:t>
      </w:r>
      <w:r>
        <w:br/>
      </w:r>
      <w:r>
        <w:rPr>
          <w:rFonts w:ascii="Times New Roman"/>
          <w:b/>
          <w:i w:val="false"/>
          <w:color w:val="000000"/>
        </w:rPr>
        <w:t>
орталықтарының (ҚӨО) тізбесі</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219"/>
        <w:gridCol w:w="1706"/>
        <w:gridCol w:w="2128"/>
        <w:gridCol w:w="2344"/>
        <w:gridCol w:w="2045"/>
        <w:gridCol w:w="1996"/>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Қарамағына ҚӨО кіретін салық органдары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орналасқан мекенжайы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басшыларының телефондары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хатшылығының телефондары және кабинеттері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залдардың телефондары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басшыларының телефондары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Октябрьская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2-29-15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2-29-13</w:t>
            </w:r>
            <w:r>
              <w:br/>
            </w:r>
            <w:r>
              <w:rPr>
                <w:rFonts w:ascii="Times New Roman"/>
                <w:b w:val="false"/>
                <w:i w:val="false"/>
                <w:color w:val="000000"/>
                <w:sz w:val="20"/>
              </w:rPr>
              <w:t>
</w:t>
            </w:r>
            <w:r>
              <w:rPr>
                <w:rFonts w:ascii="Times New Roman"/>
                <w:b w:val="false"/>
                <w:i w:val="false"/>
                <w:color w:val="000000"/>
                <w:sz w:val="20"/>
              </w:rPr>
              <w:t>8 (71638) 2-23-89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2-05-72</w:t>
            </w:r>
          </w:p>
        </w:tc>
      </w:tr>
      <w:tr>
        <w:trPr>
          <w:trHeight w:val="11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2-12-87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2-20-32</w:t>
            </w:r>
            <w:r>
              <w:br/>
            </w:r>
            <w:r>
              <w:rPr>
                <w:rFonts w:ascii="Times New Roman"/>
                <w:b w:val="false"/>
                <w:i w:val="false"/>
                <w:color w:val="000000"/>
                <w:sz w:val="20"/>
              </w:rPr>
              <w:t>
</w:t>
            </w:r>
            <w:r>
              <w:rPr>
                <w:rFonts w:ascii="Times New Roman"/>
                <w:b w:val="false"/>
                <w:i w:val="false"/>
                <w:color w:val="000000"/>
                <w:sz w:val="20"/>
              </w:rPr>
              <w:t>8 (7162) 72-12-53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Байтұрсынов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2-25-68</w:t>
            </w:r>
            <w:r>
              <w:br/>
            </w:r>
            <w:r>
              <w:rPr>
                <w:rFonts w:ascii="Times New Roman"/>
                <w:b w:val="false"/>
                <w:i w:val="false"/>
                <w:color w:val="000000"/>
                <w:sz w:val="20"/>
              </w:rPr>
              <w:t>
</w:t>
            </w:r>
            <w:r>
              <w:rPr>
                <w:rFonts w:ascii="Times New Roman"/>
                <w:b w:val="false"/>
                <w:i w:val="false"/>
                <w:color w:val="000000"/>
                <w:sz w:val="20"/>
              </w:rPr>
              <w:t>8 (7162) 72-12-78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72-12-79</w:t>
            </w:r>
            <w:r>
              <w:br/>
            </w:r>
            <w:r>
              <w:rPr>
                <w:rFonts w:ascii="Times New Roman"/>
                <w:b w:val="false"/>
                <w:i w:val="false"/>
                <w:color w:val="000000"/>
                <w:sz w:val="20"/>
              </w:rPr>
              <w:t>
</w:t>
            </w:r>
            <w:r>
              <w:rPr>
                <w:rFonts w:ascii="Times New Roman"/>
                <w:b w:val="false"/>
                <w:i w:val="false"/>
                <w:color w:val="000000"/>
                <w:sz w:val="20"/>
              </w:rPr>
              <w:t>8 (71641) 2-26-37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Б.Момышұлы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72-12-58</w:t>
            </w:r>
            <w:r>
              <w:br/>
            </w:r>
            <w:r>
              <w:rPr>
                <w:rFonts w:ascii="Times New Roman"/>
                <w:b w:val="false"/>
                <w:i w:val="false"/>
                <w:color w:val="000000"/>
                <w:sz w:val="20"/>
              </w:rPr>
              <w:t>
</w:t>
            </w:r>
            <w:r>
              <w:rPr>
                <w:rFonts w:ascii="Times New Roman"/>
                <w:b w:val="false"/>
                <w:i w:val="false"/>
                <w:color w:val="000000"/>
                <w:sz w:val="20"/>
              </w:rPr>
              <w:t>8 (71643) 4-28-15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4-28-15 № 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Клубная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2-23-47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2-11-79</w:t>
            </w:r>
            <w:r>
              <w:br/>
            </w:r>
            <w:r>
              <w:rPr>
                <w:rFonts w:ascii="Times New Roman"/>
                <w:b w:val="false"/>
                <w:i w:val="false"/>
                <w:color w:val="000000"/>
                <w:sz w:val="20"/>
              </w:rPr>
              <w:t>
</w:t>
            </w:r>
            <w:r>
              <w:rPr>
                <w:rFonts w:ascii="Times New Roman"/>
                <w:b w:val="false"/>
                <w:i w:val="false"/>
                <w:color w:val="000000"/>
                <w:sz w:val="20"/>
              </w:rPr>
              <w:t>8 (7162) 72-12-14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 Коммуналдық –қойма аймағы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6-27-37 № 28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6-67-76</w:t>
            </w:r>
            <w:r>
              <w:br/>
            </w:r>
            <w:r>
              <w:rPr>
                <w:rFonts w:ascii="Times New Roman"/>
                <w:b w:val="false"/>
                <w:i w:val="false"/>
                <w:color w:val="000000"/>
                <w:sz w:val="20"/>
              </w:rPr>
              <w:t>
</w:t>
            </w:r>
            <w:r>
              <w:rPr>
                <w:rFonts w:ascii="Times New Roman"/>
                <w:b w:val="false"/>
                <w:i w:val="false"/>
                <w:color w:val="000000"/>
                <w:sz w:val="20"/>
              </w:rPr>
              <w:t>8 (71645) 6-29-49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6-29-49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Мир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Абылайхан к-сі, 10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2-16-74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2-16-74 № 19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r>
              <w:br/>
            </w:r>
            <w:r>
              <w:rPr>
                <w:rFonts w:ascii="Times New Roman"/>
                <w:b w:val="false"/>
                <w:i w:val="false"/>
                <w:color w:val="000000"/>
                <w:sz w:val="20"/>
              </w:rPr>
              <w:t>
</w:t>
            </w:r>
            <w:r>
              <w:rPr>
                <w:rFonts w:ascii="Times New Roman"/>
                <w:b w:val="false"/>
                <w:i w:val="false"/>
                <w:color w:val="000000"/>
                <w:sz w:val="20"/>
              </w:rPr>
              <w:t>8 (7162) 72-12-48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А.Құнанбаев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p>
            <w:pPr>
              <w:spacing w:after="20"/>
              <w:ind w:left="20"/>
              <w:jc w:val="both"/>
            </w:pPr>
            <w:r>
              <w:rPr>
                <w:rFonts w:ascii="Times New Roman"/>
                <w:b w:val="false"/>
                <w:i w:val="false"/>
                <w:color w:val="000000"/>
                <w:sz w:val="20"/>
              </w:rPr>
              <w:t>8 (71633) 2-10-48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Д.Қонаев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2-12-07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r>
              <w:br/>
            </w:r>
            <w:r>
              <w:rPr>
                <w:rFonts w:ascii="Times New Roman"/>
                <w:b w:val="false"/>
                <w:i w:val="false"/>
                <w:color w:val="000000"/>
                <w:sz w:val="20"/>
              </w:rPr>
              <w:t>
</w:t>
            </w:r>
            <w:r>
              <w:rPr>
                <w:rFonts w:ascii="Times New Roman"/>
                <w:b w:val="false"/>
                <w:i w:val="false"/>
                <w:color w:val="000000"/>
                <w:sz w:val="20"/>
              </w:rPr>
              <w:t>8 (7162) 72-12-67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2-18-96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Ниязбаев к-сі, 35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72-12-73</w:t>
            </w:r>
            <w:r>
              <w:br/>
            </w:r>
            <w:r>
              <w:rPr>
                <w:rFonts w:ascii="Times New Roman"/>
                <w:b w:val="false"/>
                <w:i w:val="false"/>
                <w:color w:val="000000"/>
                <w:sz w:val="20"/>
              </w:rPr>
              <w:t>
</w:t>
            </w:r>
            <w:r>
              <w:rPr>
                <w:rFonts w:ascii="Times New Roman"/>
                <w:b w:val="false"/>
                <w:i w:val="false"/>
                <w:color w:val="000000"/>
                <w:sz w:val="20"/>
              </w:rPr>
              <w:t>8 (71648) 9-12-38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9-13-08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72-12-71</w:t>
            </w:r>
            <w:r>
              <w:br/>
            </w:r>
            <w:r>
              <w:rPr>
                <w:rFonts w:ascii="Times New Roman"/>
                <w:b w:val="false"/>
                <w:i w:val="false"/>
                <w:color w:val="000000"/>
                <w:sz w:val="20"/>
              </w:rPr>
              <w:t>
</w:t>
            </w:r>
            <w:r>
              <w:rPr>
                <w:rFonts w:ascii="Times New Roman"/>
                <w:b w:val="false"/>
                <w:i w:val="false"/>
                <w:color w:val="000000"/>
                <w:sz w:val="20"/>
              </w:rPr>
              <w:t>8 (71648) 9-13-58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(71632) 2-23-35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(7162) 72-12-77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2-19-56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r>
              <w:br/>
            </w:r>
            <w:r>
              <w:rPr>
                <w:rFonts w:ascii="Times New Roman"/>
                <w:b w:val="false"/>
                <w:i w:val="false"/>
                <w:color w:val="000000"/>
                <w:sz w:val="20"/>
              </w:rPr>
              <w:t>
</w:t>
            </w:r>
            <w:r>
              <w:rPr>
                <w:rFonts w:ascii="Times New Roman"/>
                <w:b w:val="false"/>
                <w:i w:val="false"/>
                <w:color w:val="000000"/>
                <w:sz w:val="20"/>
              </w:rPr>
              <w:t>8 (7162) 72-12-85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p>
        </w:tc>
      </w:tr>
      <w:tr>
        <w:trPr>
          <w:trHeight w:val="6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Абылайхан к-сі, 128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9-19-64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r>
              <w:br/>
            </w:r>
            <w:r>
              <w:rPr>
                <w:rFonts w:ascii="Times New Roman"/>
                <w:b w:val="false"/>
                <w:i w:val="false"/>
                <w:color w:val="000000"/>
                <w:sz w:val="20"/>
              </w:rPr>
              <w:t>
</w:t>
            </w:r>
            <w:r>
              <w:rPr>
                <w:rFonts w:ascii="Times New Roman"/>
                <w:b w:val="false"/>
                <w:i w:val="false"/>
                <w:color w:val="000000"/>
                <w:sz w:val="20"/>
              </w:rPr>
              <w:t>8 (7162) 72-11-98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3-11-59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r>
              <w:br/>
            </w:r>
            <w:r>
              <w:rPr>
                <w:rFonts w:ascii="Times New Roman"/>
                <w:b w:val="false"/>
                <w:i w:val="false"/>
                <w:color w:val="000000"/>
                <w:sz w:val="20"/>
              </w:rPr>
              <w:t>
</w:t>
            </w:r>
            <w:r>
              <w:rPr>
                <w:rFonts w:ascii="Times New Roman"/>
                <w:b w:val="false"/>
                <w:i w:val="false"/>
                <w:color w:val="000000"/>
                <w:sz w:val="20"/>
              </w:rPr>
              <w:t>8 (71651) 3-11-68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2-14-61</w:t>
            </w:r>
            <w:r>
              <w:br/>
            </w:r>
            <w:r>
              <w:rPr>
                <w:rFonts w:ascii="Times New Roman"/>
                <w:b w:val="false"/>
                <w:i w:val="false"/>
                <w:color w:val="000000"/>
                <w:sz w:val="20"/>
              </w:rPr>
              <w:t>
</w:t>
            </w:r>
            <w:r>
              <w:rPr>
                <w:rFonts w:ascii="Times New Roman"/>
                <w:b w:val="false"/>
                <w:i w:val="false"/>
                <w:color w:val="000000"/>
                <w:sz w:val="20"/>
              </w:rPr>
              <w:t>8 (7162) 72-12-49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r>
              <w:br/>
            </w:r>
            <w:r>
              <w:rPr>
                <w:rFonts w:ascii="Times New Roman"/>
                <w:b w:val="false"/>
                <w:i w:val="false"/>
                <w:color w:val="000000"/>
                <w:sz w:val="20"/>
              </w:rPr>
              <w:t>
</w:t>
            </w:r>
            <w:r>
              <w:rPr>
                <w:rFonts w:ascii="Times New Roman"/>
                <w:b w:val="false"/>
                <w:i w:val="false"/>
                <w:color w:val="000000"/>
                <w:sz w:val="20"/>
              </w:rPr>
              <w:t>8 (71636) 5-60-74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72-12-28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72-10-08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5-62-15 № 2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21-16-41</w:t>
            </w:r>
            <w:r>
              <w:br/>
            </w:r>
            <w:r>
              <w:rPr>
                <w:rFonts w:ascii="Times New Roman"/>
                <w:b w:val="false"/>
                <w:i w:val="false"/>
                <w:color w:val="000000"/>
                <w:sz w:val="20"/>
              </w:rPr>
              <w:t>
</w:t>
            </w:r>
            <w:r>
              <w:rPr>
                <w:rFonts w:ascii="Times New Roman"/>
                <w:b w:val="false"/>
                <w:i w:val="false"/>
                <w:color w:val="000000"/>
                <w:sz w:val="20"/>
              </w:rPr>
              <w:t>8 (7132) 21-15-79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 xml:space="preserve">8 (7132) 59-53-64 № 19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Абылайхан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r>
              <w:br/>
            </w:r>
            <w:r>
              <w:rPr>
                <w:rFonts w:ascii="Times New Roman"/>
                <w:b w:val="false"/>
                <w:i w:val="false"/>
                <w:color w:val="000000"/>
                <w:sz w:val="20"/>
              </w:rPr>
              <w:t>
</w:t>
            </w:r>
            <w:r>
              <w:rPr>
                <w:rFonts w:ascii="Times New Roman"/>
                <w:b w:val="false"/>
                <w:i w:val="false"/>
                <w:color w:val="000000"/>
                <w:sz w:val="20"/>
              </w:rPr>
              <w:t>8 (71339) 2-15-80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Байтұрсынов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4-10-06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4-27-63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4-29-57</w:t>
            </w:r>
            <w:r>
              <w:br/>
            </w:r>
            <w:r>
              <w:rPr>
                <w:rFonts w:ascii="Times New Roman"/>
                <w:b w:val="false"/>
                <w:i w:val="false"/>
                <w:color w:val="000000"/>
                <w:sz w:val="20"/>
              </w:rPr>
              <w:t>
</w:t>
            </w:r>
            <w:r>
              <w:rPr>
                <w:rFonts w:ascii="Times New Roman"/>
                <w:b w:val="false"/>
                <w:i w:val="false"/>
                <w:color w:val="000000"/>
                <w:sz w:val="20"/>
              </w:rPr>
              <w:t>8 (71337) 4-30-06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4-28-49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Барақ батыр к-сі, 38а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2-31-42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r>
              <w:br/>
            </w:r>
            <w:r>
              <w:rPr>
                <w:rFonts w:ascii="Times New Roman"/>
                <w:b w:val="false"/>
                <w:i w:val="false"/>
                <w:color w:val="000000"/>
                <w:sz w:val="20"/>
              </w:rPr>
              <w:t>
</w:t>
            </w:r>
            <w:r>
              <w:rPr>
                <w:rFonts w:ascii="Times New Roman"/>
                <w:b w:val="false"/>
                <w:i w:val="false"/>
                <w:color w:val="000000"/>
                <w:sz w:val="20"/>
              </w:rPr>
              <w:t>8 (71345) 2-31-42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Қанахин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2-13-31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r>
              <w:br/>
            </w:r>
            <w:r>
              <w:rPr>
                <w:rFonts w:ascii="Times New Roman"/>
                <w:b w:val="false"/>
                <w:i w:val="false"/>
                <w:color w:val="000000"/>
                <w:sz w:val="20"/>
              </w:rPr>
              <w:t>
</w:t>
            </w:r>
            <w:r>
              <w:rPr>
                <w:rFonts w:ascii="Times New Roman"/>
                <w:b w:val="false"/>
                <w:i w:val="false"/>
                <w:color w:val="000000"/>
                <w:sz w:val="20"/>
              </w:rPr>
              <w:t>8 (71343) 2-13-31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Бадамша ауылы, Әбілхайырхан к-сі, 8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r>
              <w:br/>
            </w:r>
            <w:r>
              <w:rPr>
                <w:rFonts w:ascii="Times New Roman"/>
                <w:b w:val="false"/>
                <w:i w:val="false"/>
                <w:color w:val="000000"/>
                <w:sz w:val="20"/>
              </w:rPr>
              <w:t>
</w:t>
            </w:r>
            <w:r>
              <w:rPr>
                <w:rFonts w:ascii="Times New Roman"/>
                <w:b w:val="false"/>
                <w:i w:val="false"/>
                <w:color w:val="000000"/>
                <w:sz w:val="20"/>
              </w:rPr>
              <w:t>8 (71342) 2-20-87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Пятковская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r>
              <w:br/>
            </w:r>
            <w:r>
              <w:rPr>
                <w:rFonts w:ascii="Times New Roman"/>
                <w:b w:val="false"/>
                <w:i w:val="false"/>
                <w:color w:val="000000"/>
                <w:sz w:val="20"/>
              </w:rPr>
              <w:t>
</w:t>
            </w:r>
            <w:r>
              <w:rPr>
                <w:rFonts w:ascii="Times New Roman"/>
                <w:b w:val="false"/>
                <w:i w:val="false"/>
                <w:color w:val="000000"/>
                <w:sz w:val="20"/>
              </w:rPr>
              <w:t>8 (71341) 2-14-91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Мазков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2-12-50</w:t>
            </w:r>
            <w:r>
              <w:br/>
            </w:r>
            <w:r>
              <w:rPr>
                <w:rFonts w:ascii="Times New Roman"/>
                <w:b w:val="false"/>
                <w:i w:val="false"/>
                <w:color w:val="000000"/>
                <w:sz w:val="20"/>
              </w:rPr>
              <w:t>
</w:t>
            </w:r>
            <w:r>
              <w:rPr>
                <w:rFonts w:ascii="Times New Roman"/>
                <w:b w:val="false"/>
                <w:i w:val="false"/>
                <w:color w:val="000000"/>
                <w:sz w:val="20"/>
              </w:rPr>
              <w:t>8 (71331) 3-13-54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2-12-50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Жамбыл к-сі, 68А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3-63-43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 xml:space="preserve">8 (71333) 3-63-40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8 (71333) 3-63-40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r>
              <w:br/>
            </w:r>
            <w:r>
              <w:rPr>
                <w:rFonts w:ascii="Times New Roman"/>
                <w:b w:val="false"/>
                <w:i w:val="false"/>
                <w:color w:val="000000"/>
                <w:sz w:val="20"/>
              </w:rPr>
              <w:t>
</w:t>
            </w:r>
            <w:r>
              <w:rPr>
                <w:rFonts w:ascii="Times New Roman"/>
                <w:b w:val="false"/>
                <w:i w:val="false"/>
                <w:color w:val="000000"/>
                <w:sz w:val="20"/>
              </w:rPr>
              <w:t>8 (71346) 2-27-33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к-сі, 47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2-18-53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r>
              <w:br/>
            </w:r>
            <w:r>
              <w:rPr>
                <w:rFonts w:ascii="Times New Roman"/>
                <w:b w:val="false"/>
                <w:i w:val="false"/>
                <w:color w:val="000000"/>
                <w:sz w:val="20"/>
              </w:rPr>
              <w:t>
</w:t>
            </w:r>
            <w:r>
              <w:rPr>
                <w:rFonts w:ascii="Times New Roman"/>
                <w:b w:val="false"/>
                <w:i w:val="false"/>
                <w:color w:val="000000"/>
                <w:sz w:val="20"/>
              </w:rPr>
              <w:t>8 (71332) 2-18-33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Жамбыл к-сі, 38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r>
              <w:br/>
            </w:r>
            <w:r>
              <w:rPr>
                <w:rFonts w:ascii="Times New Roman"/>
                <w:b w:val="false"/>
                <w:i w:val="false"/>
                <w:color w:val="000000"/>
                <w:sz w:val="20"/>
              </w:rPr>
              <w:t>
</w:t>
            </w:r>
            <w:r>
              <w:rPr>
                <w:rFonts w:ascii="Times New Roman"/>
                <w:b w:val="false"/>
                <w:i w:val="false"/>
                <w:color w:val="000000"/>
                <w:sz w:val="20"/>
              </w:rPr>
              <w:t>8 (71336) 2-10-13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Е. Көтібарұлы к-сі, 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2-12-63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6-15-24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r>
              <w:br/>
            </w:r>
            <w:r>
              <w:rPr>
                <w:rFonts w:ascii="Times New Roman"/>
                <w:b w:val="false"/>
                <w:i w:val="false"/>
                <w:color w:val="000000"/>
                <w:sz w:val="20"/>
              </w:rPr>
              <w:t>
</w:t>
            </w:r>
            <w:r>
              <w:rPr>
                <w:rFonts w:ascii="Times New Roman"/>
                <w:b w:val="false"/>
                <w:i w:val="false"/>
                <w:color w:val="000000"/>
                <w:sz w:val="20"/>
              </w:rPr>
              <w:t>8 (71335) 2-16-39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Маресьев к-сі, 97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55-05-85</w:t>
            </w:r>
            <w:r>
              <w:br/>
            </w:r>
            <w:r>
              <w:rPr>
                <w:rFonts w:ascii="Times New Roman"/>
                <w:b w:val="false"/>
                <w:i w:val="false"/>
                <w:color w:val="000000"/>
                <w:sz w:val="20"/>
              </w:rPr>
              <w:t>
</w:t>
            </w:r>
            <w:r>
              <w:rPr>
                <w:rFonts w:ascii="Times New Roman"/>
                <w:b w:val="false"/>
                <w:i w:val="false"/>
                <w:color w:val="000000"/>
                <w:sz w:val="20"/>
              </w:rPr>
              <w:t>8 (7132) 56-24-68</w:t>
            </w:r>
            <w:r>
              <w:br/>
            </w:r>
            <w:r>
              <w:rPr>
                <w:rFonts w:ascii="Times New Roman"/>
                <w:b w:val="false"/>
                <w:i w:val="false"/>
                <w:color w:val="000000"/>
                <w:sz w:val="20"/>
              </w:rPr>
              <w:t>
</w:t>
            </w:r>
            <w:r>
              <w:rPr>
                <w:rFonts w:ascii="Times New Roman"/>
                <w:b w:val="false"/>
                <w:i w:val="false"/>
                <w:color w:val="000000"/>
                <w:sz w:val="20"/>
              </w:rPr>
              <w:t>8 (7132) 56-49-97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59-52-28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56-45-81</w:t>
            </w:r>
            <w:r>
              <w:br/>
            </w:r>
            <w:r>
              <w:rPr>
                <w:rFonts w:ascii="Times New Roman"/>
                <w:b w:val="false"/>
                <w:i w:val="false"/>
                <w:color w:val="000000"/>
                <w:sz w:val="20"/>
              </w:rPr>
              <w:t>
</w:t>
            </w:r>
            <w:r>
              <w:rPr>
                <w:rFonts w:ascii="Times New Roman"/>
                <w:b w:val="false"/>
                <w:i w:val="false"/>
                <w:color w:val="000000"/>
                <w:sz w:val="20"/>
              </w:rPr>
              <w:t>8 (7132) 59-51-34</w:t>
            </w:r>
            <w:r>
              <w:br/>
            </w:r>
            <w:r>
              <w:rPr>
                <w:rFonts w:ascii="Times New Roman"/>
                <w:b w:val="false"/>
                <w:i w:val="false"/>
                <w:color w:val="000000"/>
                <w:sz w:val="20"/>
              </w:rPr>
              <w:t>
</w:t>
            </w:r>
            <w:r>
              <w:rPr>
                <w:rFonts w:ascii="Times New Roman"/>
                <w:b w:val="false"/>
                <w:i w:val="false"/>
                <w:color w:val="000000"/>
                <w:sz w:val="20"/>
              </w:rPr>
              <w:t>8 (7132) 56-33-14</w:t>
            </w:r>
            <w:r>
              <w:br/>
            </w:r>
            <w:r>
              <w:rPr>
                <w:rFonts w:ascii="Times New Roman"/>
                <w:b w:val="false"/>
                <w:i w:val="false"/>
                <w:color w:val="000000"/>
                <w:sz w:val="20"/>
              </w:rPr>
              <w:t>
</w:t>
            </w:r>
            <w:r>
              <w:rPr>
                <w:rFonts w:ascii="Times New Roman"/>
                <w:b w:val="false"/>
                <w:i w:val="false"/>
                <w:color w:val="000000"/>
                <w:sz w:val="20"/>
              </w:rPr>
              <w:t>8 (7132) 56-29-09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56-20-54</w:t>
            </w:r>
            <w:r>
              <w:br/>
            </w:r>
            <w:r>
              <w:rPr>
                <w:rFonts w:ascii="Times New Roman"/>
                <w:b w:val="false"/>
                <w:i w:val="false"/>
                <w:color w:val="000000"/>
                <w:sz w:val="20"/>
              </w:rPr>
              <w:t>
</w:t>
            </w:r>
            <w:r>
              <w:rPr>
                <w:rFonts w:ascii="Times New Roman"/>
                <w:b w:val="false"/>
                <w:i w:val="false"/>
                <w:color w:val="000000"/>
                <w:sz w:val="20"/>
              </w:rPr>
              <w:t>8 (7132) 56-29-08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 Жансүгіров к-сі, 113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 402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Қонаев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w:t>
            </w:r>
            <w:r>
              <w:br/>
            </w:r>
            <w:r>
              <w:rPr>
                <w:rFonts w:ascii="Times New Roman"/>
                <w:b w:val="false"/>
                <w:i w:val="false"/>
                <w:color w:val="000000"/>
                <w:sz w:val="20"/>
              </w:rPr>
              <w:t>
</w:t>
            </w:r>
            <w:r>
              <w:rPr>
                <w:rFonts w:ascii="Times New Roman"/>
                <w:b w:val="false"/>
                <w:i w:val="false"/>
                <w:color w:val="000000"/>
                <w:sz w:val="20"/>
              </w:rPr>
              <w:t>8 (72833) 2-22-96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Желтоқсан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w:t>
            </w:r>
            <w:r>
              <w:br/>
            </w:r>
            <w:r>
              <w:rPr>
                <w:rFonts w:ascii="Times New Roman"/>
                <w:b w:val="false"/>
                <w:i w:val="false"/>
                <w:color w:val="000000"/>
                <w:sz w:val="20"/>
              </w:rPr>
              <w:t>
</w:t>
            </w:r>
            <w:r>
              <w:rPr>
                <w:rFonts w:ascii="Times New Roman"/>
                <w:b w:val="false"/>
                <w:i w:val="false"/>
                <w:color w:val="000000"/>
                <w:sz w:val="20"/>
              </w:rPr>
              <w:t>8 (72832)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2-23-45</w:t>
            </w:r>
            <w:r>
              <w:br/>
            </w:r>
            <w:r>
              <w:rPr>
                <w:rFonts w:ascii="Times New Roman"/>
                <w:b w:val="false"/>
                <w:i w:val="false"/>
                <w:color w:val="000000"/>
                <w:sz w:val="20"/>
              </w:rPr>
              <w:t>
</w:t>
            </w:r>
            <w:r>
              <w:rPr>
                <w:rFonts w:ascii="Times New Roman"/>
                <w:b w:val="false"/>
                <w:i w:val="false"/>
                <w:color w:val="000000"/>
                <w:sz w:val="20"/>
              </w:rPr>
              <w:t>8 (72832) 2-28-57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2-29-67</w:t>
            </w:r>
            <w:r>
              <w:br/>
            </w:r>
            <w:r>
              <w:rPr>
                <w:rFonts w:ascii="Times New Roman"/>
                <w:b w:val="false"/>
                <w:i w:val="false"/>
                <w:color w:val="000000"/>
                <w:sz w:val="20"/>
              </w:rPr>
              <w:t>
</w:t>
            </w:r>
            <w:r>
              <w:rPr>
                <w:rFonts w:ascii="Times New Roman"/>
                <w:b w:val="false"/>
                <w:i w:val="false"/>
                <w:color w:val="000000"/>
                <w:sz w:val="20"/>
              </w:rPr>
              <w:t>8 (72832) 2-28-57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w:t>
            </w:r>
            <w:r>
              <w:br/>
            </w:r>
            <w:r>
              <w:rPr>
                <w:rFonts w:ascii="Times New Roman"/>
                <w:b w:val="false"/>
                <w:i w:val="false"/>
                <w:color w:val="000000"/>
                <w:sz w:val="20"/>
              </w:rPr>
              <w:t>
</w:t>
            </w:r>
            <w:r>
              <w:rPr>
                <w:rFonts w:ascii="Times New Roman"/>
                <w:b w:val="false"/>
                <w:i w:val="false"/>
                <w:color w:val="000000"/>
                <w:sz w:val="20"/>
              </w:rPr>
              <w:t>8 (72773) 9-14-51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113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27-09-23</w:t>
            </w:r>
            <w:r>
              <w:br/>
            </w:r>
            <w:r>
              <w:rPr>
                <w:rFonts w:ascii="Times New Roman"/>
                <w:b w:val="false"/>
                <w:i w:val="false"/>
                <w:color w:val="000000"/>
                <w:sz w:val="20"/>
              </w:rPr>
              <w:t>
</w:t>
            </w:r>
            <w:r>
              <w:rPr>
                <w:rFonts w:ascii="Times New Roman"/>
                <w:b w:val="false"/>
                <w:i w:val="false"/>
                <w:color w:val="000000"/>
                <w:sz w:val="20"/>
              </w:rPr>
              <w:t>8(7282) 24-51-67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24-51-67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21-70-61</w:t>
            </w:r>
            <w:r>
              <w:br/>
            </w:r>
            <w:r>
              <w:rPr>
                <w:rFonts w:ascii="Times New Roman"/>
                <w:b w:val="false"/>
                <w:i w:val="false"/>
                <w:color w:val="000000"/>
                <w:sz w:val="20"/>
              </w:rPr>
              <w:t>
</w:t>
            </w:r>
            <w:r>
              <w:rPr>
                <w:rFonts w:ascii="Times New Roman"/>
                <w:b w:val="false"/>
                <w:i w:val="false"/>
                <w:color w:val="000000"/>
                <w:sz w:val="20"/>
              </w:rPr>
              <w:t>8 (7282) 24-06-59</w:t>
            </w:r>
            <w:r>
              <w:br/>
            </w:r>
            <w:r>
              <w:rPr>
                <w:rFonts w:ascii="Times New Roman"/>
                <w:b w:val="false"/>
                <w:i w:val="false"/>
                <w:color w:val="000000"/>
                <w:sz w:val="20"/>
              </w:rPr>
              <w:t>
</w:t>
            </w:r>
            <w:r>
              <w:rPr>
                <w:rFonts w:ascii="Times New Roman"/>
                <w:b w:val="false"/>
                <w:i w:val="false"/>
                <w:color w:val="000000"/>
                <w:sz w:val="20"/>
              </w:rPr>
              <w:t>8 (7282) 24-32-69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21-08-26</w:t>
            </w:r>
            <w:r>
              <w:br/>
            </w:r>
            <w:r>
              <w:rPr>
                <w:rFonts w:ascii="Times New Roman"/>
                <w:b w:val="false"/>
                <w:i w:val="false"/>
                <w:color w:val="000000"/>
                <w:sz w:val="20"/>
              </w:rPr>
              <w:t>
</w:t>
            </w:r>
            <w:r>
              <w:rPr>
                <w:rFonts w:ascii="Times New Roman"/>
                <w:b w:val="false"/>
                <w:i w:val="false"/>
                <w:color w:val="000000"/>
                <w:sz w:val="20"/>
              </w:rPr>
              <w:t>8 (7282) 24-42-33</w:t>
            </w:r>
            <w:r>
              <w:br/>
            </w:r>
            <w:r>
              <w:rPr>
                <w:rFonts w:ascii="Times New Roman"/>
                <w:b w:val="false"/>
                <w:i w:val="false"/>
                <w:color w:val="000000"/>
                <w:sz w:val="20"/>
              </w:rPr>
              <w:t>
</w:t>
            </w:r>
            <w:r>
              <w:rPr>
                <w:rFonts w:ascii="Times New Roman"/>
                <w:b w:val="false"/>
                <w:i w:val="false"/>
                <w:color w:val="000000"/>
                <w:sz w:val="20"/>
              </w:rPr>
              <w:t>8 (7282) 24-53-13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Сидранск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w:t>
            </w:r>
            <w:r>
              <w:br/>
            </w:r>
            <w:r>
              <w:rPr>
                <w:rFonts w:ascii="Times New Roman"/>
                <w:b w:val="false"/>
                <w:i w:val="false"/>
                <w:color w:val="000000"/>
                <w:sz w:val="20"/>
              </w:rPr>
              <w:t>
</w:t>
            </w:r>
            <w:r>
              <w:rPr>
                <w:rFonts w:ascii="Times New Roman"/>
                <w:b w:val="false"/>
                <w:i w:val="false"/>
                <w:color w:val="000000"/>
                <w:sz w:val="20"/>
              </w:rPr>
              <w:t>8 (72772) 4-77-72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Тәуелсіздік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w:t>
            </w:r>
            <w:r>
              <w:br/>
            </w:r>
            <w:r>
              <w:rPr>
                <w:rFonts w:ascii="Times New Roman"/>
                <w:b w:val="false"/>
                <w:i w:val="false"/>
                <w:color w:val="000000"/>
                <w:sz w:val="20"/>
              </w:rPr>
              <w:t>
</w:t>
            </w:r>
            <w:r>
              <w:rPr>
                <w:rFonts w:ascii="Times New Roman"/>
                <w:b w:val="false"/>
                <w:i w:val="false"/>
                <w:color w:val="000000"/>
                <w:sz w:val="20"/>
              </w:rPr>
              <w:t>8 (72835) 4-25-46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Алтын Адам аллеясы, 155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w:t>
            </w:r>
            <w:r>
              <w:br/>
            </w:r>
            <w:r>
              <w:rPr>
                <w:rFonts w:ascii="Times New Roman"/>
                <w:b w:val="false"/>
                <w:i w:val="false"/>
                <w:color w:val="000000"/>
                <w:sz w:val="20"/>
              </w:rPr>
              <w:t>
</w:t>
            </w:r>
            <w:r>
              <w:rPr>
                <w:rFonts w:ascii="Times New Roman"/>
                <w:b w:val="false"/>
                <w:i w:val="false"/>
                <w:color w:val="000000"/>
                <w:sz w:val="20"/>
              </w:rPr>
              <w:t>8 (72775) 4-16-95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 Сәтбаев к-сі, 65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w:t>
            </w:r>
            <w:r>
              <w:br/>
            </w:r>
            <w:r>
              <w:rPr>
                <w:rFonts w:ascii="Times New Roman"/>
                <w:b w:val="false"/>
                <w:i w:val="false"/>
                <w:color w:val="000000"/>
                <w:sz w:val="20"/>
              </w:rPr>
              <w:t>
</w:t>
            </w:r>
            <w:r>
              <w:rPr>
                <w:rFonts w:ascii="Times New Roman"/>
                <w:b w:val="false"/>
                <w:i w:val="false"/>
                <w:color w:val="000000"/>
                <w:sz w:val="20"/>
              </w:rPr>
              <w:t>8 (72836) 3-00-51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w:t>
            </w:r>
            <w:r>
              <w:br/>
            </w:r>
            <w:r>
              <w:rPr>
                <w:rFonts w:ascii="Times New Roman"/>
                <w:b w:val="false"/>
                <w:i w:val="false"/>
                <w:color w:val="000000"/>
                <w:sz w:val="20"/>
              </w:rPr>
              <w:t>
</w:t>
            </w:r>
            <w:r>
              <w:rPr>
                <w:rFonts w:ascii="Times New Roman"/>
                <w:b w:val="false"/>
                <w:i w:val="false"/>
                <w:color w:val="000000"/>
                <w:sz w:val="20"/>
              </w:rPr>
              <w:t>8 (72770) 2-24-81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 № 21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w:t>
            </w:r>
            <w:r>
              <w:br/>
            </w:r>
            <w:r>
              <w:rPr>
                <w:rFonts w:ascii="Times New Roman"/>
                <w:b w:val="false"/>
                <w:i w:val="false"/>
                <w:color w:val="000000"/>
                <w:sz w:val="20"/>
              </w:rPr>
              <w:t>
</w:t>
            </w:r>
            <w:r>
              <w:rPr>
                <w:rFonts w:ascii="Times New Roman"/>
                <w:b w:val="false"/>
                <w:i w:val="false"/>
                <w:color w:val="000000"/>
                <w:sz w:val="20"/>
              </w:rPr>
              <w:t>8 (72752) 2-28-39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Тәуелсіздікке 10 жыл к-сі, 54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98-36-06</w:t>
            </w:r>
            <w:r>
              <w:br/>
            </w:r>
            <w:r>
              <w:rPr>
                <w:rFonts w:ascii="Times New Roman"/>
                <w:b w:val="false"/>
                <w:i w:val="false"/>
                <w:color w:val="000000"/>
                <w:sz w:val="20"/>
              </w:rPr>
              <w:t>
</w:t>
            </w:r>
            <w:r>
              <w:rPr>
                <w:rFonts w:ascii="Times New Roman"/>
                <w:b w:val="false"/>
                <w:i w:val="false"/>
                <w:color w:val="000000"/>
                <w:sz w:val="20"/>
              </w:rPr>
              <w:t>8 (72771) 2-17-55</w:t>
            </w:r>
            <w:r>
              <w:br/>
            </w:r>
            <w:r>
              <w:rPr>
                <w:rFonts w:ascii="Times New Roman"/>
                <w:b w:val="false"/>
                <w:i w:val="false"/>
                <w:color w:val="000000"/>
                <w:sz w:val="20"/>
              </w:rPr>
              <w:t>
</w:t>
            </w:r>
            <w:r>
              <w:rPr>
                <w:rFonts w:ascii="Times New Roman"/>
                <w:b w:val="false"/>
                <w:i w:val="false"/>
                <w:color w:val="000000"/>
                <w:sz w:val="20"/>
              </w:rPr>
              <w:t>8 (72771) 2-24-99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2-17-55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2-14-46</w:t>
            </w:r>
            <w:r>
              <w:br/>
            </w:r>
            <w:r>
              <w:rPr>
                <w:rFonts w:ascii="Times New Roman"/>
                <w:b w:val="false"/>
                <w:i w:val="false"/>
                <w:color w:val="000000"/>
                <w:sz w:val="20"/>
              </w:rPr>
              <w:t>
</w:t>
            </w:r>
            <w:r>
              <w:rPr>
                <w:rFonts w:ascii="Times New Roman"/>
                <w:b w:val="false"/>
                <w:i w:val="false"/>
                <w:color w:val="000000"/>
                <w:sz w:val="20"/>
              </w:rPr>
              <w:t xml:space="preserve">8 (72771) 2-27-55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2-15-46</w:t>
            </w:r>
            <w:r>
              <w:br/>
            </w:r>
            <w:r>
              <w:rPr>
                <w:rFonts w:ascii="Times New Roman"/>
                <w:b w:val="false"/>
                <w:i w:val="false"/>
                <w:color w:val="000000"/>
                <w:sz w:val="20"/>
              </w:rPr>
              <w:t>
</w:t>
            </w:r>
            <w:r>
              <w:rPr>
                <w:rFonts w:ascii="Times New Roman"/>
                <w:b w:val="false"/>
                <w:i w:val="false"/>
                <w:color w:val="000000"/>
                <w:sz w:val="20"/>
              </w:rPr>
              <w:t>8 (72771) 2-27-55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w:t>
            </w:r>
            <w:r>
              <w:br/>
            </w:r>
            <w:r>
              <w:rPr>
                <w:rFonts w:ascii="Times New Roman"/>
                <w:b w:val="false"/>
                <w:i w:val="false"/>
                <w:color w:val="000000"/>
                <w:sz w:val="20"/>
              </w:rPr>
              <w:t>
</w:t>
            </w:r>
            <w:r>
              <w:rPr>
                <w:rFonts w:ascii="Times New Roman"/>
                <w:b w:val="false"/>
                <w:i w:val="false"/>
                <w:color w:val="000000"/>
                <w:sz w:val="20"/>
              </w:rPr>
              <w:t>8 (72834)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 xml:space="preserve">8 (72834) 2-15-84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 xml:space="preserve">8 (72834) 2-15-84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Б.Момышұлы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w:t>
            </w:r>
            <w:r>
              <w:br/>
            </w:r>
            <w:r>
              <w:rPr>
                <w:rFonts w:ascii="Times New Roman"/>
                <w:b w:val="false"/>
                <w:i w:val="false"/>
                <w:color w:val="000000"/>
                <w:sz w:val="20"/>
              </w:rPr>
              <w:t>
</w:t>
            </w:r>
            <w:r>
              <w:rPr>
                <w:rFonts w:ascii="Times New Roman"/>
                <w:b w:val="false"/>
                <w:i w:val="false"/>
                <w:color w:val="000000"/>
                <w:sz w:val="20"/>
              </w:rPr>
              <w:t>8 (72840) 3-17-09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 № 31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r>
              <w:br/>
            </w:r>
            <w:r>
              <w:rPr>
                <w:rFonts w:ascii="Times New Roman"/>
                <w:b w:val="false"/>
                <w:i w:val="false"/>
                <w:color w:val="000000"/>
                <w:sz w:val="20"/>
              </w:rPr>
              <w:t>
</w:t>
            </w:r>
            <w:r>
              <w:rPr>
                <w:rFonts w:ascii="Times New Roman"/>
                <w:b w:val="false"/>
                <w:i w:val="false"/>
                <w:color w:val="000000"/>
                <w:sz w:val="20"/>
              </w:rPr>
              <w:t>8 (72840) 3-13-45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Измаилов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w:t>
            </w:r>
            <w:r>
              <w:br/>
            </w:r>
            <w:r>
              <w:rPr>
                <w:rFonts w:ascii="Times New Roman"/>
                <w:b w:val="false"/>
                <w:i w:val="false"/>
                <w:color w:val="000000"/>
                <w:sz w:val="20"/>
              </w:rPr>
              <w:t>
</w:t>
            </w:r>
            <w:r>
              <w:rPr>
                <w:rFonts w:ascii="Times New Roman"/>
                <w:b w:val="false"/>
                <w:i w:val="false"/>
                <w:color w:val="000000"/>
                <w:sz w:val="20"/>
              </w:rPr>
              <w:t>8 (72838) 2-02-26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Масанчи к-сі, 17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w:t>
            </w:r>
            <w:r>
              <w:br/>
            </w:r>
            <w:r>
              <w:rPr>
                <w:rFonts w:ascii="Times New Roman"/>
                <w:b w:val="false"/>
                <w:i w:val="false"/>
                <w:color w:val="000000"/>
                <w:sz w:val="20"/>
              </w:rPr>
              <w:t>
</w:t>
            </w:r>
            <w:r>
              <w:rPr>
                <w:rFonts w:ascii="Times New Roman"/>
                <w:b w:val="false"/>
                <w:i w:val="false"/>
                <w:color w:val="000000"/>
                <w:sz w:val="20"/>
              </w:rPr>
              <w:t>8 (72831) 5-23-54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Б.Момышұлы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w:t>
            </w:r>
            <w:r>
              <w:br/>
            </w:r>
            <w:r>
              <w:rPr>
                <w:rFonts w:ascii="Times New Roman"/>
                <w:b w:val="false"/>
                <w:i w:val="false"/>
                <w:color w:val="000000"/>
                <w:sz w:val="20"/>
              </w:rPr>
              <w:t>
</w:t>
            </w:r>
            <w:r>
              <w:rPr>
                <w:rFonts w:ascii="Times New Roman"/>
                <w:b w:val="false"/>
                <w:i w:val="false"/>
                <w:color w:val="000000"/>
                <w:sz w:val="20"/>
              </w:rPr>
              <w:t>8 (72777)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2-23-13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2-14-67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Тәуелсіздік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w:t>
            </w:r>
            <w:r>
              <w:br/>
            </w:r>
            <w:r>
              <w:rPr>
                <w:rFonts w:ascii="Times New Roman"/>
                <w:b w:val="false"/>
                <w:i w:val="false"/>
                <w:color w:val="000000"/>
                <w:sz w:val="20"/>
              </w:rPr>
              <w:t>
</w:t>
            </w:r>
            <w:r>
              <w:rPr>
                <w:rFonts w:ascii="Times New Roman"/>
                <w:b w:val="false"/>
                <w:i w:val="false"/>
                <w:color w:val="000000"/>
                <w:sz w:val="20"/>
              </w:rPr>
              <w:t>8 (72839) 2-10-62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 № 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r>
              <w:br/>
            </w:r>
            <w:r>
              <w:rPr>
                <w:rFonts w:ascii="Times New Roman"/>
                <w:b w:val="false"/>
                <w:i w:val="false"/>
                <w:color w:val="000000"/>
                <w:sz w:val="20"/>
              </w:rPr>
              <w:t>
</w:t>
            </w:r>
            <w:r>
              <w:rPr>
                <w:rFonts w:ascii="Times New Roman"/>
                <w:b w:val="false"/>
                <w:i w:val="false"/>
                <w:color w:val="000000"/>
                <w:sz w:val="20"/>
              </w:rPr>
              <w:t>8 (72839) 2-18-46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r>
              <w:br/>
            </w:r>
            <w:r>
              <w:rPr>
                <w:rFonts w:ascii="Times New Roman"/>
                <w:b w:val="false"/>
                <w:i w:val="false"/>
                <w:color w:val="000000"/>
                <w:sz w:val="20"/>
              </w:rPr>
              <w:t>
</w:t>
            </w:r>
            <w:r>
              <w:rPr>
                <w:rFonts w:ascii="Times New Roman"/>
                <w:b w:val="false"/>
                <w:i w:val="false"/>
                <w:color w:val="000000"/>
                <w:sz w:val="20"/>
              </w:rPr>
              <w:t>8 (72839) 2-18-46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Бокин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w:t>
            </w:r>
            <w:r>
              <w:br/>
            </w:r>
            <w:r>
              <w:rPr>
                <w:rFonts w:ascii="Times New Roman"/>
                <w:b w:val="false"/>
                <w:i w:val="false"/>
                <w:color w:val="000000"/>
                <w:sz w:val="20"/>
              </w:rPr>
              <w:t>
</w:t>
            </w:r>
            <w:r>
              <w:rPr>
                <w:rFonts w:ascii="Times New Roman"/>
                <w:b w:val="false"/>
                <w:i w:val="false"/>
                <w:color w:val="000000"/>
                <w:sz w:val="20"/>
              </w:rPr>
              <w:t>8 (7272) 95-66-84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Құдайбергенов к-сі, 60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2-16-79</w:t>
            </w:r>
            <w:r>
              <w:br/>
            </w:r>
            <w:r>
              <w:rPr>
                <w:rFonts w:ascii="Times New Roman"/>
                <w:b w:val="false"/>
                <w:i w:val="false"/>
                <w:color w:val="000000"/>
                <w:sz w:val="20"/>
              </w:rPr>
              <w:t>
</w:t>
            </w:r>
            <w:r>
              <w:rPr>
                <w:rFonts w:ascii="Times New Roman"/>
                <w:b w:val="false"/>
                <w:i w:val="false"/>
                <w:color w:val="000000"/>
                <w:sz w:val="20"/>
              </w:rPr>
              <w:t>8 (72778) 3-32-57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3-32-57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Азаттық даң., 94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45-15-59 операциялық зал: 1 қабат, №№ 3,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Махамбет Өтемісұлы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кенті, Қонаев к-сі, 14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2-05-04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2-03-10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2-15-64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2-10-00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2-13-27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Х. Испуллаев к-сі, 66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Ә.Молдағұлова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2-19-70 № 1а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Сәтбаев к-сі, 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(71239) 3-04-17 № 4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3-11-06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(7122)305143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24-02-03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24-06-02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к-сі, 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r>
              <w:br/>
            </w:r>
            <w:r>
              <w:rPr>
                <w:rFonts w:ascii="Times New Roman"/>
                <w:b w:val="false"/>
                <w:i w:val="false"/>
                <w:color w:val="000000"/>
                <w:sz w:val="20"/>
              </w:rPr>
              <w:t>
</w:t>
            </w:r>
            <w:r>
              <w:rPr>
                <w:rFonts w:ascii="Times New Roman"/>
                <w:b w:val="false"/>
                <w:i w:val="false"/>
                <w:color w:val="000000"/>
                <w:sz w:val="20"/>
              </w:rPr>
              <w:t>8 (72252) 9-11-40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Абай бульвары,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3-58-02</w:t>
            </w:r>
            <w:r>
              <w:br/>
            </w:r>
            <w:r>
              <w:rPr>
                <w:rFonts w:ascii="Times New Roman"/>
                <w:b w:val="false"/>
                <w:i w:val="false"/>
                <w:color w:val="000000"/>
                <w:sz w:val="20"/>
              </w:rPr>
              <w:t>
</w:t>
            </w:r>
            <w:r>
              <w:rPr>
                <w:rFonts w:ascii="Times New Roman"/>
                <w:b w:val="false"/>
                <w:i w:val="false"/>
                <w:color w:val="000000"/>
                <w:sz w:val="20"/>
              </w:rPr>
              <w:t>8(72237)3-5 -92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3-51-92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 8 (7232) 70-12-76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М.Әуезов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9-05-91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9-05-91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r>
              <w:br/>
            </w:r>
            <w:r>
              <w:rPr>
                <w:rFonts w:ascii="Times New Roman"/>
                <w:b w:val="false"/>
                <w:i w:val="false"/>
                <w:color w:val="000000"/>
                <w:sz w:val="20"/>
              </w:rPr>
              <w:t>
</w:t>
            </w:r>
            <w:r>
              <w:rPr>
                <w:rFonts w:ascii="Times New Roman"/>
                <w:b w:val="false"/>
                <w:i w:val="false"/>
                <w:color w:val="000000"/>
                <w:sz w:val="20"/>
              </w:rPr>
              <w:t>8 (72236) 9-15-10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Мир тұйық көшесі,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2-16-36</w:t>
            </w:r>
            <w:r>
              <w:br/>
            </w:r>
            <w:r>
              <w:rPr>
                <w:rFonts w:ascii="Times New Roman"/>
                <w:b w:val="false"/>
                <w:i w:val="false"/>
                <w:color w:val="000000"/>
                <w:sz w:val="20"/>
              </w:rPr>
              <w:t>
</w:t>
            </w:r>
            <w:r>
              <w:rPr>
                <w:rFonts w:ascii="Times New Roman"/>
                <w:b w:val="false"/>
                <w:i w:val="false"/>
                <w:color w:val="000000"/>
                <w:sz w:val="20"/>
              </w:rPr>
              <w:t>8(72351) 2-10-88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2-10-88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r>
              <w:br/>
            </w:r>
            <w:r>
              <w:rPr>
                <w:rFonts w:ascii="Times New Roman"/>
                <w:b w:val="false"/>
                <w:i w:val="false"/>
                <w:color w:val="000000"/>
                <w:sz w:val="20"/>
              </w:rPr>
              <w:t>
</w:t>
            </w:r>
            <w:r>
              <w:rPr>
                <w:rFonts w:ascii="Times New Roman"/>
                <w:b w:val="false"/>
                <w:i w:val="false"/>
                <w:color w:val="000000"/>
                <w:sz w:val="20"/>
              </w:rPr>
              <w:t>8 (7232) 70-12-84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Құнанбай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(72251) 2-37-98 № 2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2-37-79</w:t>
            </w:r>
            <w:r>
              <w:br/>
            </w:r>
            <w:r>
              <w:rPr>
                <w:rFonts w:ascii="Times New Roman"/>
                <w:b w:val="false"/>
                <w:i w:val="false"/>
                <w:color w:val="000000"/>
                <w:sz w:val="20"/>
              </w:rPr>
              <w:t>
</w:t>
            </w:r>
            <w:r>
              <w:rPr>
                <w:rFonts w:ascii="Times New Roman"/>
                <w:b w:val="false"/>
                <w:i w:val="false"/>
                <w:color w:val="000000"/>
                <w:sz w:val="20"/>
              </w:rPr>
              <w:t>8 (7232) 70-12-94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2-56-08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Тоқтаров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4-62-80</w:t>
            </w:r>
            <w:r>
              <w:br/>
            </w:r>
            <w:r>
              <w:rPr>
                <w:rFonts w:ascii="Times New Roman"/>
                <w:b w:val="false"/>
                <w:i w:val="false"/>
                <w:color w:val="000000"/>
                <w:sz w:val="20"/>
              </w:rPr>
              <w:t>
</w:t>
            </w:r>
            <w:r>
              <w:rPr>
                <w:rFonts w:ascii="Times New Roman"/>
                <w:b w:val="false"/>
                <w:i w:val="false"/>
                <w:color w:val="000000"/>
                <w:sz w:val="20"/>
              </w:rPr>
              <w:t>8 (72336) 4-27-87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p>
            <w:pPr>
              <w:spacing w:after="20"/>
              <w:ind w:left="20"/>
              <w:jc w:val="both"/>
            </w:pPr>
            <w:r>
              <w:rPr>
                <w:rFonts w:ascii="Times New Roman"/>
                <w:b w:val="false"/>
                <w:i w:val="false"/>
                <w:color w:val="000000"/>
                <w:sz w:val="20"/>
              </w:rPr>
              <w:t>8 (7232) 70-15-66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Абай алаңы,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52-22-29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56-79-31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56-73-37</w:t>
            </w:r>
            <w:r>
              <w:br/>
            </w:r>
            <w:r>
              <w:rPr>
                <w:rFonts w:ascii="Times New Roman"/>
                <w:b w:val="false"/>
                <w:i w:val="false"/>
                <w:color w:val="000000"/>
                <w:sz w:val="20"/>
              </w:rPr>
              <w:t>
</w:t>
            </w:r>
            <w:r>
              <w:rPr>
                <w:rFonts w:ascii="Times New Roman"/>
                <w:b w:val="false"/>
                <w:i w:val="false"/>
                <w:color w:val="000000"/>
                <w:sz w:val="20"/>
              </w:rPr>
              <w:t>8 (7222) 52-33-32</w:t>
            </w:r>
            <w:r>
              <w:br/>
            </w:r>
            <w:r>
              <w:rPr>
                <w:rFonts w:ascii="Times New Roman"/>
                <w:b w:val="false"/>
                <w:i w:val="false"/>
                <w:color w:val="000000"/>
                <w:sz w:val="20"/>
              </w:rPr>
              <w:t>
</w:t>
            </w:r>
            <w:r>
              <w:rPr>
                <w:rFonts w:ascii="Times New Roman"/>
                <w:b w:val="false"/>
                <w:i w:val="false"/>
                <w:color w:val="000000"/>
                <w:sz w:val="20"/>
              </w:rPr>
              <w:t>8 (7222) 52-18-52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56-64-87</w:t>
            </w:r>
            <w:r>
              <w:br/>
            </w:r>
            <w:r>
              <w:rPr>
                <w:rFonts w:ascii="Times New Roman"/>
                <w:b w:val="false"/>
                <w:i w:val="false"/>
                <w:color w:val="000000"/>
                <w:sz w:val="20"/>
              </w:rPr>
              <w:t>
</w:t>
            </w:r>
            <w:r>
              <w:rPr>
                <w:rFonts w:ascii="Times New Roman"/>
                <w:b w:val="false"/>
                <w:i w:val="false"/>
                <w:color w:val="000000"/>
                <w:sz w:val="20"/>
              </w:rPr>
              <w:t>8(7222) 52-33-32</w:t>
            </w:r>
            <w:r>
              <w:br/>
            </w:r>
            <w:r>
              <w:rPr>
                <w:rFonts w:ascii="Times New Roman"/>
                <w:b w:val="false"/>
                <w:i w:val="false"/>
                <w:color w:val="000000"/>
                <w:sz w:val="20"/>
              </w:rPr>
              <w:t>
</w:t>
            </w:r>
            <w:r>
              <w:rPr>
                <w:rFonts w:ascii="Times New Roman"/>
                <w:b w:val="false"/>
                <w:i w:val="false"/>
                <w:color w:val="000000"/>
                <w:sz w:val="20"/>
              </w:rPr>
              <w:t>8(7222) 52-18-52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Тәуелсіздік даң., 86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(7232)75-44-00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75-38-96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r>
              <w:br/>
            </w:r>
            <w:r>
              <w:rPr>
                <w:rFonts w:ascii="Times New Roman"/>
                <w:b w:val="false"/>
                <w:i w:val="false"/>
                <w:color w:val="000000"/>
                <w:sz w:val="20"/>
              </w:rPr>
              <w:t>
</w:t>
            </w:r>
            <w:r>
              <w:rPr>
                <w:rFonts w:ascii="Times New Roman"/>
                <w:b w:val="false"/>
                <w:i w:val="false"/>
                <w:color w:val="000000"/>
                <w:sz w:val="20"/>
              </w:rPr>
              <w:t>8 (72331) 2-13-89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6-54-98</w:t>
            </w:r>
            <w:r>
              <w:br/>
            </w:r>
            <w:r>
              <w:rPr>
                <w:rFonts w:ascii="Times New Roman"/>
                <w:b w:val="false"/>
                <w:i w:val="false"/>
                <w:color w:val="000000"/>
                <w:sz w:val="20"/>
              </w:rPr>
              <w:t>
</w:t>
            </w:r>
            <w:r>
              <w:rPr>
                <w:rFonts w:ascii="Times New Roman"/>
                <w:b w:val="false"/>
                <w:i w:val="false"/>
                <w:color w:val="000000"/>
                <w:sz w:val="20"/>
              </w:rPr>
              <w:t>8(72347)6-5 -59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r>
              <w:br/>
            </w:r>
            <w:r>
              <w:rPr>
                <w:rFonts w:ascii="Times New Roman"/>
                <w:b w:val="false"/>
                <w:i w:val="false"/>
                <w:color w:val="000000"/>
                <w:sz w:val="20"/>
              </w:rPr>
              <w:t>
</w:t>
            </w:r>
            <w:r>
              <w:rPr>
                <w:rFonts w:ascii="Times New Roman"/>
                <w:b w:val="false"/>
                <w:i w:val="false"/>
                <w:color w:val="000000"/>
                <w:sz w:val="20"/>
              </w:rPr>
              <w:t>8 (72347) 6-11-81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Победа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r>
              <w:br/>
            </w:r>
            <w:r>
              <w:rPr>
                <w:rFonts w:ascii="Times New Roman"/>
                <w:b w:val="false"/>
                <w:i w:val="false"/>
                <w:color w:val="000000"/>
                <w:sz w:val="20"/>
              </w:rPr>
              <w:t>
</w:t>
            </w:r>
            <w:r>
              <w:rPr>
                <w:rFonts w:ascii="Times New Roman"/>
                <w:b w:val="false"/>
                <w:i w:val="false"/>
                <w:color w:val="000000"/>
                <w:sz w:val="20"/>
              </w:rPr>
              <w:t>8 (7232) 70-10-75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бойынша салық басқармасы – Зырян қ.</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Стахановская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Амангелді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2-92-97</w:t>
            </w:r>
            <w:r>
              <w:br/>
            </w:r>
            <w:r>
              <w:rPr>
                <w:rFonts w:ascii="Times New Roman"/>
                <w:b w:val="false"/>
                <w:i w:val="false"/>
                <w:color w:val="000000"/>
                <w:sz w:val="20"/>
              </w:rPr>
              <w:t>
</w:t>
            </w:r>
            <w:r>
              <w:rPr>
                <w:rFonts w:ascii="Times New Roman"/>
                <w:b w:val="false"/>
                <w:i w:val="false"/>
                <w:color w:val="000000"/>
                <w:sz w:val="20"/>
              </w:rPr>
              <w:t>8 (72341) 2-23-07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2-23-07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2-14-84</w:t>
            </w:r>
            <w:r>
              <w:br/>
            </w:r>
            <w:r>
              <w:rPr>
                <w:rFonts w:ascii="Times New Roman"/>
                <w:b w:val="false"/>
                <w:i w:val="false"/>
                <w:color w:val="000000"/>
                <w:sz w:val="20"/>
              </w:rPr>
              <w:t>
</w:t>
            </w:r>
            <w:r>
              <w:rPr>
                <w:rFonts w:ascii="Times New Roman"/>
                <w:b w:val="false"/>
                <w:i w:val="false"/>
                <w:color w:val="000000"/>
                <w:sz w:val="20"/>
              </w:rPr>
              <w:t>8 (72341) 2-94-86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Аухадиев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2-72-87</w:t>
            </w:r>
            <w:r>
              <w:br/>
            </w:r>
            <w:r>
              <w:rPr>
                <w:rFonts w:ascii="Times New Roman"/>
                <w:b w:val="false"/>
                <w:i w:val="false"/>
                <w:color w:val="000000"/>
                <w:sz w:val="20"/>
              </w:rPr>
              <w:t>
</w:t>
            </w:r>
            <w:r>
              <w:rPr>
                <w:rFonts w:ascii="Times New Roman"/>
                <w:b w:val="false"/>
                <w:i w:val="false"/>
                <w:color w:val="000000"/>
                <w:sz w:val="20"/>
              </w:rPr>
              <w:t>8 (72348) 2-72-81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2-72-81 № 207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r>
              <w:br/>
            </w:r>
            <w:r>
              <w:rPr>
                <w:rFonts w:ascii="Times New Roman"/>
                <w:b w:val="false"/>
                <w:i w:val="false"/>
                <w:color w:val="000000"/>
                <w:sz w:val="20"/>
              </w:rPr>
              <w:t>
</w:t>
            </w:r>
            <w:r>
              <w:rPr>
                <w:rFonts w:ascii="Times New Roman"/>
                <w:b w:val="false"/>
                <w:i w:val="false"/>
                <w:color w:val="000000"/>
                <w:sz w:val="20"/>
              </w:rPr>
              <w:t>8 (72348) 2-18-65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ауылы, Бунтовский к-сі, 2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(72339)2-20-23</w:t>
            </w:r>
            <w:r>
              <w:br/>
            </w:r>
            <w:r>
              <w:rPr>
                <w:rFonts w:ascii="Times New Roman"/>
                <w:b w:val="false"/>
                <w:i w:val="false"/>
                <w:color w:val="000000"/>
                <w:sz w:val="20"/>
              </w:rPr>
              <w:t>
</w:t>
            </w:r>
            <w:r>
              <w:rPr>
                <w:rFonts w:ascii="Times New Roman"/>
                <w:b w:val="false"/>
                <w:i w:val="false"/>
                <w:color w:val="000000"/>
                <w:sz w:val="20"/>
              </w:rPr>
              <w:t>8 (72339)2-20-20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2-20-20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r>
              <w:br/>
            </w:r>
            <w:r>
              <w:rPr>
                <w:rFonts w:ascii="Times New Roman"/>
                <w:b w:val="false"/>
                <w:i w:val="false"/>
                <w:color w:val="000000"/>
                <w:sz w:val="20"/>
              </w:rPr>
              <w:t>
</w:t>
            </w:r>
            <w:r>
              <w:rPr>
                <w:rFonts w:ascii="Times New Roman"/>
                <w:b w:val="false"/>
                <w:i w:val="false"/>
                <w:color w:val="000000"/>
                <w:sz w:val="20"/>
              </w:rPr>
              <w:t>8 (7232) 70-12-30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r>
              <w:br/>
            </w:r>
            <w:r>
              <w:rPr>
                <w:rFonts w:ascii="Times New Roman"/>
                <w:b w:val="false"/>
                <w:i w:val="false"/>
                <w:color w:val="000000"/>
                <w:sz w:val="20"/>
              </w:rPr>
              <w:t>
</w:t>
            </w:r>
            <w:r>
              <w:rPr>
                <w:rFonts w:ascii="Times New Roman"/>
                <w:b w:val="false"/>
                <w:i w:val="false"/>
                <w:color w:val="000000"/>
                <w:sz w:val="20"/>
              </w:rPr>
              <w:t>8 (72346) 2-10-55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К.Кайсенов кенті,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r>
              <w:br/>
            </w:r>
            <w:r>
              <w:rPr>
                <w:rFonts w:ascii="Times New Roman"/>
                <w:b w:val="false"/>
                <w:i w:val="false"/>
                <w:color w:val="000000"/>
                <w:sz w:val="20"/>
              </w:rPr>
              <w:t>
</w:t>
            </w:r>
            <w:r>
              <w:rPr>
                <w:rFonts w:ascii="Times New Roman"/>
                <w:b w:val="false"/>
                <w:i w:val="false"/>
                <w:color w:val="000000"/>
                <w:sz w:val="20"/>
              </w:rPr>
              <w:t>8 (72338) 2-77-37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Фрунзе көшесі,10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r>
              <w:br/>
            </w:r>
            <w:r>
              <w:rPr>
                <w:rFonts w:ascii="Times New Roman"/>
                <w:b w:val="false"/>
                <w:i w:val="false"/>
                <w:color w:val="000000"/>
                <w:sz w:val="20"/>
              </w:rPr>
              <w:t>
</w:t>
            </w:r>
            <w:r>
              <w:rPr>
                <w:rFonts w:ascii="Times New Roman"/>
                <w:b w:val="false"/>
                <w:i w:val="false"/>
                <w:color w:val="000000"/>
                <w:sz w:val="20"/>
              </w:rPr>
              <w:t>8 (7232) 70-10-66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П.Морозов к-сі, 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3-16-01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3-21-00 № 204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r>
              <w:br/>
            </w:r>
            <w:r>
              <w:rPr>
                <w:rFonts w:ascii="Times New Roman"/>
                <w:b w:val="false"/>
                <w:i w:val="false"/>
                <w:color w:val="000000"/>
                <w:sz w:val="20"/>
              </w:rPr>
              <w:t>
</w:t>
            </w:r>
            <w:r>
              <w:rPr>
                <w:rFonts w:ascii="Times New Roman"/>
                <w:b w:val="false"/>
                <w:i w:val="false"/>
                <w:color w:val="000000"/>
                <w:sz w:val="20"/>
              </w:rPr>
              <w:t>8 (7232) 70-12-50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бойынша салық департаменті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45-34-47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45-71-43</w:t>
            </w:r>
            <w:r>
              <w:br/>
            </w:r>
            <w:r>
              <w:rPr>
                <w:rFonts w:ascii="Times New Roman"/>
                <w:b w:val="false"/>
                <w:i w:val="false"/>
                <w:color w:val="000000"/>
                <w:sz w:val="20"/>
              </w:rPr>
              <w:t>
</w:t>
            </w:r>
            <w:r>
              <w:rPr>
                <w:rFonts w:ascii="Times New Roman"/>
                <w:b w:val="false"/>
                <w:i w:val="false"/>
                <w:color w:val="000000"/>
                <w:sz w:val="20"/>
              </w:rPr>
              <w:t>8 (7262) 45-25-61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 Қолбасшы Қойгелді к-сі, 188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43-17-78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43-14-56</w:t>
            </w:r>
            <w:r>
              <w:br/>
            </w:r>
            <w:r>
              <w:rPr>
                <w:rFonts w:ascii="Times New Roman"/>
                <w:b w:val="false"/>
                <w:i w:val="false"/>
                <w:color w:val="000000"/>
                <w:sz w:val="20"/>
              </w:rPr>
              <w:t>
</w:t>
            </w:r>
            <w:r>
              <w:rPr>
                <w:rFonts w:ascii="Times New Roman"/>
                <w:b w:val="false"/>
                <w:i w:val="false"/>
                <w:color w:val="000000"/>
                <w:sz w:val="20"/>
              </w:rPr>
              <w:t>8 (7262) 43-14-92</w:t>
            </w:r>
            <w:r>
              <w:br/>
            </w:r>
            <w:r>
              <w:rPr>
                <w:rFonts w:ascii="Times New Roman"/>
                <w:b w:val="false"/>
                <w:i w:val="false"/>
                <w:color w:val="000000"/>
                <w:sz w:val="20"/>
              </w:rPr>
              <w:t>
</w:t>
            </w:r>
            <w:r>
              <w:rPr>
                <w:rFonts w:ascii="Times New Roman"/>
                <w:b w:val="false"/>
                <w:i w:val="false"/>
                <w:color w:val="000000"/>
                <w:sz w:val="20"/>
              </w:rPr>
              <w:t>8 (7262) 45-34-93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43-24-91</w:t>
            </w:r>
            <w:r>
              <w:br/>
            </w:r>
            <w:r>
              <w:rPr>
                <w:rFonts w:ascii="Times New Roman"/>
                <w:b w:val="false"/>
                <w:i w:val="false"/>
                <w:color w:val="000000"/>
                <w:sz w:val="20"/>
              </w:rPr>
              <w:t>
</w:t>
            </w:r>
            <w:r>
              <w:rPr>
                <w:rFonts w:ascii="Times New Roman"/>
                <w:b w:val="false"/>
                <w:i w:val="false"/>
                <w:color w:val="000000"/>
                <w:sz w:val="20"/>
              </w:rPr>
              <w:t>8 (7262) 45-52-55</w:t>
            </w:r>
            <w:r>
              <w:br/>
            </w:r>
            <w:r>
              <w:rPr>
                <w:rFonts w:ascii="Times New Roman"/>
                <w:b w:val="false"/>
                <w:i w:val="false"/>
                <w:color w:val="000000"/>
                <w:sz w:val="20"/>
              </w:rPr>
              <w:t>
</w:t>
            </w:r>
            <w:r>
              <w:rPr>
                <w:rFonts w:ascii="Times New Roman"/>
                <w:b w:val="false"/>
                <w:i w:val="false"/>
                <w:color w:val="000000"/>
                <w:sz w:val="20"/>
              </w:rPr>
              <w:t>8 (7262) 43-06-71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к-сі, 205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Энергетиктер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 2-01-44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2-13-56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(72635)2-18-71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2-18-71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207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 2-15-63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2-12-31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4-24-96</w:t>
            </w:r>
            <w:r>
              <w:br/>
            </w:r>
            <w:r>
              <w:rPr>
                <w:rFonts w:ascii="Times New Roman"/>
                <w:b w:val="false"/>
                <w:i w:val="false"/>
                <w:color w:val="000000"/>
                <w:sz w:val="20"/>
              </w:rPr>
              <w:t>
</w:t>
            </w:r>
            <w:r>
              <w:rPr>
                <w:rFonts w:ascii="Times New Roman"/>
                <w:b w:val="false"/>
                <w:i w:val="false"/>
                <w:color w:val="000000"/>
                <w:sz w:val="20"/>
              </w:rPr>
              <w:t>8 (72636) 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(7262)2-12-77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атындағы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 2-17-46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2-23-35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r>
              <w:br/>
            </w:r>
            <w:r>
              <w:rPr>
                <w:rFonts w:ascii="Times New Roman"/>
                <w:b w:val="false"/>
                <w:i w:val="false"/>
                <w:color w:val="000000"/>
                <w:sz w:val="20"/>
              </w:rPr>
              <w:t>
</w:t>
            </w:r>
            <w:r>
              <w:rPr>
                <w:rFonts w:ascii="Times New Roman"/>
                <w:b w:val="false"/>
                <w:i w:val="false"/>
                <w:color w:val="000000"/>
                <w:sz w:val="20"/>
              </w:rPr>
              <w:t>8 (7262) 56-8715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М. Маметов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 2-21-12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2-26-61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Б.Омаров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 2-46-78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2-46-78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r>
              <w:br/>
            </w:r>
            <w:r>
              <w:rPr>
                <w:rFonts w:ascii="Times New Roman"/>
                <w:b w:val="false"/>
                <w:i w:val="false"/>
                <w:color w:val="000000"/>
                <w:sz w:val="20"/>
              </w:rPr>
              <w:t>
</w:t>
            </w:r>
            <w:r>
              <w:rPr>
                <w:rFonts w:ascii="Times New Roman"/>
                <w:b w:val="false"/>
                <w:i w:val="false"/>
                <w:color w:val="000000"/>
                <w:sz w:val="20"/>
              </w:rPr>
              <w:t>8 (72642) 2-42-59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1 ш.а., 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6-33-22</w:t>
            </w:r>
            <w:r>
              <w:br/>
            </w:r>
            <w:r>
              <w:rPr>
                <w:rFonts w:ascii="Times New Roman"/>
                <w:b w:val="false"/>
                <w:i w:val="false"/>
                <w:color w:val="000000"/>
                <w:sz w:val="20"/>
              </w:rPr>
              <w:t>
</w:t>
            </w:r>
            <w:r>
              <w:rPr>
                <w:rFonts w:ascii="Times New Roman"/>
                <w:b w:val="false"/>
                <w:i w:val="false"/>
                <w:color w:val="000000"/>
                <w:sz w:val="20"/>
              </w:rPr>
              <w:t>8 (7262) 56-85-94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 6-33-22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2-26-93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2-11-25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56-86-20</w:t>
            </w:r>
            <w:r>
              <w:br/>
            </w:r>
            <w:r>
              <w:rPr>
                <w:rFonts w:ascii="Times New Roman"/>
                <w:b w:val="false"/>
                <w:i w:val="false"/>
                <w:color w:val="000000"/>
                <w:sz w:val="20"/>
              </w:rPr>
              <w:t>
</w:t>
            </w:r>
            <w:r>
              <w:rPr>
                <w:rFonts w:ascii="Times New Roman"/>
                <w:b w:val="false"/>
                <w:i w:val="false"/>
                <w:color w:val="000000"/>
                <w:sz w:val="20"/>
              </w:rPr>
              <w:t>8 (72637) 2-30-62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2-30-62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Ә.Молдағұлова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 6-26-57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6-22-03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Әубәкіров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 3-15-40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3-15-40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3-14-33</w:t>
            </w:r>
            <w:r>
              <w:br/>
            </w:r>
            <w:r>
              <w:rPr>
                <w:rFonts w:ascii="Times New Roman"/>
                <w:b w:val="false"/>
                <w:i w:val="false"/>
                <w:color w:val="000000"/>
                <w:sz w:val="20"/>
              </w:rPr>
              <w:t>
</w:t>
            </w:r>
            <w:r>
              <w:rPr>
                <w:rFonts w:ascii="Times New Roman"/>
                <w:b w:val="false"/>
                <w:i w:val="false"/>
                <w:color w:val="000000"/>
                <w:sz w:val="20"/>
              </w:rPr>
              <w:t>8 (7262) 56-86-24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3-31-05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50-51-42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50-75-11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50-53-61</w:t>
            </w:r>
            <w:r>
              <w:br/>
            </w:r>
            <w:r>
              <w:rPr>
                <w:rFonts w:ascii="Times New Roman"/>
                <w:b w:val="false"/>
                <w:i w:val="false"/>
                <w:color w:val="000000"/>
                <w:sz w:val="20"/>
              </w:rPr>
              <w:t>
</w:t>
            </w:r>
            <w:r>
              <w:rPr>
                <w:rFonts w:ascii="Times New Roman"/>
                <w:b w:val="false"/>
                <w:i w:val="false"/>
                <w:color w:val="000000"/>
                <w:sz w:val="20"/>
              </w:rPr>
              <w:t>8 (7112) 50-55-67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50-97-82</w:t>
            </w:r>
            <w:r>
              <w:br/>
            </w:r>
            <w:r>
              <w:rPr>
                <w:rFonts w:ascii="Times New Roman"/>
                <w:b w:val="false"/>
                <w:i w:val="false"/>
                <w:color w:val="000000"/>
                <w:sz w:val="20"/>
              </w:rPr>
              <w:t>
</w:t>
            </w:r>
            <w:r>
              <w:rPr>
                <w:rFonts w:ascii="Times New Roman"/>
                <w:b w:val="false"/>
                <w:i w:val="false"/>
                <w:color w:val="000000"/>
                <w:sz w:val="20"/>
              </w:rPr>
              <w:t>8 (7112) 50-37-03</w:t>
            </w:r>
            <w:r>
              <w:br/>
            </w:r>
            <w:r>
              <w:rPr>
                <w:rFonts w:ascii="Times New Roman"/>
                <w:b w:val="false"/>
                <w:i w:val="false"/>
                <w:color w:val="000000"/>
                <w:sz w:val="20"/>
              </w:rPr>
              <w:t>
</w:t>
            </w:r>
            <w:r>
              <w:rPr>
                <w:rFonts w:ascii="Times New Roman"/>
                <w:b w:val="false"/>
                <w:i w:val="false"/>
                <w:color w:val="000000"/>
                <w:sz w:val="20"/>
              </w:rPr>
              <w:t>8 (7112) 50-79-87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Әбілхайырхан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Берғалиев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2-12-33</w:t>
            </w:r>
            <w:r>
              <w:br/>
            </w:r>
            <w:r>
              <w:rPr>
                <w:rFonts w:ascii="Times New Roman"/>
                <w:b w:val="false"/>
                <w:i w:val="false"/>
                <w:color w:val="000000"/>
                <w:sz w:val="20"/>
              </w:rPr>
              <w:t>
</w:t>
            </w:r>
            <w:r>
              <w:rPr>
                <w:rFonts w:ascii="Times New Roman"/>
                <w:b w:val="false"/>
                <w:i w:val="false"/>
                <w:color w:val="000000"/>
                <w:sz w:val="20"/>
              </w:rPr>
              <w:t>8 (71140) 2-12-32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2 ш.а., 7/1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3-11-80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3-10-26 № 30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3-51-23</w:t>
            </w:r>
            <w:r>
              <w:br/>
            </w:r>
            <w:r>
              <w:rPr>
                <w:rFonts w:ascii="Times New Roman"/>
                <w:b w:val="false"/>
                <w:i w:val="false"/>
                <w:color w:val="000000"/>
                <w:sz w:val="20"/>
              </w:rPr>
              <w:t>
</w:t>
            </w:r>
            <w:r>
              <w:rPr>
                <w:rFonts w:ascii="Times New Roman"/>
                <w:b w:val="false"/>
                <w:i w:val="false"/>
                <w:color w:val="000000"/>
                <w:sz w:val="20"/>
              </w:rPr>
              <w:t>8 (71133) 3-10-27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3-56-50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2-18-80</w:t>
            </w:r>
            <w:r>
              <w:br/>
            </w:r>
            <w:r>
              <w:rPr>
                <w:rFonts w:ascii="Times New Roman"/>
                <w:b w:val="false"/>
                <w:i w:val="false"/>
                <w:color w:val="000000"/>
                <w:sz w:val="20"/>
              </w:rPr>
              <w:t>
</w:t>
            </w:r>
            <w:r>
              <w:rPr>
                <w:rFonts w:ascii="Times New Roman"/>
                <w:b w:val="false"/>
                <w:i w:val="false"/>
                <w:color w:val="000000"/>
                <w:sz w:val="20"/>
              </w:rPr>
              <w:t>8 (71141) 2-18-78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w:t>
            </w:r>
            <w:r>
              <w:br/>
            </w:r>
            <w:r>
              <w:rPr>
                <w:rFonts w:ascii="Times New Roman"/>
                <w:b w:val="false"/>
                <w:i w:val="false"/>
                <w:color w:val="000000"/>
                <w:sz w:val="20"/>
              </w:rPr>
              <w:t>
</w:t>
            </w:r>
            <w:r>
              <w:rPr>
                <w:rFonts w:ascii="Times New Roman"/>
                <w:b w:val="false"/>
                <w:i w:val="false"/>
                <w:color w:val="000000"/>
                <w:sz w:val="20"/>
              </w:rPr>
              <w:t>8 (71135) 2-12-82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2-12-82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Мирный тұйық көшесі,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3-18-00</w:t>
            </w:r>
            <w:r>
              <w:br/>
            </w:r>
            <w:r>
              <w:rPr>
                <w:rFonts w:ascii="Times New Roman"/>
                <w:b w:val="false"/>
                <w:i w:val="false"/>
                <w:color w:val="000000"/>
                <w:sz w:val="20"/>
              </w:rPr>
              <w:t>
</w:t>
            </w:r>
            <w:r>
              <w:rPr>
                <w:rFonts w:ascii="Times New Roman"/>
                <w:b w:val="false"/>
                <w:i w:val="false"/>
                <w:color w:val="000000"/>
                <w:sz w:val="20"/>
              </w:rPr>
              <w:t>8 (71144) 3-11-03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3-11-03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Ғ. Құрманғалиев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3-18-06</w:t>
            </w:r>
            <w:r>
              <w:br/>
            </w:r>
            <w:r>
              <w:rPr>
                <w:rFonts w:ascii="Times New Roman"/>
                <w:b w:val="false"/>
                <w:i w:val="false"/>
                <w:color w:val="000000"/>
                <w:sz w:val="20"/>
              </w:rPr>
              <w:t>
</w:t>
            </w:r>
            <w:r>
              <w:rPr>
                <w:rFonts w:ascii="Times New Roman"/>
                <w:b w:val="false"/>
                <w:i w:val="false"/>
                <w:color w:val="000000"/>
                <w:sz w:val="20"/>
              </w:rPr>
              <w:t>8 (71145) 3-12-83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8(71139)2-13-36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2-15-27</w:t>
            </w:r>
            <w:r>
              <w:br/>
            </w:r>
            <w:r>
              <w:rPr>
                <w:rFonts w:ascii="Times New Roman"/>
                <w:b w:val="false"/>
                <w:i w:val="false"/>
                <w:color w:val="000000"/>
                <w:sz w:val="20"/>
              </w:rPr>
              <w:t>
</w:t>
            </w:r>
            <w:r>
              <w:rPr>
                <w:rFonts w:ascii="Times New Roman"/>
                <w:b w:val="false"/>
                <w:i w:val="false"/>
                <w:color w:val="000000"/>
                <w:sz w:val="20"/>
              </w:rPr>
              <w:t>8(71139) 2-16-36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2-16-36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r>
              <w:br/>
            </w:r>
            <w:r>
              <w:rPr>
                <w:rFonts w:ascii="Times New Roman"/>
                <w:b w:val="false"/>
                <w:i w:val="false"/>
                <w:color w:val="000000"/>
                <w:sz w:val="20"/>
              </w:rPr>
              <w:t>
</w:t>
            </w:r>
            <w:r>
              <w:rPr>
                <w:rFonts w:ascii="Times New Roman"/>
                <w:b w:val="false"/>
                <w:i w:val="false"/>
                <w:color w:val="000000"/>
                <w:sz w:val="20"/>
              </w:rPr>
              <w:t>8 (71132) 2-17-50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Клышев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3-33-01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r>
              <w:br/>
            </w:r>
            <w:r>
              <w:rPr>
                <w:rFonts w:ascii="Times New Roman"/>
                <w:b w:val="false"/>
                <w:i w:val="false"/>
                <w:color w:val="000000"/>
                <w:sz w:val="20"/>
              </w:rPr>
              <w:t>
</w:t>
            </w:r>
            <w:r>
              <w:rPr>
                <w:rFonts w:ascii="Times New Roman"/>
                <w:b w:val="false"/>
                <w:i w:val="false"/>
                <w:color w:val="000000"/>
                <w:sz w:val="20"/>
              </w:rPr>
              <w:t>8 (71137) 3-31-10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41-33-00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Курчатов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(72131) 4-37-87 № 22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r>
              <w:br/>
            </w:r>
            <w:r>
              <w:rPr>
                <w:rFonts w:ascii="Times New Roman"/>
                <w:b w:val="false"/>
                <w:i w:val="false"/>
                <w:color w:val="000000"/>
                <w:sz w:val="20"/>
              </w:rPr>
              <w:t>
</w:t>
            </w:r>
            <w:r>
              <w:rPr>
                <w:rFonts w:ascii="Times New Roman"/>
                <w:b w:val="false"/>
                <w:i w:val="false"/>
                <w:color w:val="000000"/>
                <w:sz w:val="20"/>
              </w:rPr>
              <w:t>8 (72131) 4-35-98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Абылайхан к-сі, 39А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r>
              <w:br/>
            </w:r>
            <w:r>
              <w:rPr>
                <w:rFonts w:ascii="Times New Roman"/>
                <w:b w:val="false"/>
                <w:i w:val="false"/>
                <w:color w:val="000000"/>
                <w:sz w:val="20"/>
              </w:rPr>
              <w:t>
</w:t>
            </w:r>
            <w:r>
              <w:rPr>
                <w:rFonts w:ascii="Times New Roman"/>
                <w:b w:val="false"/>
                <w:i w:val="false"/>
                <w:color w:val="000000"/>
                <w:sz w:val="20"/>
              </w:rPr>
              <w:t xml:space="preserve">8 (72154) 2-21-01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Ленин к-сі, 45А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 210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r>
              <w:br/>
            </w:r>
            <w:r>
              <w:rPr>
                <w:rFonts w:ascii="Times New Roman"/>
                <w:b w:val="false"/>
                <w:i w:val="false"/>
                <w:color w:val="000000"/>
                <w:sz w:val="20"/>
              </w:rPr>
              <w:t>
</w:t>
            </w:r>
            <w:r>
              <w:rPr>
                <w:rFonts w:ascii="Times New Roman"/>
                <w:b w:val="false"/>
                <w:i w:val="false"/>
                <w:color w:val="000000"/>
                <w:sz w:val="20"/>
              </w:rPr>
              <w:t>8 (71036) 4-23-32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Мир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73-39-01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w:t>
            </w:r>
            <w:r>
              <w:br/>
            </w:r>
            <w:r>
              <w:rPr>
                <w:rFonts w:ascii="Times New Roman"/>
                <w:b w:val="false"/>
                <w:i w:val="false"/>
                <w:color w:val="000000"/>
                <w:sz w:val="20"/>
              </w:rPr>
              <w:t>
</w:t>
            </w: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 409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Тойымбеков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r>
              <w:br/>
            </w:r>
            <w:r>
              <w:rPr>
                <w:rFonts w:ascii="Times New Roman"/>
                <w:b w:val="false"/>
                <w:i w:val="false"/>
                <w:color w:val="000000"/>
                <w:sz w:val="20"/>
              </w:rPr>
              <w:t>
</w:t>
            </w:r>
            <w:r>
              <w:rPr>
                <w:rFonts w:ascii="Times New Roman"/>
                <w:b w:val="false"/>
                <w:i w:val="false"/>
                <w:color w:val="000000"/>
                <w:sz w:val="20"/>
              </w:rPr>
              <w:t>8 (71032) 2-62-46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Пушкин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Победа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 12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Мұратбаев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(71063)7-46-05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7-46-05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r>
              <w:br/>
            </w:r>
            <w:r>
              <w:rPr>
                <w:rFonts w:ascii="Times New Roman"/>
                <w:b w:val="false"/>
                <w:i w:val="false"/>
                <w:color w:val="000000"/>
                <w:sz w:val="20"/>
              </w:rPr>
              <w:t>
</w:t>
            </w:r>
            <w:r>
              <w:rPr>
                <w:rFonts w:ascii="Times New Roman"/>
                <w:b w:val="false"/>
                <w:i w:val="false"/>
                <w:color w:val="000000"/>
                <w:sz w:val="20"/>
              </w:rPr>
              <w:t>8 (71063) 7-29-54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Тәуелсіздік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92-25-05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92-30-93 операциялық зал: 1 қабат, № 8 терезе 8 (7213) 92-25-05 № 202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92-31-35</w:t>
            </w:r>
            <w:r>
              <w:br/>
            </w:r>
            <w:r>
              <w:rPr>
                <w:rFonts w:ascii="Times New Roman"/>
                <w:b w:val="false"/>
                <w:i w:val="false"/>
                <w:color w:val="000000"/>
                <w:sz w:val="20"/>
              </w:rPr>
              <w:t>
</w:t>
            </w:r>
            <w:r>
              <w:rPr>
                <w:rFonts w:ascii="Times New Roman"/>
                <w:b w:val="false"/>
                <w:i w:val="false"/>
                <w:color w:val="000000"/>
                <w:sz w:val="20"/>
              </w:rPr>
              <w:t>8 (7213) 92-30-48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Парковая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r>
              <w:br/>
            </w:r>
            <w:r>
              <w:rPr>
                <w:rFonts w:ascii="Times New Roman"/>
                <w:b w:val="false"/>
                <w:i w:val="false"/>
                <w:color w:val="000000"/>
                <w:sz w:val="20"/>
              </w:rPr>
              <w:t>
</w:t>
            </w:r>
            <w:r>
              <w:rPr>
                <w:rFonts w:ascii="Times New Roman"/>
                <w:b w:val="false"/>
                <w:i w:val="false"/>
                <w:color w:val="000000"/>
                <w:sz w:val="20"/>
              </w:rPr>
              <w:t>8 (72156) 5-25-33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Т.Әубәкіров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3-16-35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3-24-86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r>
              <w:br/>
            </w:r>
            <w:r>
              <w:rPr>
                <w:rFonts w:ascii="Times New Roman"/>
                <w:b w:val="false"/>
                <w:i w:val="false"/>
                <w:color w:val="000000"/>
                <w:sz w:val="20"/>
              </w:rPr>
              <w:t>
</w:t>
            </w:r>
            <w:r>
              <w:rPr>
                <w:rFonts w:ascii="Times New Roman"/>
                <w:b w:val="false"/>
                <w:i w:val="false"/>
                <w:color w:val="000000"/>
                <w:sz w:val="20"/>
              </w:rPr>
              <w:t>8 (72146) 3-24-86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 кенті, Абай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2-26-41</w:t>
            </w:r>
            <w:r>
              <w:br/>
            </w:r>
            <w:r>
              <w:rPr>
                <w:rFonts w:ascii="Times New Roman"/>
                <w:b w:val="false"/>
                <w:i w:val="false"/>
                <w:color w:val="000000"/>
                <w:sz w:val="20"/>
              </w:rPr>
              <w:t>
</w:t>
            </w:r>
            <w:r>
              <w:rPr>
                <w:rFonts w:ascii="Times New Roman"/>
                <w:b w:val="false"/>
                <w:i w:val="false"/>
                <w:color w:val="000000"/>
                <w:sz w:val="20"/>
              </w:rPr>
              <w:t>8 (72144) 2-25-94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2-25-94</w:t>
            </w:r>
            <w:r>
              <w:br/>
            </w:r>
            <w:r>
              <w:rPr>
                <w:rFonts w:ascii="Times New Roman"/>
                <w:b w:val="false"/>
                <w:i w:val="false"/>
                <w:color w:val="000000"/>
                <w:sz w:val="20"/>
              </w:rPr>
              <w:t>
</w:t>
            </w:r>
            <w:r>
              <w:rPr>
                <w:rFonts w:ascii="Times New Roman"/>
                <w:b w:val="false"/>
                <w:i w:val="false"/>
                <w:color w:val="000000"/>
                <w:sz w:val="20"/>
              </w:rPr>
              <w:t>8 (72144) 2-26-41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 ш.а,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53-16-19</w:t>
            </w:r>
            <w:r>
              <w:br/>
            </w:r>
            <w:r>
              <w:rPr>
                <w:rFonts w:ascii="Times New Roman"/>
                <w:b w:val="false"/>
                <w:i w:val="false"/>
                <w:color w:val="000000"/>
                <w:sz w:val="20"/>
              </w:rPr>
              <w:t>
</w:t>
            </w: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r>
              <w:br/>
            </w:r>
            <w:r>
              <w:rPr>
                <w:rFonts w:ascii="Times New Roman"/>
                <w:b w:val="false"/>
                <w:i w:val="false"/>
                <w:color w:val="000000"/>
                <w:sz w:val="20"/>
              </w:rPr>
              <w:t>
</w:t>
            </w:r>
            <w:r>
              <w:rPr>
                <w:rFonts w:ascii="Times New Roman"/>
                <w:b w:val="false"/>
                <w:i w:val="false"/>
                <w:color w:val="000000"/>
                <w:sz w:val="20"/>
              </w:rPr>
              <w:t>8 (7212) 53-28-21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Литвинская к-сі, 118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r>
              <w:br/>
            </w:r>
            <w:r>
              <w:rPr>
                <w:rFonts w:ascii="Times New Roman"/>
                <w:b w:val="false"/>
                <w:i w:val="false"/>
                <w:color w:val="000000"/>
                <w:sz w:val="20"/>
              </w:rPr>
              <w:t>
</w:t>
            </w:r>
            <w:r>
              <w:rPr>
                <w:rFonts w:ascii="Times New Roman"/>
                <w:b w:val="false"/>
                <w:i w:val="false"/>
                <w:color w:val="000000"/>
                <w:sz w:val="20"/>
              </w:rPr>
              <w:t>8 (72149) 4-21-51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p>
        </w:tc>
      </w:tr>
      <w:tr>
        <w:trPr>
          <w:trHeight w:val="18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атындағы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44-15-20 № 109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44-15-17</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44-15-13</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44-18-16</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к-сі,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r>
              <w:br/>
            </w:r>
            <w:r>
              <w:rPr>
                <w:rFonts w:ascii="Times New Roman"/>
                <w:b w:val="false"/>
                <w:i w:val="false"/>
                <w:color w:val="000000"/>
                <w:sz w:val="20"/>
              </w:rPr>
              <w:t>
</w:t>
            </w:r>
            <w:r>
              <w:rPr>
                <w:rFonts w:ascii="Times New Roman"/>
                <w:b w:val="false"/>
                <w:i w:val="false"/>
                <w:color w:val="000000"/>
                <w:sz w:val="20"/>
              </w:rPr>
              <w:t>8 (71035) 2-11-91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53-65-54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Обаған ауылы, Дружбы народов мира к-сі, 5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к-сі, 46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2-11-54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Сьянов к-сі,43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 29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Мәуленов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 307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28-18-32</w:t>
            </w:r>
            <w:r>
              <w:br/>
            </w:r>
            <w:r>
              <w:rPr>
                <w:rFonts w:ascii="Times New Roman"/>
                <w:b w:val="false"/>
                <w:i w:val="false"/>
                <w:color w:val="000000"/>
                <w:sz w:val="20"/>
              </w:rPr>
              <w:t>
</w:t>
            </w:r>
            <w:r>
              <w:rPr>
                <w:rFonts w:ascii="Times New Roman"/>
                <w:b w:val="false"/>
                <w:i w:val="false"/>
                <w:color w:val="000000"/>
                <w:sz w:val="20"/>
              </w:rPr>
              <w:t>8 (7142) 28-18-12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28-16-34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 4 ш.а, 25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3-47-89</w:t>
            </w:r>
            <w:r>
              <w:br/>
            </w:r>
            <w:r>
              <w:rPr>
                <w:rFonts w:ascii="Times New Roman"/>
                <w:b w:val="false"/>
                <w:i w:val="false"/>
                <w:color w:val="000000"/>
                <w:sz w:val="20"/>
              </w:rPr>
              <w:t>
</w:t>
            </w:r>
            <w:r>
              <w:rPr>
                <w:rFonts w:ascii="Times New Roman"/>
                <w:b w:val="false"/>
                <w:i w:val="false"/>
                <w:color w:val="000000"/>
                <w:sz w:val="20"/>
              </w:rPr>
              <w:t xml:space="preserve">8 (71433) 3-87-32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3-17-98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Парковая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4-73-93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4-33-90 № 302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ауылы, Чапаев к-сі, 11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r>
              <w:br/>
            </w:r>
            <w:r>
              <w:rPr>
                <w:rFonts w:ascii="Times New Roman"/>
                <w:b w:val="false"/>
                <w:i w:val="false"/>
                <w:color w:val="000000"/>
                <w:sz w:val="20"/>
              </w:rPr>
              <w:t>
</w:t>
            </w:r>
            <w:r>
              <w:rPr>
                <w:rFonts w:ascii="Times New Roman"/>
                <w:b w:val="false"/>
                <w:i w:val="false"/>
                <w:color w:val="000000"/>
                <w:sz w:val="20"/>
              </w:rPr>
              <w:t>8 (71434) 2-10-79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Қасымхан Алтынсары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Таран к-сі, 18а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r>
              <w:br/>
            </w:r>
            <w:r>
              <w:rPr>
                <w:rFonts w:ascii="Times New Roman"/>
                <w:b w:val="false"/>
                <w:i w:val="false"/>
                <w:color w:val="000000"/>
                <w:sz w:val="20"/>
              </w:rPr>
              <w:t>
</w:t>
            </w:r>
            <w:r>
              <w:rPr>
                <w:rFonts w:ascii="Times New Roman"/>
                <w:b w:val="false"/>
                <w:i w:val="false"/>
                <w:color w:val="000000"/>
                <w:sz w:val="20"/>
              </w:rPr>
              <w:t>8 (71435) 2-55-12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Киевская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2-11-60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Ленин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3-36-41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3-21-83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к-сі, 78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2-20-46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2-30-96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2-16-05</w:t>
            </w:r>
            <w:r>
              <w:br/>
            </w:r>
            <w:r>
              <w:rPr>
                <w:rFonts w:ascii="Times New Roman"/>
                <w:b w:val="false"/>
                <w:i w:val="false"/>
                <w:color w:val="000000"/>
                <w:sz w:val="20"/>
              </w:rPr>
              <w:t>
</w:t>
            </w:r>
            <w:r>
              <w:rPr>
                <w:rFonts w:ascii="Times New Roman"/>
                <w:b w:val="false"/>
                <w:i w:val="false"/>
                <w:color w:val="000000"/>
                <w:sz w:val="20"/>
              </w:rPr>
              <w:t>8 (71455) 2-19-70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2-21-80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Шақшақ Жәнібек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ауылы, Ленин к-сі, 79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2-18-47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2-17-44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3-74-76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3-72-37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Мелехов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2-15-95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2-19-33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2-21-62</w:t>
            </w:r>
            <w:r>
              <w:br/>
            </w:r>
            <w:r>
              <w:rPr>
                <w:rFonts w:ascii="Times New Roman"/>
                <w:b w:val="false"/>
                <w:i w:val="false"/>
                <w:color w:val="000000"/>
                <w:sz w:val="20"/>
              </w:rPr>
              <w:t>
</w:t>
            </w:r>
            <w:r>
              <w:rPr>
                <w:rFonts w:ascii="Times New Roman"/>
                <w:b w:val="false"/>
                <w:i w:val="false"/>
                <w:color w:val="000000"/>
                <w:sz w:val="20"/>
              </w:rPr>
              <w:t>8 (71442) 2-24-00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2-22-43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23-81-14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Қ.Ерімбет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Примов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r>
              <w:br/>
            </w:r>
            <w:r>
              <w:rPr>
                <w:rFonts w:ascii="Times New Roman"/>
                <w:b w:val="false"/>
                <w:i w:val="false"/>
                <w:color w:val="000000"/>
                <w:sz w:val="20"/>
              </w:rPr>
              <w:t>
</w:t>
            </w:r>
            <w:r>
              <w:rPr>
                <w:rFonts w:ascii="Times New Roman"/>
                <w:b w:val="false"/>
                <w:i w:val="false"/>
                <w:color w:val="000000"/>
                <w:sz w:val="20"/>
              </w:rPr>
              <w:t>8 (72438) 2-10-35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r>
              <w:br/>
            </w:r>
            <w:r>
              <w:rPr>
                <w:rFonts w:ascii="Times New Roman"/>
                <w:b w:val="false"/>
                <w:i w:val="false"/>
                <w:color w:val="000000"/>
                <w:sz w:val="20"/>
              </w:rPr>
              <w:t>
</w:t>
            </w:r>
            <w:r>
              <w:rPr>
                <w:rFonts w:ascii="Times New Roman"/>
                <w:b w:val="false"/>
                <w:i w:val="false"/>
                <w:color w:val="000000"/>
                <w:sz w:val="20"/>
              </w:rPr>
              <w:t>8 (72437) 2-15-86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Қазантаев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көшесі,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4-19-74</w:t>
            </w:r>
            <w:r>
              <w:br/>
            </w:r>
            <w:r>
              <w:rPr>
                <w:rFonts w:ascii="Times New Roman"/>
                <w:b w:val="false"/>
                <w:i w:val="false"/>
                <w:color w:val="000000"/>
                <w:sz w:val="20"/>
              </w:rPr>
              <w:t>
</w:t>
            </w:r>
            <w:r>
              <w:rPr>
                <w:rFonts w:ascii="Times New Roman"/>
                <w:b w:val="false"/>
                <w:i w:val="false"/>
                <w:color w:val="000000"/>
                <w:sz w:val="20"/>
              </w:rPr>
              <w:t>8 (72432) 4-21-78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4-21-78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М.Көкенов к-сі, 58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2-28-95</w:t>
            </w:r>
            <w:r>
              <w:br/>
            </w:r>
            <w:r>
              <w:rPr>
                <w:rFonts w:ascii="Times New Roman"/>
                <w:b w:val="false"/>
                <w:i w:val="false"/>
                <w:color w:val="000000"/>
                <w:sz w:val="20"/>
              </w:rPr>
              <w:t>
</w:t>
            </w:r>
            <w:r>
              <w:rPr>
                <w:rFonts w:ascii="Times New Roman"/>
                <w:b w:val="false"/>
                <w:i w:val="false"/>
                <w:color w:val="000000"/>
                <w:sz w:val="20"/>
              </w:rPr>
              <w:t>8 (72435) 2-20-24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23-60-02</w:t>
            </w:r>
            <w:r>
              <w:br/>
            </w:r>
            <w:r>
              <w:rPr>
                <w:rFonts w:ascii="Times New Roman"/>
                <w:b w:val="false"/>
                <w:i w:val="false"/>
                <w:color w:val="000000"/>
                <w:sz w:val="20"/>
              </w:rPr>
              <w:t>
</w:t>
            </w:r>
            <w:r>
              <w:rPr>
                <w:rFonts w:ascii="Times New Roman"/>
                <w:b w:val="false"/>
                <w:i w:val="false"/>
                <w:color w:val="000000"/>
                <w:sz w:val="20"/>
              </w:rPr>
              <w:t>8 (7242) 23-17-21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30-18-53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33-66-77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30-16-59</w:t>
            </w:r>
            <w:r>
              <w:br/>
            </w:r>
            <w:r>
              <w:rPr>
                <w:rFonts w:ascii="Times New Roman"/>
                <w:b w:val="false"/>
                <w:i w:val="false"/>
                <w:color w:val="000000"/>
                <w:sz w:val="20"/>
              </w:rPr>
              <w:t>
</w:t>
            </w:r>
            <w:r>
              <w:rPr>
                <w:rFonts w:ascii="Times New Roman"/>
                <w:b w:val="false"/>
                <w:i w:val="false"/>
                <w:color w:val="000000"/>
                <w:sz w:val="20"/>
              </w:rPr>
              <w:t>8 (7292) 30-18-22</w:t>
            </w:r>
            <w:r>
              <w:br/>
            </w:r>
            <w:r>
              <w:rPr>
                <w:rFonts w:ascii="Times New Roman"/>
                <w:b w:val="false"/>
                <w:i w:val="false"/>
                <w:color w:val="000000"/>
                <w:sz w:val="20"/>
              </w:rPr>
              <w:t>
</w:t>
            </w:r>
            <w:r>
              <w:rPr>
                <w:rFonts w:ascii="Times New Roman"/>
                <w:b w:val="false"/>
                <w:i w:val="false"/>
                <w:color w:val="000000"/>
                <w:sz w:val="20"/>
              </w:rPr>
              <w:t>8 (7292) 30-18-50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30-11-84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Сарбөпеев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3-37-23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8(72934)3 -11-33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r>
              <w:br/>
            </w:r>
            <w:r>
              <w:rPr>
                <w:rFonts w:ascii="Times New Roman"/>
                <w:b w:val="false"/>
                <w:i w:val="false"/>
                <w:color w:val="000000"/>
                <w:sz w:val="20"/>
              </w:rPr>
              <w:t>
</w:t>
            </w:r>
            <w:r>
              <w:rPr>
                <w:rFonts w:ascii="Times New Roman"/>
                <w:b w:val="false"/>
                <w:i w:val="false"/>
                <w:color w:val="000000"/>
                <w:sz w:val="20"/>
              </w:rPr>
              <w:t>8 (72934) 3-17-57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М.Бегенов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w:t>
            </w:r>
            <w:r>
              <w:br/>
            </w:r>
            <w:r>
              <w:rPr>
                <w:rFonts w:ascii="Times New Roman"/>
                <w:b w:val="false"/>
                <w:i w:val="false"/>
                <w:color w:val="000000"/>
                <w:sz w:val="20"/>
              </w:rPr>
              <w:t>
</w:t>
            </w:r>
            <w:r>
              <w:rPr>
                <w:rFonts w:ascii="Times New Roman"/>
                <w:b w:val="false"/>
                <w:i w:val="false"/>
                <w:color w:val="000000"/>
                <w:sz w:val="20"/>
              </w:rPr>
              <w:t>8 (72932) 2-10-59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2-12-41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Привокзальная к-сі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w:t>
            </w:r>
            <w:r>
              <w:br/>
            </w:r>
            <w:r>
              <w:rPr>
                <w:rFonts w:ascii="Times New Roman"/>
                <w:b w:val="false"/>
                <w:i w:val="false"/>
                <w:color w:val="000000"/>
                <w:sz w:val="20"/>
              </w:rPr>
              <w:t>
</w:t>
            </w:r>
            <w:r>
              <w:rPr>
                <w:rFonts w:ascii="Times New Roman"/>
                <w:b w:val="false"/>
                <w:i w:val="false"/>
                <w:color w:val="000000"/>
                <w:sz w:val="20"/>
              </w:rPr>
              <w:t>8 (72931) 2-12-83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2-17-75</w:t>
            </w:r>
            <w:r>
              <w:br/>
            </w:r>
            <w:r>
              <w:rPr>
                <w:rFonts w:ascii="Times New Roman"/>
                <w:b w:val="false"/>
                <w:i w:val="false"/>
                <w:color w:val="000000"/>
                <w:sz w:val="20"/>
              </w:rPr>
              <w:t>
</w:t>
            </w:r>
            <w:r>
              <w:rPr>
                <w:rFonts w:ascii="Times New Roman"/>
                <w:b w:val="false"/>
                <w:i w:val="false"/>
                <w:color w:val="000000"/>
                <w:sz w:val="20"/>
              </w:rPr>
              <w:t>8 (72931) 2-19-75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Ардагер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2-13-38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79-207</w:t>
            </w:r>
            <w:r>
              <w:br/>
            </w:r>
            <w:r>
              <w:rPr>
                <w:rFonts w:ascii="Times New Roman"/>
                <w:b w:val="false"/>
                <w:i w:val="false"/>
                <w:color w:val="000000"/>
                <w:sz w:val="20"/>
              </w:rPr>
              <w:t>
</w:t>
            </w:r>
            <w:r>
              <w:rPr>
                <w:rFonts w:ascii="Times New Roman"/>
                <w:b w:val="false"/>
                <w:i w:val="false"/>
                <w:color w:val="000000"/>
                <w:sz w:val="20"/>
              </w:rPr>
              <w:t>8 (72937) 2-16-68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r>
              <w:br/>
            </w:r>
            <w:r>
              <w:rPr>
                <w:rFonts w:ascii="Times New Roman"/>
                <w:b w:val="false"/>
                <w:i w:val="false"/>
                <w:color w:val="000000"/>
                <w:sz w:val="20"/>
              </w:rPr>
              <w:t>
</w:t>
            </w:r>
            <w:r>
              <w:rPr>
                <w:rFonts w:ascii="Times New Roman"/>
                <w:b w:val="false"/>
                <w:i w:val="false"/>
                <w:color w:val="000000"/>
                <w:sz w:val="20"/>
              </w:rPr>
              <w:t>8 (72937) 2-11-38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Оңғалбаев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бірлестік үйі, ХҚО ғимараты, 4 қабат</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30-12-11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Дөнентаев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5-04-03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6-53-26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32-13-25</w:t>
            </w:r>
            <w:r>
              <w:br/>
            </w:r>
            <w:r>
              <w:rPr>
                <w:rFonts w:ascii="Times New Roman"/>
                <w:b w:val="false"/>
                <w:i w:val="false"/>
                <w:color w:val="000000"/>
                <w:sz w:val="20"/>
              </w:rPr>
              <w:t>
</w:t>
            </w:r>
            <w:r>
              <w:rPr>
                <w:rFonts w:ascii="Times New Roman"/>
                <w:b w:val="false"/>
                <w:i w:val="false"/>
                <w:color w:val="000000"/>
                <w:sz w:val="20"/>
              </w:rPr>
              <w:t>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(7182) 32-48-85 № 209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32-12-94</w:t>
            </w:r>
            <w:r>
              <w:br/>
            </w:r>
            <w:r>
              <w:rPr>
                <w:rFonts w:ascii="Times New Roman"/>
                <w:b w:val="false"/>
                <w:i w:val="false"/>
                <w:color w:val="000000"/>
                <w:sz w:val="20"/>
              </w:rPr>
              <w:t>
</w:t>
            </w:r>
            <w:r>
              <w:rPr>
                <w:rFonts w:ascii="Times New Roman"/>
                <w:b w:val="false"/>
                <w:i w:val="false"/>
                <w:color w:val="000000"/>
                <w:sz w:val="20"/>
              </w:rPr>
              <w:t>8 (7182) 32-21-36</w:t>
            </w:r>
            <w:r>
              <w:br/>
            </w:r>
            <w:r>
              <w:rPr>
                <w:rFonts w:ascii="Times New Roman"/>
                <w:b w:val="false"/>
                <w:i w:val="false"/>
                <w:color w:val="000000"/>
                <w:sz w:val="20"/>
              </w:rPr>
              <w:t>
</w:t>
            </w:r>
            <w:r>
              <w:rPr>
                <w:rFonts w:ascii="Times New Roman"/>
                <w:b w:val="false"/>
                <w:i w:val="false"/>
                <w:color w:val="000000"/>
                <w:sz w:val="20"/>
              </w:rPr>
              <w:t>8 (7182) 32-24-44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32-64-74</w:t>
            </w:r>
            <w:r>
              <w:br/>
            </w:r>
            <w:r>
              <w:rPr>
                <w:rFonts w:ascii="Times New Roman"/>
                <w:b w:val="false"/>
                <w:i w:val="false"/>
                <w:color w:val="000000"/>
                <w:sz w:val="20"/>
              </w:rPr>
              <w:t>
</w:t>
            </w:r>
            <w:r>
              <w:rPr>
                <w:rFonts w:ascii="Times New Roman"/>
                <w:b w:val="false"/>
                <w:i w:val="false"/>
                <w:color w:val="000000"/>
                <w:sz w:val="20"/>
              </w:rPr>
              <w:t>8 (7182) 32-21-62</w:t>
            </w:r>
            <w:r>
              <w:br/>
            </w:r>
            <w:r>
              <w:rPr>
                <w:rFonts w:ascii="Times New Roman"/>
                <w:b w:val="false"/>
                <w:i w:val="false"/>
                <w:color w:val="000000"/>
                <w:sz w:val="20"/>
              </w:rPr>
              <w:t>
</w:t>
            </w:r>
            <w:r>
              <w:rPr>
                <w:rFonts w:ascii="Times New Roman"/>
                <w:b w:val="false"/>
                <w:i w:val="false"/>
                <w:color w:val="000000"/>
                <w:sz w:val="20"/>
              </w:rPr>
              <w:t>8 (7182) 32-39-55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Машхүр Жүсүп к-cі,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77-16-65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118/1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2-15-80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r>
              <w:br/>
            </w:r>
            <w:r>
              <w:rPr>
                <w:rFonts w:ascii="Times New Roman"/>
                <w:b w:val="false"/>
                <w:i w:val="false"/>
                <w:color w:val="000000"/>
                <w:sz w:val="20"/>
              </w:rPr>
              <w:t>
</w:t>
            </w:r>
            <w:r>
              <w:rPr>
                <w:rFonts w:ascii="Times New Roman"/>
                <w:b w:val="false"/>
                <w:i w:val="false"/>
                <w:color w:val="000000"/>
                <w:sz w:val="20"/>
              </w:rPr>
              <w:t>8 (71841) 65-02-53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Жарылғапберді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9-11-92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9-17-97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r>
              <w:br/>
            </w:r>
            <w:r>
              <w:rPr>
                <w:rFonts w:ascii="Times New Roman"/>
                <w:b w:val="false"/>
                <w:i w:val="false"/>
                <w:color w:val="000000"/>
                <w:sz w:val="20"/>
              </w:rPr>
              <w:t>
</w:t>
            </w:r>
            <w:r>
              <w:rPr>
                <w:rFonts w:ascii="Times New Roman"/>
                <w:b w:val="false"/>
                <w:i w:val="false"/>
                <w:color w:val="000000"/>
                <w:sz w:val="20"/>
              </w:rPr>
              <w:t>8 (71840) 65-02-96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r>
              <w:br/>
            </w:r>
            <w:r>
              <w:rPr>
                <w:rFonts w:ascii="Times New Roman"/>
                <w:b w:val="false"/>
                <w:i w:val="false"/>
                <w:color w:val="000000"/>
                <w:sz w:val="20"/>
              </w:rPr>
              <w:t>
</w:t>
            </w:r>
            <w:r>
              <w:rPr>
                <w:rFonts w:ascii="Times New Roman"/>
                <w:b w:val="false"/>
                <w:i w:val="false"/>
                <w:color w:val="000000"/>
                <w:sz w:val="20"/>
              </w:rPr>
              <w:t>8 (71831) 65-02-97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2-18-72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r>
              <w:br/>
            </w:r>
            <w:r>
              <w:rPr>
                <w:rFonts w:ascii="Times New Roman"/>
                <w:b w:val="false"/>
                <w:i w:val="false"/>
                <w:color w:val="000000"/>
                <w:sz w:val="20"/>
              </w:rPr>
              <w:t>
</w:t>
            </w:r>
            <w:r>
              <w:rPr>
                <w:rFonts w:ascii="Times New Roman"/>
                <w:b w:val="false"/>
                <w:i w:val="false"/>
                <w:color w:val="000000"/>
                <w:sz w:val="20"/>
              </w:rPr>
              <w:t>8 (71832) 65-02-98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Целинная к-сі, 167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2-15-72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2-21-08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r>
              <w:br/>
            </w:r>
            <w:r>
              <w:rPr>
                <w:rFonts w:ascii="Times New Roman"/>
                <w:b w:val="false"/>
                <w:i w:val="false"/>
                <w:color w:val="000000"/>
                <w:sz w:val="20"/>
              </w:rPr>
              <w:t>
</w:t>
            </w:r>
            <w:r>
              <w:rPr>
                <w:rFonts w:ascii="Times New Roman"/>
                <w:b w:val="false"/>
                <w:i w:val="false"/>
                <w:color w:val="000000"/>
                <w:sz w:val="20"/>
              </w:rPr>
              <w:t>8 (71833) 65-02-99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к-cі,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2-15-82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2-21-08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r>
              <w:br/>
            </w:r>
            <w:r>
              <w:rPr>
                <w:rFonts w:ascii="Times New Roman"/>
                <w:b w:val="false"/>
                <w:i w:val="false"/>
                <w:color w:val="000000"/>
                <w:sz w:val="20"/>
              </w:rPr>
              <w:t>
</w:t>
            </w:r>
            <w:r>
              <w:rPr>
                <w:rFonts w:ascii="Times New Roman"/>
                <w:b w:val="false"/>
                <w:i w:val="false"/>
                <w:color w:val="000000"/>
                <w:sz w:val="20"/>
              </w:rPr>
              <w:t>8 (71839) 65-02-86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r>
              <w:br/>
            </w:r>
            <w:r>
              <w:rPr>
                <w:rFonts w:ascii="Times New Roman"/>
                <w:b w:val="false"/>
                <w:i w:val="false"/>
                <w:color w:val="000000"/>
                <w:sz w:val="20"/>
              </w:rPr>
              <w:t>
</w:t>
            </w:r>
            <w:r>
              <w:rPr>
                <w:rFonts w:ascii="Times New Roman"/>
                <w:b w:val="false"/>
                <w:i w:val="false"/>
                <w:color w:val="000000"/>
                <w:sz w:val="20"/>
              </w:rPr>
              <w:t>8 (71838) 65-02-87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32-59-19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r>
              <w:br/>
            </w:r>
            <w:r>
              <w:rPr>
                <w:rFonts w:ascii="Times New Roman"/>
                <w:b w:val="false"/>
                <w:i w:val="false"/>
                <w:color w:val="000000"/>
                <w:sz w:val="20"/>
              </w:rPr>
              <w:t>
</w:t>
            </w:r>
            <w:r>
              <w:rPr>
                <w:rFonts w:ascii="Times New Roman"/>
                <w:b w:val="false"/>
                <w:i w:val="false"/>
                <w:color w:val="000000"/>
                <w:sz w:val="20"/>
              </w:rPr>
              <w:t>8 (7182) 32-40-62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Терешкова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9-16-82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9-11-86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r>
              <w:br/>
            </w:r>
            <w:r>
              <w:rPr>
                <w:rFonts w:ascii="Times New Roman"/>
                <w:b w:val="false"/>
                <w:i w:val="false"/>
                <w:color w:val="000000"/>
                <w:sz w:val="20"/>
              </w:rPr>
              <w:t>
</w:t>
            </w:r>
            <w:r>
              <w:rPr>
                <w:rFonts w:ascii="Times New Roman"/>
                <w:b w:val="false"/>
                <w:i w:val="false"/>
                <w:color w:val="000000"/>
                <w:sz w:val="20"/>
              </w:rPr>
              <w:t>8 (71834) 65-02-89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Чайко к-cі, 56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r>
              <w:br/>
            </w:r>
            <w:r>
              <w:rPr>
                <w:rFonts w:ascii="Times New Roman"/>
                <w:b w:val="false"/>
                <w:i w:val="false"/>
                <w:color w:val="000000"/>
                <w:sz w:val="20"/>
              </w:rPr>
              <w:t>
</w:t>
            </w:r>
            <w:r>
              <w:rPr>
                <w:rFonts w:ascii="Times New Roman"/>
                <w:b w:val="false"/>
                <w:i w:val="false"/>
                <w:color w:val="000000"/>
                <w:sz w:val="20"/>
              </w:rPr>
              <w:t>8 (71836) 65-02-64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46-49-15</w:t>
            </w:r>
            <w:r>
              <w:br/>
            </w:r>
            <w:r>
              <w:rPr>
                <w:rFonts w:ascii="Times New Roman"/>
                <w:b w:val="false"/>
                <w:i w:val="false"/>
                <w:color w:val="000000"/>
                <w:sz w:val="20"/>
              </w:rPr>
              <w:t>
</w:t>
            </w:r>
            <w:r>
              <w:rPr>
                <w:rFonts w:ascii="Times New Roman"/>
                <w:b w:val="false"/>
                <w:i w:val="false"/>
                <w:color w:val="000000"/>
                <w:sz w:val="20"/>
              </w:rPr>
              <w:t>8 (7152) 50-00-80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46-64-70</w:t>
            </w:r>
            <w:r>
              <w:br/>
            </w:r>
            <w:r>
              <w:rPr>
                <w:rFonts w:ascii="Times New Roman"/>
                <w:b w:val="false"/>
                <w:i w:val="false"/>
                <w:color w:val="000000"/>
                <w:sz w:val="20"/>
              </w:rPr>
              <w:t>
</w:t>
            </w:r>
            <w:r>
              <w:rPr>
                <w:rFonts w:ascii="Times New Roman"/>
                <w:b w:val="false"/>
                <w:i w:val="false"/>
                <w:color w:val="000000"/>
                <w:sz w:val="20"/>
              </w:rPr>
              <w:t>8 (7152) 36-64-56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46-19-27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2-20-36</w:t>
            </w:r>
            <w:r>
              <w:br/>
            </w:r>
            <w:r>
              <w:rPr>
                <w:rFonts w:ascii="Times New Roman"/>
                <w:b w:val="false"/>
                <w:i w:val="false"/>
                <w:color w:val="000000"/>
                <w:sz w:val="20"/>
              </w:rPr>
              <w:t>
</w:t>
            </w:r>
            <w:r>
              <w:rPr>
                <w:rFonts w:ascii="Times New Roman"/>
                <w:b w:val="false"/>
                <w:i w:val="false"/>
                <w:color w:val="000000"/>
                <w:sz w:val="20"/>
              </w:rPr>
              <w:t>8 (7152) 50-00-94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2-18-80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2-21-46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2-11-55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31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(71531) 2-01-99 </w:t>
            </w:r>
            <w:r>
              <w:br/>
            </w:r>
            <w:r>
              <w:rPr>
                <w:rFonts w:ascii="Times New Roman"/>
                <w:b w:val="false"/>
                <w:i w:val="false"/>
                <w:color w:val="000000"/>
                <w:sz w:val="20"/>
              </w:rPr>
              <w:t>
</w:t>
            </w:r>
            <w:r>
              <w:rPr>
                <w:rFonts w:ascii="Times New Roman"/>
                <w:b w:val="false"/>
                <w:i w:val="false"/>
                <w:color w:val="000000"/>
                <w:sz w:val="20"/>
              </w:rPr>
              <w:t>8 (7152) 50-00-86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2-28-67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кенті, Дружба к-сі, 1а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w:t>
            </w:r>
            <w:r>
              <w:br/>
            </w:r>
            <w:r>
              <w:rPr>
                <w:rFonts w:ascii="Times New Roman"/>
                <w:b w:val="false"/>
                <w:i w:val="false"/>
                <w:color w:val="000000"/>
                <w:sz w:val="20"/>
              </w:rPr>
              <w:t>
</w:t>
            </w:r>
            <w:r>
              <w:rPr>
                <w:rFonts w:ascii="Times New Roman"/>
                <w:b w:val="false"/>
                <w:i w:val="false"/>
                <w:color w:val="000000"/>
                <w:sz w:val="20"/>
              </w:rPr>
              <w:t>8 (7152) 50-01-26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2-19-70</w:t>
            </w:r>
            <w:r>
              <w:br/>
            </w:r>
            <w:r>
              <w:rPr>
                <w:rFonts w:ascii="Times New Roman"/>
                <w:b w:val="false"/>
                <w:i w:val="false"/>
                <w:color w:val="000000"/>
                <w:sz w:val="20"/>
              </w:rPr>
              <w:t>
</w:t>
            </w:r>
            <w:r>
              <w:rPr>
                <w:rFonts w:ascii="Times New Roman"/>
                <w:b w:val="false"/>
                <w:i w:val="false"/>
                <w:color w:val="000000"/>
                <w:sz w:val="20"/>
              </w:rPr>
              <w:t>8 (7152) 50-01-23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2-14-45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2-21-96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Ленин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2-15-72</w:t>
            </w:r>
            <w:r>
              <w:br/>
            </w:r>
            <w:r>
              <w:rPr>
                <w:rFonts w:ascii="Times New Roman"/>
                <w:b w:val="false"/>
                <w:i w:val="false"/>
                <w:color w:val="000000"/>
                <w:sz w:val="20"/>
              </w:rPr>
              <w:t>
</w:t>
            </w:r>
            <w:r>
              <w:rPr>
                <w:rFonts w:ascii="Times New Roman"/>
                <w:b w:val="false"/>
                <w:i w:val="false"/>
                <w:color w:val="000000"/>
                <w:sz w:val="20"/>
              </w:rPr>
              <w:t>8 (7152) 50-01-34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2-12-08 № 14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2-22-90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2-16-98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Первомайская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2-16-64</w:t>
            </w:r>
            <w:r>
              <w:br/>
            </w:r>
            <w:r>
              <w:rPr>
                <w:rFonts w:ascii="Times New Roman"/>
                <w:b w:val="false"/>
                <w:i w:val="false"/>
                <w:color w:val="000000"/>
                <w:sz w:val="20"/>
              </w:rPr>
              <w:t>
</w:t>
            </w:r>
            <w:r>
              <w:rPr>
                <w:rFonts w:ascii="Times New Roman"/>
                <w:b w:val="false"/>
                <w:i w:val="false"/>
                <w:color w:val="000000"/>
                <w:sz w:val="20"/>
              </w:rPr>
              <w:t>8 (7152) 50-00-84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2-17-24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2-16-80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ауылы, Зеленая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2-24-79</w:t>
            </w:r>
            <w:r>
              <w:br/>
            </w:r>
            <w:r>
              <w:rPr>
                <w:rFonts w:ascii="Times New Roman"/>
                <w:b w:val="false"/>
                <w:i w:val="false"/>
                <w:color w:val="000000"/>
                <w:sz w:val="20"/>
              </w:rPr>
              <w:t>
</w:t>
            </w:r>
            <w:r>
              <w:rPr>
                <w:rFonts w:ascii="Times New Roman"/>
                <w:b w:val="false"/>
                <w:i w:val="false"/>
                <w:color w:val="000000"/>
                <w:sz w:val="20"/>
              </w:rPr>
              <w:t>8 (7152) 50-01-21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2-14-05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Горький к-сі, 34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2-12-36</w:t>
            </w:r>
            <w:r>
              <w:br/>
            </w:r>
            <w:r>
              <w:rPr>
                <w:rFonts w:ascii="Times New Roman"/>
                <w:b w:val="false"/>
                <w:i w:val="false"/>
                <w:color w:val="000000"/>
                <w:sz w:val="20"/>
              </w:rPr>
              <w:t>
</w:t>
            </w:r>
            <w:r>
              <w:rPr>
                <w:rFonts w:ascii="Times New Roman"/>
                <w:b w:val="false"/>
                <w:i w:val="false"/>
                <w:color w:val="000000"/>
                <w:sz w:val="20"/>
              </w:rPr>
              <w:t>8 (7152) 50-00-97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2-13-40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2-11-65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2-16-53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Матросов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2-15-83</w:t>
            </w:r>
            <w:r>
              <w:br/>
            </w:r>
            <w:r>
              <w:rPr>
                <w:rFonts w:ascii="Times New Roman"/>
                <w:b w:val="false"/>
                <w:i w:val="false"/>
                <w:color w:val="000000"/>
                <w:sz w:val="20"/>
              </w:rPr>
              <w:t>
</w:t>
            </w:r>
            <w:r>
              <w:rPr>
                <w:rFonts w:ascii="Times New Roman"/>
                <w:b w:val="false"/>
                <w:i w:val="false"/>
                <w:color w:val="000000"/>
                <w:sz w:val="20"/>
              </w:rPr>
              <w:t>8 (7152) 50-01-06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2-19-50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кенті, Абылайхан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2-18-67</w:t>
            </w:r>
            <w:r>
              <w:br/>
            </w:r>
            <w:r>
              <w:rPr>
                <w:rFonts w:ascii="Times New Roman"/>
                <w:b w:val="false"/>
                <w:i w:val="false"/>
                <w:color w:val="000000"/>
                <w:sz w:val="20"/>
              </w:rPr>
              <w:t>
</w:t>
            </w:r>
            <w:r>
              <w:rPr>
                <w:rFonts w:ascii="Times New Roman"/>
                <w:b w:val="false"/>
                <w:i w:val="false"/>
                <w:color w:val="000000"/>
                <w:sz w:val="20"/>
              </w:rPr>
              <w:t>8 (7152) 50-00-91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2-13-67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Красноармейская к-сі, 170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w:t>
            </w:r>
            <w:r>
              <w:br/>
            </w:r>
            <w:r>
              <w:rPr>
                <w:rFonts w:ascii="Times New Roman"/>
                <w:b w:val="false"/>
                <w:i w:val="false"/>
                <w:color w:val="000000"/>
                <w:sz w:val="20"/>
              </w:rPr>
              <w:t>
</w:t>
            </w:r>
            <w:r>
              <w:rPr>
                <w:rFonts w:ascii="Times New Roman"/>
                <w:b w:val="false"/>
                <w:i w:val="false"/>
                <w:color w:val="000000"/>
                <w:sz w:val="20"/>
              </w:rPr>
              <w:t>8 (7152) 50-01-03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2-15-96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2-28-48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кенті, Абылайхан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w:t>
            </w:r>
            <w:r>
              <w:br/>
            </w:r>
            <w:r>
              <w:rPr>
                <w:rFonts w:ascii="Times New Roman"/>
                <w:b w:val="false"/>
                <w:i w:val="false"/>
                <w:color w:val="000000"/>
                <w:sz w:val="20"/>
              </w:rPr>
              <w:t>
</w:t>
            </w:r>
            <w:r>
              <w:rPr>
                <w:rFonts w:ascii="Times New Roman"/>
                <w:b w:val="false"/>
                <w:i w:val="false"/>
                <w:color w:val="000000"/>
                <w:sz w:val="20"/>
              </w:rPr>
              <w:t>8 (7152) 50-00-81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к-сі, 76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w:t>
            </w:r>
            <w:r>
              <w:br/>
            </w:r>
            <w:r>
              <w:rPr>
                <w:rFonts w:ascii="Times New Roman"/>
                <w:b w:val="false"/>
                <w:i w:val="false"/>
                <w:color w:val="000000"/>
                <w:sz w:val="20"/>
              </w:rPr>
              <w:t>
</w:t>
            </w:r>
            <w:r>
              <w:rPr>
                <w:rFonts w:ascii="Times New Roman"/>
                <w:b w:val="false"/>
                <w:i w:val="false"/>
                <w:color w:val="000000"/>
                <w:sz w:val="20"/>
              </w:rPr>
              <w:t>8 (7152) 50-01-31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2-12-35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2-12-35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23-29-01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Қарашаұлы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Тұтқабаев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Қожанов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6-51-96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r>
              <w:br/>
            </w:r>
            <w:r>
              <w:rPr>
                <w:rFonts w:ascii="Times New Roman"/>
                <w:b w:val="false"/>
                <w:i w:val="false"/>
                <w:color w:val="000000"/>
                <w:sz w:val="20"/>
              </w:rPr>
              <w:t>
</w:t>
            </w:r>
            <w:r>
              <w:rPr>
                <w:rFonts w:ascii="Times New Roman"/>
                <w:b w:val="false"/>
                <w:i w:val="false"/>
                <w:color w:val="000000"/>
                <w:sz w:val="20"/>
              </w:rPr>
              <w:t>8 (72534) 6-59-50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p>
          <w:p>
            <w:pPr>
              <w:spacing w:after="20"/>
              <w:ind w:left="20"/>
              <w:jc w:val="both"/>
            </w:pPr>
            <w:r>
              <w:rPr>
                <w:rFonts w:ascii="Times New Roman"/>
                <w:b w:val="false"/>
                <w:i w:val="false"/>
                <w:color w:val="000000"/>
                <w:sz w:val="20"/>
              </w:rPr>
              <w:t>8 (72534) 6-59-50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 Әзімбаев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М.Әуезов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 Абай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8 (72531) 2-03-00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2-23-95 8 (72531) 2-02-00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w:t>
            </w:r>
            <w:r>
              <w:br/>
            </w:r>
            <w:r>
              <w:rPr>
                <w:rFonts w:ascii="Times New Roman"/>
                <w:b w:val="false"/>
                <w:i w:val="false"/>
                <w:color w:val="000000"/>
                <w:sz w:val="20"/>
              </w:rPr>
              <w:t>
</w:t>
            </w:r>
            <w:r>
              <w:rPr>
                <w:rFonts w:ascii="Times New Roman"/>
                <w:b w:val="false"/>
                <w:i w:val="false"/>
                <w:color w:val="000000"/>
                <w:sz w:val="20"/>
              </w:rPr>
              <w:t>8 (72531) 2-02-00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Исмаилов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2-24-90</w:t>
            </w:r>
            <w:r>
              <w:br/>
            </w:r>
            <w:r>
              <w:rPr>
                <w:rFonts w:ascii="Times New Roman"/>
                <w:b w:val="false"/>
                <w:i w:val="false"/>
                <w:color w:val="000000"/>
                <w:sz w:val="20"/>
              </w:rPr>
              <w:t>
</w:t>
            </w:r>
            <w:r>
              <w:rPr>
                <w:rFonts w:ascii="Times New Roman"/>
                <w:b w:val="false"/>
                <w:i w:val="false"/>
                <w:color w:val="000000"/>
                <w:sz w:val="20"/>
              </w:rPr>
              <w:t>8 (72537) 2-27-61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2-27-61 № 108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4-15-42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Амангелді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к-сі, 153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5-21-07</w:t>
            </w:r>
            <w:r>
              <w:br/>
            </w:r>
            <w:r>
              <w:rPr>
                <w:rFonts w:ascii="Times New Roman"/>
                <w:b w:val="false"/>
                <w:i w:val="false"/>
                <w:color w:val="000000"/>
                <w:sz w:val="20"/>
              </w:rPr>
              <w:t>
</w:t>
            </w:r>
            <w:r>
              <w:rPr>
                <w:rFonts w:ascii="Times New Roman"/>
                <w:b w:val="false"/>
                <w:i w:val="false"/>
                <w:color w:val="000000"/>
                <w:sz w:val="20"/>
              </w:rPr>
              <w:t>8 (72538) 5-27-27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 № 11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Абай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2-10-67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2-14-13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Әйтеке би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2-18-89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2-15-00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Логинов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3-27-52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3-48-62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Тәукехан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4-30-60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21-13-11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21-05-99 № 549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41-33-27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41-33-51</w:t>
            </w:r>
            <w:r>
              <w:br/>
            </w:r>
            <w:r>
              <w:rPr>
                <w:rFonts w:ascii="Times New Roman"/>
                <w:b w:val="false"/>
                <w:i w:val="false"/>
                <w:color w:val="000000"/>
                <w:sz w:val="20"/>
              </w:rPr>
              <w:t>
</w:t>
            </w:r>
            <w:r>
              <w:rPr>
                <w:rFonts w:ascii="Times New Roman"/>
                <w:b w:val="false"/>
                <w:i w:val="false"/>
                <w:color w:val="000000"/>
                <w:sz w:val="20"/>
              </w:rPr>
              <w:t>8 (7252) 21-47-25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21-33-83</w:t>
            </w:r>
            <w:r>
              <w:br/>
            </w:r>
            <w:r>
              <w:rPr>
                <w:rFonts w:ascii="Times New Roman"/>
                <w:b w:val="false"/>
                <w:i w:val="false"/>
                <w:color w:val="000000"/>
                <w:sz w:val="20"/>
              </w:rPr>
              <w:t>
</w:t>
            </w:r>
            <w:r>
              <w:rPr>
                <w:rFonts w:ascii="Times New Roman"/>
                <w:b w:val="false"/>
                <w:i w:val="false"/>
                <w:color w:val="000000"/>
                <w:sz w:val="20"/>
              </w:rPr>
              <w:t xml:space="preserve">8 (7252) 21-47-25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21-19-88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22-40-03 № 100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r>
              <w:br/>
            </w:r>
            <w:r>
              <w:rPr>
                <w:rFonts w:ascii="Times New Roman"/>
                <w:b w:val="false"/>
                <w:i w:val="false"/>
                <w:color w:val="000000"/>
                <w:sz w:val="20"/>
              </w:rPr>
              <w:t>
</w:t>
            </w:r>
            <w:r>
              <w:rPr>
                <w:rFonts w:ascii="Times New Roman"/>
                <w:b w:val="false"/>
                <w:i w:val="false"/>
                <w:color w:val="000000"/>
                <w:sz w:val="20"/>
              </w:rPr>
              <w:t>8 (7252) 22-39-88</w:t>
            </w:r>
            <w:r>
              <w:br/>
            </w:r>
            <w:r>
              <w:rPr>
                <w:rFonts w:ascii="Times New Roman"/>
                <w:b w:val="false"/>
                <w:i w:val="false"/>
                <w:color w:val="000000"/>
                <w:sz w:val="20"/>
              </w:rPr>
              <w:t>
</w:t>
            </w:r>
            <w:r>
              <w:rPr>
                <w:rFonts w:ascii="Times New Roman"/>
                <w:b w:val="false"/>
                <w:i w:val="false"/>
                <w:color w:val="000000"/>
                <w:sz w:val="20"/>
              </w:rPr>
              <w:t>8 (7252) 22-16-11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23-14-10</w:t>
            </w:r>
            <w:r>
              <w:br/>
            </w:r>
            <w:r>
              <w:rPr>
                <w:rFonts w:ascii="Times New Roman"/>
                <w:b w:val="false"/>
                <w:i w:val="false"/>
                <w:color w:val="000000"/>
                <w:sz w:val="20"/>
              </w:rPr>
              <w:t>
</w:t>
            </w:r>
            <w:r>
              <w:rPr>
                <w:rFonts w:ascii="Times New Roman"/>
                <w:b w:val="false"/>
                <w:i w:val="false"/>
                <w:color w:val="000000"/>
                <w:sz w:val="20"/>
              </w:rPr>
              <w:t>8 (7252) 23-18-83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 Леңгір тас жолы - 7 км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67-15-61 № 316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99-83-20 операциялық зал: 1 қабат, № 24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99-86-61</w:t>
            </w:r>
            <w:r>
              <w:br/>
            </w:r>
            <w:r>
              <w:rPr>
                <w:rFonts w:ascii="Times New Roman"/>
                <w:b w:val="false"/>
                <w:i w:val="false"/>
                <w:color w:val="000000"/>
                <w:sz w:val="20"/>
              </w:rPr>
              <w:t>
</w:t>
            </w:r>
            <w:r>
              <w:rPr>
                <w:rFonts w:ascii="Times New Roman"/>
                <w:b w:val="false"/>
                <w:i w:val="false"/>
                <w:color w:val="000000"/>
                <w:sz w:val="20"/>
              </w:rPr>
              <w:t>8 (7272) 99-83-63</w:t>
            </w:r>
            <w:r>
              <w:br/>
            </w:r>
            <w:r>
              <w:rPr>
                <w:rFonts w:ascii="Times New Roman"/>
                <w:b w:val="false"/>
                <w:i w:val="false"/>
                <w:color w:val="000000"/>
                <w:sz w:val="20"/>
              </w:rPr>
              <w:t>
</w:t>
            </w:r>
            <w:r>
              <w:rPr>
                <w:rFonts w:ascii="Times New Roman"/>
                <w:b w:val="false"/>
                <w:i w:val="false"/>
                <w:color w:val="000000"/>
                <w:sz w:val="20"/>
              </w:rPr>
              <w:t>8 (7272) 99-87-22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операциялық зал: 1 қабат, №№ 44, 45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67-69-80</w:t>
            </w:r>
            <w:r>
              <w:br/>
            </w:r>
            <w:r>
              <w:rPr>
                <w:rFonts w:ascii="Times New Roman"/>
                <w:b w:val="false"/>
                <w:i w:val="false"/>
                <w:color w:val="000000"/>
                <w:sz w:val="20"/>
              </w:rPr>
              <w:t>
</w:t>
            </w:r>
            <w:r>
              <w:rPr>
                <w:rFonts w:ascii="Times New Roman"/>
                <w:b w:val="false"/>
                <w:i w:val="false"/>
                <w:color w:val="000000"/>
                <w:sz w:val="20"/>
              </w:rPr>
              <w:t>8 (7272) 67-71-44</w:t>
            </w:r>
            <w:r>
              <w:br/>
            </w:r>
            <w:r>
              <w:rPr>
                <w:rFonts w:ascii="Times New Roman"/>
                <w:b w:val="false"/>
                <w:i w:val="false"/>
                <w:color w:val="000000"/>
                <w:sz w:val="20"/>
              </w:rPr>
              <w:t>
</w:t>
            </w:r>
            <w:r>
              <w:rPr>
                <w:rFonts w:ascii="Times New Roman"/>
                <w:b w:val="false"/>
                <w:i w:val="false"/>
                <w:color w:val="000000"/>
                <w:sz w:val="20"/>
              </w:rPr>
              <w:t>8 (7272) 67-71-90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Алтынсарин даң., 23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303-25-52</w:t>
            </w:r>
            <w:r>
              <w:br/>
            </w:r>
            <w:r>
              <w:rPr>
                <w:rFonts w:ascii="Times New Roman"/>
                <w:b w:val="false"/>
                <w:i w:val="false"/>
                <w:color w:val="000000"/>
                <w:sz w:val="20"/>
              </w:rPr>
              <w:t>
</w:t>
            </w:r>
            <w:r>
              <w:rPr>
                <w:rFonts w:ascii="Times New Roman"/>
                <w:b w:val="false"/>
                <w:i w:val="false"/>
                <w:color w:val="000000"/>
                <w:sz w:val="20"/>
              </w:rPr>
              <w:t>8 (727) 303-25-49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303-25-38 операциялық зал: 1 қабат, № 8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303-25-69</w:t>
            </w:r>
            <w:r>
              <w:br/>
            </w:r>
            <w:r>
              <w:rPr>
                <w:rFonts w:ascii="Times New Roman"/>
                <w:b w:val="false"/>
                <w:i w:val="false"/>
                <w:color w:val="000000"/>
                <w:sz w:val="20"/>
              </w:rPr>
              <w:t>
</w:t>
            </w:r>
            <w:r>
              <w:rPr>
                <w:rFonts w:ascii="Times New Roman"/>
                <w:b w:val="false"/>
                <w:i w:val="false"/>
                <w:color w:val="000000"/>
                <w:sz w:val="20"/>
              </w:rPr>
              <w:t>8 (727) 303-25-72</w:t>
            </w:r>
            <w:r>
              <w:br/>
            </w:r>
            <w:r>
              <w:rPr>
                <w:rFonts w:ascii="Times New Roman"/>
                <w:b w:val="false"/>
                <w:i w:val="false"/>
                <w:color w:val="000000"/>
                <w:sz w:val="20"/>
              </w:rPr>
              <w:t>
</w:t>
            </w:r>
            <w:r>
              <w:rPr>
                <w:rFonts w:ascii="Times New Roman"/>
                <w:b w:val="false"/>
                <w:i w:val="false"/>
                <w:color w:val="000000"/>
                <w:sz w:val="20"/>
              </w:rPr>
              <w:t>8 (727) 303-25-26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303-25-45</w:t>
            </w:r>
            <w:r>
              <w:br/>
            </w:r>
            <w:r>
              <w:rPr>
                <w:rFonts w:ascii="Times New Roman"/>
                <w:b w:val="false"/>
                <w:i w:val="false"/>
                <w:color w:val="000000"/>
                <w:sz w:val="20"/>
              </w:rPr>
              <w:t>
</w:t>
            </w:r>
            <w:r>
              <w:rPr>
                <w:rFonts w:ascii="Times New Roman"/>
                <w:b w:val="false"/>
                <w:i w:val="false"/>
                <w:color w:val="000000"/>
                <w:sz w:val="20"/>
              </w:rPr>
              <w:t>8 (727) 303-25-36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Айманов к-сі,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74-25-56 операциялық зал: 1 қабат, №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74-80-30</w:t>
            </w:r>
            <w:r>
              <w:br/>
            </w:r>
            <w:r>
              <w:rPr>
                <w:rFonts w:ascii="Times New Roman"/>
                <w:b w:val="false"/>
                <w:i w:val="false"/>
                <w:color w:val="000000"/>
                <w:sz w:val="20"/>
              </w:rPr>
              <w:t>
</w:t>
            </w:r>
            <w:r>
              <w:rPr>
                <w:rFonts w:ascii="Times New Roman"/>
                <w:b w:val="false"/>
                <w:i w:val="false"/>
                <w:color w:val="000000"/>
                <w:sz w:val="20"/>
              </w:rPr>
              <w:t>8 (7272) 75-48-23</w:t>
            </w:r>
            <w:r>
              <w:br/>
            </w:r>
            <w:r>
              <w:rPr>
                <w:rFonts w:ascii="Times New Roman"/>
                <w:b w:val="false"/>
                <w:i w:val="false"/>
                <w:color w:val="000000"/>
                <w:sz w:val="20"/>
              </w:rPr>
              <w:t>
</w:t>
            </w:r>
            <w:r>
              <w:rPr>
                <w:rFonts w:ascii="Times New Roman"/>
                <w:b w:val="false"/>
                <w:i w:val="false"/>
                <w:color w:val="000000"/>
                <w:sz w:val="20"/>
              </w:rPr>
              <w:t>8 (7272) 74-10-17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75-31-35</w:t>
            </w:r>
          </w:p>
        </w:tc>
      </w:tr>
      <w:tr>
        <w:trPr>
          <w:trHeight w:val="8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Жетісу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78-05-50</w:t>
            </w:r>
            <w:r>
              <w:br/>
            </w:r>
            <w:r>
              <w:rPr>
                <w:rFonts w:ascii="Times New Roman"/>
                <w:b w:val="false"/>
                <w:i w:val="false"/>
                <w:color w:val="000000"/>
                <w:sz w:val="20"/>
              </w:rPr>
              <w:t>
</w:t>
            </w:r>
            <w:r>
              <w:rPr>
                <w:rFonts w:ascii="Times New Roman"/>
                <w:b w:val="false"/>
                <w:i w:val="false"/>
                <w:color w:val="000000"/>
                <w:sz w:val="20"/>
              </w:rPr>
              <w:t>8 (7272) 79-54-42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79-18-03 Фойе, 1 қабат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79-29-54</w:t>
            </w:r>
            <w:r>
              <w:br/>
            </w:r>
            <w:r>
              <w:rPr>
                <w:rFonts w:ascii="Times New Roman"/>
                <w:b w:val="false"/>
                <w:i w:val="false"/>
                <w:color w:val="000000"/>
                <w:sz w:val="20"/>
              </w:rPr>
              <w:t>
</w:t>
            </w:r>
            <w:r>
              <w:rPr>
                <w:rFonts w:ascii="Times New Roman"/>
                <w:b w:val="false"/>
                <w:i w:val="false"/>
                <w:color w:val="000000"/>
                <w:sz w:val="20"/>
              </w:rPr>
              <w:t>8 (7272) 79-93-45</w:t>
            </w:r>
            <w:r>
              <w:br/>
            </w:r>
            <w:r>
              <w:rPr>
                <w:rFonts w:ascii="Times New Roman"/>
                <w:b w:val="false"/>
                <w:i w:val="false"/>
                <w:color w:val="000000"/>
                <w:sz w:val="20"/>
              </w:rPr>
              <w:t>
</w:t>
            </w:r>
            <w:r>
              <w:rPr>
                <w:rFonts w:ascii="Times New Roman"/>
                <w:b w:val="false"/>
                <w:i w:val="false"/>
                <w:color w:val="000000"/>
                <w:sz w:val="20"/>
              </w:rPr>
              <w:t>8 (727) 393-84-13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79-75-73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61-35-30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67-15-65 операциялық зал: 1 қабат,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72-80-79</w:t>
            </w:r>
            <w:r>
              <w:br/>
            </w:r>
            <w:r>
              <w:rPr>
                <w:rFonts w:ascii="Times New Roman"/>
                <w:b w:val="false"/>
                <w:i w:val="false"/>
                <w:color w:val="000000"/>
                <w:sz w:val="20"/>
              </w:rPr>
              <w:t>
</w:t>
            </w:r>
            <w:r>
              <w:rPr>
                <w:rFonts w:ascii="Times New Roman"/>
                <w:b w:val="false"/>
                <w:i w:val="false"/>
                <w:color w:val="000000"/>
                <w:sz w:val="20"/>
              </w:rPr>
              <w:t>8 (7272) 67-69-91</w:t>
            </w:r>
            <w:r>
              <w:br/>
            </w:r>
            <w:r>
              <w:rPr>
                <w:rFonts w:ascii="Times New Roman"/>
                <w:b w:val="false"/>
                <w:i w:val="false"/>
                <w:color w:val="000000"/>
                <w:sz w:val="20"/>
              </w:rPr>
              <w:t>
</w:t>
            </w:r>
            <w:r>
              <w:rPr>
                <w:rFonts w:ascii="Times New Roman"/>
                <w:b w:val="false"/>
                <w:i w:val="false"/>
                <w:color w:val="000000"/>
                <w:sz w:val="20"/>
              </w:rPr>
              <w:t>8 (7272) 67-15-63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Шолохов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51-16-21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35-32-74 операциялық зал: 1 қабат, №№ 1, 2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35-38-01</w:t>
            </w:r>
            <w:r>
              <w:br/>
            </w:r>
            <w:r>
              <w:rPr>
                <w:rFonts w:ascii="Times New Roman"/>
                <w:b w:val="false"/>
                <w:i w:val="false"/>
                <w:color w:val="000000"/>
                <w:sz w:val="20"/>
              </w:rPr>
              <w:t>
</w:t>
            </w:r>
            <w:r>
              <w:rPr>
                <w:rFonts w:ascii="Times New Roman"/>
                <w:b w:val="false"/>
                <w:i w:val="false"/>
                <w:color w:val="000000"/>
                <w:sz w:val="20"/>
              </w:rPr>
              <w:t>8 (7272) 35-08-77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35-65-21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67-34-65</w:t>
            </w:r>
            <w:r>
              <w:br/>
            </w:r>
            <w:r>
              <w:rPr>
                <w:rFonts w:ascii="Times New Roman"/>
                <w:b w:val="false"/>
                <w:i w:val="false"/>
                <w:color w:val="000000"/>
                <w:sz w:val="20"/>
              </w:rPr>
              <w:t>
</w:t>
            </w:r>
            <w:r>
              <w:rPr>
                <w:rFonts w:ascii="Times New Roman"/>
                <w:b w:val="false"/>
                <w:i w:val="false"/>
                <w:color w:val="000000"/>
                <w:sz w:val="20"/>
              </w:rPr>
              <w:t>8(7272) 67-65-31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67-34-72 № 592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77-31-83 № 501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Жұбанов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37-57-35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 № 207 кабинет</w:t>
            </w:r>
            <w:r>
              <w:br/>
            </w:r>
            <w:r>
              <w:rPr>
                <w:rFonts w:ascii="Times New Roman"/>
                <w:b w:val="false"/>
                <w:i w:val="false"/>
                <w:color w:val="000000"/>
                <w:sz w:val="20"/>
              </w:rPr>
              <w:t>
</w:t>
            </w:r>
            <w:r>
              <w:rPr>
                <w:rFonts w:ascii="Times New Roman"/>
                <w:b w:val="false"/>
                <w:i w:val="false"/>
                <w:color w:val="000000"/>
                <w:sz w:val="20"/>
              </w:rPr>
              <w:t>8 (7172) 37-94-06 операциялық зал: 1 қабат, № 11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w:t>
            </w:r>
            <w:r>
              <w:br/>
            </w:r>
            <w:r>
              <w:rPr>
                <w:rFonts w:ascii="Times New Roman"/>
                <w:b w:val="false"/>
                <w:i w:val="false"/>
                <w:color w:val="000000"/>
                <w:sz w:val="20"/>
              </w:rPr>
              <w:t>
</w:t>
            </w:r>
            <w:r>
              <w:rPr>
                <w:rFonts w:ascii="Times New Roman"/>
                <w:b w:val="false"/>
                <w:i w:val="false"/>
                <w:color w:val="000000"/>
                <w:sz w:val="20"/>
              </w:rPr>
              <w:t>8 (7172) 37-94-06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37-28-14</w:t>
            </w:r>
            <w:r>
              <w:br/>
            </w:r>
            <w:r>
              <w:rPr>
                <w:rFonts w:ascii="Times New Roman"/>
                <w:b w:val="false"/>
                <w:i w:val="false"/>
                <w:color w:val="000000"/>
                <w:sz w:val="20"/>
              </w:rPr>
              <w:t>
</w:t>
            </w:r>
            <w:r>
              <w:rPr>
                <w:rFonts w:ascii="Times New Roman"/>
                <w:b w:val="false"/>
                <w:i w:val="false"/>
                <w:color w:val="000000"/>
                <w:sz w:val="20"/>
              </w:rPr>
              <w:t>8 (7172) 37-93-56</w:t>
            </w:r>
            <w:r>
              <w:br/>
            </w:r>
            <w:r>
              <w:rPr>
                <w:rFonts w:ascii="Times New Roman"/>
                <w:b w:val="false"/>
                <w:i w:val="false"/>
                <w:color w:val="000000"/>
                <w:sz w:val="20"/>
              </w:rPr>
              <w:t>
</w:t>
            </w:r>
            <w:r>
              <w:rPr>
                <w:rFonts w:ascii="Times New Roman"/>
                <w:b w:val="false"/>
                <w:i w:val="false"/>
                <w:color w:val="000000"/>
                <w:sz w:val="20"/>
              </w:rPr>
              <w:t>8 (7172) 37-30-40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77-32-60 № 206 кабинет</w:t>
            </w:r>
            <w:r>
              <w:br/>
            </w:r>
            <w:r>
              <w:rPr>
                <w:rFonts w:ascii="Times New Roman"/>
                <w:b w:val="false"/>
                <w:i w:val="false"/>
                <w:color w:val="000000"/>
                <w:sz w:val="20"/>
              </w:rPr>
              <w:t>
</w:t>
            </w:r>
            <w:r>
              <w:rPr>
                <w:rFonts w:ascii="Times New Roman"/>
                <w:b w:val="false"/>
                <w:i w:val="false"/>
                <w:color w:val="000000"/>
                <w:sz w:val="20"/>
              </w:rPr>
              <w:t>8 (7172) 77-33-10 операциялық зал: 1 қабат, № 37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77-33-10</w:t>
            </w:r>
            <w:r>
              <w:br/>
            </w:r>
            <w:r>
              <w:rPr>
                <w:rFonts w:ascii="Times New Roman"/>
                <w:b w:val="false"/>
                <w:i w:val="false"/>
                <w:color w:val="000000"/>
                <w:sz w:val="20"/>
              </w:rPr>
              <w:t>
</w:t>
            </w:r>
            <w:r>
              <w:rPr>
                <w:rFonts w:ascii="Times New Roman"/>
                <w:b w:val="false"/>
                <w:i w:val="false"/>
                <w:color w:val="000000"/>
                <w:sz w:val="20"/>
              </w:rPr>
              <w:t>8 (7172) 77-32-60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77-32-13</w:t>
            </w:r>
            <w:r>
              <w:br/>
            </w:r>
            <w:r>
              <w:rPr>
                <w:rFonts w:ascii="Times New Roman"/>
                <w:b w:val="false"/>
                <w:i w:val="false"/>
                <w:color w:val="000000"/>
                <w:sz w:val="20"/>
              </w:rPr>
              <w:t>
</w:t>
            </w:r>
            <w:r>
              <w:rPr>
                <w:rFonts w:ascii="Times New Roman"/>
                <w:b w:val="false"/>
                <w:i w:val="false"/>
                <w:color w:val="000000"/>
                <w:sz w:val="20"/>
              </w:rPr>
              <w:t>8 (7172) 77-32-24</w:t>
            </w:r>
            <w:r>
              <w:br/>
            </w:r>
            <w:r>
              <w:rPr>
                <w:rFonts w:ascii="Times New Roman"/>
                <w:b w:val="false"/>
                <w:i w:val="false"/>
                <w:color w:val="000000"/>
                <w:sz w:val="20"/>
              </w:rPr>
              <w:t>
</w:t>
            </w:r>
            <w:r>
              <w:rPr>
                <w:rFonts w:ascii="Times New Roman"/>
                <w:b w:val="false"/>
                <w:i w:val="false"/>
                <w:color w:val="000000"/>
                <w:sz w:val="20"/>
              </w:rPr>
              <w:t>8 (7172) 77-33-00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Есiл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Тұран даң.,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67-81-51 № 103 кабинет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67-51-59</w:t>
            </w:r>
            <w:r>
              <w:br/>
            </w:r>
            <w:r>
              <w:rPr>
                <w:rFonts w:ascii="Times New Roman"/>
                <w:b w:val="false"/>
                <w:i w:val="false"/>
                <w:color w:val="000000"/>
                <w:sz w:val="20"/>
              </w:rPr>
              <w:t>
</w:t>
            </w:r>
            <w:r>
              <w:rPr>
                <w:rFonts w:ascii="Times New Roman"/>
                <w:b w:val="false"/>
                <w:i w:val="false"/>
                <w:color w:val="000000"/>
                <w:sz w:val="20"/>
              </w:rPr>
              <w:t>8 (7172) 67-81-43</w:t>
            </w:r>
            <w:r>
              <w:br/>
            </w:r>
            <w:r>
              <w:rPr>
                <w:rFonts w:ascii="Times New Roman"/>
                <w:b w:val="false"/>
                <w:i w:val="false"/>
                <w:color w:val="000000"/>
                <w:sz w:val="20"/>
              </w:rPr>
              <w:t>
</w:t>
            </w:r>
            <w:r>
              <w:rPr>
                <w:rFonts w:ascii="Times New Roman"/>
                <w:b w:val="false"/>
                <w:i w:val="false"/>
                <w:color w:val="000000"/>
                <w:sz w:val="20"/>
              </w:rPr>
              <w:t>8 (7172) 67-51-50</w:t>
            </w:r>
            <w:r>
              <w:br/>
            </w:r>
            <w:r>
              <w:rPr>
                <w:rFonts w:ascii="Times New Roman"/>
                <w:b w:val="false"/>
                <w:i w:val="false"/>
                <w:color w:val="000000"/>
                <w:sz w:val="20"/>
              </w:rPr>
              <w:t>
</w:t>
            </w:r>
            <w:r>
              <w:rPr>
                <w:rFonts w:ascii="Times New Roman"/>
                <w:b w:val="false"/>
                <w:i w:val="false"/>
                <w:color w:val="000000"/>
                <w:sz w:val="20"/>
              </w:rPr>
              <w:t>8 (7172) 67-81-60</w:t>
            </w:r>
            <w:r>
              <w:br/>
            </w:r>
            <w:r>
              <w:rPr>
                <w:rFonts w:ascii="Times New Roman"/>
                <w:b w:val="false"/>
                <w:i w:val="false"/>
                <w:color w:val="000000"/>
                <w:sz w:val="20"/>
              </w:rPr>
              <w:t>
</w:t>
            </w:r>
            <w:r>
              <w:rPr>
                <w:rFonts w:ascii="Times New Roman"/>
                <w:b w:val="false"/>
                <w:i w:val="false"/>
                <w:color w:val="000000"/>
                <w:sz w:val="20"/>
              </w:rPr>
              <w:t>8 (7172) 67-81-66</w:t>
            </w:r>
            <w:r>
              <w:br/>
            </w:r>
            <w:r>
              <w:rPr>
                <w:rFonts w:ascii="Times New Roman"/>
                <w:b w:val="false"/>
                <w:i w:val="false"/>
                <w:color w:val="000000"/>
                <w:sz w:val="20"/>
              </w:rPr>
              <w:t>
</w:t>
            </w:r>
            <w:r>
              <w:rPr>
                <w:rFonts w:ascii="Times New Roman"/>
                <w:b w:val="false"/>
                <w:i w:val="false"/>
                <w:color w:val="000000"/>
                <w:sz w:val="20"/>
              </w:rPr>
              <w:t>8 (7172) 67-81-52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67-81-71</w:t>
            </w:r>
            <w:r>
              <w:br/>
            </w:r>
            <w:r>
              <w:rPr>
                <w:rFonts w:ascii="Times New Roman"/>
                <w:b w:val="false"/>
                <w:i w:val="false"/>
                <w:color w:val="000000"/>
                <w:sz w:val="20"/>
              </w:rPr>
              <w:t>
</w:t>
            </w:r>
            <w:r>
              <w:rPr>
                <w:rFonts w:ascii="Times New Roman"/>
                <w:b w:val="false"/>
                <w:i w:val="false"/>
                <w:color w:val="000000"/>
                <w:sz w:val="20"/>
              </w:rPr>
              <w:t>8 (7172) 67-81-61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даң., 22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48-91-86</w:t>
            </w:r>
            <w:r>
              <w:br/>
            </w:r>
            <w:r>
              <w:rPr>
                <w:rFonts w:ascii="Times New Roman"/>
                <w:b w:val="false"/>
                <w:i w:val="false"/>
                <w:color w:val="000000"/>
                <w:sz w:val="20"/>
              </w:rPr>
              <w:t>
</w:t>
            </w:r>
            <w:r>
              <w:rPr>
                <w:rFonts w:ascii="Times New Roman"/>
                <w:b w:val="false"/>
                <w:i w:val="false"/>
                <w:color w:val="000000"/>
                <w:sz w:val="20"/>
              </w:rPr>
              <w:t>8 (7172) 24-01-69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48-91-87</w:t>
            </w:r>
          </w:p>
        </w:tc>
      </w:tr>
    </w:tbl>
    <w:bookmarkStart w:name="z827" w:id="173"/>
    <w:p>
      <w:pPr>
        <w:spacing w:after="0"/>
        <w:ind w:left="0"/>
        <w:jc w:val="both"/>
      </w:pPr>
      <w:r>
        <w:rPr>
          <w:rFonts w:ascii="Times New Roman"/>
          <w:b w:val="false"/>
          <w:i w:val="false"/>
          <w:color w:val="000000"/>
          <w:sz w:val="28"/>
        </w:rPr>
        <w:t xml:space="preserve">
«Дара кәсіпкерлерге патент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173"/>
    <w:bookmarkStart w:name="z828" w:id="174"/>
    <w:p>
      <w:pPr>
        <w:spacing w:after="0"/>
        <w:ind w:left="0"/>
        <w:jc w:val="left"/>
      </w:pPr>
      <w:r>
        <w:rPr>
          <w:rFonts w:ascii="Times New Roman"/>
          <w:b/>
          <w:i w:val="false"/>
          <w:color w:val="000000"/>
        </w:rPr>
        <w:t xml:space="preserve"> 
Кесте. Сапа және тиiмдiлiк көрсеткiштерінің мәнi</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9" w:id="17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175"/>
    <w:bookmarkStart w:name="z830" w:id="176"/>
    <w:p>
      <w:pPr>
        <w:spacing w:after="0"/>
        <w:ind w:left="0"/>
        <w:jc w:val="left"/>
      </w:pPr>
      <w:r>
        <w:rPr>
          <w:rFonts w:ascii="Times New Roman"/>
          <w:b/>
          <w:i w:val="false"/>
          <w:color w:val="000000"/>
        </w:rPr>
        <w:t xml:space="preserve"> 
«Арнаулы салық режимін қолдану туралы шешімді беру»</w:t>
      </w:r>
      <w:r>
        <w:br/>
      </w:r>
      <w:r>
        <w:rPr>
          <w:rFonts w:ascii="Times New Roman"/>
          <w:b/>
          <w:i w:val="false"/>
          <w:color w:val="000000"/>
        </w:rPr>
        <w:t>
мемлекеттiк қызмет стандарты</w:t>
      </w:r>
    </w:p>
    <w:bookmarkEnd w:id="176"/>
    <w:bookmarkStart w:name="z831" w:id="177"/>
    <w:p>
      <w:pPr>
        <w:spacing w:after="0"/>
        <w:ind w:left="0"/>
        <w:jc w:val="left"/>
      </w:pPr>
      <w:r>
        <w:rPr>
          <w:rFonts w:ascii="Times New Roman"/>
          <w:b/>
          <w:i w:val="false"/>
          <w:color w:val="000000"/>
        </w:rPr>
        <w:t xml:space="preserve"> 
1. Жалпы ережелер</w:t>
      </w:r>
    </w:p>
    <w:bookmarkEnd w:id="177"/>
    <w:bookmarkStart w:name="z832" w:id="178"/>
    <w:p>
      <w:pPr>
        <w:spacing w:after="0"/>
        <w:ind w:left="0"/>
        <w:jc w:val="both"/>
      </w:pPr>
      <w:r>
        <w:rPr>
          <w:rFonts w:ascii="Times New Roman"/>
          <w:b w:val="false"/>
          <w:i w:val="false"/>
          <w:color w:val="000000"/>
          <w:sz w:val="28"/>
        </w:rPr>
        <w:t>
      1. «Арнаулы салық режимін қолдану туралы шешімді беру»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Ақпаратты қабылдау және өңдеу орталықтарында (бұдан әрі – Орталық), сондай-ақ www.e.gov.kz «электрондық үкімет» веб-порталы (бұдан әрі – портал) арқылы Қазақстан Республикасының салық органдары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w:t>
      </w:r>
      <w:r>
        <w:rPr>
          <w:rFonts w:ascii="Times New Roman"/>
          <w:b w:val="false"/>
          <w:i w:val="false"/>
          <w:color w:val="000000"/>
          <w:sz w:val="28"/>
        </w:rPr>
        <w:t>426</w:t>
      </w:r>
      <w:r>
        <w:rPr>
          <w:rFonts w:ascii="Times New Roman"/>
          <w:b w:val="false"/>
          <w:i w:val="false"/>
          <w:color w:val="000000"/>
          <w:sz w:val="28"/>
        </w:rPr>
        <w:t xml:space="preserve"> – </w:t>
      </w:r>
      <w:r>
        <w:rPr>
          <w:rFonts w:ascii="Times New Roman"/>
          <w:b w:val="false"/>
          <w:i w:val="false"/>
          <w:color w:val="000000"/>
          <w:sz w:val="28"/>
        </w:rPr>
        <w:t>428</w:t>
      </w:r>
      <w:r>
        <w:rPr>
          <w:rFonts w:ascii="Times New Roman"/>
          <w:b w:val="false"/>
          <w:i w:val="false"/>
          <w:color w:val="000000"/>
          <w:sz w:val="28"/>
        </w:rPr>
        <w:t>, </w:t>
      </w:r>
      <w:r>
        <w:rPr>
          <w:rFonts w:ascii="Times New Roman"/>
          <w:b w:val="false"/>
          <w:i w:val="false"/>
          <w:color w:val="000000"/>
          <w:sz w:val="28"/>
        </w:rPr>
        <w:t>433</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интернет-ресурсында (электрондық мекенжайы: www.salyk.kz) «Салықтық қызмет көрсету» бөлімі));</w:t>
      </w:r>
      <w:r>
        <w:br/>
      </w:r>
      <w:r>
        <w:rPr>
          <w:rFonts w:ascii="Times New Roman"/>
          <w:b w:val="false"/>
          <w:i w:val="false"/>
          <w:color w:val="000000"/>
          <w:sz w:val="28"/>
        </w:rPr>
        <w:t>
</w:t>
      </w:r>
      <w:r>
        <w:rPr>
          <w:rFonts w:ascii="Times New Roman"/>
          <w:b w:val="false"/>
          <w:i w:val="false"/>
          <w:color w:val="000000"/>
          <w:sz w:val="28"/>
        </w:rPr>
        <w:t>
      2) Орталықтың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Сall-орталығының (8 (7172) 58-09-09) телефоны арқылы да берілуі мүмкін.</w:t>
      </w:r>
      <w:r>
        <w:br/>
      </w:r>
      <w:r>
        <w:rPr>
          <w:rFonts w:ascii="Times New Roman"/>
          <w:b w:val="false"/>
          <w:i w:val="false"/>
          <w:color w:val="000000"/>
          <w:sz w:val="28"/>
        </w:rPr>
        <w:t>
</w:t>
      </w:r>
      <w:r>
        <w:rPr>
          <w:rFonts w:ascii="Times New Roman"/>
          <w:b w:val="false"/>
          <w:i w:val="false"/>
          <w:color w:val="000000"/>
          <w:sz w:val="28"/>
        </w:rPr>
        <w:t>
      5. Орталықта көрсетілетін мемлекеттік қызметтің нәтижесі арнаулы салық режимін (бұдан әрі – АСР) қолдану туралы /АСР қолданудан бас тарту туралы шешімді беру не Орталықтың мемлекеттік қызмет көрсетуден бас тарту туралы уәжделген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мынадай тұлғаларға (бұдан әрі – алушы):</w:t>
      </w:r>
      <w:r>
        <w:br/>
      </w:r>
      <w:r>
        <w:rPr>
          <w:rFonts w:ascii="Times New Roman"/>
          <w:b w:val="false"/>
          <w:i w:val="false"/>
          <w:color w:val="000000"/>
          <w:sz w:val="28"/>
        </w:rPr>
        <w:t>
</w:t>
      </w:r>
      <w:r>
        <w:rPr>
          <w:rFonts w:ascii="Times New Roman"/>
          <w:b w:val="false"/>
          <w:i w:val="false"/>
          <w:color w:val="000000"/>
          <w:sz w:val="28"/>
        </w:rPr>
        <w:t>
      1) оңайлатылған декларация негізінде АСР қолдануға шешім беру бойынша:</w:t>
      </w:r>
      <w:r>
        <w:br/>
      </w:r>
      <w:r>
        <w:rPr>
          <w:rFonts w:ascii="Times New Roman"/>
          <w:b w:val="false"/>
          <w:i w:val="false"/>
          <w:color w:val="000000"/>
          <w:sz w:val="28"/>
        </w:rPr>
        <w:t>
</w:t>
      </w:r>
      <w:r>
        <w:rPr>
          <w:rFonts w:ascii="Times New Roman"/>
          <w:b w:val="false"/>
          <w:i w:val="false"/>
          <w:color w:val="000000"/>
          <w:sz w:val="28"/>
        </w:rPr>
        <w:t>
      дара кәсіпкерлерге:</w:t>
      </w:r>
      <w:r>
        <w:br/>
      </w:r>
      <w:r>
        <w:rPr>
          <w:rFonts w:ascii="Times New Roman"/>
          <w:b w:val="false"/>
          <w:i w:val="false"/>
          <w:color w:val="000000"/>
          <w:sz w:val="28"/>
        </w:rPr>
        <w:t>
</w:t>
      </w:r>
      <w:r>
        <w:rPr>
          <w:rFonts w:ascii="Times New Roman"/>
          <w:b w:val="false"/>
          <w:i w:val="false"/>
          <w:color w:val="000000"/>
          <w:sz w:val="28"/>
        </w:rPr>
        <w:t>
      дара кәсіпкердің өзін қоса алғанда, қызметкерлердің шекті орташа тізімдік саны салық кезеңі (күнтізбелік тоқсан) ішінде 25 адамды құраса;</w:t>
      </w:r>
      <w:r>
        <w:br/>
      </w:r>
      <w:r>
        <w:rPr>
          <w:rFonts w:ascii="Times New Roman"/>
          <w:b w:val="false"/>
          <w:i w:val="false"/>
          <w:color w:val="000000"/>
          <w:sz w:val="28"/>
        </w:rPr>
        <w:t>
</w:t>
      </w:r>
      <w:r>
        <w:rPr>
          <w:rFonts w:ascii="Times New Roman"/>
          <w:b w:val="false"/>
          <w:i w:val="false"/>
          <w:color w:val="000000"/>
          <w:sz w:val="28"/>
        </w:rPr>
        <w:t>
      салық кезеңі (күнтізбелік тоқсан) ішінде шекті табысы 10,0 млн. теңгені құраса;</w:t>
      </w:r>
      <w:r>
        <w:br/>
      </w:r>
      <w:r>
        <w:rPr>
          <w:rFonts w:ascii="Times New Roman"/>
          <w:b w:val="false"/>
          <w:i w:val="false"/>
          <w:color w:val="000000"/>
          <w:sz w:val="28"/>
        </w:rPr>
        <w:t>
</w:t>
      </w:r>
      <w:r>
        <w:rPr>
          <w:rFonts w:ascii="Times New Roman"/>
          <w:b w:val="false"/>
          <w:i w:val="false"/>
          <w:color w:val="000000"/>
          <w:sz w:val="28"/>
        </w:rPr>
        <w:t>
      заңды тұлғаларға:</w:t>
      </w:r>
      <w:r>
        <w:br/>
      </w:r>
      <w:r>
        <w:rPr>
          <w:rFonts w:ascii="Times New Roman"/>
          <w:b w:val="false"/>
          <w:i w:val="false"/>
          <w:color w:val="000000"/>
          <w:sz w:val="28"/>
        </w:rPr>
        <w:t>
</w:t>
      </w:r>
      <w:r>
        <w:rPr>
          <w:rFonts w:ascii="Times New Roman"/>
          <w:b w:val="false"/>
          <w:i w:val="false"/>
          <w:color w:val="000000"/>
          <w:sz w:val="28"/>
        </w:rPr>
        <w:t>
      қызметкерлердің шекті орташа тізімдік саны салық кезеңі (күнтізбелік тоқсан) ішінде 50 адамды құраса;</w:t>
      </w:r>
      <w:r>
        <w:br/>
      </w:r>
      <w:r>
        <w:rPr>
          <w:rFonts w:ascii="Times New Roman"/>
          <w:b w:val="false"/>
          <w:i w:val="false"/>
          <w:color w:val="000000"/>
          <w:sz w:val="28"/>
        </w:rPr>
        <w:t>
</w:t>
      </w:r>
      <w:r>
        <w:rPr>
          <w:rFonts w:ascii="Times New Roman"/>
          <w:b w:val="false"/>
          <w:i w:val="false"/>
          <w:color w:val="000000"/>
          <w:sz w:val="28"/>
        </w:rPr>
        <w:t>
      салық кезеңі (күнтізбелік тоқсан) ішінде шекті табысы 25,0 млн. теңгені құраса;</w:t>
      </w:r>
      <w:r>
        <w:br/>
      </w:r>
      <w:r>
        <w:rPr>
          <w:rFonts w:ascii="Times New Roman"/>
          <w:b w:val="false"/>
          <w:i w:val="false"/>
          <w:color w:val="000000"/>
          <w:sz w:val="28"/>
        </w:rPr>
        <w:t>
</w:t>
      </w:r>
      <w:r>
        <w:rPr>
          <w:rFonts w:ascii="Times New Roman"/>
          <w:b w:val="false"/>
          <w:i w:val="false"/>
          <w:color w:val="000000"/>
          <w:sz w:val="28"/>
        </w:rPr>
        <w:t>
      2) шаруа немесе фермер қожалықтары үшін АСР қолдануға шешім беру бойынша – жеке меншік құқығындағы және (немесе) жер пайдалану құқығындағы (қайталап жер пайдалану құқығын қоса алғанда) жер учаскелері бар шаруа немесе фермер қожалықтарына;</w:t>
      </w:r>
      <w:r>
        <w:br/>
      </w:r>
      <w:r>
        <w:rPr>
          <w:rFonts w:ascii="Times New Roman"/>
          <w:b w:val="false"/>
          <w:i w:val="false"/>
          <w:color w:val="000000"/>
          <w:sz w:val="28"/>
        </w:rPr>
        <w:t>
</w:t>
      </w:r>
      <w:r>
        <w:rPr>
          <w:rFonts w:ascii="Times New Roman"/>
          <w:b w:val="false"/>
          <w:i w:val="false"/>
          <w:color w:val="000000"/>
          <w:sz w:val="28"/>
        </w:rPr>
        <w:t>
      3) ауыл шаруашылығы өнімдерін, аквадақыл (балық өсіру) өнімін өндіруші заңды тұлғалар мен ауылдық тұтыну кооперативтері үшін АСР қолдануға шешім беру үшін:</w:t>
      </w:r>
      <w:r>
        <w:br/>
      </w:r>
      <w:r>
        <w:rPr>
          <w:rFonts w:ascii="Times New Roman"/>
          <w:b w:val="false"/>
          <w:i w:val="false"/>
          <w:color w:val="000000"/>
          <w:sz w:val="28"/>
        </w:rPr>
        <w:t>
</w:t>
      </w:r>
      <w:r>
        <w:rPr>
          <w:rFonts w:ascii="Times New Roman"/>
          <w:b w:val="false"/>
          <w:i w:val="false"/>
          <w:color w:val="000000"/>
          <w:sz w:val="28"/>
        </w:rPr>
        <w:t>
      ауыл шаруашылығы өнімдерін, акваөсіру (балық өсіру шаруашылығы) өнімдерін өндіруші заңды тұлғалар:</w:t>
      </w:r>
      <w:r>
        <w:br/>
      </w:r>
      <w:r>
        <w:rPr>
          <w:rFonts w:ascii="Times New Roman"/>
          <w:b w:val="false"/>
          <w:i w:val="false"/>
          <w:color w:val="000000"/>
          <w:sz w:val="28"/>
        </w:rPr>
        <w:t>
</w:t>
      </w:r>
      <w:r>
        <w:rPr>
          <w:rFonts w:ascii="Times New Roman"/>
          <w:b w:val="false"/>
          <w:i w:val="false"/>
          <w:color w:val="000000"/>
          <w:sz w:val="28"/>
        </w:rPr>
        <w:t>
      ауыл шаруашылығы өнімдерін, акваөсіру (балық өсіру шаруашылығы) өнімдерін өндіруді, өзі өндірген көрсетілген өнімді қайта өңдеуді және өткізуді жүзеге асыратын;</w:t>
      </w:r>
      <w:r>
        <w:br/>
      </w:r>
      <w:r>
        <w:rPr>
          <w:rFonts w:ascii="Times New Roman"/>
          <w:b w:val="false"/>
          <w:i w:val="false"/>
          <w:color w:val="000000"/>
          <w:sz w:val="28"/>
        </w:rPr>
        <w:t>
</w:t>
      </w:r>
      <w:r>
        <w:rPr>
          <w:rFonts w:ascii="Times New Roman"/>
          <w:b w:val="false"/>
          <w:i w:val="false"/>
          <w:color w:val="000000"/>
          <w:sz w:val="28"/>
        </w:rPr>
        <w:t>
      толық кезеңді (төлді өсіруден бастап) мал шаруашылығы мен құс шаруашылығының (оның ішінде, асыл тұқымды), бал арасы шаруашылығының, акваөсіру (балық өсіру шаруашылығы) өнімдерін өндіруді, сондай-ақ өзі өндірген көрсетілген өнімдерді қайта өңдеуді және өткізуді жүзеге асыратын заңды тұлғаларға;</w:t>
      </w:r>
      <w:r>
        <w:br/>
      </w:r>
      <w:r>
        <w:rPr>
          <w:rFonts w:ascii="Times New Roman"/>
          <w:b w:val="false"/>
          <w:i w:val="false"/>
          <w:color w:val="000000"/>
          <w:sz w:val="28"/>
        </w:rPr>
        <w:t>
</w:t>
      </w:r>
      <w:r>
        <w:rPr>
          <w:rFonts w:ascii="Times New Roman"/>
          <w:b w:val="false"/>
          <w:i w:val="false"/>
          <w:color w:val="000000"/>
          <w:sz w:val="28"/>
        </w:rPr>
        <w:t>
      ауылдық тұтыну кооперативтеріне:</w:t>
      </w:r>
      <w:r>
        <w:br/>
      </w:r>
      <w:r>
        <w:rPr>
          <w:rFonts w:ascii="Times New Roman"/>
          <w:b w:val="false"/>
          <w:i w:val="false"/>
          <w:color w:val="000000"/>
          <w:sz w:val="28"/>
        </w:rPr>
        <w:t>
</w:t>
      </w:r>
      <w:r>
        <w:rPr>
          <w:rFonts w:ascii="Times New Roman"/>
          <w:b w:val="false"/>
          <w:i w:val="false"/>
          <w:color w:val="000000"/>
          <w:sz w:val="28"/>
        </w:rPr>
        <w:t>
      шаруа немесе фермер қожалықтары – осы кооперативтердің мүшелері (пайшылары) өндірген ауыл шаруашылығы өнімдерін, акваөсіру (балық өсіру шаруашылығы) өнімдерін өткізуді;</w:t>
      </w:r>
      <w:r>
        <w:br/>
      </w:r>
      <w:r>
        <w:rPr>
          <w:rFonts w:ascii="Times New Roman"/>
          <w:b w:val="false"/>
          <w:i w:val="false"/>
          <w:color w:val="000000"/>
          <w:sz w:val="28"/>
        </w:rPr>
        <w:t>
</w:t>
      </w:r>
      <w:r>
        <w:rPr>
          <w:rFonts w:ascii="Times New Roman"/>
          <w:b w:val="false"/>
          <w:i w:val="false"/>
          <w:color w:val="000000"/>
          <w:sz w:val="28"/>
        </w:rPr>
        <w:t>
      шаруа немесе фермер қожалықтары - осы кооперативтердің мүшелері (пайшылары) өндірген ауыл шаруашылығы өнімдерін, акваөсіру (балық өсіру шаруашылығы) өнімдерін қайта өңдеуді және осы өнімдерді қайта өңдеу нәтижесінде алынған өнімдерді өткізуді жүзеге асыратын ауылдық тұтыну кооперативтеріне көрсетіледі.</w:t>
      </w:r>
      <w:r>
        <w:br/>
      </w:r>
      <w:r>
        <w:rPr>
          <w:rFonts w:ascii="Times New Roman"/>
          <w:b w:val="false"/>
          <w:i w:val="false"/>
          <w:color w:val="000000"/>
          <w:sz w:val="28"/>
        </w:rPr>
        <w:t>
</w:t>
      </w:r>
      <w:r>
        <w:rPr>
          <w:rFonts w:ascii="Times New Roman"/>
          <w:b w:val="false"/>
          <w:i w:val="false"/>
          <w:color w:val="000000"/>
          <w:sz w:val="28"/>
        </w:rPr>
        <w:t>
      Арнаулы салық режимін:</w:t>
      </w:r>
      <w:r>
        <w:br/>
      </w:r>
      <w:r>
        <w:rPr>
          <w:rFonts w:ascii="Times New Roman"/>
          <w:b w:val="false"/>
          <w:i w:val="false"/>
          <w:color w:val="000000"/>
          <w:sz w:val="28"/>
        </w:rPr>
        <w:t>
</w:t>
      </w:r>
      <w:r>
        <w:rPr>
          <w:rFonts w:ascii="Times New Roman"/>
          <w:b w:val="false"/>
          <w:i w:val="false"/>
          <w:color w:val="000000"/>
          <w:sz w:val="28"/>
        </w:rPr>
        <w:t>
      1) филиалдары, өкілдіктері бар заңды тұлғалардың;</w:t>
      </w:r>
      <w:r>
        <w:br/>
      </w:r>
      <w:r>
        <w:rPr>
          <w:rFonts w:ascii="Times New Roman"/>
          <w:b w:val="false"/>
          <w:i w:val="false"/>
          <w:color w:val="000000"/>
          <w:sz w:val="28"/>
        </w:rPr>
        <w:t>
</w:t>
      </w:r>
      <w:r>
        <w:rPr>
          <w:rFonts w:ascii="Times New Roman"/>
          <w:b w:val="false"/>
          <w:i w:val="false"/>
          <w:color w:val="000000"/>
          <w:sz w:val="28"/>
        </w:rPr>
        <w:t>
      2) заңды тұлғалар филиалдарының, өкілдіктерінің;</w:t>
      </w:r>
      <w:r>
        <w:br/>
      </w:r>
      <w:r>
        <w:rPr>
          <w:rFonts w:ascii="Times New Roman"/>
          <w:b w:val="false"/>
          <w:i w:val="false"/>
          <w:color w:val="000000"/>
          <w:sz w:val="28"/>
        </w:rPr>
        <w:t>
</w:t>
      </w:r>
      <w:r>
        <w:rPr>
          <w:rFonts w:ascii="Times New Roman"/>
          <w:b w:val="false"/>
          <w:i w:val="false"/>
          <w:color w:val="000000"/>
          <w:sz w:val="28"/>
        </w:rPr>
        <w:t>
      3) мүлікті жалға беру жөніндегі қызметін жүзеге асыратын салық төлеушілерден басқа әртүрлі елді мекендерде өзге де оқшауланған құрылымдық бөлімшелері және (немесе) салық салу объектілері бар салық төлеушілердің;</w:t>
      </w:r>
      <w:r>
        <w:br/>
      </w:r>
      <w:r>
        <w:rPr>
          <w:rFonts w:ascii="Times New Roman"/>
          <w:b w:val="false"/>
          <w:i w:val="false"/>
          <w:color w:val="000000"/>
          <w:sz w:val="28"/>
        </w:rPr>
        <w:t>
</w:t>
      </w:r>
      <w:r>
        <w:rPr>
          <w:rFonts w:ascii="Times New Roman"/>
          <w:b w:val="false"/>
          <w:i w:val="false"/>
          <w:color w:val="000000"/>
          <w:sz w:val="28"/>
        </w:rPr>
        <w:t>
      4) басқа заңды тұлғалардың қатысу үлесі 25 пайыздан асатын заңды тұлғалардың;</w:t>
      </w:r>
      <w:r>
        <w:br/>
      </w:r>
      <w:r>
        <w:rPr>
          <w:rFonts w:ascii="Times New Roman"/>
          <w:b w:val="false"/>
          <w:i w:val="false"/>
          <w:color w:val="000000"/>
          <w:sz w:val="28"/>
        </w:rPr>
        <w:t>
</w:t>
      </w:r>
      <w:r>
        <w:rPr>
          <w:rFonts w:ascii="Times New Roman"/>
          <w:b w:val="false"/>
          <w:i w:val="false"/>
          <w:color w:val="000000"/>
          <w:sz w:val="28"/>
        </w:rPr>
        <w:t>
      5) құрылтайшысы арнаулы салық режимін қолданатын басқа заңды тұлғаның бір мезгілде құрылтайшысы болып табылатын заңды тұлғалардың қолдануға құқығы жоқ.</w:t>
      </w:r>
      <w:r>
        <w:br/>
      </w:r>
      <w:r>
        <w:rPr>
          <w:rFonts w:ascii="Times New Roman"/>
          <w:b w:val="false"/>
          <w:i w:val="false"/>
          <w:color w:val="000000"/>
          <w:sz w:val="28"/>
        </w:rPr>
        <w:t>
</w:t>
      </w:r>
      <w:r>
        <w:rPr>
          <w:rFonts w:ascii="Times New Roman"/>
          <w:b w:val="false"/>
          <w:i w:val="false"/>
          <w:color w:val="000000"/>
          <w:sz w:val="28"/>
        </w:rPr>
        <w:t>
      Арнаулы салық режимi мынадай қызмет түрлерiне:</w:t>
      </w:r>
      <w:r>
        <w:br/>
      </w:r>
      <w:r>
        <w:rPr>
          <w:rFonts w:ascii="Times New Roman"/>
          <w:b w:val="false"/>
          <w:i w:val="false"/>
          <w:color w:val="000000"/>
          <w:sz w:val="28"/>
        </w:rPr>
        <w:t>
</w:t>
      </w:r>
      <w:r>
        <w:rPr>
          <w:rFonts w:ascii="Times New Roman"/>
          <w:b w:val="false"/>
          <w:i w:val="false"/>
          <w:color w:val="000000"/>
          <w:sz w:val="28"/>
        </w:rPr>
        <w:t>
      1) акцизделетін тауарларды өндiруге;</w:t>
      </w:r>
      <w:r>
        <w:br/>
      </w:r>
      <w:r>
        <w:rPr>
          <w:rFonts w:ascii="Times New Roman"/>
          <w:b w:val="false"/>
          <w:i w:val="false"/>
          <w:color w:val="000000"/>
          <w:sz w:val="28"/>
        </w:rPr>
        <w:t>
</w:t>
      </w:r>
      <w:r>
        <w:rPr>
          <w:rFonts w:ascii="Times New Roman"/>
          <w:b w:val="false"/>
          <w:i w:val="false"/>
          <w:color w:val="000000"/>
          <w:sz w:val="28"/>
        </w:rPr>
        <w:t>
      2) акцизделетін тауарларды сақтауға және көтерме саудада өткізуге;</w:t>
      </w:r>
      <w:r>
        <w:br/>
      </w:r>
      <w:r>
        <w:rPr>
          <w:rFonts w:ascii="Times New Roman"/>
          <w:b w:val="false"/>
          <w:i w:val="false"/>
          <w:color w:val="000000"/>
          <w:sz w:val="28"/>
        </w:rPr>
        <w:t>
</w:t>
      </w:r>
      <w:r>
        <w:rPr>
          <w:rFonts w:ascii="Times New Roman"/>
          <w:b w:val="false"/>
          <w:i w:val="false"/>
          <w:color w:val="000000"/>
          <w:sz w:val="28"/>
        </w:rPr>
        <w:t>
      3) мұнай өнiмдерiнiң жекелеген түрлерiн - бензиндi, дизель отынын және мазутты өткізуге;</w:t>
      </w:r>
      <w:r>
        <w:br/>
      </w:r>
      <w:r>
        <w:rPr>
          <w:rFonts w:ascii="Times New Roman"/>
          <w:b w:val="false"/>
          <w:i w:val="false"/>
          <w:color w:val="000000"/>
          <w:sz w:val="28"/>
        </w:rPr>
        <w:t>
</w:t>
      </w:r>
      <w:r>
        <w:rPr>
          <w:rFonts w:ascii="Times New Roman"/>
          <w:b w:val="false"/>
          <w:i w:val="false"/>
          <w:color w:val="000000"/>
          <w:sz w:val="28"/>
        </w:rPr>
        <w:t>
      4) лотереяларды (мемлекеттік (ұлттық) лотереялардан басқа) ұйымдастыруға және өткізуге;</w:t>
      </w:r>
      <w:r>
        <w:br/>
      </w:r>
      <w:r>
        <w:rPr>
          <w:rFonts w:ascii="Times New Roman"/>
          <w:b w:val="false"/>
          <w:i w:val="false"/>
          <w:color w:val="000000"/>
          <w:sz w:val="28"/>
        </w:rPr>
        <w:t>
</w:t>
      </w:r>
      <w:r>
        <w:rPr>
          <w:rFonts w:ascii="Times New Roman"/>
          <w:b w:val="false"/>
          <w:i w:val="false"/>
          <w:color w:val="000000"/>
          <w:sz w:val="28"/>
        </w:rPr>
        <w:t>
      5) жер қойнауын пайдалануға;</w:t>
      </w:r>
      <w:r>
        <w:br/>
      </w:r>
      <w:r>
        <w:rPr>
          <w:rFonts w:ascii="Times New Roman"/>
          <w:b w:val="false"/>
          <w:i w:val="false"/>
          <w:color w:val="000000"/>
          <w:sz w:val="28"/>
        </w:rPr>
        <w:t>
</w:t>
      </w:r>
      <w:r>
        <w:rPr>
          <w:rFonts w:ascii="Times New Roman"/>
          <w:b w:val="false"/>
          <w:i w:val="false"/>
          <w:color w:val="000000"/>
          <w:sz w:val="28"/>
        </w:rPr>
        <w:t>
      6) шыны ыдыстарды жинауға және қабылдауға;</w:t>
      </w:r>
      <w:r>
        <w:br/>
      </w:r>
      <w:r>
        <w:rPr>
          <w:rFonts w:ascii="Times New Roman"/>
          <w:b w:val="false"/>
          <w:i w:val="false"/>
          <w:color w:val="000000"/>
          <w:sz w:val="28"/>
        </w:rPr>
        <w:t>
</w:t>
      </w:r>
      <w:r>
        <w:rPr>
          <w:rFonts w:ascii="Times New Roman"/>
          <w:b w:val="false"/>
          <w:i w:val="false"/>
          <w:color w:val="000000"/>
          <w:sz w:val="28"/>
        </w:rPr>
        <w:t>
      7) түстi және қара металл сынықтары мен қалдықтарын жинауға (дайындауға), сақтауға, қайта өңдеуге және өткізуге;</w:t>
      </w:r>
      <w:r>
        <w:br/>
      </w:r>
      <w:r>
        <w:rPr>
          <w:rFonts w:ascii="Times New Roman"/>
          <w:b w:val="false"/>
          <w:i w:val="false"/>
          <w:color w:val="000000"/>
          <w:sz w:val="28"/>
        </w:rPr>
        <w:t>
</w:t>
      </w:r>
      <w:r>
        <w:rPr>
          <w:rFonts w:ascii="Times New Roman"/>
          <w:b w:val="false"/>
          <w:i w:val="false"/>
          <w:color w:val="000000"/>
          <w:sz w:val="28"/>
        </w:rPr>
        <w:t>
      8) консультациялық қызметтер көрсетуге;</w:t>
      </w:r>
      <w:r>
        <w:br/>
      </w:r>
      <w:r>
        <w:rPr>
          <w:rFonts w:ascii="Times New Roman"/>
          <w:b w:val="false"/>
          <w:i w:val="false"/>
          <w:color w:val="000000"/>
          <w:sz w:val="28"/>
        </w:rPr>
        <w:t>
</w:t>
      </w:r>
      <w:r>
        <w:rPr>
          <w:rFonts w:ascii="Times New Roman"/>
          <w:b w:val="false"/>
          <w:i w:val="false"/>
          <w:color w:val="000000"/>
          <w:sz w:val="28"/>
        </w:rPr>
        <w:t>
      9) бухгалтерлiк есеп және аудит саласындағы қызметке;</w:t>
      </w:r>
      <w:r>
        <w:br/>
      </w:r>
      <w:r>
        <w:rPr>
          <w:rFonts w:ascii="Times New Roman"/>
          <w:b w:val="false"/>
          <w:i w:val="false"/>
          <w:color w:val="000000"/>
          <w:sz w:val="28"/>
        </w:rPr>
        <w:t>
</w:t>
      </w:r>
      <w:r>
        <w:rPr>
          <w:rFonts w:ascii="Times New Roman"/>
          <w:b w:val="false"/>
          <w:i w:val="false"/>
          <w:color w:val="000000"/>
          <w:sz w:val="28"/>
        </w:rPr>
        <w:t>
      10) сақтандыру брокері мен сақтандыру агентінің қаржы, сақтандыру қызметіне және делдалдық қызметіне;</w:t>
      </w:r>
      <w:r>
        <w:br/>
      </w:r>
      <w:r>
        <w:rPr>
          <w:rFonts w:ascii="Times New Roman"/>
          <w:b w:val="false"/>
          <w:i w:val="false"/>
          <w:color w:val="000000"/>
          <w:sz w:val="28"/>
        </w:rPr>
        <w:t>
</w:t>
      </w:r>
      <w:r>
        <w:rPr>
          <w:rFonts w:ascii="Times New Roman"/>
          <w:b w:val="false"/>
          <w:i w:val="false"/>
          <w:color w:val="000000"/>
          <w:sz w:val="28"/>
        </w:rPr>
        <w:t>
      11) құқық, әділет және сот төрелігі саласындағы қызметке қолданылмайды.</w:t>
      </w:r>
      <w:r>
        <w:br/>
      </w:r>
      <w:r>
        <w:rPr>
          <w:rFonts w:ascii="Times New Roman"/>
          <w:b w:val="false"/>
          <w:i w:val="false"/>
          <w:color w:val="000000"/>
          <w:sz w:val="28"/>
        </w:rPr>
        <w:t>
</w:t>
      </w:r>
      <w:r>
        <w:rPr>
          <w:rFonts w:ascii="Times New Roman"/>
          <w:b w:val="false"/>
          <w:i w:val="false"/>
          <w:color w:val="000000"/>
          <w:sz w:val="28"/>
        </w:rPr>
        <w:t>
      7. Орталықта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АСР қолдану туралы/АСР қолданудан бас тарту туралы шешімді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3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 алғанға дейін күтудің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4) салықтық өтінішті табыс ету мерзімдері:</w:t>
      </w:r>
      <w:r>
        <w:br/>
      </w:r>
      <w:r>
        <w:rPr>
          <w:rFonts w:ascii="Times New Roman"/>
          <w:b w:val="false"/>
          <w:i w:val="false"/>
          <w:color w:val="000000"/>
          <w:sz w:val="28"/>
        </w:rPr>
        <w:t>
</w:t>
      </w:r>
      <w:r>
        <w:rPr>
          <w:rFonts w:ascii="Times New Roman"/>
          <w:b w:val="false"/>
          <w:i w:val="false"/>
          <w:color w:val="000000"/>
          <w:sz w:val="28"/>
        </w:rPr>
        <w:t>
      оңайлатылған декларация негізінде АСР қолдануға шешім беру үшін:</w:t>
      </w:r>
      <w:r>
        <w:br/>
      </w:r>
      <w:r>
        <w:rPr>
          <w:rFonts w:ascii="Times New Roman"/>
          <w:b w:val="false"/>
          <w:i w:val="false"/>
          <w:color w:val="000000"/>
          <w:sz w:val="28"/>
        </w:rPr>
        <w:t>
</w:t>
      </w:r>
      <w:r>
        <w:rPr>
          <w:rFonts w:ascii="Times New Roman"/>
          <w:b w:val="false"/>
          <w:i w:val="false"/>
          <w:color w:val="000000"/>
          <w:sz w:val="28"/>
        </w:rPr>
        <w:t>
      салық кезеңі (күнтізбелік тоқсан) басталғанға дейін;</w:t>
      </w:r>
      <w:r>
        <w:br/>
      </w:r>
      <w:r>
        <w:rPr>
          <w:rFonts w:ascii="Times New Roman"/>
          <w:b w:val="false"/>
          <w:i w:val="false"/>
          <w:color w:val="000000"/>
          <w:sz w:val="28"/>
        </w:rPr>
        <w:t>
</w:t>
      </w:r>
      <w:r>
        <w:rPr>
          <w:rFonts w:ascii="Times New Roman"/>
          <w:b w:val="false"/>
          <w:i w:val="false"/>
          <w:color w:val="000000"/>
          <w:sz w:val="28"/>
        </w:rPr>
        <w:t>
      алушы (жаңадан құрылған заңды тұлға) мемлекеттік тiркелгеннен кейiн 20 жұмыс күні ішінде;</w:t>
      </w:r>
      <w:r>
        <w:br/>
      </w:r>
      <w:r>
        <w:rPr>
          <w:rFonts w:ascii="Times New Roman"/>
          <w:b w:val="false"/>
          <w:i w:val="false"/>
          <w:color w:val="000000"/>
          <w:sz w:val="28"/>
        </w:rPr>
        <w:t>
</w:t>
      </w:r>
      <w:r>
        <w:rPr>
          <w:rFonts w:ascii="Times New Roman"/>
          <w:b w:val="false"/>
          <w:i w:val="false"/>
          <w:color w:val="000000"/>
          <w:sz w:val="28"/>
        </w:rPr>
        <w:t>
      алушы (жаңадан құрылған дара кәсіпкер) үшін - дара кәсіпкер ретінде мемлекеттік тiркелген күнінен бастап 10 жұмыс күні ішінде;</w:t>
      </w:r>
      <w:r>
        <w:br/>
      </w:r>
      <w:r>
        <w:rPr>
          <w:rFonts w:ascii="Times New Roman"/>
          <w:b w:val="false"/>
          <w:i w:val="false"/>
          <w:color w:val="000000"/>
          <w:sz w:val="28"/>
        </w:rPr>
        <w:t>
</w:t>
      </w:r>
      <w:r>
        <w:rPr>
          <w:rFonts w:ascii="Times New Roman"/>
          <w:b w:val="false"/>
          <w:i w:val="false"/>
          <w:color w:val="000000"/>
          <w:sz w:val="28"/>
        </w:rPr>
        <w:t>
      патент негізінде АСР-іне көшкен кезде - патент негізінде АСР қолдану шарттарына сәйкессіздік туындаған күнінен бастап күнтізбелік 10 күн ішінде;</w:t>
      </w:r>
      <w:r>
        <w:br/>
      </w:r>
      <w:r>
        <w:rPr>
          <w:rFonts w:ascii="Times New Roman"/>
          <w:b w:val="false"/>
          <w:i w:val="false"/>
          <w:color w:val="000000"/>
          <w:sz w:val="28"/>
        </w:rPr>
        <w:t>
</w:t>
      </w:r>
      <w:r>
        <w:rPr>
          <w:rFonts w:ascii="Times New Roman"/>
          <w:b w:val="false"/>
          <w:i w:val="false"/>
          <w:color w:val="000000"/>
          <w:sz w:val="28"/>
        </w:rPr>
        <w:t>
      патент негізінде АСР-інен көшудің өзге жағдайларында - патенттің қолданылу мерзімі аяқталғанға дейін;</w:t>
      </w:r>
      <w:r>
        <w:br/>
      </w:r>
      <w:r>
        <w:rPr>
          <w:rFonts w:ascii="Times New Roman"/>
          <w:b w:val="false"/>
          <w:i w:val="false"/>
          <w:color w:val="000000"/>
          <w:sz w:val="28"/>
        </w:rPr>
        <w:t>
</w:t>
      </w:r>
      <w:r>
        <w:rPr>
          <w:rFonts w:ascii="Times New Roman"/>
          <w:b w:val="false"/>
          <w:i w:val="false"/>
          <w:color w:val="000000"/>
          <w:sz w:val="28"/>
        </w:rPr>
        <w:t>
      алушы (шаруа немесе фермер қожалықтары) үшін АСР-не қолдануға шешім алу үшін:</w:t>
      </w:r>
      <w:r>
        <w:br/>
      </w:r>
      <w:r>
        <w:rPr>
          <w:rFonts w:ascii="Times New Roman"/>
          <w:b w:val="false"/>
          <w:i w:val="false"/>
          <w:color w:val="000000"/>
          <w:sz w:val="28"/>
        </w:rPr>
        <w:t>
</w:t>
      </w:r>
      <w:r>
        <w:rPr>
          <w:rFonts w:ascii="Times New Roman"/>
          <w:b w:val="false"/>
          <w:i w:val="false"/>
          <w:color w:val="000000"/>
          <w:sz w:val="28"/>
        </w:rPr>
        <w:t>
      АСР қолданылатын бірінші жылдың 20 ақпанынан кешіктірмей;</w:t>
      </w:r>
      <w:r>
        <w:br/>
      </w:r>
      <w:r>
        <w:rPr>
          <w:rFonts w:ascii="Times New Roman"/>
          <w:b w:val="false"/>
          <w:i w:val="false"/>
          <w:color w:val="000000"/>
          <w:sz w:val="28"/>
        </w:rPr>
        <w:t>
</w:t>
      </w:r>
      <w:r>
        <w:rPr>
          <w:rFonts w:ascii="Times New Roman"/>
          <w:b w:val="false"/>
          <w:i w:val="false"/>
          <w:color w:val="000000"/>
          <w:sz w:val="28"/>
        </w:rPr>
        <w:t>
      20 ақпаннан кейін құрылған алушы (шаруа немесе фермер қожалықтары) үшін - дара кәсіпкерді мемлекеттік тіркеу туралы куәлік алғаннан кейін 30 жұмыс күні ішінде;</w:t>
      </w:r>
      <w:r>
        <w:br/>
      </w:r>
      <w:r>
        <w:rPr>
          <w:rFonts w:ascii="Times New Roman"/>
          <w:b w:val="false"/>
          <w:i w:val="false"/>
          <w:color w:val="000000"/>
          <w:sz w:val="28"/>
        </w:rPr>
        <w:t>
</w:t>
      </w:r>
      <w:r>
        <w:rPr>
          <w:rFonts w:ascii="Times New Roman"/>
          <w:b w:val="false"/>
          <w:i w:val="false"/>
          <w:color w:val="000000"/>
          <w:sz w:val="28"/>
        </w:rPr>
        <w:t>
      20 ақпаннан кейін басқа әкімшілік-аумақтық бірліктің аумағындағы жер учаскесіне құқық туындаған жағдайда - осы жер учаскесінің орналасқан орны бойынша тіркеу есебіне қойылған сәттен бастап күнтізбелік 30 күн ішінде;</w:t>
      </w:r>
      <w:r>
        <w:br/>
      </w:r>
      <w:r>
        <w:rPr>
          <w:rFonts w:ascii="Times New Roman"/>
          <w:b w:val="false"/>
          <w:i w:val="false"/>
          <w:color w:val="000000"/>
          <w:sz w:val="28"/>
        </w:rPr>
        <w:t>
</w:t>
      </w:r>
      <w:r>
        <w:rPr>
          <w:rFonts w:ascii="Times New Roman"/>
          <w:b w:val="false"/>
          <w:i w:val="false"/>
          <w:color w:val="000000"/>
          <w:sz w:val="28"/>
        </w:rPr>
        <w:t>
      осы АСР қолданылмайтын қызмет түрлерін жүзеге асыратын салық төлеушіде 20 ақпаннан кейін жер учаскесіне құқық туындаған жағдайда - осы жер учаскесінің орналасқан жері бойынша тіркеу есебіне қойылған сәттен бастап күнтізбелік 30 күн ішінде;</w:t>
      </w:r>
      <w:r>
        <w:br/>
      </w:r>
      <w:r>
        <w:rPr>
          <w:rFonts w:ascii="Times New Roman"/>
          <w:b w:val="false"/>
          <w:i w:val="false"/>
          <w:color w:val="000000"/>
          <w:sz w:val="28"/>
        </w:rPr>
        <w:t>
</w:t>
      </w:r>
      <w:r>
        <w:rPr>
          <w:rFonts w:ascii="Times New Roman"/>
          <w:b w:val="false"/>
          <w:i w:val="false"/>
          <w:color w:val="000000"/>
          <w:sz w:val="28"/>
        </w:rPr>
        <w:t>
      ауыл шаруашылығы өнімдерін, аквадақыл (балық өсіру) өнімін өндіруші заңды тұлғалар мен ауылдық тұтыну кооперативтері үшін АСР қолдану үшін шешім беру үшін:</w:t>
      </w:r>
      <w:r>
        <w:br/>
      </w:r>
      <w:r>
        <w:rPr>
          <w:rFonts w:ascii="Times New Roman"/>
          <w:b w:val="false"/>
          <w:i w:val="false"/>
          <w:color w:val="000000"/>
          <w:sz w:val="28"/>
        </w:rPr>
        <w:t>
</w:t>
      </w:r>
      <w:r>
        <w:rPr>
          <w:rFonts w:ascii="Times New Roman"/>
          <w:b w:val="false"/>
          <w:i w:val="false"/>
          <w:color w:val="000000"/>
          <w:sz w:val="28"/>
        </w:rPr>
        <w:t>
      АСР қолдануға салықтық өтініште көрсетілген жылдың алдындағы жылдың 10 желтоқсанынан кешіктірмей;</w:t>
      </w:r>
      <w:r>
        <w:br/>
      </w:r>
      <w:r>
        <w:rPr>
          <w:rFonts w:ascii="Times New Roman"/>
          <w:b w:val="false"/>
          <w:i w:val="false"/>
          <w:color w:val="000000"/>
          <w:sz w:val="28"/>
        </w:rPr>
        <w:t>
</w:t>
      </w:r>
      <w:r>
        <w:rPr>
          <w:rFonts w:ascii="Times New Roman"/>
          <w:b w:val="false"/>
          <w:i w:val="false"/>
          <w:color w:val="000000"/>
          <w:sz w:val="28"/>
        </w:rPr>
        <w:t>
      жаңадан құрылған салық төлеушілер - әділет органында мемлекеттік тіркелген сәттен бастап күнтізбелік 30 күн ішінде;</w:t>
      </w:r>
      <w:r>
        <w:br/>
      </w:r>
      <w:r>
        <w:rPr>
          <w:rFonts w:ascii="Times New Roman"/>
          <w:b w:val="false"/>
          <w:i w:val="false"/>
          <w:color w:val="000000"/>
          <w:sz w:val="28"/>
        </w:rPr>
        <w:t>
</w:t>
      </w:r>
      <w:r>
        <w:rPr>
          <w:rFonts w:ascii="Times New Roman"/>
          <w:b w:val="false"/>
          <w:i w:val="false"/>
          <w:color w:val="000000"/>
          <w:sz w:val="28"/>
        </w:rPr>
        <w:t>
      ағымдағы күнтізбелік жылдың 1 қаңтарынан кейін жер учаскесіне құқық туындаған жағдайда - осы жер учаскесінің орналасқан жері бойынша тіркеу есебіне қойылған сәттен бастап күнтізбелік 30 күн ішінде.</w:t>
      </w:r>
      <w:r>
        <w:br/>
      </w:r>
      <w:r>
        <w:rPr>
          <w:rFonts w:ascii="Times New Roman"/>
          <w:b w:val="false"/>
          <w:i w:val="false"/>
          <w:color w:val="000000"/>
          <w:sz w:val="28"/>
        </w:rPr>
        <w:t>
</w:t>
      </w:r>
      <w:r>
        <w:rPr>
          <w:rFonts w:ascii="Times New Roman"/>
          <w:b w:val="false"/>
          <w:i w:val="false"/>
          <w:color w:val="000000"/>
          <w:sz w:val="28"/>
        </w:rPr>
        <w:t>
      АСР қолдануды тоқтату үшін:</w:t>
      </w:r>
      <w:r>
        <w:br/>
      </w:r>
      <w:r>
        <w:rPr>
          <w:rFonts w:ascii="Times New Roman"/>
          <w:b w:val="false"/>
          <w:i w:val="false"/>
          <w:color w:val="000000"/>
          <w:sz w:val="28"/>
        </w:rPr>
        <w:t>
</w:t>
      </w:r>
      <w:r>
        <w:rPr>
          <w:rFonts w:ascii="Times New Roman"/>
          <w:b w:val="false"/>
          <w:i w:val="false"/>
          <w:color w:val="000000"/>
          <w:sz w:val="28"/>
        </w:rPr>
        <w:t>
      шаруа немесе фермерлік қожалықтар үшін АСР қолдануды тоқтату туралы ерікті түрде шешім қабылдаған кезде – АСР тоқтату жылының алдындағы салық кезеңінің 31 желтоқсанынан кешіктірмей;</w:t>
      </w:r>
      <w:r>
        <w:br/>
      </w:r>
      <w:r>
        <w:rPr>
          <w:rFonts w:ascii="Times New Roman"/>
          <w:b w:val="false"/>
          <w:i w:val="false"/>
          <w:color w:val="000000"/>
          <w:sz w:val="28"/>
        </w:rPr>
        <w:t>
</w:t>
      </w:r>
      <w:r>
        <w:rPr>
          <w:rFonts w:ascii="Times New Roman"/>
          <w:b w:val="false"/>
          <w:i w:val="false"/>
          <w:color w:val="000000"/>
          <w:sz w:val="28"/>
        </w:rPr>
        <w:t>
      оңайлатылған декларация негізінде АСР қолдану шарттарына сәйкес келмеген жағдайда – сәйкессіздік туындаған сәттен бастап күнтізбелік 10 күн ішінде;</w:t>
      </w:r>
      <w:r>
        <w:br/>
      </w:r>
      <w:r>
        <w:rPr>
          <w:rFonts w:ascii="Times New Roman"/>
          <w:b w:val="false"/>
          <w:i w:val="false"/>
          <w:color w:val="000000"/>
          <w:sz w:val="28"/>
        </w:rPr>
        <w:t>
</w:t>
      </w:r>
      <w:r>
        <w:rPr>
          <w:rFonts w:ascii="Times New Roman"/>
          <w:b w:val="false"/>
          <w:i w:val="false"/>
          <w:color w:val="000000"/>
          <w:sz w:val="28"/>
        </w:rPr>
        <w:t>
      шаруа немесе фермер қожалықтары үшін АСР, ауыл шаруашылығы өнімдерін, аквадақыл (балық өсіру) өнімін өндіруші заңды тұлғалар мен ауылдық тұтыну кооперативтеріне арналған АСР қолдану шарттарына сәйкес келмеген жағдайда - сәйкессіздік туындаған сәттен бастап 5 жұмыс күні ішінде.</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Орталықтың жұмыс кестесі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түскі үзіліссіз сағат 9.00-ден 17.00-ге дейін.</w:t>
      </w:r>
      <w:r>
        <w:br/>
      </w:r>
      <w:r>
        <w:rPr>
          <w:rFonts w:ascii="Times New Roman"/>
          <w:b w:val="false"/>
          <w:i w:val="false"/>
          <w:color w:val="000000"/>
          <w:sz w:val="28"/>
        </w:rPr>
        <w:t>
</w:t>
      </w:r>
      <w:r>
        <w:rPr>
          <w:rFonts w:ascii="Times New Roman"/>
          <w:b w:val="false"/>
          <w:i w:val="false"/>
          <w:color w:val="000000"/>
          <w:sz w:val="28"/>
        </w:rPr>
        <w:t>
      Мемлекеттік қызмет көрсетуді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мүмкіндіктері шектеулі адамдар үшін жағдай көзделген, күтіп отыру және қажетті құжаттарды дайындау үшін қолайлы жағдайлар, толтырылған бланкілердің үлгілері бар ақпараттық стенділер орналасқан күту орны бар Орталықта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178"/>
    <w:bookmarkStart w:name="z903" w:id="179"/>
    <w:p>
      <w:pPr>
        <w:spacing w:after="0"/>
        <w:ind w:left="0"/>
        <w:jc w:val="left"/>
      </w:pPr>
      <w:r>
        <w:rPr>
          <w:rFonts w:ascii="Times New Roman"/>
          <w:b/>
          <w:i w:val="false"/>
          <w:color w:val="000000"/>
        </w:rPr>
        <w:t xml:space="preserve"> 
2. Мемлекеттiк қызмет көрсету тәртiбi</w:t>
      </w:r>
    </w:p>
    <w:bookmarkEnd w:id="179"/>
    <w:bookmarkStart w:name="z904" w:id="180"/>
    <w:p>
      <w:pPr>
        <w:spacing w:after="0"/>
        <w:ind w:left="0"/>
        <w:jc w:val="both"/>
      </w:pPr>
      <w:r>
        <w:rPr>
          <w:rFonts w:ascii="Times New Roman"/>
          <w:b w:val="false"/>
          <w:i w:val="false"/>
          <w:color w:val="000000"/>
          <w:sz w:val="28"/>
        </w:rPr>
        <w:t>
      11. Алушы мемлекеттік қызметті алу үшін Орталыққа:</w:t>
      </w:r>
      <w:r>
        <w:br/>
      </w:r>
      <w:r>
        <w:rPr>
          <w:rFonts w:ascii="Times New Roman"/>
          <w:b w:val="false"/>
          <w:i w:val="false"/>
          <w:color w:val="000000"/>
          <w:sz w:val="28"/>
        </w:rPr>
        <w:t>
</w:t>
      </w:r>
      <w:r>
        <w:rPr>
          <w:rFonts w:ascii="Times New Roman"/>
          <w:b w:val="false"/>
          <w:i w:val="false"/>
          <w:color w:val="000000"/>
          <w:sz w:val="28"/>
        </w:rPr>
        <w:t>
      1) АСР қолдануға шешім алу үшін – белгіленген нысандағы салықтық өтінішті;</w:t>
      </w:r>
      <w:r>
        <w:br/>
      </w:r>
      <w:r>
        <w:rPr>
          <w:rFonts w:ascii="Times New Roman"/>
          <w:b w:val="false"/>
          <w:i w:val="false"/>
          <w:color w:val="000000"/>
          <w:sz w:val="28"/>
        </w:rPr>
        <w:t>
</w:t>
      </w:r>
      <w:r>
        <w:rPr>
          <w:rFonts w:ascii="Times New Roman"/>
          <w:b w:val="false"/>
          <w:i w:val="false"/>
          <w:color w:val="000000"/>
          <w:sz w:val="28"/>
        </w:rPr>
        <w:t>
      2) шаруа немесе фермер қожалықтары үшін АСР, ауыл шаруашылығы өнімдерін, аквадақыл (балық өсіру) өнімін өндіруші заңды тұлғалар мен ауылдық тұтыну кооперативтеріне арналған АСР қолдануға шешім алу үшін -нотариус немесе ауылдық (кенттік) атқарушы органдар куәландырған жер учаскелеріне құқық белгілеу, сәйкестендіру құжаттарының көшірмесін;</w:t>
      </w:r>
      <w:r>
        <w:br/>
      </w:r>
      <w:r>
        <w:rPr>
          <w:rFonts w:ascii="Times New Roman"/>
          <w:b w:val="false"/>
          <w:i w:val="false"/>
          <w:color w:val="000000"/>
          <w:sz w:val="28"/>
        </w:rPr>
        <w:t>
</w:t>
      </w:r>
      <w:r>
        <w:rPr>
          <w:rFonts w:ascii="Times New Roman"/>
          <w:b w:val="false"/>
          <w:i w:val="false"/>
          <w:color w:val="000000"/>
          <w:sz w:val="28"/>
        </w:rPr>
        <w:t>
      3) шаруа немесе фермер қожалықтары үшін АСР қолдануға шешім алу үшін - жер ресурстарын басқару жөніндегі уәкілетті мемлекеттік орган берген, нотариус немесе ауылдық (кенттік) атқарушы органдар куәландырған жер учаскелерінің бағаланатын құнын айқындайтын актілердің көшірмесін уәкілетті органға тапсырады.</w:t>
      </w:r>
      <w:r>
        <w:br/>
      </w:r>
      <w:r>
        <w:rPr>
          <w:rFonts w:ascii="Times New Roman"/>
          <w:b w:val="false"/>
          <w:i w:val="false"/>
          <w:color w:val="000000"/>
          <w:sz w:val="28"/>
        </w:rPr>
        <w:t>
</w:t>
      </w:r>
      <w:r>
        <w:rPr>
          <w:rFonts w:ascii="Times New Roman"/>
          <w:b w:val="false"/>
          <w:i w:val="false"/>
          <w:color w:val="000000"/>
          <w:sz w:val="28"/>
        </w:rPr>
        <w:t>
      АСР қолдануға шешім алу үшін салықтық өтінішті электрондық түрде «Салық төлеушінің кабинеті» веб-қосымшасы немесе Салық есептілігін өңдеу сервисі (СЕӨС) арқылы, салық органында орнатылған салық төлеушінің терминалы арқылы немесе интернет желісіне қол жетімділігі бар кез келген компьютерден табыс ете алады.</w:t>
      </w:r>
      <w:r>
        <w:br/>
      </w:r>
      <w:r>
        <w:rPr>
          <w:rFonts w:ascii="Times New Roman"/>
          <w:b w:val="false"/>
          <w:i w:val="false"/>
          <w:color w:val="000000"/>
          <w:sz w:val="28"/>
        </w:rPr>
        <w:t>
</w:t>
      </w:r>
      <w:r>
        <w:rPr>
          <w:rFonts w:ascii="Times New Roman"/>
          <w:b w:val="false"/>
          <w:i w:val="false"/>
          <w:color w:val="000000"/>
          <w:sz w:val="28"/>
        </w:rPr>
        <w:t>
      Құжаттарды қабылдау кезінде Орталықтың қызметкері түпнұсқаларды құжаттардың көшірмелерімен және мемлекеттік органдардың мемлекеттік ақпараттық жүйелерінен берілген мәліметтермен түпнұсқалығын салыстырып тексереді, сонан соң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нысандары www.e.gov.kz порталында, Қазақстан Республикасы Қаржы Министрлігі Салық Комитетінің www.salyk.kz интернет-ресурсында, Орталықтың күту залындағы стенділерде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Өтініш нысандарын алушы Орталықтан да тегін ала алады.</w:t>
      </w:r>
      <w:r>
        <w:br/>
      </w:r>
      <w:r>
        <w:rPr>
          <w:rFonts w:ascii="Times New Roman"/>
          <w:b w:val="false"/>
          <w:i w:val="false"/>
          <w:color w:val="000000"/>
          <w:sz w:val="28"/>
        </w:rPr>
        <w:t>
</w:t>
      </w:r>
      <w:r>
        <w:rPr>
          <w:rFonts w:ascii="Times New Roman"/>
          <w:b w:val="false"/>
          <w:i w:val="false"/>
          <w:color w:val="000000"/>
          <w:sz w:val="28"/>
        </w:rPr>
        <w:t>
      Мемлекеттік қызметті www.salyk.kz интернет-ресурсы арқылы алу үшін салық органынан электрондық цифрлық қолтаңба алу және «Салық төлеушінің кабинетінде», СЕӨС электрондық құжаттың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www.salyk.kz интернет-ресурсына жүгінген кезде:</w:t>
      </w:r>
      <w:r>
        <w:br/>
      </w:r>
      <w:r>
        <w:rPr>
          <w:rFonts w:ascii="Times New Roman"/>
          <w:b w:val="false"/>
          <w:i w:val="false"/>
          <w:color w:val="000000"/>
          <w:sz w:val="28"/>
        </w:rPr>
        <w:t>
</w:t>
      </w:r>
      <w:r>
        <w:rPr>
          <w:rFonts w:ascii="Times New Roman"/>
          <w:b w:val="false"/>
          <w:i w:val="false"/>
          <w:color w:val="000000"/>
          <w:sz w:val="28"/>
        </w:rPr>
        <w:t>
      электрондық құжатты жөнелту «Салық төлеушінің кабинетінен», СЕӨС-нен жүзеге асырылады. Құжат автоматты түрде адресатқа – салық органына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Орталыққа табыс етілген құжаттар қабылданады және алушыға құжаттардың қабылданғаны туралы белгімен талон беріледі.</w:t>
      </w:r>
      <w:r>
        <w:br/>
      </w:r>
      <w:r>
        <w:rPr>
          <w:rFonts w:ascii="Times New Roman"/>
          <w:b w:val="false"/>
          <w:i w:val="false"/>
          <w:color w:val="000000"/>
          <w:sz w:val="28"/>
        </w:rPr>
        <w:t>
</w:t>
      </w:r>
      <w:r>
        <w:rPr>
          <w:rFonts w:ascii="Times New Roman"/>
          <w:b w:val="false"/>
          <w:i w:val="false"/>
          <w:color w:val="000000"/>
          <w:sz w:val="28"/>
        </w:rPr>
        <w:t>
      «Салық төлеушінің кабинеті», СЕӨС арқылы жүгінген кезде алушы мемлекеттік қызметті алу үшін құжаттардың қабылданғаны/қабылданбағаны туралы электрондық хабарлама/растау алады.</w:t>
      </w:r>
      <w:r>
        <w:br/>
      </w:r>
      <w:r>
        <w:rPr>
          <w:rFonts w:ascii="Times New Roman"/>
          <w:b w:val="false"/>
          <w:i w:val="false"/>
          <w:color w:val="000000"/>
          <w:sz w:val="28"/>
        </w:rPr>
        <w:t>
</w:t>
      </w:r>
      <w:r>
        <w:rPr>
          <w:rFonts w:ascii="Times New Roman"/>
          <w:b w:val="false"/>
          <w:i w:val="false"/>
          <w:color w:val="000000"/>
          <w:sz w:val="28"/>
        </w:rPr>
        <w:t>
      Пошта арқылы жүгінген кезде Орталықтың қызметкері пошталық хабарламаға белгі қояды.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алушыға Орталықта қолма-қол беріледі (алушының өзі келуі не сенімхат бойынша өкілінің келуі).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алушы осы стандарттың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шарттарға сәйкес болмаса;</w:t>
      </w:r>
      <w:r>
        <w:br/>
      </w:r>
      <w:r>
        <w:rPr>
          <w:rFonts w:ascii="Times New Roman"/>
          <w:b w:val="false"/>
          <w:i w:val="false"/>
          <w:color w:val="000000"/>
          <w:sz w:val="28"/>
        </w:rPr>
        <w:t>
</w:t>
      </w:r>
      <w:r>
        <w:rPr>
          <w:rFonts w:ascii="Times New Roman"/>
          <w:b w:val="false"/>
          <w:i w:val="false"/>
          <w:color w:val="000000"/>
          <w:sz w:val="28"/>
        </w:rPr>
        <w:t>
      2) алушы АСР қолдану үшін құжатты Салық кодексінің 435-бабы </w:t>
      </w:r>
      <w:r>
        <w:rPr>
          <w:rFonts w:ascii="Times New Roman"/>
          <w:b w:val="false"/>
          <w:i w:val="false"/>
          <w:color w:val="000000"/>
          <w:sz w:val="28"/>
        </w:rPr>
        <w:t xml:space="preserve">1-тармағында </w:t>
      </w:r>
      <w:r>
        <w:rPr>
          <w:rFonts w:ascii="Times New Roman"/>
          <w:b w:val="false"/>
          <w:i w:val="false"/>
          <w:color w:val="000000"/>
          <w:sz w:val="28"/>
        </w:rPr>
        <w:t>көрсетілген мерзімде тапсырмаса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 жоқ.</w:t>
      </w:r>
    </w:p>
    <w:bookmarkEnd w:id="180"/>
    <w:bookmarkStart w:name="z925" w:id="181"/>
    <w:p>
      <w:pPr>
        <w:spacing w:after="0"/>
        <w:ind w:left="0"/>
        <w:jc w:val="left"/>
      </w:pPr>
      <w:r>
        <w:rPr>
          <w:rFonts w:ascii="Times New Roman"/>
          <w:b/>
          <w:i w:val="false"/>
          <w:color w:val="000000"/>
        </w:rPr>
        <w:t xml:space="preserve"> 
3. Жұмыс қағидаттары</w:t>
      </w:r>
    </w:p>
    <w:bookmarkEnd w:id="181"/>
    <w:bookmarkStart w:name="z926" w:id="182"/>
    <w:p>
      <w:pPr>
        <w:spacing w:after="0"/>
        <w:ind w:left="0"/>
        <w:jc w:val="both"/>
      </w:pPr>
      <w:r>
        <w:rPr>
          <w:rFonts w:ascii="Times New Roman"/>
          <w:b w:val="false"/>
          <w:i w:val="false"/>
          <w:color w:val="000000"/>
          <w:sz w:val="28"/>
        </w:rPr>
        <w:t>
      17. Орталықтың қызметi, адамның конституциялық құқықтарын сақтауға, қызметтiк борышты орындау кезiндегi заңдылықты сақтауға негiзделген және сыпайылық, толық ақпарат беру, сақталуын, қорғалуын және құпиялылығын қамтамасыз ету қағидаттары бойынша жүзеге асырылады.</w:t>
      </w:r>
    </w:p>
    <w:bookmarkEnd w:id="182"/>
    <w:bookmarkStart w:name="z927" w:id="183"/>
    <w:p>
      <w:pPr>
        <w:spacing w:after="0"/>
        <w:ind w:left="0"/>
        <w:jc w:val="left"/>
      </w:pPr>
      <w:r>
        <w:rPr>
          <w:rFonts w:ascii="Times New Roman"/>
          <w:b/>
          <w:i w:val="false"/>
          <w:color w:val="000000"/>
        </w:rPr>
        <w:t xml:space="preserve"> 
4. Жұмыс нәтижелері</w:t>
      </w:r>
    </w:p>
    <w:bookmarkEnd w:id="183"/>
    <w:bookmarkStart w:name="z928" w:id="184"/>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Орталықтың жұмысы бағаланатын мемлекеттік қызметтердің сапа және тиімділік көрсеткіштерінің нысаналы мәні жыл сайын Қазақстан Республикасы Қаржы министрінің тиісті бұйрығымен бекітіледі.</w:t>
      </w:r>
    </w:p>
    <w:bookmarkEnd w:id="184"/>
    <w:bookmarkStart w:name="z930" w:id="185"/>
    <w:p>
      <w:pPr>
        <w:spacing w:after="0"/>
        <w:ind w:left="0"/>
        <w:jc w:val="left"/>
      </w:pPr>
      <w:r>
        <w:rPr>
          <w:rFonts w:ascii="Times New Roman"/>
          <w:b/>
          <w:i w:val="false"/>
          <w:color w:val="000000"/>
        </w:rPr>
        <w:t xml:space="preserve"> 
5. Шағымдану тәртiбi</w:t>
      </w:r>
    </w:p>
    <w:bookmarkEnd w:id="185"/>
    <w:bookmarkStart w:name="z931" w:id="186"/>
    <w:p>
      <w:pPr>
        <w:spacing w:after="0"/>
        <w:ind w:left="0"/>
        <w:jc w:val="both"/>
      </w:pPr>
      <w:r>
        <w:rPr>
          <w:rFonts w:ascii="Times New Roman"/>
          <w:b w:val="false"/>
          <w:i w:val="false"/>
          <w:color w:val="000000"/>
          <w:sz w:val="28"/>
        </w:rPr>
        <w:t>
      20. Орталық қызметкерінің әрекетіне (әрекетсіздігіне) шағымдану тәртібін түсіндіру және шағымдарды дайындауға жәрдемдесу үшін алушы Орталық басшылығына жүгінеді.</w:t>
      </w:r>
      <w:r>
        <w:br/>
      </w:r>
      <w:r>
        <w:rPr>
          <w:rFonts w:ascii="Times New Roman"/>
          <w:b w:val="false"/>
          <w:i w:val="false"/>
          <w:color w:val="000000"/>
          <w:sz w:val="28"/>
        </w:rPr>
        <w:t>
</w:t>
      </w:r>
      <w:r>
        <w:rPr>
          <w:rFonts w:ascii="Times New Roman"/>
          <w:b w:val="false"/>
          <w:i w:val="false"/>
          <w:color w:val="000000"/>
          <w:sz w:val="28"/>
        </w:rPr>
        <w:t>
      Орталықтың қызметкерінің әрекетіне (әрекетсіздігіне) шағымдану тәртібі туралы ақпаратты да сall-орталықтарының 8 (7172) 58-09-09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Орталықтың қарамағындағы салық органының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немесе қолма-қол мемлекеттік және (немесе) орыс тілдерінде жазбаша түрде беріледі, жұмыс күндері сағат 13.00-ден 14.30-ға дейін сағат 9.00-ден 18.30-ге дейін түскі үзіліспен,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Орталық немесе ХҚО көрсетеді. Дұрыс қызмет көрсетілмеген жағдайда өтініште қойылған мәселелерді шешу құзыретіне кіретін салық органының басшысына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шағым жіберіледі, жұмыс күндері сағат 13.00-ден 14.30-ға дейін сағат 9.00-ден 18.30-ге дейін түскі үзіліспен,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жоғары тұрған салық органына немесе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көзделген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немесе Орталықта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Орталықтың мемлекеттік қызметтерді сапасыз көрсеткенін немесе Орталық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Орталықтың қарамағындағы салық органының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тіркеледі.</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немесе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p>
    <w:bookmarkEnd w:id="186"/>
    <w:bookmarkStart w:name="z943" w:id="187"/>
    <w:p>
      <w:pPr>
        <w:spacing w:after="0"/>
        <w:ind w:left="0"/>
        <w:jc w:val="both"/>
      </w:pPr>
      <w:r>
        <w:rPr>
          <w:rFonts w:ascii="Times New Roman"/>
          <w:b w:val="false"/>
          <w:i w:val="false"/>
          <w:color w:val="000000"/>
          <w:sz w:val="28"/>
        </w:rPr>
        <w:t xml:space="preserve">
«Арнаулы салық режимін қолдану  </w:t>
      </w:r>
      <w:r>
        <w:br/>
      </w:r>
      <w:r>
        <w:rPr>
          <w:rFonts w:ascii="Times New Roman"/>
          <w:b w:val="false"/>
          <w:i w:val="false"/>
          <w:color w:val="000000"/>
          <w:sz w:val="28"/>
        </w:rPr>
        <w:t xml:space="preserve">
туралы шешімді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187"/>
    <w:bookmarkStart w:name="z944" w:id="188"/>
    <w:p>
      <w:pPr>
        <w:spacing w:after="0"/>
        <w:ind w:left="0"/>
        <w:jc w:val="left"/>
      </w:pPr>
      <w:r>
        <w:rPr>
          <w:rFonts w:ascii="Times New Roman"/>
          <w:b/>
          <w:i w:val="false"/>
          <w:color w:val="000000"/>
        </w:rPr>
        <w:t xml:space="preserve"> 
Мемлекеттік қызмет көрсететін салық органдарының</w:t>
      </w:r>
      <w:r>
        <w:br/>
      </w:r>
      <w:r>
        <w:rPr>
          <w:rFonts w:ascii="Times New Roman"/>
          <w:b/>
          <w:i w:val="false"/>
          <w:color w:val="000000"/>
        </w:rPr>
        <w:t>
ақпаратты қабылдау және өңдеу</w:t>
      </w:r>
      <w:r>
        <w:br/>
      </w:r>
      <w:r>
        <w:rPr>
          <w:rFonts w:ascii="Times New Roman"/>
          <w:b/>
          <w:i w:val="false"/>
          <w:color w:val="000000"/>
        </w:rPr>
        <w:t>
орталықтарының (ҚӨО) тізбесі</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219"/>
        <w:gridCol w:w="1706"/>
        <w:gridCol w:w="2128"/>
        <w:gridCol w:w="2344"/>
        <w:gridCol w:w="2045"/>
        <w:gridCol w:w="1996"/>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Қарамағына ҚӨО кіретін салық органдары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орналасқан мекенжайы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басшыларының телефондары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хатшылығының телефондары және кабинеттері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залдардың телефондары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басшыларының телефондары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Октябрьская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2-29-15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2-29-13</w:t>
            </w:r>
            <w:r>
              <w:br/>
            </w:r>
            <w:r>
              <w:rPr>
                <w:rFonts w:ascii="Times New Roman"/>
                <w:b w:val="false"/>
                <w:i w:val="false"/>
                <w:color w:val="000000"/>
                <w:sz w:val="20"/>
              </w:rPr>
              <w:t>
</w:t>
            </w:r>
            <w:r>
              <w:rPr>
                <w:rFonts w:ascii="Times New Roman"/>
                <w:b w:val="false"/>
                <w:i w:val="false"/>
                <w:color w:val="000000"/>
                <w:sz w:val="20"/>
              </w:rPr>
              <w:t>8 (71638) 2-23-89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2-05-72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2-12-87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2-20-32</w:t>
            </w:r>
            <w:r>
              <w:br/>
            </w:r>
            <w:r>
              <w:rPr>
                <w:rFonts w:ascii="Times New Roman"/>
                <w:b w:val="false"/>
                <w:i w:val="false"/>
                <w:color w:val="000000"/>
                <w:sz w:val="20"/>
              </w:rPr>
              <w:t>
</w:t>
            </w:r>
            <w:r>
              <w:rPr>
                <w:rFonts w:ascii="Times New Roman"/>
                <w:b w:val="false"/>
                <w:i w:val="false"/>
                <w:color w:val="000000"/>
                <w:sz w:val="20"/>
              </w:rPr>
              <w:t>8 (7162) 72-12-53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Байтұрсынов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2-25-68</w:t>
            </w:r>
            <w:r>
              <w:br/>
            </w:r>
            <w:r>
              <w:rPr>
                <w:rFonts w:ascii="Times New Roman"/>
                <w:b w:val="false"/>
                <w:i w:val="false"/>
                <w:color w:val="000000"/>
                <w:sz w:val="20"/>
              </w:rPr>
              <w:t>
</w:t>
            </w:r>
            <w:r>
              <w:rPr>
                <w:rFonts w:ascii="Times New Roman"/>
                <w:b w:val="false"/>
                <w:i w:val="false"/>
                <w:color w:val="000000"/>
                <w:sz w:val="20"/>
              </w:rPr>
              <w:t>8 (7162) 72-12-78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72-12-79</w:t>
            </w:r>
            <w:r>
              <w:br/>
            </w:r>
            <w:r>
              <w:rPr>
                <w:rFonts w:ascii="Times New Roman"/>
                <w:b w:val="false"/>
                <w:i w:val="false"/>
                <w:color w:val="000000"/>
                <w:sz w:val="20"/>
              </w:rPr>
              <w:t>
</w:t>
            </w:r>
            <w:r>
              <w:rPr>
                <w:rFonts w:ascii="Times New Roman"/>
                <w:b w:val="false"/>
                <w:i w:val="false"/>
                <w:color w:val="000000"/>
                <w:sz w:val="20"/>
              </w:rPr>
              <w:t>8 (71641) 2-26-37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Б.Момышұлы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72-12-58</w:t>
            </w:r>
            <w:r>
              <w:br/>
            </w:r>
            <w:r>
              <w:rPr>
                <w:rFonts w:ascii="Times New Roman"/>
                <w:b w:val="false"/>
                <w:i w:val="false"/>
                <w:color w:val="000000"/>
                <w:sz w:val="20"/>
              </w:rPr>
              <w:t>
</w:t>
            </w:r>
            <w:r>
              <w:rPr>
                <w:rFonts w:ascii="Times New Roman"/>
                <w:b w:val="false"/>
                <w:i w:val="false"/>
                <w:color w:val="000000"/>
                <w:sz w:val="20"/>
              </w:rPr>
              <w:t>8 (71643) 4-28-15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4-28-15 № 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Клубная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2-23-47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2-11-79</w:t>
            </w:r>
            <w:r>
              <w:br/>
            </w:r>
            <w:r>
              <w:rPr>
                <w:rFonts w:ascii="Times New Roman"/>
                <w:b w:val="false"/>
                <w:i w:val="false"/>
                <w:color w:val="000000"/>
                <w:sz w:val="20"/>
              </w:rPr>
              <w:t>
</w:t>
            </w:r>
            <w:r>
              <w:rPr>
                <w:rFonts w:ascii="Times New Roman"/>
                <w:b w:val="false"/>
                <w:i w:val="false"/>
                <w:color w:val="000000"/>
                <w:sz w:val="20"/>
              </w:rPr>
              <w:t>8 (7162) 72-12-14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 Коммуналдық –қойма аймағы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6-27-37 № 28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6-67-76</w:t>
            </w:r>
            <w:r>
              <w:br/>
            </w:r>
            <w:r>
              <w:rPr>
                <w:rFonts w:ascii="Times New Roman"/>
                <w:b w:val="false"/>
                <w:i w:val="false"/>
                <w:color w:val="000000"/>
                <w:sz w:val="20"/>
              </w:rPr>
              <w:t>
</w:t>
            </w:r>
            <w:r>
              <w:rPr>
                <w:rFonts w:ascii="Times New Roman"/>
                <w:b w:val="false"/>
                <w:i w:val="false"/>
                <w:color w:val="000000"/>
                <w:sz w:val="20"/>
              </w:rPr>
              <w:t>8 (71645) 6-29-49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6-29-49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Мир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Абылайхан к-сі, 10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2-16-74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2-16-74 № 19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r>
              <w:br/>
            </w:r>
            <w:r>
              <w:rPr>
                <w:rFonts w:ascii="Times New Roman"/>
                <w:b w:val="false"/>
                <w:i w:val="false"/>
                <w:color w:val="000000"/>
                <w:sz w:val="20"/>
              </w:rPr>
              <w:t>
</w:t>
            </w:r>
            <w:r>
              <w:rPr>
                <w:rFonts w:ascii="Times New Roman"/>
                <w:b w:val="false"/>
                <w:i w:val="false"/>
                <w:color w:val="000000"/>
                <w:sz w:val="20"/>
              </w:rPr>
              <w:t>8 (7162) 72-12-48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А.Құнанбаев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p>
            <w:pPr>
              <w:spacing w:after="20"/>
              <w:ind w:left="20"/>
              <w:jc w:val="both"/>
            </w:pPr>
            <w:r>
              <w:rPr>
                <w:rFonts w:ascii="Times New Roman"/>
                <w:b w:val="false"/>
                <w:i w:val="false"/>
                <w:color w:val="000000"/>
                <w:sz w:val="20"/>
              </w:rPr>
              <w:t>8 (71633) 2-10-48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Д.Қонаев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2-12-07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r>
              <w:br/>
            </w:r>
            <w:r>
              <w:rPr>
                <w:rFonts w:ascii="Times New Roman"/>
                <w:b w:val="false"/>
                <w:i w:val="false"/>
                <w:color w:val="000000"/>
                <w:sz w:val="20"/>
              </w:rPr>
              <w:t>
</w:t>
            </w:r>
            <w:r>
              <w:rPr>
                <w:rFonts w:ascii="Times New Roman"/>
                <w:b w:val="false"/>
                <w:i w:val="false"/>
                <w:color w:val="000000"/>
                <w:sz w:val="20"/>
              </w:rPr>
              <w:t>8 (7162) 72-12-67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2-18-96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Ниязбаев к-сі, 35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72-12-73</w:t>
            </w:r>
            <w:r>
              <w:br/>
            </w:r>
            <w:r>
              <w:rPr>
                <w:rFonts w:ascii="Times New Roman"/>
                <w:b w:val="false"/>
                <w:i w:val="false"/>
                <w:color w:val="000000"/>
                <w:sz w:val="20"/>
              </w:rPr>
              <w:t>
</w:t>
            </w:r>
            <w:r>
              <w:rPr>
                <w:rFonts w:ascii="Times New Roman"/>
                <w:b w:val="false"/>
                <w:i w:val="false"/>
                <w:color w:val="000000"/>
                <w:sz w:val="20"/>
              </w:rPr>
              <w:t>8 (71648) 9-12-38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9-13-08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72-12-71</w:t>
            </w:r>
            <w:r>
              <w:br/>
            </w:r>
            <w:r>
              <w:rPr>
                <w:rFonts w:ascii="Times New Roman"/>
                <w:b w:val="false"/>
                <w:i w:val="false"/>
                <w:color w:val="000000"/>
                <w:sz w:val="20"/>
              </w:rPr>
              <w:t>
</w:t>
            </w:r>
            <w:r>
              <w:rPr>
                <w:rFonts w:ascii="Times New Roman"/>
                <w:b w:val="false"/>
                <w:i w:val="false"/>
                <w:color w:val="000000"/>
                <w:sz w:val="20"/>
              </w:rPr>
              <w:t>8 (71648) 9-13-58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(71632) 2-23-35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(7162) 72-12-77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2-19-56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r>
              <w:br/>
            </w:r>
            <w:r>
              <w:rPr>
                <w:rFonts w:ascii="Times New Roman"/>
                <w:b w:val="false"/>
                <w:i w:val="false"/>
                <w:color w:val="000000"/>
                <w:sz w:val="20"/>
              </w:rPr>
              <w:t>
</w:t>
            </w:r>
            <w:r>
              <w:rPr>
                <w:rFonts w:ascii="Times New Roman"/>
                <w:b w:val="false"/>
                <w:i w:val="false"/>
                <w:color w:val="000000"/>
                <w:sz w:val="20"/>
              </w:rPr>
              <w:t>8 (7162) 72-12-85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p>
        </w:tc>
      </w:tr>
      <w:tr>
        <w:trPr>
          <w:trHeight w:val="6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Абылайхан к-сі, 128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9-19-64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r>
              <w:br/>
            </w:r>
            <w:r>
              <w:rPr>
                <w:rFonts w:ascii="Times New Roman"/>
                <w:b w:val="false"/>
                <w:i w:val="false"/>
                <w:color w:val="000000"/>
                <w:sz w:val="20"/>
              </w:rPr>
              <w:t>
</w:t>
            </w:r>
            <w:r>
              <w:rPr>
                <w:rFonts w:ascii="Times New Roman"/>
                <w:b w:val="false"/>
                <w:i w:val="false"/>
                <w:color w:val="000000"/>
                <w:sz w:val="20"/>
              </w:rPr>
              <w:t>8 (7162) 72-11-98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3-11-59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r>
              <w:br/>
            </w:r>
            <w:r>
              <w:rPr>
                <w:rFonts w:ascii="Times New Roman"/>
                <w:b w:val="false"/>
                <w:i w:val="false"/>
                <w:color w:val="000000"/>
                <w:sz w:val="20"/>
              </w:rPr>
              <w:t>
</w:t>
            </w:r>
            <w:r>
              <w:rPr>
                <w:rFonts w:ascii="Times New Roman"/>
                <w:b w:val="false"/>
                <w:i w:val="false"/>
                <w:color w:val="000000"/>
                <w:sz w:val="20"/>
              </w:rPr>
              <w:t>8 (71651) 3-11-68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2-14-61</w:t>
            </w:r>
            <w:r>
              <w:br/>
            </w:r>
            <w:r>
              <w:rPr>
                <w:rFonts w:ascii="Times New Roman"/>
                <w:b w:val="false"/>
                <w:i w:val="false"/>
                <w:color w:val="000000"/>
                <w:sz w:val="20"/>
              </w:rPr>
              <w:t>
</w:t>
            </w:r>
            <w:r>
              <w:rPr>
                <w:rFonts w:ascii="Times New Roman"/>
                <w:b w:val="false"/>
                <w:i w:val="false"/>
                <w:color w:val="000000"/>
                <w:sz w:val="20"/>
              </w:rPr>
              <w:t>8 (7162) 72-12-49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r>
              <w:br/>
            </w:r>
            <w:r>
              <w:rPr>
                <w:rFonts w:ascii="Times New Roman"/>
                <w:b w:val="false"/>
                <w:i w:val="false"/>
                <w:color w:val="000000"/>
                <w:sz w:val="20"/>
              </w:rPr>
              <w:t>
</w:t>
            </w:r>
            <w:r>
              <w:rPr>
                <w:rFonts w:ascii="Times New Roman"/>
                <w:b w:val="false"/>
                <w:i w:val="false"/>
                <w:color w:val="000000"/>
                <w:sz w:val="20"/>
              </w:rPr>
              <w:t>8 (71636) 5-60-74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72-12-28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72-10-08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21-16-41</w:t>
            </w:r>
            <w:r>
              <w:br/>
            </w:r>
            <w:r>
              <w:rPr>
                <w:rFonts w:ascii="Times New Roman"/>
                <w:b w:val="false"/>
                <w:i w:val="false"/>
                <w:color w:val="000000"/>
                <w:sz w:val="20"/>
              </w:rPr>
              <w:t>
</w:t>
            </w:r>
            <w:r>
              <w:rPr>
                <w:rFonts w:ascii="Times New Roman"/>
                <w:b w:val="false"/>
                <w:i w:val="false"/>
                <w:color w:val="000000"/>
                <w:sz w:val="20"/>
              </w:rPr>
              <w:t>8 (7132) 21-15-79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8 (7132) 59-53-64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Абылайхан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r>
              <w:br/>
            </w:r>
            <w:r>
              <w:rPr>
                <w:rFonts w:ascii="Times New Roman"/>
                <w:b w:val="false"/>
                <w:i w:val="false"/>
                <w:color w:val="000000"/>
                <w:sz w:val="20"/>
              </w:rPr>
              <w:t>
</w:t>
            </w:r>
            <w:r>
              <w:rPr>
                <w:rFonts w:ascii="Times New Roman"/>
                <w:b w:val="false"/>
                <w:i w:val="false"/>
                <w:color w:val="000000"/>
                <w:sz w:val="20"/>
              </w:rPr>
              <w:t>8 (71339) 2-15-80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Байтұрсынов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4-10-06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4-27-63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4-29-57</w:t>
            </w:r>
            <w:r>
              <w:br/>
            </w:r>
            <w:r>
              <w:rPr>
                <w:rFonts w:ascii="Times New Roman"/>
                <w:b w:val="false"/>
                <w:i w:val="false"/>
                <w:color w:val="000000"/>
                <w:sz w:val="20"/>
              </w:rPr>
              <w:t>
</w:t>
            </w:r>
            <w:r>
              <w:rPr>
                <w:rFonts w:ascii="Times New Roman"/>
                <w:b w:val="false"/>
                <w:i w:val="false"/>
                <w:color w:val="000000"/>
                <w:sz w:val="20"/>
              </w:rPr>
              <w:t>8 (71337) 4-30-06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4-28-49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Барақ батыр к-сі, 38а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2-31-42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r>
              <w:br/>
            </w:r>
            <w:r>
              <w:rPr>
                <w:rFonts w:ascii="Times New Roman"/>
                <w:b w:val="false"/>
                <w:i w:val="false"/>
                <w:color w:val="000000"/>
                <w:sz w:val="20"/>
              </w:rPr>
              <w:t>
</w:t>
            </w:r>
            <w:r>
              <w:rPr>
                <w:rFonts w:ascii="Times New Roman"/>
                <w:b w:val="false"/>
                <w:i w:val="false"/>
                <w:color w:val="000000"/>
                <w:sz w:val="20"/>
              </w:rPr>
              <w:t>8 (71345) 2-31-42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Қанахин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2-13-31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r>
              <w:br/>
            </w:r>
            <w:r>
              <w:rPr>
                <w:rFonts w:ascii="Times New Roman"/>
                <w:b w:val="false"/>
                <w:i w:val="false"/>
                <w:color w:val="000000"/>
                <w:sz w:val="20"/>
              </w:rPr>
              <w:t>
</w:t>
            </w:r>
            <w:r>
              <w:rPr>
                <w:rFonts w:ascii="Times New Roman"/>
                <w:b w:val="false"/>
                <w:i w:val="false"/>
                <w:color w:val="000000"/>
                <w:sz w:val="20"/>
              </w:rPr>
              <w:t>8 (71343) 2-13-31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Әбілхайырхан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r>
              <w:br/>
            </w:r>
            <w:r>
              <w:rPr>
                <w:rFonts w:ascii="Times New Roman"/>
                <w:b w:val="false"/>
                <w:i w:val="false"/>
                <w:color w:val="000000"/>
                <w:sz w:val="20"/>
              </w:rPr>
              <w:t>
</w:t>
            </w:r>
            <w:r>
              <w:rPr>
                <w:rFonts w:ascii="Times New Roman"/>
                <w:b w:val="false"/>
                <w:i w:val="false"/>
                <w:color w:val="000000"/>
                <w:sz w:val="20"/>
              </w:rPr>
              <w:t>8 (71342) 2-20-87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Пятковская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r>
              <w:br/>
            </w:r>
            <w:r>
              <w:rPr>
                <w:rFonts w:ascii="Times New Roman"/>
                <w:b w:val="false"/>
                <w:i w:val="false"/>
                <w:color w:val="000000"/>
                <w:sz w:val="20"/>
              </w:rPr>
              <w:t>
</w:t>
            </w:r>
            <w:r>
              <w:rPr>
                <w:rFonts w:ascii="Times New Roman"/>
                <w:b w:val="false"/>
                <w:i w:val="false"/>
                <w:color w:val="000000"/>
                <w:sz w:val="20"/>
              </w:rPr>
              <w:t>8 (71341) 2-14-91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Мазков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2-12-50</w:t>
            </w:r>
            <w:r>
              <w:br/>
            </w:r>
            <w:r>
              <w:rPr>
                <w:rFonts w:ascii="Times New Roman"/>
                <w:b w:val="false"/>
                <w:i w:val="false"/>
                <w:color w:val="000000"/>
                <w:sz w:val="20"/>
              </w:rPr>
              <w:t>
</w:t>
            </w:r>
            <w:r>
              <w:rPr>
                <w:rFonts w:ascii="Times New Roman"/>
                <w:b w:val="false"/>
                <w:i w:val="false"/>
                <w:color w:val="000000"/>
                <w:sz w:val="20"/>
              </w:rPr>
              <w:t>8 (71331) 3-13-54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2-12-50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Жамбыл к-сі, 68А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3-63-43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 xml:space="preserve">8 (71333) 3-63-40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8 (71333) 3-63-40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r>
              <w:br/>
            </w:r>
            <w:r>
              <w:rPr>
                <w:rFonts w:ascii="Times New Roman"/>
                <w:b w:val="false"/>
                <w:i w:val="false"/>
                <w:color w:val="000000"/>
                <w:sz w:val="20"/>
              </w:rPr>
              <w:t>
</w:t>
            </w:r>
            <w:r>
              <w:rPr>
                <w:rFonts w:ascii="Times New Roman"/>
                <w:b w:val="false"/>
                <w:i w:val="false"/>
                <w:color w:val="000000"/>
                <w:sz w:val="20"/>
              </w:rPr>
              <w:t>8 (71346) 2-27-33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к-сі, 47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2-18-53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r>
              <w:br/>
            </w:r>
            <w:r>
              <w:rPr>
                <w:rFonts w:ascii="Times New Roman"/>
                <w:b w:val="false"/>
                <w:i w:val="false"/>
                <w:color w:val="000000"/>
                <w:sz w:val="20"/>
              </w:rPr>
              <w:t>
</w:t>
            </w:r>
            <w:r>
              <w:rPr>
                <w:rFonts w:ascii="Times New Roman"/>
                <w:b w:val="false"/>
                <w:i w:val="false"/>
                <w:color w:val="000000"/>
                <w:sz w:val="20"/>
              </w:rPr>
              <w:t>8 (71332) 2-18-33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Жамбыл к-сі, 38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r>
              <w:br/>
            </w:r>
            <w:r>
              <w:rPr>
                <w:rFonts w:ascii="Times New Roman"/>
                <w:b w:val="false"/>
                <w:i w:val="false"/>
                <w:color w:val="000000"/>
                <w:sz w:val="20"/>
              </w:rPr>
              <w:t>
</w:t>
            </w:r>
            <w:r>
              <w:rPr>
                <w:rFonts w:ascii="Times New Roman"/>
                <w:b w:val="false"/>
                <w:i w:val="false"/>
                <w:color w:val="000000"/>
                <w:sz w:val="20"/>
              </w:rPr>
              <w:t>8 (71336) 2-10-13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Е. Көтібарұлы к-сі, 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2-12-63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6-15-24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r>
              <w:br/>
            </w:r>
            <w:r>
              <w:rPr>
                <w:rFonts w:ascii="Times New Roman"/>
                <w:b w:val="false"/>
                <w:i w:val="false"/>
                <w:color w:val="000000"/>
                <w:sz w:val="20"/>
              </w:rPr>
              <w:t>
</w:t>
            </w:r>
            <w:r>
              <w:rPr>
                <w:rFonts w:ascii="Times New Roman"/>
                <w:b w:val="false"/>
                <w:i w:val="false"/>
                <w:color w:val="000000"/>
                <w:sz w:val="20"/>
              </w:rPr>
              <w:t>8 (71335) 2-16-39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Маресьев к-сі, 97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55-05-85</w:t>
            </w:r>
            <w:r>
              <w:br/>
            </w:r>
            <w:r>
              <w:rPr>
                <w:rFonts w:ascii="Times New Roman"/>
                <w:b w:val="false"/>
                <w:i w:val="false"/>
                <w:color w:val="000000"/>
                <w:sz w:val="20"/>
              </w:rPr>
              <w:t>
</w:t>
            </w:r>
            <w:r>
              <w:rPr>
                <w:rFonts w:ascii="Times New Roman"/>
                <w:b w:val="false"/>
                <w:i w:val="false"/>
                <w:color w:val="000000"/>
                <w:sz w:val="20"/>
              </w:rPr>
              <w:t>8 (7132) 56-24-68</w:t>
            </w:r>
            <w:r>
              <w:br/>
            </w:r>
            <w:r>
              <w:rPr>
                <w:rFonts w:ascii="Times New Roman"/>
                <w:b w:val="false"/>
                <w:i w:val="false"/>
                <w:color w:val="000000"/>
                <w:sz w:val="20"/>
              </w:rPr>
              <w:t>
</w:t>
            </w:r>
            <w:r>
              <w:rPr>
                <w:rFonts w:ascii="Times New Roman"/>
                <w:b w:val="false"/>
                <w:i w:val="false"/>
                <w:color w:val="000000"/>
                <w:sz w:val="20"/>
              </w:rPr>
              <w:t>8 (7132) 56-49-97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59-52-28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56-45-81</w:t>
            </w:r>
            <w:r>
              <w:br/>
            </w:r>
            <w:r>
              <w:rPr>
                <w:rFonts w:ascii="Times New Roman"/>
                <w:b w:val="false"/>
                <w:i w:val="false"/>
                <w:color w:val="000000"/>
                <w:sz w:val="20"/>
              </w:rPr>
              <w:t>
</w:t>
            </w:r>
            <w:r>
              <w:rPr>
                <w:rFonts w:ascii="Times New Roman"/>
                <w:b w:val="false"/>
                <w:i w:val="false"/>
                <w:color w:val="000000"/>
                <w:sz w:val="20"/>
              </w:rPr>
              <w:t>8 (7132) 59-51-34</w:t>
            </w:r>
            <w:r>
              <w:br/>
            </w:r>
            <w:r>
              <w:rPr>
                <w:rFonts w:ascii="Times New Roman"/>
                <w:b w:val="false"/>
                <w:i w:val="false"/>
                <w:color w:val="000000"/>
                <w:sz w:val="20"/>
              </w:rPr>
              <w:t>
</w:t>
            </w:r>
            <w:r>
              <w:rPr>
                <w:rFonts w:ascii="Times New Roman"/>
                <w:b w:val="false"/>
                <w:i w:val="false"/>
                <w:color w:val="000000"/>
                <w:sz w:val="20"/>
              </w:rPr>
              <w:t>8 (7132) 56-33-14</w:t>
            </w:r>
            <w:r>
              <w:br/>
            </w:r>
            <w:r>
              <w:rPr>
                <w:rFonts w:ascii="Times New Roman"/>
                <w:b w:val="false"/>
                <w:i w:val="false"/>
                <w:color w:val="000000"/>
                <w:sz w:val="20"/>
              </w:rPr>
              <w:t>
</w:t>
            </w:r>
            <w:r>
              <w:rPr>
                <w:rFonts w:ascii="Times New Roman"/>
                <w:b w:val="false"/>
                <w:i w:val="false"/>
                <w:color w:val="000000"/>
                <w:sz w:val="20"/>
              </w:rPr>
              <w:t>8 (7132) 56-29-09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56-20-54</w:t>
            </w:r>
            <w:r>
              <w:br/>
            </w:r>
            <w:r>
              <w:rPr>
                <w:rFonts w:ascii="Times New Roman"/>
                <w:b w:val="false"/>
                <w:i w:val="false"/>
                <w:color w:val="000000"/>
                <w:sz w:val="20"/>
              </w:rPr>
              <w:t>
</w:t>
            </w:r>
            <w:r>
              <w:rPr>
                <w:rFonts w:ascii="Times New Roman"/>
                <w:b w:val="false"/>
                <w:i w:val="false"/>
                <w:color w:val="000000"/>
                <w:sz w:val="20"/>
              </w:rPr>
              <w:t>8 (7132) 56-29-08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 Жансүгіров к-сі, 113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 402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Қонаев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w:t>
            </w:r>
            <w:r>
              <w:br/>
            </w:r>
            <w:r>
              <w:rPr>
                <w:rFonts w:ascii="Times New Roman"/>
                <w:b w:val="false"/>
                <w:i w:val="false"/>
                <w:color w:val="000000"/>
                <w:sz w:val="20"/>
              </w:rPr>
              <w:t>
</w:t>
            </w:r>
            <w:r>
              <w:rPr>
                <w:rFonts w:ascii="Times New Roman"/>
                <w:b w:val="false"/>
                <w:i w:val="false"/>
                <w:color w:val="000000"/>
                <w:sz w:val="20"/>
              </w:rPr>
              <w:t>8 (72833) 2-22-96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Желтоқсан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w:t>
            </w:r>
            <w:r>
              <w:br/>
            </w:r>
            <w:r>
              <w:rPr>
                <w:rFonts w:ascii="Times New Roman"/>
                <w:b w:val="false"/>
                <w:i w:val="false"/>
                <w:color w:val="000000"/>
                <w:sz w:val="20"/>
              </w:rPr>
              <w:t>
</w:t>
            </w:r>
            <w:r>
              <w:rPr>
                <w:rFonts w:ascii="Times New Roman"/>
                <w:b w:val="false"/>
                <w:i w:val="false"/>
                <w:color w:val="000000"/>
                <w:sz w:val="20"/>
              </w:rPr>
              <w:t>8 (72832)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2-23-45</w:t>
            </w:r>
            <w:r>
              <w:br/>
            </w:r>
            <w:r>
              <w:rPr>
                <w:rFonts w:ascii="Times New Roman"/>
                <w:b w:val="false"/>
                <w:i w:val="false"/>
                <w:color w:val="000000"/>
                <w:sz w:val="20"/>
              </w:rPr>
              <w:t>
</w:t>
            </w:r>
            <w:r>
              <w:rPr>
                <w:rFonts w:ascii="Times New Roman"/>
                <w:b w:val="false"/>
                <w:i w:val="false"/>
                <w:color w:val="000000"/>
                <w:sz w:val="20"/>
              </w:rPr>
              <w:t>8 (72832) 2-28-57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2-29-67</w:t>
            </w:r>
            <w:r>
              <w:br/>
            </w:r>
            <w:r>
              <w:rPr>
                <w:rFonts w:ascii="Times New Roman"/>
                <w:b w:val="false"/>
                <w:i w:val="false"/>
                <w:color w:val="000000"/>
                <w:sz w:val="20"/>
              </w:rPr>
              <w:t>
</w:t>
            </w:r>
            <w:r>
              <w:rPr>
                <w:rFonts w:ascii="Times New Roman"/>
                <w:b w:val="false"/>
                <w:i w:val="false"/>
                <w:color w:val="000000"/>
                <w:sz w:val="20"/>
              </w:rPr>
              <w:t>8 (72832) 2-28-57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w:t>
            </w:r>
            <w:r>
              <w:br/>
            </w:r>
            <w:r>
              <w:rPr>
                <w:rFonts w:ascii="Times New Roman"/>
                <w:b w:val="false"/>
                <w:i w:val="false"/>
                <w:color w:val="000000"/>
                <w:sz w:val="20"/>
              </w:rPr>
              <w:t>
</w:t>
            </w:r>
            <w:r>
              <w:rPr>
                <w:rFonts w:ascii="Times New Roman"/>
                <w:b w:val="false"/>
                <w:i w:val="false"/>
                <w:color w:val="000000"/>
                <w:sz w:val="20"/>
              </w:rPr>
              <w:t>8 (72773) 9-14-51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113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27-09-23</w:t>
            </w:r>
            <w:r>
              <w:br/>
            </w:r>
            <w:r>
              <w:rPr>
                <w:rFonts w:ascii="Times New Roman"/>
                <w:b w:val="false"/>
                <w:i w:val="false"/>
                <w:color w:val="000000"/>
                <w:sz w:val="20"/>
              </w:rPr>
              <w:t>
</w:t>
            </w:r>
            <w:r>
              <w:rPr>
                <w:rFonts w:ascii="Times New Roman"/>
                <w:b w:val="false"/>
                <w:i w:val="false"/>
                <w:color w:val="000000"/>
                <w:sz w:val="20"/>
              </w:rPr>
              <w:t>8(7282) 24-51-67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24-51-67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21-70-61</w:t>
            </w:r>
            <w:r>
              <w:br/>
            </w:r>
            <w:r>
              <w:rPr>
                <w:rFonts w:ascii="Times New Roman"/>
                <w:b w:val="false"/>
                <w:i w:val="false"/>
                <w:color w:val="000000"/>
                <w:sz w:val="20"/>
              </w:rPr>
              <w:t>
</w:t>
            </w:r>
            <w:r>
              <w:rPr>
                <w:rFonts w:ascii="Times New Roman"/>
                <w:b w:val="false"/>
                <w:i w:val="false"/>
                <w:color w:val="000000"/>
                <w:sz w:val="20"/>
              </w:rPr>
              <w:t>8 (7282) 24-06-59</w:t>
            </w:r>
            <w:r>
              <w:br/>
            </w:r>
            <w:r>
              <w:rPr>
                <w:rFonts w:ascii="Times New Roman"/>
                <w:b w:val="false"/>
                <w:i w:val="false"/>
                <w:color w:val="000000"/>
                <w:sz w:val="20"/>
              </w:rPr>
              <w:t>
</w:t>
            </w:r>
            <w:r>
              <w:rPr>
                <w:rFonts w:ascii="Times New Roman"/>
                <w:b w:val="false"/>
                <w:i w:val="false"/>
                <w:color w:val="000000"/>
                <w:sz w:val="20"/>
              </w:rPr>
              <w:t>8 (7282) 24-32-69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21-08-26</w:t>
            </w:r>
            <w:r>
              <w:br/>
            </w:r>
            <w:r>
              <w:rPr>
                <w:rFonts w:ascii="Times New Roman"/>
                <w:b w:val="false"/>
                <w:i w:val="false"/>
                <w:color w:val="000000"/>
                <w:sz w:val="20"/>
              </w:rPr>
              <w:t>
</w:t>
            </w:r>
            <w:r>
              <w:rPr>
                <w:rFonts w:ascii="Times New Roman"/>
                <w:b w:val="false"/>
                <w:i w:val="false"/>
                <w:color w:val="000000"/>
                <w:sz w:val="20"/>
              </w:rPr>
              <w:t>8 (7282) 24-42-33</w:t>
            </w:r>
            <w:r>
              <w:br/>
            </w:r>
            <w:r>
              <w:rPr>
                <w:rFonts w:ascii="Times New Roman"/>
                <w:b w:val="false"/>
                <w:i w:val="false"/>
                <w:color w:val="000000"/>
                <w:sz w:val="20"/>
              </w:rPr>
              <w:t>
</w:t>
            </w:r>
            <w:r>
              <w:rPr>
                <w:rFonts w:ascii="Times New Roman"/>
                <w:b w:val="false"/>
                <w:i w:val="false"/>
                <w:color w:val="000000"/>
                <w:sz w:val="20"/>
              </w:rPr>
              <w:t>8 (7282) 24-53-13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Сидранск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w:t>
            </w:r>
            <w:r>
              <w:br/>
            </w:r>
            <w:r>
              <w:rPr>
                <w:rFonts w:ascii="Times New Roman"/>
                <w:b w:val="false"/>
                <w:i w:val="false"/>
                <w:color w:val="000000"/>
                <w:sz w:val="20"/>
              </w:rPr>
              <w:t>
</w:t>
            </w:r>
            <w:r>
              <w:rPr>
                <w:rFonts w:ascii="Times New Roman"/>
                <w:b w:val="false"/>
                <w:i w:val="false"/>
                <w:color w:val="000000"/>
                <w:sz w:val="20"/>
              </w:rPr>
              <w:t>8 (72772) 4-77-72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Тәуелсіздік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w:t>
            </w:r>
            <w:r>
              <w:br/>
            </w:r>
            <w:r>
              <w:rPr>
                <w:rFonts w:ascii="Times New Roman"/>
                <w:b w:val="false"/>
                <w:i w:val="false"/>
                <w:color w:val="000000"/>
                <w:sz w:val="20"/>
              </w:rPr>
              <w:t>
</w:t>
            </w:r>
            <w:r>
              <w:rPr>
                <w:rFonts w:ascii="Times New Roman"/>
                <w:b w:val="false"/>
                <w:i w:val="false"/>
                <w:color w:val="000000"/>
                <w:sz w:val="20"/>
              </w:rPr>
              <w:t>8 (72835) 4-25-46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Алтын Адам аллеясы, 155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w:t>
            </w:r>
            <w:r>
              <w:br/>
            </w:r>
            <w:r>
              <w:rPr>
                <w:rFonts w:ascii="Times New Roman"/>
                <w:b w:val="false"/>
                <w:i w:val="false"/>
                <w:color w:val="000000"/>
                <w:sz w:val="20"/>
              </w:rPr>
              <w:t>
</w:t>
            </w:r>
            <w:r>
              <w:rPr>
                <w:rFonts w:ascii="Times New Roman"/>
                <w:b w:val="false"/>
                <w:i w:val="false"/>
                <w:color w:val="000000"/>
                <w:sz w:val="20"/>
              </w:rPr>
              <w:t>8 (72775) 4-16-95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 Сәтбаев к-сі, 65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w:t>
            </w:r>
            <w:r>
              <w:br/>
            </w:r>
            <w:r>
              <w:rPr>
                <w:rFonts w:ascii="Times New Roman"/>
                <w:b w:val="false"/>
                <w:i w:val="false"/>
                <w:color w:val="000000"/>
                <w:sz w:val="20"/>
              </w:rPr>
              <w:t>
</w:t>
            </w:r>
            <w:r>
              <w:rPr>
                <w:rFonts w:ascii="Times New Roman"/>
                <w:b w:val="false"/>
                <w:i w:val="false"/>
                <w:color w:val="000000"/>
                <w:sz w:val="20"/>
              </w:rPr>
              <w:t>8 (72836) 3-00-51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w:t>
            </w:r>
            <w:r>
              <w:br/>
            </w:r>
            <w:r>
              <w:rPr>
                <w:rFonts w:ascii="Times New Roman"/>
                <w:b w:val="false"/>
                <w:i w:val="false"/>
                <w:color w:val="000000"/>
                <w:sz w:val="20"/>
              </w:rPr>
              <w:t>
</w:t>
            </w:r>
            <w:r>
              <w:rPr>
                <w:rFonts w:ascii="Times New Roman"/>
                <w:b w:val="false"/>
                <w:i w:val="false"/>
                <w:color w:val="000000"/>
                <w:sz w:val="20"/>
              </w:rPr>
              <w:t>8 (72770) 2-24-81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 № 21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w:t>
            </w:r>
            <w:r>
              <w:br/>
            </w:r>
            <w:r>
              <w:rPr>
                <w:rFonts w:ascii="Times New Roman"/>
                <w:b w:val="false"/>
                <w:i w:val="false"/>
                <w:color w:val="000000"/>
                <w:sz w:val="20"/>
              </w:rPr>
              <w:t>
</w:t>
            </w:r>
            <w:r>
              <w:rPr>
                <w:rFonts w:ascii="Times New Roman"/>
                <w:b w:val="false"/>
                <w:i w:val="false"/>
                <w:color w:val="000000"/>
                <w:sz w:val="20"/>
              </w:rPr>
              <w:t>8 (72752) 2-28-39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Тәуелсіздікке 10 жыл к-сі, 54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98-36-06</w:t>
            </w:r>
            <w:r>
              <w:br/>
            </w:r>
            <w:r>
              <w:rPr>
                <w:rFonts w:ascii="Times New Roman"/>
                <w:b w:val="false"/>
                <w:i w:val="false"/>
                <w:color w:val="000000"/>
                <w:sz w:val="20"/>
              </w:rPr>
              <w:t>
</w:t>
            </w:r>
            <w:r>
              <w:rPr>
                <w:rFonts w:ascii="Times New Roman"/>
                <w:b w:val="false"/>
                <w:i w:val="false"/>
                <w:color w:val="000000"/>
                <w:sz w:val="20"/>
              </w:rPr>
              <w:t>8 (72771) 2-17-55</w:t>
            </w:r>
            <w:r>
              <w:br/>
            </w:r>
            <w:r>
              <w:rPr>
                <w:rFonts w:ascii="Times New Roman"/>
                <w:b w:val="false"/>
                <w:i w:val="false"/>
                <w:color w:val="000000"/>
                <w:sz w:val="20"/>
              </w:rPr>
              <w:t>
</w:t>
            </w:r>
            <w:r>
              <w:rPr>
                <w:rFonts w:ascii="Times New Roman"/>
                <w:b w:val="false"/>
                <w:i w:val="false"/>
                <w:color w:val="000000"/>
                <w:sz w:val="20"/>
              </w:rPr>
              <w:t>8 (72771) 2-24-99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2-17-55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2-14-46</w:t>
            </w:r>
            <w:r>
              <w:br/>
            </w:r>
            <w:r>
              <w:rPr>
                <w:rFonts w:ascii="Times New Roman"/>
                <w:b w:val="false"/>
                <w:i w:val="false"/>
                <w:color w:val="000000"/>
                <w:sz w:val="20"/>
              </w:rPr>
              <w:t>
</w:t>
            </w:r>
            <w:r>
              <w:rPr>
                <w:rFonts w:ascii="Times New Roman"/>
                <w:b w:val="false"/>
                <w:i w:val="false"/>
                <w:color w:val="000000"/>
                <w:sz w:val="20"/>
              </w:rPr>
              <w:t xml:space="preserve">8 (72771) 2-27-55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2-15-46</w:t>
            </w:r>
            <w:r>
              <w:br/>
            </w:r>
            <w:r>
              <w:rPr>
                <w:rFonts w:ascii="Times New Roman"/>
                <w:b w:val="false"/>
                <w:i w:val="false"/>
                <w:color w:val="000000"/>
                <w:sz w:val="20"/>
              </w:rPr>
              <w:t>
</w:t>
            </w:r>
            <w:r>
              <w:rPr>
                <w:rFonts w:ascii="Times New Roman"/>
                <w:b w:val="false"/>
                <w:i w:val="false"/>
                <w:color w:val="000000"/>
                <w:sz w:val="20"/>
              </w:rPr>
              <w:t>8 (72771) 2-27-55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w:t>
            </w:r>
            <w:r>
              <w:br/>
            </w:r>
            <w:r>
              <w:rPr>
                <w:rFonts w:ascii="Times New Roman"/>
                <w:b w:val="false"/>
                <w:i w:val="false"/>
                <w:color w:val="000000"/>
                <w:sz w:val="20"/>
              </w:rPr>
              <w:t>
</w:t>
            </w:r>
            <w:r>
              <w:rPr>
                <w:rFonts w:ascii="Times New Roman"/>
                <w:b w:val="false"/>
                <w:i w:val="false"/>
                <w:color w:val="000000"/>
                <w:sz w:val="20"/>
              </w:rPr>
              <w:t>8 (72834)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 xml:space="preserve">8 (72834) 2-15-84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8 (72834) 2-15-84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Б.Момышұлы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w:t>
            </w:r>
            <w:r>
              <w:br/>
            </w:r>
            <w:r>
              <w:rPr>
                <w:rFonts w:ascii="Times New Roman"/>
                <w:b w:val="false"/>
                <w:i w:val="false"/>
                <w:color w:val="000000"/>
                <w:sz w:val="20"/>
              </w:rPr>
              <w:t>
</w:t>
            </w:r>
            <w:r>
              <w:rPr>
                <w:rFonts w:ascii="Times New Roman"/>
                <w:b w:val="false"/>
                <w:i w:val="false"/>
                <w:color w:val="000000"/>
                <w:sz w:val="20"/>
              </w:rPr>
              <w:t>8 (72840) 3-17-09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 № 31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r>
              <w:br/>
            </w:r>
            <w:r>
              <w:rPr>
                <w:rFonts w:ascii="Times New Roman"/>
                <w:b w:val="false"/>
                <w:i w:val="false"/>
                <w:color w:val="000000"/>
                <w:sz w:val="20"/>
              </w:rPr>
              <w:t>
</w:t>
            </w:r>
            <w:r>
              <w:rPr>
                <w:rFonts w:ascii="Times New Roman"/>
                <w:b w:val="false"/>
                <w:i w:val="false"/>
                <w:color w:val="000000"/>
                <w:sz w:val="20"/>
              </w:rPr>
              <w:t>8 (72840) 3-13-45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Измаилов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w:t>
            </w:r>
            <w:r>
              <w:br/>
            </w:r>
            <w:r>
              <w:rPr>
                <w:rFonts w:ascii="Times New Roman"/>
                <w:b w:val="false"/>
                <w:i w:val="false"/>
                <w:color w:val="000000"/>
                <w:sz w:val="20"/>
              </w:rPr>
              <w:t>
</w:t>
            </w:r>
            <w:r>
              <w:rPr>
                <w:rFonts w:ascii="Times New Roman"/>
                <w:b w:val="false"/>
                <w:i w:val="false"/>
                <w:color w:val="000000"/>
                <w:sz w:val="20"/>
              </w:rPr>
              <w:t>8 (72838) 2-02-26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Масанчи к-сі, 17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w:t>
            </w:r>
            <w:r>
              <w:br/>
            </w:r>
            <w:r>
              <w:rPr>
                <w:rFonts w:ascii="Times New Roman"/>
                <w:b w:val="false"/>
                <w:i w:val="false"/>
                <w:color w:val="000000"/>
                <w:sz w:val="20"/>
              </w:rPr>
              <w:t>
</w:t>
            </w:r>
            <w:r>
              <w:rPr>
                <w:rFonts w:ascii="Times New Roman"/>
                <w:b w:val="false"/>
                <w:i w:val="false"/>
                <w:color w:val="000000"/>
                <w:sz w:val="20"/>
              </w:rPr>
              <w:t>8 (72831) 5-23-54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Б.Момышұлы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w:t>
            </w:r>
            <w:r>
              <w:br/>
            </w:r>
            <w:r>
              <w:rPr>
                <w:rFonts w:ascii="Times New Roman"/>
                <w:b w:val="false"/>
                <w:i w:val="false"/>
                <w:color w:val="000000"/>
                <w:sz w:val="20"/>
              </w:rPr>
              <w:t>
</w:t>
            </w:r>
            <w:r>
              <w:rPr>
                <w:rFonts w:ascii="Times New Roman"/>
                <w:b w:val="false"/>
                <w:i w:val="false"/>
                <w:color w:val="000000"/>
                <w:sz w:val="20"/>
              </w:rPr>
              <w:t>8 (72777)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2-23-13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2-14-67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Тәуелсіздік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w:t>
            </w:r>
            <w:r>
              <w:br/>
            </w:r>
            <w:r>
              <w:rPr>
                <w:rFonts w:ascii="Times New Roman"/>
                <w:b w:val="false"/>
                <w:i w:val="false"/>
                <w:color w:val="000000"/>
                <w:sz w:val="20"/>
              </w:rPr>
              <w:t>
</w:t>
            </w:r>
            <w:r>
              <w:rPr>
                <w:rFonts w:ascii="Times New Roman"/>
                <w:b w:val="false"/>
                <w:i w:val="false"/>
                <w:color w:val="000000"/>
                <w:sz w:val="20"/>
              </w:rPr>
              <w:t>8 (72839) 2-10-62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 № 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r>
              <w:br/>
            </w:r>
            <w:r>
              <w:rPr>
                <w:rFonts w:ascii="Times New Roman"/>
                <w:b w:val="false"/>
                <w:i w:val="false"/>
                <w:color w:val="000000"/>
                <w:sz w:val="20"/>
              </w:rPr>
              <w:t>
</w:t>
            </w:r>
            <w:r>
              <w:rPr>
                <w:rFonts w:ascii="Times New Roman"/>
                <w:b w:val="false"/>
                <w:i w:val="false"/>
                <w:color w:val="000000"/>
                <w:sz w:val="20"/>
              </w:rPr>
              <w:t>8 (72839) 2-18-46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p>
          <w:p>
            <w:pPr>
              <w:spacing w:after="20"/>
              <w:ind w:left="20"/>
              <w:jc w:val="both"/>
            </w:pPr>
            <w:r>
              <w:rPr>
                <w:rFonts w:ascii="Times New Roman"/>
                <w:b w:val="false"/>
                <w:i w:val="false"/>
                <w:color w:val="000000"/>
                <w:sz w:val="20"/>
              </w:rPr>
              <w:t xml:space="preserve">8 (72839) 2-18-46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Бокин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w:t>
            </w:r>
            <w:r>
              <w:br/>
            </w:r>
            <w:r>
              <w:rPr>
                <w:rFonts w:ascii="Times New Roman"/>
                <w:b w:val="false"/>
                <w:i w:val="false"/>
                <w:color w:val="000000"/>
                <w:sz w:val="20"/>
              </w:rPr>
              <w:t>
</w:t>
            </w:r>
            <w:r>
              <w:rPr>
                <w:rFonts w:ascii="Times New Roman"/>
                <w:b w:val="false"/>
                <w:i w:val="false"/>
                <w:color w:val="000000"/>
                <w:sz w:val="20"/>
              </w:rPr>
              <w:t>8 (7272) 95-66-84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Құдайбергенов к-сі, 60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2-16-79</w:t>
            </w:r>
            <w:r>
              <w:br/>
            </w:r>
            <w:r>
              <w:rPr>
                <w:rFonts w:ascii="Times New Roman"/>
                <w:b w:val="false"/>
                <w:i w:val="false"/>
                <w:color w:val="000000"/>
                <w:sz w:val="20"/>
              </w:rPr>
              <w:t>
</w:t>
            </w:r>
            <w:r>
              <w:rPr>
                <w:rFonts w:ascii="Times New Roman"/>
                <w:b w:val="false"/>
                <w:i w:val="false"/>
                <w:color w:val="000000"/>
                <w:sz w:val="20"/>
              </w:rPr>
              <w:t>8 (72778) 3-32-57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3-32-57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Азаттық даң., 94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45-15-59 операциялық зал: 1 қабат, №№ 3,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Махамбет Өтемісұлы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кенті, Қонаев к-сі, 14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2-05-04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2-03-10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2-15-64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2-10-00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2-13-27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Х. Испуллаев к-сі, 66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Ә.Молдағұлова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2-19-70 № 1а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Сәтбаев к-сі, 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(71239) 3-04-17 № 4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3-11-06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(7122)305143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24-02-03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24-06-02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к-сі, 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r>
              <w:br/>
            </w:r>
            <w:r>
              <w:rPr>
                <w:rFonts w:ascii="Times New Roman"/>
                <w:b w:val="false"/>
                <w:i w:val="false"/>
                <w:color w:val="000000"/>
                <w:sz w:val="20"/>
              </w:rPr>
              <w:t>
</w:t>
            </w:r>
            <w:r>
              <w:rPr>
                <w:rFonts w:ascii="Times New Roman"/>
                <w:b w:val="false"/>
                <w:i w:val="false"/>
                <w:color w:val="000000"/>
                <w:sz w:val="20"/>
              </w:rPr>
              <w:t>8 (72252) 9-11-40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Абай бульвары,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3-58-02</w:t>
            </w:r>
            <w:r>
              <w:br/>
            </w:r>
            <w:r>
              <w:rPr>
                <w:rFonts w:ascii="Times New Roman"/>
                <w:b w:val="false"/>
                <w:i w:val="false"/>
                <w:color w:val="000000"/>
                <w:sz w:val="20"/>
              </w:rPr>
              <w:t>
</w:t>
            </w:r>
            <w:r>
              <w:rPr>
                <w:rFonts w:ascii="Times New Roman"/>
                <w:b w:val="false"/>
                <w:i w:val="false"/>
                <w:color w:val="000000"/>
                <w:sz w:val="20"/>
              </w:rPr>
              <w:t>8(72237)3-5 -92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3-51-92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 8 (7232) 70-12-76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М.Әуезов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9-05-91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9-05-91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r>
              <w:br/>
            </w:r>
            <w:r>
              <w:rPr>
                <w:rFonts w:ascii="Times New Roman"/>
                <w:b w:val="false"/>
                <w:i w:val="false"/>
                <w:color w:val="000000"/>
                <w:sz w:val="20"/>
              </w:rPr>
              <w:t>
</w:t>
            </w:r>
            <w:r>
              <w:rPr>
                <w:rFonts w:ascii="Times New Roman"/>
                <w:b w:val="false"/>
                <w:i w:val="false"/>
                <w:color w:val="000000"/>
                <w:sz w:val="20"/>
              </w:rPr>
              <w:t>8 (72236) 9-15-10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Мир тұйық көшесі,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2-16-36</w:t>
            </w:r>
            <w:r>
              <w:br/>
            </w:r>
            <w:r>
              <w:rPr>
                <w:rFonts w:ascii="Times New Roman"/>
                <w:b w:val="false"/>
                <w:i w:val="false"/>
                <w:color w:val="000000"/>
                <w:sz w:val="20"/>
              </w:rPr>
              <w:t>
</w:t>
            </w:r>
            <w:r>
              <w:rPr>
                <w:rFonts w:ascii="Times New Roman"/>
                <w:b w:val="false"/>
                <w:i w:val="false"/>
                <w:color w:val="000000"/>
                <w:sz w:val="20"/>
              </w:rPr>
              <w:t>8(72351) 2-10-88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2-10-88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r>
              <w:br/>
            </w:r>
            <w:r>
              <w:rPr>
                <w:rFonts w:ascii="Times New Roman"/>
                <w:b w:val="false"/>
                <w:i w:val="false"/>
                <w:color w:val="000000"/>
                <w:sz w:val="20"/>
              </w:rPr>
              <w:t>
</w:t>
            </w:r>
            <w:r>
              <w:rPr>
                <w:rFonts w:ascii="Times New Roman"/>
                <w:b w:val="false"/>
                <w:i w:val="false"/>
                <w:color w:val="000000"/>
                <w:sz w:val="20"/>
              </w:rPr>
              <w:t>8 (7232) 70-12-84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Құнанбай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(72251) 2-37-98 № 2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2-37-79</w:t>
            </w:r>
            <w:r>
              <w:br/>
            </w:r>
            <w:r>
              <w:rPr>
                <w:rFonts w:ascii="Times New Roman"/>
                <w:b w:val="false"/>
                <w:i w:val="false"/>
                <w:color w:val="000000"/>
                <w:sz w:val="20"/>
              </w:rPr>
              <w:t>
</w:t>
            </w:r>
            <w:r>
              <w:rPr>
                <w:rFonts w:ascii="Times New Roman"/>
                <w:b w:val="false"/>
                <w:i w:val="false"/>
                <w:color w:val="000000"/>
                <w:sz w:val="20"/>
              </w:rPr>
              <w:t>8 (7232) 70-12-94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2-56-08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Тоқтаров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4-62-80</w:t>
            </w:r>
            <w:r>
              <w:br/>
            </w:r>
            <w:r>
              <w:rPr>
                <w:rFonts w:ascii="Times New Roman"/>
                <w:b w:val="false"/>
                <w:i w:val="false"/>
                <w:color w:val="000000"/>
                <w:sz w:val="20"/>
              </w:rPr>
              <w:t>
</w:t>
            </w:r>
            <w:r>
              <w:rPr>
                <w:rFonts w:ascii="Times New Roman"/>
                <w:b w:val="false"/>
                <w:i w:val="false"/>
                <w:color w:val="000000"/>
                <w:sz w:val="20"/>
              </w:rPr>
              <w:t>8 (72336) 4-27-87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r>
              <w:br/>
            </w:r>
            <w:r>
              <w:rPr>
                <w:rFonts w:ascii="Times New Roman"/>
                <w:b w:val="false"/>
                <w:i w:val="false"/>
                <w:color w:val="000000"/>
                <w:sz w:val="20"/>
              </w:rPr>
              <w:t>
</w:t>
            </w:r>
            <w:r>
              <w:rPr>
                <w:rFonts w:ascii="Times New Roman"/>
                <w:b w:val="false"/>
                <w:i w:val="false"/>
                <w:color w:val="000000"/>
                <w:sz w:val="20"/>
              </w:rPr>
              <w:t>8 (7232) 70-15-66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Абай алаңы,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52-22-29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56-79-31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56-73-37</w:t>
            </w:r>
            <w:r>
              <w:br/>
            </w:r>
            <w:r>
              <w:rPr>
                <w:rFonts w:ascii="Times New Roman"/>
                <w:b w:val="false"/>
                <w:i w:val="false"/>
                <w:color w:val="000000"/>
                <w:sz w:val="20"/>
              </w:rPr>
              <w:t>
</w:t>
            </w:r>
            <w:r>
              <w:rPr>
                <w:rFonts w:ascii="Times New Roman"/>
                <w:b w:val="false"/>
                <w:i w:val="false"/>
                <w:color w:val="000000"/>
                <w:sz w:val="20"/>
              </w:rPr>
              <w:t>8 (7222) 52-33-32</w:t>
            </w:r>
            <w:r>
              <w:br/>
            </w:r>
            <w:r>
              <w:rPr>
                <w:rFonts w:ascii="Times New Roman"/>
                <w:b w:val="false"/>
                <w:i w:val="false"/>
                <w:color w:val="000000"/>
                <w:sz w:val="20"/>
              </w:rPr>
              <w:t>
</w:t>
            </w:r>
            <w:r>
              <w:rPr>
                <w:rFonts w:ascii="Times New Roman"/>
                <w:b w:val="false"/>
                <w:i w:val="false"/>
                <w:color w:val="000000"/>
                <w:sz w:val="20"/>
              </w:rPr>
              <w:t>8 (7222) 52-18-52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56-64-87</w:t>
            </w:r>
            <w:r>
              <w:br/>
            </w:r>
            <w:r>
              <w:rPr>
                <w:rFonts w:ascii="Times New Roman"/>
                <w:b w:val="false"/>
                <w:i w:val="false"/>
                <w:color w:val="000000"/>
                <w:sz w:val="20"/>
              </w:rPr>
              <w:t>
</w:t>
            </w:r>
            <w:r>
              <w:rPr>
                <w:rFonts w:ascii="Times New Roman"/>
                <w:b w:val="false"/>
                <w:i w:val="false"/>
                <w:color w:val="000000"/>
                <w:sz w:val="20"/>
              </w:rPr>
              <w:t>8(7222) 52-33-32</w:t>
            </w:r>
            <w:r>
              <w:br/>
            </w:r>
            <w:r>
              <w:rPr>
                <w:rFonts w:ascii="Times New Roman"/>
                <w:b w:val="false"/>
                <w:i w:val="false"/>
                <w:color w:val="000000"/>
                <w:sz w:val="20"/>
              </w:rPr>
              <w:t>
</w:t>
            </w:r>
            <w:r>
              <w:rPr>
                <w:rFonts w:ascii="Times New Roman"/>
                <w:b w:val="false"/>
                <w:i w:val="false"/>
                <w:color w:val="000000"/>
                <w:sz w:val="20"/>
              </w:rPr>
              <w:t>8(7222) 52-18-52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Тәуелсіздік даң., 86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(7232)75-44-00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75-38-96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r>
              <w:br/>
            </w:r>
            <w:r>
              <w:rPr>
                <w:rFonts w:ascii="Times New Roman"/>
                <w:b w:val="false"/>
                <w:i w:val="false"/>
                <w:color w:val="000000"/>
                <w:sz w:val="20"/>
              </w:rPr>
              <w:t>
</w:t>
            </w:r>
            <w:r>
              <w:rPr>
                <w:rFonts w:ascii="Times New Roman"/>
                <w:b w:val="false"/>
                <w:i w:val="false"/>
                <w:color w:val="000000"/>
                <w:sz w:val="20"/>
              </w:rPr>
              <w:t>8 (72331) 2-13-89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6-54-98</w:t>
            </w:r>
            <w:r>
              <w:br/>
            </w:r>
            <w:r>
              <w:rPr>
                <w:rFonts w:ascii="Times New Roman"/>
                <w:b w:val="false"/>
                <w:i w:val="false"/>
                <w:color w:val="000000"/>
                <w:sz w:val="20"/>
              </w:rPr>
              <w:t>
</w:t>
            </w:r>
            <w:r>
              <w:rPr>
                <w:rFonts w:ascii="Times New Roman"/>
                <w:b w:val="false"/>
                <w:i w:val="false"/>
                <w:color w:val="000000"/>
                <w:sz w:val="20"/>
              </w:rPr>
              <w:t>8(72347)6-5 -59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r>
              <w:br/>
            </w:r>
            <w:r>
              <w:rPr>
                <w:rFonts w:ascii="Times New Roman"/>
                <w:b w:val="false"/>
                <w:i w:val="false"/>
                <w:color w:val="000000"/>
                <w:sz w:val="20"/>
              </w:rPr>
              <w:t>
</w:t>
            </w:r>
            <w:r>
              <w:rPr>
                <w:rFonts w:ascii="Times New Roman"/>
                <w:b w:val="false"/>
                <w:i w:val="false"/>
                <w:color w:val="000000"/>
                <w:sz w:val="20"/>
              </w:rPr>
              <w:t>8 (72347) 6-11-81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Победа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r>
              <w:br/>
            </w:r>
            <w:r>
              <w:rPr>
                <w:rFonts w:ascii="Times New Roman"/>
                <w:b w:val="false"/>
                <w:i w:val="false"/>
                <w:color w:val="000000"/>
                <w:sz w:val="20"/>
              </w:rPr>
              <w:t>
</w:t>
            </w:r>
            <w:r>
              <w:rPr>
                <w:rFonts w:ascii="Times New Roman"/>
                <w:b w:val="false"/>
                <w:i w:val="false"/>
                <w:color w:val="000000"/>
                <w:sz w:val="20"/>
              </w:rPr>
              <w:t>8 (7232) 70-10-75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бойынша салық басқармасы – Зырян қ.</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Стахановская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Амангелді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2-92-97</w:t>
            </w:r>
            <w:r>
              <w:br/>
            </w:r>
            <w:r>
              <w:rPr>
                <w:rFonts w:ascii="Times New Roman"/>
                <w:b w:val="false"/>
                <w:i w:val="false"/>
                <w:color w:val="000000"/>
                <w:sz w:val="20"/>
              </w:rPr>
              <w:t>
</w:t>
            </w:r>
            <w:r>
              <w:rPr>
                <w:rFonts w:ascii="Times New Roman"/>
                <w:b w:val="false"/>
                <w:i w:val="false"/>
                <w:color w:val="000000"/>
                <w:sz w:val="20"/>
              </w:rPr>
              <w:t>8 (72341) 2-23-07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2-23-07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2-14-84</w:t>
            </w:r>
            <w:r>
              <w:br/>
            </w:r>
            <w:r>
              <w:rPr>
                <w:rFonts w:ascii="Times New Roman"/>
                <w:b w:val="false"/>
                <w:i w:val="false"/>
                <w:color w:val="000000"/>
                <w:sz w:val="20"/>
              </w:rPr>
              <w:t>
</w:t>
            </w:r>
            <w:r>
              <w:rPr>
                <w:rFonts w:ascii="Times New Roman"/>
                <w:b w:val="false"/>
                <w:i w:val="false"/>
                <w:color w:val="000000"/>
                <w:sz w:val="20"/>
              </w:rPr>
              <w:t>8 (72341) 2-94-86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Аухадиев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2-72-87</w:t>
            </w:r>
            <w:r>
              <w:br/>
            </w:r>
            <w:r>
              <w:rPr>
                <w:rFonts w:ascii="Times New Roman"/>
                <w:b w:val="false"/>
                <w:i w:val="false"/>
                <w:color w:val="000000"/>
                <w:sz w:val="20"/>
              </w:rPr>
              <w:t>
</w:t>
            </w:r>
            <w:r>
              <w:rPr>
                <w:rFonts w:ascii="Times New Roman"/>
                <w:b w:val="false"/>
                <w:i w:val="false"/>
                <w:color w:val="000000"/>
                <w:sz w:val="20"/>
              </w:rPr>
              <w:t>8 (72348) 2-72-81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2-72-81 № 207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r>
              <w:br/>
            </w:r>
            <w:r>
              <w:rPr>
                <w:rFonts w:ascii="Times New Roman"/>
                <w:b w:val="false"/>
                <w:i w:val="false"/>
                <w:color w:val="000000"/>
                <w:sz w:val="20"/>
              </w:rPr>
              <w:t>
</w:t>
            </w:r>
            <w:r>
              <w:rPr>
                <w:rFonts w:ascii="Times New Roman"/>
                <w:b w:val="false"/>
                <w:i w:val="false"/>
                <w:color w:val="000000"/>
                <w:sz w:val="20"/>
              </w:rPr>
              <w:t>8 (72348) 2-18-65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Бунтовский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(72339)2-20-23</w:t>
            </w:r>
            <w:r>
              <w:br/>
            </w:r>
            <w:r>
              <w:rPr>
                <w:rFonts w:ascii="Times New Roman"/>
                <w:b w:val="false"/>
                <w:i w:val="false"/>
                <w:color w:val="000000"/>
                <w:sz w:val="20"/>
              </w:rPr>
              <w:t>
</w:t>
            </w:r>
            <w:r>
              <w:rPr>
                <w:rFonts w:ascii="Times New Roman"/>
                <w:b w:val="false"/>
                <w:i w:val="false"/>
                <w:color w:val="000000"/>
                <w:sz w:val="20"/>
              </w:rPr>
              <w:t>8 (72339)2-20-20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2-20-20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r>
              <w:br/>
            </w:r>
            <w:r>
              <w:rPr>
                <w:rFonts w:ascii="Times New Roman"/>
                <w:b w:val="false"/>
                <w:i w:val="false"/>
                <w:color w:val="000000"/>
                <w:sz w:val="20"/>
              </w:rPr>
              <w:t>
</w:t>
            </w:r>
            <w:r>
              <w:rPr>
                <w:rFonts w:ascii="Times New Roman"/>
                <w:b w:val="false"/>
                <w:i w:val="false"/>
                <w:color w:val="000000"/>
                <w:sz w:val="20"/>
              </w:rPr>
              <w:t>8 (7232) 70-12-30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r>
              <w:br/>
            </w:r>
            <w:r>
              <w:rPr>
                <w:rFonts w:ascii="Times New Roman"/>
                <w:b w:val="false"/>
                <w:i w:val="false"/>
                <w:color w:val="000000"/>
                <w:sz w:val="20"/>
              </w:rPr>
              <w:t>
</w:t>
            </w:r>
            <w:r>
              <w:rPr>
                <w:rFonts w:ascii="Times New Roman"/>
                <w:b w:val="false"/>
                <w:i w:val="false"/>
                <w:color w:val="000000"/>
                <w:sz w:val="20"/>
              </w:rPr>
              <w:t>8 (72346) 2-10-55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К.Кайсенов кенті,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r>
              <w:br/>
            </w:r>
            <w:r>
              <w:rPr>
                <w:rFonts w:ascii="Times New Roman"/>
                <w:b w:val="false"/>
                <w:i w:val="false"/>
                <w:color w:val="000000"/>
                <w:sz w:val="20"/>
              </w:rPr>
              <w:t>
</w:t>
            </w:r>
            <w:r>
              <w:rPr>
                <w:rFonts w:ascii="Times New Roman"/>
                <w:b w:val="false"/>
                <w:i w:val="false"/>
                <w:color w:val="000000"/>
                <w:sz w:val="20"/>
              </w:rPr>
              <w:t>8 (72338) 2-77-37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Фрунзе көшесі,10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r>
              <w:br/>
            </w:r>
            <w:r>
              <w:rPr>
                <w:rFonts w:ascii="Times New Roman"/>
                <w:b w:val="false"/>
                <w:i w:val="false"/>
                <w:color w:val="000000"/>
                <w:sz w:val="20"/>
              </w:rPr>
              <w:t>
</w:t>
            </w:r>
            <w:r>
              <w:rPr>
                <w:rFonts w:ascii="Times New Roman"/>
                <w:b w:val="false"/>
                <w:i w:val="false"/>
                <w:color w:val="000000"/>
                <w:sz w:val="20"/>
              </w:rPr>
              <w:t>8 (7232) 70-10-66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П.Морозов к-сі, 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3-16-01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3-21-00 № 204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r>
              <w:br/>
            </w:r>
            <w:r>
              <w:rPr>
                <w:rFonts w:ascii="Times New Roman"/>
                <w:b w:val="false"/>
                <w:i w:val="false"/>
                <w:color w:val="000000"/>
                <w:sz w:val="20"/>
              </w:rPr>
              <w:t>
</w:t>
            </w:r>
            <w:r>
              <w:rPr>
                <w:rFonts w:ascii="Times New Roman"/>
                <w:b w:val="false"/>
                <w:i w:val="false"/>
                <w:color w:val="000000"/>
                <w:sz w:val="20"/>
              </w:rPr>
              <w:t>8 (7232) 70-12-50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13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45-34-47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45-71-43</w:t>
            </w:r>
            <w:r>
              <w:br/>
            </w:r>
            <w:r>
              <w:rPr>
                <w:rFonts w:ascii="Times New Roman"/>
                <w:b w:val="false"/>
                <w:i w:val="false"/>
                <w:color w:val="000000"/>
                <w:sz w:val="20"/>
              </w:rPr>
              <w:t>
</w:t>
            </w:r>
            <w:r>
              <w:rPr>
                <w:rFonts w:ascii="Times New Roman"/>
                <w:b w:val="false"/>
                <w:i w:val="false"/>
                <w:color w:val="000000"/>
                <w:sz w:val="20"/>
              </w:rPr>
              <w:t>8 (7262) 45-25-61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Қолбасшы Қойгелді к-сі, 188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43-17-78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43-14-56</w:t>
            </w:r>
            <w:r>
              <w:br/>
            </w:r>
            <w:r>
              <w:rPr>
                <w:rFonts w:ascii="Times New Roman"/>
                <w:b w:val="false"/>
                <w:i w:val="false"/>
                <w:color w:val="000000"/>
                <w:sz w:val="20"/>
              </w:rPr>
              <w:t>
</w:t>
            </w:r>
            <w:r>
              <w:rPr>
                <w:rFonts w:ascii="Times New Roman"/>
                <w:b w:val="false"/>
                <w:i w:val="false"/>
                <w:color w:val="000000"/>
                <w:sz w:val="20"/>
              </w:rPr>
              <w:t>8 (7262) 43-14-92</w:t>
            </w:r>
            <w:r>
              <w:br/>
            </w:r>
            <w:r>
              <w:rPr>
                <w:rFonts w:ascii="Times New Roman"/>
                <w:b w:val="false"/>
                <w:i w:val="false"/>
                <w:color w:val="000000"/>
                <w:sz w:val="20"/>
              </w:rPr>
              <w:t>
</w:t>
            </w:r>
            <w:r>
              <w:rPr>
                <w:rFonts w:ascii="Times New Roman"/>
                <w:b w:val="false"/>
                <w:i w:val="false"/>
                <w:color w:val="000000"/>
                <w:sz w:val="20"/>
              </w:rPr>
              <w:t>8 (7262) 45-34-93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43-24-91</w:t>
            </w:r>
            <w:r>
              <w:br/>
            </w:r>
            <w:r>
              <w:rPr>
                <w:rFonts w:ascii="Times New Roman"/>
                <w:b w:val="false"/>
                <w:i w:val="false"/>
                <w:color w:val="000000"/>
                <w:sz w:val="20"/>
              </w:rPr>
              <w:t>
</w:t>
            </w:r>
            <w:r>
              <w:rPr>
                <w:rFonts w:ascii="Times New Roman"/>
                <w:b w:val="false"/>
                <w:i w:val="false"/>
                <w:color w:val="000000"/>
                <w:sz w:val="20"/>
              </w:rPr>
              <w:t>8 (7262) 45-52-55</w:t>
            </w:r>
            <w:r>
              <w:br/>
            </w:r>
            <w:r>
              <w:rPr>
                <w:rFonts w:ascii="Times New Roman"/>
                <w:b w:val="false"/>
                <w:i w:val="false"/>
                <w:color w:val="000000"/>
                <w:sz w:val="20"/>
              </w:rPr>
              <w:t>
</w:t>
            </w:r>
            <w:r>
              <w:rPr>
                <w:rFonts w:ascii="Times New Roman"/>
                <w:b w:val="false"/>
                <w:i w:val="false"/>
                <w:color w:val="000000"/>
                <w:sz w:val="20"/>
              </w:rPr>
              <w:t>8 (7262) 43-06-71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к-сі, 205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Энергетиктер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 2-01-44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2-13-56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(72635)2-18-71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2-18-71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207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 2-15-63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2-12-31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4-24-96</w:t>
            </w:r>
            <w:r>
              <w:br/>
            </w:r>
            <w:r>
              <w:rPr>
                <w:rFonts w:ascii="Times New Roman"/>
                <w:b w:val="false"/>
                <w:i w:val="false"/>
                <w:color w:val="000000"/>
                <w:sz w:val="20"/>
              </w:rPr>
              <w:t>
</w:t>
            </w:r>
            <w:r>
              <w:rPr>
                <w:rFonts w:ascii="Times New Roman"/>
                <w:b w:val="false"/>
                <w:i w:val="false"/>
                <w:color w:val="000000"/>
                <w:sz w:val="20"/>
              </w:rPr>
              <w:t>8 (72636) 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(7262)2-12-77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атындағы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 2-17-46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2-23-35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r>
              <w:br/>
            </w:r>
            <w:r>
              <w:rPr>
                <w:rFonts w:ascii="Times New Roman"/>
                <w:b w:val="false"/>
                <w:i w:val="false"/>
                <w:color w:val="000000"/>
                <w:sz w:val="20"/>
              </w:rPr>
              <w:t>
</w:t>
            </w:r>
            <w:r>
              <w:rPr>
                <w:rFonts w:ascii="Times New Roman"/>
                <w:b w:val="false"/>
                <w:i w:val="false"/>
                <w:color w:val="000000"/>
                <w:sz w:val="20"/>
              </w:rPr>
              <w:t>8 (7262) 56-8715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М. Маметов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 2-21-12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2-26-61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Б.Омаров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 2-46-78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2-46-78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r>
              <w:br/>
            </w:r>
            <w:r>
              <w:rPr>
                <w:rFonts w:ascii="Times New Roman"/>
                <w:b w:val="false"/>
                <w:i w:val="false"/>
                <w:color w:val="000000"/>
                <w:sz w:val="20"/>
              </w:rPr>
              <w:t>
</w:t>
            </w:r>
            <w:r>
              <w:rPr>
                <w:rFonts w:ascii="Times New Roman"/>
                <w:b w:val="false"/>
                <w:i w:val="false"/>
                <w:color w:val="000000"/>
                <w:sz w:val="20"/>
              </w:rPr>
              <w:t>8 (72642) 2-42-59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1 ш.а., 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6-33-22</w:t>
            </w:r>
            <w:r>
              <w:br/>
            </w:r>
            <w:r>
              <w:rPr>
                <w:rFonts w:ascii="Times New Roman"/>
                <w:b w:val="false"/>
                <w:i w:val="false"/>
                <w:color w:val="000000"/>
                <w:sz w:val="20"/>
              </w:rPr>
              <w:t>
</w:t>
            </w:r>
            <w:r>
              <w:rPr>
                <w:rFonts w:ascii="Times New Roman"/>
                <w:b w:val="false"/>
                <w:i w:val="false"/>
                <w:color w:val="000000"/>
                <w:sz w:val="20"/>
              </w:rPr>
              <w:t>8 (7262) 56-85-94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 6-33-22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2-26-93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2-11-25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56-86-20</w:t>
            </w:r>
            <w:r>
              <w:br/>
            </w:r>
            <w:r>
              <w:rPr>
                <w:rFonts w:ascii="Times New Roman"/>
                <w:b w:val="false"/>
                <w:i w:val="false"/>
                <w:color w:val="000000"/>
                <w:sz w:val="20"/>
              </w:rPr>
              <w:t>
</w:t>
            </w:r>
            <w:r>
              <w:rPr>
                <w:rFonts w:ascii="Times New Roman"/>
                <w:b w:val="false"/>
                <w:i w:val="false"/>
                <w:color w:val="000000"/>
                <w:sz w:val="20"/>
              </w:rPr>
              <w:t>8 (72637) 2-30-62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2-30-62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Ә.Молдағұлова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 6-26-57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6-22-03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Әубәкіров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 3-15-40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3-15-40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3-14-33</w:t>
            </w:r>
            <w:r>
              <w:br/>
            </w:r>
            <w:r>
              <w:rPr>
                <w:rFonts w:ascii="Times New Roman"/>
                <w:b w:val="false"/>
                <w:i w:val="false"/>
                <w:color w:val="000000"/>
                <w:sz w:val="20"/>
              </w:rPr>
              <w:t>
</w:t>
            </w:r>
            <w:r>
              <w:rPr>
                <w:rFonts w:ascii="Times New Roman"/>
                <w:b w:val="false"/>
                <w:i w:val="false"/>
                <w:color w:val="000000"/>
                <w:sz w:val="20"/>
              </w:rPr>
              <w:t>8 (7262) 56-86-24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3-31-05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10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50-51-42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50-75-11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50-53-61</w:t>
            </w:r>
            <w:r>
              <w:br/>
            </w:r>
            <w:r>
              <w:rPr>
                <w:rFonts w:ascii="Times New Roman"/>
                <w:b w:val="false"/>
                <w:i w:val="false"/>
                <w:color w:val="000000"/>
                <w:sz w:val="20"/>
              </w:rPr>
              <w:t>
</w:t>
            </w:r>
            <w:r>
              <w:rPr>
                <w:rFonts w:ascii="Times New Roman"/>
                <w:b w:val="false"/>
                <w:i w:val="false"/>
                <w:color w:val="000000"/>
                <w:sz w:val="20"/>
              </w:rPr>
              <w:t>8 (7112) 50-55-67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50-97-82</w:t>
            </w:r>
            <w:r>
              <w:br/>
            </w:r>
            <w:r>
              <w:rPr>
                <w:rFonts w:ascii="Times New Roman"/>
                <w:b w:val="false"/>
                <w:i w:val="false"/>
                <w:color w:val="000000"/>
                <w:sz w:val="20"/>
              </w:rPr>
              <w:t>
</w:t>
            </w:r>
            <w:r>
              <w:rPr>
                <w:rFonts w:ascii="Times New Roman"/>
                <w:b w:val="false"/>
                <w:i w:val="false"/>
                <w:color w:val="000000"/>
                <w:sz w:val="20"/>
              </w:rPr>
              <w:t>8 (7112) 50-37-03</w:t>
            </w:r>
            <w:r>
              <w:br/>
            </w:r>
            <w:r>
              <w:rPr>
                <w:rFonts w:ascii="Times New Roman"/>
                <w:b w:val="false"/>
                <w:i w:val="false"/>
                <w:color w:val="000000"/>
                <w:sz w:val="20"/>
              </w:rPr>
              <w:t>
</w:t>
            </w:r>
            <w:r>
              <w:rPr>
                <w:rFonts w:ascii="Times New Roman"/>
                <w:b w:val="false"/>
                <w:i w:val="false"/>
                <w:color w:val="000000"/>
                <w:sz w:val="20"/>
              </w:rPr>
              <w:t>8 (7112) 50-79-87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Әбілхайырхан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Берғалиев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2-12-33</w:t>
            </w:r>
            <w:r>
              <w:br/>
            </w:r>
            <w:r>
              <w:rPr>
                <w:rFonts w:ascii="Times New Roman"/>
                <w:b w:val="false"/>
                <w:i w:val="false"/>
                <w:color w:val="000000"/>
                <w:sz w:val="20"/>
              </w:rPr>
              <w:t>
</w:t>
            </w:r>
            <w:r>
              <w:rPr>
                <w:rFonts w:ascii="Times New Roman"/>
                <w:b w:val="false"/>
                <w:i w:val="false"/>
                <w:color w:val="000000"/>
                <w:sz w:val="20"/>
              </w:rPr>
              <w:t>8 (71140) 2-12-32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2 ш.а., 7/1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3-11-80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3-10-26 № 30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3-51-23</w:t>
            </w:r>
            <w:r>
              <w:br/>
            </w:r>
            <w:r>
              <w:rPr>
                <w:rFonts w:ascii="Times New Roman"/>
                <w:b w:val="false"/>
                <w:i w:val="false"/>
                <w:color w:val="000000"/>
                <w:sz w:val="20"/>
              </w:rPr>
              <w:t>
</w:t>
            </w:r>
            <w:r>
              <w:rPr>
                <w:rFonts w:ascii="Times New Roman"/>
                <w:b w:val="false"/>
                <w:i w:val="false"/>
                <w:color w:val="000000"/>
                <w:sz w:val="20"/>
              </w:rPr>
              <w:t>8 (71133) 3-10-27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3-56-50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2-18-80</w:t>
            </w:r>
            <w:r>
              <w:br/>
            </w:r>
            <w:r>
              <w:rPr>
                <w:rFonts w:ascii="Times New Roman"/>
                <w:b w:val="false"/>
                <w:i w:val="false"/>
                <w:color w:val="000000"/>
                <w:sz w:val="20"/>
              </w:rPr>
              <w:t>
</w:t>
            </w:r>
            <w:r>
              <w:rPr>
                <w:rFonts w:ascii="Times New Roman"/>
                <w:b w:val="false"/>
                <w:i w:val="false"/>
                <w:color w:val="000000"/>
                <w:sz w:val="20"/>
              </w:rPr>
              <w:t>8 (71141) 2-18-78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w:t>
            </w:r>
            <w:r>
              <w:br/>
            </w:r>
            <w:r>
              <w:rPr>
                <w:rFonts w:ascii="Times New Roman"/>
                <w:b w:val="false"/>
                <w:i w:val="false"/>
                <w:color w:val="000000"/>
                <w:sz w:val="20"/>
              </w:rPr>
              <w:t>
</w:t>
            </w:r>
            <w:r>
              <w:rPr>
                <w:rFonts w:ascii="Times New Roman"/>
                <w:b w:val="false"/>
                <w:i w:val="false"/>
                <w:color w:val="000000"/>
                <w:sz w:val="20"/>
              </w:rPr>
              <w:t>8 (71135) 2-12-82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2-12-82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Мирный тұйық көшесі,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3-18-00</w:t>
            </w:r>
            <w:r>
              <w:br/>
            </w:r>
            <w:r>
              <w:rPr>
                <w:rFonts w:ascii="Times New Roman"/>
                <w:b w:val="false"/>
                <w:i w:val="false"/>
                <w:color w:val="000000"/>
                <w:sz w:val="20"/>
              </w:rPr>
              <w:t>
</w:t>
            </w:r>
            <w:r>
              <w:rPr>
                <w:rFonts w:ascii="Times New Roman"/>
                <w:b w:val="false"/>
                <w:i w:val="false"/>
                <w:color w:val="000000"/>
                <w:sz w:val="20"/>
              </w:rPr>
              <w:t>8 (71144) 3-11-03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3-11-03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Ғ. Құрманғалиев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3-18-06</w:t>
            </w:r>
            <w:r>
              <w:br/>
            </w:r>
            <w:r>
              <w:rPr>
                <w:rFonts w:ascii="Times New Roman"/>
                <w:b w:val="false"/>
                <w:i w:val="false"/>
                <w:color w:val="000000"/>
                <w:sz w:val="20"/>
              </w:rPr>
              <w:t>
</w:t>
            </w:r>
            <w:r>
              <w:rPr>
                <w:rFonts w:ascii="Times New Roman"/>
                <w:b w:val="false"/>
                <w:i w:val="false"/>
                <w:color w:val="000000"/>
                <w:sz w:val="20"/>
              </w:rPr>
              <w:t>8 (71145) 3-12-83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8(71139)2-13-36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2-15-27</w:t>
            </w:r>
            <w:r>
              <w:br/>
            </w:r>
            <w:r>
              <w:rPr>
                <w:rFonts w:ascii="Times New Roman"/>
                <w:b w:val="false"/>
                <w:i w:val="false"/>
                <w:color w:val="000000"/>
                <w:sz w:val="20"/>
              </w:rPr>
              <w:t>
</w:t>
            </w:r>
            <w:r>
              <w:rPr>
                <w:rFonts w:ascii="Times New Roman"/>
                <w:b w:val="false"/>
                <w:i w:val="false"/>
                <w:color w:val="000000"/>
                <w:sz w:val="20"/>
              </w:rPr>
              <w:t>8(71139) 2-16-36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2-16-36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r>
              <w:br/>
            </w:r>
            <w:r>
              <w:rPr>
                <w:rFonts w:ascii="Times New Roman"/>
                <w:b w:val="false"/>
                <w:i w:val="false"/>
                <w:color w:val="000000"/>
                <w:sz w:val="20"/>
              </w:rPr>
              <w:t>
</w:t>
            </w:r>
            <w:r>
              <w:rPr>
                <w:rFonts w:ascii="Times New Roman"/>
                <w:b w:val="false"/>
                <w:i w:val="false"/>
                <w:color w:val="000000"/>
                <w:sz w:val="20"/>
              </w:rPr>
              <w:t>8 (71132) 2-17-50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Клышев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3-33-01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r>
              <w:br/>
            </w:r>
            <w:r>
              <w:rPr>
                <w:rFonts w:ascii="Times New Roman"/>
                <w:b w:val="false"/>
                <w:i w:val="false"/>
                <w:color w:val="000000"/>
                <w:sz w:val="20"/>
              </w:rPr>
              <w:t>
</w:t>
            </w:r>
            <w:r>
              <w:rPr>
                <w:rFonts w:ascii="Times New Roman"/>
                <w:b w:val="false"/>
                <w:i w:val="false"/>
                <w:color w:val="000000"/>
                <w:sz w:val="20"/>
              </w:rPr>
              <w:t>8 (71137) 3-31-10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41-33-00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Курчатов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r>
              <w:br/>
            </w:r>
            <w:r>
              <w:rPr>
                <w:rFonts w:ascii="Times New Roman"/>
                <w:b w:val="false"/>
                <w:i w:val="false"/>
                <w:color w:val="000000"/>
                <w:sz w:val="20"/>
              </w:rPr>
              <w:t>
</w:t>
            </w:r>
            <w:r>
              <w:rPr>
                <w:rFonts w:ascii="Times New Roman"/>
                <w:b w:val="false"/>
                <w:i w:val="false"/>
                <w:color w:val="000000"/>
                <w:sz w:val="20"/>
              </w:rPr>
              <w:t>8 (72131) 4-35-98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Абылайхан к-сі, 39А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r>
              <w:br/>
            </w:r>
            <w:r>
              <w:rPr>
                <w:rFonts w:ascii="Times New Roman"/>
                <w:b w:val="false"/>
                <w:i w:val="false"/>
                <w:color w:val="000000"/>
                <w:sz w:val="20"/>
              </w:rPr>
              <w:t>
</w:t>
            </w:r>
            <w:r>
              <w:rPr>
                <w:rFonts w:ascii="Times New Roman"/>
                <w:b w:val="false"/>
                <w:i w:val="false"/>
                <w:color w:val="000000"/>
                <w:sz w:val="20"/>
              </w:rPr>
              <w:t>8 (72154) 2-21-01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Ленин к-сі, 45А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 210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r>
              <w:br/>
            </w:r>
            <w:r>
              <w:rPr>
                <w:rFonts w:ascii="Times New Roman"/>
                <w:b w:val="false"/>
                <w:i w:val="false"/>
                <w:color w:val="000000"/>
                <w:sz w:val="20"/>
              </w:rPr>
              <w:t>
</w:t>
            </w:r>
            <w:r>
              <w:rPr>
                <w:rFonts w:ascii="Times New Roman"/>
                <w:b w:val="false"/>
                <w:i w:val="false"/>
                <w:color w:val="000000"/>
                <w:sz w:val="20"/>
              </w:rPr>
              <w:t>8 (71036) 4-23-32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Мир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73-39-01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w:t>
            </w:r>
            <w:r>
              <w:br/>
            </w:r>
            <w:r>
              <w:rPr>
                <w:rFonts w:ascii="Times New Roman"/>
                <w:b w:val="false"/>
                <w:i w:val="false"/>
                <w:color w:val="000000"/>
                <w:sz w:val="20"/>
              </w:rPr>
              <w:t>
</w:t>
            </w: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 409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Тойымбеков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r>
              <w:br/>
            </w:r>
            <w:r>
              <w:rPr>
                <w:rFonts w:ascii="Times New Roman"/>
                <w:b w:val="false"/>
                <w:i w:val="false"/>
                <w:color w:val="000000"/>
                <w:sz w:val="20"/>
              </w:rPr>
              <w:t>
</w:t>
            </w:r>
            <w:r>
              <w:rPr>
                <w:rFonts w:ascii="Times New Roman"/>
                <w:b w:val="false"/>
                <w:i w:val="false"/>
                <w:color w:val="000000"/>
                <w:sz w:val="20"/>
              </w:rPr>
              <w:t>8 (71032) 2-62-46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Пушкин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Победа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 12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Мұратбаев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(71063)7-46-05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7-46-05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r>
              <w:br/>
            </w:r>
            <w:r>
              <w:rPr>
                <w:rFonts w:ascii="Times New Roman"/>
                <w:b w:val="false"/>
                <w:i w:val="false"/>
                <w:color w:val="000000"/>
                <w:sz w:val="20"/>
              </w:rPr>
              <w:t>
</w:t>
            </w:r>
            <w:r>
              <w:rPr>
                <w:rFonts w:ascii="Times New Roman"/>
                <w:b w:val="false"/>
                <w:i w:val="false"/>
                <w:color w:val="000000"/>
                <w:sz w:val="20"/>
              </w:rPr>
              <w:t>8 (71063) 7-29-54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Тәуелсіздік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92-25-05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92-30-93 операциялық зал: 1 қабат, № 8 терезе</w:t>
            </w:r>
            <w:r>
              <w:br/>
            </w:r>
            <w:r>
              <w:rPr>
                <w:rFonts w:ascii="Times New Roman"/>
                <w:b w:val="false"/>
                <w:i w:val="false"/>
                <w:color w:val="000000"/>
                <w:sz w:val="20"/>
              </w:rPr>
              <w:t>
</w:t>
            </w:r>
            <w:r>
              <w:rPr>
                <w:rFonts w:ascii="Times New Roman"/>
                <w:b w:val="false"/>
                <w:i w:val="false"/>
                <w:color w:val="000000"/>
                <w:sz w:val="20"/>
              </w:rPr>
              <w:t>8 (7213) 92-25-05 № 202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92-31-35</w:t>
            </w:r>
            <w:r>
              <w:br/>
            </w:r>
            <w:r>
              <w:rPr>
                <w:rFonts w:ascii="Times New Roman"/>
                <w:b w:val="false"/>
                <w:i w:val="false"/>
                <w:color w:val="000000"/>
                <w:sz w:val="20"/>
              </w:rPr>
              <w:t>
</w:t>
            </w:r>
            <w:r>
              <w:rPr>
                <w:rFonts w:ascii="Times New Roman"/>
                <w:b w:val="false"/>
                <w:i w:val="false"/>
                <w:color w:val="000000"/>
                <w:sz w:val="20"/>
              </w:rPr>
              <w:t>8 (7213) 92-30-48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Парковая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r>
              <w:br/>
            </w:r>
            <w:r>
              <w:rPr>
                <w:rFonts w:ascii="Times New Roman"/>
                <w:b w:val="false"/>
                <w:i w:val="false"/>
                <w:color w:val="000000"/>
                <w:sz w:val="20"/>
              </w:rPr>
              <w:t>
</w:t>
            </w:r>
            <w:r>
              <w:rPr>
                <w:rFonts w:ascii="Times New Roman"/>
                <w:b w:val="false"/>
                <w:i w:val="false"/>
                <w:color w:val="000000"/>
                <w:sz w:val="20"/>
              </w:rPr>
              <w:t>8 (72156) 5-25-33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Т.Әубәкіров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3-16-35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3-24-86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r>
              <w:br/>
            </w:r>
            <w:r>
              <w:rPr>
                <w:rFonts w:ascii="Times New Roman"/>
                <w:b w:val="false"/>
                <w:i w:val="false"/>
                <w:color w:val="000000"/>
                <w:sz w:val="20"/>
              </w:rPr>
              <w:t>
</w:t>
            </w:r>
            <w:r>
              <w:rPr>
                <w:rFonts w:ascii="Times New Roman"/>
                <w:b w:val="false"/>
                <w:i w:val="false"/>
                <w:color w:val="000000"/>
                <w:sz w:val="20"/>
              </w:rPr>
              <w:t>8 (72146) 3-24-86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 кенті, Абай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2-26-41</w:t>
            </w:r>
            <w:r>
              <w:br/>
            </w:r>
            <w:r>
              <w:rPr>
                <w:rFonts w:ascii="Times New Roman"/>
                <w:b w:val="false"/>
                <w:i w:val="false"/>
                <w:color w:val="000000"/>
                <w:sz w:val="20"/>
              </w:rPr>
              <w:t>
</w:t>
            </w:r>
            <w:r>
              <w:rPr>
                <w:rFonts w:ascii="Times New Roman"/>
                <w:b w:val="false"/>
                <w:i w:val="false"/>
                <w:color w:val="000000"/>
                <w:sz w:val="20"/>
              </w:rPr>
              <w:t>8 (72144) 2-25-94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2-25-94</w:t>
            </w:r>
            <w:r>
              <w:br/>
            </w:r>
            <w:r>
              <w:rPr>
                <w:rFonts w:ascii="Times New Roman"/>
                <w:b w:val="false"/>
                <w:i w:val="false"/>
                <w:color w:val="000000"/>
                <w:sz w:val="20"/>
              </w:rPr>
              <w:t>
</w:t>
            </w:r>
            <w:r>
              <w:rPr>
                <w:rFonts w:ascii="Times New Roman"/>
                <w:b w:val="false"/>
                <w:i w:val="false"/>
                <w:color w:val="000000"/>
                <w:sz w:val="20"/>
              </w:rPr>
              <w:t>8 (72144) 2-26-41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 ш.а,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53-16-19</w:t>
            </w:r>
            <w:r>
              <w:br/>
            </w:r>
            <w:r>
              <w:rPr>
                <w:rFonts w:ascii="Times New Roman"/>
                <w:b w:val="false"/>
                <w:i w:val="false"/>
                <w:color w:val="000000"/>
                <w:sz w:val="20"/>
              </w:rPr>
              <w:t>
</w:t>
            </w: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r>
              <w:br/>
            </w:r>
            <w:r>
              <w:rPr>
                <w:rFonts w:ascii="Times New Roman"/>
                <w:b w:val="false"/>
                <w:i w:val="false"/>
                <w:color w:val="000000"/>
                <w:sz w:val="20"/>
              </w:rPr>
              <w:t>
</w:t>
            </w:r>
            <w:r>
              <w:rPr>
                <w:rFonts w:ascii="Times New Roman"/>
                <w:b w:val="false"/>
                <w:i w:val="false"/>
                <w:color w:val="000000"/>
                <w:sz w:val="20"/>
              </w:rPr>
              <w:t>8 (7212) 53-28-21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Литвинская к-сі, 118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r>
              <w:br/>
            </w:r>
            <w:r>
              <w:rPr>
                <w:rFonts w:ascii="Times New Roman"/>
                <w:b w:val="false"/>
                <w:i w:val="false"/>
                <w:color w:val="000000"/>
                <w:sz w:val="20"/>
              </w:rPr>
              <w:t>
</w:t>
            </w:r>
            <w:r>
              <w:rPr>
                <w:rFonts w:ascii="Times New Roman"/>
                <w:b w:val="false"/>
                <w:i w:val="false"/>
                <w:color w:val="000000"/>
                <w:sz w:val="20"/>
              </w:rPr>
              <w:t>8 (72149) 4-21-51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p>
        </w:tc>
      </w:tr>
      <w:tr>
        <w:trPr>
          <w:trHeight w:val="18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атындағы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44-15-20 № 109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44-15-17</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44-15-13</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44-18-16</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к-сі,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r>
              <w:br/>
            </w:r>
            <w:r>
              <w:rPr>
                <w:rFonts w:ascii="Times New Roman"/>
                <w:b w:val="false"/>
                <w:i w:val="false"/>
                <w:color w:val="000000"/>
                <w:sz w:val="20"/>
              </w:rPr>
              <w:t>
</w:t>
            </w:r>
            <w:r>
              <w:rPr>
                <w:rFonts w:ascii="Times New Roman"/>
                <w:b w:val="false"/>
                <w:i w:val="false"/>
                <w:color w:val="000000"/>
                <w:sz w:val="20"/>
              </w:rPr>
              <w:t>8 (71035) 2-11-91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53-65-54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Обаған ауылы, Дружбы народов мира к-сі, 5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к-сі, 46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2-11-54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Сьянов к-сі,43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 29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Мәуленов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 307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28-18-32</w:t>
            </w:r>
            <w:r>
              <w:br/>
            </w:r>
            <w:r>
              <w:rPr>
                <w:rFonts w:ascii="Times New Roman"/>
                <w:b w:val="false"/>
                <w:i w:val="false"/>
                <w:color w:val="000000"/>
                <w:sz w:val="20"/>
              </w:rPr>
              <w:t>
</w:t>
            </w:r>
            <w:r>
              <w:rPr>
                <w:rFonts w:ascii="Times New Roman"/>
                <w:b w:val="false"/>
                <w:i w:val="false"/>
                <w:color w:val="000000"/>
                <w:sz w:val="20"/>
              </w:rPr>
              <w:t>8 (7142) 28-18-12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28-16-34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 4 ш.а, 25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3-47-89</w:t>
            </w:r>
            <w:r>
              <w:br/>
            </w:r>
            <w:r>
              <w:rPr>
                <w:rFonts w:ascii="Times New Roman"/>
                <w:b w:val="false"/>
                <w:i w:val="false"/>
                <w:color w:val="000000"/>
                <w:sz w:val="20"/>
              </w:rPr>
              <w:t>
</w:t>
            </w:r>
            <w:r>
              <w:rPr>
                <w:rFonts w:ascii="Times New Roman"/>
                <w:b w:val="false"/>
                <w:i w:val="false"/>
                <w:color w:val="000000"/>
                <w:sz w:val="20"/>
              </w:rPr>
              <w:t>8 (71433) 3-87-32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3-17-98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Парковая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4-73-93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4-33-90 № 302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ауылы, Чапаев к-сі, 11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r>
              <w:br/>
            </w:r>
            <w:r>
              <w:rPr>
                <w:rFonts w:ascii="Times New Roman"/>
                <w:b w:val="false"/>
                <w:i w:val="false"/>
                <w:color w:val="000000"/>
                <w:sz w:val="20"/>
              </w:rPr>
              <w:t>
</w:t>
            </w:r>
            <w:r>
              <w:rPr>
                <w:rFonts w:ascii="Times New Roman"/>
                <w:b w:val="false"/>
                <w:i w:val="false"/>
                <w:color w:val="000000"/>
                <w:sz w:val="20"/>
              </w:rPr>
              <w:t>8 (71434) 2-10-79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Қасымхан Алтынсары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Таран к-сі, 18а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r>
              <w:br/>
            </w:r>
            <w:r>
              <w:rPr>
                <w:rFonts w:ascii="Times New Roman"/>
                <w:b w:val="false"/>
                <w:i w:val="false"/>
                <w:color w:val="000000"/>
                <w:sz w:val="20"/>
              </w:rPr>
              <w:t>
</w:t>
            </w:r>
            <w:r>
              <w:rPr>
                <w:rFonts w:ascii="Times New Roman"/>
                <w:b w:val="false"/>
                <w:i w:val="false"/>
                <w:color w:val="000000"/>
                <w:sz w:val="20"/>
              </w:rPr>
              <w:t>8 (71435) 2-55-12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Киевская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2-11-60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Ленин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3-36-41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3-21-83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к-сі, 78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2-20-46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2-30-96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2-16-05</w:t>
            </w:r>
            <w:r>
              <w:br/>
            </w:r>
            <w:r>
              <w:rPr>
                <w:rFonts w:ascii="Times New Roman"/>
                <w:b w:val="false"/>
                <w:i w:val="false"/>
                <w:color w:val="000000"/>
                <w:sz w:val="20"/>
              </w:rPr>
              <w:t>
</w:t>
            </w:r>
            <w:r>
              <w:rPr>
                <w:rFonts w:ascii="Times New Roman"/>
                <w:b w:val="false"/>
                <w:i w:val="false"/>
                <w:color w:val="000000"/>
                <w:sz w:val="20"/>
              </w:rPr>
              <w:t>8 (71455) 2-19-70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2-21-80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Шақшақ Жәнібек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ауылы, Ленин к-сі, 79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2-18-47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2-17-44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3-74-76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3-72-37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Мелехов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2-15-95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2-19-33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2-21-62</w:t>
            </w:r>
            <w:r>
              <w:br/>
            </w:r>
            <w:r>
              <w:rPr>
                <w:rFonts w:ascii="Times New Roman"/>
                <w:b w:val="false"/>
                <w:i w:val="false"/>
                <w:color w:val="000000"/>
                <w:sz w:val="20"/>
              </w:rPr>
              <w:t>
</w:t>
            </w:r>
            <w:r>
              <w:rPr>
                <w:rFonts w:ascii="Times New Roman"/>
                <w:b w:val="false"/>
                <w:i w:val="false"/>
                <w:color w:val="000000"/>
                <w:sz w:val="20"/>
              </w:rPr>
              <w:t>8 (71442) 2-24-00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2-22-43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23-81-14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Қ.Ерімбет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Примов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r>
              <w:br/>
            </w:r>
            <w:r>
              <w:rPr>
                <w:rFonts w:ascii="Times New Roman"/>
                <w:b w:val="false"/>
                <w:i w:val="false"/>
                <w:color w:val="000000"/>
                <w:sz w:val="20"/>
              </w:rPr>
              <w:t>
</w:t>
            </w:r>
            <w:r>
              <w:rPr>
                <w:rFonts w:ascii="Times New Roman"/>
                <w:b w:val="false"/>
                <w:i w:val="false"/>
                <w:color w:val="000000"/>
                <w:sz w:val="20"/>
              </w:rPr>
              <w:t>8 (72438) 2-10-35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r>
              <w:br/>
            </w:r>
            <w:r>
              <w:rPr>
                <w:rFonts w:ascii="Times New Roman"/>
                <w:b w:val="false"/>
                <w:i w:val="false"/>
                <w:color w:val="000000"/>
                <w:sz w:val="20"/>
              </w:rPr>
              <w:t>
</w:t>
            </w:r>
            <w:r>
              <w:rPr>
                <w:rFonts w:ascii="Times New Roman"/>
                <w:b w:val="false"/>
                <w:i w:val="false"/>
                <w:color w:val="000000"/>
                <w:sz w:val="20"/>
              </w:rPr>
              <w:t>8 (72437) 2-15-86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Қазантаев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көшесі,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4-19-74</w:t>
            </w:r>
            <w:r>
              <w:br/>
            </w:r>
            <w:r>
              <w:rPr>
                <w:rFonts w:ascii="Times New Roman"/>
                <w:b w:val="false"/>
                <w:i w:val="false"/>
                <w:color w:val="000000"/>
                <w:sz w:val="20"/>
              </w:rPr>
              <w:t>
</w:t>
            </w:r>
            <w:r>
              <w:rPr>
                <w:rFonts w:ascii="Times New Roman"/>
                <w:b w:val="false"/>
                <w:i w:val="false"/>
                <w:color w:val="000000"/>
                <w:sz w:val="20"/>
              </w:rPr>
              <w:t>8 (72432) 4-21-78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4-21-78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М.Көкенов к-сі, 58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2-28-95</w:t>
            </w:r>
            <w:r>
              <w:br/>
            </w:r>
            <w:r>
              <w:rPr>
                <w:rFonts w:ascii="Times New Roman"/>
                <w:b w:val="false"/>
                <w:i w:val="false"/>
                <w:color w:val="000000"/>
                <w:sz w:val="20"/>
              </w:rPr>
              <w:t>
</w:t>
            </w:r>
            <w:r>
              <w:rPr>
                <w:rFonts w:ascii="Times New Roman"/>
                <w:b w:val="false"/>
                <w:i w:val="false"/>
                <w:color w:val="000000"/>
                <w:sz w:val="20"/>
              </w:rPr>
              <w:t>8 (72435) 2-20-24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23-60-02</w:t>
            </w:r>
            <w:r>
              <w:br/>
            </w:r>
            <w:r>
              <w:rPr>
                <w:rFonts w:ascii="Times New Roman"/>
                <w:b w:val="false"/>
                <w:i w:val="false"/>
                <w:color w:val="000000"/>
                <w:sz w:val="20"/>
              </w:rPr>
              <w:t>
</w:t>
            </w:r>
            <w:r>
              <w:rPr>
                <w:rFonts w:ascii="Times New Roman"/>
                <w:b w:val="false"/>
                <w:i w:val="false"/>
                <w:color w:val="000000"/>
                <w:sz w:val="20"/>
              </w:rPr>
              <w:t>8 (7242) 23-17-21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30-18-53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33-66-77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30-16-59</w:t>
            </w:r>
            <w:r>
              <w:br/>
            </w:r>
            <w:r>
              <w:rPr>
                <w:rFonts w:ascii="Times New Roman"/>
                <w:b w:val="false"/>
                <w:i w:val="false"/>
                <w:color w:val="000000"/>
                <w:sz w:val="20"/>
              </w:rPr>
              <w:t>
</w:t>
            </w:r>
            <w:r>
              <w:rPr>
                <w:rFonts w:ascii="Times New Roman"/>
                <w:b w:val="false"/>
                <w:i w:val="false"/>
                <w:color w:val="000000"/>
                <w:sz w:val="20"/>
              </w:rPr>
              <w:t>8 (7292) 30-18-22</w:t>
            </w:r>
            <w:r>
              <w:br/>
            </w:r>
            <w:r>
              <w:rPr>
                <w:rFonts w:ascii="Times New Roman"/>
                <w:b w:val="false"/>
                <w:i w:val="false"/>
                <w:color w:val="000000"/>
                <w:sz w:val="20"/>
              </w:rPr>
              <w:t>
</w:t>
            </w:r>
            <w:r>
              <w:rPr>
                <w:rFonts w:ascii="Times New Roman"/>
                <w:b w:val="false"/>
                <w:i w:val="false"/>
                <w:color w:val="000000"/>
                <w:sz w:val="20"/>
              </w:rPr>
              <w:t>8 (7292) 30-18-50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30-11-84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Сарбөпеев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3-37-23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8(72934)3 -11-33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r>
              <w:br/>
            </w:r>
            <w:r>
              <w:rPr>
                <w:rFonts w:ascii="Times New Roman"/>
                <w:b w:val="false"/>
                <w:i w:val="false"/>
                <w:color w:val="000000"/>
                <w:sz w:val="20"/>
              </w:rPr>
              <w:t>
</w:t>
            </w:r>
            <w:r>
              <w:rPr>
                <w:rFonts w:ascii="Times New Roman"/>
                <w:b w:val="false"/>
                <w:i w:val="false"/>
                <w:color w:val="000000"/>
                <w:sz w:val="20"/>
              </w:rPr>
              <w:t>8 (72934) 3-17-57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М.Бегенов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w:t>
            </w:r>
            <w:r>
              <w:br/>
            </w:r>
            <w:r>
              <w:rPr>
                <w:rFonts w:ascii="Times New Roman"/>
                <w:b w:val="false"/>
                <w:i w:val="false"/>
                <w:color w:val="000000"/>
                <w:sz w:val="20"/>
              </w:rPr>
              <w:t>
</w:t>
            </w:r>
            <w:r>
              <w:rPr>
                <w:rFonts w:ascii="Times New Roman"/>
                <w:b w:val="false"/>
                <w:i w:val="false"/>
                <w:color w:val="000000"/>
                <w:sz w:val="20"/>
              </w:rPr>
              <w:t>8 (72932) 2-10-59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2-12-41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Привокзальная к-сі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w:t>
            </w:r>
            <w:r>
              <w:br/>
            </w:r>
            <w:r>
              <w:rPr>
                <w:rFonts w:ascii="Times New Roman"/>
                <w:b w:val="false"/>
                <w:i w:val="false"/>
                <w:color w:val="000000"/>
                <w:sz w:val="20"/>
              </w:rPr>
              <w:t>
</w:t>
            </w:r>
            <w:r>
              <w:rPr>
                <w:rFonts w:ascii="Times New Roman"/>
                <w:b w:val="false"/>
                <w:i w:val="false"/>
                <w:color w:val="000000"/>
                <w:sz w:val="20"/>
              </w:rPr>
              <w:t>8 (72931) 2-12-83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2-17-75</w:t>
            </w:r>
            <w:r>
              <w:br/>
            </w:r>
            <w:r>
              <w:rPr>
                <w:rFonts w:ascii="Times New Roman"/>
                <w:b w:val="false"/>
                <w:i w:val="false"/>
                <w:color w:val="000000"/>
                <w:sz w:val="20"/>
              </w:rPr>
              <w:t>
</w:t>
            </w:r>
            <w:r>
              <w:rPr>
                <w:rFonts w:ascii="Times New Roman"/>
                <w:b w:val="false"/>
                <w:i w:val="false"/>
                <w:color w:val="000000"/>
                <w:sz w:val="20"/>
              </w:rPr>
              <w:t>8 (72931) 2-19-75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Ардагер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2-13-38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79-207</w:t>
            </w:r>
            <w:r>
              <w:br/>
            </w:r>
            <w:r>
              <w:rPr>
                <w:rFonts w:ascii="Times New Roman"/>
                <w:b w:val="false"/>
                <w:i w:val="false"/>
                <w:color w:val="000000"/>
                <w:sz w:val="20"/>
              </w:rPr>
              <w:t>
</w:t>
            </w:r>
            <w:r>
              <w:rPr>
                <w:rFonts w:ascii="Times New Roman"/>
                <w:b w:val="false"/>
                <w:i w:val="false"/>
                <w:color w:val="000000"/>
                <w:sz w:val="20"/>
              </w:rPr>
              <w:t>8 (72937) 2-16-68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r>
              <w:br/>
            </w:r>
            <w:r>
              <w:rPr>
                <w:rFonts w:ascii="Times New Roman"/>
                <w:b w:val="false"/>
                <w:i w:val="false"/>
                <w:color w:val="000000"/>
                <w:sz w:val="20"/>
              </w:rPr>
              <w:t>
</w:t>
            </w:r>
            <w:r>
              <w:rPr>
                <w:rFonts w:ascii="Times New Roman"/>
                <w:b w:val="false"/>
                <w:i w:val="false"/>
                <w:color w:val="000000"/>
                <w:sz w:val="20"/>
              </w:rPr>
              <w:t>8 (72937) 2-11-38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Оңғалбаев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бірлестік үйі, ХҚО ғимараты, 4 қабат</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30-12-11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Дөнентаев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5-04-03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6-53-26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32-13-25</w:t>
            </w:r>
            <w:r>
              <w:br/>
            </w:r>
            <w:r>
              <w:rPr>
                <w:rFonts w:ascii="Times New Roman"/>
                <w:b w:val="false"/>
                <w:i w:val="false"/>
                <w:color w:val="000000"/>
                <w:sz w:val="20"/>
              </w:rPr>
              <w:t>
</w:t>
            </w:r>
            <w:r>
              <w:rPr>
                <w:rFonts w:ascii="Times New Roman"/>
                <w:b w:val="false"/>
                <w:i w:val="false"/>
                <w:color w:val="000000"/>
                <w:sz w:val="20"/>
              </w:rPr>
              <w:t>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32-48-85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32-12-94</w:t>
            </w:r>
            <w:r>
              <w:br/>
            </w:r>
            <w:r>
              <w:rPr>
                <w:rFonts w:ascii="Times New Roman"/>
                <w:b w:val="false"/>
                <w:i w:val="false"/>
                <w:color w:val="000000"/>
                <w:sz w:val="20"/>
              </w:rPr>
              <w:t>
</w:t>
            </w:r>
            <w:r>
              <w:rPr>
                <w:rFonts w:ascii="Times New Roman"/>
                <w:b w:val="false"/>
                <w:i w:val="false"/>
                <w:color w:val="000000"/>
                <w:sz w:val="20"/>
              </w:rPr>
              <w:t>8 (7182) 32-21-36</w:t>
            </w:r>
            <w:r>
              <w:br/>
            </w:r>
            <w:r>
              <w:rPr>
                <w:rFonts w:ascii="Times New Roman"/>
                <w:b w:val="false"/>
                <w:i w:val="false"/>
                <w:color w:val="000000"/>
                <w:sz w:val="20"/>
              </w:rPr>
              <w:t>
</w:t>
            </w:r>
            <w:r>
              <w:rPr>
                <w:rFonts w:ascii="Times New Roman"/>
                <w:b w:val="false"/>
                <w:i w:val="false"/>
                <w:color w:val="000000"/>
                <w:sz w:val="20"/>
              </w:rPr>
              <w:t>8 (7182) 32-24-44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32-64-74</w:t>
            </w:r>
            <w:r>
              <w:br/>
            </w:r>
            <w:r>
              <w:rPr>
                <w:rFonts w:ascii="Times New Roman"/>
                <w:b w:val="false"/>
                <w:i w:val="false"/>
                <w:color w:val="000000"/>
                <w:sz w:val="20"/>
              </w:rPr>
              <w:t>
</w:t>
            </w:r>
            <w:r>
              <w:rPr>
                <w:rFonts w:ascii="Times New Roman"/>
                <w:b w:val="false"/>
                <w:i w:val="false"/>
                <w:color w:val="000000"/>
                <w:sz w:val="20"/>
              </w:rPr>
              <w:t>8 (7182) 32-21-62</w:t>
            </w:r>
            <w:r>
              <w:br/>
            </w:r>
            <w:r>
              <w:rPr>
                <w:rFonts w:ascii="Times New Roman"/>
                <w:b w:val="false"/>
                <w:i w:val="false"/>
                <w:color w:val="000000"/>
                <w:sz w:val="20"/>
              </w:rPr>
              <w:t>
</w:t>
            </w:r>
            <w:r>
              <w:rPr>
                <w:rFonts w:ascii="Times New Roman"/>
                <w:b w:val="false"/>
                <w:i w:val="false"/>
                <w:color w:val="000000"/>
                <w:sz w:val="20"/>
              </w:rPr>
              <w:t>8 (7182) 32-39-55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Машхүр Жүсүп к-cі,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77-16-65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118/1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2-15-80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r>
              <w:br/>
            </w:r>
            <w:r>
              <w:rPr>
                <w:rFonts w:ascii="Times New Roman"/>
                <w:b w:val="false"/>
                <w:i w:val="false"/>
                <w:color w:val="000000"/>
                <w:sz w:val="20"/>
              </w:rPr>
              <w:t>
</w:t>
            </w:r>
            <w:r>
              <w:rPr>
                <w:rFonts w:ascii="Times New Roman"/>
                <w:b w:val="false"/>
                <w:i w:val="false"/>
                <w:color w:val="000000"/>
                <w:sz w:val="20"/>
              </w:rPr>
              <w:t>8 (71841) 65-02-53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Жарылғапберді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9-11-92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9-17-97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r>
              <w:br/>
            </w:r>
            <w:r>
              <w:rPr>
                <w:rFonts w:ascii="Times New Roman"/>
                <w:b w:val="false"/>
                <w:i w:val="false"/>
                <w:color w:val="000000"/>
                <w:sz w:val="20"/>
              </w:rPr>
              <w:t>
</w:t>
            </w:r>
            <w:r>
              <w:rPr>
                <w:rFonts w:ascii="Times New Roman"/>
                <w:b w:val="false"/>
                <w:i w:val="false"/>
                <w:color w:val="000000"/>
                <w:sz w:val="20"/>
              </w:rPr>
              <w:t>8 (71840) 65-02-96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r>
              <w:br/>
            </w:r>
            <w:r>
              <w:rPr>
                <w:rFonts w:ascii="Times New Roman"/>
                <w:b w:val="false"/>
                <w:i w:val="false"/>
                <w:color w:val="000000"/>
                <w:sz w:val="20"/>
              </w:rPr>
              <w:t>
</w:t>
            </w:r>
            <w:r>
              <w:rPr>
                <w:rFonts w:ascii="Times New Roman"/>
                <w:b w:val="false"/>
                <w:i w:val="false"/>
                <w:color w:val="000000"/>
                <w:sz w:val="20"/>
              </w:rPr>
              <w:t>8 (71831) 65-02-97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2-18-72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r>
              <w:br/>
            </w:r>
            <w:r>
              <w:rPr>
                <w:rFonts w:ascii="Times New Roman"/>
                <w:b w:val="false"/>
                <w:i w:val="false"/>
                <w:color w:val="000000"/>
                <w:sz w:val="20"/>
              </w:rPr>
              <w:t>
</w:t>
            </w:r>
            <w:r>
              <w:rPr>
                <w:rFonts w:ascii="Times New Roman"/>
                <w:b w:val="false"/>
                <w:i w:val="false"/>
                <w:color w:val="000000"/>
                <w:sz w:val="20"/>
              </w:rPr>
              <w:t>8 (71832) 65-02-98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Целинная к-сі, 167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2-15-72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2-21-08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r>
              <w:br/>
            </w:r>
            <w:r>
              <w:rPr>
                <w:rFonts w:ascii="Times New Roman"/>
                <w:b w:val="false"/>
                <w:i w:val="false"/>
                <w:color w:val="000000"/>
                <w:sz w:val="20"/>
              </w:rPr>
              <w:t>
</w:t>
            </w:r>
            <w:r>
              <w:rPr>
                <w:rFonts w:ascii="Times New Roman"/>
                <w:b w:val="false"/>
                <w:i w:val="false"/>
                <w:color w:val="000000"/>
                <w:sz w:val="20"/>
              </w:rPr>
              <w:t>8 (71833) 65-02-99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к-cі,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2-15-82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2-21-08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r>
              <w:br/>
            </w:r>
            <w:r>
              <w:rPr>
                <w:rFonts w:ascii="Times New Roman"/>
                <w:b w:val="false"/>
                <w:i w:val="false"/>
                <w:color w:val="000000"/>
                <w:sz w:val="20"/>
              </w:rPr>
              <w:t>
</w:t>
            </w:r>
            <w:r>
              <w:rPr>
                <w:rFonts w:ascii="Times New Roman"/>
                <w:b w:val="false"/>
                <w:i w:val="false"/>
                <w:color w:val="000000"/>
                <w:sz w:val="20"/>
              </w:rPr>
              <w:t>8 (71839) 65-02-86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r>
              <w:br/>
            </w:r>
            <w:r>
              <w:rPr>
                <w:rFonts w:ascii="Times New Roman"/>
                <w:b w:val="false"/>
                <w:i w:val="false"/>
                <w:color w:val="000000"/>
                <w:sz w:val="20"/>
              </w:rPr>
              <w:t>
</w:t>
            </w:r>
            <w:r>
              <w:rPr>
                <w:rFonts w:ascii="Times New Roman"/>
                <w:b w:val="false"/>
                <w:i w:val="false"/>
                <w:color w:val="000000"/>
                <w:sz w:val="20"/>
              </w:rPr>
              <w:t>8 (71838) 65-02-87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32-59-19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r>
              <w:br/>
            </w:r>
            <w:r>
              <w:rPr>
                <w:rFonts w:ascii="Times New Roman"/>
                <w:b w:val="false"/>
                <w:i w:val="false"/>
                <w:color w:val="000000"/>
                <w:sz w:val="20"/>
              </w:rPr>
              <w:t>
</w:t>
            </w:r>
            <w:r>
              <w:rPr>
                <w:rFonts w:ascii="Times New Roman"/>
                <w:b w:val="false"/>
                <w:i w:val="false"/>
                <w:color w:val="000000"/>
                <w:sz w:val="20"/>
              </w:rPr>
              <w:t>8 (7182) 32-40-62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Терешкова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9-16-82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9-11-86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r>
              <w:br/>
            </w:r>
            <w:r>
              <w:rPr>
                <w:rFonts w:ascii="Times New Roman"/>
                <w:b w:val="false"/>
                <w:i w:val="false"/>
                <w:color w:val="000000"/>
                <w:sz w:val="20"/>
              </w:rPr>
              <w:t>
</w:t>
            </w:r>
            <w:r>
              <w:rPr>
                <w:rFonts w:ascii="Times New Roman"/>
                <w:b w:val="false"/>
                <w:i w:val="false"/>
                <w:color w:val="000000"/>
                <w:sz w:val="20"/>
              </w:rPr>
              <w:t>8 (71834) 65-02-89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Чайко к-cі, 56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r>
              <w:br/>
            </w:r>
            <w:r>
              <w:rPr>
                <w:rFonts w:ascii="Times New Roman"/>
                <w:b w:val="false"/>
                <w:i w:val="false"/>
                <w:color w:val="000000"/>
                <w:sz w:val="20"/>
              </w:rPr>
              <w:t>
</w:t>
            </w:r>
            <w:r>
              <w:rPr>
                <w:rFonts w:ascii="Times New Roman"/>
                <w:b w:val="false"/>
                <w:i w:val="false"/>
                <w:color w:val="000000"/>
                <w:sz w:val="20"/>
              </w:rPr>
              <w:t>8 (71836) 65-02-64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46-49-15</w:t>
            </w:r>
            <w:r>
              <w:br/>
            </w:r>
            <w:r>
              <w:rPr>
                <w:rFonts w:ascii="Times New Roman"/>
                <w:b w:val="false"/>
                <w:i w:val="false"/>
                <w:color w:val="000000"/>
                <w:sz w:val="20"/>
              </w:rPr>
              <w:t>
</w:t>
            </w:r>
            <w:r>
              <w:rPr>
                <w:rFonts w:ascii="Times New Roman"/>
                <w:b w:val="false"/>
                <w:i w:val="false"/>
                <w:color w:val="000000"/>
                <w:sz w:val="20"/>
              </w:rPr>
              <w:t>8 (7152) 50-00-80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46-64-70</w:t>
            </w:r>
            <w:r>
              <w:br/>
            </w:r>
            <w:r>
              <w:rPr>
                <w:rFonts w:ascii="Times New Roman"/>
                <w:b w:val="false"/>
                <w:i w:val="false"/>
                <w:color w:val="000000"/>
                <w:sz w:val="20"/>
              </w:rPr>
              <w:t>
</w:t>
            </w:r>
            <w:r>
              <w:rPr>
                <w:rFonts w:ascii="Times New Roman"/>
                <w:b w:val="false"/>
                <w:i w:val="false"/>
                <w:color w:val="000000"/>
                <w:sz w:val="20"/>
              </w:rPr>
              <w:t>8 (7152) 36-64-56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46-19-27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2-20-36</w:t>
            </w:r>
            <w:r>
              <w:br/>
            </w:r>
            <w:r>
              <w:rPr>
                <w:rFonts w:ascii="Times New Roman"/>
                <w:b w:val="false"/>
                <w:i w:val="false"/>
                <w:color w:val="000000"/>
                <w:sz w:val="20"/>
              </w:rPr>
              <w:t>
</w:t>
            </w:r>
            <w:r>
              <w:rPr>
                <w:rFonts w:ascii="Times New Roman"/>
                <w:b w:val="false"/>
                <w:i w:val="false"/>
                <w:color w:val="000000"/>
                <w:sz w:val="20"/>
              </w:rPr>
              <w:t>8 (7152) 50-00-94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2-18-80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2-21-46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2-11-55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31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(71531) 2-01-99 </w:t>
            </w:r>
            <w:r>
              <w:br/>
            </w:r>
            <w:r>
              <w:rPr>
                <w:rFonts w:ascii="Times New Roman"/>
                <w:b w:val="false"/>
                <w:i w:val="false"/>
                <w:color w:val="000000"/>
                <w:sz w:val="20"/>
              </w:rPr>
              <w:t>
</w:t>
            </w:r>
            <w:r>
              <w:rPr>
                <w:rFonts w:ascii="Times New Roman"/>
                <w:b w:val="false"/>
                <w:i w:val="false"/>
                <w:color w:val="000000"/>
                <w:sz w:val="20"/>
              </w:rPr>
              <w:t>8 (7152) 50-00-86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2-28-67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кенті, Дружба к-сі, 1а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w:t>
            </w:r>
            <w:r>
              <w:br/>
            </w:r>
            <w:r>
              <w:rPr>
                <w:rFonts w:ascii="Times New Roman"/>
                <w:b w:val="false"/>
                <w:i w:val="false"/>
                <w:color w:val="000000"/>
                <w:sz w:val="20"/>
              </w:rPr>
              <w:t>
</w:t>
            </w:r>
            <w:r>
              <w:rPr>
                <w:rFonts w:ascii="Times New Roman"/>
                <w:b w:val="false"/>
                <w:i w:val="false"/>
                <w:color w:val="000000"/>
                <w:sz w:val="20"/>
              </w:rPr>
              <w:t>8 (7152) 50-01-26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2-19-70</w:t>
            </w:r>
            <w:r>
              <w:br/>
            </w:r>
            <w:r>
              <w:rPr>
                <w:rFonts w:ascii="Times New Roman"/>
                <w:b w:val="false"/>
                <w:i w:val="false"/>
                <w:color w:val="000000"/>
                <w:sz w:val="20"/>
              </w:rPr>
              <w:t>
</w:t>
            </w:r>
            <w:r>
              <w:rPr>
                <w:rFonts w:ascii="Times New Roman"/>
                <w:b w:val="false"/>
                <w:i w:val="false"/>
                <w:color w:val="000000"/>
                <w:sz w:val="20"/>
              </w:rPr>
              <w:t>8 (7152) 50-01-23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2-14-45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2-21-96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Ленин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2-15-72</w:t>
            </w:r>
            <w:r>
              <w:br/>
            </w:r>
            <w:r>
              <w:rPr>
                <w:rFonts w:ascii="Times New Roman"/>
                <w:b w:val="false"/>
                <w:i w:val="false"/>
                <w:color w:val="000000"/>
                <w:sz w:val="20"/>
              </w:rPr>
              <w:t>
</w:t>
            </w:r>
            <w:r>
              <w:rPr>
                <w:rFonts w:ascii="Times New Roman"/>
                <w:b w:val="false"/>
                <w:i w:val="false"/>
                <w:color w:val="000000"/>
                <w:sz w:val="20"/>
              </w:rPr>
              <w:t>8 (7152) 50-01-34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2-12-08 № 14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2-22-90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2-16-98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Первомайская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2-16-64</w:t>
            </w:r>
            <w:r>
              <w:br/>
            </w:r>
            <w:r>
              <w:rPr>
                <w:rFonts w:ascii="Times New Roman"/>
                <w:b w:val="false"/>
                <w:i w:val="false"/>
                <w:color w:val="000000"/>
                <w:sz w:val="20"/>
              </w:rPr>
              <w:t>
</w:t>
            </w:r>
            <w:r>
              <w:rPr>
                <w:rFonts w:ascii="Times New Roman"/>
                <w:b w:val="false"/>
                <w:i w:val="false"/>
                <w:color w:val="000000"/>
                <w:sz w:val="20"/>
              </w:rPr>
              <w:t>8 (7152) 50-00-84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2-17-24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2-16-80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ауылы, Зеленая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2-24-79</w:t>
            </w:r>
            <w:r>
              <w:br/>
            </w:r>
            <w:r>
              <w:rPr>
                <w:rFonts w:ascii="Times New Roman"/>
                <w:b w:val="false"/>
                <w:i w:val="false"/>
                <w:color w:val="000000"/>
                <w:sz w:val="20"/>
              </w:rPr>
              <w:t>
</w:t>
            </w:r>
            <w:r>
              <w:rPr>
                <w:rFonts w:ascii="Times New Roman"/>
                <w:b w:val="false"/>
                <w:i w:val="false"/>
                <w:color w:val="000000"/>
                <w:sz w:val="20"/>
              </w:rPr>
              <w:t>8 (7152) 50-01-21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2-14-05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Горький к-сі, 34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2-12-36</w:t>
            </w:r>
            <w:r>
              <w:br/>
            </w:r>
            <w:r>
              <w:rPr>
                <w:rFonts w:ascii="Times New Roman"/>
                <w:b w:val="false"/>
                <w:i w:val="false"/>
                <w:color w:val="000000"/>
                <w:sz w:val="20"/>
              </w:rPr>
              <w:t>
</w:t>
            </w:r>
            <w:r>
              <w:rPr>
                <w:rFonts w:ascii="Times New Roman"/>
                <w:b w:val="false"/>
                <w:i w:val="false"/>
                <w:color w:val="000000"/>
                <w:sz w:val="20"/>
              </w:rPr>
              <w:t>8 (7152) 50-00-97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2-13-40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2-11-65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2-16-53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Матросов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2-15-83</w:t>
            </w:r>
            <w:r>
              <w:br/>
            </w:r>
            <w:r>
              <w:rPr>
                <w:rFonts w:ascii="Times New Roman"/>
                <w:b w:val="false"/>
                <w:i w:val="false"/>
                <w:color w:val="000000"/>
                <w:sz w:val="20"/>
              </w:rPr>
              <w:t>
</w:t>
            </w:r>
            <w:r>
              <w:rPr>
                <w:rFonts w:ascii="Times New Roman"/>
                <w:b w:val="false"/>
                <w:i w:val="false"/>
                <w:color w:val="000000"/>
                <w:sz w:val="20"/>
              </w:rPr>
              <w:t>8 (7152) 50-01-06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2-19-50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кенті, Абылайхан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2-18-67</w:t>
            </w:r>
            <w:r>
              <w:br/>
            </w:r>
            <w:r>
              <w:rPr>
                <w:rFonts w:ascii="Times New Roman"/>
                <w:b w:val="false"/>
                <w:i w:val="false"/>
                <w:color w:val="000000"/>
                <w:sz w:val="20"/>
              </w:rPr>
              <w:t>
</w:t>
            </w:r>
            <w:r>
              <w:rPr>
                <w:rFonts w:ascii="Times New Roman"/>
                <w:b w:val="false"/>
                <w:i w:val="false"/>
                <w:color w:val="000000"/>
                <w:sz w:val="20"/>
              </w:rPr>
              <w:t>8 (7152) 50-00-91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2-13-67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Красноармейская к-сі, 170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w:t>
            </w:r>
            <w:r>
              <w:br/>
            </w:r>
            <w:r>
              <w:rPr>
                <w:rFonts w:ascii="Times New Roman"/>
                <w:b w:val="false"/>
                <w:i w:val="false"/>
                <w:color w:val="000000"/>
                <w:sz w:val="20"/>
              </w:rPr>
              <w:t>
</w:t>
            </w:r>
            <w:r>
              <w:rPr>
                <w:rFonts w:ascii="Times New Roman"/>
                <w:b w:val="false"/>
                <w:i w:val="false"/>
                <w:color w:val="000000"/>
                <w:sz w:val="20"/>
              </w:rPr>
              <w:t>8 (7152) 50-01-03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2-15-96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2-28-48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кенті, Абылайхан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w:t>
            </w:r>
            <w:r>
              <w:br/>
            </w:r>
            <w:r>
              <w:rPr>
                <w:rFonts w:ascii="Times New Roman"/>
                <w:b w:val="false"/>
                <w:i w:val="false"/>
                <w:color w:val="000000"/>
                <w:sz w:val="20"/>
              </w:rPr>
              <w:t>
</w:t>
            </w:r>
            <w:r>
              <w:rPr>
                <w:rFonts w:ascii="Times New Roman"/>
                <w:b w:val="false"/>
                <w:i w:val="false"/>
                <w:color w:val="000000"/>
                <w:sz w:val="20"/>
              </w:rPr>
              <w:t>8 (7152) 50-00-81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к-сі, 76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w:t>
            </w:r>
            <w:r>
              <w:br/>
            </w:r>
            <w:r>
              <w:rPr>
                <w:rFonts w:ascii="Times New Roman"/>
                <w:b w:val="false"/>
                <w:i w:val="false"/>
                <w:color w:val="000000"/>
                <w:sz w:val="20"/>
              </w:rPr>
              <w:t>
</w:t>
            </w:r>
            <w:r>
              <w:rPr>
                <w:rFonts w:ascii="Times New Roman"/>
                <w:b w:val="false"/>
                <w:i w:val="false"/>
                <w:color w:val="000000"/>
                <w:sz w:val="20"/>
              </w:rPr>
              <w:t>8 (7152) 50-01-31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2-12-35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2-12-35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23-29-01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Қарашаұлы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Тұтқабаев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Қожанов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6-51-96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r>
              <w:br/>
            </w:r>
            <w:r>
              <w:rPr>
                <w:rFonts w:ascii="Times New Roman"/>
                <w:b w:val="false"/>
                <w:i w:val="false"/>
                <w:color w:val="000000"/>
                <w:sz w:val="20"/>
              </w:rPr>
              <w:t>
</w:t>
            </w:r>
            <w:r>
              <w:rPr>
                <w:rFonts w:ascii="Times New Roman"/>
                <w:b w:val="false"/>
                <w:i w:val="false"/>
                <w:color w:val="000000"/>
                <w:sz w:val="20"/>
              </w:rPr>
              <w:t>8 (72534) 6-59-50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p>
          <w:p>
            <w:pPr>
              <w:spacing w:after="20"/>
              <w:ind w:left="20"/>
              <w:jc w:val="both"/>
            </w:pPr>
            <w:r>
              <w:rPr>
                <w:rFonts w:ascii="Times New Roman"/>
                <w:b w:val="false"/>
                <w:i w:val="false"/>
                <w:color w:val="000000"/>
                <w:sz w:val="20"/>
              </w:rPr>
              <w:t>8 (72534) 6-59-50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 Әзімбаев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М.Әуезов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 Абай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8 (72531) 2-03-00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 8 (72531) 2-02-00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w:t>
            </w:r>
            <w:r>
              <w:br/>
            </w:r>
            <w:r>
              <w:rPr>
                <w:rFonts w:ascii="Times New Roman"/>
                <w:b w:val="false"/>
                <w:i w:val="false"/>
                <w:color w:val="000000"/>
                <w:sz w:val="20"/>
              </w:rPr>
              <w:t>
</w:t>
            </w:r>
            <w:r>
              <w:rPr>
                <w:rFonts w:ascii="Times New Roman"/>
                <w:b w:val="false"/>
                <w:i w:val="false"/>
                <w:color w:val="000000"/>
                <w:sz w:val="20"/>
              </w:rPr>
              <w:t>8 (72531) 2-02-00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Исмаилов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2-24-90</w:t>
            </w:r>
            <w:r>
              <w:br/>
            </w:r>
            <w:r>
              <w:rPr>
                <w:rFonts w:ascii="Times New Roman"/>
                <w:b w:val="false"/>
                <w:i w:val="false"/>
                <w:color w:val="000000"/>
                <w:sz w:val="20"/>
              </w:rPr>
              <w:t>
</w:t>
            </w:r>
            <w:r>
              <w:rPr>
                <w:rFonts w:ascii="Times New Roman"/>
                <w:b w:val="false"/>
                <w:i w:val="false"/>
                <w:color w:val="000000"/>
                <w:sz w:val="20"/>
              </w:rPr>
              <w:t>8 (72537) 2-27-61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2-27-61 № 108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4-15-42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Амангелді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к-сі, 153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5-21-07</w:t>
            </w:r>
            <w:r>
              <w:br/>
            </w:r>
            <w:r>
              <w:rPr>
                <w:rFonts w:ascii="Times New Roman"/>
                <w:b w:val="false"/>
                <w:i w:val="false"/>
                <w:color w:val="000000"/>
                <w:sz w:val="20"/>
              </w:rPr>
              <w:t>
</w:t>
            </w:r>
            <w:r>
              <w:rPr>
                <w:rFonts w:ascii="Times New Roman"/>
                <w:b w:val="false"/>
                <w:i w:val="false"/>
                <w:color w:val="000000"/>
                <w:sz w:val="20"/>
              </w:rPr>
              <w:t>8 (72538) 5-27-27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 № 11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Абай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2-10-67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2-14-13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Әйтеке би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2-18-89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2-15-00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Логинов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3-27-52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3-48-62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Тәукехан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4-30-60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21-13-11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21-05-99 № 549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41-33-27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41-33-51</w:t>
            </w:r>
            <w:r>
              <w:br/>
            </w:r>
            <w:r>
              <w:rPr>
                <w:rFonts w:ascii="Times New Roman"/>
                <w:b w:val="false"/>
                <w:i w:val="false"/>
                <w:color w:val="000000"/>
                <w:sz w:val="20"/>
              </w:rPr>
              <w:t>
</w:t>
            </w:r>
            <w:r>
              <w:rPr>
                <w:rFonts w:ascii="Times New Roman"/>
                <w:b w:val="false"/>
                <w:i w:val="false"/>
                <w:color w:val="000000"/>
                <w:sz w:val="20"/>
              </w:rPr>
              <w:t>8 (7252) 21-47-25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21-33-83</w:t>
            </w:r>
            <w:r>
              <w:br/>
            </w:r>
            <w:r>
              <w:rPr>
                <w:rFonts w:ascii="Times New Roman"/>
                <w:b w:val="false"/>
                <w:i w:val="false"/>
                <w:color w:val="000000"/>
                <w:sz w:val="20"/>
              </w:rPr>
              <w:t>
</w:t>
            </w:r>
            <w:r>
              <w:rPr>
                <w:rFonts w:ascii="Times New Roman"/>
                <w:b w:val="false"/>
                <w:i w:val="false"/>
                <w:color w:val="000000"/>
                <w:sz w:val="20"/>
              </w:rPr>
              <w:t xml:space="preserve">8 (7252) 21-47-25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21-19-88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22-40-03 № 100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r>
              <w:br/>
            </w:r>
            <w:r>
              <w:rPr>
                <w:rFonts w:ascii="Times New Roman"/>
                <w:b w:val="false"/>
                <w:i w:val="false"/>
                <w:color w:val="000000"/>
                <w:sz w:val="20"/>
              </w:rPr>
              <w:t>
</w:t>
            </w:r>
            <w:r>
              <w:rPr>
                <w:rFonts w:ascii="Times New Roman"/>
                <w:b w:val="false"/>
                <w:i w:val="false"/>
                <w:color w:val="000000"/>
                <w:sz w:val="20"/>
              </w:rPr>
              <w:t>8 (7252) 22-39-88</w:t>
            </w:r>
            <w:r>
              <w:br/>
            </w:r>
            <w:r>
              <w:rPr>
                <w:rFonts w:ascii="Times New Roman"/>
                <w:b w:val="false"/>
                <w:i w:val="false"/>
                <w:color w:val="000000"/>
                <w:sz w:val="20"/>
              </w:rPr>
              <w:t>
</w:t>
            </w:r>
            <w:r>
              <w:rPr>
                <w:rFonts w:ascii="Times New Roman"/>
                <w:b w:val="false"/>
                <w:i w:val="false"/>
                <w:color w:val="000000"/>
                <w:sz w:val="20"/>
              </w:rPr>
              <w:t>8 (7252) 22-16-11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23-14-10</w:t>
            </w:r>
            <w:r>
              <w:br/>
            </w:r>
            <w:r>
              <w:rPr>
                <w:rFonts w:ascii="Times New Roman"/>
                <w:b w:val="false"/>
                <w:i w:val="false"/>
                <w:color w:val="000000"/>
                <w:sz w:val="20"/>
              </w:rPr>
              <w:t>
</w:t>
            </w:r>
            <w:r>
              <w:rPr>
                <w:rFonts w:ascii="Times New Roman"/>
                <w:b w:val="false"/>
                <w:i w:val="false"/>
                <w:color w:val="000000"/>
                <w:sz w:val="20"/>
              </w:rPr>
              <w:t>8 (7252) 23-18-83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 Леңгір тас жолы - 7 км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67-15-61 № 316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99-83-20 операциялық зал: 1 қабат, № 24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99-86-61</w:t>
            </w:r>
            <w:r>
              <w:br/>
            </w:r>
            <w:r>
              <w:rPr>
                <w:rFonts w:ascii="Times New Roman"/>
                <w:b w:val="false"/>
                <w:i w:val="false"/>
                <w:color w:val="000000"/>
                <w:sz w:val="20"/>
              </w:rPr>
              <w:t>
</w:t>
            </w:r>
            <w:r>
              <w:rPr>
                <w:rFonts w:ascii="Times New Roman"/>
                <w:b w:val="false"/>
                <w:i w:val="false"/>
                <w:color w:val="000000"/>
                <w:sz w:val="20"/>
              </w:rPr>
              <w:t>8 (7272) 99-83-63</w:t>
            </w:r>
            <w:r>
              <w:br/>
            </w:r>
            <w:r>
              <w:rPr>
                <w:rFonts w:ascii="Times New Roman"/>
                <w:b w:val="false"/>
                <w:i w:val="false"/>
                <w:color w:val="000000"/>
                <w:sz w:val="20"/>
              </w:rPr>
              <w:t>
</w:t>
            </w:r>
            <w:r>
              <w:rPr>
                <w:rFonts w:ascii="Times New Roman"/>
                <w:b w:val="false"/>
                <w:i w:val="false"/>
                <w:color w:val="000000"/>
                <w:sz w:val="20"/>
              </w:rPr>
              <w:t>8 (7272) 99-87-22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операциялық зал: 1 қабат, №№ 44, 45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67-69-80</w:t>
            </w:r>
            <w:r>
              <w:br/>
            </w:r>
            <w:r>
              <w:rPr>
                <w:rFonts w:ascii="Times New Roman"/>
                <w:b w:val="false"/>
                <w:i w:val="false"/>
                <w:color w:val="000000"/>
                <w:sz w:val="20"/>
              </w:rPr>
              <w:t>
</w:t>
            </w:r>
            <w:r>
              <w:rPr>
                <w:rFonts w:ascii="Times New Roman"/>
                <w:b w:val="false"/>
                <w:i w:val="false"/>
                <w:color w:val="000000"/>
                <w:sz w:val="20"/>
              </w:rPr>
              <w:t>8 (7272) 67-71-44</w:t>
            </w:r>
            <w:r>
              <w:br/>
            </w:r>
            <w:r>
              <w:rPr>
                <w:rFonts w:ascii="Times New Roman"/>
                <w:b w:val="false"/>
                <w:i w:val="false"/>
                <w:color w:val="000000"/>
                <w:sz w:val="20"/>
              </w:rPr>
              <w:t>
</w:t>
            </w:r>
            <w:r>
              <w:rPr>
                <w:rFonts w:ascii="Times New Roman"/>
                <w:b w:val="false"/>
                <w:i w:val="false"/>
                <w:color w:val="000000"/>
                <w:sz w:val="20"/>
              </w:rPr>
              <w:t>8 (7272) 67-71-90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Алтынсарин даң., 23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303-25-52</w:t>
            </w:r>
            <w:r>
              <w:br/>
            </w:r>
            <w:r>
              <w:rPr>
                <w:rFonts w:ascii="Times New Roman"/>
                <w:b w:val="false"/>
                <w:i w:val="false"/>
                <w:color w:val="000000"/>
                <w:sz w:val="20"/>
              </w:rPr>
              <w:t>
</w:t>
            </w:r>
            <w:r>
              <w:rPr>
                <w:rFonts w:ascii="Times New Roman"/>
                <w:b w:val="false"/>
                <w:i w:val="false"/>
                <w:color w:val="000000"/>
                <w:sz w:val="20"/>
              </w:rPr>
              <w:t>8 (727) 303-25-49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303-25-38 операциялық зал: 1 қабат, № 8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303-25-69</w:t>
            </w:r>
            <w:r>
              <w:br/>
            </w:r>
            <w:r>
              <w:rPr>
                <w:rFonts w:ascii="Times New Roman"/>
                <w:b w:val="false"/>
                <w:i w:val="false"/>
                <w:color w:val="000000"/>
                <w:sz w:val="20"/>
              </w:rPr>
              <w:t>
</w:t>
            </w:r>
            <w:r>
              <w:rPr>
                <w:rFonts w:ascii="Times New Roman"/>
                <w:b w:val="false"/>
                <w:i w:val="false"/>
                <w:color w:val="000000"/>
                <w:sz w:val="20"/>
              </w:rPr>
              <w:t>8 (727) 303-25-72</w:t>
            </w:r>
            <w:r>
              <w:br/>
            </w:r>
            <w:r>
              <w:rPr>
                <w:rFonts w:ascii="Times New Roman"/>
                <w:b w:val="false"/>
                <w:i w:val="false"/>
                <w:color w:val="000000"/>
                <w:sz w:val="20"/>
              </w:rPr>
              <w:t>
</w:t>
            </w:r>
            <w:r>
              <w:rPr>
                <w:rFonts w:ascii="Times New Roman"/>
                <w:b w:val="false"/>
                <w:i w:val="false"/>
                <w:color w:val="000000"/>
                <w:sz w:val="20"/>
              </w:rPr>
              <w:t>8 (727) 303-25-26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303-25-45</w:t>
            </w:r>
            <w:r>
              <w:br/>
            </w:r>
            <w:r>
              <w:rPr>
                <w:rFonts w:ascii="Times New Roman"/>
                <w:b w:val="false"/>
                <w:i w:val="false"/>
                <w:color w:val="000000"/>
                <w:sz w:val="20"/>
              </w:rPr>
              <w:t>
</w:t>
            </w:r>
            <w:r>
              <w:rPr>
                <w:rFonts w:ascii="Times New Roman"/>
                <w:b w:val="false"/>
                <w:i w:val="false"/>
                <w:color w:val="000000"/>
                <w:sz w:val="20"/>
              </w:rPr>
              <w:t>8 (727) 303-25-36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Айманов к-сі,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74-25-56 операциялық зал: 1 қабат, №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74-80-30</w:t>
            </w:r>
            <w:r>
              <w:br/>
            </w:r>
            <w:r>
              <w:rPr>
                <w:rFonts w:ascii="Times New Roman"/>
                <w:b w:val="false"/>
                <w:i w:val="false"/>
                <w:color w:val="000000"/>
                <w:sz w:val="20"/>
              </w:rPr>
              <w:t>
</w:t>
            </w:r>
            <w:r>
              <w:rPr>
                <w:rFonts w:ascii="Times New Roman"/>
                <w:b w:val="false"/>
                <w:i w:val="false"/>
                <w:color w:val="000000"/>
                <w:sz w:val="20"/>
              </w:rPr>
              <w:t>8 (7272) 75-48-23</w:t>
            </w:r>
            <w:r>
              <w:br/>
            </w:r>
            <w:r>
              <w:rPr>
                <w:rFonts w:ascii="Times New Roman"/>
                <w:b w:val="false"/>
                <w:i w:val="false"/>
                <w:color w:val="000000"/>
                <w:sz w:val="20"/>
              </w:rPr>
              <w:t>
</w:t>
            </w:r>
            <w:r>
              <w:rPr>
                <w:rFonts w:ascii="Times New Roman"/>
                <w:b w:val="false"/>
                <w:i w:val="false"/>
                <w:color w:val="000000"/>
                <w:sz w:val="20"/>
              </w:rPr>
              <w:t>8 (7272) 74-10-17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75-31-35</w:t>
            </w:r>
          </w:p>
        </w:tc>
      </w:tr>
      <w:tr>
        <w:trPr>
          <w:trHeight w:val="8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Жетісу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78-05-50</w:t>
            </w:r>
            <w:r>
              <w:br/>
            </w:r>
            <w:r>
              <w:rPr>
                <w:rFonts w:ascii="Times New Roman"/>
                <w:b w:val="false"/>
                <w:i w:val="false"/>
                <w:color w:val="000000"/>
                <w:sz w:val="20"/>
              </w:rPr>
              <w:t>
</w:t>
            </w:r>
            <w:r>
              <w:rPr>
                <w:rFonts w:ascii="Times New Roman"/>
                <w:b w:val="false"/>
                <w:i w:val="false"/>
                <w:color w:val="000000"/>
                <w:sz w:val="20"/>
              </w:rPr>
              <w:t>8 (7272) 79-54-42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79-18-03 Фойе, 1 қабат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79-29-54</w:t>
            </w:r>
            <w:r>
              <w:br/>
            </w:r>
            <w:r>
              <w:rPr>
                <w:rFonts w:ascii="Times New Roman"/>
                <w:b w:val="false"/>
                <w:i w:val="false"/>
                <w:color w:val="000000"/>
                <w:sz w:val="20"/>
              </w:rPr>
              <w:t>
</w:t>
            </w:r>
            <w:r>
              <w:rPr>
                <w:rFonts w:ascii="Times New Roman"/>
                <w:b w:val="false"/>
                <w:i w:val="false"/>
                <w:color w:val="000000"/>
                <w:sz w:val="20"/>
              </w:rPr>
              <w:t>8 (7272) 79-93-45</w:t>
            </w:r>
            <w:r>
              <w:br/>
            </w:r>
            <w:r>
              <w:rPr>
                <w:rFonts w:ascii="Times New Roman"/>
                <w:b w:val="false"/>
                <w:i w:val="false"/>
                <w:color w:val="000000"/>
                <w:sz w:val="20"/>
              </w:rPr>
              <w:t>
</w:t>
            </w:r>
            <w:r>
              <w:rPr>
                <w:rFonts w:ascii="Times New Roman"/>
                <w:b w:val="false"/>
                <w:i w:val="false"/>
                <w:color w:val="000000"/>
                <w:sz w:val="20"/>
              </w:rPr>
              <w:t>8 (727) 393-84-13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79-75-73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61-35-30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67-15-65 операциялық зал: 1 қабат,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72-80-79</w:t>
            </w:r>
            <w:r>
              <w:br/>
            </w:r>
            <w:r>
              <w:rPr>
                <w:rFonts w:ascii="Times New Roman"/>
                <w:b w:val="false"/>
                <w:i w:val="false"/>
                <w:color w:val="000000"/>
                <w:sz w:val="20"/>
              </w:rPr>
              <w:t>
</w:t>
            </w:r>
            <w:r>
              <w:rPr>
                <w:rFonts w:ascii="Times New Roman"/>
                <w:b w:val="false"/>
                <w:i w:val="false"/>
                <w:color w:val="000000"/>
                <w:sz w:val="20"/>
              </w:rPr>
              <w:t>8 (7272) 67-69-91</w:t>
            </w:r>
            <w:r>
              <w:br/>
            </w:r>
            <w:r>
              <w:rPr>
                <w:rFonts w:ascii="Times New Roman"/>
                <w:b w:val="false"/>
                <w:i w:val="false"/>
                <w:color w:val="000000"/>
                <w:sz w:val="20"/>
              </w:rPr>
              <w:t>
</w:t>
            </w:r>
            <w:r>
              <w:rPr>
                <w:rFonts w:ascii="Times New Roman"/>
                <w:b w:val="false"/>
                <w:i w:val="false"/>
                <w:color w:val="000000"/>
                <w:sz w:val="20"/>
              </w:rPr>
              <w:t>8 (7272) 67-15-63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Шолохов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51-16-21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35-32-74 операциялық зал: 1 қабат, №№ 1, 2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35-38-01</w:t>
            </w:r>
            <w:r>
              <w:br/>
            </w:r>
            <w:r>
              <w:rPr>
                <w:rFonts w:ascii="Times New Roman"/>
                <w:b w:val="false"/>
                <w:i w:val="false"/>
                <w:color w:val="000000"/>
                <w:sz w:val="20"/>
              </w:rPr>
              <w:t>
</w:t>
            </w:r>
            <w:r>
              <w:rPr>
                <w:rFonts w:ascii="Times New Roman"/>
                <w:b w:val="false"/>
                <w:i w:val="false"/>
                <w:color w:val="000000"/>
                <w:sz w:val="20"/>
              </w:rPr>
              <w:t>8 (7272) 35-08-77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35-65-21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67-34-65</w:t>
            </w:r>
            <w:r>
              <w:br/>
            </w:r>
            <w:r>
              <w:rPr>
                <w:rFonts w:ascii="Times New Roman"/>
                <w:b w:val="false"/>
                <w:i w:val="false"/>
                <w:color w:val="000000"/>
                <w:sz w:val="20"/>
              </w:rPr>
              <w:t>
</w:t>
            </w:r>
            <w:r>
              <w:rPr>
                <w:rFonts w:ascii="Times New Roman"/>
                <w:b w:val="false"/>
                <w:i w:val="false"/>
                <w:color w:val="000000"/>
                <w:sz w:val="20"/>
              </w:rPr>
              <w:t>8(7272) 67-65-31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67-34-72 № 592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77-31-83 № 501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Жұбанов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37-57-35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 № 207 кабинет</w:t>
            </w:r>
            <w:r>
              <w:br/>
            </w:r>
            <w:r>
              <w:rPr>
                <w:rFonts w:ascii="Times New Roman"/>
                <w:b w:val="false"/>
                <w:i w:val="false"/>
                <w:color w:val="000000"/>
                <w:sz w:val="20"/>
              </w:rPr>
              <w:t>
</w:t>
            </w:r>
            <w:r>
              <w:rPr>
                <w:rFonts w:ascii="Times New Roman"/>
                <w:b w:val="false"/>
                <w:i w:val="false"/>
                <w:color w:val="000000"/>
                <w:sz w:val="20"/>
              </w:rPr>
              <w:t>8 (7172) 37-94-06 операциялық зал: 1 қабат, № 11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w:t>
            </w:r>
            <w:r>
              <w:br/>
            </w:r>
            <w:r>
              <w:rPr>
                <w:rFonts w:ascii="Times New Roman"/>
                <w:b w:val="false"/>
                <w:i w:val="false"/>
                <w:color w:val="000000"/>
                <w:sz w:val="20"/>
              </w:rPr>
              <w:t>
</w:t>
            </w:r>
            <w:r>
              <w:rPr>
                <w:rFonts w:ascii="Times New Roman"/>
                <w:b w:val="false"/>
                <w:i w:val="false"/>
                <w:color w:val="000000"/>
                <w:sz w:val="20"/>
              </w:rPr>
              <w:t>8 (7172) 37-94-06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37-28-14</w:t>
            </w:r>
            <w:r>
              <w:br/>
            </w:r>
            <w:r>
              <w:rPr>
                <w:rFonts w:ascii="Times New Roman"/>
                <w:b w:val="false"/>
                <w:i w:val="false"/>
                <w:color w:val="000000"/>
                <w:sz w:val="20"/>
              </w:rPr>
              <w:t>
</w:t>
            </w:r>
            <w:r>
              <w:rPr>
                <w:rFonts w:ascii="Times New Roman"/>
                <w:b w:val="false"/>
                <w:i w:val="false"/>
                <w:color w:val="000000"/>
                <w:sz w:val="20"/>
              </w:rPr>
              <w:t>8 (7172) 37-93-56</w:t>
            </w:r>
            <w:r>
              <w:br/>
            </w:r>
            <w:r>
              <w:rPr>
                <w:rFonts w:ascii="Times New Roman"/>
                <w:b w:val="false"/>
                <w:i w:val="false"/>
                <w:color w:val="000000"/>
                <w:sz w:val="20"/>
              </w:rPr>
              <w:t>
</w:t>
            </w:r>
            <w:r>
              <w:rPr>
                <w:rFonts w:ascii="Times New Roman"/>
                <w:b w:val="false"/>
                <w:i w:val="false"/>
                <w:color w:val="000000"/>
                <w:sz w:val="20"/>
              </w:rPr>
              <w:t>8 (7172) 37-30-40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77-32-60 № 206 кабинет</w:t>
            </w:r>
            <w:r>
              <w:br/>
            </w:r>
            <w:r>
              <w:rPr>
                <w:rFonts w:ascii="Times New Roman"/>
                <w:b w:val="false"/>
                <w:i w:val="false"/>
                <w:color w:val="000000"/>
                <w:sz w:val="20"/>
              </w:rPr>
              <w:t>
</w:t>
            </w:r>
            <w:r>
              <w:rPr>
                <w:rFonts w:ascii="Times New Roman"/>
                <w:b w:val="false"/>
                <w:i w:val="false"/>
                <w:color w:val="000000"/>
                <w:sz w:val="20"/>
              </w:rPr>
              <w:t>8 (7172) 77-33-10 операциялық зал: 1 қабат, № 37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77-33-10</w:t>
            </w:r>
            <w:r>
              <w:br/>
            </w:r>
            <w:r>
              <w:rPr>
                <w:rFonts w:ascii="Times New Roman"/>
                <w:b w:val="false"/>
                <w:i w:val="false"/>
                <w:color w:val="000000"/>
                <w:sz w:val="20"/>
              </w:rPr>
              <w:t>
</w:t>
            </w:r>
            <w:r>
              <w:rPr>
                <w:rFonts w:ascii="Times New Roman"/>
                <w:b w:val="false"/>
                <w:i w:val="false"/>
                <w:color w:val="000000"/>
                <w:sz w:val="20"/>
              </w:rPr>
              <w:t>8 (7172) 77-32-60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77-32-13</w:t>
            </w:r>
            <w:r>
              <w:br/>
            </w:r>
            <w:r>
              <w:rPr>
                <w:rFonts w:ascii="Times New Roman"/>
                <w:b w:val="false"/>
                <w:i w:val="false"/>
                <w:color w:val="000000"/>
                <w:sz w:val="20"/>
              </w:rPr>
              <w:t>
</w:t>
            </w:r>
            <w:r>
              <w:rPr>
                <w:rFonts w:ascii="Times New Roman"/>
                <w:b w:val="false"/>
                <w:i w:val="false"/>
                <w:color w:val="000000"/>
                <w:sz w:val="20"/>
              </w:rPr>
              <w:t>8 (7172) 77-32-24</w:t>
            </w:r>
            <w:r>
              <w:br/>
            </w:r>
            <w:r>
              <w:rPr>
                <w:rFonts w:ascii="Times New Roman"/>
                <w:b w:val="false"/>
                <w:i w:val="false"/>
                <w:color w:val="000000"/>
                <w:sz w:val="20"/>
              </w:rPr>
              <w:t>
</w:t>
            </w:r>
            <w:r>
              <w:rPr>
                <w:rFonts w:ascii="Times New Roman"/>
                <w:b w:val="false"/>
                <w:i w:val="false"/>
                <w:color w:val="000000"/>
                <w:sz w:val="20"/>
              </w:rPr>
              <w:t>8 (7172) 77-33-00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Есiл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Тұран даң.,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67-81-51 № 103 кабинет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67-51-59</w:t>
            </w:r>
            <w:r>
              <w:br/>
            </w:r>
            <w:r>
              <w:rPr>
                <w:rFonts w:ascii="Times New Roman"/>
                <w:b w:val="false"/>
                <w:i w:val="false"/>
                <w:color w:val="000000"/>
                <w:sz w:val="20"/>
              </w:rPr>
              <w:t>
</w:t>
            </w:r>
            <w:r>
              <w:rPr>
                <w:rFonts w:ascii="Times New Roman"/>
                <w:b w:val="false"/>
                <w:i w:val="false"/>
                <w:color w:val="000000"/>
                <w:sz w:val="20"/>
              </w:rPr>
              <w:t>8 (7172) 67-81-43</w:t>
            </w:r>
            <w:r>
              <w:br/>
            </w:r>
            <w:r>
              <w:rPr>
                <w:rFonts w:ascii="Times New Roman"/>
                <w:b w:val="false"/>
                <w:i w:val="false"/>
                <w:color w:val="000000"/>
                <w:sz w:val="20"/>
              </w:rPr>
              <w:t>
</w:t>
            </w:r>
            <w:r>
              <w:rPr>
                <w:rFonts w:ascii="Times New Roman"/>
                <w:b w:val="false"/>
                <w:i w:val="false"/>
                <w:color w:val="000000"/>
                <w:sz w:val="20"/>
              </w:rPr>
              <w:t>8 (7172) 67-51-50</w:t>
            </w:r>
            <w:r>
              <w:br/>
            </w:r>
            <w:r>
              <w:rPr>
                <w:rFonts w:ascii="Times New Roman"/>
                <w:b w:val="false"/>
                <w:i w:val="false"/>
                <w:color w:val="000000"/>
                <w:sz w:val="20"/>
              </w:rPr>
              <w:t>
</w:t>
            </w:r>
            <w:r>
              <w:rPr>
                <w:rFonts w:ascii="Times New Roman"/>
                <w:b w:val="false"/>
                <w:i w:val="false"/>
                <w:color w:val="000000"/>
                <w:sz w:val="20"/>
              </w:rPr>
              <w:t>8 (7172) 67-81-60</w:t>
            </w:r>
            <w:r>
              <w:br/>
            </w:r>
            <w:r>
              <w:rPr>
                <w:rFonts w:ascii="Times New Roman"/>
                <w:b w:val="false"/>
                <w:i w:val="false"/>
                <w:color w:val="000000"/>
                <w:sz w:val="20"/>
              </w:rPr>
              <w:t>
</w:t>
            </w:r>
            <w:r>
              <w:rPr>
                <w:rFonts w:ascii="Times New Roman"/>
                <w:b w:val="false"/>
                <w:i w:val="false"/>
                <w:color w:val="000000"/>
                <w:sz w:val="20"/>
              </w:rPr>
              <w:t>8 (7172) 67-81-66</w:t>
            </w:r>
            <w:r>
              <w:br/>
            </w:r>
            <w:r>
              <w:rPr>
                <w:rFonts w:ascii="Times New Roman"/>
                <w:b w:val="false"/>
                <w:i w:val="false"/>
                <w:color w:val="000000"/>
                <w:sz w:val="20"/>
              </w:rPr>
              <w:t>
</w:t>
            </w:r>
            <w:r>
              <w:rPr>
                <w:rFonts w:ascii="Times New Roman"/>
                <w:b w:val="false"/>
                <w:i w:val="false"/>
                <w:color w:val="000000"/>
                <w:sz w:val="20"/>
              </w:rPr>
              <w:t>8 (7172) 67-81-52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67-81-71</w:t>
            </w:r>
            <w:r>
              <w:br/>
            </w:r>
            <w:r>
              <w:rPr>
                <w:rFonts w:ascii="Times New Roman"/>
                <w:b w:val="false"/>
                <w:i w:val="false"/>
                <w:color w:val="000000"/>
                <w:sz w:val="20"/>
              </w:rPr>
              <w:t>
</w:t>
            </w:r>
            <w:r>
              <w:rPr>
                <w:rFonts w:ascii="Times New Roman"/>
                <w:b w:val="false"/>
                <w:i w:val="false"/>
                <w:color w:val="000000"/>
                <w:sz w:val="20"/>
              </w:rPr>
              <w:t>8 (7172) 67-81-61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даң., 22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48-91-86</w:t>
            </w:r>
            <w:r>
              <w:br/>
            </w:r>
            <w:r>
              <w:rPr>
                <w:rFonts w:ascii="Times New Roman"/>
                <w:b w:val="false"/>
                <w:i w:val="false"/>
                <w:color w:val="000000"/>
                <w:sz w:val="20"/>
              </w:rPr>
              <w:t>
</w:t>
            </w:r>
            <w:r>
              <w:rPr>
                <w:rFonts w:ascii="Times New Roman"/>
                <w:b w:val="false"/>
                <w:i w:val="false"/>
                <w:color w:val="000000"/>
                <w:sz w:val="20"/>
              </w:rPr>
              <w:t>8 (7172) 24-01-69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48-91-87</w:t>
            </w:r>
          </w:p>
        </w:tc>
      </w:tr>
    </w:tbl>
    <w:bookmarkStart w:name="z945" w:id="189"/>
    <w:p>
      <w:pPr>
        <w:spacing w:after="0"/>
        <w:ind w:left="0"/>
        <w:jc w:val="both"/>
      </w:pPr>
      <w:r>
        <w:rPr>
          <w:rFonts w:ascii="Times New Roman"/>
          <w:b w:val="false"/>
          <w:i w:val="false"/>
          <w:color w:val="000000"/>
          <w:sz w:val="28"/>
        </w:rPr>
        <w:t xml:space="preserve">
«Арнаулы салық режимін қолдану </w:t>
      </w:r>
      <w:r>
        <w:br/>
      </w:r>
      <w:r>
        <w:rPr>
          <w:rFonts w:ascii="Times New Roman"/>
          <w:b w:val="false"/>
          <w:i w:val="false"/>
          <w:color w:val="000000"/>
          <w:sz w:val="28"/>
        </w:rPr>
        <w:t xml:space="preserve">
туралы шешімді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189"/>
    <w:bookmarkStart w:name="z946" w:id="190"/>
    <w:p>
      <w:pPr>
        <w:spacing w:after="0"/>
        <w:ind w:left="0"/>
        <w:jc w:val="left"/>
      </w:pPr>
      <w:r>
        <w:rPr>
          <w:rFonts w:ascii="Times New Roman"/>
          <w:b/>
          <w:i w:val="false"/>
          <w:color w:val="000000"/>
        </w:rPr>
        <w:t xml:space="preserve"> 
Кесте. Сапа және тиiмдiлiк көрсеткiштерiнiң мәнi</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7" w:id="19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191"/>
    <w:bookmarkStart w:name="z948" w:id="192"/>
    <w:p>
      <w:pPr>
        <w:spacing w:after="0"/>
        <w:ind w:left="0"/>
        <w:jc w:val="left"/>
      </w:pPr>
      <w:r>
        <w:rPr>
          <w:rFonts w:ascii="Times New Roman"/>
          <w:b/>
          <w:i w:val="false"/>
          <w:color w:val="000000"/>
        </w:rPr>
        <w:t xml:space="preserve"> 
«Алкоголь өніміне (шарап материалы мен</w:t>
      </w:r>
      <w:r>
        <w:br/>
      </w:r>
      <w:r>
        <w:rPr>
          <w:rFonts w:ascii="Times New Roman"/>
          <w:b/>
          <w:i w:val="false"/>
          <w:color w:val="000000"/>
        </w:rPr>
        <w:t>
сыраны қоспағанда) есепке алу-бақылау таңбаларын беру»</w:t>
      </w:r>
      <w:r>
        <w:br/>
      </w:r>
      <w:r>
        <w:rPr>
          <w:rFonts w:ascii="Times New Roman"/>
          <w:b/>
          <w:i w:val="false"/>
          <w:color w:val="000000"/>
        </w:rPr>
        <w:t>
мемлекеттік қызмет стандарты</w:t>
      </w:r>
    </w:p>
    <w:bookmarkEnd w:id="192"/>
    <w:bookmarkStart w:name="z949" w:id="193"/>
    <w:p>
      <w:pPr>
        <w:spacing w:after="0"/>
        <w:ind w:left="0"/>
        <w:jc w:val="left"/>
      </w:pPr>
      <w:r>
        <w:rPr>
          <w:rFonts w:ascii="Times New Roman"/>
          <w:b/>
          <w:i w:val="false"/>
          <w:color w:val="000000"/>
        </w:rPr>
        <w:t xml:space="preserve"> 
1. Жалпы ережелер</w:t>
      </w:r>
    </w:p>
    <w:bookmarkEnd w:id="193"/>
    <w:bookmarkStart w:name="z950" w:id="194"/>
    <w:p>
      <w:pPr>
        <w:spacing w:after="0"/>
        <w:ind w:left="0"/>
        <w:jc w:val="both"/>
      </w:pPr>
      <w:r>
        <w:rPr>
          <w:rFonts w:ascii="Times New Roman"/>
          <w:b w:val="false"/>
          <w:i w:val="false"/>
          <w:color w:val="000000"/>
          <w:sz w:val="28"/>
        </w:rPr>
        <w:t>
      1. «Алкоголь өніміне (шарап материалы мен сыраны қоспағанда) есепке алу-бақылау таңбаларын беру»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облыстар, Астана және Алматы қалалары бойынша салық департаменттерінде (бұдан әрі – салық департаменті), сондай-ақ www.e.gov.kz «электрондық үкімет» веб-порталы арқылы Қазақстан Республикасының салық органдары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653-бабына</w:t>
      </w:r>
      <w:r>
        <w:rPr>
          <w:rFonts w:ascii="Times New Roman"/>
          <w:b w:val="false"/>
          <w:i w:val="false"/>
          <w:color w:val="000000"/>
          <w:sz w:val="28"/>
        </w:rPr>
        <w:t>, «Этил спирті мен алкоголь өнімінің өндірілуін және айналымын мемлекеттік реттеу туралы» 1999 жылғы 16 шілдедегі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Үкіметінің «Акцизделетін тауарлардың жекелеген түрлерін есепке алу-бақылау таңбаларымен және акциздік таңбалармен таңбалау (қайта таңбалау) туралы» 2008 жылғы 31 желтоқсандағы </w:t>
      </w:r>
      <w:r>
        <w:rPr>
          <w:rFonts w:ascii="Times New Roman"/>
          <w:b w:val="false"/>
          <w:i w:val="false"/>
          <w:color w:val="000000"/>
          <w:sz w:val="28"/>
        </w:rPr>
        <w:t>№ 1349</w:t>
      </w:r>
      <w:r>
        <w:rPr>
          <w:rFonts w:ascii="Times New Roman"/>
          <w:b w:val="false"/>
          <w:i w:val="false"/>
          <w:color w:val="000000"/>
          <w:sz w:val="28"/>
        </w:rPr>
        <w:t>, «Есепке алу-бақылау таңбалары мен акциздік таңбаларды алу, есепке алу, сақтау және беру қағидаларын бекіту туралы» 2011 жылғы 30 желтоқсандағы </w:t>
      </w:r>
      <w:r>
        <w:rPr>
          <w:rFonts w:ascii="Times New Roman"/>
          <w:b w:val="false"/>
          <w:i w:val="false"/>
          <w:color w:val="000000"/>
          <w:sz w:val="28"/>
        </w:rPr>
        <w:t>№ 1720</w:t>
      </w:r>
      <w:r>
        <w:rPr>
          <w:rFonts w:ascii="Times New Roman"/>
          <w:b w:val="false"/>
          <w:i w:val="false"/>
          <w:color w:val="000000"/>
          <w:sz w:val="28"/>
        </w:rPr>
        <w:t> қаулыларына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интернет-ресурсында (электрондық мекенжайы: www.salyk.kz, «Салықтық қызметтер» бөлімі);</w:t>
      </w:r>
      <w:r>
        <w:br/>
      </w:r>
      <w:r>
        <w:rPr>
          <w:rFonts w:ascii="Times New Roman"/>
          <w:b w:val="false"/>
          <w:i w:val="false"/>
          <w:color w:val="000000"/>
          <w:sz w:val="28"/>
        </w:rPr>
        <w:t>
</w:t>
      </w:r>
      <w:r>
        <w:rPr>
          <w:rFonts w:ascii="Times New Roman"/>
          <w:b w:val="false"/>
          <w:i w:val="false"/>
          <w:color w:val="000000"/>
          <w:sz w:val="28"/>
        </w:rPr>
        <w:t>
      2) салық департаментінің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сall-орталықтың (8 (7172) 58-09-09) телефоны арқылы да берілуі мүмкін.</w:t>
      </w:r>
      <w:r>
        <w:br/>
      </w:r>
      <w:r>
        <w:rPr>
          <w:rFonts w:ascii="Times New Roman"/>
          <w:b w:val="false"/>
          <w:i w:val="false"/>
          <w:color w:val="000000"/>
          <w:sz w:val="28"/>
        </w:rPr>
        <w:t>
</w:t>
      </w:r>
      <w:r>
        <w:rPr>
          <w:rFonts w:ascii="Times New Roman"/>
          <w:b w:val="false"/>
          <w:i w:val="false"/>
          <w:color w:val="000000"/>
          <w:sz w:val="28"/>
        </w:rPr>
        <w:t>
      5. Салық департаментінде көрсетілетін мемлекеттік қызметтің нәтижесі штрих-код жапсырылған есепке алу-бақылау таңбаларын (бұдан әрі – ЕБТ) беру, жүкқұжат беру не салық департаментінің мемлекеттік қызмет көрсетуден уәжделген бас тартуы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қызметтер мынадай жеке тұлғаларға және заңды тұлғаларға (бұдан әрі – алушы):</w:t>
      </w:r>
      <w:r>
        <w:br/>
      </w:r>
      <w:r>
        <w:rPr>
          <w:rFonts w:ascii="Times New Roman"/>
          <w:b w:val="false"/>
          <w:i w:val="false"/>
          <w:color w:val="000000"/>
          <w:sz w:val="28"/>
        </w:rPr>
        <w:t>
</w:t>
      </w:r>
      <w:r>
        <w:rPr>
          <w:rFonts w:ascii="Times New Roman"/>
          <w:b w:val="false"/>
          <w:i w:val="false"/>
          <w:color w:val="000000"/>
          <w:sz w:val="28"/>
        </w:rPr>
        <w:t>
      1) алкоголь өнімін өндіру бойынша қызметін жүзеге асыратын дара кәсіпкерлерге және заңды тұлғаларға;</w:t>
      </w:r>
      <w:r>
        <w:br/>
      </w:r>
      <w:r>
        <w:rPr>
          <w:rFonts w:ascii="Times New Roman"/>
          <w:b w:val="false"/>
          <w:i w:val="false"/>
          <w:color w:val="000000"/>
          <w:sz w:val="28"/>
        </w:rPr>
        <w:t>
</w:t>
      </w:r>
      <w:r>
        <w:rPr>
          <w:rFonts w:ascii="Times New Roman"/>
          <w:b w:val="false"/>
          <w:i w:val="false"/>
          <w:color w:val="000000"/>
          <w:sz w:val="28"/>
        </w:rPr>
        <w:t>
      2) алкоголь өнімін Қазақстан Республикасының аумағына импорттаушы Қазақстан Республикасының резидент-заңды тұлғаларына;</w:t>
      </w:r>
      <w:r>
        <w:br/>
      </w:r>
      <w:r>
        <w:rPr>
          <w:rFonts w:ascii="Times New Roman"/>
          <w:b w:val="false"/>
          <w:i w:val="false"/>
          <w:color w:val="000000"/>
          <w:sz w:val="28"/>
        </w:rPr>
        <w:t>
</w:t>
      </w:r>
      <w:r>
        <w:rPr>
          <w:rFonts w:ascii="Times New Roman"/>
          <w:b w:val="false"/>
          <w:i w:val="false"/>
          <w:color w:val="000000"/>
          <w:sz w:val="28"/>
        </w:rPr>
        <w:t>
      3) борышкердің мүлкін (активтерін) өткізген кезде конкурстық және оңалтушы басқарушыларға көрсетіледі.</w:t>
      </w:r>
      <w:r>
        <w:br/>
      </w:r>
      <w:r>
        <w:rPr>
          <w:rFonts w:ascii="Times New Roman"/>
          <w:b w:val="false"/>
          <w:i w:val="false"/>
          <w:color w:val="000000"/>
          <w:sz w:val="28"/>
        </w:rPr>
        <w:t>
</w:t>
      </w:r>
      <w:r>
        <w:rPr>
          <w:rFonts w:ascii="Times New Roman"/>
          <w:b w:val="false"/>
          <w:i w:val="false"/>
          <w:color w:val="000000"/>
          <w:sz w:val="28"/>
        </w:rPr>
        <w:t>
      7. Салық департаментінде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штрих-код жапсырылған ЕБТ беру, жүкқұжат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3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4) ЕБТ жасауға арналған өтінім беру мерзімі - жаңа күнтізбелік жыл басталғанға дейін күнтізбелік 45 күн ішінде;</w:t>
      </w:r>
      <w:r>
        <w:br/>
      </w:r>
      <w:r>
        <w:rPr>
          <w:rFonts w:ascii="Times New Roman"/>
          <w:b w:val="false"/>
          <w:i w:val="false"/>
          <w:color w:val="000000"/>
          <w:sz w:val="28"/>
        </w:rPr>
        <w:t>
</w:t>
      </w:r>
      <w:r>
        <w:rPr>
          <w:rFonts w:ascii="Times New Roman"/>
          <w:b w:val="false"/>
          <w:i w:val="false"/>
          <w:color w:val="000000"/>
          <w:sz w:val="28"/>
        </w:rPr>
        <w:t>
      ЕБТ жасауға арналған өтінімді белгіленген мерзімнен кейін берген жағдайда – ЕБТ алу жоспарланған айдың 1 күніне дейін күнтізбелік 30 күн ішінде;</w:t>
      </w:r>
      <w:r>
        <w:br/>
      </w:r>
      <w:r>
        <w:rPr>
          <w:rFonts w:ascii="Times New Roman"/>
          <w:b w:val="false"/>
          <w:i w:val="false"/>
          <w:color w:val="000000"/>
          <w:sz w:val="28"/>
        </w:rPr>
        <w:t>
</w:t>
      </w:r>
      <w:r>
        <w:rPr>
          <w:rFonts w:ascii="Times New Roman"/>
          <w:b w:val="false"/>
          <w:i w:val="false"/>
          <w:color w:val="000000"/>
          <w:sz w:val="28"/>
        </w:rPr>
        <w:t>
      бұрын берілген ЕБТ жасауға арналған өтінімге ЕБТ түрлері мен саны бөлігіне өзгерістер мен толықтырулар табыс ету мерзімі - ЕБТ алу жүзеге асырғанға дейін күнтізбелік 30 күн ішінде;</w:t>
      </w:r>
      <w:r>
        <w:br/>
      </w:r>
      <w:r>
        <w:rPr>
          <w:rFonts w:ascii="Times New Roman"/>
          <w:b w:val="false"/>
          <w:i w:val="false"/>
          <w:color w:val="000000"/>
          <w:sz w:val="28"/>
        </w:rPr>
        <w:t>
</w:t>
      </w:r>
      <w:r>
        <w:rPr>
          <w:rFonts w:ascii="Times New Roman"/>
          <w:b w:val="false"/>
          <w:i w:val="false"/>
          <w:color w:val="000000"/>
          <w:sz w:val="28"/>
        </w:rPr>
        <w:t>
      ЕБТ жасауға арналған өтінімге сәйкес жеткізушінің есеп шотына алушының ақша аудару мерзімі (әр ай бойынша бөлек) - ЕБТ алу жүзеге асыру жоспарланған айдың 1 күніне дейін күнтізбелік 30 күн ішінде.</w:t>
      </w:r>
      <w:r>
        <w:br/>
      </w:r>
      <w:r>
        <w:rPr>
          <w:rFonts w:ascii="Times New Roman"/>
          <w:b w:val="false"/>
          <w:i w:val="false"/>
          <w:color w:val="000000"/>
          <w:sz w:val="28"/>
        </w:rPr>
        <w:t>
</w:t>
      </w:r>
      <w:r>
        <w:rPr>
          <w:rFonts w:ascii="Times New Roman"/>
          <w:b w:val="false"/>
          <w:i w:val="false"/>
          <w:color w:val="000000"/>
          <w:sz w:val="28"/>
        </w:rPr>
        <w:t>
      8. Мемлекеттік қызмет ақылы көрсетіледі.</w:t>
      </w:r>
      <w:r>
        <w:br/>
      </w:r>
      <w:r>
        <w:rPr>
          <w:rFonts w:ascii="Times New Roman"/>
          <w:b w:val="false"/>
          <w:i w:val="false"/>
          <w:color w:val="000000"/>
          <w:sz w:val="28"/>
        </w:rPr>
        <w:t>
</w:t>
      </w:r>
      <w:r>
        <w:rPr>
          <w:rFonts w:ascii="Times New Roman"/>
          <w:b w:val="false"/>
          <w:i w:val="false"/>
          <w:color w:val="000000"/>
          <w:sz w:val="28"/>
        </w:rPr>
        <w:t>
      ЕБТ жасау үшін ЕБТ жасаушының есеп шотына төлем жасау қажет. ЕБТ төлемін алушы ЕБТ жасаушының («Қазақстан Республикасы Ұлттық Банкінің Банкнот фабрикасы» шаруашылық жүргізу құқығындағы республикалық мемлекеттік кәсіпорны 050061, Алматы қаласы, Фурқат көшесі, 4; СТН 600300123965; БСН 040340003379; ЖСК KZ61125KZT1001300102; БСК NBRKKZKX) есеп шотында жүзеге асырылады. ЕБТ құны туралы ақпаратты салық департаментінен алуға болады.</w:t>
      </w:r>
      <w:r>
        <w:br/>
      </w:r>
      <w:r>
        <w:rPr>
          <w:rFonts w:ascii="Times New Roman"/>
          <w:b w:val="false"/>
          <w:i w:val="false"/>
          <w:color w:val="000000"/>
          <w:sz w:val="28"/>
        </w:rPr>
        <w:t>
</w:t>
      </w:r>
      <w:r>
        <w:rPr>
          <w:rFonts w:ascii="Times New Roman"/>
          <w:b w:val="false"/>
          <w:i w:val="false"/>
          <w:color w:val="000000"/>
          <w:sz w:val="28"/>
        </w:rPr>
        <w:t>
      Жасаушының деректемелері өзгерген жағдайда салық департаменті тиісті хатпен өтінімді табыс еткен алушыға тез арада хабарлайды. ЕБТ жасаушының деректемелерімен таныс болғандығы туралы қолхат ресімделеді және ЕБТ жасауға арналған шарттың көшірмесіне қол қойылады.</w:t>
      </w:r>
      <w:r>
        <w:br/>
      </w:r>
      <w:r>
        <w:rPr>
          <w:rFonts w:ascii="Times New Roman"/>
          <w:b w:val="false"/>
          <w:i w:val="false"/>
          <w:color w:val="000000"/>
          <w:sz w:val="28"/>
        </w:rPr>
        <w:t>
</w:t>
      </w:r>
      <w:r>
        <w:rPr>
          <w:rFonts w:ascii="Times New Roman"/>
          <w:b w:val="false"/>
          <w:i w:val="false"/>
          <w:color w:val="000000"/>
          <w:sz w:val="28"/>
        </w:rPr>
        <w:t>
      9. Салық департаментінің жұмыс кестесі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13.00-ден 14.30-ға дейін түскі үзіліспен сағат 9.00-ден 17.00-ге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дене мүмкіндіктері шектеулі адамдар үшін жағдай көзделген, күтіп отыру және қажетті құжаттарды дайындау үшін қолайлы жағдайы бар, толтырылған бланкілердің үлгілері бар ақпараттық стенділер орналасқан күту орны бар салық департаментінде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194"/>
    <w:bookmarkStart w:name="z977" w:id="195"/>
    <w:p>
      <w:pPr>
        <w:spacing w:after="0"/>
        <w:ind w:left="0"/>
        <w:jc w:val="left"/>
      </w:pPr>
      <w:r>
        <w:rPr>
          <w:rFonts w:ascii="Times New Roman"/>
          <w:b/>
          <w:i w:val="false"/>
          <w:color w:val="000000"/>
        </w:rPr>
        <w:t xml:space="preserve"> 
2. Мемлекеттiк қызмет көрсету тәртiбi</w:t>
      </w:r>
    </w:p>
    <w:bookmarkEnd w:id="195"/>
    <w:bookmarkStart w:name="z978" w:id="196"/>
    <w:p>
      <w:pPr>
        <w:spacing w:after="0"/>
        <w:ind w:left="0"/>
        <w:jc w:val="both"/>
      </w:pPr>
      <w:r>
        <w:rPr>
          <w:rFonts w:ascii="Times New Roman"/>
          <w:b w:val="false"/>
          <w:i w:val="false"/>
          <w:color w:val="000000"/>
          <w:sz w:val="28"/>
        </w:rPr>
        <w:t>
      11. Мемлекеттік қызмет көрсеуді алу үшін алушы салық департаментіне мыналарды тапсырады:</w:t>
      </w:r>
      <w:r>
        <w:br/>
      </w:r>
      <w:r>
        <w:rPr>
          <w:rFonts w:ascii="Times New Roman"/>
          <w:b w:val="false"/>
          <w:i w:val="false"/>
          <w:color w:val="000000"/>
          <w:sz w:val="28"/>
        </w:rPr>
        <w:t>
</w:t>
      </w:r>
      <w:r>
        <w:rPr>
          <w:rFonts w:ascii="Times New Roman"/>
          <w:b w:val="false"/>
          <w:i w:val="false"/>
          <w:color w:val="000000"/>
          <w:sz w:val="28"/>
        </w:rPr>
        <w:t>
      1) ЕБТ жасау үшін - ақпараттық жүйе арқылы белгіленген нысанда өтінімді (Өндірушілер және (немесе) импорттаушылар үшін ЕБТ ақпараттық жүйесінің клиенттік қосымшасы»);</w:t>
      </w:r>
      <w:r>
        <w:br/>
      </w:r>
      <w:r>
        <w:rPr>
          <w:rFonts w:ascii="Times New Roman"/>
          <w:b w:val="false"/>
          <w:i w:val="false"/>
          <w:color w:val="000000"/>
          <w:sz w:val="28"/>
        </w:rPr>
        <w:t>
</w:t>
      </w:r>
      <w:r>
        <w:rPr>
          <w:rFonts w:ascii="Times New Roman"/>
          <w:b w:val="false"/>
          <w:i w:val="false"/>
          <w:color w:val="000000"/>
          <w:sz w:val="28"/>
        </w:rPr>
        <w:t>
      2) ЕБТ алуға, ЕБТ-ға штрих-код жапсыру үшін - ақпараттық жүйе арқылы белгіленген нысанда қағаз түріндегі өтінімді (Өндірушілер және (немесе) импорттаушылар үшін ЕБТ ақпараттық жүйесінің клиенттік қосымшасы);</w:t>
      </w:r>
      <w:r>
        <w:br/>
      </w:r>
      <w:r>
        <w:rPr>
          <w:rFonts w:ascii="Times New Roman"/>
          <w:b w:val="false"/>
          <w:i w:val="false"/>
          <w:color w:val="000000"/>
          <w:sz w:val="28"/>
        </w:rPr>
        <w:t>
</w:t>
      </w:r>
      <w:r>
        <w:rPr>
          <w:rFonts w:ascii="Times New Roman"/>
          <w:b w:val="false"/>
          <w:i w:val="false"/>
          <w:color w:val="000000"/>
          <w:sz w:val="28"/>
        </w:rPr>
        <w:t>
      3) ЕБТ жасау үшін - өтінімге оның негізінде алкоголь өнімін әкелу жүзеге асырылатын сыртқы сауда шартының (келісімшарттың) көшірмесі;</w:t>
      </w:r>
      <w:r>
        <w:br/>
      </w:r>
      <w:r>
        <w:rPr>
          <w:rFonts w:ascii="Times New Roman"/>
          <w:b w:val="false"/>
          <w:i w:val="false"/>
          <w:color w:val="000000"/>
          <w:sz w:val="28"/>
        </w:rPr>
        <w:t>
</w:t>
      </w:r>
      <w:r>
        <w:rPr>
          <w:rFonts w:ascii="Times New Roman"/>
          <w:b w:val="false"/>
          <w:i w:val="false"/>
          <w:color w:val="000000"/>
          <w:sz w:val="28"/>
        </w:rPr>
        <w:t>
      4) ЕБТ жасау үшін - бірінші басшы мен бухгалтер қол қойған, алушының мөрімен куәландырылған алушының қызметкерінің атына берілген ЕБТ алуға сенімхаттың түпнұсқасы;</w:t>
      </w:r>
      <w:r>
        <w:br/>
      </w:r>
      <w:r>
        <w:rPr>
          <w:rFonts w:ascii="Times New Roman"/>
          <w:b w:val="false"/>
          <w:i w:val="false"/>
          <w:color w:val="000000"/>
          <w:sz w:val="28"/>
        </w:rPr>
        <w:t>
</w:t>
      </w:r>
      <w:r>
        <w:rPr>
          <w:rFonts w:ascii="Times New Roman"/>
          <w:b w:val="false"/>
          <w:i w:val="false"/>
          <w:color w:val="000000"/>
          <w:sz w:val="28"/>
        </w:rPr>
        <w:t>
      5) ЕБТ алу үшін - ЕБТ алушы тұлғаны жұмысқа қабылдау туралы бұйрықтың көшірмесі;</w:t>
      </w:r>
      <w:r>
        <w:br/>
      </w:r>
      <w:r>
        <w:rPr>
          <w:rFonts w:ascii="Times New Roman"/>
          <w:b w:val="false"/>
          <w:i w:val="false"/>
          <w:color w:val="000000"/>
          <w:sz w:val="28"/>
        </w:rPr>
        <w:t>
</w:t>
      </w:r>
      <w:r>
        <w:rPr>
          <w:rFonts w:ascii="Times New Roman"/>
          <w:b w:val="false"/>
          <w:i w:val="false"/>
          <w:color w:val="000000"/>
          <w:sz w:val="28"/>
        </w:rPr>
        <w:t>
      6) ЕБТ алу үшін - алушының қызметкерінің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7) ЕБТ алу үшін - алкоголь өнімін сақтауға және көтерме саудада өткізуге (алкоголь өнімін кеден одағына мүше мемлекеттердің аумақтарынан әкелген кезде) немесе алкоголь өнімінің импортына (алкоголь өнімін кеден одағының мүшесі болып табылмайтын мемлекеттердің аумақтарынан әкелген кезде) лицензияның көшірмесі;</w:t>
      </w:r>
      <w:r>
        <w:br/>
      </w:r>
      <w:r>
        <w:rPr>
          <w:rFonts w:ascii="Times New Roman"/>
          <w:b w:val="false"/>
          <w:i w:val="false"/>
          <w:color w:val="000000"/>
          <w:sz w:val="28"/>
        </w:rPr>
        <w:t>
</w:t>
      </w:r>
      <w:r>
        <w:rPr>
          <w:rFonts w:ascii="Times New Roman"/>
          <w:b w:val="false"/>
          <w:i w:val="false"/>
          <w:color w:val="000000"/>
          <w:sz w:val="28"/>
        </w:rPr>
        <w:t>
      8) ЕБТ алу үшін - акциздерді төленгенін растайтын төлем құжаты;</w:t>
      </w:r>
      <w:r>
        <w:br/>
      </w:r>
      <w:r>
        <w:rPr>
          <w:rFonts w:ascii="Times New Roman"/>
          <w:b w:val="false"/>
          <w:i w:val="false"/>
          <w:color w:val="000000"/>
          <w:sz w:val="28"/>
        </w:rPr>
        <w:t>
</w:t>
      </w:r>
      <w:r>
        <w:rPr>
          <w:rFonts w:ascii="Times New Roman"/>
          <w:b w:val="false"/>
          <w:i w:val="false"/>
          <w:color w:val="000000"/>
          <w:sz w:val="28"/>
        </w:rPr>
        <w:t>
      9) ЕБТ алу үшін - ЕБМ үшін төленгенін растайтын төлем құжаты.</w:t>
      </w:r>
      <w:r>
        <w:br/>
      </w:r>
      <w:r>
        <w:rPr>
          <w:rFonts w:ascii="Times New Roman"/>
          <w:b w:val="false"/>
          <w:i w:val="false"/>
          <w:color w:val="000000"/>
          <w:sz w:val="28"/>
        </w:rPr>
        <w:t>
</w:t>
      </w:r>
      <w:r>
        <w:rPr>
          <w:rFonts w:ascii="Times New Roman"/>
          <w:b w:val="false"/>
          <w:i w:val="false"/>
          <w:color w:val="000000"/>
          <w:sz w:val="28"/>
        </w:rPr>
        <w:t>
      Құжаттарды қабылдау кезінде салық департаментінің қызметкері түпнұсқаларды құжаттардың көшірмелерімен және мемлекеттік органдардың мемлекеттік ақпараттық жүйелерінен берілген мәліметтермен түпнұсқалығын салыстырып тексереді, содан соң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өндірілген және кеден одағына мүше мемлекеттердің аумақтарынан импортталатын алкоголь өніміне ЕБМ берген кезде, салық департаментінің материалдық-жауапты адамы екі тарап қол қояын екі данада жүкқұжат жазып береді. Жүкқұжаттың бір данасы алушыға беріледі, екінші данасы салық департаментінде қалады.</w:t>
      </w:r>
      <w:r>
        <w:br/>
      </w:r>
      <w:r>
        <w:rPr>
          <w:rFonts w:ascii="Times New Roman"/>
          <w:b w:val="false"/>
          <w:i w:val="false"/>
          <w:color w:val="000000"/>
          <w:sz w:val="28"/>
        </w:rPr>
        <w:t>
</w:t>
      </w:r>
      <w:r>
        <w:rPr>
          <w:rFonts w:ascii="Times New Roman"/>
          <w:b w:val="false"/>
          <w:i w:val="false"/>
          <w:color w:val="000000"/>
          <w:sz w:val="28"/>
        </w:rPr>
        <w:t>
      Импортталатын алкоголь өніміне ЕБМ берген кезде жүкқұжат үш данада жүкқұжат жазып беріледі: бірінші және екінші дана алушыға беріледі (екінші дана – кеден органына табыс ету үшін) үшінші дана салық департаментінде қалдырылады.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өтінім нысандары Қазақстан Республикасы Қаржы Министрлігі Салық Комитетінің www.salyk.kz интернет-ресурсында, салық департаментінің күту залындағы стенділерде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Өтінім нысандарын алушы салық департаментінен де тегін ала алады.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көрсетулерді www.salyk.kz интернет-ресурсынан алу үшін салық органынан электрондық цифрлық қолтаңба алу қажет және «Өндірушілерге және /немесе импорттаушыларға арналған ЕБТ клиенттік қосымшасы» электрондық құжат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www.salyk.kz интернет-ресурсына жүгінген кезде:</w:t>
      </w:r>
      <w:r>
        <w:br/>
      </w:r>
      <w:r>
        <w:rPr>
          <w:rFonts w:ascii="Times New Roman"/>
          <w:b w:val="false"/>
          <w:i w:val="false"/>
          <w:color w:val="000000"/>
          <w:sz w:val="28"/>
        </w:rPr>
        <w:t>
</w:t>
      </w:r>
      <w:r>
        <w:rPr>
          <w:rFonts w:ascii="Times New Roman"/>
          <w:b w:val="false"/>
          <w:i w:val="false"/>
          <w:color w:val="000000"/>
          <w:sz w:val="28"/>
        </w:rPr>
        <w:t>
      Электрондық құжатты жөнелту «Өндірушілерге және /немесе импорттаушыларға арналған ЕБТ клиенттік қосымшасынан» жүзеге асырылады. Құжат автоматты түрде адресатқа – салық органына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салық департаментіне табыс етілген құжаттар қабылданады және алушыға құжаттардың қабылданғаны туралы белгі қойыла отырып талон беріледі.</w:t>
      </w:r>
      <w:r>
        <w:br/>
      </w:r>
      <w:r>
        <w:rPr>
          <w:rFonts w:ascii="Times New Roman"/>
          <w:b w:val="false"/>
          <w:i w:val="false"/>
          <w:color w:val="000000"/>
          <w:sz w:val="28"/>
        </w:rPr>
        <w:t>
</w:t>
      </w:r>
      <w:r>
        <w:rPr>
          <w:rFonts w:ascii="Times New Roman"/>
          <w:b w:val="false"/>
          <w:i w:val="false"/>
          <w:color w:val="000000"/>
          <w:sz w:val="28"/>
        </w:rPr>
        <w:t>
      «Өндірушілерге және /немесе импорттаушыларға арналған ЕБТ клиенттік қосымшасы» арқылы жүгінген кезде алушы ақпараттық жүйенің Жұмыстар журналында өтінімді қабылдағаны туралы хабарлама алады.</w:t>
      </w:r>
      <w:r>
        <w:br/>
      </w:r>
      <w:r>
        <w:rPr>
          <w:rFonts w:ascii="Times New Roman"/>
          <w:b w:val="false"/>
          <w:i w:val="false"/>
          <w:color w:val="000000"/>
          <w:sz w:val="28"/>
        </w:rPr>
        <w:t>
</w:t>
      </w:r>
      <w:r>
        <w:rPr>
          <w:rFonts w:ascii="Times New Roman"/>
          <w:b w:val="false"/>
          <w:i w:val="false"/>
          <w:color w:val="000000"/>
          <w:sz w:val="28"/>
        </w:rPr>
        <w:t>
      Пошта арқылы жүгінген кезде салық департаментінің қызметкері пошта хабарламасына белгі қояды.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алушыға салық департаментінде салық департаментінде материалдық-жауапты адамдар – қолма-қол (алушының өзі келуі не сенімхат бойынша өкілінің келуі) береді.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алушы осы стандарттың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талаптарға сәйкес келмесе;</w:t>
      </w:r>
      <w:r>
        <w:br/>
      </w:r>
      <w:r>
        <w:rPr>
          <w:rFonts w:ascii="Times New Roman"/>
          <w:b w:val="false"/>
          <w:i w:val="false"/>
          <w:color w:val="000000"/>
          <w:sz w:val="28"/>
        </w:rPr>
        <w:t>
</w:t>
      </w:r>
      <w:r>
        <w:rPr>
          <w:rFonts w:ascii="Times New Roman"/>
          <w:b w:val="false"/>
          <w:i w:val="false"/>
          <w:color w:val="000000"/>
          <w:sz w:val="28"/>
        </w:rPr>
        <w:t>
      2) ЕБТ таңбаларын жасауға өтінімді салық департаментімен келіскен кезде алушы сыртқы сауда шартының (келісімшарттың) көшірмесін табыс етпесе;</w:t>
      </w:r>
      <w:r>
        <w:br/>
      </w:r>
      <w:r>
        <w:rPr>
          <w:rFonts w:ascii="Times New Roman"/>
          <w:b w:val="false"/>
          <w:i w:val="false"/>
          <w:color w:val="000000"/>
          <w:sz w:val="28"/>
        </w:rPr>
        <w:t>
</w:t>
      </w:r>
      <w:r>
        <w:rPr>
          <w:rFonts w:ascii="Times New Roman"/>
          <w:b w:val="false"/>
          <w:i w:val="false"/>
          <w:color w:val="000000"/>
          <w:sz w:val="28"/>
        </w:rPr>
        <w:t>
      3) алушы акциздердің сомасын толықтай жүргізбесе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 жоқ.</w:t>
      </w:r>
    </w:p>
    <w:bookmarkEnd w:id="196"/>
    <w:bookmarkStart w:name="z1006" w:id="197"/>
    <w:p>
      <w:pPr>
        <w:spacing w:after="0"/>
        <w:ind w:left="0"/>
        <w:jc w:val="left"/>
      </w:pPr>
      <w:r>
        <w:rPr>
          <w:rFonts w:ascii="Times New Roman"/>
          <w:b/>
          <w:i w:val="false"/>
          <w:color w:val="000000"/>
        </w:rPr>
        <w:t xml:space="preserve"> 
3. Жұмыс қағидаттары</w:t>
      </w:r>
    </w:p>
    <w:bookmarkEnd w:id="197"/>
    <w:bookmarkStart w:name="z1007" w:id="198"/>
    <w:p>
      <w:pPr>
        <w:spacing w:after="0"/>
        <w:ind w:left="0"/>
        <w:jc w:val="both"/>
      </w:pPr>
      <w:r>
        <w:rPr>
          <w:rFonts w:ascii="Times New Roman"/>
          <w:b w:val="false"/>
          <w:i w:val="false"/>
          <w:color w:val="000000"/>
          <w:sz w:val="28"/>
        </w:rPr>
        <w:t>
      17. Салық департаментінің қызметі адамның конституциялық құқықтарын сақтауға, қызметтік борышты орындау кезіндегі заңдылықты сақтауға негізделген және сыпайылық, толық ақпарат беру, оның сақталуын, қорғалуын және құпиялығын қамтамасыз ету қағидаттарында жүзеге асырылады.</w:t>
      </w:r>
    </w:p>
    <w:bookmarkEnd w:id="198"/>
    <w:bookmarkStart w:name="z1008" w:id="199"/>
    <w:p>
      <w:pPr>
        <w:spacing w:after="0"/>
        <w:ind w:left="0"/>
        <w:jc w:val="left"/>
      </w:pPr>
      <w:r>
        <w:rPr>
          <w:rFonts w:ascii="Times New Roman"/>
          <w:b/>
          <w:i w:val="false"/>
          <w:color w:val="000000"/>
        </w:rPr>
        <w:t xml:space="preserve"> 
4. Жұмыс нәтижелерi</w:t>
      </w:r>
    </w:p>
    <w:bookmarkEnd w:id="199"/>
    <w:bookmarkStart w:name="z1009" w:id="200"/>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Салық департаментінің жұмысы бағаланатын мемлекеттік қызметтердің сапа және тиімділік көрсеткіштерінің нысаналы мәні жыл сайын Қазақстан Республикасы Қаржы министрінің бұйрығымен бекітіледі.</w:t>
      </w:r>
    </w:p>
    <w:bookmarkEnd w:id="200"/>
    <w:bookmarkStart w:name="z1011" w:id="201"/>
    <w:p>
      <w:pPr>
        <w:spacing w:after="0"/>
        <w:ind w:left="0"/>
        <w:jc w:val="left"/>
      </w:pPr>
      <w:r>
        <w:rPr>
          <w:rFonts w:ascii="Times New Roman"/>
          <w:b/>
          <w:i w:val="false"/>
          <w:color w:val="000000"/>
        </w:rPr>
        <w:t xml:space="preserve"> 
5. Шағымдану тәртiбi</w:t>
      </w:r>
    </w:p>
    <w:bookmarkEnd w:id="201"/>
    <w:bookmarkStart w:name="z1012" w:id="202"/>
    <w:p>
      <w:pPr>
        <w:spacing w:after="0"/>
        <w:ind w:left="0"/>
        <w:jc w:val="both"/>
      </w:pPr>
      <w:r>
        <w:rPr>
          <w:rFonts w:ascii="Times New Roman"/>
          <w:b w:val="false"/>
          <w:i w:val="false"/>
          <w:color w:val="000000"/>
          <w:sz w:val="28"/>
        </w:rPr>
        <w:t>
      20. Уәкілетті орган қызметкерінің әрекетіне (әрекетсіздігіне) шағымдану тәртібін түсіндіру және шағымдарды дайындауға жәрдемдесу үшін алушы уәкілетті орган басшылығына жүгінеді.</w:t>
      </w:r>
      <w:r>
        <w:br/>
      </w:r>
      <w:r>
        <w:rPr>
          <w:rFonts w:ascii="Times New Roman"/>
          <w:b w:val="false"/>
          <w:i w:val="false"/>
          <w:color w:val="000000"/>
          <w:sz w:val="28"/>
        </w:rPr>
        <w:t>
</w:t>
      </w:r>
      <w:r>
        <w:rPr>
          <w:rFonts w:ascii="Times New Roman"/>
          <w:b w:val="false"/>
          <w:i w:val="false"/>
          <w:color w:val="000000"/>
          <w:sz w:val="28"/>
        </w:rPr>
        <w:t>
      Салық департаменті қызметкерінің әрекетіне (әрекетсіздігіне) шағымдану тәртібі туралы ақпаратты да Call-орталықтардың 8 (7172) 58-09-09 телефоны арқылы не порталдан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салық департаментінің басшылығына осы стандартқа 1-қосымшада көрсетілген мекенжайлар бойынша пошта арқылы не қолма-қол мемлекеттік және (немесе) орыс тілдерінде жазбаша түрде шағым беріледі, жұмыс күндері сағат 13.00-ден 14.30-ға дейін сағат 9.00-ден 18.30-ге дейін түскі үзіліспен,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салық департаменті көрсетеді. Дұрыс қызмет көрсетілмеген жағдайда жазбаша түрде шағым беріледі және өтініште қойылған мәселелерді шешу құзыретіне кіретін салық департаментінің басшысына,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жіберіледі, жұмыс күндері сағат 13.00-ден 14.30-ға дейін сағат 9.00-ден 18.30-ге дейін түскі үзіліспен,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Қазақстан Республикасы Қаржы министрлігінің Салық комитетіне не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көрсетілген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 салық департаментінде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салық департаментінің мемлекеттік қызметтерді сапасыз көрсеткенін немесе салық департаменті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Салық департаментінің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тіркеледі.</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p>
    <w:bookmarkEnd w:id="202"/>
    <w:bookmarkStart w:name="z1024" w:id="203"/>
    <w:p>
      <w:pPr>
        <w:spacing w:after="0"/>
        <w:ind w:left="0"/>
        <w:jc w:val="both"/>
      </w:pPr>
      <w:r>
        <w:rPr>
          <w:rFonts w:ascii="Times New Roman"/>
          <w:b w:val="false"/>
          <w:i w:val="false"/>
          <w:color w:val="000000"/>
          <w:sz w:val="28"/>
        </w:rPr>
        <w:t xml:space="preserve">
«Алкоголь өніміне (шарап материалы мен   </w:t>
      </w:r>
      <w:r>
        <w:br/>
      </w:r>
      <w:r>
        <w:rPr>
          <w:rFonts w:ascii="Times New Roman"/>
          <w:b w:val="false"/>
          <w:i w:val="false"/>
          <w:color w:val="000000"/>
          <w:sz w:val="28"/>
        </w:rPr>
        <w:t xml:space="preserve">
сыраны қоспағанда) есепке         </w:t>
      </w:r>
      <w:r>
        <w:br/>
      </w:r>
      <w:r>
        <w:rPr>
          <w:rFonts w:ascii="Times New Roman"/>
          <w:b w:val="false"/>
          <w:i w:val="false"/>
          <w:color w:val="000000"/>
          <w:sz w:val="28"/>
        </w:rPr>
        <w:t xml:space="preserve">
алу-бақылау таңбаларын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203"/>
    <w:bookmarkStart w:name="z1025" w:id="204"/>
    <w:p>
      <w:pPr>
        <w:spacing w:after="0"/>
        <w:ind w:left="0"/>
        <w:jc w:val="left"/>
      </w:pPr>
      <w:r>
        <w:rPr>
          <w:rFonts w:ascii="Times New Roman"/>
          <w:b/>
          <w:i w:val="false"/>
          <w:color w:val="000000"/>
        </w:rPr>
        <w:t xml:space="preserve"> 
Мемлекеттік қызмет көрсететін салық департаменттерінің тізбесі</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3447"/>
        <w:gridCol w:w="3288"/>
        <w:gridCol w:w="2828"/>
        <w:gridCol w:w="2313"/>
        <w:gridCol w:w="1577"/>
      </w:tblGrid>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департаменттері</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департаменттері хатшылығының телефондары және кабинет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көрсететін салық департаменттері бөліністерінің телефондары</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www.nalog.kokc.kz</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72-11-95</w:t>
            </w:r>
            <w:r>
              <w:br/>
            </w:r>
            <w:r>
              <w:rPr>
                <w:rFonts w:ascii="Times New Roman"/>
                <w:b w:val="false"/>
                <w:i w:val="false"/>
                <w:color w:val="000000"/>
                <w:sz w:val="20"/>
              </w:rPr>
              <w:t>
</w:t>
            </w:r>
            <w:r>
              <w:rPr>
                <w:rFonts w:ascii="Times New Roman"/>
                <w:b w:val="false"/>
                <w:i w:val="false"/>
                <w:color w:val="000000"/>
                <w:sz w:val="20"/>
              </w:rPr>
              <w:t>8 (7162) 72-11-81</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8 (7132) 59-53-64 № 19 кабинет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96-99-41</w:t>
            </w:r>
            <w:r>
              <w:br/>
            </w:r>
            <w:r>
              <w:rPr>
                <w:rFonts w:ascii="Times New Roman"/>
                <w:b w:val="false"/>
                <w:i w:val="false"/>
                <w:color w:val="000000"/>
                <w:sz w:val="20"/>
              </w:rPr>
              <w:t>
</w:t>
            </w:r>
            <w:r>
              <w:rPr>
                <w:rFonts w:ascii="Times New Roman"/>
                <w:b w:val="false"/>
                <w:i w:val="false"/>
                <w:color w:val="000000"/>
                <w:sz w:val="20"/>
              </w:rPr>
              <w:t>8 (7132) 96-97-09</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 – өкілдік</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Мира –Шевченко к-сі, 67а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www.taxalmaty.kz</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72-78-99 № 41 кабинет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72-71-27</w:t>
            </w:r>
            <w:r>
              <w:br/>
            </w:r>
            <w:r>
              <w:rPr>
                <w:rFonts w:ascii="Times New Roman"/>
                <w:b w:val="false"/>
                <w:i w:val="false"/>
                <w:color w:val="000000"/>
                <w:sz w:val="20"/>
              </w:rPr>
              <w:t>
</w:t>
            </w:r>
            <w:r>
              <w:rPr>
                <w:rFonts w:ascii="Times New Roman"/>
                <w:b w:val="false"/>
                <w:i w:val="false"/>
                <w:color w:val="000000"/>
                <w:sz w:val="20"/>
              </w:rPr>
              <w:t>8 (7272) 72-72-53</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www.taxatyrau.kz</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45-15-71</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www.salykvko.gov.kz</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24-06-02 № 101 кабинет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24-91-51</w:t>
            </w:r>
            <w:r>
              <w:br/>
            </w:r>
            <w:r>
              <w:rPr>
                <w:rFonts w:ascii="Times New Roman"/>
                <w:b w:val="false"/>
                <w:i w:val="false"/>
                <w:color w:val="000000"/>
                <w:sz w:val="20"/>
              </w:rPr>
              <w:t>
</w:t>
            </w:r>
            <w:r>
              <w:rPr>
                <w:rFonts w:ascii="Times New Roman"/>
                <w:b w:val="false"/>
                <w:i w:val="false"/>
                <w:color w:val="000000"/>
                <w:sz w:val="20"/>
              </w:rPr>
              <w:t>8 (7232) 70-10-52</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бойынша салық департаменті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www.taxtaraz.kz</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45-25-61</w:t>
            </w:r>
            <w:r>
              <w:br/>
            </w:r>
            <w:r>
              <w:rPr>
                <w:rFonts w:ascii="Times New Roman"/>
                <w:b w:val="false"/>
                <w:i w:val="false"/>
                <w:color w:val="000000"/>
                <w:sz w:val="20"/>
              </w:rPr>
              <w:t>
</w:t>
            </w:r>
            <w:r>
              <w:rPr>
                <w:rFonts w:ascii="Times New Roman"/>
                <w:b w:val="false"/>
                <w:i w:val="false"/>
                <w:color w:val="000000"/>
                <w:sz w:val="20"/>
              </w:rPr>
              <w:t>8 (7262) 45-71-43 № 203 кабинет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45-71-16</w:t>
            </w:r>
            <w:r>
              <w:br/>
            </w:r>
            <w:r>
              <w:rPr>
                <w:rFonts w:ascii="Times New Roman"/>
                <w:b w:val="false"/>
                <w:i w:val="false"/>
                <w:color w:val="000000"/>
                <w:sz w:val="20"/>
              </w:rPr>
              <w:t>
</w:t>
            </w:r>
            <w:r>
              <w:rPr>
                <w:rFonts w:ascii="Times New Roman"/>
                <w:b w:val="false"/>
                <w:i w:val="false"/>
                <w:color w:val="000000"/>
                <w:sz w:val="20"/>
              </w:rPr>
              <w:t>8 (7262) 56-85-39</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www.taxwest.kz</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51-38-20</w:t>
            </w:r>
            <w:r>
              <w:br/>
            </w:r>
            <w:r>
              <w:rPr>
                <w:rFonts w:ascii="Times New Roman"/>
                <w:b w:val="false"/>
                <w:i w:val="false"/>
                <w:color w:val="000000"/>
                <w:sz w:val="20"/>
              </w:rPr>
              <w:t>
</w:t>
            </w:r>
            <w:r>
              <w:rPr>
                <w:rFonts w:ascii="Times New Roman"/>
                <w:b w:val="false"/>
                <w:i w:val="false"/>
                <w:color w:val="000000"/>
                <w:sz w:val="20"/>
              </w:rPr>
              <w:t>8 (7112) 50-75-19</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www.nalog.karaganda.kz</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41-29-28</w:t>
            </w:r>
            <w:r>
              <w:br/>
            </w:r>
            <w:r>
              <w:rPr>
                <w:rFonts w:ascii="Times New Roman"/>
                <w:b w:val="false"/>
                <w:i w:val="false"/>
                <w:color w:val="000000"/>
                <w:sz w:val="20"/>
              </w:rPr>
              <w:t>
</w:t>
            </w:r>
            <w:r>
              <w:rPr>
                <w:rFonts w:ascii="Times New Roman"/>
                <w:b w:val="false"/>
                <w:i w:val="false"/>
                <w:color w:val="000000"/>
                <w:sz w:val="20"/>
              </w:rPr>
              <w:t>8 (7212) 50-39-72</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www.taxkostanay.kz</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53-72-14</w:t>
            </w:r>
            <w:r>
              <w:br/>
            </w:r>
            <w:r>
              <w:rPr>
                <w:rFonts w:ascii="Times New Roman"/>
                <w:b w:val="false"/>
                <w:i w:val="false"/>
                <w:color w:val="000000"/>
                <w:sz w:val="20"/>
              </w:rPr>
              <w:t>
</w:t>
            </w:r>
            <w:r>
              <w:rPr>
                <w:rFonts w:ascii="Times New Roman"/>
                <w:b w:val="false"/>
                <w:i w:val="false"/>
                <w:color w:val="000000"/>
                <w:sz w:val="20"/>
              </w:rPr>
              <w:t>8 (7142) 53-74-24</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23-70-42</w:t>
            </w:r>
            <w:r>
              <w:br/>
            </w:r>
            <w:r>
              <w:rPr>
                <w:rFonts w:ascii="Times New Roman"/>
                <w:b w:val="false"/>
                <w:i w:val="false"/>
                <w:color w:val="000000"/>
                <w:sz w:val="20"/>
              </w:rPr>
              <w:t>
</w:t>
            </w:r>
            <w:r>
              <w:rPr>
                <w:rFonts w:ascii="Times New Roman"/>
                <w:b w:val="false"/>
                <w:i w:val="false"/>
                <w:color w:val="000000"/>
                <w:sz w:val="20"/>
              </w:rPr>
              <w:t>8 (7242) 23-88-42</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бойынша салық департаменті</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 4 ш.а., 12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 1 кабинет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33-66-78</w:t>
            </w:r>
            <w:r>
              <w:br/>
            </w:r>
            <w:r>
              <w:rPr>
                <w:rFonts w:ascii="Times New Roman"/>
                <w:b w:val="false"/>
                <w:i w:val="false"/>
                <w:color w:val="000000"/>
                <w:sz w:val="20"/>
              </w:rPr>
              <w:t>
</w:t>
            </w:r>
            <w:r>
              <w:rPr>
                <w:rFonts w:ascii="Times New Roman"/>
                <w:b w:val="false"/>
                <w:i w:val="false"/>
                <w:color w:val="000000"/>
                <w:sz w:val="20"/>
              </w:rPr>
              <w:t>8 (7292) 30-24-44</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32-27-51</w:t>
            </w:r>
            <w:r>
              <w:br/>
            </w:r>
            <w:r>
              <w:rPr>
                <w:rFonts w:ascii="Times New Roman"/>
                <w:b w:val="false"/>
                <w:i w:val="false"/>
                <w:color w:val="000000"/>
                <w:sz w:val="20"/>
              </w:rPr>
              <w:t>
</w:t>
            </w:r>
            <w:r>
              <w:rPr>
                <w:rFonts w:ascii="Times New Roman"/>
                <w:b w:val="false"/>
                <w:i w:val="false"/>
                <w:color w:val="000000"/>
                <w:sz w:val="20"/>
              </w:rPr>
              <w:t>8(7182) 53-54-08</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www.salyksko.kz</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46-13-91</w:t>
            </w:r>
            <w:r>
              <w:br/>
            </w:r>
            <w:r>
              <w:rPr>
                <w:rFonts w:ascii="Times New Roman"/>
                <w:b w:val="false"/>
                <w:i w:val="false"/>
                <w:color w:val="000000"/>
                <w:sz w:val="20"/>
              </w:rPr>
              <w:t>
</w:t>
            </w:r>
            <w:r>
              <w:rPr>
                <w:rFonts w:ascii="Times New Roman"/>
                <w:b w:val="false"/>
                <w:i w:val="false"/>
                <w:color w:val="000000"/>
                <w:sz w:val="20"/>
              </w:rPr>
              <w:t>8 (7152) 46-73-32</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www.naloguko.shym.kz</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23-29-01 № 201 кабинет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23-27-02</w:t>
            </w:r>
            <w:r>
              <w:br/>
            </w:r>
            <w:r>
              <w:rPr>
                <w:rFonts w:ascii="Times New Roman"/>
                <w:b w:val="false"/>
                <w:i w:val="false"/>
                <w:color w:val="000000"/>
                <w:sz w:val="20"/>
              </w:rPr>
              <w:t>
</w:t>
            </w:r>
            <w:r>
              <w:rPr>
                <w:rFonts w:ascii="Times New Roman"/>
                <w:b w:val="false"/>
                <w:i w:val="false"/>
                <w:color w:val="000000"/>
                <w:sz w:val="20"/>
              </w:rPr>
              <w:t>8 (7252) 23-27-03</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www.nd.kz</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67-15-61 № 316 кабинет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72-11-60</w:t>
            </w:r>
            <w:r>
              <w:br/>
            </w:r>
            <w:r>
              <w:rPr>
                <w:rFonts w:ascii="Times New Roman"/>
                <w:b w:val="false"/>
                <w:i w:val="false"/>
                <w:color w:val="000000"/>
                <w:sz w:val="20"/>
              </w:rPr>
              <w:t>
</w:t>
            </w:r>
            <w:r>
              <w:rPr>
                <w:rFonts w:ascii="Times New Roman"/>
                <w:b w:val="false"/>
                <w:i w:val="false"/>
                <w:color w:val="000000"/>
                <w:sz w:val="20"/>
              </w:rPr>
              <w:t>8 (7272) 67-69-88</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www.astananalog.kz</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77-31-83 № 501 кабинет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77-32-69</w:t>
            </w:r>
            <w:r>
              <w:br/>
            </w:r>
            <w:r>
              <w:rPr>
                <w:rFonts w:ascii="Times New Roman"/>
                <w:b w:val="false"/>
                <w:i w:val="false"/>
                <w:color w:val="000000"/>
                <w:sz w:val="20"/>
              </w:rPr>
              <w:t>
</w:t>
            </w:r>
            <w:r>
              <w:rPr>
                <w:rFonts w:ascii="Times New Roman"/>
                <w:b w:val="false"/>
                <w:i w:val="false"/>
                <w:color w:val="000000"/>
                <w:sz w:val="20"/>
              </w:rPr>
              <w:t>8 (7172) 77-32-02</w:t>
            </w:r>
          </w:p>
        </w:tc>
      </w:tr>
    </w:tbl>
    <w:bookmarkStart w:name="z1026" w:id="205"/>
    <w:p>
      <w:pPr>
        <w:spacing w:after="0"/>
        <w:ind w:left="0"/>
        <w:jc w:val="both"/>
      </w:pPr>
      <w:r>
        <w:rPr>
          <w:rFonts w:ascii="Times New Roman"/>
          <w:b w:val="false"/>
          <w:i w:val="false"/>
          <w:color w:val="000000"/>
          <w:sz w:val="28"/>
        </w:rPr>
        <w:t xml:space="preserve">
«Алкоголь өніміне (шарап материалы мен   </w:t>
      </w:r>
      <w:r>
        <w:br/>
      </w:r>
      <w:r>
        <w:rPr>
          <w:rFonts w:ascii="Times New Roman"/>
          <w:b w:val="false"/>
          <w:i w:val="false"/>
          <w:color w:val="000000"/>
          <w:sz w:val="28"/>
        </w:rPr>
        <w:t xml:space="preserve">
сыраны қоспағанда) есепке         </w:t>
      </w:r>
      <w:r>
        <w:br/>
      </w:r>
      <w:r>
        <w:rPr>
          <w:rFonts w:ascii="Times New Roman"/>
          <w:b w:val="false"/>
          <w:i w:val="false"/>
          <w:color w:val="000000"/>
          <w:sz w:val="28"/>
        </w:rPr>
        <w:t xml:space="preserve">
алу-бақылау таңбаларын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205"/>
    <w:p>
      <w:pPr>
        <w:spacing w:after="0"/>
        <w:ind w:left="0"/>
        <w:jc w:val="left"/>
      </w:pPr>
      <w:r>
        <w:rPr>
          <w:rFonts w:ascii="Times New Roman"/>
          <w:b/>
          <w:i w:val="false"/>
          <w:color w:val="000000"/>
        </w:rPr>
        <w:t xml:space="preserve"> Кесте. Сапа және тиiмдiлiк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7" w:id="20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206"/>
    <w:bookmarkStart w:name="z1028" w:id="207"/>
    <w:p>
      <w:pPr>
        <w:spacing w:after="0"/>
        <w:ind w:left="0"/>
        <w:jc w:val="left"/>
      </w:pPr>
      <w:r>
        <w:rPr>
          <w:rFonts w:ascii="Times New Roman"/>
          <w:b/>
          <w:i w:val="false"/>
          <w:color w:val="000000"/>
        </w:rPr>
        <w:t xml:space="preserve"> 
«Темекі өнімдеріне акциздік таңбалар беру»</w:t>
      </w:r>
      <w:r>
        <w:br/>
      </w:r>
      <w:r>
        <w:rPr>
          <w:rFonts w:ascii="Times New Roman"/>
          <w:b/>
          <w:i w:val="false"/>
          <w:color w:val="000000"/>
        </w:rPr>
        <w:t>
мемлекеттік қызмет стандарты 1. Жалпы ережелер</w:t>
      </w:r>
    </w:p>
    <w:bookmarkEnd w:id="207"/>
    <w:bookmarkStart w:name="z1029" w:id="208"/>
    <w:p>
      <w:pPr>
        <w:spacing w:after="0"/>
        <w:ind w:left="0"/>
        <w:jc w:val="both"/>
      </w:pPr>
      <w:r>
        <w:rPr>
          <w:rFonts w:ascii="Times New Roman"/>
          <w:b w:val="false"/>
          <w:i w:val="false"/>
          <w:color w:val="000000"/>
          <w:sz w:val="28"/>
        </w:rPr>
        <w:t>
      1. «Темекі өнімдеріне акциздік таңбалар беру»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облыстар, Астана және Алматы қалалары бойынша салық департаменттерінде (бұдан әрі – салық департаменті), сондай-ақ www.e.gov.kz «электрондық үкімет» веб-порталы арқылы Қазақстан Республикасының салық органдары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653-бабына</w:t>
      </w:r>
      <w:r>
        <w:rPr>
          <w:rFonts w:ascii="Times New Roman"/>
          <w:b w:val="false"/>
          <w:i w:val="false"/>
          <w:color w:val="000000"/>
          <w:sz w:val="28"/>
        </w:rPr>
        <w:t xml:space="preserve"> және Қазақстан Республикасы Үкіметінің «Акцизделетін тауарлардың жекелеген түрлерін есепке алу-бақылау таңбаларымен және акциздік таңбалармен таңбалау (қайта таңбалау) туралы» 2008 жылғы 31 желтоқсандағы </w:t>
      </w:r>
      <w:r>
        <w:rPr>
          <w:rFonts w:ascii="Times New Roman"/>
          <w:b w:val="false"/>
          <w:i w:val="false"/>
          <w:color w:val="000000"/>
          <w:sz w:val="28"/>
        </w:rPr>
        <w:t>№ 1349</w:t>
      </w:r>
      <w:r>
        <w:rPr>
          <w:rFonts w:ascii="Times New Roman"/>
          <w:b w:val="false"/>
          <w:i w:val="false"/>
          <w:color w:val="000000"/>
          <w:sz w:val="28"/>
        </w:rPr>
        <w:t>, «Есепке алу-бақылау таңбалары мен акциздік таңбаларды алу, есепке алу, сақтау және беру қағидаларын бекіту туралы» 2011 жылғы 30 желтоқсандағы </w:t>
      </w:r>
      <w:r>
        <w:rPr>
          <w:rFonts w:ascii="Times New Roman"/>
          <w:b w:val="false"/>
          <w:i w:val="false"/>
          <w:color w:val="000000"/>
          <w:sz w:val="28"/>
        </w:rPr>
        <w:t>№ 1720</w:t>
      </w:r>
      <w:r>
        <w:rPr>
          <w:rFonts w:ascii="Times New Roman"/>
          <w:b w:val="false"/>
          <w:i w:val="false"/>
          <w:color w:val="000000"/>
          <w:sz w:val="28"/>
        </w:rPr>
        <w:t> қаулыларына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интернет-ресурсында (электрондық мекенжайы: www.salyk.kz, «Салықтық қызметтер» бөлімі);</w:t>
      </w:r>
      <w:r>
        <w:br/>
      </w:r>
      <w:r>
        <w:rPr>
          <w:rFonts w:ascii="Times New Roman"/>
          <w:b w:val="false"/>
          <w:i w:val="false"/>
          <w:color w:val="000000"/>
          <w:sz w:val="28"/>
        </w:rPr>
        <w:t>
</w:t>
      </w:r>
      <w:r>
        <w:rPr>
          <w:rFonts w:ascii="Times New Roman"/>
          <w:b w:val="false"/>
          <w:i w:val="false"/>
          <w:color w:val="000000"/>
          <w:sz w:val="28"/>
        </w:rPr>
        <w:t>
      2) салық департаментінің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Сall-орталықтың (8 (7172) 58-09-09) телефоны арқылы да берілуі мүмкін.</w:t>
      </w:r>
      <w:r>
        <w:br/>
      </w:r>
      <w:r>
        <w:rPr>
          <w:rFonts w:ascii="Times New Roman"/>
          <w:b w:val="false"/>
          <w:i w:val="false"/>
          <w:color w:val="000000"/>
          <w:sz w:val="28"/>
        </w:rPr>
        <w:t>
</w:t>
      </w:r>
      <w:r>
        <w:rPr>
          <w:rFonts w:ascii="Times New Roman"/>
          <w:b w:val="false"/>
          <w:i w:val="false"/>
          <w:color w:val="000000"/>
          <w:sz w:val="28"/>
        </w:rPr>
        <w:t>
      5. Салық департаментінде көрсетілетін мемлекеттік қызметтің нәтижесі акциздік таңбаларды беру, жүкқұжат беру не салық департаментінің мемлекеттік қызмет көрсетуден уәжделген бас тартуы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қызметтер мынадай жеке тұлғаларға және заңды тұлғаларға (бұдан әрі – алушы):</w:t>
      </w:r>
      <w:r>
        <w:br/>
      </w:r>
      <w:r>
        <w:rPr>
          <w:rFonts w:ascii="Times New Roman"/>
          <w:b w:val="false"/>
          <w:i w:val="false"/>
          <w:color w:val="000000"/>
          <w:sz w:val="28"/>
        </w:rPr>
        <w:t>
</w:t>
      </w:r>
      <w:r>
        <w:rPr>
          <w:rFonts w:ascii="Times New Roman"/>
          <w:b w:val="false"/>
          <w:i w:val="false"/>
          <w:color w:val="000000"/>
          <w:sz w:val="28"/>
        </w:rPr>
        <w:t>
      1) отандық темекі өнімдерін өндірушілерге;</w:t>
      </w:r>
      <w:r>
        <w:br/>
      </w:r>
      <w:r>
        <w:rPr>
          <w:rFonts w:ascii="Times New Roman"/>
          <w:b w:val="false"/>
          <w:i w:val="false"/>
          <w:color w:val="000000"/>
          <w:sz w:val="28"/>
        </w:rPr>
        <w:t>
</w:t>
      </w:r>
      <w:r>
        <w:rPr>
          <w:rFonts w:ascii="Times New Roman"/>
          <w:b w:val="false"/>
          <w:i w:val="false"/>
          <w:color w:val="000000"/>
          <w:sz w:val="28"/>
        </w:rPr>
        <w:t>
      2) борышкердің мүлкін (активтерін) өткізуші конкурстық және оңалтушы басқарушыларына;</w:t>
      </w:r>
      <w:r>
        <w:br/>
      </w:r>
      <w:r>
        <w:rPr>
          <w:rFonts w:ascii="Times New Roman"/>
          <w:b w:val="false"/>
          <w:i w:val="false"/>
          <w:color w:val="000000"/>
          <w:sz w:val="28"/>
        </w:rPr>
        <w:t>
</w:t>
      </w:r>
      <w:r>
        <w:rPr>
          <w:rFonts w:ascii="Times New Roman"/>
          <w:b w:val="false"/>
          <w:i w:val="false"/>
          <w:color w:val="000000"/>
          <w:sz w:val="28"/>
        </w:rPr>
        <w:t>
      3) темекі өнімдерін импорттаушыларға көрсетіледі.</w:t>
      </w:r>
      <w:r>
        <w:br/>
      </w:r>
      <w:r>
        <w:rPr>
          <w:rFonts w:ascii="Times New Roman"/>
          <w:b w:val="false"/>
          <w:i w:val="false"/>
          <w:color w:val="000000"/>
          <w:sz w:val="28"/>
        </w:rPr>
        <w:t>
</w:t>
      </w:r>
      <w:r>
        <w:rPr>
          <w:rFonts w:ascii="Times New Roman"/>
          <w:b w:val="false"/>
          <w:i w:val="false"/>
          <w:color w:val="000000"/>
          <w:sz w:val="28"/>
        </w:rPr>
        <w:t>
      7. Салық департаментінде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акциздік таңбаларды беру, жүкқұжат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3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4) акциздік таңбаларды сатып алуға өтінім беру мерзімі - жаңа күнтізбелік жыл басталғанға дейін күнтізбелік 45 күн ішінде;</w:t>
      </w:r>
      <w:r>
        <w:br/>
      </w:r>
      <w:r>
        <w:rPr>
          <w:rFonts w:ascii="Times New Roman"/>
          <w:b w:val="false"/>
          <w:i w:val="false"/>
          <w:color w:val="000000"/>
          <w:sz w:val="28"/>
        </w:rPr>
        <w:t>
</w:t>
      </w:r>
      <w:r>
        <w:rPr>
          <w:rFonts w:ascii="Times New Roman"/>
          <w:b w:val="false"/>
          <w:i w:val="false"/>
          <w:color w:val="000000"/>
          <w:sz w:val="28"/>
        </w:rPr>
        <w:t>
      акциздік таңбаларды сатып алуға өтінім белгіленген мерзімнен кейін берілген жағдайда - акциздік таңбаларды алу жоспарлаған айдың 1 күніне дейін күнтізбелік 30 күн ішінде;</w:t>
      </w:r>
      <w:r>
        <w:br/>
      </w:r>
      <w:r>
        <w:rPr>
          <w:rFonts w:ascii="Times New Roman"/>
          <w:b w:val="false"/>
          <w:i w:val="false"/>
          <w:color w:val="000000"/>
          <w:sz w:val="28"/>
        </w:rPr>
        <w:t>
</w:t>
      </w:r>
      <w:r>
        <w:rPr>
          <w:rFonts w:ascii="Times New Roman"/>
          <w:b w:val="false"/>
          <w:i w:val="false"/>
          <w:color w:val="000000"/>
          <w:sz w:val="28"/>
        </w:rPr>
        <w:t>
      бұрын берілген өтінімдерге акциздік таңбалардың түрлері мен саны бөлігінде өзгерістер мен толықтыруларды ұсыну мерзімі - акциздік таңба алу жүзеге асыруды жоспарлаған айдың 1 күніне дейін күнтізбелік 30 күн ішінде;</w:t>
      </w:r>
      <w:r>
        <w:br/>
      </w:r>
      <w:r>
        <w:rPr>
          <w:rFonts w:ascii="Times New Roman"/>
          <w:b w:val="false"/>
          <w:i w:val="false"/>
          <w:color w:val="000000"/>
          <w:sz w:val="28"/>
        </w:rPr>
        <w:t>
</w:t>
      </w:r>
      <w:r>
        <w:rPr>
          <w:rFonts w:ascii="Times New Roman"/>
          <w:b w:val="false"/>
          <w:i w:val="false"/>
          <w:color w:val="000000"/>
          <w:sz w:val="28"/>
        </w:rPr>
        <w:t>
      акциздік таңбаларды сатып алуға өтінімге сәйкес өнім берушінің есеп шотына ақша аудару мерзімі (әр ай бойынша бөлек) - акциздік таңба алу жүзеге асыруды жоспарлаған айдың 1 күніне дейін күнтізбелік 30 күн ішінде.</w:t>
      </w:r>
      <w:r>
        <w:br/>
      </w:r>
      <w:r>
        <w:rPr>
          <w:rFonts w:ascii="Times New Roman"/>
          <w:b w:val="false"/>
          <w:i w:val="false"/>
          <w:color w:val="000000"/>
          <w:sz w:val="28"/>
        </w:rPr>
        <w:t>
</w:t>
      </w:r>
      <w:r>
        <w:rPr>
          <w:rFonts w:ascii="Times New Roman"/>
          <w:b w:val="false"/>
          <w:i w:val="false"/>
          <w:color w:val="000000"/>
          <w:sz w:val="28"/>
        </w:rPr>
        <w:t>
      8. Мемлекеттік қызмет ақылы көрсетіледі.</w:t>
      </w:r>
      <w:r>
        <w:br/>
      </w:r>
      <w:r>
        <w:rPr>
          <w:rFonts w:ascii="Times New Roman"/>
          <w:b w:val="false"/>
          <w:i w:val="false"/>
          <w:color w:val="000000"/>
          <w:sz w:val="28"/>
        </w:rPr>
        <w:t>
</w:t>
      </w:r>
      <w:r>
        <w:rPr>
          <w:rFonts w:ascii="Times New Roman"/>
          <w:b w:val="false"/>
          <w:i w:val="false"/>
          <w:color w:val="000000"/>
          <w:sz w:val="28"/>
        </w:rPr>
        <w:t>
      Акциздік таңбаларды жасау үшін акциздік таңбаларды жасаушының есеп шотына төлем жасау қажет. Акциздік таңбалар төлемі акциздік таңбаларды жеткізушінің есеп шотына жүзеге асырылады («Қазақстан Республикасы Ұлттық Банкінің Банкнот фабрикасы» шаруашылық жүргізу құқығындағы республикалық мемлекеттік кәсіпорны 050061, Алматы қаласы, Фурқат көшесі, 4; СТН 600300123965; БСН 040340003379; ЖСК KZ61125KZT1001300102; БСК NBRKKZKX). Акциздік таңбалардың құны туралы ақпаратты салық департаментінен алуға болады.</w:t>
      </w:r>
      <w:r>
        <w:br/>
      </w:r>
      <w:r>
        <w:rPr>
          <w:rFonts w:ascii="Times New Roman"/>
          <w:b w:val="false"/>
          <w:i w:val="false"/>
          <w:color w:val="000000"/>
          <w:sz w:val="28"/>
        </w:rPr>
        <w:t>
</w:t>
      </w:r>
      <w:r>
        <w:rPr>
          <w:rFonts w:ascii="Times New Roman"/>
          <w:b w:val="false"/>
          <w:i w:val="false"/>
          <w:color w:val="000000"/>
          <w:sz w:val="28"/>
        </w:rPr>
        <w:t>
      Жасаушының деректемелері өзгерген жағдайда салық департаменттері тиісті хатпен өтінімді табыс еткен алушыға тез арада хабарлайды. Акциздік таңбаларды жасаушының деректемелерімен таныс болғандығы туралы қолхат ресімделеді және акциздік таңбаларды жасауға арналған шарттың көшірмесіне қол қойылады.</w:t>
      </w:r>
      <w:r>
        <w:br/>
      </w:r>
      <w:r>
        <w:rPr>
          <w:rFonts w:ascii="Times New Roman"/>
          <w:b w:val="false"/>
          <w:i w:val="false"/>
          <w:color w:val="000000"/>
          <w:sz w:val="28"/>
        </w:rPr>
        <w:t>
</w:t>
      </w:r>
      <w:r>
        <w:rPr>
          <w:rFonts w:ascii="Times New Roman"/>
          <w:b w:val="false"/>
          <w:i w:val="false"/>
          <w:color w:val="000000"/>
          <w:sz w:val="28"/>
        </w:rPr>
        <w:t>
      9. Салық департаментінің жұмыс кестесі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13.00-ден 14.30-ға дейін түскі үзіліспен сағат 9.00-ден 17.00-ге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дене мүмкіндіктері шектеулі адамдар үшін жағдай көзделген, күтіп отыру және қажетті құжаттарды дайындау үшін қолайлы жағдайы бар, толтырылған бланкілердің үлгілері бар ақпараттық стенділер орналасқан күту орны бар салық департаментінде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208"/>
    <w:bookmarkStart w:name="z1056" w:id="209"/>
    <w:p>
      <w:pPr>
        <w:spacing w:after="0"/>
        <w:ind w:left="0"/>
        <w:jc w:val="left"/>
      </w:pPr>
      <w:r>
        <w:rPr>
          <w:rFonts w:ascii="Times New Roman"/>
          <w:b/>
          <w:i w:val="false"/>
          <w:color w:val="000000"/>
        </w:rPr>
        <w:t xml:space="preserve"> 
2. Мемлекеттiк қызмет көрсету тәртiбi</w:t>
      </w:r>
    </w:p>
    <w:bookmarkEnd w:id="209"/>
    <w:bookmarkStart w:name="z1057" w:id="210"/>
    <w:p>
      <w:pPr>
        <w:spacing w:after="0"/>
        <w:ind w:left="0"/>
        <w:jc w:val="both"/>
      </w:pPr>
      <w:r>
        <w:rPr>
          <w:rFonts w:ascii="Times New Roman"/>
          <w:b w:val="false"/>
          <w:i w:val="false"/>
          <w:color w:val="000000"/>
          <w:sz w:val="28"/>
        </w:rPr>
        <w:t>
      11. Мемлекеттік қызмет көрсетуді алу үшін алушы салық департаментіне мыналарды тапсырады:</w:t>
      </w:r>
      <w:r>
        <w:br/>
      </w:r>
      <w:r>
        <w:rPr>
          <w:rFonts w:ascii="Times New Roman"/>
          <w:b w:val="false"/>
          <w:i w:val="false"/>
          <w:color w:val="000000"/>
          <w:sz w:val="28"/>
        </w:rPr>
        <w:t>
</w:t>
      </w:r>
      <w:r>
        <w:rPr>
          <w:rFonts w:ascii="Times New Roman"/>
          <w:b w:val="false"/>
          <w:i w:val="false"/>
          <w:color w:val="000000"/>
          <w:sz w:val="28"/>
        </w:rPr>
        <w:t>
      1) акциздік таңбаларды жасау үшiн - ақпараттық жүйесі арқылы белгіленген нысандағы өтінім (Декларанттар үшін клиенттік қосымша);</w:t>
      </w:r>
      <w:r>
        <w:br/>
      </w:r>
      <w:r>
        <w:rPr>
          <w:rFonts w:ascii="Times New Roman"/>
          <w:b w:val="false"/>
          <w:i w:val="false"/>
          <w:color w:val="000000"/>
          <w:sz w:val="28"/>
        </w:rPr>
        <w:t>
</w:t>
      </w:r>
      <w:r>
        <w:rPr>
          <w:rFonts w:ascii="Times New Roman"/>
          <w:b w:val="false"/>
          <w:i w:val="false"/>
          <w:color w:val="000000"/>
          <w:sz w:val="28"/>
        </w:rPr>
        <w:t>
      2) акциздік таңбаларды алу үшiн - ақпараттық жүйесі арқылы белгіленген нысанда қағаз түріндегі өтінімді (Декларанттар үшін клиенттік қосымша);</w:t>
      </w:r>
      <w:r>
        <w:br/>
      </w:r>
      <w:r>
        <w:rPr>
          <w:rFonts w:ascii="Times New Roman"/>
          <w:b w:val="false"/>
          <w:i w:val="false"/>
          <w:color w:val="000000"/>
          <w:sz w:val="28"/>
        </w:rPr>
        <w:t>
</w:t>
      </w:r>
      <w:r>
        <w:rPr>
          <w:rFonts w:ascii="Times New Roman"/>
          <w:b w:val="false"/>
          <w:i w:val="false"/>
          <w:color w:val="000000"/>
          <w:sz w:val="28"/>
        </w:rPr>
        <w:t xml:space="preserve">
      3) темекі өнімдерін импорттайтын алушылар акциздік таңбаларды жасау үшiн - оның негізінде темекі өнімдерін әкелу жүзеге асырылатын сыртқы сауда келісімнің көшірмесі; </w:t>
      </w:r>
      <w:r>
        <w:br/>
      </w:r>
      <w:r>
        <w:rPr>
          <w:rFonts w:ascii="Times New Roman"/>
          <w:b w:val="false"/>
          <w:i w:val="false"/>
          <w:color w:val="000000"/>
          <w:sz w:val="28"/>
        </w:rPr>
        <w:t>
</w:t>
      </w:r>
      <w:r>
        <w:rPr>
          <w:rFonts w:ascii="Times New Roman"/>
          <w:b w:val="false"/>
          <w:i w:val="false"/>
          <w:color w:val="000000"/>
          <w:sz w:val="28"/>
        </w:rPr>
        <w:t>
      4) акциздік таңбаларды алу үшiн - бірінші басшы мен бухгалтер қол қойған, алушының мөрімен куәландырылған алушының қызметкерінің атына берілген сенімхаттың түпнұсқасы;</w:t>
      </w:r>
      <w:r>
        <w:br/>
      </w:r>
      <w:r>
        <w:rPr>
          <w:rFonts w:ascii="Times New Roman"/>
          <w:b w:val="false"/>
          <w:i w:val="false"/>
          <w:color w:val="000000"/>
          <w:sz w:val="28"/>
        </w:rPr>
        <w:t>
</w:t>
      </w:r>
      <w:r>
        <w:rPr>
          <w:rFonts w:ascii="Times New Roman"/>
          <w:b w:val="false"/>
          <w:i w:val="false"/>
          <w:color w:val="000000"/>
          <w:sz w:val="28"/>
        </w:rPr>
        <w:t>
      5) акциздік таңбаларды алу үшiн - акциздік таңбаларды алушы тұлғаны жұмысқа қабылдау туралы бұйрықтың көшірмесі;</w:t>
      </w:r>
      <w:r>
        <w:br/>
      </w:r>
      <w:r>
        <w:rPr>
          <w:rFonts w:ascii="Times New Roman"/>
          <w:b w:val="false"/>
          <w:i w:val="false"/>
          <w:color w:val="000000"/>
          <w:sz w:val="28"/>
        </w:rPr>
        <w:t>
</w:t>
      </w:r>
      <w:r>
        <w:rPr>
          <w:rFonts w:ascii="Times New Roman"/>
          <w:b w:val="false"/>
          <w:i w:val="false"/>
          <w:color w:val="000000"/>
          <w:sz w:val="28"/>
        </w:rPr>
        <w:t>
      6) акциздік таңбаларды алу үшiн - акциздік таңбаларды алушының қызметкерінің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7) акциздік таңбаларды алу үшiн - алушыларға тиісті қызмет түріне берілген лицензияның көшірмесі;</w:t>
      </w:r>
      <w:r>
        <w:br/>
      </w:r>
      <w:r>
        <w:rPr>
          <w:rFonts w:ascii="Times New Roman"/>
          <w:b w:val="false"/>
          <w:i w:val="false"/>
          <w:color w:val="000000"/>
          <w:sz w:val="28"/>
        </w:rPr>
        <w:t>
</w:t>
      </w:r>
      <w:r>
        <w:rPr>
          <w:rFonts w:ascii="Times New Roman"/>
          <w:b w:val="false"/>
          <w:i w:val="false"/>
          <w:color w:val="000000"/>
          <w:sz w:val="28"/>
        </w:rPr>
        <w:t>
      8) акциздік таңбаларды алу үшiн - акциздердің төленгенін растайтын төлем құжаты;</w:t>
      </w:r>
      <w:r>
        <w:br/>
      </w:r>
      <w:r>
        <w:rPr>
          <w:rFonts w:ascii="Times New Roman"/>
          <w:b w:val="false"/>
          <w:i w:val="false"/>
          <w:color w:val="000000"/>
          <w:sz w:val="28"/>
        </w:rPr>
        <w:t>
</w:t>
      </w:r>
      <w:r>
        <w:rPr>
          <w:rFonts w:ascii="Times New Roman"/>
          <w:b w:val="false"/>
          <w:i w:val="false"/>
          <w:color w:val="000000"/>
          <w:sz w:val="28"/>
        </w:rPr>
        <w:t>
      9) акциздік таңбаларды алу үшiн - акциздік таңбаларды алуға төлемді растайтын төлем құжаты;</w:t>
      </w:r>
      <w:r>
        <w:br/>
      </w:r>
      <w:r>
        <w:rPr>
          <w:rFonts w:ascii="Times New Roman"/>
          <w:b w:val="false"/>
          <w:i w:val="false"/>
          <w:color w:val="000000"/>
          <w:sz w:val="28"/>
        </w:rPr>
        <w:t>
</w:t>
      </w:r>
      <w:r>
        <w:rPr>
          <w:rFonts w:ascii="Times New Roman"/>
          <w:b w:val="false"/>
          <w:i w:val="false"/>
          <w:color w:val="000000"/>
          <w:sz w:val="28"/>
        </w:rPr>
        <w:t>
      10) импортталатын темекі өнімдеріне арналған акциздік таңбаларды алу үшiн - импортталатын темекі өнімдеріне акциз төлемін растайтын төлем құжаттың түпнұсқасы.</w:t>
      </w:r>
      <w:r>
        <w:br/>
      </w:r>
      <w:r>
        <w:rPr>
          <w:rFonts w:ascii="Times New Roman"/>
          <w:b w:val="false"/>
          <w:i w:val="false"/>
          <w:color w:val="000000"/>
          <w:sz w:val="28"/>
        </w:rPr>
        <w:t>
</w:t>
      </w:r>
      <w:r>
        <w:rPr>
          <w:rFonts w:ascii="Times New Roman"/>
          <w:b w:val="false"/>
          <w:i w:val="false"/>
          <w:color w:val="000000"/>
          <w:sz w:val="28"/>
        </w:rPr>
        <w:t>
      Құжаттарды қабылдау кезінде салық департаментінің қызметкері түпнұсқаларды құжаттардың көшірмелерімен және мемлекеттік органдардың мемлекеттік ақпараттық жүйелерінен берілген мәліметтермен түпнұсқалығын салыстырып тексереді, содан соң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өндірілген және кеден одағына мүше мемлекеттердің аумақтарынан импортталатын темекі өнімдеріне арналған акциздік таңбаларды берген кезде салық департаментінің қызметкері екі тарап қол қоятын екі данада жүкқұжат жазып береді. Жүкқұжаттың бір данасы алушыға беріледі, екінші данасы салық департаментінде қалады.</w:t>
      </w:r>
      <w:r>
        <w:br/>
      </w:r>
      <w:r>
        <w:rPr>
          <w:rFonts w:ascii="Times New Roman"/>
          <w:b w:val="false"/>
          <w:i w:val="false"/>
          <w:color w:val="000000"/>
          <w:sz w:val="28"/>
        </w:rPr>
        <w:t>
</w:t>
      </w:r>
      <w:r>
        <w:rPr>
          <w:rFonts w:ascii="Times New Roman"/>
          <w:b w:val="false"/>
          <w:i w:val="false"/>
          <w:color w:val="000000"/>
          <w:sz w:val="28"/>
        </w:rPr>
        <w:t>
      Импортталатын темекі өнімдеріне арналған акциздік таңбаларды берген кезде жүкқұжат 3 данада жүкқұжат жазып беріледі: бірінші және екінші дана алушыға беріледі (екінші дана – кеден органына табыс ету үшін) үшінші дана салық департаментінде қалдырылады.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өтінім нысандары Қазақстан Республикасы Қаржы Министрлігі Салық Комитетінің www.salyk.kz интернет-ресурсында, салық департаментінің күту залындағы стенділерде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Өтінім нысандарын алушы салық департаментінен де тегін ала алады.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көрсетулерді электрондық түрде алу үшін салық органынан электрондық цифрлық қолтаңба алу қажет.</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салық департаментіне табыс етілген құжаттар қабылданады және алушыға құжаттардың қабылданғаны туралы белгі қойыла отырып талон беріледі.</w:t>
      </w:r>
      <w:r>
        <w:br/>
      </w:r>
      <w:r>
        <w:rPr>
          <w:rFonts w:ascii="Times New Roman"/>
          <w:b w:val="false"/>
          <w:i w:val="false"/>
          <w:color w:val="000000"/>
          <w:sz w:val="28"/>
        </w:rPr>
        <w:t>
</w:t>
      </w:r>
      <w:r>
        <w:rPr>
          <w:rFonts w:ascii="Times New Roman"/>
          <w:b w:val="false"/>
          <w:i w:val="false"/>
          <w:color w:val="000000"/>
          <w:sz w:val="28"/>
        </w:rPr>
        <w:t>
      Электрондық түрде жүгінген кезде алушы алушы ақпараттық жүйенің Жұмыстар журналында өтінімді қабылдағаны туралы хабарлама алады (Декларанттарға арналған клиенттік қосымша).</w:t>
      </w:r>
      <w:r>
        <w:br/>
      </w:r>
      <w:r>
        <w:rPr>
          <w:rFonts w:ascii="Times New Roman"/>
          <w:b w:val="false"/>
          <w:i w:val="false"/>
          <w:color w:val="000000"/>
          <w:sz w:val="28"/>
        </w:rPr>
        <w:t>
</w:t>
      </w:r>
      <w:r>
        <w:rPr>
          <w:rFonts w:ascii="Times New Roman"/>
          <w:b w:val="false"/>
          <w:i w:val="false"/>
          <w:color w:val="000000"/>
          <w:sz w:val="28"/>
        </w:rPr>
        <w:t>
      Пошта арқылы жүгінген кезде салық департаментінің қызметкері пошта хабарламасына белгі қояды.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алушыға салық департаментінде салық департаментінде материалдық-жауапты адамдар – қолма-қол (алушының өзі келуі не сенімхат бойынша өкілінің келуі) береді.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алушы осы стандаттың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талаптарға сәйкес келмесе;</w:t>
      </w:r>
      <w:r>
        <w:br/>
      </w:r>
      <w:r>
        <w:rPr>
          <w:rFonts w:ascii="Times New Roman"/>
          <w:b w:val="false"/>
          <w:i w:val="false"/>
          <w:color w:val="000000"/>
          <w:sz w:val="28"/>
        </w:rPr>
        <w:t>
</w:t>
      </w:r>
      <w:r>
        <w:rPr>
          <w:rFonts w:ascii="Times New Roman"/>
          <w:b w:val="false"/>
          <w:i w:val="false"/>
          <w:color w:val="000000"/>
          <w:sz w:val="28"/>
        </w:rPr>
        <w:t>
      2) акциз таңбаларын жасауға өтінімді салық департаментімен келіскен кезде алушы сыртқы сауда шартының (келісімшарттың) көшірмесін табыс етпесе;</w:t>
      </w:r>
      <w:r>
        <w:br/>
      </w:r>
      <w:r>
        <w:rPr>
          <w:rFonts w:ascii="Times New Roman"/>
          <w:b w:val="false"/>
          <w:i w:val="false"/>
          <w:color w:val="000000"/>
          <w:sz w:val="28"/>
        </w:rPr>
        <w:t>
</w:t>
      </w:r>
      <w:r>
        <w:rPr>
          <w:rFonts w:ascii="Times New Roman"/>
          <w:b w:val="false"/>
          <w:i w:val="false"/>
          <w:color w:val="000000"/>
          <w:sz w:val="28"/>
        </w:rPr>
        <w:t>
      3) алушы акциздердің сомасын толықтай жүргізбесе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негіздеме жоқ.</w:t>
      </w:r>
    </w:p>
    <w:bookmarkEnd w:id="210"/>
    <w:bookmarkStart w:name="z1084" w:id="211"/>
    <w:p>
      <w:pPr>
        <w:spacing w:after="0"/>
        <w:ind w:left="0"/>
        <w:jc w:val="left"/>
      </w:pPr>
      <w:r>
        <w:rPr>
          <w:rFonts w:ascii="Times New Roman"/>
          <w:b/>
          <w:i w:val="false"/>
          <w:color w:val="000000"/>
        </w:rPr>
        <w:t xml:space="preserve"> 
3. Жұмыс қағидаттары</w:t>
      </w:r>
    </w:p>
    <w:bookmarkEnd w:id="211"/>
    <w:bookmarkStart w:name="z1085" w:id="212"/>
    <w:p>
      <w:pPr>
        <w:spacing w:after="0"/>
        <w:ind w:left="0"/>
        <w:jc w:val="both"/>
      </w:pPr>
      <w:r>
        <w:rPr>
          <w:rFonts w:ascii="Times New Roman"/>
          <w:b w:val="false"/>
          <w:i w:val="false"/>
          <w:color w:val="000000"/>
          <w:sz w:val="28"/>
        </w:rPr>
        <w:t>
      17. Салық департаментінің қызметі адамның конституциялық құқықтарын сақтауға, қызметтік борышты орындау кезіндегі заңдылықты сақтауға негізделген және сыпайылық, толық ақпарат беру, оның сақталуын, қорғалуын және құпиялығын қамтамасыз ету қағидаттарында жүзеге асырылады.</w:t>
      </w:r>
    </w:p>
    <w:bookmarkEnd w:id="212"/>
    <w:bookmarkStart w:name="z1086" w:id="213"/>
    <w:p>
      <w:pPr>
        <w:spacing w:after="0"/>
        <w:ind w:left="0"/>
        <w:jc w:val="left"/>
      </w:pPr>
      <w:r>
        <w:rPr>
          <w:rFonts w:ascii="Times New Roman"/>
          <w:b/>
          <w:i w:val="false"/>
          <w:color w:val="000000"/>
        </w:rPr>
        <w:t xml:space="preserve"> 
4. Жұмыс нәтижелерi</w:t>
      </w:r>
    </w:p>
    <w:bookmarkEnd w:id="213"/>
    <w:bookmarkStart w:name="z1087" w:id="214"/>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Салық департаментінің жұмысы бағаланатын мемлекеттік қызметтердің сапа және тиімділік көрсеткіштерінің нысаналы мәні жыл сайын Қазақстан Республикасы Қаржы министрінің бұйрығымен бекітіледі.</w:t>
      </w:r>
    </w:p>
    <w:bookmarkEnd w:id="214"/>
    <w:bookmarkStart w:name="z1089" w:id="215"/>
    <w:p>
      <w:pPr>
        <w:spacing w:after="0"/>
        <w:ind w:left="0"/>
        <w:jc w:val="left"/>
      </w:pPr>
      <w:r>
        <w:rPr>
          <w:rFonts w:ascii="Times New Roman"/>
          <w:b/>
          <w:i w:val="false"/>
          <w:color w:val="000000"/>
        </w:rPr>
        <w:t xml:space="preserve"> 
5. Шағымдану тәртiбi</w:t>
      </w:r>
    </w:p>
    <w:bookmarkEnd w:id="215"/>
    <w:bookmarkStart w:name="z1090" w:id="216"/>
    <w:p>
      <w:pPr>
        <w:spacing w:after="0"/>
        <w:ind w:left="0"/>
        <w:jc w:val="both"/>
      </w:pPr>
      <w:r>
        <w:rPr>
          <w:rFonts w:ascii="Times New Roman"/>
          <w:b w:val="false"/>
          <w:i w:val="false"/>
          <w:color w:val="000000"/>
          <w:sz w:val="28"/>
        </w:rPr>
        <w:t>
      20. Уәкілетті орган қызметкерінің әрекетіне (әрекетсіздігіне) шағымдану тәртібін түсіндіру және шағымдарды дайындауға жәрдемдесу үшін алушы уәкілетті орган басшылығына жүгінеді.</w:t>
      </w:r>
      <w:r>
        <w:br/>
      </w:r>
      <w:r>
        <w:rPr>
          <w:rFonts w:ascii="Times New Roman"/>
          <w:b w:val="false"/>
          <w:i w:val="false"/>
          <w:color w:val="000000"/>
          <w:sz w:val="28"/>
        </w:rPr>
        <w:t>
</w:t>
      </w:r>
      <w:r>
        <w:rPr>
          <w:rFonts w:ascii="Times New Roman"/>
          <w:b w:val="false"/>
          <w:i w:val="false"/>
          <w:color w:val="000000"/>
          <w:sz w:val="28"/>
        </w:rPr>
        <w:t>
      Салық департаменті қызметкерінің әрекетіне (әрекетсіздігіне) шағымдану тәртібі туралы ақпаратты да Call-орталықтардың 8 (7172) 58-09-09 телефоны бойынша не порталдан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салық департаментінің басшылығына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 қолма-қол мемлекеттік және (немесе) орыс тілдерінде жазбаша түрде шағым беріледі, жұмыс күндері сағат 13.00-ден 14.30-ға дейін түскі үзіліспен сағат 9.00-ден 18.30-ге дейін,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салық департаменті көрсетеді. Дұрыс қызмет көрсетілмеген жағдайда жазбаша түрде шағым беріледі және өтініште қойылған мәселелерді шешу құзыретіне кіретін салық департаментінің басшысына,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жіберіледі, жұмыс күндері сағат 13.00-ден 14.30-ға дейін түскі үзіліспен сағат 9.00-ден 18.30-ге дейін,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Қазақстан Республикасы Қаржы министрлігінің Салық комитетіне не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көрсетілген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 салық департаментінде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салық департаментінің мемлекеттік қызметтерді сапасыз көрсеткенін немесе салық департаменті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Салық департаментінің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тіркеледі.</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p>
    <w:bookmarkEnd w:id="216"/>
    <w:bookmarkStart w:name="z1102" w:id="217"/>
    <w:p>
      <w:pPr>
        <w:spacing w:after="0"/>
        <w:ind w:left="0"/>
        <w:jc w:val="both"/>
      </w:pPr>
      <w:r>
        <w:rPr>
          <w:rFonts w:ascii="Times New Roman"/>
          <w:b w:val="false"/>
          <w:i w:val="false"/>
          <w:color w:val="000000"/>
          <w:sz w:val="28"/>
        </w:rPr>
        <w:t xml:space="preserve">
«Темекі бұйымдарына акциздік   </w:t>
      </w:r>
      <w:r>
        <w:br/>
      </w:r>
      <w:r>
        <w:rPr>
          <w:rFonts w:ascii="Times New Roman"/>
          <w:b w:val="false"/>
          <w:i w:val="false"/>
          <w:color w:val="000000"/>
          <w:sz w:val="28"/>
        </w:rPr>
        <w:t>
таңбалар беру» мемлекеттiк қызмет</w:t>
      </w:r>
      <w:r>
        <w:br/>
      </w:r>
      <w:r>
        <w:rPr>
          <w:rFonts w:ascii="Times New Roman"/>
          <w:b w:val="false"/>
          <w:i w:val="false"/>
          <w:color w:val="000000"/>
          <w:sz w:val="28"/>
        </w:rPr>
        <w:t xml:space="preserve">
стандартына 1-қосымша       </w:t>
      </w:r>
    </w:p>
    <w:bookmarkEnd w:id="217"/>
    <w:bookmarkStart w:name="z1103" w:id="218"/>
    <w:p>
      <w:pPr>
        <w:spacing w:after="0"/>
        <w:ind w:left="0"/>
        <w:jc w:val="left"/>
      </w:pPr>
      <w:r>
        <w:rPr>
          <w:rFonts w:ascii="Times New Roman"/>
          <w:b/>
          <w:i w:val="false"/>
          <w:color w:val="000000"/>
        </w:rPr>
        <w:t xml:space="preserve"> 
Мемлекеттік қызмет көрсететін салық департаменттерінің тізбесі</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3577"/>
        <w:gridCol w:w="2968"/>
        <w:gridCol w:w="2828"/>
        <w:gridCol w:w="2220"/>
        <w:gridCol w:w="1807"/>
      </w:tblGrid>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департаменттері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департаменттері хатшылығының телефондары және кабинет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көрсететін салық департаменттері бөліністерінің телефондары</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қ.,Горький к-сі, 21 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www.nalog.kokc.kz</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72-11-95</w:t>
            </w:r>
            <w:r>
              <w:br/>
            </w:r>
            <w:r>
              <w:rPr>
                <w:rFonts w:ascii="Times New Roman"/>
                <w:b w:val="false"/>
                <w:i w:val="false"/>
                <w:color w:val="000000"/>
                <w:sz w:val="20"/>
              </w:rPr>
              <w:t>
</w:t>
            </w:r>
            <w:r>
              <w:rPr>
                <w:rFonts w:ascii="Times New Roman"/>
                <w:b w:val="false"/>
                <w:i w:val="false"/>
                <w:color w:val="000000"/>
                <w:sz w:val="20"/>
              </w:rPr>
              <w:t>8 (7162) 72-11-81</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8 (7132) 59-53-64 № 19 кабинет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96-99-41</w:t>
            </w:r>
            <w:r>
              <w:br/>
            </w:r>
            <w:r>
              <w:rPr>
                <w:rFonts w:ascii="Times New Roman"/>
                <w:b w:val="false"/>
                <w:i w:val="false"/>
                <w:color w:val="000000"/>
                <w:sz w:val="20"/>
              </w:rPr>
              <w:t>
</w:t>
            </w:r>
            <w:r>
              <w:rPr>
                <w:rFonts w:ascii="Times New Roman"/>
                <w:b w:val="false"/>
                <w:i w:val="false"/>
                <w:color w:val="000000"/>
                <w:sz w:val="20"/>
              </w:rPr>
              <w:t>8 (7132) 96-97-09</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 – өкілдік</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Мира –Шевченко к-сі, 67а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www.taxalmaty.kz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72-78-99 № 41 кабинет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72-71-27</w:t>
            </w:r>
            <w:r>
              <w:br/>
            </w:r>
            <w:r>
              <w:rPr>
                <w:rFonts w:ascii="Times New Roman"/>
                <w:b w:val="false"/>
                <w:i w:val="false"/>
                <w:color w:val="000000"/>
                <w:sz w:val="20"/>
              </w:rPr>
              <w:t>
</w:t>
            </w:r>
            <w:r>
              <w:rPr>
                <w:rFonts w:ascii="Times New Roman"/>
                <w:b w:val="false"/>
                <w:i w:val="false"/>
                <w:color w:val="000000"/>
                <w:sz w:val="20"/>
              </w:rPr>
              <w:t>8 (7272) 72-72-53</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www.taxatyrau.kz</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45-15-71</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www.salykvko.gov.kz</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24-06-02 № 101 кабинет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70-10-45</w:t>
            </w:r>
            <w:r>
              <w:br/>
            </w:r>
            <w:r>
              <w:rPr>
                <w:rFonts w:ascii="Times New Roman"/>
                <w:b w:val="false"/>
                <w:i w:val="false"/>
                <w:color w:val="000000"/>
                <w:sz w:val="20"/>
              </w:rPr>
              <w:t>
</w:t>
            </w:r>
            <w:r>
              <w:rPr>
                <w:rFonts w:ascii="Times New Roman"/>
                <w:b w:val="false"/>
                <w:i w:val="false"/>
                <w:color w:val="000000"/>
                <w:sz w:val="20"/>
              </w:rPr>
              <w:t>8 (7232) 57-84-79</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салық департаменті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www.taxtaraz.kz</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45-25-61</w:t>
            </w:r>
            <w:r>
              <w:br/>
            </w:r>
            <w:r>
              <w:rPr>
                <w:rFonts w:ascii="Times New Roman"/>
                <w:b w:val="false"/>
                <w:i w:val="false"/>
                <w:color w:val="000000"/>
                <w:sz w:val="20"/>
              </w:rPr>
              <w:t>
</w:t>
            </w:r>
            <w:r>
              <w:rPr>
                <w:rFonts w:ascii="Times New Roman"/>
                <w:b w:val="false"/>
                <w:i w:val="false"/>
                <w:color w:val="000000"/>
                <w:sz w:val="20"/>
              </w:rPr>
              <w:t>8 (7262) 45-71-43 № 203 кабинет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45-71-16</w:t>
            </w:r>
            <w:r>
              <w:br/>
            </w:r>
            <w:r>
              <w:rPr>
                <w:rFonts w:ascii="Times New Roman"/>
                <w:b w:val="false"/>
                <w:i w:val="false"/>
                <w:color w:val="000000"/>
                <w:sz w:val="20"/>
              </w:rPr>
              <w:t>
</w:t>
            </w:r>
            <w:r>
              <w:rPr>
                <w:rFonts w:ascii="Times New Roman"/>
                <w:b w:val="false"/>
                <w:i w:val="false"/>
                <w:color w:val="000000"/>
                <w:sz w:val="20"/>
              </w:rPr>
              <w:t>8 (7262) 56-85-39</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www.taxwest.kz</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51-38-20</w:t>
            </w:r>
            <w:r>
              <w:br/>
            </w:r>
            <w:r>
              <w:rPr>
                <w:rFonts w:ascii="Times New Roman"/>
                <w:b w:val="false"/>
                <w:i w:val="false"/>
                <w:color w:val="000000"/>
                <w:sz w:val="20"/>
              </w:rPr>
              <w:t>
</w:t>
            </w:r>
            <w:r>
              <w:rPr>
                <w:rFonts w:ascii="Times New Roman"/>
                <w:b w:val="false"/>
                <w:i w:val="false"/>
                <w:color w:val="000000"/>
                <w:sz w:val="20"/>
              </w:rPr>
              <w:t>8 (7112) 50-75-19</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www.nalog.karaganda.kz</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41-29-28</w:t>
            </w:r>
            <w:r>
              <w:br/>
            </w:r>
            <w:r>
              <w:rPr>
                <w:rFonts w:ascii="Times New Roman"/>
                <w:b w:val="false"/>
                <w:i w:val="false"/>
                <w:color w:val="000000"/>
                <w:sz w:val="20"/>
              </w:rPr>
              <w:t>
</w:t>
            </w:r>
            <w:r>
              <w:rPr>
                <w:rFonts w:ascii="Times New Roman"/>
                <w:b w:val="false"/>
                <w:i w:val="false"/>
                <w:color w:val="000000"/>
                <w:sz w:val="20"/>
              </w:rPr>
              <w:t>8 (7212) 50-39-72</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www.taxkostanay.kz</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53-72-14</w:t>
            </w:r>
            <w:r>
              <w:br/>
            </w:r>
            <w:r>
              <w:rPr>
                <w:rFonts w:ascii="Times New Roman"/>
                <w:b w:val="false"/>
                <w:i w:val="false"/>
                <w:color w:val="000000"/>
                <w:sz w:val="20"/>
              </w:rPr>
              <w:t>
</w:t>
            </w:r>
            <w:r>
              <w:rPr>
                <w:rFonts w:ascii="Times New Roman"/>
                <w:b w:val="false"/>
                <w:i w:val="false"/>
                <w:color w:val="000000"/>
                <w:sz w:val="20"/>
              </w:rPr>
              <w:t>8 (7142) 53-74-24</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23-70-42</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бойынша салық департаменті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 1 кабинет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33-66-78</w:t>
            </w:r>
            <w:r>
              <w:br/>
            </w:r>
            <w:r>
              <w:rPr>
                <w:rFonts w:ascii="Times New Roman"/>
                <w:b w:val="false"/>
                <w:i w:val="false"/>
                <w:color w:val="000000"/>
                <w:sz w:val="20"/>
              </w:rPr>
              <w:t>
</w:t>
            </w:r>
            <w:r>
              <w:rPr>
                <w:rFonts w:ascii="Times New Roman"/>
                <w:b w:val="false"/>
                <w:i w:val="false"/>
                <w:color w:val="000000"/>
                <w:sz w:val="20"/>
              </w:rPr>
              <w:t>8 (7292) 30-24-44</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32-27-51</w:t>
            </w:r>
            <w:r>
              <w:br/>
            </w:r>
            <w:r>
              <w:rPr>
                <w:rFonts w:ascii="Times New Roman"/>
                <w:b w:val="false"/>
                <w:i w:val="false"/>
                <w:color w:val="000000"/>
                <w:sz w:val="20"/>
              </w:rPr>
              <w:t>
</w:t>
            </w:r>
            <w:r>
              <w:rPr>
                <w:rFonts w:ascii="Times New Roman"/>
                <w:b w:val="false"/>
                <w:i w:val="false"/>
                <w:color w:val="000000"/>
                <w:sz w:val="20"/>
              </w:rPr>
              <w:t>8 (7182) 53-59-00</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www.salyksko.kz</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46-73-32</w:t>
            </w:r>
            <w:r>
              <w:br/>
            </w:r>
            <w:r>
              <w:rPr>
                <w:rFonts w:ascii="Times New Roman"/>
                <w:b w:val="false"/>
                <w:i w:val="false"/>
                <w:color w:val="000000"/>
                <w:sz w:val="20"/>
              </w:rPr>
              <w:t>
</w:t>
            </w:r>
            <w:r>
              <w:rPr>
                <w:rFonts w:ascii="Times New Roman"/>
                <w:b w:val="false"/>
                <w:i w:val="false"/>
                <w:color w:val="000000"/>
                <w:sz w:val="20"/>
              </w:rPr>
              <w:t>8 (7152) 50-00-79</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www.naloguko.shym.kz</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23-29-01 № 201 кабинет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23-27-02</w:t>
            </w:r>
            <w:r>
              <w:br/>
            </w:r>
            <w:r>
              <w:rPr>
                <w:rFonts w:ascii="Times New Roman"/>
                <w:b w:val="false"/>
                <w:i w:val="false"/>
                <w:color w:val="000000"/>
                <w:sz w:val="20"/>
              </w:rPr>
              <w:t>
</w:t>
            </w:r>
            <w:r>
              <w:rPr>
                <w:rFonts w:ascii="Times New Roman"/>
                <w:b w:val="false"/>
                <w:i w:val="false"/>
                <w:color w:val="000000"/>
                <w:sz w:val="20"/>
              </w:rPr>
              <w:t>8 (7252) 23-27-03</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www.nd.kz</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67-15-61 № 316 кабинет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72-35-01</w:t>
            </w:r>
            <w:r>
              <w:br/>
            </w:r>
            <w:r>
              <w:rPr>
                <w:rFonts w:ascii="Times New Roman"/>
                <w:b w:val="false"/>
                <w:i w:val="false"/>
                <w:color w:val="000000"/>
                <w:sz w:val="20"/>
              </w:rPr>
              <w:t>
</w:t>
            </w:r>
            <w:r>
              <w:rPr>
                <w:rFonts w:ascii="Times New Roman"/>
                <w:b w:val="false"/>
                <w:i w:val="false"/>
                <w:color w:val="000000"/>
                <w:sz w:val="20"/>
              </w:rPr>
              <w:t>8 (7272) 67-69-88</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www.astananalog.kz</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77-31-83 № 501 кабинет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77-32-02</w:t>
            </w:r>
            <w:r>
              <w:br/>
            </w:r>
            <w:r>
              <w:rPr>
                <w:rFonts w:ascii="Times New Roman"/>
                <w:b w:val="false"/>
                <w:i w:val="false"/>
                <w:color w:val="000000"/>
                <w:sz w:val="20"/>
              </w:rPr>
              <w:t>
</w:t>
            </w:r>
            <w:r>
              <w:rPr>
                <w:rFonts w:ascii="Times New Roman"/>
                <w:b w:val="false"/>
                <w:i w:val="false"/>
                <w:color w:val="000000"/>
                <w:sz w:val="20"/>
              </w:rPr>
              <w:t>8 (7172) 77-32-69</w:t>
            </w:r>
          </w:p>
        </w:tc>
      </w:tr>
    </w:tbl>
    <w:bookmarkStart w:name="z1104" w:id="219"/>
    <w:p>
      <w:pPr>
        <w:spacing w:after="0"/>
        <w:ind w:left="0"/>
        <w:jc w:val="both"/>
      </w:pPr>
      <w:r>
        <w:rPr>
          <w:rFonts w:ascii="Times New Roman"/>
          <w:b w:val="false"/>
          <w:i w:val="false"/>
          <w:color w:val="000000"/>
          <w:sz w:val="28"/>
        </w:rPr>
        <w:t xml:space="preserve">
«Темекі бұйымдарына акциздік   </w:t>
      </w:r>
      <w:r>
        <w:br/>
      </w:r>
      <w:r>
        <w:rPr>
          <w:rFonts w:ascii="Times New Roman"/>
          <w:b w:val="false"/>
          <w:i w:val="false"/>
          <w:color w:val="000000"/>
          <w:sz w:val="28"/>
        </w:rPr>
        <w:t>
таңбалар беру» мемлекеттiк қызмет</w:t>
      </w:r>
      <w:r>
        <w:br/>
      </w:r>
      <w:r>
        <w:rPr>
          <w:rFonts w:ascii="Times New Roman"/>
          <w:b w:val="false"/>
          <w:i w:val="false"/>
          <w:color w:val="000000"/>
          <w:sz w:val="28"/>
        </w:rPr>
        <w:t xml:space="preserve">
стандартына 2-қосымша       </w:t>
      </w:r>
    </w:p>
    <w:bookmarkEnd w:id="219"/>
    <w:bookmarkStart w:name="z1105" w:id="220"/>
    <w:p>
      <w:pPr>
        <w:spacing w:after="0"/>
        <w:ind w:left="0"/>
        <w:jc w:val="left"/>
      </w:pPr>
      <w:r>
        <w:rPr>
          <w:rFonts w:ascii="Times New Roman"/>
          <w:b/>
          <w:i w:val="false"/>
          <w:color w:val="000000"/>
        </w:rPr>
        <w:t xml:space="preserve"> 
Кесте. Сапа және тиiмдiлiк көрсеткiштерiнiң мәнi</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6" w:id="2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221"/>
    <w:bookmarkStart w:name="z1107" w:id="222"/>
    <w:p>
      <w:pPr>
        <w:spacing w:after="0"/>
        <w:ind w:left="0"/>
        <w:jc w:val="left"/>
      </w:pPr>
      <w:r>
        <w:rPr>
          <w:rFonts w:ascii="Times New Roman"/>
          <w:b/>
          <w:i w:val="false"/>
          <w:color w:val="000000"/>
        </w:rPr>
        <w:t xml:space="preserve"> 
«Салық есептілігін табыс етуді тоқтата</w:t>
      </w:r>
      <w:r>
        <w:br/>
      </w:r>
      <w:r>
        <w:rPr>
          <w:rFonts w:ascii="Times New Roman"/>
          <w:b/>
          <w:i w:val="false"/>
          <w:color w:val="000000"/>
        </w:rPr>
        <w:t>
тұру (ұзарту, қайта бастау)»</w:t>
      </w:r>
      <w:r>
        <w:br/>
      </w:r>
      <w:r>
        <w:rPr>
          <w:rFonts w:ascii="Times New Roman"/>
          <w:b/>
          <w:i w:val="false"/>
          <w:color w:val="000000"/>
        </w:rPr>
        <w:t>
мемлекеттік қызмет стандарты</w:t>
      </w:r>
    </w:p>
    <w:bookmarkEnd w:id="222"/>
    <w:bookmarkStart w:name="z1108" w:id="223"/>
    <w:p>
      <w:pPr>
        <w:spacing w:after="0"/>
        <w:ind w:left="0"/>
        <w:jc w:val="left"/>
      </w:pPr>
      <w:r>
        <w:rPr>
          <w:rFonts w:ascii="Times New Roman"/>
          <w:b/>
          <w:i w:val="false"/>
          <w:color w:val="000000"/>
        </w:rPr>
        <w:t xml:space="preserve"> 
1. Жалпы ережелер</w:t>
      </w:r>
    </w:p>
    <w:bookmarkEnd w:id="223"/>
    <w:bookmarkStart w:name="z1109" w:id="224"/>
    <w:p>
      <w:pPr>
        <w:spacing w:after="0"/>
        <w:ind w:left="0"/>
        <w:jc w:val="both"/>
      </w:pPr>
      <w:r>
        <w:rPr>
          <w:rFonts w:ascii="Times New Roman"/>
          <w:b w:val="false"/>
          <w:i w:val="false"/>
          <w:color w:val="000000"/>
          <w:sz w:val="28"/>
        </w:rPr>
        <w:t>
      1. «Салық есептілігін беруді тоқтата тұру (ұзарту, қайта бастау)»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Ақпаратты қабылдау және өңдеу орталықтарында (бұдан әрі – Орталық), сондай-ақ www.e.gov.kz «электрондық үкімет» веб-порталы арқылы Қазақстан Республикасының салық органдары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толық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Республикасының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74-баптарына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интернет-ресурсында (электрондық мекенжайы: www.salyk.kz, «Салықтық қызмет көрсетулер» бөлімі);</w:t>
      </w:r>
      <w:r>
        <w:br/>
      </w:r>
      <w:r>
        <w:rPr>
          <w:rFonts w:ascii="Times New Roman"/>
          <w:b w:val="false"/>
          <w:i w:val="false"/>
          <w:color w:val="000000"/>
          <w:sz w:val="28"/>
        </w:rPr>
        <w:t>
</w:t>
      </w:r>
      <w:r>
        <w:rPr>
          <w:rFonts w:ascii="Times New Roman"/>
          <w:b w:val="false"/>
          <w:i w:val="false"/>
          <w:color w:val="000000"/>
          <w:sz w:val="28"/>
        </w:rPr>
        <w:t>
      2) Орталықтың стенділерінде орналастырылған.</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call-орталық телефоны (8(7172) 58-09-09) арқылы да көрсетілуі мүмкін.</w:t>
      </w:r>
      <w:r>
        <w:br/>
      </w:r>
      <w:r>
        <w:rPr>
          <w:rFonts w:ascii="Times New Roman"/>
          <w:b w:val="false"/>
          <w:i w:val="false"/>
          <w:color w:val="000000"/>
          <w:sz w:val="28"/>
        </w:rPr>
        <w:t>
</w:t>
      </w:r>
      <w:r>
        <w:rPr>
          <w:rFonts w:ascii="Times New Roman"/>
          <w:b w:val="false"/>
          <w:i w:val="false"/>
          <w:color w:val="000000"/>
          <w:sz w:val="28"/>
        </w:rPr>
        <w:t>
      5. Орталықта көрсетілетін мемлекеттік қызметтің нәтижесі салық есептілігін табыс етуді тоқтата тұру туралы не салық есептілігін табыс етуді тоқтата тұрудан бас тарту туралы шешімді беру, салықтық өтініштің екінші данасына салықтық өтініштің қабылданғаны туралы Орталық қызметкерінің белгісі болып табылады.</w:t>
      </w:r>
      <w:r>
        <w:br/>
      </w:r>
      <w:r>
        <w:rPr>
          <w:rFonts w:ascii="Times New Roman"/>
          <w:b w:val="false"/>
          <w:i w:val="false"/>
          <w:color w:val="000000"/>
          <w:sz w:val="28"/>
        </w:rPr>
        <w:t>
</w:t>
      </w:r>
      <w:r>
        <w:rPr>
          <w:rFonts w:ascii="Times New Roman"/>
          <w:b w:val="false"/>
          <w:i w:val="false"/>
          <w:color w:val="000000"/>
          <w:sz w:val="28"/>
        </w:rPr>
        <w:t>
      Салық есептілігін табыс етуді тоқтата тұру мүлікке, көлік құралы салықтары мен жер салығы бойынша, жер учаскелерін пайдаланғаны үшін төлемақы бойынша салық есептілігін табыс ету тәртібі мен мерзімдеріне қолданылмайды.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салық заңнамасына сәйкес салық есептілігін табыс ету міндеті жүктелген заңды және жеке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Уәкілетті органда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патент негізіндегі арнаулы салық режимін қолданатын дара кәсіпкерлер жүгінген жағдайларды қоспағанда, салық есептілігін табыс етуді тоқтата тұру туралы немесе тоқтата тұрудан бас тарту туралы шешімді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3 жұмыс күні ішінде;</w:t>
      </w:r>
      <w:r>
        <w:br/>
      </w:r>
      <w:r>
        <w:rPr>
          <w:rFonts w:ascii="Times New Roman"/>
          <w:b w:val="false"/>
          <w:i w:val="false"/>
          <w:color w:val="000000"/>
          <w:sz w:val="28"/>
        </w:rPr>
        <w:t>
</w:t>
      </w:r>
      <w:r>
        <w:rPr>
          <w:rFonts w:ascii="Times New Roman"/>
          <w:b w:val="false"/>
          <w:i w:val="false"/>
          <w:color w:val="000000"/>
          <w:sz w:val="28"/>
        </w:rPr>
        <w:t>
      патент негізіндегі арнаулы салық режимін қолданатын дара кәсіпкерлерге салық есептілігін табыс етуді тоқтата тұру туралы немесе тоқтата тұрудан бас тарту туралы шешімді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Орталықтың жұмыс кестесі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түскі үзіліссіз сағат 9.00-ден 17.00-ге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мүмкіндіктері шектеулі адамдар үшін жағдай көзделген, күтіп отыру және қажетті құжаттарды дайындау үшін қолайлы жағдайы бар, толтырылған бланкілердің үлгілері бар ақпараттық стенділер орналасқан күту орны бар Орталықта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224"/>
    <w:bookmarkStart w:name="z1129" w:id="225"/>
    <w:p>
      <w:pPr>
        <w:spacing w:after="0"/>
        <w:ind w:left="0"/>
        <w:jc w:val="left"/>
      </w:pPr>
      <w:r>
        <w:rPr>
          <w:rFonts w:ascii="Times New Roman"/>
          <w:b/>
          <w:i w:val="false"/>
          <w:color w:val="000000"/>
        </w:rPr>
        <w:t xml:space="preserve"> 
2. Мемлекеттiк қызмет көрсету тәртiбi</w:t>
      </w:r>
    </w:p>
    <w:bookmarkEnd w:id="225"/>
    <w:bookmarkStart w:name="z1130" w:id="226"/>
    <w:p>
      <w:pPr>
        <w:spacing w:after="0"/>
        <w:ind w:left="0"/>
        <w:jc w:val="both"/>
      </w:pPr>
      <w:r>
        <w:rPr>
          <w:rFonts w:ascii="Times New Roman"/>
          <w:b w:val="false"/>
          <w:i w:val="false"/>
          <w:color w:val="000000"/>
          <w:sz w:val="28"/>
        </w:rPr>
        <w:t>
      11. Мемлекеттік қызметті алу үшін алушы Орталыққа мыналарды тапсырады:</w:t>
      </w:r>
      <w:r>
        <w:br/>
      </w:r>
      <w:r>
        <w:rPr>
          <w:rFonts w:ascii="Times New Roman"/>
          <w:b w:val="false"/>
          <w:i w:val="false"/>
          <w:color w:val="000000"/>
          <w:sz w:val="28"/>
        </w:rPr>
        <w:t>
</w:t>
      </w:r>
      <w:r>
        <w:rPr>
          <w:rFonts w:ascii="Times New Roman"/>
          <w:b w:val="false"/>
          <w:i w:val="false"/>
          <w:color w:val="000000"/>
          <w:sz w:val="28"/>
        </w:rPr>
        <w:t>
      1) белгіленген нысандағы салықтық өтініш;</w:t>
      </w:r>
      <w:r>
        <w:br/>
      </w:r>
      <w:r>
        <w:rPr>
          <w:rFonts w:ascii="Times New Roman"/>
          <w:b w:val="false"/>
          <w:i w:val="false"/>
          <w:color w:val="000000"/>
          <w:sz w:val="28"/>
        </w:rPr>
        <w:t>
</w:t>
      </w:r>
      <w:r>
        <w:rPr>
          <w:rFonts w:ascii="Times New Roman"/>
          <w:b w:val="false"/>
          <w:i w:val="false"/>
          <w:color w:val="000000"/>
          <w:sz w:val="28"/>
        </w:rPr>
        <w:t>
      2) салық кезеңі басталғаннан бастап салықтық өтініште көрсетілген қызметті тоқтата тұру күніне дейін салықтың, бюджетке төленетін басқа да міндетті төлемдердің түрлері, міндетті зейнетақы жарналары мен әлеуметтік аударымдар бойынша салық есептілігін - патент негізіндегі арнаулы салық режимін қолданатын дара кәсіпкерлер табыс етпейді;</w:t>
      </w:r>
      <w:r>
        <w:br/>
      </w:r>
      <w:r>
        <w:rPr>
          <w:rFonts w:ascii="Times New Roman"/>
          <w:b w:val="false"/>
          <w:i w:val="false"/>
          <w:color w:val="000000"/>
          <w:sz w:val="28"/>
        </w:rPr>
        <w:t>
</w:t>
      </w:r>
      <w:r>
        <w:rPr>
          <w:rFonts w:ascii="Times New Roman"/>
          <w:b w:val="false"/>
          <w:i w:val="false"/>
          <w:color w:val="000000"/>
          <w:sz w:val="28"/>
        </w:rPr>
        <w:t>
      3) тоқтата тұру мерзімі аяқталғанға дейін салық органына қызметін қайта бастаған күнінен бастап алдағы кезеңге патент алу үшін есеп - қызметті қайта бастау туралы шешім қабылдаған жағдайда патент негізіндегі арнаулы салық режимін қолданатын алушылар тапсырады.</w:t>
      </w:r>
      <w:r>
        <w:br/>
      </w:r>
      <w:r>
        <w:rPr>
          <w:rFonts w:ascii="Times New Roman"/>
          <w:b w:val="false"/>
          <w:i w:val="false"/>
          <w:color w:val="000000"/>
          <w:sz w:val="28"/>
        </w:rPr>
        <w:t>
</w:t>
      </w:r>
      <w:r>
        <w:rPr>
          <w:rFonts w:ascii="Times New Roman"/>
          <w:b w:val="false"/>
          <w:i w:val="false"/>
          <w:color w:val="000000"/>
          <w:sz w:val="28"/>
        </w:rPr>
        <w:t>
      Салық нысандарын алушылар «Салық төлеушінің кабинеті»</w:t>
      </w:r>
      <w:r>
        <w:br/>
      </w:r>
      <w:r>
        <w:rPr>
          <w:rFonts w:ascii="Times New Roman"/>
          <w:b w:val="false"/>
          <w:i w:val="false"/>
          <w:color w:val="000000"/>
          <w:sz w:val="28"/>
        </w:rPr>
        <w:t>
</w:t>
      </w:r>
      <w:r>
        <w:rPr>
          <w:rFonts w:ascii="Times New Roman"/>
          <w:b w:val="false"/>
          <w:i w:val="false"/>
          <w:color w:val="000000"/>
          <w:sz w:val="28"/>
        </w:rPr>
        <w:t>
веб-қосымшасы немесе Салық есептілігін өңдеу сервистері (бұдан әрі – СЕӨС), салық органында орнатылған салық төлеуші терминалы немесе интернет желісіне қол жетімділігі бар кез келген компьютер арқылы табыс ете алады.</w:t>
      </w:r>
      <w:r>
        <w:br/>
      </w:r>
      <w:r>
        <w:rPr>
          <w:rFonts w:ascii="Times New Roman"/>
          <w:b w:val="false"/>
          <w:i w:val="false"/>
          <w:color w:val="000000"/>
          <w:sz w:val="28"/>
        </w:rPr>
        <w:t>
</w:t>
      </w:r>
      <w:r>
        <w:rPr>
          <w:rFonts w:ascii="Times New Roman"/>
          <w:b w:val="false"/>
          <w:i w:val="false"/>
          <w:color w:val="000000"/>
          <w:sz w:val="28"/>
        </w:rPr>
        <w:t>
      Салық есептілігін табыс етуді тоқтата тұру мерзімін ұзарту үшін жүгінген кезде осы тармақшада көрсетілген салық есептілігі салықтық өтініштің қабылданғаны туралы Орталық қызметкерінің белгісі болса, табыс етілмейді.</w:t>
      </w:r>
      <w:r>
        <w:br/>
      </w:r>
      <w:r>
        <w:rPr>
          <w:rFonts w:ascii="Times New Roman"/>
          <w:b w:val="false"/>
          <w:i w:val="false"/>
          <w:color w:val="000000"/>
          <w:sz w:val="28"/>
        </w:rPr>
        <w:t>
</w:t>
      </w:r>
      <w:r>
        <w:rPr>
          <w:rFonts w:ascii="Times New Roman"/>
          <w:b w:val="false"/>
          <w:i w:val="false"/>
          <w:color w:val="000000"/>
          <w:sz w:val="28"/>
        </w:rPr>
        <w:t>
      Салық есептілігін табыс етуді тоқтата тұру туралы шешімде көрсетілген қызметті тоқтата тұру мерзімі өткеннен кейін алушы Орталыққа Салық кодексінде белгіленген тәртіппен салық есептілігін табыс етеді.</w:t>
      </w:r>
      <w:r>
        <w:br/>
      </w:r>
      <w:r>
        <w:rPr>
          <w:rFonts w:ascii="Times New Roman"/>
          <w:b w:val="false"/>
          <w:i w:val="false"/>
          <w:color w:val="000000"/>
          <w:sz w:val="28"/>
        </w:rPr>
        <w:t>
</w:t>
      </w:r>
      <w:r>
        <w:rPr>
          <w:rFonts w:ascii="Times New Roman"/>
          <w:b w:val="false"/>
          <w:i w:val="false"/>
          <w:color w:val="000000"/>
          <w:sz w:val="28"/>
        </w:rPr>
        <w:t>
      Патент негізіндегі арнаулы салық режимін қолданатын алушыларды қоспағанда, алушы қызметті тоқтата тұру мерзімі аяқталғанға дейін қызметті қайта бастау туралы шешім қабылдаған жағдайда қызметті тоқтата тұру мерзімі аяқталғанға дейін Орталыққа Салық кодексінде белгіленген тәртіппен салықтық өтініш пен салық есептілігін табыс етуі қажет.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нысандары Қазақстан  Республикасы Қаржы Министрлігі Салық Комитетінің www.salyk.kz интернет-ресурсында, Орталықтың күту залындағы стенділерде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Өтініш нысандарын алушы Орталықтан да тегін ала алады.</w:t>
      </w:r>
      <w:r>
        <w:br/>
      </w:r>
      <w:r>
        <w:rPr>
          <w:rFonts w:ascii="Times New Roman"/>
          <w:b w:val="false"/>
          <w:i w:val="false"/>
          <w:color w:val="000000"/>
          <w:sz w:val="28"/>
        </w:rPr>
        <w:t>
</w:t>
      </w:r>
      <w:r>
        <w:rPr>
          <w:rFonts w:ascii="Times New Roman"/>
          <w:b w:val="false"/>
          <w:i w:val="false"/>
          <w:color w:val="000000"/>
          <w:sz w:val="28"/>
        </w:rPr>
        <w:t>
      Салық есептілігі нысандарын алушы өз бетінше сату орындарынан сатып ала алады.</w:t>
      </w:r>
      <w:r>
        <w:br/>
      </w:r>
      <w:r>
        <w:rPr>
          <w:rFonts w:ascii="Times New Roman"/>
          <w:b w:val="false"/>
          <w:i w:val="false"/>
          <w:color w:val="000000"/>
          <w:sz w:val="28"/>
        </w:rPr>
        <w:t>
</w:t>
      </w:r>
      <w:r>
        <w:rPr>
          <w:rFonts w:ascii="Times New Roman"/>
          <w:b w:val="false"/>
          <w:i w:val="false"/>
          <w:color w:val="000000"/>
          <w:sz w:val="28"/>
        </w:rPr>
        <w:t>
      Мемлекеттік қызметті www.salyk.kz интернет-ресурсы арқылы алу үшін салық органынан электрондық цифрлық қолтаңба алу және «Салық төлеушінің кабинетінде», СЕӨС электрондық құжаттың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www.salyk.kz интернет-ресурсына жүгінген кезде:</w:t>
      </w:r>
      <w:r>
        <w:br/>
      </w:r>
      <w:r>
        <w:rPr>
          <w:rFonts w:ascii="Times New Roman"/>
          <w:b w:val="false"/>
          <w:i w:val="false"/>
          <w:color w:val="000000"/>
          <w:sz w:val="28"/>
        </w:rPr>
        <w:t>
</w:t>
      </w:r>
      <w:r>
        <w:rPr>
          <w:rFonts w:ascii="Times New Roman"/>
          <w:b w:val="false"/>
          <w:i w:val="false"/>
          <w:color w:val="000000"/>
          <w:sz w:val="28"/>
        </w:rPr>
        <w:t>
      электрондық құжатты жөнелту «Салық төлеушінің кабинетінен» жүзеге асырылады. Құжат автоматты түрде адресатқа – салық органына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Орталыққа табыс етілген құжаттар қабылданады және алушыға құжаттардың қабылданғаны туралы белгімен талон беріледі.</w:t>
      </w:r>
      <w:r>
        <w:br/>
      </w:r>
      <w:r>
        <w:rPr>
          <w:rFonts w:ascii="Times New Roman"/>
          <w:b w:val="false"/>
          <w:i w:val="false"/>
          <w:color w:val="000000"/>
          <w:sz w:val="28"/>
        </w:rPr>
        <w:t>
</w:t>
      </w:r>
      <w:r>
        <w:rPr>
          <w:rFonts w:ascii="Times New Roman"/>
          <w:b w:val="false"/>
          <w:i w:val="false"/>
          <w:color w:val="000000"/>
          <w:sz w:val="28"/>
        </w:rPr>
        <w:t>
      Салық төлеушінің кабинеті», СЕӨС арқылы жүгінген кезде алушы мемлекеттік қызметті алу үшін құжаттардың қабылданғаны/қабылданбағаны туралы электрондық хабарлама/растау алады.</w:t>
      </w:r>
      <w:r>
        <w:br/>
      </w:r>
      <w:r>
        <w:rPr>
          <w:rFonts w:ascii="Times New Roman"/>
          <w:b w:val="false"/>
          <w:i w:val="false"/>
          <w:color w:val="000000"/>
          <w:sz w:val="28"/>
        </w:rPr>
        <w:t>
</w:t>
      </w:r>
      <w:r>
        <w:rPr>
          <w:rFonts w:ascii="Times New Roman"/>
          <w:b w:val="false"/>
          <w:i w:val="false"/>
          <w:color w:val="000000"/>
          <w:sz w:val="28"/>
        </w:rPr>
        <w:t>
      Пошта арқылы жүгінген кезде Орталықтың қызметкері пошта хабарламасына белгі қояды.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алушыға Орталықта</w:t>
      </w:r>
      <w:r>
        <w:br/>
      </w:r>
      <w:r>
        <w:rPr>
          <w:rFonts w:ascii="Times New Roman"/>
          <w:b w:val="false"/>
          <w:i w:val="false"/>
          <w:color w:val="000000"/>
          <w:sz w:val="28"/>
        </w:rPr>
        <w:t>
</w:t>
      </w:r>
      <w:r>
        <w:rPr>
          <w:rFonts w:ascii="Times New Roman"/>
          <w:b w:val="false"/>
          <w:i w:val="false"/>
          <w:color w:val="000000"/>
          <w:sz w:val="28"/>
        </w:rPr>
        <w:t>
– қолма-қол (алушының не сенімхат бойынша өкілінің жеке келуі) немесе алушы электрондық жүгінген кезде «Салық төлеушінің кабинеті», СЕӨС жеткізіледі.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алушы шаруа немесе фермер қожалықтары үшін арнаулы салық режимдерін қолданатын дара кәсіпкер болса;</w:t>
      </w:r>
      <w:r>
        <w:br/>
      </w:r>
      <w:r>
        <w:rPr>
          <w:rFonts w:ascii="Times New Roman"/>
          <w:b w:val="false"/>
          <w:i w:val="false"/>
          <w:color w:val="000000"/>
          <w:sz w:val="28"/>
        </w:rPr>
        <w:t>
</w:t>
      </w:r>
      <w:r>
        <w:rPr>
          <w:rFonts w:ascii="Times New Roman"/>
          <w:b w:val="false"/>
          <w:i w:val="false"/>
          <w:color w:val="000000"/>
          <w:sz w:val="28"/>
        </w:rPr>
        <w:t>
      2) алушы ойын бизнесі салығын және (немесе) тіркелген салықты төлеуші болып табылатын дара кәсіпкер немесе заңды тұлға болса;</w:t>
      </w:r>
      <w:r>
        <w:br/>
      </w:r>
      <w:r>
        <w:rPr>
          <w:rFonts w:ascii="Times New Roman"/>
          <w:b w:val="false"/>
          <w:i w:val="false"/>
          <w:color w:val="000000"/>
          <w:sz w:val="28"/>
        </w:rPr>
        <w:t>
</w:t>
      </w:r>
      <w:r>
        <w:rPr>
          <w:rFonts w:ascii="Times New Roman"/>
          <w:b w:val="false"/>
          <w:i w:val="false"/>
          <w:color w:val="000000"/>
          <w:sz w:val="28"/>
        </w:rPr>
        <w:t>
      3)алушы ауыл шаруашылығы өнімін өндіруші заңды тұлғалар мен селолық тұтыну кооперативтері үшін арнаулы салық режимін қолданатын заңды тұлға болса;</w:t>
      </w:r>
      <w:r>
        <w:br/>
      </w:r>
      <w:r>
        <w:rPr>
          <w:rFonts w:ascii="Times New Roman"/>
          <w:b w:val="false"/>
          <w:i w:val="false"/>
          <w:color w:val="000000"/>
          <w:sz w:val="28"/>
        </w:rPr>
        <w:t>
</w:t>
      </w:r>
      <w:r>
        <w:rPr>
          <w:rFonts w:ascii="Times New Roman"/>
          <w:b w:val="false"/>
          <w:i w:val="false"/>
          <w:color w:val="000000"/>
          <w:sz w:val="28"/>
        </w:rPr>
        <w:t>
      4) алушы өтінішті берген күнге салық берешегі болса немесе патент негізінде арнаулы салық режимін қолданатын дара кәсіпкерлер жүгінген жағдайларды қоспағанда, алушы салықтық өтінішпен бірге табыс етуге тиіс салық есептілігін табыс етпесе, мемлекеттік қызметті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негіздеме жоқ.</w:t>
      </w:r>
    </w:p>
    <w:bookmarkEnd w:id="226"/>
    <w:bookmarkStart w:name="z1158" w:id="227"/>
    <w:p>
      <w:pPr>
        <w:spacing w:after="0"/>
        <w:ind w:left="0"/>
        <w:jc w:val="left"/>
      </w:pPr>
      <w:r>
        <w:rPr>
          <w:rFonts w:ascii="Times New Roman"/>
          <w:b/>
          <w:i w:val="false"/>
          <w:color w:val="000000"/>
        </w:rPr>
        <w:t xml:space="preserve"> 
3. Жұмыс қағидаттары</w:t>
      </w:r>
    </w:p>
    <w:bookmarkEnd w:id="227"/>
    <w:bookmarkStart w:name="z1159" w:id="228"/>
    <w:p>
      <w:pPr>
        <w:spacing w:after="0"/>
        <w:ind w:left="0"/>
        <w:jc w:val="both"/>
      </w:pPr>
      <w:r>
        <w:rPr>
          <w:rFonts w:ascii="Times New Roman"/>
          <w:b w:val="false"/>
          <w:i w:val="false"/>
          <w:color w:val="000000"/>
          <w:sz w:val="28"/>
        </w:rPr>
        <w:t>
      17. Орталықтың қызметі адамның конституциялық құқықтарын сақтауға, қызметтік борышты орындау кезіндегі заңдылықты сақтауға негізделген және сыпайылық, толық ақпарат беру, оның сақталуын, қорғалуын және құпиялығын қамтамасыз ету қағидаттарында жүзеге асырылады.</w:t>
      </w:r>
    </w:p>
    <w:bookmarkEnd w:id="228"/>
    <w:bookmarkStart w:name="z1160" w:id="229"/>
    <w:p>
      <w:pPr>
        <w:spacing w:after="0"/>
        <w:ind w:left="0"/>
        <w:jc w:val="left"/>
      </w:pPr>
      <w:r>
        <w:rPr>
          <w:rFonts w:ascii="Times New Roman"/>
          <w:b/>
          <w:i w:val="false"/>
          <w:color w:val="000000"/>
        </w:rPr>
        <w:t xml:space="preserve"> 
4. Жұмыс нәтижелері</w:t>
      </w:r>
    </w:p>
    <w:bookmarkEnd w:id="229"/>
    <w:bookmarkStart w:name="z1161" w:id="230"/>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Орталықтың жұмысы бағаланатын мемлекеттік қызметтердің сапа және тиімділік көрсеткіштерінің нысаналы мәні жыл сайын Қазақстан Республикасы Қаржы министрінің бұйрығымен бекітіледі.</w:t>
      </w:r>
    </w:p>
    <w:bookmarkEnd w:id="230"/>
    <w:bookmarkStart w:name="z1163" w:id="231"/>
    <w:p>
      <w:pPr>
        <w:spacing w:after="0"/>
        <w:ind w:left="0"/>
        <w:jc w:val="left"/>
      </w:pPr>
      <w:r>
        <w:rPr>
          <w:rFonts w:ascii="Times New Roman"/>
          <w:b/>
          <w:i w:val="false"/>
          <w:color w:val="000000"/>
        </w:rPr>
        <w:t xml:space="preserve"> 
5. Шағымдану тәртiбi</w:t>
      </w:r>
    </w:p>
    <w:bookmarkEnd w:id="231"/>
    <w:bookmarkStart w:name="z1164" w:id="232"/>
    <w:p>
      <w:pPr>
        <w:spacing w:after="0"/>
        <w:ind w:left="0"/>
        <w:jc w:val="both"/>
      </w:pPr>
      <w:r>
        <w:rPr>
          <w:rFonts w:ascii="Times New Roman"/>
          <w:b w:val="false"/>
          <w:i w:val="false"/>
          <w:color w:val="000000"/>
          <w:sz w:val="28"/>
        </w:rPr>
        <w:t>
      20. Орталық қызметкерінің әрекетіне (әрекетсіздігіне) шағымдану тәртібін түсіндіру және шағымдарды дайындауға жәрдемдесу үшін алушы Орталық басшылығына жүгінеді.</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шағымдану тәртібі туралы ақпаратты да сall-орталықтардың 8 (7172) 58-09-09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Орталықтың қарамағындағы салық органының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немесе қолма-қол мемлекеттік және (немесе) орыс тілдерінде жазбаша түрде беріледі, жұмыс күндері сағат 13.00-ден 14.30-ға дейін сағат 9.00-ден 18.30-ге дейін түскі үзіліспен,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Орталық көрсетеді. Дұрыс қызмет көрсетілмеген жағдайда өтініште қойылған мәселелерді шешу құзыретіне кіретін салық органының басшысына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шағым жіберіледі, жұмыс күндері сағат 13.00-ден 14.30-ға дейін сағат 9.00-ден 18.30-ге дейін түскі үзіліспен,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көзделген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 Орталықта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уәкілетті органның мемлекеттік қызметтерді сапасыз көрсеткенін немесе Орталық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Орталықтың қарамағындағы салық органының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қаралады.</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p>
    <w:bookmarkEnd w:id="232"/>
    <w:bookmarkStart w:name="z1176" w:id="233"/>
    <w:p>
      <w:pPr>
        <w:spacing w:after="0"/>
        <w:ind w:left="0"/>
        <w:jc w:val="both"/>
      </w:pPr>
      <w:r>
        <w:rPr>
          <w:rFonts w:ascii="Times New Roman"/>
          <w:b w:val="false"/>
          <w:i w:val="false"/>
          <w:color w:val="000000"/>
          <w:sz w:val="28"/>
        </w:rPr>
        <w:t xml:space="preserve">
«Салық есептілігін беруді тоқтата </w:t>
      </w:r>
      <w:r>
        <w:br/>
      </w:r>
      <w:r>
        <w:rPr>
          <w:rFonts w:ascii="Times New Roman"/>
          <w:b w:val="false"/>
          <w:i w:val="false"/>
          <w:color w:val="000000"/>
          <w:sz w:val="28"/>
        </w:rPr>
        <w:t xml:space="preserve">
тұру (ұзарту, қайта бастау)»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233"/>
    <w:bookmarkStart w:name="z1177" w:id="234"/>
    <w:p>
      <w:pPr>
        <w:spacing w:after="0"/>
        <w:ind w:left="0"/>
        <w:jc w:val="left"/>
      </w:pPr>
      <w:r>
        <w:rPr>
          <w:rFonts w:ascii="Times New Roman"/>
          <w:b/>
          <w:i w:val="false"/>
          <w:color w:val="000000"/>
        </w:rPr>
        <w:t xml:space="preserve"> 
Мемлекеттік қызмет көрсететін салық</w:t>
      </w:r>
      <w:r>
        <w:br/>
      </w:r>
      <w:r>
        <w:rPr>
          <w:rFonts w:ascii="Times New Roman"/>
          <w:b/>
          <w:i w:val="false"/>
          <w:color w:val="000000"/>
        </w:rPr>
        <w:t>
органдарының ақпаратты қабылдау және өңдеу</w:t>
      </w:r>
      <w:r>
        <w:br/>
      </w:r>
      <w:r>
        <w:rPr>
          <w:rFonts w:ascii="Times New Roman"/>
          <w:b/>
          <w:i w:val="false"/>
          <w:color w:val="000000"/>
        </w:rPr>
        <w:t>
орталықтарының (ҚӨО) тізбесі</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2238"/>
        <w:gridCol w:w="1721"/>
        <w:gridCol w:w="2139"/>
        <w:gridCol w:w="2273"/>
        <w:gridCol w:w="2054"/>
        <w:gridCol w:w="2008"/>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Қарамағына ҚӨО кіретін салық органдары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орналасқан мекенжайы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басшыларының телефондары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хатшылығының телефондары және кабинеттері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залдардың телефондары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басшыларының телефондары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121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72-11-76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бойынша салық басқармасы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Октябрьская к-сі, 21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72-12-17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2-29-15 № 4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2-29-13</w:t>
            </w:r>
            <w:r>
              <w:br/>
            </w:r>
            <w:r>
              <w:rPr>
                <w:rFonts w:ascii="Times New Roman"/>
                <w:b w:val="false"/>
                <w:i w:val="false"/>
                <w:color w:val="000000"/>
                <w:sz w:val="20"/>
              </w:rPr>
              <w:t>
</w:t>
            </w:r>
            <w:r>
              <w:rPr>
                <w:rFonts w:ascii="Times New Roman"/>
                <w:b w:val="false"/>
                <w:i w:val="false"/>
                <w:color w:val="000000"/>
                <w:sz w:val="20"/>
              </w:rPr>
              <w:t>8 (71638) 2-23-89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2-05-72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к-сі, 14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2-12-87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2-20-32</w:t>
            </w:r>
            <w:r>
              <w:br/>
            </w:r>
            <w:r>
              <w:rPr>
                <w:rFonts w:ascii="Times New Roman"/>
                <w:b w:val="false"/>
                <w:i w:val="false"/>
                <w:color w:val="000000"/>
                <w:sz w:val="20"/>
              </w:rPr>
              <w:t>
</w:t>
            </w:r>
            <w:r>
              <w:rPr>
                <w:rFonts w:ascii="Times New Roman"/>
                <w:b w:val="false"/>
                <w:i w:val="false"/>
                <w:color w:val="000000"/>
                <w:sz w:val="20"/>
              </w:rPr>
              <w:t>8 (7162) 72-12-53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Байтұрсынов к-сі, 20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2-25-68</w:t>
            </w:r>
            <w:r>
              <w:br/>
            </w:r>
            <w:r>
              <w:rPr>
                <w:rFonts w:ascii="Times New Roman"/>
                <w:b w:val="false"/>
                <w:i w:val="false"/>
                <w:color w:val="000000"/>
                <w:sz w:val="20"/>
              </w:rPr>
              <w:t>
</w:t>
            </w:r>
            <w:r>
              <w:rPr>
                <w:rFonts w:ascii="Times New Roman"/>
                <w:b w:val="false"/>
                <w:i w:val="false"/>
                <w:color w:val="000000"/>
                <w:sz w:val="20"/>
              </w:rPr>
              <w:t>8 (7162) 72-12-78 № 9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72-12-79</w:t>
            </w:r>
            <w:r>
              <w:br/>
            </w:r>
            <w:r>
              <w:rPr>
                <w:rFonts w:ascii="Times New Roman"/>
                <w:b w:val="false"/>
                <w:i w:val="false"/>
                <w:color w:val="000000"/>
                <w:sz w:val="20"/>
              </w:rPr>
              <w:t>
</w:t>
            </w:r>
            <w:r>
              <w:rPr>
                <w:rFonts w:ascii="Times New Roman"/>
                <w:b w:val="false"/>
                <w:i w:val="false"/>
                <w:color w:val="000000"/>
                <w:sz w:val="20"/>
              </w:rPr>
              <w:t>8 (71641) 2-26-37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Б.Момышұлы к-сі, 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72-12-58</w:t>
            </w:r>
            <w:r>
              <w:br/>
            </w:r>
            <w:r>
              <w:rPr>
                <w:rFonts w:ascii="Times New Roman"/>
                <w:b w:val="false"/>
                <w:i w:val="false"/>
                <w:color w:val="000000"/>
                <w:sz w:val="20"/>
              </w:rPr>
              <w:t>
</w:t>
            </w:r>
            <w:r>
              <w:rPr>
                <w:rFonts w:ascii="Times New Roman"/>
                <w:b w:val="false"/>
                <w:i w:val="false"/>
                <w:color w:val="000000"/>
                <w:sz w:val="20"/>
              </w:rPr>
              <w:t>8 (71643) 4-28-15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4-28-15 № 9 кабинет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Клубная к-сі, 32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72-12-13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2-23-47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2-11-79</w:t>
            </w:r>
            <w:r>
              <w:br/>
            </w:r>
            <w:r>
              <w:rPr>
                <w:rFonts w:ascii="Times New Roman"/>
                <w:b w:val="false"/>
                <w:i w:val="false"/>
                <w:color w:val="000000"/>
                <w:sz w:val="20"/>
              </w:rPr>
              <w:t>
</w:t>
            </w:r>
            <w:r>
              <w:rPr>
                <w:rFonts w:ascii="Times New Roman"/>
                <w:b w:val="false"/>
                <w:i w:val="false"/>
                <w:color w:val="000000"/>
                <w:sz w:val="20"/>
              </w:rPr>
              <w:t>8 (7162) 72-12-14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 Коммуналдық –қойма аймағы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72-10-37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6-27-37 № 28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6-67-76</w:t>
            </w:r>
            <w:r>
              <w:br/>
            </w:r>
            <w:r>
              <w:rPr>
                <w:rFonts w:ascii="Times New Roman"/>
                <w:b w:val="false"/>
                <w:i w:val="false"/>
                <w:color w:val="000000"/>
                <w:sz w:val="20"/>
              </w:rPr>
              <w:t>
</w:t>
            </w:r>
            <w:r>
              <w:rPr>
                <w:rFonts w:ascii="Times New Roman"/>
                <w:b w:val="false"/>
                <w:i w:val="false"/>
                <w:color w:val="000000"/>
                <w:sz w:val="20"/>
              </w:rPr>
              <w:t>8 (71645) 6-29-49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6-29-49</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бойынша салық басқармасы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Мир к-сі, 24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 8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Абылайхан к-сі, 10 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2-16-74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2-16-74 № 19 кабинет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r>
              <w:br/>
            </w:r>
            <w:r>
              <w:rPr>
                <w:rFonts w:ascii="Times New Roman"/>
                <w:b w:val="false"/>
                <w:i w:val="false"/>
                <w:color w:val="000000"/>
                <w:sz w:val="20"/>
              </w:rPr>
              <w:t>
</w:t>
            </w:r>
            <w:r>
              <w:rPr>
                <w:rFonts w:ascii="Times New Roman"/>
                <w:b w:val="false"/>
                <w:i w:val="false"/>
                <w:color w:val="000000"/>
                <w:sz w:val="20"/>
              </w:rPr>
              <w:t>8 (7162) 72-12-48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А.Құнанбаев к-сі, 115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p>
            <w:pPr>
              <w:spacing w:after="20"/>
              <w:ind w:left="20"/>
              <w:jc w:val="both"/>
            </w:pPr>
            <w:r>
              <w:rPr>
                <w:rFonts w:ascii="Times New Roman"/>
                <w:b w:val="false"/>
                <w:i w:val="false"/>
                <w:color w:val="000000"/>
                <w:sz w:val="20"/>
              </w:rPr>
              <w:t>8 (71633) 2-10-48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Д.Қонаев к-сі, 13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72-12-72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2-12-07 № 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r>
              <w:br/>
            </w:r>
            <w:r>
              <w:rPr>
                <w:rFonts w:ascii="Times New Roman"/>
                <w:b w:val="false"/>
                <w:i w:val="false"/>
                <w:color w:val="000000"/>
                <w:sz w:val="20"/>
              </w:rPr>
              <w:t>
</w:t>
            </w:r>
            <w:r>
              <w:rPr>
                <w:rFonts w:ascii="Times New Roman"/>
                <w:b w:val="false"/>
                <w:i w:val="false"/>
                <w:color w:val="000000"/>
                <w:sz w:val="20"/>
              </w:rPr>
              <w:t>8 (7162) 72-12-67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72-12-65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2-18-96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Ниязбаев к-сі, 35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72-12-73</w:t>
            </w:r>
            <w:r>
              <w:br/>
            </w:r>
            <w:r>
              <w:rPr>
                <w:rFonts w:ascii="Times New Roman"/>
                <w:b w:val="false"/>
                <w:i w:val="false"/>
                <w:color w:val="000000"/>
                <w:sz w:val="20"/>
              </w:rPr>
              <w:t>
</w:t>
            </w:r>
            <w:r>
              <w:rPr>
                <w:rFonts w:ascii="Times New Roman"/>
                <w:b w:val="false"/>
                <w:i w:val="false"/>
                <w:color w:val="000000"/>
                <w:sz w:val="20"/>
              </w:rPr>
              <w:t>8 (71648) 9-12-38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9-13-08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72-12-71</w:t>
            </w:r>
            <w:r>
              <w:br/>
            </w:r>
            <w:r>
              <w:rPr>
                <w:rFonts w:ascii="Times New Roman"/>
                <w:b w:val="false"/>
                <w:i w:val="false"/>
                <w:color w:val="000000"/>
                <w:sz w:val="20"/>
              </w:rPr>
              <w:t>
</w:t>
            </w:r>
            <w:r>
              <w:rPr>
                <w:rFonts w:ascii="Times New Roman"/>
                <w:b w:val="false"/>
                <w:i w:val="false"/>
                <w:color w:val="000000"/>
                <w:sz w:val="20"/>
              </w:rPr>
              <w:t>8 (71648) 9-13-58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9-13-58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к-сі, 61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(71632) 2-23-35 № 7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(7162) 72-12-77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2-19-56 № 6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r>
              <w:br/>
            </w:r>
            <w:r>
              <w:rPr>
                <w:rFonts w:ascii="Times New Roman"/>
                <w:b w:val="false"/>
                <w:i w:val="false"/>
                <w:color w:val="000000"/>
                <w:sz w:val="20"/>
              </w:rPr>
              <w:t>
</w:t>
            </w:r>
            <w:r>
              <w:rPr>
                <w:rFonts w:ascii="Times New Roman"/>
                <w:b w:val="false"/>
                <w:i w:val="false"/>
                <w:color w:val="000000"/>
                <w:sz w:val="20"/>
              </w:rPr>
              <w:t>8 (7162) 72-12-85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p>
        </w:tc>
      </w:tr>
      <w:tr>
        <w:trPr>
          <w:trHeight w:val="64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Абылайхан к-сі, 128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72-11-45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9-19-64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r>
              <w:br/>
            </w:r>
            <w:r>
              <w:rPr>
                <w:rFonts w:ascii="Times New Roman"/>
                <w:b w:val="false"/>
                <w:i w:val="false"/>
                <w:color w:val="000000"/>
                <w:sz w:val="20"/>
              </w:rPr>
              <w:t>
</w:t>
            </w:r>
            <w:r>
              <w:rPr>
                <w:rFonts w:ascii="Times New Roman"/>
                <w:b w:val="false"/>
                <w:i w:val="false"/>
                <w:color w:val="000000"/>
                <w:sz w:val="20"/>
              </w:rPr>
              <w:t>8 (7162) 72-11-98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3-11-59 № 8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r>
              <w:br/>
            </w:r>
            <w:r>
              <w:rPr>
                <w:rFonts w:ascii="Times New Roman"/>
                <w:b w:val="false"/>
                <w:i w:val="false"/>
                <w:color w:val="000000"/>
                <w:sz w:val="20"/>
              </w:rPr>
              <w:t>
</w:t>
            </w:r>
            <w:r>
              <w:rPr>
                <w:rFonts w:ascii="Times New Roman"/>
                <w:b w:val="false"/>
                <w:i w:val="false"/>
                <w:color w:val="000000"/>
                <w:sz w:val="20"/>
              </w:rPr>
              <w:t>8 (71651) 3-11-68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бойынша салық басқармасы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Абылайхан к-сі, 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2-14-64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2-14-61</w:t>
            </w:r>
            <w:r>
              <w:br/>
            </w:r>
            <w:r>
              <w:rPr>
                <w:rFonts w:ascii="Times New Roman"/>
                <w:b w:val="false"/>
                <w:i w:val="false"/>
                <w:color w:val="000000"/>
                <w:sz w:val="20"/>
              </w:rPr>
              <w:t>
</w:t>
            </w:r>
            <w:r>
              <w:rPr>
                <w:rFonts w:ascii="Times New Roman"/>
                <w:b w:val="false"/>
                <w:i w:val="false"/>
                <w:color w:val="000000"/>
                <w:sz w:val="20"/>
              </w:rPr>
              <w:t>8 (7162) 72-12-49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72-12-49</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бойынша салық басқармасы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5-65-31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 № 13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r>
              <w:br/>
            </w:r>
            <w:r>
              <w:rPr>
                <w:rFonts w:ascii="Times New Roman"/>
                <w:b w:val="false"/>
                <w:i w:val="false"/>
                <w:color w:val="000000"/>
                <w:sz w:val="20"/>
              </w:rPr>
              <w:t>
</w:t>
            </w:r>
            <w:r>
              <w:rPr>
                <w:rFonts w:ascii="Times New Roman"/>
                <w:b w:val="false"/>
                <w:i w:val="false"/>
                <w:color w:val="000000"/>
                <w:sz w:val="20"/>
              </w:rPr>
              <w:t>8 (71636) 5-60-74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72-12-05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72-12-28 № 102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72-10-08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 № 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21-16-41</w:t>
            </w:r>
            <w:r>
              <w:br/>
            </w:r>
            <w:r>
              <w:rPr>
                <w:rFonts w:ascii="Times New Roman"/>
                <w:b w:val="false"/>
                <w:i w:val="false"/>
                <w:color w:val="000000"/>
                <w:sz w:val="20"/>
              </w:rPr>
              <w:t>
</w:t>
            </w:r>
            <w:r>
              <w:rPr>
                <w:rFonts w:ascii="Times New Roman"/>
                <w:b w:val="false"/>
                <w:i w:val="false"/>
                <w:color w:val="000000"/>
                <w:sz w:val="20"/>
              </w:rPr>
              <w:t>8 (7132) 21-15-79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8 (7132) 59-53-64 № 19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Абылайхан к-сі, 24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 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r>
              <w:br/>
            </w:r>
            <w:r>
              <w:rPr>
                <w:rFonts w:ascii="Times New Roman"/>
                <w:b w:val="false"/>
                <w:i w:val="false"/>
                <w:color w:val="000000"/>
                <w:sz w:val="20"/>
              </w:rPr>
              <w:t>
</w:t>
            </w:r>
            <w:r>
              <w:rPr>
                <w:rFonts w:ascii="Times New Roman"/>
                <w:b w:val="false"/>
                <w:i w:val="false"/>
                <w:color w:val="000000"/>
                <w:sz w:val="20"/>
              </w:rPr>
              <w:t>8 (71339) 2-15-80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Байтұрсынов к-сі, 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4-10-06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4-27-63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4-29-57</w:t>
            </w:r>
            <w:r>
              <w:br/>
            </w:r>
            <w:r>
              <w:rPr>
                <w:rFonts w:ascii="Times New Roman"/>
                <w:b w:val="false"/>
                <w:i w:val="false"/>
                <w:color w:val="000000"/>
                <w:sz w:val="20"/>
              </w:rPr>
              <w:t>
</w:t>
            </w:r>
            <w:r>
              <w:rPr>
                <w:rFonts w:ascii="Times New Roman"/>
                <w:b w:val="false"/>
                <w:i w:val="false"/>
                <w:color w:val="000000"/>
                <w:sz w:val="20"/>
              </w:rPr>
              <w:t>8 (71337) 4-30-06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4-28-49</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Барақ батыр к-сі, 38а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2-25-54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2-31-42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r>
              <w:br/>
            </w:r>
            <w:r>
              <w:rPr>
                <w:rFonts w:ascii="Times New Roman"/>
                <w:b w:val="false"/>
                <w:i w:val="false"/>
                <w:color w:val="000000"/>
                <w:sz w:val="20"/>
              </w:rPr>
              <w:t>
</w:t>
            </w:r>
            <w:r>
              <w:rPr>
                <w:rFonts w:ascii="Times New Roman"/>
                <w:b w:val="false"/>
                <w:i w:val="false"/>
                <w:color w:val="000000"/>
                <w:sz w:val="20"/>
              </w:rPr>
              <w:t>8 (71345) 2-31-42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Қанахин к-сі, 28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2-16-96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2-13-31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r>
              <w:br/>
            </w:r>
            <w:r>
              <w:rPr>
                <w:rFonts w:ascii="Times New Roman"/>
                <w:b w:val="false"/>
                <w:i w:val="false"/>
                <w:color w:val="000000"/>
                <w:sz w:val="20"/>
              </w:rPr>
              <w:t>
</w:t>
            </w:r>
            <w:r>
              <w:rPr>
                <w:rFonts w:ascii="Times New Roman"/>
                <w:b w:val="false"/>
                <w:i w:val="false"/>
                <w:color w:val="000000"/>
                <w:sz w:val="20"/>
              </w:rPr>
              <w:t>8 (71343) 2-13-31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Әбілхайырхан к-сі, 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r>
              <w:br/>
            </w:r>
            <w:r>
              <w:rPr>
                <w:rFonts w:ascii="Times New Roman"/>
                <w:b w:val="false"/>
                <w:i w:val="false"/>
                <w:color w:val="000000"/>
                <w:sz w:val="20"/>
              </w:rPr>
              <w:t>
</w:t>
            </w:r>
            <w:r>
              <w:rPr>
                <w:rFonts w:ascii="Times New Roman"/>
                <w:b w:val="false"/>
                <w:i w:val="false"/>
                <w:color w:val="000000"/>
                <w:sz w:val="20"/>
              </w:rPr>
              <w:t>8 (71342) 2-20-87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Пятковская к-сі, 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r>
              <w:br/>
            </w:r>
            <w:r>
              <w:rPr>
                <w:rFonts w:ascii="Times New Roman"/>
                <w:b w:val="false"/>
                <w:i w:val="false"/>
                <w:color w:val="000000"/>
                <w:sz w:val="20"/>
              </w:rPr>
              <w:t>
</w:t>
            </w:r>
            <w:r>
              <w:rPr>
                <w:rFonts w:ascii="Times New Roman"/>
                <w:b w:val="false"/>
                <w:i w:val="false"/>
                <w:color w:val="000000"/>
                <w:sz w:val="20"/>
              </w:rPr>
              <w:t>8 (71341) 2-14-91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Мазков к-сі, 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2-12-50</w:t>
            </w:r>
            <w:r>
              <w:br/>
            </w:r>
            <w:r>
              <w:rPr>
                <w:rFonts w:ascii="Times New Roman"/>
                <w:b w:val="false"/>
                <w:i w:val="false"/>
                <w:color w:val="000000"/>
                <w:sz w:val="20"/>
              </w:rPr>
              <w:t>
</w:t>
            </w:r>
            <w:r>
              <w:rPr>
                <w:rFonts w:ascii="Times New Roman"/>
                <w:b w:val="false"/>
                <w:i w:val="false"/>
                <w:color w:val="000000"/>
                <w:sz w:val="20"/>
              </w:rPr>
              <w:t>8 (71331) 3-13-54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2-12-50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Жамбыл к-сі, 68А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3-63-57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3-63-43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 xml:space="preserve">8 (71333) 3-63-40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8 (71333) 3-63-40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к-сі, 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r>
              <w:br/>
            </w:r>
            <w:r>
              <w:rPr>
                <w:rFonts w:ascii="Times New Roman"/>
                <w:b w:val="false"/>
                <w:i w:val="false"/>
                <w:color w:val="000000"/>
                <w:sz w:val="20"/>
              </w:rPr>
              <w:t>
</w:t>
            </w:r>
            <w:r>
              <w:rPr>
                <w:rFonts w:ascii="Times New Roman"/>
                <w:b w:val="false"/>
                <w:i w:val="false"/>
                <w:color w:val="000000"/>
                <w:sz w:val="20"/>
              </w:rPr>
              <w:t>8 (71346) 2-27-33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к-сі, 47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2-16-66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2-18-53 № 6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r>
              <w:br/>
            </w:r>
            <w:r>
              <w:rPr>
                <w:rFonts w:ascii="Times New Roman"/>
                <w:b w:val="false"/>
                <w:i w:val="false"/>
                <w:color w:val="000000"/>
                <w:sz w:val="20"/>
              </w:rPr>
              <w:t>
</w:t>
            </w:r>
            <w:r>
              <w:rPr>
                <w:rFonts w:ascii="Times New Roman"/>
                <w:b w:val="false"/>
                <w:i w:val="false"/>
                <w:color w:val="000000"/>
                <w:sz w:val="20"/>
              </w:rPr>
              <w:t>8 (71332) 2-18-33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Жамбыл к-сі, 38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 13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r>
              <w:br/>
            </w:r>
            <w:r>
              <w:rPr>
                <w:rFonts w:ascii="Times New Roman"/>
                <w:b w:val="false"/>
                <w:i w:val="false"/>
                <w:color w:val="000000"/>
                <w:sz w:val="20"/>
              </w:rPr>
              <w:t>
</w:t>
            </w:r>
            <w:r>
              <w:rPr>
                <w:rFonts w:ascii="Times New Roman"/>
                <w:b w:val="false"/>
                <w:i w:val="false"/>
                <w:color w:val="000000"/>
                <w:sz w:val="20"/>
              </w:rPr>
              <w:t>8 (71336) 2-10-13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Е. Көтібарұлы к-сі, 70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2-12-63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6-15-24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r>
              <w:br/>
            </w:r>
            <w:r>
              <w:rPr>
                <w:rFonts w:ascii="Times New Roman"/>
                <w:b w:val="false"/>
                <w:i w:val="false"/>
                <w:color w:val="000000"/>
                <w:sz w:val="20"/>
              </w:rPr>
              <w:t>
</w:t>
            </w:r>
            <w:r>
              <w:rPr>
                <w:rFonts w:ascii="Times New Roman"/>
                <w:b w:val="false"/>
                <w:i w:val="false"/>
                <w:color w:val="000000"/>
                <w:sz w:val="20"/>
              </w:rPr>
              <w:t>8 (71335) 2-16-39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Маресьев к-сі, 97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55-05-85</w:t>
            </w:r>
            <w:r>
              <w:br/>
            </w:r>
            <w:r>
              <w:rPr>
                <w:rFonts w:ascii="Times New Roman"/>
                <w:b w:val="false"/>
                <w:i w:val="false"/>
                <w:color w:val="000000"/>
                <w:sz w:val="20"/>
              </w:rPr>
              <w:t>
</w:t>
            </w:r>
            <w:r>
              <w:rPr>
                <w:rFonts w:ascii="Times New Roman"/>
                <w:b w:val="false"/>
                <w:i w:val="false"/>
                <w:color w:val="000000"/>
                <w:sz w:val="20"/>
              </w:rPr>
              <w:t>8 (7132) 56-24-68</w:t>
            </w:r>
            <w:r>
              <w:br/>
            </w:r>
            <w:r>
              <w:rPr>
                <w:rFonts w:ascii="Times New Roman"/>
                <w:b w:val="false"/>
                <w:i w:val="false"/>
                <w:color w:val="000000"/>
                <w:sz w:val="20"/>
              </w:rPr>
              <w:t>
</w:t>
            </w:r>
            <w:r>
              <w:rPr>
                <w:rFonts w:ascii="Times New Roman"/>
                <w:b w:val="false"/>
                <w:i w:val="false"/>
                <w:color w:val="000000"/>
                <w:sz w:val="20"/>
              </w:rPr>
              <w:t>8 (7132) 56-49-97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59-52-28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56-45-81</w:t>
            </w:r>
            <w:r>
              <w:br/>
            </w:r>
            <w:r>
              <w:rPr>
                <w:rFonts w:ascii="Times New Roman"/>
                <w:b w:val="false"/>
                <w:i w:val="false"/>
                <w:color w:val="000000"/>
                <w:sz w:val="20"/>
              </w:rPr>
              <w:t>
</w:t>
            </w:r>
            <w:r>
              <w:rPr>
                <w:rFonts w:ascii="Times New Roman"/>
                <w:b w:val="false"/>
                <w:i w:val="false"/>
                <w:color w:val="000000"/>
                <w:sz w:val="20"/>
              </w:rPr>
              <w:t>8 (7132) 59-51-34</w:t>
            </w:r>
            <w:r>
              <w:br/>
            </w:r>
            <w:r>
              <w:rPr>
                <w:rFonts w:ascii="Times New Roman"/>
                <w:b w:val="false"/>
                <w:i w:val="false"/>
                <w:color w:val="000000"/>
                <w:sz w:val="20"/>
              </w:rPr>
              <w:t>
</w:t>
            </w:r>
            <w:r>
              <w:rPr>
                <w:rFonts w:ascii="Times New Roman"/>
                <w:b w:val="false"/>
                <w:i w:val="false"/>
                <w:color w:val="000000"/>
                <w:sz w:val="20"/>
              </w:rPr>
              <w:t>8 (7132) 56-33-14</w:t>
            </w:r>
            <w:r>
              <w:br/>
            </w:r>
            <w:r>
              <w:rPr>
                <w:rFonts w:ascii="Times New Roman"/>
                <w:b w:val="false"/>
                <w:i w:val="false"/>
                <w:color w:val="000000"/>
                <w:sz w:val="20"/>
              </w:rPr>
              <w:t>
</w:t>
            </w:r>
            <w:r>
              <w:rPr>
                <w:rFonts w:ascii="Times New Roman"/>
                <w:b w:val="false"/>
                <w:i w:val="false"/>
                <w:color w:val="000000"/>
                <w:sz w:val="20"/>
              </w:rPr>
              <w:t>8 (7132) 56-29-09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56-20-54</w:t>
            </w:r>
            <w:r>
              <w:br/>
            </w:r>
            <w:r>
              <w:rPr>
                <w:rFonts w:ascii="Times New Roman"/>
                <w:b w:val="false"/>
                <w:i w:val="false"/>
                <w:color w:val="000000"/>
                <w:sz w:val="20"/>
              </w:rPr>
              <w:t>
</w:t>
            </w:r>
            <w:r>
              <w:rPr>
                <w:rFonts w:ascii="Times New Roman"/>
                <w:b w:val="false"/>
                <w:i w:val="false"/>
                <w:color w:val="000000"/>
                <w:sz w:val="20"/>
              </w:rPr>
              <w:t>8 (7132) 56-29-08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 Жансүгіров к-сі, 113 А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 402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Қонаев к-сі, 68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w:t>
            </w:r>
            <w:r>
              <w:br/>
            </w:r>
            <w:r>
              <w:rPr>
                <w:rFonts w:ascii="Times New Roman"/>
                <w:b w:val="false"/>
                <w:i w:val="false"/>
                <w:color w:val="000000"/>
                <w:sz w:val="20"/>
              </w:rPr>
              <w:t>
</w:t>
            </w:r>
            <w:r>
              <w:rPr>
                <w:rFonts w:ascii="Times New Roman"/>
                <w:b w:val="false"/>
                <w:i w:val="false"/>
                <w:color w:val="000000"/>
                <w:sz w:val="20"/>
              </w:rPr>
              <w:t>8 (72833) 2-22-96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Желтоқсан к-сі, 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w:t>
            </w:r>
            <w:r>
              <w:br/>
            </w:r>
            <w:r>
              <w:rPr>
                <w:rFonts w:ascii="Times New Roman"/>
                <w:b w:val="false"/>
                <w:i w:val="false"/>
                <w:color w:val="000000"/>
                <w:sz w:val="20"/>
              </w:rPr>
              <w:t>
</w:t>
            </w:r>
            <w:r>
              <w:rPr>
                <w:rFonts w:ascii="Times New Roman"/>
                <w:b w:val="false"/>
                <w:i w:val="false"/>
                <w:color w:val="000000"/>
                <w:sz w:val="20"/>
              </w:rPr>
              <w:t>8 (72832) 2-15-46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2-23-45</w:t>
            </w:r>
            <w:r>
              <w:br/>
            </w:r>
            <w:r>
              <w:rPr>
                <w:rFonts w:ascii="Times New Roman"/>
                <w:b w:val="false"/>
                <w:i w:val="false"/>
                <w:color w:val="000000"/>
                <w:sz w:val="20"/>
              </w:rPr>
              <w:t>
</w:t>
            </w:r>
            <w:r>
              <w:rPr>
                <w:rFonts w:ascii="Times New Roman"/>
                <w:b w:val="false"/>
                <w:i w:val="false"/>
                <w:color w:val="000000"/>
                <w:sz w:val="20"/>
              </w:rPr>
              <w:t>8 (72832) 2-28-57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2-29-67</w:t>
            </w:r>
            <w:r>
              <w:br/>
            </w:r>
            <w:r>
              <w:rPr>
                <w:rFonts w:ascii="Times New Roman"/>
                <w:b w:val="false"/>
                <w:i w:val="false"/>
                <w:color w:val="000000"/>
                <w:sz w:val="20"/>
              </w:rPr>
              <w:t>
</w:t>
            </w:r>
            <w:r>
              <w:rPr>
                <w:rFonts w:ascii="Times New Roman"/>
                <w:b w:val="false"/>
                <w:i w:val="false"/>
                <w:color w:val="000000"/>
                <w:sz w:val="20"/>
              </w:rPr>
              <w:t>8 (72832) 2-28-57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w:t>
            </w:r>
            <w:r>
              <w:br/>
            </w:r>
            <w:r>
              <w:rPr>
                <w:rFonts w:ascii="Times New Roman"/>
                <w:b w:val="false"/>
                <w:i w:val="false"/>
                <w:color w:val="000000"/>
                <w:sz w:val="20"/>
              </w:rPr>
              <w:t>
</w:t>
            </w:r>
            <w:r>
              <w:rPr>
                <w:rFonts w:ascii="Times New Roman"/>
                <w:b w:val="false"/>
                <w:i w:val="false"/>
                <w:color w:val="000000"/>
                <w:sz w:val="20"/>
              </w:rPr>
              <w:t>8 (72773) 9-14-51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113 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27-09-23</w:t>
            </w:r>
            <w:r>
              <w:br/>
            </w:r>
            <w:r>
              <w:rPr>
                <w:rFonts w:ascii="Times New Roman"/>
                <w:b w:val="false"/>
                <w:i w:val="false"/>
                <w:color w:val="000000"/>
                <w:sz w:val="20"/>
              </w:rPr>
              <w:t>
</w:t>
            </w:r>
            <w:r>
              <w:rPr>
                <w:rFonts w:ascii="Times New Roman"/>
                <w:b w:val="false"/>
                <w:i w:val="false"/>
                <w:color w:val="000000"/>
                <w:sz w:val="20"/>
              </w:rPr>
              <w:t>8(7282) 24-51-67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24-51-67 № 201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21-70-61</w:t>
            </w:r>
            <w:r>
              <w:br/>
            </w:r>
            <w:r>
              <w:rPr>
                <w:rFonts w:ascii="Times New Roman"/>
                <w:b w:val="false"/>
                <w:i w:val="false"/>
                <w:color w:val="000000"/>
                <w:sz w:val="20"/>
              </w:rPr>
              <w:t>
</w:t>
            </w:r>
            <w:r>
              <w:rPr>
                <w:rFonts w:ascii="Times New Roman"/>
                <w:b w:val="false"/>
                <w:i w:val="false"/>
                <w:color w:val="000000"/>
                <w:sz w:val="20"/>
              </w:rPr>
              <w:t>8 (7282) 24-06-59</w:t>
            </w:r>
            <w:r>
              <w:br/>
            </w:r>
            <w:r>
              <w:rPr>
                <w:rFonts w:ascii="Times New Roman"/>
                <w:b w:val="false"/>
                <w:i w:val="false"/>
                <w:color w:val="000000"/>
                <w:sz w:val="20"/>
              </w:rPr>
              <w:t>
</w:t>
            </w:r>
            <w:r>
              <w:rPr>
                <w:rFonts w:ascii="Times New Roman"/>
                <w:b w:val="false"/>
                <w:i w:val="false"/>
                <w:color w:val="000000"/>
                <w:sz w:val="20"/>
              </w:rPr>
              <w:t>8 (7282) 24-32-69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21-08-26</w:t>
            </w:r>
            <w:r>
              <w:br/>
            </w:r>
            <w:r>
              <w:rPr>
                <w:rFonts w:ascii="Times New Roman"/>
                <w:b w:val="false"/>
                <w:i w:val="false"/>
                <w:color w:val="000000"/>
                <w:sz w:val="20"/>
              </w:rPr>
              <w:t>
</w:t>
            </w:r>
            <w:r>
              <w:rPr>
                <w:rFonts w:ascii="Times New Roman"/>
                <w:b w:val="false"/>
                <w:i w:val="false"/>
                <w:color w:val="000000"/>
                <w:sz w:val="20"/>
              </w:rPr>
              <w:t>8 (7282) 24-42-33</w:t>
            </w:r>
            <w:r>
              <w:br/>
            </w:r>
            <w:r>
              <w:rPr>
                <w:rFonts w:ascii="Times New Roman"/>
                <w:b w:val="false"/>
                <w:i w:val="false"/>
                <w:color w:val="000000"/>
                <w:sz w:val="20"/>
              </w:rPr>
              <w:t>
</w:t>
            </w:r>
            <w:r>
              <w:rPr>
                <w:rFonts w:ascii="Times New Roman"/>
                <w:b w:val="false"/>
                <w:i w:val="false"/>
                <w:color w:val="000000"/>
                <w:sz w:val="20"/>
              </w:rPr>
              <w:t>8 (7282) 24-53-13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Сидранск к-сі, 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w:t>
            </w:r>
            <w:r>
              <w:br/>
            </w:r>
            <w:r>
              <w:rPr>
                <w:rFonts w:ascii="Times New Roman"/>
                <w:b w:val="false"/>
                <w:i w:val="false"/>
                <w:color w:val="000000"/>
                <w:sz w:val="20"/>
              </w:rPr>
              <w:t>
</w:t>
            </w:r>
            <w:r>
              <w:rPr>
                <w:rFonts w:ascii="Times New Roman"/>
                <w:b w:val="false"/>
                <w:i w:val="false"/>
                <w:color w:val="000000"/>
                <w:sz w:val="20"/>
              </w:rPr>
              <w:t>8 (72772) 4-77-72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 № 7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Тәуелсіздік к-сі, 10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w:t>
            </w:r>
            <w:r>
              <w:br/>
            </w:r>
            <w:r>
              <w:rPr>
                <w:rFonts w:ascii="Times New Roman"/>
                <w:b w:val="false"/>
                <w:i w:val="false"/>
                <w:color w:val="000000"/>
                <w:sz w:val="20"/>
              </w:rPr>
              <w:t>
</w:t>
            </w:r>
            <w:r>
              <w:rPr>
                <w:rFonts w:ascii="Times New Roman"/>
                <w:b w:val="false"/>
                <w:i w:val="false"/>
                <w:color w:val="000000"/>
                <w:sz w:val="20"/>
              </w:rPr>
              <w:t>8 (72835) 4-25-46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Алтын Адам аллеясы, 155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w:t>
            </w:r>
            <w:r>
              <w:br/>
            </w:r>
            <w:r>
              <w:rPr>
                <w:rFonts w:ascii="Times New Roman"/>
                <w:b w:val="false"/>
                <w:i w:val="false"/>
                <w:color w:val="000000"/>
                <w:sz w:val="20"/>
              </w:rPr>
              <w:t>
</w:t>
            </w:r>
            <w:r>
              <w:rPr>
                <w:rFonts w:ascii="Times New Roman"/>
                <w:b w:val="false"/>
                <w:i w:val="false"/>
                <w:color w:val="000000"/>
                <w:sz w:val="20"/>
              </w:rPr>
              <w:t>8 (72775) 4-16-95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ауданы бойынша салық басқармасы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 Сәтбаев к-сі, 65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w:t>
            </w:r>
            <w:r>
              <w:br/>
            </w:r>
            <w:r>
              <w:rPr>
                <w:rFonts w:ascii="Times New Roman"/>
                <w:b w:val="false"/>
                <w:i w:val="false"/>
                <w:color w:val="000000"/>
                <w:sz w:val="20"/>
              </w:rPr>
              <w:t>
</w:t>
            </w:r>
            <w:r>
              <w:rPr>
                <w:rFonts w:ascii="Times New Roman"/>
                <w:b w:val="false"/>
                <w:i w:val="false"/>
                <w:color w:val="000000"/>
                <w:sz w:val="20"/>
              </w:rPr>
              <w:t>8 (72836) 3-00-51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к-сі, 10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w:t>
            </w:r>
            <w:r>
              <w:br/>
            </w:r>
            <w:r>
              <w:rPr>
                <w:rFonts w:ascii="Times New Roman"/>
                <w:b w:val="false"/>
                <w:i w:val="false"/>
                <w:color w:val="000000"/>
                <w:sz w:val="20"/>
              </w:rPr>
              <w:t>
</w:t>
            </w:r>
            <w:r>
              <w:rPr>
                <w:rFonts w:ascii="Times New Roman"/>
                <w:b w:val="false"/>
                <w:i w:val="false"/>
                <w:color w:val="000000"/>
                <w:sz w:val="20"/>
              </w:rPr>
              <w:t>8 (72770) 2-24-81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 № 21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9а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w:t>
            </w:r>
            <w:r>
              <w:br/>
            </w:r>
            <w:r>
              <w:rPr>
                <w:rFonts w:ascii="Times New Roman"/>
                <w:b w:val="false"/>
                <w:i w:val="false"/>
                <w:color w:val="000000"/>
                <w:sz w:val="20"/>
              </w:rPr>
              <w:t>
</w:t>
            </w:r>
            <w:r>
              <w:rPr>
                <w:rFonts w:ascii="Times New Roman"/>
                <w:b w:val="false"/>
                <w:i w:val="false"/>
                <w:color w:val="000000"/>
                <w:sz w:val="20"/>
              </w:rPr>
              <w:t>8 (72752) 2-28-39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 № 4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Тәуелсіздікке 10 жыл к-сі, 54 «а»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98-36-06</w:t>
            </w:r>
            <w:r>
              <w:br/>
            </w:r>
            <w:r>
              <w:rPr>
                <w:rFonts w:ascii="Times New Roman"/>
                <w:b w:val="false"/>
                <w:i w:val="false"/>
                <w:color w:val="000000"/>
                <w:sz w:val="20"/>
              </w:rPr>
              <w:t>
</w:t>
            </w:r>
            <w:r>
              <w:rPr>
                <w:rFonts w:ascii="Times New Roman"/>
                <w:b w:val="false"/>
                <w:i w:val="false"/>
                <w:color w:val="000000"/>
                <w:sz w:val="20"/>
              </w:rPr>
              <w:t>8 (72771) 2-17-55</w:t>
            </w:r>
            <w:r>
              <w:br/>
            </w:r>
            <w:r>
              <w:rPr>
                <w:rFonts w:ascii="Times New Roman"/>
                <w:b w:val="false"/>
                <w:i w:val="false"/>
                <w:color w:val="000000"/>
                <w:sz w:val="20"/>
              </w:rPr>
              <w:t>
</w:t>
            </w:r>
            <w:r>
              <w:rPr>
                <w:rFonts w:ascii="Times New Roman"/>
                <w:b w:val="false"/>
                <w:i w:val="false"/>
                <w:color w:val="000000"/>
                <w:sz w:val="20"/>
              </w:rPr>
              <w:t>8 (72771) 2-24-99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2-17-55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2-14-46</w:t>
            </w:r>
            <w:r>
              <w:br/>
            </w:r>
            <w:r>
              <w:rPr>
                <w:rFonts w:ascii="Times New Roman"/>
                <w:b w:val="false"/>
                <w:i w:val="false"/>
                <w:color w:val="000000"/>
                <w:sz w:val="20"/>
              </w:rPr>
              <w:t>
</w:t>
            </w:r>
            <w:r>
              <w:rPr>
                <w:rFonts w:ascii="Times New Roman"/>
                <w:b w:val="false"/>
                <w:i w:val="false"/>
                <w:color w:val="000000"/>
                <w:sz w:val="20"/>
              </w:rPr>
              <w:t xml:space="preserve">8 (72771) 2-27-55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2-15-46</w:t>
            </w:r>
            <w:r>
              <w:br/>
            </w:r>
            <w:r>
              <w:rPr>
                <w:rFonts w:ascii="Times New Roman"/>
                <w:b w:val="false"/>
                <w:i w:val="false"/>
                <w:color w:val="000000"/>
                <w:sz w:val="20"/>
              </w:rPr>
              <w:t>
</w:t>
            </w:r>
            <w:r>
              <w:rPr>
                <w:rFonts w:ascii="Times New Roman"/>
                <w:b w:val="false"/>
                <w:i w:val="false"/>
                <w:color w:val="000000"/>
                <w:sz w:val="20"/>
              </w:rPr>
              <w:t>8 (72771) 2-27-55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14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w:t>
            </w:r>
            <w:r>
              <w:br/>
            </w:r>
            <w:r>
              <w:rPr>
                <w:rFonts w:ascii="Times New Roman"/>
                <w:b w:val="false"/>
                <w:i w:val="false"/>
                <w:color w:val="000000"/>
                <w:sz w:val="20"/>
              </w:rPr>
              <w:t>
</w:t>
            </w:r>
            <w:r>
              <w:rPr>
                <w:rFonts w:ascii="Times New Roman"/>
                <w:b w:val="false"/>
                <w:i w:val="false"/>
                <w:color w:val="000000"/>
                <w:sz w:val="20"/>
              </w:rPr>
              <w:t>8 (72834) 2-16-96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8 (72834) 2-15-84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8 (72834) 2-15-84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Б.Момышұлы к-сі, 12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w:t>
            </w:r>
            <w:r>
              <w:br/>
            </w:r>
            <w:r>
              <w:rPr>
                <w:rFonts w:ascii="Times New Roman"/>
                <w:b w:val="false"/>
                <w:i w:val="false"/>
                <w:color w:val="000000"/>
                <w:sz w:val="20"/>
              </w:rPr>
              <w:t>
</w:t>
            </w:r>
            <w:r>
              <w:rPr>
                <w:rFonts w:ascii="Times New Roman"/>
                <w:b w:val="false"/>
                <w:i w:val="false"/>
                <w:color w:val="000000"/>
                <w:sz w:val="20"/>
              </w:rPr>
              <w:t>8 (72840) 3-17-09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 № 31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r>
              <w:br/>
            </w:r>
            <w:r>
              <w:rPr>
                <w:rFonts w:ascii="Times New Roman"/>
                <w:b w:val="false"/>
                <w:i w:val="false"/>
                <w:color w:val="000000"/>
                <w:sz w:val="20"/>
              </w:rPr>
              <w:t>
</w:t>
            </w:r>
            <w:r>
              <w:rPr>
                <w:rFonts w:ascii="Times New Roman"/>
                <w:b w:val="false"/>
                <w:i w:val="false"/>
                <w:color w:val="000000"/>
                <w:sz w:val="20"/>
              </w:rPr>
              <w:t>8 (72840) 3-13-45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Измаилов к-сі, 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w:t>
            </w:r>
            <w:r>
              <w:br/>
            </w:r>
            <w:r>
              <w:rPr>
                <w:rFonts w:ascii="Times New Roman"/>
                <w:b w:val="false"/>
                <w:i w:val="false"/>
                <w:color w:val="000000"/>
                <w:sz w:val="20"/>
              </w:rPr>
              <w:t>
</w:t>
            </w:r>
            <w:r>
              <w:rPr>
                <w:rFonts w:ascii="Times New Roman"/>
                <w:b w:val="false"/>
                <w:i w:val="false"/>
                <w:color w:val="000000"/>
                <w:sz w:val="20"/>
              </w:rPr>
              <w:t>8 (72838) 2-02-26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 № 201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Масанчи к-сі, 17 «А»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w:t>
            </w:r>
            <w:r>
              <w:br/>
            </w:r>
            <w:r>
              <w:rPr>
                <w:rFonts w:ascii="Times New Roman"/>
                <w:b w:val="false"/>
                <w:i w:val="false"/>
                <w:color w:val="000000"/>
                <w:sz w:val="20"/>
              </w:rPr>
              <w:t>
</w:t>
            </w:r>
            <w:r>
              <w:rPr>
                <w:rFonts w:ascii="Times New Roman"/>
                <w:b w:val="false"/>
                <w:i w:val="false"/>
                <w:color w:val="000000"/>
                <w:sz w:val="20"/>
              </w:rPr>
              <w:t>8 (72831) 5-23-54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Б.Момышұлы к-сі, 19«а»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w:t>
            </w:r>
            <w:r>
              <w:br/>
            </w:r>
            <w:r>
              <w:rPr>
                <w:rFonts w:ascii="Times New Roman"/>
                <w:b w:val="false"/>
                <w:i w:val="false"/>
                <w:color w:val="000000"/>
                <w:sz w:val="20"/>
              </w:rPr>
              <w:t>
</w:t>
            </w:r>
            <w:r>
              <w:rPr>
                <w:rFonts w:ascii="Times New Roman"/>
                <w:b w:val="false"/>
                <w:i w:val="false"/>
                <w:color w:val="000000"/>
                <w:sz w:val="20"/>
              </w:rPr>
              <w:t>8 (72777) 2-24-82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 № 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2-23-13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2-14-67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Тәуелсіздік к-сі, 115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w:t>
            </w:r>
            <w:r>
              <w:br/>
            </w:r>
            <w:r>
              <w:rPr>
                <w:rFonts w:ascii="Times New Roman"/>
                <w:b w:val="false"/>
                <w:i w:val="false"/>
                <w:color w:val="000000"/>
                <w:sz w:val="20"/>
              </w:rPr>
              <w:t>
</w:t>
            </w:r>
            <w:r>
              <w:rPr>
                <w:rFonts w:ascii="Times New Roman"/>
                <w:b w:val="false"/>
                <w:i w:val="false"/>
                <w:color w:val="000000"/>
                <w:sz w:val="20"/>
              </w:rPr>
              <w:t>8 (72839) 2-10-62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 № 15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r>
              <w:br/>
            </w:r>
            <w:r>
              <w:rPr>
                <w:rFonts w:ascii="Times New Roman"/>
                <w:b w:val="false"/>
                <w:i w:val="false"/>
                <w:color w:val="000000"/>
                <w:sz w:val="20"/>
              </w:rPr>
              <w:t>
</w:t>
            </w:r>
            <w:r>
              <w:rPr>
                <w:rFonts w:ascii="Times New Roman"/>
                <w:b w:val="false"/>
                <w:i w:val="false"/>
                <w:color w:val="000000"/>
                <w:sz w:val="20"/>
              </w:rPr>
              <w:t>8 (72839) 2-18-46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r>
              <w:br/>
            </w:r>
            <w:r>
              <w:rPr>
                <w:rFonts w:ascii="Times New Roman"/>
                <w:b w:val="false"/>
                <w:i w:val="false"/>
                <w:color w:val="000000"/>
                <w:sz w:val="20"/>
              </w:rPr>
              <w:t>
</w:t>
            </w:r>
            <w:r>
              <w:rPr>
                <w:rFonts w:ascii="Times New Roman"/>
                <w:b w:val="false"/>
                <w:i w:val="false"/>
                <w:color w:val="000000"/>
                <w:sz w:val="20"/>
              </w:rPr>
              <w:t xml:space="preserve">8 (72839) 2-18-46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Бокин к-сі, 30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w:t>
            </w:r>
            <w:r>
              <w:br/>
            </w:r>
            <w:r>
              <w:rPr>
                <w:rFonts w:ascii="Times New Roman"/>
                <w:b w:val="false"/>
                <w:i w:val="false"/>
                <w:color w:val="000000"/>
                <w:sz w:val="20"/>
              </w:rPr>
              <w:t>
</w:t>
            </w:r>
            <w:r>
              <w:rPr>
                <w:rFonts w:ascii="Times New Roman"/>
                <w:b w:val="false"/>
                <w:i w:val="false"/>
                <w:color w:val="000000"/>
                <w:sz w:val="20"/>
              </w:rPr>
              <w:t>8 (7272) 95-66-84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 № 301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Құдайбергенов к-сі, 60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2-16-79</w:t>
            </w:r>
            <w:r>
              <w:br/>
            </w:r>
            <w:r>
              <w:rPr>
                <w:rFonts w:ascii="Times New Roman"/>
                <w:b w:val="false"/>
                <w:i w:val="false"/>
                <w:color w:val="000000"/>
                <w:sz w:val="20"/>
              </w:rPr>
              <w:t>
</w:t>
            </w:r>
            <w:r>
              <w:rPr>
                <w:rFonts w:ascii="Times New Roman"/>
                <w:b w:val="false"/>
                <w:i w:val="false"/>
                <w:color w:val="000000"/>
                <w:sz w:val="20"/>
              </w:rPr>
              <w:t>8 (72778) 3-32-57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3-32-57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45-15-55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45-15-42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45-15-59 операциялық зал: 1 қабат, №№ 3, 4 терезе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Махамбет Өтемісұлы к-сі, 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5-21-37 № 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кенті, Қонаев к-сі, 14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2-05-04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2-03-10 № 6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2-03-31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2-15-64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2-10-00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2-13-27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Х. Испуллаев к-сі, 66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2-04-61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Ә.Молдағұлова к-сі, 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2-11-34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2-19-70 № 1а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Сәтбаев к-сі, 18-1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3-00-64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 № 4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3-11-06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к-сі, 13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2-16-13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(7122)305143 № 13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24-02-03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24-06-02 № 101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к-сі, 53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r>
              <w:br/>
            </w:r>
            <w:r>
              <w:rPr>
                <w:rFonts w:ascii="Times New Roman"/>
                <w:b w:val="false"/>
                <w:i w:val="false"/>
                <w:color w:val="000000"/>
                <w:sz w:val="20"/>
              </w:rPr>
              <w:t>
</w:t>
            </w:r>
            <w:r>
              <w:rPr>
                <w:rFonts w:ascii="Times New Roman"/>
                <w:b w:val="false"/>
                <w:i w:val="false"/>
                <w:color w:val="000000"/>
                <w:sz w:val="20"/>
              </w:rPr>
              <w:t>8 (72252) 9-11-40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Абай бульвары, 52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3-58-02</w:t>
            </w:r>
            <w:r>
              <w:br/>
            </w:r>
            <w:r>
              <w:rPr>
                <w:rFonts w:ascii="Times New Roman"/>
                <w:b w:val="false"/>
                <w:i w:val="false"/>
                <w:color w:val="000000"/>
                <w:sz w:val="20"/>
              </w:rPr>
              <w:t>
</w:t>
            </w:r>
            <w:r>
              <w:rPr>
                <w:rFonts w:ascii="Times New Roman"/>
                <w:b w:val="false"/>
                <w:i w:val="false"/>
                <w:color w:val="000000"/>
                <w:sz w:val="20"/>
              </w:rPr>
              <w:t>8(72237)3-5 -92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3-51-92 № 200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 8 (7232) 70-12-76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М.Әуезов к-сі, 39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9-05-91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9-05-91 № 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r>
              <w:br/>
            </w:r>
            <w:r>
              <w:rPr>
                <w:rFonts w:ascii="Times New Roman"/>
                <w:b w:val="false"/>
                <w:i w:val="false"/>
                <w:color w:val="000000"/>
                <w:sz w:val="20"/>
              </w:rPr>
              <w:t>
</w:t>
            </w:r>
            <w:r>
              <w:rPr>
                <w:rFonts w:ascii="Times New Roman"/>
                <w:b w:val="false"/>
                <w:i w:val="false"/>
                <w:color w:val="000000"/>
                <w:sz w:val="20"/>
              </w:rPr>
              <w:t>8 (72236) 9-15-10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Мир тұйық көшесі, 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2-16-36</w:t>
            </w:r>
            <w:r>
              <w:br/>
            </w:r>
            <w:r>
              <w:rPr>
                <w:rFonts w:ascii="Times New Roman"/>
                <w:b w:val="false"/>
                <w:i w:val="false"/>
                <w:color w:val="000000"/>
                <w:sz w:val="20"/>
              </w:rPr>
              <w:t>
</w:t>
            </w:r>
            <w:r>
              <w:rPr>
                <w:rFonts w:ascii="Times New Roman"/>
                <w:b w:val="false"/>
                <w:i w:val="false"/>
                <w:color w:val="000000"/>
                <w:sz w:val="20"/>
              </w:rPr>
              <w:t>8(72351) 2-10-88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2-10-88 № 6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r>
              <w:br/>
            </w:r>
            <w:r>
              <w:rPr>
                <w:rFonts w:ascii="Times New Roman"/>
                <w:b w:val="false"/>
                <w:i w:val="false"/>
                <w:color w:val="000000"/>
                <w:sz w:val="20"/>
              </w:rPr>
              <w:t>
</w:t>
            </w:r>
            <w:r>
              <w:rPr>
                <w:rFonts w:ascii="Times New Roman"/>
                <w:b w:val="false"/>
                <w:i w:val="false"/>
                <w:color w:val="000000"/>
                <w:sz w:val="20"/>
              </w:rPr>
              <w:t>8 (7232) 70-12-84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Құнанбай к-сі, 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23307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(72251) 2-37-98 № 2 кабинет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2-37-79</w:t>
            </w:r>
            <w:r>
              <w:br/>
            </w:r>
            <w:r>
              <w:rPr>
                <w:rFonts w:ascii="Times New Roman"/>
                <w:b w:val="false"/>
                <w:i w:val="false"/>
                <w:color w:val="000000"/>
                <w:sz w:val="20"/>
              </w:rPr>
              <w:t>
</w:t>
            </w:r>
            <w:r>
              <w:rPr>
                <w:rFonts w:ascii="Times New Roman"/>
                <w:b w:val="false"/>
                <w:i w:val="false"/>
                <w:color w:val="000000"/>
                <w:sz w:val="20"/>
              </w:rPr>
              <w:t>8 (7232) 70-12-94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2-56-08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Тоқтаров к-сі, 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4-62-80</w:t>
            </w:r>
            <w:r>
              <w:br/>
            </w:r>
            <w:r>
              <w:rPr>
                <w:rFonts w:ascii="Times New Roman"/>
                <w:b w:val="false"/>
                <w:i w:val="false"/>
                <w:color w:val="000000"/>
                <w:sz w:val="20"/>
              </w:rPr>
              <w:t>
</w:t>
            </w:r>
            <w:r>
              <w:rPr>
                <w:rFonts w:ascii="Times New Roman"/>
                <w:b w:val="false"/>
                <w:i w:val="false"/>
                <w:color w:val="000000"/>
                <w:sz w:val="20"/>
              </w:rPr>
              <w:t>8 (72336) 4-27-87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r>
              <w:br/>
            </w:r>
            <w:r>
              <w:rPr>
                <w:rFonts w:ascii="Times New Roman"/>
                <w:b w:val="false"/>
                <w:i w:val="false"/>
                <w:color w:val="000000"/>
                <w:sz w:val="20"/>
              </w:rPr>
              <w:t>
</w:t>
            </w:r>
            <w:r>
              <w:rPr>
                <w:rFonts w:ascii="Times New Roman"/>
                <w:b w:val="false"/>
                <w:i w:val="false"/>
                <w:color w:val="000000"/>
                <w:sz w:val="20"/>
              </w:rPr>
              <w:t>8 (7232) 70-15-66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Абай алаңы, 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52-22-29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56-79-31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56-73-37</w:t>
            </w:r>
            <w:r>
              <w:br/>
            </w:r>
            <w:r>
              <w:rPr>
                <w:rFonts w:ascii="Times New Roman"/>
                <w:b w:val="false"/>
                <w:i w:val="false"/>
                <w:color w:val="000000"/>
                <w:sz w:val="20"/>
              </w:rPr>
              <w:t>
</w:t>
            </w:r>
            <w:r>
              <w:rPr>
                <w:rFonts w:ascii="Times New Roman"/>
                <w:b w:val="false"/>
                <w:i w:val="false"/>
                <w:color w:val="000000"/>
                <w:sz w:val="20"/>
              </w:rPr>
              <w:t>8 (7222) 52-33-32</w:t>
            </w:r>
            <w:r>
              <w:br/>
            </w:r>
            <w:r>
              <w:rPr>
                <w:rFonts w:ascii="Times New Roman"/>
                <w:b w:val="false"/>
                <w:i w:val="false"/>
                <w:color w:val="000000"/>
                <w:sz w:val="20"/>
              </w:rPr>
              <w:t>
</w:t>
            </w:r>
            <w:r>
              <w:rPr>
                <w:rFonts w:ascii="Times New Roman"/>
                <w:b w:val="false"/>
                <w:i w:val="false"/>
                <w:color w:val="000000"/>
                <w:sz w:val="20"/>
              </w:rPr>
              <w:t>8 (7222) 52-18-52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56-64-87</w:t>
            </w:r>
            <w:r>
              <w:br/>
            </w:r>
            <w:r>
              <w:rPr>
                <w:rFonts w:ascii="Times New Roman"/>
                <w:b w:val="false"/>
                <w:i w:val="false"/>
                <w:color w:val="000000"/>
                <w:sz w:val="20"/>
              </w:rPr>
              <w:t>
</w:t>
            </w:r>
            <w:r>
              <w:rPr>
                <w:rFonts w:ascii="Times New Roman"/>
                <w:b w:val="false"/>
                <w:i w:val="false"/>
                <w:color w:val="000000"/>
                <w:sz w:val="20"/>
              </w:rPr>
              <w:t>8(7222) 52-33-32</w:t>
            </w:r>
            <w:r>
              <w:br/>
            </w:r>
            <w:r>
              <w:rPr>
                <w:rFonts w:ascii="Times New Roman"/>
                <w:b w:val="false"/>
                <w:i w:val="false"/>
                <w:color w:val="000000"/>
                <w:sz w:val="20"/>
              </w:rPr>
              <w:t>
</w:t>
            </w:r>
            <w:r>
              <w:rPr>
                <w:rFonts w:ascii="Times New Roman"/>
                <w:b w:val="false"/>
                <w:i w:val="false"/>
                <w:color w:val="000000"/>
                <w:sz w:val="20"/>
              </w:rPr>
              <w:t>8(7222) 52-18-52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Тәуелсіздік даң., 86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(7232)75-44-00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75-38-96 операциялық зал: 1 қабат, № 1 терезе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19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r>
              <w:br/>
            </w:r>
            <w:r>
              <w:rPr>
                <w:rFonts w:ascii="Times New Roman"/>
                <w:b w:val="false"/>
                <w:i w:val="false"/>
                <w:color w:val="000000"/>
                <w:sz w:val="20"/>
              </w:rPr>
              <w:t>
</w:t>
            </w:r>
            <w:r>
              <w:rPr>
                <w:rFonts w:ascii="Times New Roman"/>
                <w:b w:val="false"/>
                <w:i w:val="false"/>
                <w:color w:val="000000"/>
                <w:sz w:val="20"/>
              </w:rPr>
              <w:t>8 (72331) 2-13-89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6-54-98</w:t>
            </w:r>
            <w:r>
              <w:br/>
            </w:r>
            <w:r>
              <w:rPr>
                <w:rFonts w:ascii="Times New Roman"/>
                <w:b w:val="false"/>
                <w:i w:val="false"/>
                <w:color w:val="000000"/>
                <w:sz w:val="20"/>
              </w:rPr>
              <w:t>
</w:t>
            </w:r>
            <w:r>
              <w:rPr>
                <w:rFonts w:ascii="Times New Roman"/>
                <w:b w:val="false"/>
                <w:i w:val="false"/>
                <w:color w:val="000000"/>
                <w:sz w:val="20"/>
              </w:rPr>
              <w:t>8(72347)6-5 -59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6-58-59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r>
              <w:br/>
            </w:r>
            <w:r>
              <w:rPr>
                <w:rFonts w:ascii="Times New Roman"/>
                <w:b w:val="false"/>
                <w:i w:val="false"/>
                <w:color w:val="000000"/>
                <w:sz w:val="20"/>
              </w:rPr>
              <w:t>
</w:t>
            </w:r>
            <w:r>
              <w:rPr>
                <w:rFonts w:ascii="Times New Roman"/>
                <w:b w:val="false"/>
                <w:i w:val="false"/>
                <w:color w:val="000000"/>
                <w:sz w:val="20"/>
              </w:rPr>
              <w:t>8 (72347) 6-11-81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бойынша салық басқармасы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Победа к-сі, 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r>
              <w:br/>
            </w:r>
            <w:r>
              <w:rPr>
                <w:rFonts w:ascii="Times New Roman"/>
                <w:b w:val="false"/>
                <w:i w:val="false"/>
                <w:color w:val="000000"/>
                <w:sz w:val="20"/>
              </w:rPr>
              <w:t>
</w:t>
            </w:r>
            <w:r>
              <w:rPr>
                <w:rFonts w:ascii="Times New Roman"/>
                <w:b w:val="false"/>
                <w:i w:val="false"/>
                <w:color w:val="000000"/>
                <w:sz w:val="20"/>
              </w:rPr>
              <w:t>8 (7232) 70-10-75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бойынша салық басқармасы – Зырян қ.</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Стахановская к-сі, 11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 8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Амангелді к-сі, 61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2-92-97</w:t>
            </w:r>
            <w:r>
              <w:br/>
            </w:r>
            <w:r>
              <w:rPr>
                <w:rFonts w:ascii="Times New Roman"/>
                <w:b w:val="false"/>
                <w:i w:val="false"/>
                <w:color w:val="000000"/>
                <w:sz w:val="20"/>
              </w:rPr>
              <w:t>
</w:t>
            </w:r>
            <w:r>
              <w:rPr>
                <w:rFonts w:ascii="Times New Roman"/>
                <w:b w:val="false"/>
                <w:i w:val="false"/>
                <w:color w:val="000000"/>
                <w:sz w:val="20"/>
              </w:rPr>
              <w:t>8 (72341) 2-23-07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2-23-07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2-14-84</w:t>
            </w:r>
            <w:r>
              <w:br/>
            </w:r>
            <w:r>
              <w:rPr>
                <w:rFonts w:ascii="Times New Roman"/>
                <w:b w:val="false"/>
                <w:i w:val="false"/>
                <w:color w:val="000000"/>
                <w:sz w:val="20"/>
              </w:rPr>
              <w:t>
</w:t>
            </w:r>
            <w:r>
              <w:rPr>
                <w:rFonts w:ascii="Times New Roman"/>
                <w:b w:val="false"/>
                <w:i w:val="false"/>
                <w:color w:val="000000"/>
                <w:sz w:val="20"/>
              </w:rPr>
              <w:t>8 (72341) 2-94-86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2-94-86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Аухадиев к-сі, 27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2-72-87</w:t>
            </w:r>
            <w:r>
              <w:br/>
            </w:r>
            <w:r>
              <w:rPr>
                <w:rFonts w:ascii="Times New Roman"/>
                <w:b w:val="false"/>
                <w:i w:val="false"/>
                <w:color w:val="000000"/>
                <w:sz w:val="20"/>
              </w:rPr>
              <w:t>
</w:t>
            </w:r>
            <w:r>
              <w:rPr>
                <w:rFonts w:ascii="Times New Roman"/>
                <w:b w:val="false"/>
                <w:i w:val="false"/>
                <w:color w:val="000000"/>
                <w:sz w:val="20"/>
              </w:rPr>
              <w:t>8 (72348) 2-72-81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2-72-81 № 207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r>
              <w:br/>
            </w:r>
            <w:r>
              <w:rPr>
                <w:rFonts w:ascii="Times New Roman"/>
                <w:b w:val="false"/>
                <w:i w:val="false"/>
                <w:color w:val="000000"/>
                <w:sz w:val="20"/>
              </w:rPr>
              <w:t>
</w:t>
            </w:r>
            <w:r>
              <w:rPr>
                <w:rFonts w:ascii="Times New Roman"/>
                <w:b w:val="false"/>
                <w:i w:val="false"/>
                <w:color w:val="000000"/>
                <w:sz w:val="20"/>
              </w:rPr>
              <w:t>8 (72348) 2-18-65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Бунтовский к-сі, 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(72339)2-20-23</w:t>
            </w:r>
            <w:r>
              <w:br/>
            </w:r>
            <w:r>
              <w:rPr>
                <w:rFonts w:ascii="Times New Roman"/>
                <w:b w:val="false"/>
                <w:i w:val="false"/>
                <w:color w:val="000000"/>
                <w:sz w:val="20"/>
              </w:rPr>
              <w:t>
</w:t>
            </w:r>
            <w:r>
              <w:rPr>
                <w:rFonts w:ascii="Times New Roman"/>
                <w:b w:val="false"/>
                <w:i w:val="false"/>
                <w:color w:val="000000"/>
                <w:sz w:val="20"/>
              </w:rPr>
              <w:t>8 (72339)2-20-20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2-20-20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r>
              <w:br/>
            </w:r>
            <w:r>
              <w:rPr>
                <w:rFonts w:ascii="Times New Roman"/>
                <w:b w:val="false"/>
                <w:i w:val="false"/>
                <w:color w:val="000000"/>
                <w:sz w:val="20"/>
              </w:rPr>
              <w:t>
</w:t>
            </w:r>
            <w:r>
              <w:rPr>
                <w:rFonts w:ascii="Times New Roman"/>
                <w:b w:val="false"/>
                <w:i w:val="false"/>
                <w:color w:val="000000"/>
                <w:sz w:val="20"/>
              </w:rPr>
              <w:t>8 (7232) 70-12-30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к-сі, 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r>
              <w:br/>
            </w:r>
            <w:r>
              <w:rPr>
                <w:rFonts w:ascii="Times New Roman"/>
                <w:b w:val="false"/>
                <w:i w:val="false"/>
                <w:color w:val="000000"/>
                <w:sz w:val="20"/>
              </w:rPr>
              <w:t>
</w:t>
            </w:r>
            <w:r>
              <w:rPr>
                <w:rFonts w:ascii="Times New Roman"/>
                <w:b w:val="false"/>
                <w:i w:val="false"/>
                <w:color w:val="000000"/>
                <w:sz w:val="20"/>
              </w:rPr>
              <w:t>8 (72346) 2-10-55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К.Кайсенов кенті, 21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r>
              <w:br/>
            </w:r>
            <w:r>
              <w:rPr>
                <w:rFonts w:ascii="Times New Roman"/>
                <w:b w:val="false"/>
                <w:i w:val="false"/>
                <w:color w:val="000000"/>
                <w:sz w:val="20"/>
              </w:rPr>
              <w:t>
</w:t>
            </w:r>
            <w:r>
              <w:rPr>
                <w:rFonts w:ascii="Times New Roman"/>
                <w:b w:val="false"/>
                <w:i w:val="false"/>
                <w:color w:val="000000"/>
                <w:sz w:val="20"/>
              </w:rPr>
              <w:t>8 (72338) 2-77-37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Фрунзе көшесі,10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 100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r>
              <w:br/>
            </w:r>
            <w:r>
              <w:rPr>
                <w:rFonts w:ascii="Times New Roman"/>
                <w:b w:val="false"/>
                <w:i w:val="false"/>
                <w:color w:val="000000"/>
                <w:sz w:val="20"/>
              </w:rPr>
              <w:t>
</w:t>
            </w:r>
            <w:r>
              <w:rPr>
                <w:rFonts w:ascii="Times New Roman"/>
                <w:b w:val="false"/>
                <w:i w:val="false"/>
                <w:color w:val="000000"/>
                <w:sz w:val="20"/>
              </w:rPr>
              <w:t>8 (7232) 70-10-66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П.Морозов к-сі, 43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3-16-01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3-21-00 № 204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r>
              <w:br/>
            </w:r>
            <w:r>
              <w:rPr>
                <w:rFonts w:ascii="Times New Roman"/>
                <w:b w:val="false"/>
                <w:i w:val="false"/>
                <w:color w:val="000000"/>
                <w:sz w:val="20"/>
              </w:rPr>
              <w:t>
</w:t>
            </w:r>
            <w:r>
              <w:rPr>
                <w:rFonts w:ascii="Times New Roman"/>
                <w:b w:val="false"/>
                <w:i w:val="false"/>
                <w:color w:val="000000"/>
                <w:sz w:val="20"/>
              </w:rPr>
              <w:t>8 (7232) 70-12-50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салық департаменті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45-34-47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45-71-43</w:t>
            </w:r>
            <w:r>
              <w:br/>
            </w:r>
            <w:r>
              <w:rPr>
                <w:rFonts w:ascii="Times New Roman"/>
                <w:b w:val="false"/>
                <w:i w:val="false"/>
                <w:color w:val="000000"/>
                <w:sz w:val="20"/>
              </w:rPr>
              <w:t>
</w:t>
            </w:r>
            <w:r>
              <w:rPr>
                <w:rFonts w:ascii="Times New Roman"/>
                <w:b w:val="false"/>
                <w:i w:val="false"/>
                <w:color w:val="000000"/>
                <w:sz w:val="20"/>
              </w:rPr>
              <w:t>8 (7262) 45-25-61 № 203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Қолбасшы Қойгелді к-сі, 188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43-17-78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43-17-78 № 201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43-14-56</w:t>
            </w:r>
            <w:r>
              <w:br/>
            </w:r>
            <w:r>
              <w:rPr>
                <w:rFonts w:ascii="Times New Roman"/>
                <w:b w:val="false"/>
                <w:i w:val="false"/>
                <w:color w:val="000000"/>
                <w:sz w:val="20"/>
              </w:rPr>
              <w:t>
</w:t>
            </w:r>
            <w:r>
              <w:rPr>
                <w:rFonts w:ascii="Times New Roman"/>
                <w:b w:val="false"/>
                <w:i w:val="false"/>
                <w:color w:val="000000"/>
                <w:sz w:val="20"/>
              </w:rPr>
              <w:t>8 (7262) 43-14-92</w:t>
            </w:r>
            <w:r>
              <w:br/>
            </w:r>
            <w:r>
              <w:rPr>
                <w:rFonts w:ascii="Times New Roman"/>
                <w:b w:val="false"/>
                <w:i w:val="false"/>
                <w:color w:val="000000"/>
                <w:sz w:val="20"/>
              </w:rPr>
              <w:t>
</w:t>
            </w:r>
            <w:r>
              <w:rPr>
                <w:rFonts w:ascii="Times New Roman"/>
                <w:b w:val="false"/>
                <w:i w:val="false"/>
                <w:color w:val="000000"/>
                <w:sz w:val="20"/>
              </w:rPr>
              <w:t>8 (7262) 45-34-93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43-24-91</w:t>
            </w:r>
            <w:r>
              <w:br/>
            </w:r>
            <w:r>
              <w:rPr>
                <w:rFonts w:ascii="Times New Roman"/>
                <w:b w:val="false"/>
                <w:i w:val="false"/>
                <w:color w:val="000000"/>
                <w:sz w:val="20"/>
              </w:rPr>
              <w:t>
</w:t>
            </w:r>
            <w:r>
              <w:rPr>
                <w:rFonts w:ascii="Times New Roman"/>
                <w:b w:val="false"/>
                <w:i w:val="false"/>
                <w:color w:val="000000"/>
                <w:sz w:val="20"/>
              </w:rPr>
              <w:t>8 (7262) 45-52-55</w:t>
            </w:r>
            <w:r>
              <w:br/>
            </w:r>
            <w:r>
              <w:rPr>
                <w:rFonts w:ascii="Times New Roman"/>
                <w:b w:val="false"/>
                <w:i w:val="false"/>
                <w:color w:val="000000"/>
                <w:sz w:val="20"/>
              </w:rPr>
              <w:t>
</w:t>
            </w:r>
            <w:r>
              <w:rPr>
                <w:rFonts w:ascii="Times New Roman"/>
                <w:b w:val="false"/>
                <w:i w:val="false"/>
                <w:color w:val="000000"/>
                <w:sz w:val="20"/>
              </w:rPr>
              <w:t>8 (7262) 43-06-71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к-сі, 205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Энергетиктер к-сі, 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 2-01-44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2-13-56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(72635)2-18-71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2-18-71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бойынша салық басқармасы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207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 2-15-63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2-12-31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4-24-96</w:t>
            </w:r>
            <w:r>
              <w:br/>
            </w:r>
            <w:r>
              <w:rPr>
                <w:rFonts w:ascii="Times New Roman"/>
                <w:b w:val="false"/>
                <w:i w:val="false"/>
                <w:color w:val="000000"/>
                <w:sz w:val="20"/>
              </w:rPr>
              <w:t>
</w:t>
            </w:r>
            <w:r>
              <w:rPr>
                <w:rFonts w:ascii="Times New Roman"/>
                <w:b w:val="false"/>
                <w:i w:val="false"/>
                <w:color w:val="000000"/>
                <w:sz w:val="20"/>
              </w:rPr>
              <w:t>8 (72636) 2-12-77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(7262)2-12-77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атындағы ауданы бойынша салық басқармасы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187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 2-17-46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2-23-35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r>
              <w:br/>
            </w:r>
            <w:r>
              <w:rPr>
                <w:rFonts w:ascii="Times New Roman"/>
                <w:b w:val="false"/>
                <w:i w:val="false"/>
                <w:color w:val="000000"/>
                <w:sz w:val="20"/>
              </w:rPr>
              <w:t>
</w:t>
            </w:r>
            <w:r>
              <w:rPr>
                <w:rFonts w:ascii="Times New Roman"/>
                <w:b w:val="false"/>
                <w:i w:val="false"/>
                <w:color w:val="000000"/>
                <w:sz w:val="20"/>
              </w:rPr>
              <w:t>8 (7262) 56-8715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бойынша салық басқармасы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М. Маметов к-сі, 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 2-21-12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2-26-61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Б.Омаров к-сі, 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 2-46-78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2-46-78 № 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r>
              <w:br/>
            </w:r>
            <w:r>
              <w:rPr>
                <w:rFonts w:ascii="Times New Roman"/>
                <w:b w:val="false"/>
                <w:i w:val="false"/>
                <w:color w:val="000000"/>
                <w:sz w:val="20"/>
              </w:rPr>
              <w:t>
</w:t>
            </w:r>
            <w:r>
              <w:rPr>
                <w:rFonts w:ascii="Times New Roman"/>
                <w:b w:val="false"/>
                <w:i w:val="false"/>
                <w:color w:val="000000"/>
                <w:sz w:val="20"/>
              </w:rPr>
              <w:t>8 (72642) 2-42-59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1 ш.а., 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 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6-33-22</w:t>
            </w:r>
            <w:r>
              <w:br/>
            </w:r>
            <w:r>
              <w:rPr>
                <w:rFonts w:ascii="Times New Roman"/>
                <w:b w:val="false"/>
                <w:i w:val="false"/>
                <w:color w:val="000000"/>
                <w:sz w:val="20"/>
              </w:rPr>
              <w:t>
</w:t>
            </w:r>
            <w:r>
              <w:rPr>
                <w:rFonts w:ascii="Times New Roman"/>
                <w:b w:val="false"/>
                <w:i w:val="false"/>
                <w:color w:val="000000"/>
                <w:sz w:val="20"/>
              </w:rPr>
              <w:t>8 (7262) 56-85-94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 6-33-22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2-26-93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2-11-25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56-86-20</w:t>
            </w:r>
            <w:r>
              <w:br/>
            </w:r>
            <w:r>
              <w:rPr>
                <w:rFonts w:ascii="Times New Roman"/>
                <w:b w:val="false"/>
                <w:i w:val="false"/>
                <w:color w:val="000000"/>
                <w:sz w:val="20"/>
              </w:rPr>
              <w:t>
</w:t>
            </w:r>
            <w:r>
              <w:rPr>
                <w:rFonts w:ascii="Times New Roman"/>
                <w:b w:val="false"/>
                <w:i w:val="false"/>
                <w:color w:val="000000"/>
                <w:sz w:val="20"/>
              </w:rPr>
              <w:t>8 (72637) 2-30-62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2-30-62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Ә.Молдағұлова к-сі, 26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 6-26-57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6-22-03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бойынша салық басқармасы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Әубәкіров к-сі, 32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 3-15-40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3-15-40 № 206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3-14-33</w:t>
            </w:r>
            <w:r>
              <w:br/>
            </w:r>
            <w:r>
              <w:rPr>
                <w:rFonts w:ascii="Times New Roman"/>
                <w:b w:val="false"/>
                <w:i w:val="false"/>
                <w:color w:val="000000"/>
                <w:sz w:val="20"/>
              </w:rPr>
              <w:t>
</w:t>
            </w:r>
            <w:r>
              <w:rPr>
                <w:rFonts w:ascii="Times New Roman"/>
                <w:b w:val="false"/>
                <w:i w:val="false"/>
                <w:color w:val="000000"/>
                <w:sz w:val="20"/>
              </w:rPr>
              <w:t>8 (7262) 56-86-24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3-31-05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50-55-71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50-51-42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50-75-11 № 16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50-53-61</w:t>
            </w:r>
            <w:r>
              <w:br/>
            </w:r>
            <w:r>
              <w:rPr>
                <w:rFonts w:ascii="Times New Roman"/>
                <w:b w:val="false"/>
                <w:i w:val="false"/>
                <w:color w:val="000000"/>
                <w:sz w:val="20"/>
              </w:rPr>
              <w:t>
</w:t>
            </w:r>
            <w:r>
              <w:rPr>
                <w:rFonts w:ascii="Times New Roman"/>
                <w:b w:val="false"/>
                <w:i w:val="false"/>
                <w:color w:val="000000"/>
                <w:sz w:val="20"/>
              </w:rPr>
              <w:t>8 (7112) 50-55-67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50-97-82</w:t>
            </w:r>
            <w:r>
              <w:br/>
            </w:r>
            <w:r>
              <w:rPr>
                <w:rFonts w:ascii="Times New Roman"/>
                <w:b w:val="false"/>
                <w:i w:val="false"/>
                <w:color w:val="000000"/>
                <w:sz w:val="20"/>
              </w:rPr>
              <w:t>
</w:t>
            </w:r>
            <w:r>
              <w:rPr>
                <w:rFonts w:ascii="Times New Roman"/>
                <w:b w:val="false"/>
                <w:i w:val="false"/>
                <w:color w:val="000000"/>
                <w:sz w:val="20"/>
              </w:rPr>
              <w:t>8 (7112) 50-37-03</w:t>
            </w:r>
            <w:r>
              <w:br/>
            </w:r>
            <w:r>
              <w:rPr>
                <w:rFonts w:ascii="Times New Roman"/>
                <w:b w:val="false"/>
                <w:i w:val="false"/>
                <w:color w:val="000000"/>
                <w:sz w:val="20"/>
              </w:rPr>
              <w:t>
</w:t>
            </w:r>
            <w:r>
              <w:rPr>
                <w:rFonts w:ascii="Times New Roman"/>
                <w:b w:val="false"/>
                <w:i w:val="false"/>
                <w:color w:val="000000"/>
                <w:sz w:val="20"/>
              </w:rPr>
              <w:t>8 (7112) 50-79-87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Әбілхайырхан к-сі, 57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Берғалиев к-сі, 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2-12-33</w:t>
            </w:r>
            <w:r>
              <w:br/>
            </w:r>
            <w:r>
              <w:rPr>
                <w:rFonts w:ascii="Times New Roman"/>
                <w:b w:val="false"/>
                <w:i w:val="false"/>
                <w:color w:val="000000"/>
                <w:sz w:val="20"/>
              </w:rPr>
              <w:t>
</w:t>
            </w:r>
            <w:r>
              <w:rPr>
                <w:rFonts w:ascii="Times New Roman"/>
                <w:b w:val="false"/>
                <w:i w:val="false"/>
                <w:color w:val="000000"/>
                <w:sz w:val="20"/>
              </w:rPr>
              <w:t>8 (71140) 2-12-32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2 ш.а., 7/1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3-11-80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3-10-26 № 30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3-51-23</w:t>
            </w:r>
            <w:r>
              <w:br/>
            </w:r>
            <w:r>
              <w:rPr>
                <w:rFonts w:ascii="Times New Roman"/>
                <w:b w:val="false"/>
                <w:i w:val="false"/>
                <w:color w:val="000000"/>
                <w:sz w:val="20"/>
              </w:rPr>
              <w:t>
</w:t>
            </w:r>
            <w:r>
              <w:rPr>
                <w:rFonts w:ascii="Times New Roman"/>
                <w:b w:val="false"/>
                <w:i w:val="false"/>
                <w:color w:val="000000"/>
                <w:sz w:val="20"/>
              </w:rPr>
              <w:t>8 (71133) 3-10-27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3-56-50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Жаңғалы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 10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2-18-80</w:t>
            </w:r>
            <w:r>
              <w:br/>
            </w:r>
            <w:r>
              <w:rPr>
                <w:rFonts w:ascii="Times New Roman"/>
                <w:b w:val="false"/>
                <w:i w:val="false"/>
                <w:color w:val="000000"/>
                <w:sz w:val="20"/>
              </w:rPr>
              <w:t>
</w:t>
            </w:r>
            <w:r>
              <w:rPr>
                <w:rFonts w:ascii="Times New Roman"/>
                <w:b w:val="false"/>
                <w:i w:val="false"/>
                <w:color w:val="000000"/>
                <w:sz w:val="20"/>
              </w:rPr>
              <w:t>8 (71141) 2-18-78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к-сі, 63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2-12-76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 № 6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w:t>
            </w:r>
            <w:r>
              <w:br/>
            </w:r>
            <w:r>
              <w:rPr>
                <w:rFonts w:ascii="Times New Roman"/>
                <w:b w:val="false"/>
                <w:i w:val="false"/>
                <w:color w:val="000000"/>
                <w:sz w:val="20"/>
              </w:rPr>
              <w:t>
</w:t>
            </w:r>
            <w:r>
              <w:rPr>
                <w:rFonts w:ascii="Times New Roman"/>
                <w:b w:val="false"/>
                <w:i w:val="false"/>
                <w:color w:val="000000"/>
                <w:sz w:val="20"/>
              </w:rPr>
              <w:t>8 (71135) 2-12-82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2-12-82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Мирный тұйық көшесі, 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 7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к-сі, 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 6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3-18-00</w:t>
            </w:r>
            <w:r>
              <w:br/>
            </w:r>
            <w:r>
              <w:rPr>
                <w:rFonts w:ascii="Times New Roman"/>
                <w:b w:val="false"/>
                <w:i w:val="false"/>
                <w:color w:val="000000"/>
                <w:sz w:val="20"/>
              </w:rPr>
              <w:t>
</w:t>
            </w:r>
            <w:r>
              <w:rPr>
                <w:rFonts w:ascii="Times New Roman"/>
                <w:b w:val="false"/>
                <w:i w:val="false"/>
                <w:color w:val="000000"/>
                <w:sz w:val="20"/>
              </w:rPr>
              <w:t>8 (71144) 3-11-03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3-11-03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Ғ. Құрманғалиев к-сі, 19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 22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3-18-06</w:t>
            </w:r>
            <w:r>
              <w:br/>
            </w:r>
            <w:r>
              <w:rPr>
                <w:rFonts w:ascii="Times New Roman"/>
                <w:b w:val="false"/>
                <w:i w:val="false"/>
                <w:color w:val="000000"/>
                <w:sz w:val="20"/>
              </w:rPr>
              <w:t>
</w:t>
            </w:r>
            <w:r>
              <w:rPr>
                <w:rFonts w:ascii="Times New Roman"/>
                <w:b w:val="false"/>
                <w:i w:val="false"/>
                <w:color w:val="000000"/>
                <w:sz w:val="20"/>
              </w:rPr>
              <w:t>8 (71145) 3-12-83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2-13-36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8(71139)2-13-36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2-15-27</w:t>
            </w:r>
            <w:r>
              <w:br/>
            </w:r>
            <w:r>
              <w:rPr>
                <w:rFonts w:ascii="Times New Roman"/>
                <w:b w:val="false"/>
                <w:i w:val="false"/>
                <w:color w:val="000000"/>
                <w:sz w:val="20"/>
              </w:rPr>
              <w:t>
</w:t>
            </w:r>
            <w:r>
              <w:rPr>
                <w:rFonts w:ascii="Times New Roman"/>
                <w:b w:val="false"/>
                <w:i w:val="false"/>
                <w:color w:val="000000"/>
                <w:sz w:val="20"/>
              </w:rPr>
              <w:t>8(71139) 2-16-36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2-16-36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к-сі, 16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r>
              <w:br/>
            </w:r>
            <w:r>
              <w:rPr>
                <w:rFonts w:ascii="Times New Roman"/>
                <w:b w:val="false"/>
                <w:i w:val="false"/>
                <w:color w:val="000000"/>
                <w:sz w:val="20"/>
              </w:rPr>
              <w:t>
</w:t>
            </w:r>
            <w:r>
              <w:rPr>
                <w:rFonts w:ascii="Times New Roman"/>
                <w:b w:val="false"/>
                <w:i w:val="false"/>
                <w:color w:val="000000"/>
                <w:sz w:val="20"/>
              </w:rPr>
              <w:t>8 (71132) 2-17-50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Клышев к-сі, 87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3-33-01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 № 4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r>
              <w:br/>
            </w:r>
            <w:r>
              <w:rPr>
                <w:rFonts w:ascii="Times New Roman"/>
                <w:b w:val="false"/>
                <w:i w:val="false"/>
                <w:color w:val="000000"/>
                <w:sz w:val="20"/>
              </w:rPr>
              <w:t>
</w:t>
            </w:r>
            <w:r>
              <w:rPr>
                <w:rFonts w:ascii="Times New Roman"/>
                <w:b w:val="false"/>
                <w:i w:val="false"/>
                <w:color w:val="000000"/>
                <w:sz w:val="20"/>
              </w:rPr>
              <w:t>8 (71137) 3-31-10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41-33-00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Курчатов к-сі, 41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 22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r>
              <w:br/>
            </w:r>
            <w:r>
              <w:rPr>
                <w:rFonts w:ascii="Times New Roman"/>
                <w:b w:val="false"/>
                <w:i w:val="false"/>
                <w:color w:val="000000"/>
                <w:sz w:val="20"/>
              </w:rPr>
              <w:t>
</w:t>
            </w:r>
            <w:r>
              <w:rPr>
                <w:rFonts w:ascii="Times New Roman"/>
                <w:b w:val="false"/>
                <w:i w:val="false"/>
                <w:color w:val="000000"/>
                <w:sz w:val="20"/>
              </w:rPr>
              <w:t>8 (72131) 4-35-98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Абылайхан к-сі, 39А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r>
              <w:br/>
            </w:r>
            <w:r>
              <w:rPr>
                <w:rFonts w:ascii="Times New Roman"/>
                <w:b w:val="false"/>
                <w:i w:val="false"/>
                <w:color w:val="000000"/>
                <w:sz w:val="20"/>
              </w:rPr>
              <w:t>
</w:t>
            </w:r>
            <w:r>
              <w:rPr>
                <w:rFonts w:ascii="Times New Roman"/>
                <w:b w:val="false"/>
                <w:i w:val="false"/>
                <w:color w:val="000000"/>
                <w:sz w:val="20"/>
              </w:rPr>
              <w:t>8 (72154) 2-21-01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Ленин к-сі, 45А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 210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r>
              <w:br/>
            </w:r>
            <w:r>
              <w:rPr>
                <w:rFonts w:ascii="Times New Roman"/>
                <w:b w:val="false"/>
                <w:i w:val="false"/>
                <w:color w:val="000000"/>
                <w:sz w:val="20"/>
              </w:rPr>
              <w:t>
</w:t>
            </w:r>
            <w:r>
              <w:rPr>
                <w:rFonts w:ascii="Times New Roman"/>
                <w:b w:val="false"/>
                <w:i w:val="false"/>
                <w:color w:val="000000"/>
                <w:sz w:val="20"/>
              </w:rPr>
              <w:t>8 (71036) 4-23-32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Мир к-сі, 26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73-39-01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 № 5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w:t>
            </w:r>
            <w:r>
              <w:br/>
            </w:r>
            <w:r>
              <w:rPr>
                <w:rFonts w:ascii="Times New Roman"/>
                <w:b w:val="false"/>
                <w:i w:val="false"/>
                <w:color w:val="000000"/>
                <w:sz w:val="20"/>
              </w:rPr>
              <w:t>
</w:t>
            </w: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 409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Тойымбеков к-сі, 2А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 5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r>
              <w:br/>
            </w:r>
            <w:r>
              <w:rPr>
                <w:rFonts w:ascii="Times New Roman"/>
                <w:b w:val="false"/>
                <w:i w:val="false"/>
                <w:color w:val="000000"/>
                <w:sz w:val="20"/>
              </w:rPr>
              <w:t>
</w:t>
            </w:r>
            <w:r>
              <w:rPr>
                <w:rFonts w:ascii="Times New Roman"/>
                <w:b w:val="false"/>
                <w:i w:val="false"/>
                <w:color w:val="000000"/>
                <w:sz w:val="20"/>
              </w:rPr>
              <w:t>8 (71032) 2-62-46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Пушкин к-сі, 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Победа к-сі, 33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 12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Мұратбаев к-сі, 10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(71063)7-46-05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7-46-05 № 209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r>
              <w:br/>
            </w:r>
            <w:r>
              <w:rPr>
                <w:rFonts w:ascii="Times New Roman"/>
                <w:b w:val="false"/>
                <w:i w:val="false"/>
                <w:color w:val="000000"/>
                <w:sz w:val="20"/>
              </w:rPr>
              <w:t>
</w:t>
            </w:r>
            <w:r>
              <w:rPr>
                <w:rFonts w:ascii="Times New Roman"/>
                <w:b w:val="false"/>
                <w:i w:val="false"/>
                <w:color w:val="000000"/>
                <w:sz w:val="20"/>
              </w:rPr>
              <w:t>8 (71063) 7-29-54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Тәуелсіздік к-сі, 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92-25-05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92-30-93 операциялық зал: 1 қабат, № 8 терезе</w:t>
            </w:r>
            <w:r>
              <w:br/>
            </w:r>
            <w:r>
              <w:rPr>
                <w:rFonts w:ascii="Times New Roman"/>
                <w:b w:val="false"/>
                <w:i w:val="false"/>
                <w:color w:val="000000"/>
                <w:sz w:val="20"/>
              </w:rPr>
              <w:t>
</w:t>
            </w:r>
            <w:r>
              <w:rPr>
                <w:rFonts w:ascii="Times New Roman"/>
                <w:b w:val="false"/>
                <w:i w:val="false"/>
                <w:color w:val="000000"/>
                <w:sz w:val="20"/>
              </w:rPr>
              <w:t>8 (7213) 92-25-05 № 202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92-31-35</w:t>
            </w:r>
            <w:r>
              <w:br/>
            </w:r>
            <w:r>
              <w:rPr>
                <w:rFonts w:ascii="Times New Roman"/>
                <w:b w:val="false"/>
                <w:i w:val="false"/>
                <w:color w:val="000000"/>
                <w:sz w:val="20"/>
              </w:rPr>
              <w:t>
</w:t>
            </w:r>
            <w:r>
              <w:rPr>
                <w:rFonts w:ascii="Times New Roman"/>
                <w:b w:val="false"/>
                <w:i w:val="false"/>
                <w:color w:val="000000"/>
                <w:sz w:val="20"/>
              </w:rPr>
              <w:t>8 (7213) 92-30-48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92-31-48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Парковая к-сі, 11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 201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r>
              <w:br/>
            </w:r>
            <w:r>
              <w:rPr>
                <w:rFonts w:ascii="Times New Roman"/>
                <w:b w:val="false"/>
                <w:i w:val="false"/>
                <w:color w:val="000000"/>
                <w:sz w:val="20"/>
              </w:rPr>
              <w:t>
</w:t>
            </w:r>
            <w:r>
              <w:rPr>
                <w:rFonts w:ascii="Times New Roman"/>
                <w:b w:val="false"/>
                <w:i w:val="false"/>
                <w:color w:val="000000"/>
                <w:sz w:val="20"/>
              </w:rPr>
              <w:t>8 (72156) 5-25-33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 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Т.Әубәкіров к-сі, 19А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3-16-35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3-24-86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r>
              <w:br/>
            </w:r>
            <w:r>
              <w:rPr>
                <w:rFonts w:ascii="Times New Roman"/>
                <w:b w:val="false"/>
                <w:i w:val="false"/>
                <w:color w:val="000000"/>
                <w:sz w:val="20"/>
              </w:rPr>
              <w:t>
</w:t>
            </w:r>
            <w:r>
              <w:rPr>
                <w:rFonts w:ascii="Times New Roman"/>
                <w:b w:val="false"/>
                <w:i w:val="false"/>
                <w:color w:val="000000"/>
                <w:sz w:val="20"/>
              </w:rPr>
              <w:t>8 (72146) 3-24-86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 кенті, Абай к-сі, 50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 206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2-26-41</w:t>
            </w:r>
            <w:r>
              <w:br/>
            </w:r>
            <w:r>
              <w:rPr>
                <w:rFonts w:ascii="Times New Roman"/>
                <w:b w:val="false"/>
                <w:i w:val="false"/>
                <w:color w:val="000000"/>
                <w:sz w:val="20"/>
              </w:rPr>
              <w:t>
</w:t>
            </w:r>
            <w:r>
              <w:rPr>
                <w:rFonts w:ascii="Times New Roman"/>
                <w:b w:val="false"/>
                <w:i w:val="false"/>
                <w:color w:val="000000"/>
                <w:sz w:val="20"/>
              </w:rPr>
              <w:t>8 (72144) 2-25-94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2-25-94</w:t>
            </w:r>
            <w:r>
              <w:br/>
            </w:r>
            <w:r>
              <w:rPr>
                <w:rFonts w:ascii="Times New Roman"/>
                <w:b w:val="false"/>
                <w:i w:val="false"/>
                <w:color w:val="000000"/>
                <w:sz w:val="20"/>
              </w:rPr>
              <w:t>
</w:t>
            </w:r>
            <w:r>
              <w:rPr>
                <w:rFonts w:ascii="Times New Roman"/>
                <w:b w:val="false"/>
                <w:i w:val="false"/>
                <w:color w:val="000000"/>
                <w:sz w:val="20"/>
              </w:rPr>
              <w:t>8 (72144) 2-26-41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 ш.а, 4/1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 101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53-16-19</w:t>
            </w:r>
            <w:r>
              <w:br/>
            </w:r>
            <w:r>
              <w:rPr>
                <w:rFonts w:ascii="Times New Roman"/>
                <w:b w:val="false"/>
                <w:i w:val="false"/>
                <w:color w:val="000000"/>
                <w:sz w:val="20"/>
              </w:rPr>
              <w:t>
</w:t>
            </w: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r>
              <w:br/>
            </w:r>
            <w:r>
              <w:rPr>
                <w:rFonts w:ascii="Times New Roman"/>
                <w:b w:val="false"/>
                <w:i w:val="false"/>
                <w:color w:val="000000"/>
                <w:sz w:val="20"/>
              </w:rPr>
              <w:t>
</w:t>
            </w:r>
            <w:r>
              <w:rPr>
                <w:rFonts w:ascii="Times New Roman"/>
                <w:b w:val="false"/>
                <w:i w:val="false"/>
                <w:color w:val="000000"/>
                <w:sz w:val="20"/>
              </w:rPr>
              <w:t>8 (7212) 53-28-21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Литвинская к-сі, 118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r>
              <w:br/>
            </w:r>
            <w:r>
              <w:rPr>
                <w:rFonts w:ascii="Times New Roman"/>
                <w:b w:val="false"/>
                <w:i w:val="false"/>
                <w:color w:val="000000"/>
                <w:sz w:val="20"/>
              </w:rPr>
              <w:t>
</w:t>
            </w:r>
            <w:r>
              <w:rPr>
                <w:rFonts w:ascii="Times New Roman"/>
                <w:b w:val="false"/>
                <w:i w:val="false"/>
                <w:color w:val="000000"/>
                <w:sz w:val="20"/>
              </w:rPr>
              <w:t>8 (72149) 4-21-51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p>
        </w:tc>
      </w:tr>
      <w:tr>
        <w:trPr>
          <w:trHeight w:val="18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атындағы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44-15-20 № 109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44-15-17</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44-15-13</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44-18-16</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к-сі, 36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 9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r>
              <w:br/>
            </w:r>
            <w:r>
              <w:rPr>
                <w:rFonts w:ascii="Times New Roman"/>
                <w:b w:val="false"/>
                <w:i w:val="false"/>
                <w:color w:val="000000"/>
                <w:sz w:val="20"/>
              </w:rPr>
              <w:t>
</w:t>
            </w:r>
            <w:r>
              <w:rPr>
                <w:rFonts w:ascii="Times New Roman"/>
                <w:b w:val="false"/>
                <w:i w:val="false"/>
                <w:color w:val="000000"/>
                <w:sz w:val="20"/>
              </w:rPr>
              <w:t>8 (71035) 2-11-91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к-сі, 12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 8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53-65-54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Обаған ауылы, Дружбы народов мира к-сі, 5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к-сі, 46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2-18-75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2-11-54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Сьянов к-сі,43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 10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 29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 410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Мәуленов к-сі, 21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 307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28-18-32</w:t>
            </w:r>
            <w:r>
              <w:br/>
            </w:r>
            <w:r>
              <w:rPr>
                <w:rFonts w:ascii="Times New Roman"/>
                <w:b w:val="false"/>
                <w:i w:val="false"/>
                <w:color w:val="000000"/>
                <w:sz w:val="20"/>
              </w:rPr>
              <w:t>
</w:t>
            </w:r>
            <w:r>
              <w:rPr>
                <w:rFonts w:ascii="Times New Roman"/>
                <w:b w:val="false"/>
                <w:i w:val="false"/>
                <w:color w:val="000000"/>
                <w:sz w:val="20"/>
              </w:rPr>
              <w:t>8 (7142) 28-18-12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28-16-34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 4 ш.а, 25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 9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3-47-89</w:t>
            </w:r>
            <w:r>
              <w:br/>
            </w:r>
            <w:r>
              <w:rPr>
                <w:rFonts w:ascii="Times New Roman"/>
                <w:b w:val="false"/>
                <w:i w:val="false"/>
                <w:color w:val="000000"/>
                <w:sz w:val="20"/>
              </w:rPr>
              <w:t>
</w:t>
            </w:r>
            <w:r>
              <w:rPr>
                <w:rFonts w:ascii="Times New Roman"/>
                <w:b w:val="false"/>
                <w:i w:val="false"/>
                <w:color w:val="000000"/>
                <w:sz w:val="20"/>
              </w:rPr>
              <w:t xml:space="preserve">8 (71433) 3-87-32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3-17-98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Парковая к-сі, 14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4-73-93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4-33-90 № 302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ауылы, Чапаев к-сі, 11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 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r>
              <w:br/>
            </w:r>
            <w:r>
              <w:rPr>
                <w:rFonts w:ascii="Times New Roman"/>
                <w:b w:val="false"/>
                <w:i w:val="false"/>
                <w:color w:val="000000"/>
                <w:sz w:val="20"/>
              </w:rPr>
              <w:t>
</w:t>
            </w:r>
            <w:r>
              <w:rPr>
                <w:rFonts w:ascii="Times New Roman"/>
                <w:b w:val="false"/>
                <w:i w:val="false"/>
                <w:color w:val="000000"/>
                <w:sz w:val="20"/>
              </w:rPr>
              <w:t>8 (71434) 2-10-79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Қасымхан Алтынсары к-сі, 75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Таран к-сі, 18а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 10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r>
              <w:br/>
            </w:r>
            <w:r>
              <w:rPr>
                <w:rFonts w:ascii="Times New Roman"/>
                <w:b w:val="false"/>
                <w:i w:val="false"/>
                <w:color w:val="000000"/>
                <w:sz w:val="20"/>
              </w:rPr>
              <w:t>
</w:t>
            </w:r>
            <w:r>
              <w:rPr>
                <w:rFonts w:ascii="Times New Roman"/>
                <w:b w:val="false"/>
                <w:i w:val="false"/>
                <w:color w:val="000000"/>
                <w:sz w:val="20"/>
              </w:rPr>
              <w:t>8 (71435) 2-55-12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Киевская к-сі, 12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2-20-30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2-11-60 № 4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Ленин к-сі, 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3-36-41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3-21-83 № 6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к-сі, 73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к-сі, 78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2-20-46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2-30-96 № 19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2-16-05</w:t>
            </w:r>
            <w:r>
              <w:br/>
            </w:r>
            <w:r>
              <w:rPr>
                <w:rFonts w:ascii="Times New Roman"/>
                <w:b w:val="false"/>
                <w:i w:val="false"/>
                <w:color w:val="000000"/>
                <w:sz w:val="20"/>
              </w:rPr>
              <w:t>
</w:t>
            </w:r>
            <w:r>
              <w:rPr>
                <w:rFonts w:ascii="Times New Roman"/>
                <w:b w:val="false"/>
                <w:i w:val="false"/>
                <w:color w:val="000000"/>
                <w:sz w:val="20"/>
              </w:rPr>
              <w:t>8 (71455) 2-19-70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2-36-76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к-сі, 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2-24-82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2-21-80 № 6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Шақшақ Жәнібек к-сі, 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 208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ауылы, Ленин к-сі, 79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2-18-47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2-17-44 № 9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к-сі, 39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3-74-76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3-72-37 № 7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к-сі, 16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Мелехов к-сі, 41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2-15-95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2-19-33 № 6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2-21-62</w:t>
            </w:r>
            <w:r>
              <w:br/>
            </w:r>
            <w:r>
              <w:rPr>
                <w:rFonts w:ascii="Times New Roman"/>
                <w:b w:val="false"/>
                <w:i w:val="false"/>
                <w:color w:val="000000"/>
                <w:sz w:val="20"/>
              </w:rPr>
              <w:t>
</w:t>
            </w:r>
            <w:r>
              <w:rPr>
                <w:rFonts w:ascii="Times New Roman"/>
                <w:b w:val="false"/>
                <w:i w:val="false"/>
                <w:color w:val="000000"/>
                <w:sz w:val="20"/>
              </w:rPr>
              <w:t>8 (71442) 2-24-00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2-22-43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23-81-14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Қ.Ерімбет к-сі, 68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Примов к-сі, 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 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r>
              <w:br/>
            </w:r>
            <w:r>
              <w:rPr>
                <w:rFonts w:ascii="Times New Roman"/>
                <w:b w:val="false"/>
                <w:i w:val="false"/>
                <w:color w:val="000000"/>
                <w:sz w:val="20"/>
              </w:rPr>
              <w:t>
</w:t>
            </w:r>
            <w:r>
              <w:rPr>
                <w:rFonts w:ascii="Times New Roman"/>
                <w:b w:val="false"/>
                <w:i w:val="false"/>
                <w:color w:val="000000"/>
                <w:sz w:val="20"/>
              </w:rPr>
              <w:t>8 (72438) 2-10-35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30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r>
              <w:br/>
            </w:r>
            <w:r>
              <w:rPr>
                <w:rFonts w:ascii="Times New Roman"/>
                <w:b w:val="false"/>
                <w:i w:val="false"/>
                <w:color w:val="000000"/>
                <w:sz w:val="20"/>
              </w:rPr>
              <w:t>
</w:t>
            </w:r>
            <w:r>
              <w:rPr>
                <w:rFonts w:ascii="Times New Roman"/>
                <w:b w:val="false"/>
                <w:i w:val="false"/>
                <w:color w:val="000000"/>
                <w:sz w:val="20"/>
              </w:rPr>
              <w:t>8 (72437) 2-15-86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28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Қазантаев к-сі, 20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 203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көшесі, 12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4-19-74</w:t>
            </w:r>
            <w:r>
              <w:br/>
            </w:r>
            <w:r>
              <w:rPr>
                <w:rFonts w:ascii="Times New Roman"/>
                <w:b w:val="false"/>
                <w:i w:val="false"/>
                <w:color w:val="000000"/>
                <w:sz w:val="20"/>
              </w:rPr>
              <w:t>
</w:t>
            </w:r>
            <w:r>
              <w:rPr>
                <w:rFonts w:ascii="Times New Roman"/>
                <w:b w:val="false"/>
                <w:i w:val="false"/>
                <w:color w:val="000000"/>
                <w:sz w:val="20"/>
              </w:rPr>
              <w:t>8 (72432) 4-21-78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4-21-78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М.Көкенов к-сі, 58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2-28-95</w:t>
            </w:r>
            <w:r>
              <w:br/>
            </w:r>
            <w:r>
              <w:rPr>
                <w:rFonts w:ascii="Times New Roman"/>
                <w:b w:val="false"/>
                <w:i w:val="false"/>
                <w:color w:val="000000"/>
                <w:sz w:val="20"/>
              </w:rPr>
              <w:t>
</w:t>
            </w:r>
            <w:r>
              <w:rPr>
                <w:rFonts w:ascii="Times New Roman"/>
                <w:b w:val="false"/>
                <w:i w:val="false"/>
                <w:color w:val="000000"/>
                <w:sz w:val="20"/>
              </w:rPr>
              <w:t>8 (72435) 2-20-24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2-20-32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 64 Г</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23-60-02</w:t>
            </w:r>
            <w:r>
              <w:br/>
            </w:r>
            <w:r>
              <w:rPr>
                <w:rFonts w:ascii="Times New Roman"/>
                <w:b w:val="false"/>
                <w:i w:val="false"/>
                <w:color w:val="000000"/>
                <w:sz w:val="20"/>
              </w:rPr>
              <w:t>
</w:t>
            </w:r>
            <w:r>
              <w:rPr>
                <w:rFonts w:ascii="Times New Roman"/>
                <w:b w:val="false"/>
                <w:i w:val="false"/>
                <w:color w:val="000000"/>
                <w:sz w:val="20"/>
              </w:rPr>
              <w:t>8 (7242) 23-17-21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30-18-53 № 410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33-66-77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30-16-59</w:t>
            </w:r>
            <w:r>
              <w:br/>
            </w:r>
            <w:r>
              <w:rPr>
                <w:rFonts w:ascii="Times New Roman"/>
                <w:b w:val="false"/>
                <w:i w:val="false"/>
                <w:color w:val="000000"/>
                <w:sz w:val="20"/>
              </w:rPr>
              <w:t>
</w:t>
            </w:r>
            <w:r>
              <w:rPr>
                <w:rFonts w:ascii="Times New Roman"/>
                <w:b w:val="false"/>
                <w:i w:val="false"/>
                <w:color w:val="000000"/>
                <w:sz w:val="20"/>
              </w:rPr>
              <w:t>8 (7292) 30-18-22</w:t>
            </w:r>
            <w:r>
              <w:br/>
            </w:r>
            <w:r>
              <w:rPr>
                <w:rFonts w:ascii="Times New Roman"/>
                <w:b w:val="false"/>
                <w:i w:val="false"/>
                <w:color w:val="000000"/>
                <w:sz w:val="20"/>
              </w:rPr>
              <w:t>
</w:t>
            </w:r>
            <w:r>
              <w:rPr>
                <w:rFonts w:ascii="Times New Roman"/>
                <w:b w:val="false"/>
                <w:i w:val="false"/>
                <w:color w:val="000000"/>
                <w:sz w:val="20"/>
              </w:rPr>
              <w:t>8 (7292) 30-18-50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30-11-84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Сарбөпеев к-сі, 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3-37-23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3 -11-33 № 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r>
              <w:br/>
            </w:r>
            <w:r>
              <w:rPr>
                <w:rFonts w:ascii="Times New Roman"/>
                <w:b w:val="false"/>
                <w:i w:val="false"/>
                <w:color w:val="000000"/>
                <w:sz w:val="20"/>
              </w:rPr>
              <w:t>
</w:t>
            </w:r>
            <w:r>
              <w:rPr>
                <w:rFonts w:ascii="Times New Roman"/>
                <w:b w:val="false"/>
                <w:i w:val="false"/>
                <w:color w:val="000000"/>
                <w:sz w:val="20"/>
              </w:rPr>
              <w:t>8 (72934) 3-17-57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М.Бегенов к-сі, 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w:t>
            </w:r>
            <w:r>
              <w:br/>
            </w:r>
            <w:r>
              <w:rPr>
                <w:rFonts w:ascii="Times New Roman"/>
                <w:b w:val="false"/>
                <w:i w:val="false"/>
                <w:color w:val="000000"/>
                <w:sz w:val="20"/>
              </w:rPr>
              <w:t>
</w:t>
            </w:r>
            <w:r>
              <w:rPr>
                <w:rFonts w:ascii="Times New Roman"/>
                <w:b w:val="false"/>
                <w:i w:val="false"/>
                <w:color w:val="000000"/>
                <w:sz w:val="20"/>
              </w:rPr>
              <w:t>8 (72932) 2-10-59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2-12-41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2-11-38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Привокзальная к-сі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w:t>
            </w:r>
            <w:r>
              <w:br/>
            </w:r>
            <w:r>
              <w:rPr>
                <w:rFonts w:ascii="Times New Roman"/>
                <w:b w:val="false"/>
                <w:i w:val="false"/>
                <w:color w:val="000000"/>
                <w:sz w:val="20"/>
              </w:rPr>
              <w:t>
</w:t>
            </w:r>
            <w:r>
              <w:rPr>
                <w:rFonts w:ascii="Times New Roman"/>
                <w:b w:val="false"/>
                <w:i w:val="false"/>
                <w:color w:val="000000"/>
                <w:sz w:val="20"/>
              </w:rPr>
              <w:t>8 (72931) 2-12-83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2-17-75</w:t>
            </w:r>
            <w:r>
              <w:br/>
            </w:r>
            <w:r>
              <w:rPr>
                <w:rFonts w:ascii="Times New Roman"/>
                <w:b w:val="false"/>
                <w:i w:val="false"/>
                <w:color w:val="000000"/>
                <w:sz w:val="20"/>
              </w:rPr>
              <w:t>
</w:t>
            </w:r>
            <w:r>
              <w:rPr>
                <w:rFonts w:ascii="Times New Roman"/>
                <w:b w:val="false"/>
                <w:i w:val="false"/>
                <w:color w:val="000000"/>
                <w:sz w:val="20"/>
              </w:rPr>
              <w:t>8 (72931) 2-19-75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2-17-55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Ардагер к-сі, 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2-13-38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79-207</w:t>
            </w:r>
            <w:r>
              <w:br/>
            </w:r>
            <w:r>
              <w:rPr>
                <w:rFonts w:ascii="Times New Roman"/>
                <w:b w:val="false"/>
                <w:i w:val="false"/>
                <w:color w:val="000000"/>
                <w:sz w:val="20"/>
              </w:rPr>
              <w:t>
</w:t>
            </w:r>
            <w:r>
              <w:rPr>
                <w:rFonts w:ascii="Times New Roman"/>
                <w:b w:val="false"/>
                <w:i w:val="false"/>
                <w:color w:val="000000"/>
                <w:sz w:val="20"/>
              </w:rPr>
              <w:t>8 (72937) 2-16-68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r>
              <w:br/>
            </w:r>
            <w:r>
              <w:rPr>
                <w:rFonts w:ascii="Times New Roman"/>
                <w:b w:val="false"/>
                <w:i w:val="false"/>
                <w:color w:val="000000"/>
                <w:sz w:val="20"/>
              </w:rPr>
              <w:t>
</w:t>
            </w:r>
            <w:r>
              <w:rPr>
                <w:rFonts w:ascii="Times New Roman"/>
                <w:b w:val="false"/>
                <w:i w:val="false"/>
                <w:color w:val="000000"/>
                <w:sz w:val="20"/>
              </w:rPr>
              <w:t>8 (72937) 2-11-38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Оңғалбаев к-сі, 13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бірлестік үйі, ХҚО ғимараты, 4 қабат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34-50-36 № 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30-12-11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32-13-59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Дөнентаев к-сі, 50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5-04-03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6-53-26 № 301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32-13-25</w:t>
            </w:r>
            <w:r>
              <w:br/>
            </w:r>
            <w:r>
              <w:rPr>
                <w:rFonts w:ascii="Times New Roman"/>
                <w:b w:val="false"/>
                <w:i w:val="false"/>
                <w:color w:val="000000"/>
                <w:sz w:val="20"/>
              </w:rPr>
              <w:t>
</w:t>
            </w:r>
            <w:r>
              <w:rPr>
                <w:rFonts w:ascii="Times New Roman"/>
                <w:b w:val="false"/>
                <w:i w:val="false"/>
                <w:color w:val="000000"/>
                <w:sz w:val="20"/>
              </w:rPr>
              <w:t>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32-48-85 № 209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32-12-94</w:t>
            </w:r>
            <w:r>
              <w:br/>
            </w:r>
            <w:r>
              <w:rPr>
                <w:rFonts w:ascii="Times New Roman"/>
                <w:b w:val="false"/>
                <w:i w:val="false"/>
                <w:color w:val="000000"/>
                <w:sz w:val="20"/>
              </w:rPr>
              <w:t>
</w:t>
            </w:r>
            <w:r>
              <w:rPr>
                <w:rFonts w:ascii="Times New Roman"/>
                <w:b w:val="false"/>
                <w:i w:val="false"/>
                <w:color w:val="000000"/>
                <w:sz w:val="20"/>
              </w:rPr>
              <w:t>8 (7182) 32-21-36</w:t>
            </w:r>
            <w:r>
              <w:br/>
            </w:r>
            <w:r>
              <w:rPr>
                <w:rFonts w:ascii="Times New Roman"/>
                <w:b w:val="false"/>
                <w:i w:val="false"/>
                <w:color w:val="000000"/>
                <w:sz w:val="20"/>
              </w:rPr>
              <w:t>
</w:t>
            </w:r>
            <w:r>
              <w:rPr>
                <w:rFonts w:ascii="Times New Roman"/>
                <w:b w:val="false"/>
                <w:i w:val="false"/>
                <w:color w:val="000000"/>
                <w:sz w:val="20"/>
              </w:rPr>
              <w:t>8 (7182) 32-24-44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32-64-74</w:t>
            </w:r>
            <w:r>
              <w:br/>
            </w:r>
            <w:r>
              <w:rPr>
                <w:rFonts w:ascii="Times New Roman"/>
                <w:b w:val="false"/>
                <w:i w:val="false"/>
                <w:color w:val="000000"/>
                <w:sz w:val="20"/>
              </w:rPr>
              <w:t>
</w:t>
            </w:r>
            <w:r>
              <w:rPr>
                <w:rFonts w:ascii="Times New Roman"/>
                <w:b w:val="false"/>
                <w:i w:val="false"/>
                <w:color w:val="000000"/>
                <w:sz w:val="20"/>
              </w:rPr>
              <w:t>8 (7182) 32-21-62</w:t>
            </w:r>
            <w:r>
              <w:br/>
            </w:r>
            <w:r>
              <w:rPr>
                <w:rFonts w:ascii="Times New Roman"/>
                <w:b w:val="false"/>
                <w:i w:val="false"/>
                <w:color w:val="000000"/>
                <w:sz w:val="20"/>
              </w:rPr>
              <w:t>
</w:t>
            </w:r>
            <w:r>
              <w:rPr>
                <w:rFonts w:ascii="Times New Roman"/>
                <w:b w:val="false"/>
                <w:i w:val="false"/>
                <w:color w:val="000000"/>
                <w:sz w:val="20"/>
              </w:rPr>
              <w:t>8 (7182) 32-39-55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Машхүр Жүсүп к-cі, 94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77-16-91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77-16-65 операциялық зал: 1 қабат, № 1 терезе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77-16-87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77-16-35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118/1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2-15-80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2-19-64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r>
              <w:br/>
            </w:r>
            <w:r>
              <w:rPr>
                <w:rFonts w:ascii="Times New Roman"/>
                <w:b w:val="false"/>
                <w:i w:val="false"/>
                <w:color w:val="000000"/>
                <w:sz w:val="20"/>
              </w:rPr>
              <w:t>
</w:t>
            </w:r>
            <w:r>
              <w:rPr>
                <w:rFonts w:ascii="Times New Roman"/>
                <w:b w:val="false"/>
                <w:i w:val="false"/>
                <w:color w:val="000000"/>
                <w:sz w:val="20"/>
              </w:rPr>
              <w:t>8 (71841) 65-02-53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Жарылғапберді к-сі, 12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9-11-92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9-17-97 № 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r>
              <w:br/>
            </w:r>
            <w:r>
              <w:rPr>
                <w:rFonts w:ascii="Times New Roman"/>
                <w:b w:val="false"/>
                <w:i w:val="false"/>
                <w:color w:val="000000"/>
                <w:sz w:val="20"/>
              </w:rPr>
              <w:t>
</w:t>
            </w:r>
            <w:r>
              <w:rPr>
                <w:rFonts w:ascii="Times New Roman"/>
                <w:b w:val="false"/>
                <w:i w:val="false"/>
                <w:color w:val="000000"/>
                <w:sz w:val="20"/>
              </w:rPr>
              <w:t>8 (71840) 65-02-96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 102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r>
              <w:br/>
            </w:r>
            <w:r>
              <w:rPr>
                <w:rFonts w:ascii="Times New Roman"/>
                <w:b w:val="false"/>
                <w:i w:val="false"/>
                <w:color w:val="000000"/>
                <w:sz w:val="20"/>
              </w:rPr>
              <w:t>
</w:t>
            </w:r>
            <w:r>
              <w:rPr>
                <w:rFonts w:ascii="Times New Roman"/>
                <w:b w:val="false"/>
                <w:i w:val="false"/>
                <w:color w:val="000000"/>
                <w:sz w:val="20"/>
              </w:rPr>
              <w:t>8 (71831) 65-02-97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2-13-44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2-18-72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r>
              <w:br/>
            </w:r>
            <w:r>
              <w:rPr>
                <w:rFonts w:ascii="Times New Roman"/>
                <w:b w:val="false"/>
                <w:i w:val="false"/>
                <w:color w:val="000000"/>
                <w:sz w:val="20"/>
              </w:rPr>
              <w:t>
</w:t>
            </w:r>
            <w:r>
              <w:rPr>
                <w:rFonts w:ascii="Times New Roman"/>
                <w:b w:val="false"/>
                <w:i w:val="false"/>
                <w:color w:val="000000"/>
                <w:sz w:val="20"/>
              </w:rPr>
              <w:t>8 (71832) 65-02-98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Целинная к-сі, 167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2-15-72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2-21-08 № 6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r>
              <w:br/>
            </w:r>
            <w:r>
              <w:rPr>
                <w:rFonts w:ascii="Times New Roman"/>
                <w:b w:val="false"/>
                <w:i w:val="false"/>
                <w:color w:val="000000"/>
                <w:sz w:val="20"/>
              </w:rPr>
              <w:t>
</w:t>
            </w:r>
            <w:r>
              <w:rPr>
                <w:rFonts w:ascii="Times New Roman"/>
                <w:b w:val="false"/>
                <w:i w:val="false"/>
                <w:color w:val="000000"/>
                <w:sz w:val="20"/>
              </w:rPr>
              <w:t>8 (71833) 65-02-99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к-cі, 95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2-15-82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2-21-08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r>
              <w:br/>
            </w:r>
            <w:r>
              <w:rPr>
                <w:rFonts w:ascii="Times New Roman"/>
                <w:b w:val="false"/>
                <w:i w:val="false"/>
                <w:color w:val="000000"/>
                <w:sz w:val="20"/>
              </w:rPr>
              <w:t>
</w:t>
            </w:r>
            <w:r>
              <w:rPr>
                <w:rFonts w:ascii="Times New Roman"/>
                <w:b w:val="false"/>
                <w:i w:val="false"/>
                <w:color w:val="000000"/>
                <w:sz w:val="20"/>
              </w:rPr>
              <w:t>8 (71839) 65-02-86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к-сі, 30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 13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r>
              <w:br/>
            </w:r>
            <w:r>
              <w:rPr>
                <w:rFonts w:ascii="Times New Roman"/>
                <w:b w:val="false"/>
                <w:i w:val="false"/>
                <w:color w:val="000000"/>
                <w:sz w:val="20"/>
              </w:rPr>
              <w:t>
</w:t>
            </w:r>
            <w:r>
              <w:rPr>
                <w:rFonts w:ascii="Times New Roman"/>
                <w:b w:val="false"/>
                <w:i w:val="false"/>
                <w:color w:val="000000"/>
                <w:sz w:val="20"/>
              </w:rPr>
              <w:t>8 (71838) 65-02-87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32-12-74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32-59-19 № 301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r>
              <w:br/>
            </w:r>
            <w:r>
              <w:rPr>
                <w:rFonts w:ascii="Times New Roman"/>
                <w:b w:val="false"/>
                <w:i w:val="false"/>
                <w:color w:val="000000"/>
                <w:sz w:val="20"/>
              </w:rPr>
              <w:t>
</w:t>
            </w:r>
            <w:r>
              <w:rPr>
                <w:rFonts w:ascii="Times New Roman"/>
                <w:b w:val="false"/>
                <w:i w:val="false"/>
                <w:color w:val="000000"/>
                <w:sz w:val="20"/>
              </w:rPr>
              <w:t>8 (7182) 32-40-62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Терешкова к-сі, 24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9-16-82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9-11-86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r>
              <w:br/>
            </w:r>
            <w:r>
              <w:rPr>
                <w:rFonts w:ascii="Times New Roman"/>
                <w:b w:val="false"/>
                <w:i w:val="false"/>
                <w:color w:val="000000"/>
                <w:sz w:val="20"/>
              </w:rPr>
              <w:t>
</w:t>
            </w:r>
            <w:r>
              <w:rPr>
                <w:rFonts w:ascii="Times New Roman"/>
                <w:b w:val="false"/>
                <w:i w:val="false"/>
                <w:color w:val="000000"/>
                <w:sz w:val="20"/>
              </w:rPr>
              <w:t>8 (71834) 65-02-89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Чайко к-cі, 56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r>
              <w:br/>
            </w:r>
            <w:r>
              <w:rPr>
                <w:rFonts w:ascii="Times New Roman"/>
                <w:b w:val="false"/>
                <w:i w:val="false"/>
                <w:color w:val="000000"/>
                <w:sz w:val="20"/>
              </w:rPr>
              <w:t>
</w:t>
            </w:r>
            <w:r>
              <w:rPr>
                <w:rFonts w:ascii="Times New Roman"/>
                <w:b w:val="false"/>
                <w:i w:val="false"/>
                <w:color w:val="000000"/>
                <w:sz w:val="20"/>
              </w:rPr>
              <w:t>8 (71836) 65-02-64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46-49-15</w:t>
            </w:r>
            <w:r>
              <w:br/>
            </w:r>
            <w:r>
              <w:rPr>
                <w:rFonts w:ascii="Times New Roman"/>
                <w:b w:val="false"/>
                <w:i w:val="false"/>
                <w:color w:val="000000"/>
                <w:sz w:val="20"/>
              </w:rPr>
              <w:t>
</w:t>
            </w:r>
            <w:r>
              <w:rPr>
                <w:rFonts w:ascii="Times New Roman"/>
                <w:b w:val="false"/>
                <w:i w:val="false"/>
                <w:color w:val="000000"/>
                <w:sz w:val="20"/>
              </w:rPr>
              <w:t>8 (7152) 50-00-80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46-64-70</w:t>
            </w:r>
            <w:r>
              <w:br/>
            </w:r>
            <w:r>
              <w:rPr>
                <w:rFonts w:ascii="Times New Roman"/>
                <w:b w:val="false"/>
                <w:i w:val="false"/>
                <w:color w:val="000000"/>
                <w:sz w:val="20"/>
              </w:rPr>
              <w:t>
</w:t>
            </w:r>
            <w:r>
              <w:rPr>
                <w:rFonts w:ascii="Times New Roman"/>
                <w:b w:val="false"/>
                <w:i w:val="false"/>
                <w:color w:val="000000"/>
                <w:sz w:val="20"/>
              </w:rPr>
              <w:t>8 (7152) 36-64-56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46-19-27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к-сі, 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2-20-36</w:t>
            </w:r>
            <w:r>
              <w:br/>
            </w:r>
            <w:r>
              <w:rPr>
                <w:rFonts w:ascii="Times New Roman"/>
                <w:b w:val="false"/>
                <w:i w:val="false"/>
                <w:color w:val="000000"/>
                <w:sz w:val="20"/>
              </w:rPr>
              <w:t>
</w:t>
            </w:r>
            <w:r>
              <w:rPr>
                <w:rFonts w:ascii="Times New Roman"/>
                <w:b w:val="false"/>
                <w:i w:val="false"/>
                <w:color w:val="000000"/>
                <w:sz w:val="20"/>
              </w:rPr>
              <w:t>8 (7152) 50-00-94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2-18-80 № 8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2-21-46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2-11-55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31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(71531) 2-01-99 </w:t>
            </w:r>
            <w:r>
              <w:br/>
            </w:r>
            <w:r>
              <w:rPr>
                <w:rFonts w:ascii="Times New Roman"/>
                <w:b w:val="false"/>
                <w:i w:val="false"/>
                <w:color w:val="000000"/>
                <w:sz w:val="20"/>
              </w:rPr>
              <w:t>
</w:t>
            </w:r>
            <w:r>
              <w:rPr>
                <w:rFonts w:ascii="Times New Roman"/>
                <w:b w:val="false"/>
                <w:i w:val="false"/>
                <w:color w:val="000000"/>
                <w:sz w:val="20"/>
              </w:rPr>
              <w:t>8 (7152) 50-00-86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2-28-67 № 4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кенті, Дружба к-сі, 1а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w:t>
            </w:r>
            <w:r>
              <w:br/>
            </w:r>
            <w:r>
              <w:rPr>
                <w:rFonts w:ascii="Times New Roman"/>
                <w:b w:val="false"/>
                <w:i w:val="false"/>
                <w:color w:val="000000"/>
                <w:sz w:val="20"/>
              </w:rPr>
              <w:t>
</w:t>
            </w:r>
            <w:r>
              <w:rPr>
                <w:rFonts w:ascii="Times New Roman"/>
                <w:b w:val="false"/>
                <w:i w:val="false"/>
                <w:color w:val="000000"/>
                <w:sz w:val="20"/>
              </w:rPr>
              <w:t>8 (7152) 50-01-26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к-сі, 11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2-19-70</w:t>
            </w:r>
            <w:r>
              <w:br/>
            </w:r>
            <w:r>
              <w:rPr>
                <w:rFonts w:ascii="Times New Roman"/>
                <w:b w:val="false"/>
                <w:i w:val="false"/>
                <w:color w:val="000000"/>
                <w:sz w:val="20"/>
              </w:rPr>
              <w:t>
</w:t>
            </w:r>
            <w:r>
              <w:rPr>
                <w:rFonts w:ascii="Times New Roman"/>
                <w:b w:val="false"/>
                <w:i w:val="false"/>
                <w:color w:val="000000"/>
                <w:sz w:val="20"/>
              </w:rPr>
              <w:t>8 (7152) 50-01-23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2-14-45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2-14-15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2-21-96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Ленин к-сі, 40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2-15-72</w:t>
            </w:r>
            <w:r>
              <w:br/>
            </w:r>
            <w:r>
              <w:rPr>
                <w:rFonts w:ascii="Times New Roman"/>
                <w:b w:val="false"/>
                <w:i w:val="false"/>
                <w:color w:val="000000"/>
                <w:sz w:val="20"/>
              </w:rPr>
              <w:t>
</w:t>
            </w:r>
            <w:r>
              <w:rPr>
                <w:rFonts w:ascii="Times New Roman"/>
                <w:b w:val="false"/>
                <w:i w:val="false"/>
                <w:color w:val="000000"/>
                <w:sz w:val="20"/>
              </w:rPr>
              <w:t>8 (7152) 50-01-34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2-12-08 № 14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2-22-90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2-16-98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Первомайская к-сі, 33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2-16-64</w:t>
            </w:r>
            <w:r>
              <w:br/>
            </w:r>
            <w:r>
              <w:rPr>
                <w:rFonts w:ascii="Times New Roman"/>
                <w:b w:val="false"/>
                <w:i w:val="false"/>
                <w:color w:val="000000"/>
                <w:sz w:val="20"/>
              </w:rPr>
              <w:t>
</w:t>
            </w:r>
            <w:r>
              <w:rPr>
                <w:rFonts w:ascii="Times New Roman"/>
                <w:b w:val="false"/>
                <w:i w:val="false"/>
                <w:color w:val="000000"/>
                <w:sz w:val="20"/>
              </w:rPr>
              <w:t>8 (7152) 50-00-84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2-17-24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2-17-51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ауылы, Зеленая к-сі, 28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2-24-79</w:t>
            </w:r>
            <w:r>
              <w:br/>
            </w:r>
            <w:r>
              <w:rPr>
                <w:rFonts w:ascii="Times New Roman"/>
                <w:b w:val="false"/>
                <w:i w:val="false"/>
                <w:color w:val="000000"/>
                <w:sz w:val="20"/>
              </w:rPr>
              <w:t>
</w:t>
            </w:r>
            <w:r>
              <w:rPr>
                <w:rFonts w:ascii="Times New Roman"/>
                <w:b w:val="false"/>
                <w:i w:val="false"/>
                <w:color w:val="000000"/>
                <w:sz w:val="20"/>
              </w:rPr>
              <w:t>8 (7152) 50-01-21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2-14-05 № 8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Горький к-сі, 34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2-12-36</w:t>
            </w:r>
            <w:r>
              <w:br/>
            </w:r>
            <w:r>
              <w:rPr>
                <w:rFonts w:ascii="Times New Roman"/>
                <w:b w:val="false"/>
                <w:i w:val="false"/>
                <w:color w:val="000000"/>
                <w:sz w:val="20"/>
              </w:rPr>
              <w:t>
</w:t>
            </w:r>
            <w:r>
              <w:rPr>
                <w:rFonts w:ascii="Times New Roman"/>
                <w:b w:val="false"/>
                <w:i w:val="false"/>
                <w:color w:val="000000"/>
                <w:sz w:val="20"/>
              </w:rPr>
              <w:t>8 (7152) 50-00-97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2-13-40 № 7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2-11-65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2-16-53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Матросов к-сі, 19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2-15-83</w:t>
            </w:r>
            <w:r>
              <w:br/>
            </w:r>
            <w:r>
              <w:rPr>
                <w:rFonts w:ascii="Times New Roman"/>
                <w:b w:val="false"/>
                <w:i w:val="false"/>
                <w:color w:val="000000"/>
                <w:sz w:val="20"/>
              </w:rPr>
              <w:t>
</w:t>
            </w:r>
            <w:r>
              <w:rPr>
                <w:rFonts w:ascii="Times New Roman"/>
                <w:b w:val="false"/>
                <w:i w:val="false"/>
                <w:color w:val="000000"/>
                <w:sz w:val="20"/>
              </w:rPr>
              <w:t>8 (7152) 50-01-06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2-19-50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кенті, Абылайхан к-сі, 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2-18-67</w:t>
            </w:r>
            <w:r>
              <w:br/>
            </w:r>
            <w:r>
              <w:rPr>
                <w:rFonts w:ascii="Times New Roman"/>
                <w:b w:val="false"/>
                <w:i w:val="false"/>
                <w:color w:val="000000"/>
                <w:sz w:val="20"/>
              </w:rPr>
              <w:t>
</w:t>
            </w:r>
            <w:r>
              <w:rPr>
                <w:rFonts w:ascii="Times New Roman"/>
                <w:b w:val="false"/>
                <w:i w:val="false"/>
                <w:color w:val="000000"/>
                <w:sz w:val="20"/>
              </w:rPr>
              <w:t>8 (7152) 50-00-91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2-13-67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бойынша салық басқармасы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Красноармейская к-сі, 170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w:t>
            </w:r>
            <w:r>
              <w:br/>
            </w:r>
            <w:r>
              <w:rPr>
                <w:rFonts w:ascii="Times New Roman"/>
                <w:b w:val="false"/>
                <w:i w:val="false"/>
                <w:color w:val="000000"/>
                <w:sz w:val="20"/>
              </w:rPr>
              <w:t>
</w:t>
            </w:r>
            <w:r>
              <w:rPr>
                <w:rFonts w:ascii="Times New Roman"/>
                <w:b w:val="false"/>
                <w:i w:val="false"/>
                <w:color w:val="000000"/>
                <w:sz w:val="20"/>
              </w:rPr>
              <w:t>8 (7152) 50-01-03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 № 201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2-15-96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2-28-48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кенті, Абылайхан к-сі, 63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w:t>
            </w:r>
            <w:r>
              <w:br/>
            </w:r>
            <w:r>
              <w:rPr>
                <w:rFonts w:ascii="Times New Roman"/>
                <w:b w:val="false"/>
                <w:i w:val="false"/>
                <w:color w:val="000000"/>
                <w:sz w:val="20"/>
              </w:rPr>
              <w:t>
</w:t>
            </w:r>
            <w:r>
              <w:rPr>
                <w:rFonts w:ascii="Times New Roman"/>
                <w:b w:val="false"/>
                <w:i w:val="false"/>
                <w:color w:val="000000"/>
                <w:sz w:val="20"/>
              </w:rPr>
              <w:t>8 (7152) 50-00-81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к-сі, 76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w:t>
            </w:r>
            <w:r>
              <w:br/>
            </w:r>
            <w:r>
              <w:rPr>
                <w:rFonts w:ascii="Times New Roman"/>
                <w:b w:val="false"/>
                <w:i w:val="false"/>
                <w:color w:val="000000"/>
                <w:sz w:val="20"/>
              </w:rPr>
              <w:t>
</w:t>
            </w:r>
            <w:r>
              <w:rPr>
                <w:rFonts w:ascii="Times New Roman"/>
                <w:b w:val="false"/>
                <w:i w:val="false"/>
                <w:color w:val="000000"/>
                <w:sz w:val="20"/>
              </w:rPr>
              <w:t>8 (7152) 50-01-31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2-12-35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2-12-35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21-44-99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23-29-01 № 201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Қарашаұлы к-сі, 87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Тұтқабаев к-сі, 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 10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Қожанов к-сі, 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6-51-36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6-51-96 № 200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r>
              <w:br/>
            </w:r>
            <w:r>
              <w:rPr>
                <w:rFonts w:ascii="Times New Roman"/>
                <w:b w:val="false"/>
                <w:i w:val="false"/>
                <w:color w:val="000000"/>
                <w:sz w:val="20"/>
              </w:rPr>
              <w:t>
</w:t>
            </w:r>
            <w:r>
              <w:rPr>
                <w:rFonts w:ascii="Times New Roman"/>
                <w:b w:val="false"/>
                <w:i w:val="false"/>
                <w:color w:val="000000"/>
                <w:sz w:val="20"/>
              </w:rPr>
              <w:t>8 (72534) 6-59-50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p>
          <w:p>
            <w:pPr>
              <w:spacing w:after="20"/>
              <w:ind w:left="20"/>
              <w:jc w:val="both"/>
            </w:pPr>
            <w:r>
              <w:rPr>
                <w:rFonts w:ascii="Times New Roman"/>
                <w:b w:val="false"/>
                <w:i w:val="false"/>
                <w:color w:val="000000"/>
                <w:sz w:val="20"/>
              </w:rPr>
              <w:t>8 (72534) 6-59-50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 Әзімбаев к-сі н/ү</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М.Әуезов к-сі, 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 201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 Абай к-сі, 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8 (72531) 2-03-00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 101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 8 (72531) 2-02-00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w:t>
            </w:r>
            <w:r>
              <w:br/>
            </w:r>
            <w:r>
              <w:rPr>
                <w:rFonts w:ascii="Times New Roman"/>
                <w:b w:val="false"/>
                <w:i w:val="false"/>
                <w:color w:val="000000"/>
                <w:sz w:val="20"/>
              </w:rPr>
              <w:t>
</w:t>
            </w:r>
            <w:r>
              <w:rPr>
                <w:rFonts w:ascii="Times New Roman"/>
                <w:b w:val="false"/>
                <w:i w:val="false"/>
                <w:color w:val="000000"/>
                <w:sz w:val="20"/>
              </w:rPr>
              <w:t>8 (72531) 2-02-00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Исмаилов к-сі, 44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2-24-90</w:t>
            </w:r>
            <w:r>
              <w:br/>
            </w:r>
            <w:r>
              <w:rPr>
                <w:rFonts w:ascii="Times New Roman"/>
                <w:b w:val="false"/>
                <w:i w:val="false"/>
                <w:color w:val="000000"/>
                <w:sz w:val="20"/>
              </w:rPr>
              <w:t>
</w:t>
            </w:r>
            <w:r>
              <w:rPr>
                <w:rFonts w:ascii="Times New Roman"/>
                <w:b w:val="false"/>
                <w:i w:val="false"/>
                <w:color w:val="000000"/>
                <w:sz w:val="20"/>
              </w:rPr>
              <w:t>8 (72537) 2-27-61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2-27-61 № 108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95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4-15-60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4-15-42 № 8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Амангелді к-сі, н/ү</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к-сі, 153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5-21-07</w:t>
            </w:r>
            <w:r>
              <w:br/>
            </w:r>
            <w:r>
              <w:rPr>
                <w:rFonts w:ascii="Times New Roman"/>
                <w:b w:val="false"/>
                <w:i w:val="false"/>
                <w:color w:val="000000"/>
                <w:sz w:val="20"/>
              </w:rPr>
              <w:t>
</w:t>
            </w:r>
            <w:r>
              <w:rPr>
                <w:rFonts w:ascii="Times New Roman"/>
                <w:b w:val="false"/>
                <w:i w:val="false"/>
                <w:color w:val="000000"/>
                <w:sz w:val="20"/>
              </w:rPr>
              <w:t>8 (72538) 5-27-27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 № 11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Абай к-сі, н/ү</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 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2-10-67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2-14-13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Әйтеке би к-сі, 2А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2-18-89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2-15-00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Логинов к-сі, 40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3-27-52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3-48-62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Тәукехан к-сі, н/ү</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4-30-74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4-30-60 № 16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21-13-11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21-05-99 № 549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41-33-27 № 208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41-33-51</w:t>
            </w:r>
            <w:r>
              <w:br/>
            </w:r>
            <w:r>
              <w:rPr>
                <w:rFonts w:ascii="Times New Roman"/>
                <w:b w:val="false"/>
                <w:i w:val="false"/>
                <w:color w:val="000000"/>
                <w:sz w:val="20"/>
              </w:rPr>
              <w:t>
</w:t>
            </w:r>
            <w:r>
              <w:rPr>
                <w:rFonts w:ascii="Times New Roman"/>
                <w:b w:val="false"/>
                <w:i w:val="false"/>
                <w:color w:val="000000"/>
                <w:sz w:val="20"/>
              </w:rPr>
              <w:t>8 (7252) 21-47-25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21-33-83</w:t>
            </w:r>
            <w:r>
              <w:br/>
            </w:r>
            <w:r>
              <w:rPr>
                <w:rFonts w:ascii="Times New Roman"/>
                <w:b w:val="false"/>
                <w:i w:val="false"/>
                <w:color w:val="000000"/>
                <w:sz w:val="20"/>
              </w:rPr>
              <w:t>
</w:t>
            </w:r>
            <w:r>
              <w:rPr>
                <w:rFonts w:ascii="Times New Roman"/>
                <w:b w:val="false"/>
                <w:i w:val="false"/>
                <w:color w:val="000000"/>
                <w:sz w:val="20"/>
              </w:rPr>
              <w:t>8 (7252) 21-47-25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68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21-19-88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22-40-03 № 100 кабинет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r>
              <w:br/>
            </w:r>
            <w:r>
              <w:rPr>
                <w:rFonts w:ascii="Times New Roman"/>
                <w:b w:val="false"/>
                <w:i w:val="false"/>
                <w:color w:val="000000"/>
                <w:sz w:val="20"/>
              </w:rPr>
              <w:t>
</w:t>
            </w:r>
            <w:r>
              <w:rPr>
                <w:rFonts w:ascii="Times New Roman"/>
                <w:b w:val="false"/>
                <w:i w:val="false"/>
                <w:color w:val="000000"/>
                <w:sz w:val="20"/>
              </w:rPr>
              <w:t>8 (7252) 22-39-88</w:t>
            </w:r>
            <w:r>
              <w:br/>
            </w:r>
            <w:r>
              <w:rPr>
                <w:rFonts w:ascii="Times New Roman"/>
                <w:b w:val="false"/>
                <w:i w:val="false"/>
                <w:color w:val="000000"/>
                <w:sz w:val="20"/>
              </w:rPr>
              <w:t>
</w:t>
            </w:r>
            <w:r>
              <w:rPr>
                <w:rFonts w:ascii="Times New Roman"/>
                <w:b w:val="false"/>
                <w:i w:val="false"/>
                <w:color w:val="000000"/>
                <w:sz w:val="20"/>
              </w:rPr>
              <w:t>8 (7252) 22-16-11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к-сі, 27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23-14-10</w:t>
            </w:r>
            <w:r>
              <w:br/>
            </w:r>
            <w:r>
              <w:rPr>
                <w:rFonts w:ascii="Times New Roman"/>
                <w:b w:val="false"/>
                <w:i w:val="false"/>
                <w:color w:val="000000"/>
                <w:sz w:val="20"/>
              </w:rPr>
              <w:t>
</w:t>
            </w:r>
            <w:r>
              <w:rPr>
                <w:rFonts w:ascii="Times New Roman"/>
                <w:b w:val="false"/>
                <w:i w:val="false"/>
                <w:color w:val="000000"/>
                <w:sz w:val="20"/>
              </w:rPr>
              <w:t>8 (7252) 23-18-83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 № 1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 Леңгір тас жолы - 7 км</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 13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67-15-54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67-15-61 № 316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к-сі, 24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99-84-61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99-83-20 операциялық зал: 1 қабат, № 24 терезе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99-86-61</w:t>
            </w:r>
            <w:r>
              <w:br/>
            </w:r>
            <w:r>
              <w:rPr>
                <w:rFonts w:ascii="Times New Roman"/>
                <w:b w:val="false"/>
                <w:i w:val="false"/>
                <w:color w:val="000000"/>
                <w:sz w:val="20"/>
              </w:rPr>
              <w:t>
</w:t>
            </w:r>
            <w:r>
              <w:rPr>
                <w:rFonts w:ascii="Times New Roman"/>
                <w:b w:val="false"/>
                <w:i w:val="false"/>
                <w:color w:val="000000"/>
                <w:sz w:val="20"/>
              </w:rPr>
              <w:t>8 (7272) 99-83-63</w:t>
            </w:r>
            <w:r>
              <w:br/>
            </w:r>
            <w:r>
              <w:rPr>
                <w:rFonts w:ascii="Times New Roman"/>
                <w:b w:val="false"/>
                <w:i w:val="false"/>
                <w:color w:val="000000"/>
                <w:sz w:val="20"/>
              </w:rPr>
              <w:t>
</w:t>
            </w:r>
            <w:r>
              <w:rPr>
                <w:rFonts w:ascii="Times New Roman"/>
                <w:b w:val="false"/>
                <w:i w:val="false"/>
                <w:color w:val="000000"/>
                <w:sz w:val="20"/>
              </w:rPr>
              <w:t>8 (7272) 99-87-22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99-83-48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 бойынша салық басқармасы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операциялық зал: 1 қабат, №№ 44, 45 терезе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67-69-80</w:t>
            </w:r>
            <w:r>
              <w:br/>
            </w:r>
            <w:r>
              <w:rPr>
                <w:rFonts w:ascii="Times New Roman"/>
                <w:b w:val="false"/>
                <w:i w:val="false"/>
                <w:color w:val="000000"/>
                <w:sz w:val="20"/>
              </w:rPr>
              <w:t>
</w:t>
            </w:r>
            <w:r>
              <w:rPr>
                <w:rFonts w:ascii="Times New Roman"/>
                <w:b w:val="false"/>
                <w:i w:val="false"/>
                <w:color w:val="000000"/>
                <w:sz w:val="20"/>
              </w:rPr>
              <w:t>8 (7272) 67-71-44</w:t>
            </w:r>
            <w:r>
              <w:br/>
            </w:r>
            <w:r>
              <w:rPr>
                <w:rFonts w:ascii="Times New Roman"/>
                <w:b w:val="false"/>
                <w:i w:val="false"/>
                <w:color w:val="000000"/>
                <w:sz w:val="20"/>
              </w:rPr>
              <w:t>
</w:t>
            </w:r>
            <w:r>
              <w:rPr>
                <w:rFonts w:ascii="Times New Roman"/>
                <w:b w:val="false"/>
                <w:i w:val="false"/>
                <w:color w:val="000000"/>
                <w:sz w:val="20"/>
              </w:rPr>
              <w:t>8 (7272) 67-71-90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Алтынсарин даң., 23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303-25-52</w:t>
            </w:r>
            <w:r>
              <w:br/>
            </w:r>
            <w:r>
              <w:rPr>
                <w:rFonts w:ascii="Times New Roman"/>
                <w:b w:val="false"/>
                <w:i w:val="false"/>
                <w:color w:val="000000"/>
                <w:sz w:val="20"/>
              </w:rPr>
              <w:t>
</w:t>
            </w:r>
            <w:r>
              <w:rPr>
                <w:rFonts w:ascii="Times New Roman"/>
                <w:b w:val="false"/>
                <w:i w:val="false"/>
                <w:color w:val="000000"/>
                <w:sz w:val="20"/>
              </w:rPr>
              <w:t>8 (727) 303-25-49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303-25-38 операциялық зал: 1 қабат, № 8 терезе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303-25-69</w:t>
            </w:r>
            <w:r>
              <w:br/>
            </w:r>
            <w:r>
              <w:rPr>
                <w:rFonts w:ascii="Times New Roman"/>
                <w:b w:val="false"/>
                <w:i w:val="false"/>
                <w:color w:val="000000"/>
                <w:sz w:val="20"/>
              </w:rPr>
              <w:t>
</w:t>
            </w:r>
            <w:r>
              <w:rPr>
                <w:rFonts w:ascii="Times New Roman"/>
                <w:b w:val="false"/>
                <w:i w:val="false"/>
                <w:color w:val="000000"/>
                <w:sz w:val="20"/>
              </w:rPr>
              <w:t>8 (727) 303-25-72</w:t>
            </w:r>
            <w:r>
              <w:br/>
            </w:r>
            <w:r>
              <w:rPr>
                <w:rFonts w:ascii="Times New Roman"/>
                <w:b w:val="false"/>
                <w:i w:val="false"/>
                <w:color w:val="000000"/>
                <w:sz w:val="20"/>
              </w:rPr>
              <w:t>
</w:t>
            </w:r>
            <w:r>
              <w:rPr>
                <w:rFonts w:ascii="Times New Roman"/>
                <w:b w:val="false"/>
                <w:i w:val="false"/>
                <w:color w:val="000000"/>
                <w:sz w:val="20"/>
              </w:rPr>
              <w:t>8 (727) 303-25-26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303-25-45</w:t>
            </w:r>
            <w:r>
              <w:br/>
            </w:r>
            <w:r>
              <w:rPr>
                <w:rFonts w:ascii="Times New Roman"/>
                <w:b w:val="false"/>
                <w:i w:val="false"/>
                <w:color w:val="000000"/>
                <w:sz w:val="20"/>
              </w:rPr>
              <w:t>
</w:t>
            </w:r>
            <w:r>
              <w:rPr>
                <w:rFonts w:ascii="Times New Roman"/>
                <w:b w:val="false"/>
                <w:i w:val="false"/>
                <w:color w:val="000000"/>
                <w:sz w:val="20"/>
              </w:rPr>
              <w:t>8 (727) 303-25-36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бойынша салық басқармасы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Айманов к-сі, 191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74-80-70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74-25-56 операциялық зал: 1 қабат, № 4 терезе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74-80-30</w:t>
            </w:r>
            <w:r>
              <w:br/>
            </w:r>
            <w:r>
              <w:rPr>
                <w:rFonts w:ascii="Times New Roman"/>
                <w:b w:val="false"/>
                <w:i w:val="false"/>
                <w:color w:val="000000"/>
                <w:sz w:val="20"/>
              </w:rPr>
              <w:t>
</w:t>
            </w:r>
            <w:r>
              <w:rPr>
                <w:rFonts w:ascii="Times New Roman"/>
                <w:b w:val="false"/>
                <w:i w:val="false"/>
                <w:color w:val="000000"/>
                <w:sz w:val="20"/>
              </w:rPr>
              <w:t>8 (7272) 75-48-23</w:t>
            </w:r>
            <w:r>
              <w:br/>
            </w:r>
            <w:r>
              <w:rPr>
                <w:rFonts w:ascii="Times New Roman"/>
                <w:b w:val="false"/>
                <w:i w:val="false"/>
                <w:color w:val="000000"/>
                <w:sz w:val="20"/>
              </w:rPr>
              <w:t>
</w:t>
            </w:r>
            <w:r>
              <w:rPr>
                <w:rFonts w:ascii="Times New Roman"/>
                <w:b w:val="false"/>
                <w:i w:val="false"/>
                <w:color w:val="000000"/>
                <w:sz w:val="20"/>
              </w:rPr>
              <w:t>8 (7272) 74-10-17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75-31-35</w:t>
            </w:r>
          </w:p>
        </w:tc>
      </w:tr>
      <w:tr>
        <w:trPr>
          <w:trHeight w:val="88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Жетісу ауданы бойынша салық басқармасы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78-05-50</w:t>
            </w:r>
            <w:r>
              <w:br/>
            </w:r>
            <w:r>
              <w:rPr>
                <w:rFonts w:ascii="Times New Roman"/>
                <w:b w:val="false"/>
                <w:i w:val="false"/>
                <w:color w:val="000000"/>
                <w:sz w:val="20"/>
              </w:rPr>
              <w:t>
</w:t>
            </w:r>
            <w:r>
              <w:rPr>
                <w:rFonts w:ascii="Times New Roman"/>
                <w:b w:val="false"/>
                <w:i w:val="false"/>
                <w:color w:val="000000"/>
                <w:sz w:val="20"/>
              </w:rPr>
              <w:t>8 (7272) 79-54-42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79-18-03 Фойе, 1 қабат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79-29-54</w:t>
            </w:r>
            <w:r>
              <w:br/>
            </w:r>
            <w:r>
              <w:rPr>
                <w:rFonts w:ascii="Times New Roman"/>
                <w:b w:val="false"/>
                <w:i w:val="false"/>
                <w:color w:val="000000"/>
                <w:sz w:val="20"/>
              </w:rPr>
              <w:t>
</w:t>
            </w:r>
            <w:r>
              <w:rPr>
                <w:rFonts w:ascii="Times New Roman"/>
                <w:b w:val="false"/>
                <w:i w:val="false"/>
                <w:color w:val="000000"/>
                <w:sz w:val="20"/>
              </w:rPr>
              <w:t>8 (7272) 79-93-45</w:t>
            </w:r>
            <w:r>
              <w:br/>
            </w:r>
            <w:r>
              <w:rPr>
                <w:rFonts w:ascii="Times New Roman"/>
                <w:b w:val="false"/>
                <w:i w:val="false"/>
                <w:color w:val="000000"/>
                <w:sz w:val="20"/>
              </w:rPr>
              <w:t>
</w:t>
            </w:r>
            <w:r>
              <w:rPr>
                <w:rFonts w:ascii="Times New Roman"/>
                <w:b w:val="false"/>
                <w:i w:val="false"/>
                <w:color w:val="000000"/>
                <w:sz w:val="20"/>
              </w:rPr>
              <w:t>8 (727) 393-84-13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79-75-73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61-35-30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67-15-65 операциялық зал: 1 қабат, № 103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72-80-79</w:t>
            </w:r>
            <w:r>
              <w:br/>
            </w:r>
            <w:r>
              <w:rPr>
                <w:rFonts w:ascii="Times New Roman"/>
                <w:b w:val="false"/>
                <w:i w:val="false"/>
                <w:color w:val="000000"/>
                <w:sz w:val="20"/>
              </w:rPr>
              <w:t>
</w:t>
            </w:r>
            <w:r>
              <w:rPr>
                <w:rFonts w:ascii="Times New Roman"/>
                <w:b w:val="false"/>
                <w:i w:val="false"/>
                <w:color w:val="000000"/>
                <w:sz w:val="20"/>
              </w:rPr>
              <w:t>8 (7272) 67-69-91</w:t>
            </w:r>
            <w:r>
              <w:br/>
            </w:r>
            <w:r>
              <w:rPr>
                <w:rFonts w:ascii="Times New Roman"/>
                <w:b w:val="false"/>
                <w:i w:val="false"/>
                <w:color w:val="000000"/>
                <w:sz w:val="20"/>
              </w:rPr>
              <w:t>
</w:t>
            </w:r>
            <w:r>
              <w:rPr>
                <w:rFonts w:ascii="Times New Roman"/>
                <w:b w:val="false"/>
                <w:i w:val="false"/>
                <w:color w:val="000000"/>
                <w:sz w:val="20"/>
              </w:rPr>
              <w:t>8 (7272) 67-15-63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67-71-62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Шолохов к-сі, 14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51-16-21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35-32-74 операциялық зал: 1 қабат, №№ 1, 2 терезе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35-38-01</w:t>
            </w:r>
            <w:r>
              <w:br/>
            </w:r>
            <w:r>
              <w:rPr>
                <w:rFonts w:ascii="Times New Roman"/>
                <w:b w:val="false"/>
                <w:i w:val="false"/>
                <w:color w:val="000000"/>
                <w:sz w:val="20"/>
              </w:rPr>
              <w:t>
</w:t>
            </w:r>
            <w:r>
              <w:rPr>
                <w:rFonts w:ascii="Times New Roman"/>
                <w:b w:val="false"/>
                <w:i w:val="false"/>
                <w:color w:val="000000"/>
                <w:sz w:val="20"/>
              </w:rPr>
              <w:t>8 (7272) 35-08-77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35-65-21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67-34-65</w:t>
            </w:r>
            <w:r>
              <w:br/>
            </w:r>
            <w:r>
              <w:rPr>
                <w:rFonts w:ascii="Times New Roman"/>
                <w:b w:val="false"/>
                <w:i w:val="false"/>
                <w:color w:val="000000"/>
                <w:sz w:val="20"/>
              </w:rPr>
              <w:t>
</w:t>
            </w:r>
            <w:r>
              <w:rPr>
                <w:rFonts w:ascii="Times New Roman"/>
                <w:b w:val="false"/>
                <w:i w:val="false"/>
                <w:color w:val="000000"/>
                <w:sz w:val="20"/>
              </w:rPr>
              <w:t>8(7272) 67-65-31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67-34-72 № 592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77-31-11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77-31-83 № 501 кабинет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Жұбанов к-сі, 16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37-57-35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 № 207 кабинет</w:t>
            </w:r>
            <w:r>
              <w:br/>
            </w:r>
            <w:r>
              <w:rPr>
                <w:rFonts w:ascii="Times New Roman"/>
                <w:b w:val="false"/>
                <w:i w:val="false"/>
                <w:color w:val="000000"/>
                <w:sz w:val="20"/>
              </w:rPr>
              <w:t>
</w:t>
            </w:r>
            <w:r>
              <w:rPr>
                <w:rFonts w:ascii="Times New Roman"/>
                <w:b w:val="false"/>
                <w:i w:val="false"/>
                <w:color w:val="000000"/>
                <w:sz w:val="20"/>
              </w:rPr>
              <w:t>8 (7172) 37-94-06 операциялық зал: 1 қабат, № 11 терезе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w:t>
            </w:r>
            <w:r>
              <w:br/>
            </w:r>
            <w:r>
              <w:rPr>
                <w:rFonts w:ascii="Times New Roman"/>
                <w:b w:val="false"/>
                <w:i w:val="false"/>
                <w:color w:val="000000"/>
                <w:sz w:val="20"/>
              </w:rPr>
              <w:t>
</w:t>
            </w:r>
            <w:r>
              <w:rPr>
                <w:rFonts w:ascii="Times New Roman"/>
                <w:b w:val="false"/>
                <w:i w:val="false"/>
                <w:color w:val="000000"/>
                <w:sz w:val="20"/>
              </w:rPr>
              <w:t>8 (7172) 37-94-06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37-28-14</w:t>
            </w:r>
            <w:r>
              <w:br/>
            </w:r>
            <w:r>
              <w:rPr>
                <w:rFonts w:ascii="Times New Roman"/>
                <w:b w:val="false"/>
                <w:i w:val="false"/>
                <w:color w:val="000000"/>
                <w:sz w:val="20"/>
              </w:rPr>
              <w:t>
</w:t>
            </w:r>
            <w:r>
              <w:rPr>
                <w:rFonts w:ascii="Times New Roman"/>
                <w:b w:val="false"/>
                <w:i w:val="false"/>
                <w:color w:val="000000"/>
                <w:sz w:val="20"/>
              </w:rPr>
              <w:t>8 (7172) 37-93-56</w:t>
            </w:r>
            <w:r>
              <w:br/>
            </w:r>
            <w:r>
              <w:rPr>
                <w:rFonts w:ascii="Times New Roman"/>
                <w:b w:val="false"/>
                <w:i w:val="false"/>
                <w:color w:val="000000"/>
                <w:sz w:val="20"/>
              </w:rPr>
              <w:t>
</w:t>
            </w:r>
            <w:r>
              <w:rPr>
                <w:rFonts w:ascii="Times New Roman"/>
                <w:b w:val="false"/>
                <w:i w:val="false"/>
                <w:color w:val="000000"/>
                <w:sz w:val="20"/>
              </w:rPr>
              <w:t>8 (7172) 37-30-40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77-31-16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77-32-60 № 206 кабинет</w:t>
            </w:r>
            <w:r>
              <w:br/>
            </w:r>
            <w:r>
              <w:rPr>
                <w:rFonts w:ascii="Times New Roman"/>
                <w:b w:val="false"/>
                <w:i w:val="false"/>
                <w:color w:val="000000"/>
                <w:sz w:val="20"/>
              </w:rPr>
              <w:t>
</w:t>
            </w:r>
            <w:r>
              <w:rPr>
                <w:rFonts w:ascii="Times New Roman"/>
                <w:b w:val="false"/>
                <w:i w:val="false"/>
                <w:color w:val="000000"/>
                <w:sz w:val="20"/>
              </w:rPr>
              <w:t>8 (7172) 77-33-10 операциялық зал: 1 қабат, № 37 терезе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77-33-10</w:t>
            </w:r>
            <w:r>
              <w:br/>
            </w:r>
            <w:r>
              <w:rPr>
                <w:rFonts w:ascii="Times New Roman"/>
                <w:b w:val="false"/>
                <w:i w:val="false"/>
                <w:color w:val="000000"/>
                <w:sz w:val="20"/>
              </w:rPr>
              <w:t>
</w:t>
            </w:r>
            <w:r>
              <w:rPr>
                <w:rFonts w:ascii="Times New Roman"/>
                <w:b w:val="false"/>
                <w:i w:val="false"/>
                <w:color w:val="000000"/>
                <w:sz w:val="20"/>
              </w:rPr>
              <w:t>8 (7172) 77-32-60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77-32-13</w:t>
            </w:r>
            <w:r>
              <w:br/>
            </w:r>
            <w:r>
              <w:rPr>
                <w:rFonts w:ascii="Times New Roman"/>
                <w:b w:val="false"/>
                <w:i w:val="false"/>
                <w:color w:val="000000"/>
                <w:sz w:val="20"/>
              </w:rPr>
              <w:t>
</w:t>
            </w:r>
            <w:r>
              <w:rPr>
                <w:rFonts w:ascii="Times New Roman"/>
                <w:b w:val="false"/>
                <w:i w:val="false"/>
                <w:color w:val="000000"/>
                <w:sz w:val="20"/>
              </w:rPr>
              <w:t>8 (7172) 77-32-24</w:t>
            </w:r>
            <w:r>
              <w:br/>
            </w:r>
            <w:r>
              <w:rPr>
                <w:rFonts w:ascii="Times New Roman"/>
                <w:b w:val="false"/>
                <w:i w:val="false"/>
                <w:color w:val="000000"/>
                <w:sz w:val="20"/>
              </w:rPr>
              <w:t>
</w:t>
            </w:r>
            <w:r>
              <w:rPr>
                <w:rFonts w:ascii="Times New Roman"/>
                <w:b w:val="false"/>
                <w:i w:val="false"/>
                <w:color w:val="000000"/>
                <w:sz w:val="20"/>
              </w:rPr>
              <w:t>8 (7172) 77-33-00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Есiл ауданы бойынша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Тұран даң., 19/1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67-81-28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67-81-51 № 103 кабинет операциялық зал: 1 қабат, № 1 терезе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67-51-59</w:t>
            </w:r>
            <w:r>
              <w:br/>
            </w:r>
            <w:r>
              <w:rPr>
                <w:rFonts w:ascii="Times New Roman"/>
                <w:b w:val="false"/>
                <w:i w:val="false"/>
                <w:color w:val="000000"/>
                <w:sz w:val="20"/>
              </w:rPr>
              <w:t>
</w:t>
            </w:r>
            <w:r>
              <w:rPr>
                <w:rFonts w:ascii="Times New Roman"/>
                <w:b w:val="false"/>
                <w:i w:val="false"/>
                <w:color w:val="000000"/>
                <w:sz w:val="20"/>
              </w:rPr>
              <w:t>8 (7172) 67-81-43</w:t>
            </w:r>
            <w:r>
              <w:br/>
            </w:r>
            <w:r>
              <w:rPr>
                <w:rFonts w:ascii="Times New Roman"/>
                <w:b w:val="false"/>
                <w:i w:val="false"/>
                <w:color w:val="000000"/>
                <w:sz w:val="20"/>
              </w:rPr>
              <w:t>
</w:t>
            </w:r>
            <w:r>
              <w:rPr>
                <w:rFonts w:ascii="Times New Roman"/>
                <w:b w:val="false"/>
                <w:i w:val="false"/>
                <w:color w:val="000000"/>
                <w:sz w:val="20"/>
              </w:rPr>
              <w:t>8 (7172) 67-51-50</w:t>
            </w:r>
            <w:r>
              <w:br/>
            </w:r>
            <w:r>
              <w:rPr>
                <w:rFonts w:ascii="Times New Roman"/>
                <w:b w:val="false"/>
                <w:i w:val="false"/>
                <w:color w:val="000000"/>
                <w:sz w:val="20"/>
              </w:rPr>
              <w:t>
</w:t>
            </w:r>
            <w:r>
              <w:rPr>
                <w:rFonts w:ascii="Times New Roman"/>
                <w:b w:val="false"/>
                <w:i w:val="false"/>
                <w:color w:val="000000"/>
                <w:sz w:val="20"/>
              </w:rPr>
              <w:t>8 (7172) 67-81-60</w:t>
            </w:r>
            <w:r>
              <w:br/>
            </w:r>
            <w:r>
              <w:rPr>
                <w:rFonts w:ascii="Times New Roman"/>
                <w:b w:val="false"/>
                <w:i w:val="false"/>
                <w:color w:val="000000"/>
                <w:sz w:val="20"/>
              </w:rPr>
              <w:t>
</w:t>
            </w:r>
            <w:r>
              <w:rPr>
                <w:rFonts w:ascii="Times New Roman"/>
                <w:b w:val="false"/>
                <w:i w:val="false"/>
                <w:color w:val="000000"/>
                <w:sz w:val="20"/>
              </w:rPr>
              <w:t>8 (7172) 67-81-66</w:t>
            </w:r>
            <w:r>
              <w:br/>
            </w:r>
            <w:r>
              <w:rPr>
                <w:rFonts w:ascii="Times New Roman"/>
                <w:b w:val="false"/>
                <w:i w:val="false"/>
                <w:color w:val="000000"/>
                <w:sz w:val="20"/>
              </w:rPr>
              <w:t>
</w:t>
            </w:r>
            <w:r>
              <w:rPr>
                <w:rFonts w:ascii="Times New Roman"/>
                <w:b w:val="false"/>
                <w:i w:val="false"/>
                <w:color w:val="000000"/>
                <w:sz w:val="20"/>
              </w:rPr>
              <w:t>8 (7172) 67-81-52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67-81-71</w:t>
            </w:r>
            <w:r>
              <w:br/>
            </w:r>
            <w:r>
              <w:rPr>
                <w:rFonts w:ascii="Times New Roman"/>
                <w:b w:val="false"/>
                <w:i w:val="false"/>
                <w:color w:val="000000"/>
                <w:sz w:val="20"/>
              </w:rPr>
              <w:t>
</w:t>
            </w:r>
            <w:r>
              <w:rPr>
                <w:rFonts w:ascii="Times New Roman"/>
                <w:b w:val="false"/>
                <w:i w:val="false"/>
                <w:color w:val="000000"/>
                <w:sz w:val="20"/>
              </w:rPr>
              <w:t>8 (7172) 67-81-61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салық басқармасы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даң., 22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қабылдау бөлмесі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 3 кабинет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48-91-86</w:t>
            </w:r>
            <w:r>
              <w:br/>
            </w:r>
            <w:r>
              <w:rPr>
                <w:rFonts w:ascii="Times New Roman"/>
                <w:b w:val="false"/>
                <w:i w:val="false"/>
                <w:color w:val="000000"/>
                <w:sz w:val="20"/>
              </w:rPr>
              <w:t>
</w:t>
            </w:r>
            <w:r>
              <w:rPr>
                <w:rFonts w:ascii="Times New Roman"/>
                <w:b w:val="false"/>
                <w:i w:val="false"/>
                <w:color w:val="000000"/>
                <w:sz w:val="20"/>
              </w:rPr>
              <w:t>8 (7172) 24-01-69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48-91-87</w:t>
            </w:r>
          </w:p>
        </w:tc>
      </w:tr>
    </w:tbl>
    <w:bookmarkStart w:name="z1178" w:id="235"/>
    <w:p>
      <w:pPr>
        <w:spacing w:after="0"/>
        <w:ind w:left="0"/>
        <w:jc w:val="both"/>
      </w:pPr>
      <w:r>
        <w:rPr>
          <w:rFonts w:ascii="Times New Roman"/>
          <w:b w:val="false"/>
          <w:i w:val="false"/>
          <w:color w:val="000000"/>
          <w:sz w:val="28"/>
        </w:rPr>
        <w:t xml:space="preserve">
«Салық есептілігін табыс етуді тоқтата </w:t>
      </w:r>
      <w:r>
        <w:br/>
      </w:r>
      <w:r>
        <w:rPr>
          <w:rFonts w:ascii="Times New Roman"/>
          <w:b w:val="false"/>
          <w:i w:val="false"/>
          <w:color w:val="000000"/>
          <w:sz w:val="28"/>
        </w:rPr>
        <w:t xml:space="preserve">
тұру (ұзарту, қайта бастау)»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2-қосымша          </w:t>
      </w:r>
    </w:p>
    <w:bookmarkEnd w:id="235"/>
    <w:p>
      <w:pPr>
        <w:spacing w:after="0"/>
        <w:ind w:left="0"/>
        <w:jc w:val="left"/>
      </w:pPr>
      <w:r>
        <w:rPr>
          <w:rFonts w:ascii="Times New Roman"/>
          <w:b/>
          <w:i w:val="false"/>
          <w:color w:val="000000"/>
        </w:rPr>
        <w:t xml:space="preserve"> Кесте. Сапа және тиiмдiлiк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9" w:id="2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4 желтоқсандағы</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236"/>
    <w:bookmarkStart w:name="z1180" w:id="237"/>
    <w:p>
      <w:pPr>
        <w:spacing w:after="0"/>
        <w:ind w:left="0"/>
        <w:jc w:val="left"/>
      </w:pPr>
      <w:r>
        <w:rPr>
          <w:rFonts w:ascii="Times New Roman"/>
          <w:b/>
          <w:i w:val="false"/>
          <w:color w:val="000000"/>
        </w:rPr>
        <w:t xml:space="preserve"> 
«Бақылау-касса машиналарының мемлекеттік тізіліміне</w:t>
      </w:r>
      <w:r>
        <w:br/>
      </w:r>
      <w:r>
        <w:rPr>
          <w:rFonts w:ascii="Times New Roman"/>
          <w:b/>
          <w:i w:val="false"/>
          <w:color w:val="000000"/>
        </w:rPr>
        <w:t>
бақылау-касса машиналарының жаңа модельдерін енгізу»</w:t>
      </w:r>
      <w:r>
        <w:br/>
      </w:r>
      <w:r>
        <w:rPr>
          <w:rFonts w:ascii="Times New Roman"/>
          <w:b/>
          <w:i w:val="false"/>
          <w:color w:val="000000"/>
        </w:rPr>
        <w:t>
мемлекеттік қызмет стандарты</w:t>
      </w:r>
    </w:p>
    <w:bookmarkEnd w:id="237"/>
    <w:bookmarkStart w:name="z1181" w:id="238"/>
    <w:p>
      <w:pPr>
        <w:spacing w:after="0"/>
        <w:ind w:left="0"/>
        <w:jc w:val="left"/>
      </w:pPr>
      <w:r>
        <w:rPr>
          <w:rFonts w:ascii="Times New Roman"/>
          <w:b/>
          <w:i w:val="false"/>
          <w:color w:val="000000"/>
        </w:rPr>
        <w:t xml:space="preserve"> 
1. Жалпы ережелер</w:t>
      </w:r>
    </w:p>
    <w:bookmarkEnd w:id="238"/>
    <w:bookmarkStart w:name="z1182" w:id="239"/>
    <w:p>
      <w:pPr>
        <w:spacing w:after="0"/>
        <w:ind w:left="0"/>
        <w:jc w:val="both"/>
      </w:pPr>
      <w:r>
        <w:rPr>
          <w:rFonts w:ascii="Times New Roman"/>
          <w:b w:val="false"/>
          <w:i w:val="false"/>
          <w:color w:val="000000"/>
          <w:sz w:val="28"/>
        </w:rPr>
        <w:t>
      1. «Бақылау-касса машиналарының мемлекеттік тізіліміне бақылау-касса машиналарының жаңа моделдерін енгізу» мемлекеттік қызметін Қазақстан Республикасы Қаржы министрлігінің Салық комитеті (бұдан әрі – уәкілетті орган) 010000, Астана қаласы, Жеңіс даңғылы 11, «Қаржы министрлігі үйі» ғимараты, № 102 кабинеті мекенжайы бойынша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w:t>
      </w:r>
      <w:r>
        <w:rPr>
          <w:rFonts w:ascii="Times New Roman"/>
          <w:b w:val="false"/>
          <w:i w:val="false"/>
          <w:color w:val="000000"/>
          <w:sz w:val="28"/>
        </w:rPr>
        <w:t>651-бабына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уәкілетті органның интернет-ресурсында (электрондық мекенжайы: www.salyk.kz, «Салықтық қызмет көрсетулер» бөлімі);</w:t>
      </w:r>
      <w:r>
        <w:br/>
      </w:r>
      <w:r>
        <w:rPr>
          <w:rFonts w:ascii="Times New Roman"/>
          <w:b w:val="false"/>
          <w:i w:val="false"/>
          <w:color w:val="000000"/>
          <w:sz w:val="28"/>
        </w:rPr>
        <w:t>
</w:t>
      </w:r>
      <w:r>
        <w:rPr>
          <w:rFonts w:ascii="Times New Roman"/>
          <w:b w:val="false"/>
          <w:i w:val="false"/>
          <w:color w:val="000000"/>
          <w:sz w:val="28"/>
        </w:rPr>
        <w:t>
      2) уәкілетті органның стенділерінде;</w:t>
      </w:r>
      <w:r>
        <w:br/>
      </w:r>
      <w:r>
        <w:rPr>
          <w:rFonts w:ascii="Times New Roman"/>
          <w:b w:val="false"/>
          <w:i w:val="false"/>
          <w:color w:val="000000"/>
          <w:sz w:val="28"/>
        </w:rPr>
        <w:t>
</w:t>
      </w:r>
      <w:r>
        <w:rPr>
          <w:rFonts w:ascii="Times New Roman"/>
          <w:b w:val="false"/>
          <w:i w:val="false"/>
          <w:color w:val="000000"/>
          <w:sz w:val="28"/>
        </w:rPr>
        <w:t>
      3) уәкілетті органның аумақтық органдарының стенділерінде орналастырылған.</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call-орталық телефоны (8 (7172) 58-09-09) арқылы да көрсетілуі мүмкін.</w:t>
      </w:r>
      <w:r>
        <w:br/>
      </w:r>
      <w:r>
        <w:rPr>
          <w:rFonts w:ascii="Times New Roman"/>
          <w:b w:val="false"/>
          <w:i w:val="false"/>
          <w:color w:val="000000"/>
          <w:sz w:val="28"/>
        </w:rPr>
        <w:t>
</w:t>
      </w:r>
      <w:r>
        <w:rPr>
          <w:rFonts w:ascii="Times New Roman"/>
          <w:b w:val="false"/>
          <w:i w:val="false"/>
          <w:color w:val="000000"/>
          <w:sz w:val="28"/>
        </w:rPr>
        <w:t>
      5. Уәкілетті органда көрсетілетін мемлекеттік қызметтің нәтижесі бақылау-касса машиналарының (бұдан әрі – БКМ) моделін Мемлекеттік тізілімге енгізу туралы немесе енгізуден бас тарту туралы шешімді беру не уәкілетті органның мемлекеттік қызметті көрсетуден уәжделген бас тартуы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БКМ мемлекеттік тізіліміне жаңа БКМ модельдерін енгізуге мүдделі жеке тұлғаларға және заңды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Уәкілетті органда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тізілімге БКМ моделін енгізу туралы немесе енгізуден бас тарту туралы шешімді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30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4) уәкілетті орган БКМ моделiн БКМ мемлекеттiк тiзiлiмінен алып тастау туралы шешім қабылдаған кезде – БКМ моделiн БКМ мемлекеттiк тiзiлiмінен алып тастағанға дейін алты айлық кезең ішінде алушыларға хабарлау.</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жұмыс кестесі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сағат 13.00-ден 14.30-ға дейін түскі үзіліспен сағат 9.00-ден 18.30-ге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w:t>
      </w:r>
      <w:r>
        <w:rPr>
          <w:rFonts w:ascii="Times New Roman"/>
          <w:b w:val="false"/>
          <w:i w:val="false"/>
          <w:color w:val="000000"/>
          <w:sz w:val="28"/>
        </w:rPr>
        <w:t>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мүмкіндіктері шектеулі адамдар үшін жағдай көзделген, күтіп отыру және қажетті құжаттарды дайындау үшін қолайлы жағдайлар, толтырылған бланкілердің үлгілері бар ақпараттық стенділер орналасқан күту орны бар уәкілетті органда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239"/>
    <w:bookmarkStart w:name="z1203" w:id="240"/>
    <w:p>
      <w:pPr>
        <w:spacing w:after="0"/>
        <w:ind w:left="0"/>
        <w:jc w:val="left"/>
      </w:pPr>
      <w:r>
        <w:rPr>
          <w:rFonts w:ascii="Times New Roman"/>
          <w:b/>
          <w:i w:val="false"/>
          <w:color w:val="000000"/>
        </w:rPr>
        <w:t xml:space="preserve"> 
2. Мемлекеттiк қызмет көрсету тәртiбi</w:t>
      </w:r>
    </w:p>
    <w:bookmarkEnd w:id="240"/>
    <w:bookmarkStart w:name="z1204" w:id="241"/>
    <w:p>
      <w:pPr>
        <w:spacing w:after="0"/>
        <w:ind w:left="0"/>
        <w:jc w:val="both"/>
      </w:pPr>
      <w:r>
        <w:rPr>
          <w:rFonts w:ascii="Times New Roman"/>
          <w:b w:val="false"/>
          <w:i w:val="false"/>
          <w:color w:val="000000"/>
          <w:sz w:val="28"/>
        </w:rPr>
        <w:t>
      11. Мемлекеттік қызметті алу үшін алушы уәкілетті органға мыналарды:</w:t>
      </w:r>
      <w:r>
        <w:br/>
      </w:r>
      <w:r>
        <w:rPr>
          <w:rFonts w:ascii="Times New Roman"/>
          <w:b w:val="false"/>
          <w:i w:val="false"/>
          <w:color w:val="000000"/>
          <w:sz w:val="28"/>
        </w:rPr>
        <w:t>
</w:t>
      </w:r>
      <w:r>
        <w:rPr>
          <w:rFonts w:ascii="Times New Roman"/>
          <w:b w:val="false"/>
          <w:i w:val="false"/>
          <w:color w:val="000000"/>
          <w:sz w:val="28"/>
        </w:rPr>
        <w:t>
      1) белгіленген нысандағы салықтық өтініш – БКМ моделін тізілімге енгізу үшін;</w:t>
      </w:r>
      <w:r>
        <w:br/>
      </w:r>
      <w:r>
        <w:rPr>
          <w:rFonts w:ascii="Times New Roman"/>
          <w:b w:val="false"/>
          <w:i w:val="false"/>
          <w:color w:val="000000"/>
          <w:sz w:val="28"/>
        </w:rPr>
        <w:t>
</w:t>
      </w:r>
      <w:r>
        <w:rPr>
          <w:rFonts w:ascii="Times New Roman"/>
          <w:b w:val="false"/>
          <w:i w:val="false"/>
          <w:color w:val="000000"/>
          <w:sz w:val="28"/>
        </w:rPr>
        <w:t>
      2) БКМ моделінің эталондық үлгісін – БКМ моделін тізілімге енгізу үшін;</w:t>
      </w:r>
      <w:r>
        <w:br/>
      </w:r>
      <w:r>
        <w:rPr>
          <w:rFonts w:ascii="Times New Roman"/>
          <w:b w:val="false"/>
          <w:i w:val="false"/>
          <w:color w:val="000000"/>
          <w:sz w:val="28"/>
        </w:rPr>
        <w:t>
</w:t>
      </w:r>
      <w:r>
        <w:rPr>
          <w:rFonts w:ascii="Times New Roman"/>
          <w:b w:val="false"/>
          <w:i w:val="false"/>
          <w:color w:val="000000"/>
          <w:sz w:val="28"/>
        </w:rPr>
        <w:t>
      3) БКМ жасаушы зауыттың паспортын – БКМ моделін тізілімге енгізу үшін;</w:t>
      </w:r>
      <w:r>
        <w:br/>
      </w:r>
      <w:r>
        <w:rPr>
          <w:rFonts w:ascii="Times New Roman"/>
          <w:b w:val="false"/>
          <w:i w:val="false"/>
          <w:color w:val="000000"/>
          <w:sz w:val="28"/>
        </w:rPr>
        <w:t>
</w:t>
      </w:r>
      <w:r>
        <w:rPr>
          <w:rFonts w:ascii="Times New Roman"/>
          <w:b w:val="false"/>
          <w:i w:val="false"/>
          <w:color w:val="000000"/>
          <w:sz w:val="28"/>
        </w:rPr>
        <w:t>
      4) жасаушы зауыттың техникалық құжаттамасын – БКМ моделін тізілімге енгізу үшін;</w:t>
      </w:r>
      <w:r>
        <w:br/>
      </w:r>
      <w:r>
        <w:rPr>
          <w:rFonts w:ascii="Times New Roman"/>
          <w:b w:val="false"/>
          <w:i w:val="false"/>
          <w:color w:val="000000"/>
          <w:sz w:val="28"/>
        </w:rPr>
        <w:t>
</w:t>
      </w:r>
      <w:r>
        <w:rPr>
          <w:rFonts w:ascii="Times New Roman"/>
          <w:b w:val="false"/>
          <w:i w:val="false"/>
          <w:color w:val="000000"/>
          <w:sz w:val="28"/>
        </w:rPr>
        <w:t>
      5) фискалды және фискалсыз режимде БКМ жасаушы зауыт, сол сияқты алушы басып шығарған, қалыптастырылатын чектер мен есептердің үлгілерін – БКМ моделін тізілімге енгізу үшін;</w:t>
      </w:r>
      <w:r>
        <w:br/>
      </w:r>
      <w:r>
        <w:rPr>
          <w:rFonts w:ascii="Times New Roman"/>
          <w:b w:val="false"/>
          <w:i w:val="false"/>
          <w:color w:val="000000"/>
          <w:sz w:val="28"/>
        </w:rPr>
        <w:t>
</w:t>
      </w:r>
      <w:r>
        <w:rPr>
          <w:rFonts w:ascii="Times New Roman"/>
          <w:b w:val="false"/>
          <w:i w:val="false"/>
          <w:color w:val="000000"/>
          <w:sz w:val="28"/>
        </w:rPr>
        <w:t>
      6) қағаз және электрондық тасығыштарда БКМ пайдалану нұсқаулығын – БКМ моделін тізілімге енгізу үшін;</w:t>
      </w:r>
      <w:r>
        <w:br/>
      </w:r>
      <w:r>
        <w:rPr>
          <w:rFonts w:ascii="Times New Roman"/>
          <w:b w:val="false"/>
          <w:i w:val="false"/>
          <w:color w:val="000000"/>
          <w:sz w:val="28"/>
        </w:rPr>
        <w:t>
</w:t>
      </w:r>
      <w:r>
        <w:rPr>
          <w:rFonts w:ascii="Times New Roman"/>
          <w:b w:val="false"/>
          <w:i w:val="false"/>
          <w:color w:val="000000"/>
          <w:sz w:val="28"/>
        </w:rPr>
        <w:t>
      7) фискалды режим орнату, БКМ қайта тіркеу, фискалдық есептерді, кассаның ағымдағы жай-күйі туралы есепті (Х-есеп) алу кезіндегі, сондай-ақ бақылау чегінде қамтылуы тиіс үшін ақпаратты енгізу кезіндегі уәкілетті орган қызметкерінің әрекетін толық сипаттамасын қамтитын қағаз және электрондық тасығыштарда уәкілетті орган қызметкері үшін нұсқаулықты – БКМ моделін тізілімге енгізу үшін;</w:t>
      </w:r>
      <w:r>
        <w:br/>
      </w:r>
      <w:r>
        <w:rPr>
          <w:rFonts w:ascii="Times New Roman"/>
          <w:b w:val="false"/>
          <w:i w:val="false"/>
          <w:color w:val="000000"/>
          <w:sz w:val="28"/>
        </w:rPr>
        <w:t>
</w:t>
      </w:r>
      <w:r>
        <w:rPr>
          <w:rFonts w:ascii="Times New Roman"/>
          <w:b w:val="false"/>
          <w:i w:val="false"/>
          <w:color w:val="000000"/>
          <w:sz w:val="28"/>
        </w:rPr>
        <w:t>
      8) жасаушы зауыттың БКМ моделін техникалық қолдау бойынша кепілдікті міндеттемесін – БКМ моделін тізілімге енгізу үшін;</w:t>
      </w:r>
      <w:r>
        <w:br/>
      </w:r>
      <w:r>
        <w:rPr>
          <w:rFonts w:ascii="Times New Roman"/>
          <w:b w:val="false"/>
          <w:i w:val="false"/>
          <w:color w:val="000000"/>
          <w:sz w:val="28"/>
        </w:rPr>
        <w:t>
</w:t>
      </w:r>
      <w:r>
        <w:rPr>
          <w:rFonts w:ascii="Times New Roman"/>
          <w:b w:val="false"/>
          <w:i w:val="false"/>
          <w:color w:val="000000"/>
          <w:sz w:val="28"/>
        </w:rPr>
        <w:t>
      9) жасаушы зауыттың құжаттамасында көрсетілген БКМ моделінің техникалық сипаттамаларының белгіленген нысандағы негізгі техникалық талаптарға сәйкестігі туралы мәліметтерді – БКМ моделін тізілімге енгізу үшін;</w:t>
      </w:r>
      <w:r>
        <w:br/>
      </w:r>
      <w:r>
        <w:rPr>
          <w:rFonts w:ascii="Times New Roman"/>
          <w:b w:val="false"/>
          <w:i w:val="false"/>
          <w:color w:val="000000"/>
          <w:sz w:val="28"/>
        </w:rPr>
        <w:t>
</w:t>
      </w:r>
      <w:r>
        <w:rPr>
          <w:rFonts w:ascii="Times New Roman"/>
          <w:b w:val="false"/>
          <w:i w:val="false"/>
          <w:color w:val="000000"/>
          <w:sz w:val="28"/>
        </w:rPr>
        <w:t>
      10) БКМ моделінің сәйкестік сертификатының нотариалды куәландырылған көшірмесін – БКМ моделін тізілімге енгізу үшін;</w:t>
      </w:r>
      <w:r>
        <w:br/>
      </w:r>
      <w:r>
        <w:rPr>
          <w:rFonts w:ascii="Times New Roman"/>
          <w:b w:val="false"/>
          <w:i w:val="false"/>
          <w:color w:val="000000"/>
          <w:sz w:val="28"/>
        </w:rPr>
        <w:t>
</w:t>
      </w:r>
      <w:r>
        <w:rPr>
          <w:rFonts w:ascii="Times New Roman"/>
          <w:b w:val="false"/>
          <w:i w:val="false"/>
          <w:color w:val="000000"/>
          <w:sz w:val="28"/>
        </w:rPr>
        <w:t>
      11) БКМ моделінің қағаз және электрондық тасығыштардағы түрлі-түсті фотосуретін – БКМ моделін тізілімге енгізу үшін;</w:t>
      </w:r>
      <w:r>
        <w:br/>
      </w:r>
      <w:r>
        <w:rPr>
          <w:rFonts w:ascii="Times New Roman"/>
          <w:b w:val="false"/>
          <w:i w:val="false"/>
          <w:color w:val="000000"/>
          <w:sz w:val="28"/>
        </w:rPr>
        <w:t>
</w:t>
      </w:r>
      <w:r>
        <w:rPr>
          <w:rFonts w:ascii="Times New Roman"/>
          <w:b w:val="false"/>
          <w:i w:val="false"/>
          <w:color w:val="000000"/>
          <w:sz w:val="28"/>
        </w:rPr>
        <w:t>
      12) фискалдық тіркеушіні дербес компьютерге қосу үшін электрондық жеткізгіште бағдарламалық қамтамасыз етуін – фискалды тіркеуші болып табылатын БКМ моделін тізілімге енгізу үшін;</w:t>
      </w:r>
      <w:r>
        <w:br/>
      </w:r>
      <w:r>
        <w:rPr>
          <w:rFonts w:ascii="Times New Roman"/>
          <w:b w:val="false"/>
          <w:i w:val="false"/>
          <w:color w:val="000000"/>
          <w:sz w:val="28"/>
        </w:rPr>
        <w:t>
</w:t>
      </w:r>
      <w:r>
        <w:rPr>
          <w:rFonts w:ascii="Times New Roman"/>
          <w:b w:val="false"/>
          <w:i w:val="false"/>
          <w:color w:val="000000"/>
          <w:sz w:val="28"/>
        </w:rPr>
        <w:t>
      13) ақпараттандыру және байланыс саласындағы уәкілетті мемлекеттік органның компьютерлік жүйенің техникалық талаптарға сәйкестігі туралы қорытындысын – компьютерлік жүйе болып табылатын БКМ моделін тізілімге енгізу үшін тапсырады.</w:t>
      </w:r>
      <w:r>
        <w:br/>
      </w:r>
      <w:r>
        <w:rPr>
          <w:rFonts w:ascii="Times New Roman"/>
          <w:b w:val="false"/>
          <w:i w:val="false"/>
          <w:color w:val="000000"/>
          <w:sz w:val="28"/>
        </w:rPr>
        <w:t>
</w:t>
      </w:r>
      <w:r>
        <w:rPr>
          <w:rFonts w:ascii="Times New Roman"/>
          <w:b w:val="false"/>
          <w:i w:val="false"/>
          <w:color w:val="000000"/>
          <w:sz w:val="28"/>
        </w:rPr>
        <w:t>
      12. Лицензия алу үшін өтініш нысаны интернет-ресурстарда: www.e.gov.kz, www.elicense.kz, www.salyk.kz уәкілетті органның интернет-ресурсында, уәкілетті органның күту залында стенділерде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уәкілетті органға табыс етілген құжаттар тізімдеме бойынша қабылданады, оның көшірмесі құжаттар қабылданған күн туралы белгімен алушыға жіберіледі (табыс етіледі).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алушыға уәкілетті органда–қолма-қол (алушының не сенімхат бойынша өкілінің жеке келуі) жеткізіледі.</w:t>
      </w:r>
      <w:r>
        <w:br/>
      </w:r>
      <w:r>
        <w:rPr>
          <w:rFonts w:ascii="Times New Roman"/>
          <w:b w:val="false"/>
          <w:i w:val="false"/>
          <w:color w:val="000000"/>
          <w:sz w:val="28"/>
        </w:rPr>
        <w:t>
</w:t>
      </w:r>
      <w:r>
        <w:rPr>
          <w:rFonts w:ascii="Times New Roman"/>
          <w:b w:val="false"/>
          <w:i w:val="false"/>
          <w:color w:val="000000"/>
          <w:sz w:val="28"/>
        </w:rPr>
        <w:t>
      16. Егер БКМ моделі Қазақстан Республикасы Қаржы министрлігі белгілеген техникалық талаптарға сәйкес келмесе, мемлекеттік қызметті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БКМ моделінің Мемлекеттік тізілімге енгізу кезінде техникалық талаптарға сәйкестігі БКМ моделін Мемлекеттік тізілімге енгізуге бастама жасаған тұлға өкілдерінің қатысуымен БКМ моделінің үлгісін сынақтан өткізу (тестілеу) жолымен айқындалады. БКМ моделінің техникалық талаптарға сәйкестігін анықтау үшін уәкілетті орган өзге мемлекеттік органдардан, басқа тұлғалардан (БКМ моделін мемлекеттік тізілімге енгізуге бастама жасаған тұлғадан және олармен байланысты тұлғалардан басқа) сарапшылар тарта алады.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негіздеме жоқ.</w:t>
      </w:r>
    </w:p>
    <w:bookmarkEnd w:id="241"/>
    <w:bookmarkStart w:name="z1225" w:id="242"/>
    <w:p>
      <w:pPr>
        <w:spacing w:after="0"/>
        <w:ind w:left="0"/>
        <w:jc w:val="left"/>
      </w:pPr>
      <w:r>
        <w:rPr>
          <w:rFonts w:ascii="Times New Roman"/>
          <w:b/>
          <w:i w:val="false"/>
          <w:color w:val="000000"/>
        </w:rPr>
        <w:t xml:space="preserve"> 
3. Жұмыс қағидаттары</w:t>
      </w:r>
    </w:p>
    <w:bookmarkEnd w:id="242"/>
    <w:bookmarkStart w:name="z1226" w:id="243"/>
    <w:p>
      <w:pPr>
        <w:spacing w:after="0"/>
        <w:ind w:left="0"/>
        <w:jc w:val="both"/>
      </w:pPr>
      <w:r>
        <w:rPr>
          <w:rFonts w:ascii="Times New Roman"/>
          <w:b w:val="false"/>
          <w:i w:val="false"/>
          <w:color w:val="000000"/>
          <w:sz w:val="28"/>
        </w:rPr>
        <w:t>
      17. Уәкілетті органның қызметі адамның конституциялық құқықтарын сақтауға, қызметтік борышты орындау кезіндегі заңдылықты сақтауға негізделген және сыпайылық, толық ақпарат беру, оның сақталуын, қорғалуын және құпиялығын қамтамасыз ету қағидаттарында жүзеге асырылады.</w:t>
      </w:r>
    </w:p>
    <w:bookmarkEnd w:id="243"/>
    <w:bookmarkStart w:name="z1227" w:id="244"/>
    <w:p>
      <w:pPr>
        <w:spacing w:after="0"/>
        <w:ind w:left="0"/>
        <w:jc w:val="left"/>
      </w:pPr>
      <w:r>
        <w:rPr>
          <w:rFonts w:ascii="Times New Roman"/>
          <w:b/>
          <w:i w:val="false"/>
          <w:color w:val="000000"/>
        </w:rPr>
        <w:t xml:space="preserve"> 
4. Жұмыс нәтижелері</w:t>
      </w:r>
    </w:p>
    <w:bookmarkEnd w:id="244"/>
    <w:bookmarkStart w:name="z1228" w:id="245"/>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қызметтердің сапа және тиімділік көрсеткіштерінің нысаналы мәні жыл сайын Қазақстан Республикасы Қаржы министрінің бұйрығымен бекітіледі.</w:t>
      </w:r>
    </w:p>
    <w:bookmarkEnd w:id="245"/>
    <w:bookmarkStart w:name="z1230" w:id="246"/>
    <w:p>
      <w:pPr>
        <w:spacing w:after="0"/>
        <w:ind w:left="0"/>
        <w:jc w:val="left"/>
      </w:pPr>
      <w:r>
        <w:rPr>
          <w:rFonts w:ascii="Times New Roman"/>
          <w:b/>
          <w:i w:val="false"/>
          <w:color w:val="000000"/>
        </w:rPr>
        <w:t xml:space="preserve"> 
5. Шағымдану тәртiбi</w:t>
      </w:r>
    </w:p>
    <w:bookmarkEnd w:id="246"/>
    <w:bookmarkStart w:name="z1231" w:id="247"/>
    <w:p>
      <w:pPr>
        <w:spacing w:after="0"/>
        <w:ind w:left="0"/>
        <w:jc w:val="both"/>
      </w:pPr>
      <w:r>
        <w:rPr>
          <w:rFonts w:ascii="Times New Roman"/>
          <w:b w:val="false"/>
          <w:i w:val="false"/>
          <w:color w:val="000000"/>
          <w:sz w:val="28"/>
        </w:rPr>
        <w:t>
      20. Уәкілетті орган қызметкерінің әрекетіне (әрекетсіздігіне) шағымдану тәртібін түсіндіру және шағымдарды дайындауға жәрдемдесу үшін алушы уәкілетті орган басшылығына жүгінеді.</w:t>
      </w:r>
      <w:r>
        <w:br/>
      </w:r>
      <w:r>
        <w:rPr>
          <w:rFonts w:ascii="Times New Roman"/>
          <w:b w:val="false"/>
          <w:i w:val="false"/>
          <w:color w:val="000000"/>
          <w:sz w:val="28"/>
        </w:rPr>
        <w:t>
</w:t>
      </w:r>
      <w:r>
        <w:rPr>
          <w:rFonts w:ascii="Times New Roman"/>
          <w:b w:val="false"/>
          <w:i w:val="false"/>
          <w:color w:val="000000"/>
          <w:sz w:val="28"/>
        </w:rPr>
        <w:t>
      Уәкілетті орган қызметкерінің әрекетіне (әрекетсіздігіне) шағымдану тәртібі туралы ақпаратты сall-орталығының 1414 телефоны арқылы не порталдан алуға болады.</w:t>
      </w:r>
      <w:r>
        <w:br/>
      </w:r>
      <w:r>
        <w:rPr>
          <w:rFonts w:ascii="Times New Roman"/>
          <w:b w:val="false"/>
          <w:i w:val="false"/>
          <w:color w:val="000000"/>
          <w:sz w:val="28"/>
        </w:rPr>
        <w:t>
</w:t>
      </w:r>
      <w:r>
        <w:rPr>
          <w:rFonts w:ascii="Times New Roman"/>
          <w:b w:val="false"/>
          <w:i w:val="false"/>
          <w:color w:val="000000"/>
          <w:sz w:val="28"/>
        </w:rPr>
        <w:t>
      Алушы порталға жүгінген кезде шағымдану тәртібі туралы ақпаратты да «электрондық үкімет» сall-орталығының ақпараттық-анықтамалық қызметінің телефоны (1414)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уәкілетті орган басшысының атына осы стандартқа 1-қосымшада көрсетілген мекенжай бойынша пошта арқылы не қолма-қол мемлекеттік және (немесе) орыс тілдерінде жазбаша түрде беріледі, жұмыс күндері сағат 13.00-ден 14.30-ға дейін түскі үзіліспен сағат 9.00-ден 18.30-ге дейін,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Көрсетілген қызмет нәтижелерімен келіспеген жағдайда шағым уәкілетті орган басшысының атына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пошта арқылы не қолма-қол мемлекеттік және (немесе) орыс тілдерінде жазбаша түрде беріледі, жұмыс күндері сағат 13.00-ден 14.30-ға дейін түскі үзіліспен сағат 9.00-ден 18.30-ге дейін,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көзделген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стандарттың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кеңсе кабинеті арқылы жұмыс күндері қолма-қол, не уәкілетті органда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уәкілетті органның мемлекеттік қызметтерді сапасыз көрсеткенін немесе уәкілетті орган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Портал арқылы жүгінген кезде: портал арқылы электрондық жүгініс жөнелтілгеннен кейін алушыға «жеке кабинетінен» жүгініс туралы ақпаратқа қол жетімді болады, ол уәкілетті органда жүгіністі өңдеу (жеткізілгені, тіркелгені, орындалғаны туралы белгі, қарау немесе қараудан бас тарту туралы жауап) барысында жаңартылады.</w:t>
      </w:r>
      <w:r>
        <w:br/>
      </w:r>
      <w:r>
        <w:rPr>
          <w:rFonts w:ascii="Times New Roman"/>
          <w:b w:val="false"/>
          <w:i w:val="false"/>
          <w:color w:val="000000"/>
          <w:sz w:val="28"/>
        </w:rPr>
        <w:t>
</w:t>
      </w:r>
      <w:r>
        <w:rPr>
          <w:rFonts w:ascii="Times New Roman"/>
          <w:b w:val="false"/>
          <w:i w:val="false"/>
          <w:color w:val="000000"/>
          <w:sz w:val="28"/>
        </w:rPr>
        <w:t>
      Уәкілетті органның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қаралады.</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жүгіністі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8 (7172) 71-80-02 телефондары арқылы алуға болады.</w:t>
      </w:r>
      <w:r>
        <w:br/>
      </w:r>
      <w:r>
        <w:rPr>
          <w:rFonts w:ascii="Times New Roman"/>
          <w:b w:val="false"/>
          <w:i w:val="false"/>
          <w:color w:val="000000"/>
          <w:sz w:val="28"/>
        </w:rPr>
        <w:t>
</w:t>
      </w:r>
      <w:r>
        <w:rPr>
          <w:rFonts w:ascii="Times New Roman"/>
          <w:b w:val="false"/>
          <w:i w:val="false"/>
          <w:color w:val="000000"/>
          <w:sz w:val="28"/>
        </w:rPr>
        <w:t>
      Портал арқылы электрондық жүгінуі жөнелтілгеннен кейін алушыға «жеке кабинетінен» жүгінуі туралы ақпаратқа қол жетімді болады, ол уәкілетті органда жүгіністі өңдеу (жеткізілгені, тіркелгені, орындалғаны туралы белгі, қарау немесе қараудан бас тарту туралы жауап) барысында жаңартылады.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уәкілетті органның www.salyk.kz интернет-ресурсынан алуға болады.</w:t>
      </w:r>
    </w:p>
    <w:bookmarkEnd w:id="247"/>
    <w:bookmarkStart w:name="z1246" w:id="248"/>
    <w:p>
      <w:pPr>
        <w:spacing w:after="0"/>
        <w:ind w:left="0"/>
        <w:jc w:val="both"/>
      </w:pPr>
      <w:r>
        <w:rPr>
          <w:rFonts w:ascii="Times New Roman"/>
          <w:b w:val="false"/>
          <w:i w:val="false"/>
          <w:color w:val="000000"/>
          <w:sz w:val="28"/>
        </w:rPr>
        <w:t xml:space="preserve">
«Бақылау-касса машиналарының </w:t>
      </w:r>
      <w:r>
        <w:br/>
      </w:r>
      <w:r>
        <w:rPr>
          <w:rFonts w:ascii="Times New Roman"/>
          <w:b w:val="false"/>
          <w:i w:val="false"/>
          <w:color w:val="000000"/>
          <w:sz w:val="28"/>
        </w:rPr>
        <w:t xml:space="preserve">
мемлекеттік тізіліміне   </w:t>
      </w:r>
      <w:r>
        <w:br/>
      </w:r>
      <w:r>
        <w:rPr>
          <w:rFonts w:ascii="Times New Roman"/>
          <w:b w:val="false"/>
          <w:i w:val="false"/>
          <w:color w:val="000000"/>
          <w:sz w:val="28"/>
        </w:rPr>
        <w:t xml:space="preserve">
бақылау-касса машиналарының </w:t>
      </w:r>
      <w:r>
        <w:br/>
      </w:r>
      <w:r>
        <w:rPr>
          <w:rFonts w:ascii="Times New Roman"/>
          <w:b w:val="false"/>
          <w:i w:val="false"/>
          <w:color w:val="000000"/>
          <w:sz w:val="28"/>
        </w:rPr>
        <w:t xml:space="preserve">
жаңа модельдерін енгізу»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1-қосымша    </w:t>
      </w:r>
    </w:p>
    <w:bookmarkEnd w:id="248"/>
    <w:bookmarkStart w:name="z1247" w:id="249"/>
    <w:p>
      <w:pPr>
        <w:spacing w:after="0"/>
        <w:ind w:left="0"/>
        <w:jc w:val="left"/>
      </w:pPr>
      <w:r>
        <w:rPr>
          <w:rFonts w:ascii="Times New Roman"/>
          <w:b/>
          <w:i w:val="false"/>
          <w:color w:val="000000"/>
        </w:rPr>
        <w:t xml:space="preserve"> 
Кесте. Сапа және тиiмдiлiк көрсеткiштерiнiң мәнi</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5"/>
        <w:gridCol w:w="2427"/>
        <w:gridCol w:w="2563"/>
        <w:gridCol w:w="1754"/>
      </w:tblGrid>
      <w:tr>
        <w:trPr>
          <w:trHeight w:val="30" w:hRule="atLeast"/>
        </w:trPr>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8" w:id="2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4 желтоқсандағы</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250"/>
    <w:bookmarkStart w:name="z1249" w:id="251"/>
    <w:p>
      <w:pPr>
        <w:spacing w:after="0"/>
        <w:ind w:left="0"/>
        <w:jc w:val="left"/>
      </w:pPr>
      <w:r>
        <w:rPr>
          <w:rFonts w:ascii="Times New Roman"/>
          <w:b/>
          <w:i w:val="false"/>
          <w:color w:val="000000"/>
        </w:rPr>
        <w:t xml:space="preserve"> 
«Қазақстан Республикасының салық заңнамасын түсіндіру»</w:t>
      </w:r>
      <w:r>
        <w:br/>
      </w:r>
      <w:r>
        <w:rPr>
          <w:rFonts w:ascii="Times New Roman"/>
          <w:b/>
          <w:i w:val="false"/>
          <w:color w:val="000000"/>
        </w:rPr>
        <w:t>
мемлекеттiк қызмет стандарты 1. Жалпы ережелер</w:t>
      </w:r>
    </w:p>
    <w:bookmarkEnd w:id="251"/>
    <w:bookmarkStart w:name="z1250" w:id="252"/>
    <w:p>
      <w:pPr>
        <w:spacing w:after="0"/>
        <w:ind w:left="0"/>
        <w:jc w:val="both"/>
      </w:pPr>
      <w:r>
        <w:rPr>
          <w:rFonts w:ascii="Times New Roman"/>
          <w:b w:val="false"/>
          <w:i w:val="false"/>
          <w:color w:val="000000"/>
          <w:sz w:val="28"/>
        </w:rPr>
        <w:t>
      1. «Қазақстан Республикасының салық заңнамасын түсіндіру»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Қазақстан Республикасы Қаржы министрлігінің Салық комитеті (бұдан әрі – уәкілетті орган) және оның аумақтық органдары (бұдан әрі – салық органы)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 Кодексінің (Салық кодексі) 20-бабы 1-тармағының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21) тармақшаларына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Салық комитетінің интернет-ресурсында (электрондық мекенжайы: www.salyk.kz, «Салықтық қызмет көрсетулер» бөлімі);</w:t>
      </w:r>
      <w:r>
        <w:br/>
      </w:r>
      <w:r>
        <w:rPr>
          <w:rFonts w:ascii="Times New Roman"/>
          <w:b w:val="false"/>
          <w:i w:val="false"/>
          <w:color w:val="000000"/>
          <w:sz w:val="28"/>
        </w:rPr>
        <w:t>
</w:t>
      </w:r>
      <w:r>
        <w:rPr>
          <w:rFonts w:ascii="Times New Roman"/>
          <w:b w:val="false"/>
          <w:i w:val="false"/>
          <w:color w:val="000000"/>
          <w:sz w:val="28"/>
        </w:rPr>
        <w:t>
      2) уәкілетті органның стенділерінде;</w:t>
      </w:r>
      <w:r>
        <w:br/>
      </w:r>
      <w:r>
        <w:rPr>
          <w:rFonts w:ascii="Times New Roman"/>
          <w:b w:val="false"/>
          <w:i w:val="false"/>
          <w:color w:val="000000"/>
          <w:sz w:val="28"/>
        </w:rPr>
        <w:t>
</w:t>
      </w:r>
      <w:r>
        <w:rPr>
          <w:rFonts w:ascii="Times New Roman"/>
          <w:b w:val="false"/>
          <w:i w:val="false"/>
          <w:color w:val="000000"/>
          <w:sz w:val="28"/>
        </w:rPr>
        <w:t>
      3) салық органының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call-орталықтарының (8 (7172) 58-09-09) телефоны арқылы да берілу мүмкін.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уәкілетті органда – жазбаша түрде Қазақстан Республикасының салық заңнамасын түсіндіру;</w:t>
      </w:r>
      <w:r>
        <w:br/>
      </w:r>
      <w:r>
        <w:rPr>
          <w:rFonts w:ascii="Times New Roman"/>
          <w:b w:val="false"/>
          <w:i w:val="false"/>
          <w:color w:val="000000"/>
          <w:sz w:val="28"/>
        </w:rPr>
        <w:t>
</w:t>
      </w:r>
      <w:r>
        <w:rPr>
          <w:rFonts w:ascii="Times New Roman"/>
          <w:b w:val="false"/>
          <w:i w:val="false"/>
          <w:color w:val="000000"/>
          <w:sz w:val="28"/>
        </w:rPr>
        <w:t>
      2) салық органында – жазбаша және (немесе) ауызша түрде, сондай-ақ телефон байланысы арқылы Қазақстан Республикасының салық заңнамасын түсіндіру;</w:t>
      </w:r>
      <w:r>
        <w:br/>
      </w:r>
      <w:r>
        <w:rPr>
          <w:rFonts w:ascii="Times New Roman"/>
          <w:b w:val="false"/>
          <w:i w:val="false"/>
          <w:color w:val="000000"/>
          <w:sz w:val="28"/>
        </w:rPr>
        <w:t>
</w:t>
      </w:r>
      <w:r>
        <w:rPr>
          <w:rFonts w:ascii="Times New Roman"/>
          <w:b w:val="false"/>
          <w:i w:val="false"/>
          <w:color w:val="000000"/>
          <w:sz w:val="28"/>
        </w:rPr>
        <w:t>
      3) уәкілетті органның немесе салық органының мемлекеттік қызметті көрсетуден уәжделген бас тартуы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салық төлеушілеріне (бұдан әрі – алушы) көрсетіледі.</w:t>
      </w:r>
      <w:r>
        <w:br/>
      </w:r>
      <w:r>
        <w:rPr>
          <w:rFonts w:ascii="Times New Roman"/>
          <w:b w:val="false"/>
          <w:i w:val="false"/>
          <w:color w:val="000000"/>
          <w:sz w:val="28"/>
        </w:rPr>
        <w:t>
</w:t>
      </w:r>
      <w:r>
        <w:rPr>
          <w:rFonts w:ascii="Times New Roman"/>
          <w:b w:val="false"/>
          <w:i w:val="false"/>
          <w:color w:val="000000"/>
          <w:sz w:val="28"/>
        </w:rPr>
        <w:t>
      7. Уәкілетті органда немесе салық органында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өзге субъектілерден, лауазымды тұлғалардан ақпарат алу немесе орнына барып тексеру талап етілмейтін алушының өтінішіне жазбаша жауаптар беру – уәкілетті орган қызметкеріне өтініш түскен күнінен бастап күнтізбелік 15 күн ішінде;</w:t>
      </w:r>
      <w:r>
        <w:br/>
      </w:r>
      <w:r>
        <w:rPr>
          <w:rFonts w:ascii="Times New Roman"/>
          <w:b w:val="false"/>
          <w:i w:val="false"/>
          <w:color w:val="000000"/>
          <w:sz w:val="28"/>
        </w:rPr>
        <w:t>
</w:t>
      </w:r>
      <w:r>
        <w:rPr>
          <w:rFonts w:ascii="Times New Roman"/>
          <w:b w:val="false"/>
          <w:i w:val="false"/>
          <w:color w:val="000000"/>
          <w:sz w:val="28"/>
        </w:rPr>
        <w:t>
      өзге субъектілерден, лауазымды тұлғалардан ақпарат алу немесе орнына барып тексеру талап етілетін алушының өтінішіне жазбаша жауаптар беру – уәкілетті орган қызметкеріне өтініш түскен күнінен бастап күнтізбелік 30 күн ішінде;</w:t>
      </w:r>
      <w:r>
        <w:br/>
      </w:r>
      <w:r>
        <w:rPr>
          <w:rFonts w:ascii="Times New Roman"/>
          <w:b w:val="false"/>
          <w:i w:val="false"/>
          <w:color w:val="000000"/>
          <w:sz w:val="28"/>
        </w:rPr>
        <w:t>
</w:t>
      </w:r>
      <w:r>
        <w:rPr>
          <w:rFonts w:ascii="Times New Roman"/>
          <w:b w:val="false"/>
          <w:i w:val="false"/>
          <w:color w:val="000000"/>
          <w:sz w:val="28"/>
        </w:rPr>
        <w:t>
      қарау мерзімі күнтізбелік 30 күнінен аспайтын мерзімге ұзартылуы мүмкін – қосымша зерделеу немесе тексеру жүргізу қажет болған кезде, бұл туралы қарау мерзімі ұзартылған сәттен бастап күнтізбелік 3 күн ішінде алушыға хабарланады;</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күтудің рұқсат етілген ең ұзақ уақыты (ауызша жүгінгенде)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(жазбаша өтініштерге жауаптарды қолма-қол алатын кезде)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сағат 13.00-ден 14.30-ға дейін түскі үзіліспен сағат 9.00-ден 18.30-ге дейін;</w:t>
      </w:r>
      <w:r>
        <w:br/>
      </w:r>
      <w:r>
        <w:rPr>
          <w:rFonts w:ascii="Times New Roman"/>
          <w:b w:val="false"/>
          <w:i w:val="false"/>
          <w:color w:val="000000"/>
          <w:sz w:val="28"/>
        </w:rPr>
        <w:t>
</w:t>
      </w:r>
      <w:r>
        <w:rPr>
          <w:rFonts w:ascii="Times New Roman"/>
          <w:b w:val="false"/>
          <w:i w:val="false"/>
          <w:color w:val="000000"/>
          <w:sz w:val="28"/>
        </w:rPr>
        <w:t>
      2) салық органы (облыстар, Астана және Алматы қалалары бойынша салық департаменттерінің)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сағат 13.00-ден 14.30-ға дейін түскі үзіліспен сағат 9.00-ден 18.30-ге дейін;</w:t>
      </w:r>
      <w:r>
        <w:br/>
      </w:r>
      <w:r>
        <w:rPr>
          <w:rFonts w:ascii="Times New Roman"/>
          <w:b w:val="false"/>
          <w:i w:val="false"/>
          <w:color w:val="000000"/>
          <w:sz w:val="28"/>
        </w:rPr>
        <w:t>
</w:t>
      </w:r>
      <w:r>
        <w:rPr>
          <w:rFonts w:ascii="Times New Roman"/>
          <w:b w:val="false"/>
          <w:i w:val="false"/>
          <w:color w:val="000000"/>
          <w:sz w:val="28"/>
        </w:rPr>
        <w:t>
      3) салық органы (Ақпаратты қабылдау және өңдеу орталықтарының)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түскі үзіліссіз сағат 9.00-ден 17.00-ге дейін;</w:t>
      </w:r>
      <w:r>
        <w:br/>
      </w:r>
      <w:r>
        <w:rPr>
          <w:rFonts w:ascii="Times New Roman"/>
          <w:b w:val="false"/>
          <w:i w:val="false"/>
          <w:color w:val="000000"/>
          <w:sz w:val="28"/>
        </w:rPr>
        <w:t>
</w:t>
      </w:r>
      <w:r>
        <w:rPr>
          <w:rFonts w:ascii="Times New Roman"/>
          <w:b w:val="false"/>
          <w:i w:val="false"/>
          <w:color w:val="000000"/>
          <w:sz w:val="28"/>
        </w:rPr>
        <w:t>
      4) Call-орталығы (8 (7172) 58-09-09)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түскі үзіліссіз сағат 9.00-ден 18.30-ге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мүмкіндіктері шектеулі адамдар үшін жағдай көзделген, күтіп отыру және қажетті құжаттарды дайындау үшін қолайлы жағдайы бар, толтырылған бланкілердің үлгілері бар ақпараттық стенділер орналасқан күту орны бар уәкілетті органда немесе Орталықта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252"/>
    <w:bookmarkStart w:name="z1278" w:id="253"/>
    <w:p>
      <w:pPr>
        <w:spacing w:after="0"/>
        <w:ind w:left="0"/>
        <w:jc w:val="left"/>
      </w:pPr>
      <w:r>
        <w:rPr>
          <w:rFonts w:ascii="Times New Roman"/>
          <w:b/>
          <w:i w:val="false"/>
          <w:color w:val="000000"/>
        </w:rPr>
        <w:t xml:space="preserve"> 
2. Мемлекеттiк қызмет көрсету тәртiбi</w:t>
      </w:r>
    </w:p>
    <w:bookmarkEnd w:id="253"/>
    <w:bookmarkStart w:name="z1279" w:id="254"/>
    <w:p>
      <w:pPr>
        <w:spacing w:after="0"/>
        <w:ind w:left="0"/>
        <w:jc w:val="both"/>
      </w:pPr>
      <w:r>
        <w:rPr>
          <w:rFonts w:ascii="Times New Roman"/>
          <w:b w:val="false"/>
          <w:i w:val="false"/>
          <w:color w:val="000000"/>
          <w:sz w:val="28"/>
        </w:rPr>
        <w:t>
      11. Мемлекеттік қызмет көрсетуді алу үшін алушы уәкілетті органға немесе салық органға:</w:t>
      </w:r>
      <w:r>
        <w:br/>
      </w:r>
      <w:r>
        <w:rPr>
          <w:rFonts w:ascii="Times New Roman"/>
          <w:b w:val="false"/>
          <w:i w:val="false"/>
          <w:color w:val="000000"/>
          <w:sz w:val="28"/>
        </w:rPr>
        <w:t>
</w:t>
      </w:r>
      <w:r>
        <w:rPr>
          <w:rFonts w:ascii="Times New Roman"/>
          <w:b w:val="false"/>
          <w:i w:val="false"/>
          <w:color w:val="000000"/>
          <w:sz w:val="28"/>
        </w:rPr>
        <w:t>
      еркін нысанда өтінішті табыс етеді.</w:t>
      </w:r>
      <w:r>
        <w:br/>
      </w:r>
      <w:r>
        <w:rPr>
          <w:rFonts w:ascii="Times New Roman"/>
          <w:b w:val="false"/>
          <w:i w:val="false"/>
          <w:color w:val="000000"/>
          <w:sz w:val="28"/>
        </w:rPr>
        <w:t>
</w:t>
      </w:r>
      <w:r>
        <w:rPr>
          <w:rFonts w:ascii="Times New Roman"/>
          <w:b w:val="false"/>
          <w:i w:val="false"/>
          <w:color w:val="000000"/>
          <w:sz w:val="28"/>
        </w:rPr>
        <w:t>
      Алушылар салық органының тиісті қызметкеріне ауызша түрде және Call-орталыққа (7172) 58-09-09) телефон байланысы арқылы да жүгіне алады.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белгіленген үлгідегі бланкілерді толтыру талап етілмейді.</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уәкілетті органға немесе салық органына табыс етілген құжаттар қабылданады және алушыға құжаттардың қабылданғаны туралы белгімен талон беріледі.</w:t>
      </w:r>
      <w:r>
        <w:br/>
      </w:r>
      <w:r>
        <w:rPr>
          <w:rFonts w:ascii="Times New Roman"/>
          <w:b w:val="false"/>
          <w:i w:val="false"/>
          <w:color w:val="000000"/>
          <w:sz w:val="28"/>
        </w:rPr>
        <w:t>
</w:t>
      </w:r>
      <w:r>
        <w:rPr>
          <w:rFonts w:ascii="Times New Roman"/>
          <w:b w:val="false"/>
          <w:i w:val="false"/>
          <w:color w:val="000000"/>
          <w:sz w:val="28"/>
        </w:rPr>
        <w:t>
      Пошта арқылы жүгінген кезде уәкілетті органның немесе салық органының қызметкері пошта хабарламасына белгі қояды.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алушыға уәкілетті органда немесе салық органында – қолма-қол (алушының не сенімхат бойынша өкілінің жеке келуі) не пошта арқылы жеткізіледі.</w:t>
      </w:r>
      <w:r>
        <w:br/>
      </w:r>
      <w:r>
        <w:rPr>
          <w:rFonts w:ascii="Times New Roman"/>
          <w:b w:val="false"/>
          <w:i w:val="false"/>
          <w:color w:val="000000"/>
          <w:sz w:val="28"/>
        </w:rPr>
        <w:t>
</w:t>
      </w:r>
      <w:r>
        <w:rPr>
          <w:rFonts w:ascii="Times New Roman"/>
          <w:b w:val="false"/>
          <w:i w:val="false"/>
          <w:color w:val="000000"/>
          <w:sz w:val="28"/>
        </w:rPr>
        <w:t>
      16. Егер алушының қайта өтінішінде жаңа дәлелдер немесе жаңа ашылған мән-жайлар келтірілмесе, ал алдыңғы өтініштегі материалдарда тексерістің толық материалдары бар болса және алушыларға белгіленген тәртіппен жауап берілсе,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 жоқ.</w:t>
      </w:r>
    </w:p>
    <w:bookmarkEnd w:id="254"/>
    <w:bookmarkStart w:name="z1289" w:id="255"/>
    <w:p>
      <w:pPr>
        <w:spacing w:after="0"/>
        <w:ind w:left="0"/>
        <w:jc w:val="left"/>
      </w:pPr>
      <w:r>
        <w:rPr>
          <w:rFonts w:ascii="Times New Roman"/>
          <w:b/>
          <w:i w:val="false"/>
          <w:color w:val="000000"/>
        </w:rPr>
        <w:t xml:space="preserve"> 
3. Жұмыс қағидаттары</w:t>
      </w:r>
    </w:p>
    <w:bookmarkEnd w:id="255"/>
    <w:bookmarkStart w:name="z1290" w:id="256"/>
    <w:p>
      <w:pPr>
        <w:spacing w:after="0"/>
        <w:ind w:left="0"/>
        <w:jc w:val="both"/>
      </w:pPr>
      <w:r>
        <w:rPr>
          <w:rFonts w:ascii="Times New Roman"/>
          <w:b w:val="false"/>
          <w:i w:val="false"/>
          <w:color w:val="000000"/>
          <w:sz w:val="28"/>
        </w:rPr>
        <w:t>
      17. Уәкілетті органның немесе салық органының қызметі адамның конституциялық құқықтарын сақтауға, қызметтік борышты орындау кезіндегі заңдылықты сақтауға негізделген және сыпайылық, толық ақпарат беру, оның сақталуын, қорғалуын және құпиялығын қамтамасыз ету қағидаттарында жүзеге асырылады.</w:t>
      </w:r>
    </w:p>
    <w:bookmarkEnd w:id="256"/>
    <w:bookmarkStart w:name="z1291" w:id="257"/>
    <w:p>
      <w:pPr>
        <w:spacing w:after="0"/>
        <w:ind w:left="0"/>
        <w:jc w:val="left"/>
      </w:pPr>
      <w:r>
        <w:rPr>
          <w:rFonts w:ascii="Times New Roman"/>
          <w:b/>
          <w:i w:val="false"/>
          <w:color w:val="000000"/>
        </w:rPr>
        <w:t xml:space="preserve"> 
4. Жұмыс нәтижелері</w:t>
      </w:r>
    </w:p>
    <w:bookmarkEnd w:id="257"/>
    <w:bookmarkStart w:name="z1292" w:id="258"/>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немесе салық органының жұмысы бағаланатын мемлекеттік қызметтердің сапа және тиімділік көрсеткіштерінің нысаналы мәні жыл сайын Қазақстан Республикасы Қаржы министрінің бұйрығымен бекітіледі.</w:t>
      </w:r>
    </w:p>
    <w:bookmarkEnd w:id="258"/>
    <w:bookmarkStart w:name="z1294" w:id="259"/>
    <w:p>
      <w:pPr>
        <w:spacing w:after="0"/>
        <w:ind w:left="0"/>
        <w:jc w:val="left"/>
      </w:pPr>
      <w:r>
        <w:rPr>
          <w:rFonts w:ascii="Times New Roman"/>
          <w:b/>
          <w:i w:val="false"/>
          <w:color w:val="000000"/>
        </w:rPr>
        <w:t xml:space="preserve"> 
5. Шағымдану тәртiбi</w:t>
      </w:r>
    </w:p>
    <w:bookmarkEnd w:id="259"/>
    <w:bookmarkStart w:name="z1295" w:id="260"/>
    <w:p>
      <w:pPr>
        <w:spacing w:after="0"/>
        <w:ind w:left="0"/>
        <w:jc w:val="both"/>
      </w:pPr>
      <w:r>
        <w:rPr>
          <w:rFonts w:ascii="Times New Roman"/>
          <w:b w:val="false"/>
          <w:i w:val="false"/>
          <w:color w:val="000000"/>
          <w:sz w:val="28"/>
        </w:rPr>
        <w:t>
      20. Уәкілетті органның немесе салық органының қызметкерінің әрекетіне (әрекетсіздігіне) шағымдану тәртібін түсіндіру және шағымдарды дайындауға жәрдемдесу үшін алушы уәкілетті орган бөлімшесінің немесе салық органының басшылығына жүгінеді.</w:t>
      </w:r>
      <w:r>
        <w:br/>
      </w:r>
      <w:r>
        <w:rPr>
          <w:rFonts w:ascii="Times New Roman"/>
          <w:b w:val="false"/>
          <w:i w:val="false"/>
          <w:color w:val="000000"/>
          <w:sz w:val="28"/>
        </w:rPr>
        <w:t>
</w:t>
      </w:r>
      <w:r>
        <w:rPr>
          <w:rFonts w:ascii="Times New Roman"/>
          <w:b w:val="false"/>
          <w:i w:val="false"/>
          <w:color w:val="000000"/>
          <w:sz w:val="28"/>
        </w:rPr>
        <w:t>
      Уәкілетті органның немесе салық органының қызметкерінің әрекетіне (әрекетсіздігіне) шағымдану тәртібі туралы ақпаратты да Call-орталықтың 8 (7172) 58-09-09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уәкілетті орган немесе салық органы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 қолма-қол мемлекеттік және (немесе) орыс тілдерінде жазбаша түрде шағым беріледі, жұмыс күндері сағат 13.00-ден 14.30-ға дейін сағат 9.00-ден 18.30-ге дейін түскі үзіліспен,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уәкілетті орган немесе салық органы көрсетеді. Дұрыс қызмет көрсетілмеген жағдайда жазбаша түрде шағым беріледі және өтініште қойылған мәселелерді шешу құзыретіне кіретін уәкілетті органның басшысына,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жіберіледі, жұмыс күндері сағат 13.00-ден 14.30-ға дейін сағат 9.00-ден 18.30-ге дейін түскі үзіліспен,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көрсетілген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 уәкілетті органда немесе салық органында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уәкілетті органның немесе салық органының мемлекеттік қызметтерді сапасыз көрсеткенін немесе уәкілетті орган немесе салық органы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Уәкілетті органның немесе салық органының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тіркеледі.</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p>
    <w:bookmarkEnd w:id="260"/>
    <w:bookmarkStart w:name="z1307" w:id="26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салық заңнамасын түсіндіру»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261"/>
    <w:bookmarkStart w:name="z1308" w:id="262"/>
    <w:p>
      <w:pPr>
        <w:spacing w:after="0"/>
        <w:ind w:left="0"/>
        <w:jc w:val="left"/>
      </w:pPr>
      <w:r>
        <w:rPr>
          <w:rFonts w:ascii="Times New Roman"/>
          <w:b/>
          <w:i w:val="false"/>
          <w:color w:val="000000"/>
        </w:rPr>
        <w:t xml:space="preserve"> 
Мемлекеттік қызмет көрсететін салық органдарының тізбесі</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405"/>
        <w:gridCol w:w="2338"/>
        <w:gridCol w:w="2828"/>
        <w:gridCol w:w="1986"/>
        <w:gridCol w:w="302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хатшылығының телефондары және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көрсететін салық органдары бөліністерінің телефондары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www.nalog.kokc.kz</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72-11-68</w:t>
            </w:r>
            <w:r>
              <w:br/>
            </w:r>
            <w:r>
              <w:rPr>
                <w:rFonts w:ascii="Times New Roman"/>
                <w:b w:val="false"/>
                <w:i w:val="false"/>
                <w:color w:val="000000"/>
                <w:sz w:val="20"/>
              </w:rPr>
              <w:t>
</w:t>
            </w:r>
            <w:r>
              <w:rPr>
                <w:rFonts w:ascii="Times New Roman"/>
                <w:b w:val="false"/>
                <w:i w:val="false"/>
                <w:color w:val="000000"/>
                <w:sz w:val="20"/>
              </w:rPr>
              <w:t>8 (7162) 72-12-41</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бойынша салық басқармасы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Октябрьская к-сі, 21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2-29-15 № 4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2-03-32</w:t>
            </w:r>
            <w:r>
              <w:br/>
            </w:r>
            <w:r>
              <w:rPr>
                <w:rFonts w:ascii="Times New Roman"/>
                <w:b w:val="false"/>
                <w:i w:val="false"/>
                <w:color w:val="000000"/>
                <w:sz w:val="20"/>
              </w:rPr>
              <w:t>
</w:t>
            </w:r>
            <w:r>
              <w:rPr>
                <w:rFonts w:ascii="Times New Roman"/>
                <w:b w:val="false"/>
                <w:i w:val="false"/>
                <w:color w:val="000000"/>
                <w:sz w:val="20"/>
              </w:rPr>
              <w:t>8 (71638) 2-29-13</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к-сі, 14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2-12-87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72-12-55</w:t>
            </w:r>
            <w:r>
              <w:br/>
            </w:r>
            <w:r>
              <w:rPr>
                <w:rFonts w:ascii="Times New Roman"/>
                <w:b w:val="false"/>
                <w:i w:val="false"/>
                <w:color w:val="000000"/>
                <w:sz w:val="20"/>
              </w:rPr>
              <w:t>
</w:t>
            </w:r>
            <w:r>
              <w:rPr>
                <w:rFonts w:ascii="Times New Roman"/>
                <w:b w:val="false"/>
                <w:i w:val="false"/>
                <w:color w:val="000000"/>
                <w:sz w:val="20"/>
              </w:rPr>
              <w:t>8 (71644) 2-13-86</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Байтұрсынов к-сі, 20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2-25-68</w:t>
            </w:r>
            <w:r>
              <w:br/>
            </w:r>
            <w:r>
              <w:rPr>
                <w:rFonts w:ascii="Times New Roman"/>
                <w:b w:val="false"/>
                <w:i w:val="false"/>
                <w:color w:val="000000"/>
                <w:sz w:val="20"/>
              </w:rPr>
              <w:t>
</w:t>
            </w:r>
            <w:r>
              <w:rPr>
                <w:rFonts w:ascii="Times New Roman"/>
                <w:b w:val="false"/>
                <w:i w:val="false"/>
                <w:color w:val="000000"/>
                <w:sz w:val="20"/>
              </w:rPr>
              <w:t>8 (7162) 72-12-78 № 9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2-25-68</w:t>
            </w:r>
            <w:r>
              <w:br/>
            </w:r>
            <w:r>
              <w:rPr>
                <w:rFonts w:ascii="Times New Roman"/>
                <w:b w:val="false"/>
                <w:i w:val="false"/>
                <w:color w:val="000000"/>
                <w:sz w:val="20"/>
              </w:rPr>
              <w:t>
</w:t>
            </w:r>
            <w:r>
              <w:rPr>
                <w:rFonts w:ascii="Times New Roman"/>
                <w:b w:val="false"/>
                <w:i w:val="false"/>
                <w:color w:val="000000"/>
                <w:sz w:val="20"/>
              </w:rPr>
              <w:t>8 (71641) 2-28-01</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Б.Момышұлы к-сі, 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4-28-15 № 9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Клубная к-сі, 32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2-23-47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2-11-79</w:t>
            </w:r>
            <w:r>
              <w:br/>
            </w:r>
            <w:r>
              <w:rPr>
                <w:rFonts w:ascii="Times New Roman"/>
                <w:b w:val="false"/>
                <w:i w:val="false"/>
                <w:color w:val="000000"/>
                <w:sz w:val="20"/>
              </w:rPr>
              <w:t>
</w:t>
            </w:r>
            <w:r>
              <w:rPr>
                <w:rFonts w:ascii="Times New Roman"/>
                <w:b w:val="false"/>
                <w:i w:val="false"/>
                <w:color w:val="000000"/>
                <w:sz w:val="20"/>
              </w:rPr>
              <w:t>8 (7162) 72-12-14</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 Коммуналдық –қойма аймағы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6-27-37 № 28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6-68-11</w:t>
            </w:r>
            <w:r>
              <w:br/>
            </w:r>
            <w:r>
              <w:rPr>
                <w:rFonts w:ascii="Times New Roman"/>
                <w:b w:val="false"/>
                <w:i w:val="false"/>
                <w:color w:val="000000"/>
                <w:sz w:val="20"/>
              </w:rPr>
              <w:t>
</w:t>
            </w:r>
            <w:r>
              <w:rPr>
                <w:rFonts w:ascii="Times New Roman"/>
                <w:b w:val="false"/>
                <w:i w:val="false"/>
                <w:color w:val="000000"/>
                <w:sz w:val="20"/>
              </w:rPr>
              <w:t>8 (71645) 6-67-76</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Мир к-сі, 24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 8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Абылайхан к-сі, 10 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2-16-74 № 19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r>
              <w:br/>
            </w:r>
            <w:r>
              <w:rPr>
                <w:rFonts w:ascii="Times New Roman"/>
                <w:b w:val="false"/>
                <w:i w:val="false"/>
                <w:color w:val="000000"/>
                <w:sz w:val="20"/>
              </w:rPr>
              <w:t>
</w:t>
            </w:r>
            <w:r>
              <w:rPr>
                <w:rFonts w:ascii="Times New Roman"/>
                <w:b w:val="false"/>
                <w:i w:val="false"/>
                <w:color w:val="000000"/>
                <w:sz w:val="20"/>
              </w:rPr>
              <w:t>8 (7162) 72-12-48</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А.Құнанбаев к-сі, 115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2-43-61</w:t>
            </w:r>
            <w:r>
              <w:br/>
            </w:r>
            <w:r>
              <w:rPr>
                <w:rFonts w:ascii="Times New Roman"/>
                <w:b w:val="false"/>
                <w:i w:val="false"/>
                <w:color w:val="000000"/>
                <w:sz w:val="20"/>
              </w:rPr>
              <w:t>
</w:t>
            </w:r>
            <w:r>
              <w:rPr>
                <w:rFonts w:ascii="Times New Roman"/>
                <w:b w:val="false"/>
                <w:i w:val="false"/>
                <w:color w:val="000000"/>
                <w:sz w:val="20"/>
              </w:rPr>
              <w:t>8 (71633) 2-30-87</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Д.Қонаев к-сі, 13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2-12-07 № 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r>
              <w:br/>
            </w:r>
            <w:r>
              <w:rPr>
                <w:rFonts w:ascii="Times New Roman"/>
                <w:b w:val="false"/>
                <w:i w:val="false"/>
                <w:color w:val="000000"/>
                <w:sz w:val="20"/>
              </w:rPr>
              <w:t>
</w:t>
            </w:r>
            <w:r>
              <w:rPr>
                <w:rFonts w:ascii="Times New Roman"/>
                <w:b w:val="false"/>
                <w:i w:val="false"/>
                <w:color w:val="000000"/>
                <w:sz w:val="20"/>
              </w:rPr>
              <w:t>8 (7162) 72-12-67</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2-18-96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Ниязбаев к-сі, 35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9-13-08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72-12-71</w:t>
            </w:r>
            <w:r>
              <w:br/>
            </w:r>
            <w:r>
              <w:rPr>
                <w:rFonts w:ascii="Times New Roman"/>
                <w:b w:val="false"/>
                <w:i w:val="false"/>
                <w:color w:val="000000"/>
                <w:sz w:val="20"/>
              </w:rPr>
              <w:t>
</w:t>
            </w:r>
            <w:r>
              <w:rPr>
                <w:rFonts w:ascii="Times New Roman"/>
                <w:b w:val="false"/>
                <w:i w:val="false"/>
                <w:color w:val="000000"/>
                <w:sz w:val="20"/>
              </w:rPr>
              <w:t>8 (71648) 9-13-58</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к-сі, 61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(71632) 2-23-35 № 7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(7162) 72-12-77</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2-19-56 № 6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r>
              <w:br/>
            </w:r>
            <w:r>
              <w:rPr>
                <w:rFonts w:ascii="Times New Roman"/>
                <w:b w:val="false"/>
                <w:i w:val="false"/>
                <w:color w:val="000000"/>
                <w:sz w:val="20"/>
              </w:rPr>
              <w:t>
</w:t>
            </w:r>
            <w:r>
              <w:rPr>
                <w:rFonts w:ascii="Times New Roman"/>
                <w:b w:val="false"/>
                <w:i w:val="false"/>
                <w:color w:val="000000"/>
                <w:sz w:val="20"/>
              </w:rPr>
              <w:t>8 (7162) 72-12-85</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Абылайхан к-сі, 128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9-19-64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9-19-96</w:t>
            </w:r>
            <w:r>
              <w:br/>
            </w:r>
            <w:r>
              <w:rPr>
                <w:rFonts w:ascii="Times New Roman"/>
                <w:b w:val="false"/>
                <w:i w:val="false"/>
                <w:color w:val="000000"/>
                <w:sz w:val="20"/>
              </w:rPr>
              <w:t>
</w:t>
            </w:r>
            <w:r>
              <w:rPr>
                <w:rFonts w:ascii="Times New Roman"/>
                <w:b w:val="false"/>
                <w:i w:val="false"/>
                <w:color w:val="000000"/>
                <w:sz w:val="20"/>
              </w:rPr>
              <w:t>8 (7162) 72-11-98</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3-11-59 № 8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r>
              <w:br/>
            </w:r>
            <w:r>
              <w:rPr>
                <w:rFonts w:ascii="Times New Roman"/>
                <w:b w:val="false"/>
                <w:i w:val="false"/>
                <w:color w:val="000000"/>
                <w:sz w:val="20"/>
              </w:rPr>
              <w:t>
</w:t>
            </w:r>
            <w:r>
              <w:rPr>
                <w:rFonts w:ascii="Times New Roman"/>
                <w:b w:val="false"/>
                <w:i w:val="false"/>
                <w:color w:val="000000"/>
                <w:sz w:val="20"/>
              </w:rPr>
              <w:t>8 (71651) 3-11-68</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Абылайхан к-сі, 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2-14-64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2-14-61</w:t>
            </w:r>
            <w:r>
              <w:br/>
            </w:r>
            <w:r>
              <w:rPr>
                <w:rFonts w:ascii="Times New Roman"/>
                <w:b w:val="false"/>
                <w:i w:val="false"/>
                <w:color w:val="000000"/>
                <w:sz w:val="20"/>
              </w:rPr>
              <w:t>
</w:t>
            </w:r>
            <w:r>
              <w:rPr>
                <w:rFonts w:ascii="Times New Roman"/>
                <w:b w:val="false"/>
                <w:i w:val="false"/>
                <w:color w:val="000000"/>
                <w:sz w:val="20"/>
              </w:rPr>
              <w:t>8 (7162) 72-12-49</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 № 13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r>
              <w:br/>
            </w:r>
            <w:r>
              <w:rPr>
                <w:rFonts w:ascii="Times New Roman"/>
                <w:b w:val="false"/>
                <w:i w:val="false"/>
                <w:color w:val="000000"/>
                <w:sz w:val="20"/>
              </w:rPr>
              <w:t>
</w:t>
            </w:r>
            <w:r>
              <w:rPr>
                <w:rFonts w:ascii="Times New Roman"/>
                <w:b w:val="false"/>
                <w:i w:val="false"/>
                <w:color w:val="000000"/>
                <w:sz w:val="20"/>
              </w:rPr>
              <w:t>8 (71636) 5-60-74</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72-12-28 № 102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 № 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8 (7132) 59-53-64 № 19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21-30-63</w:t>
            </w:r>
            <w:r>
              <w:br/>
            </w:r>
            <w:r>
              <w:rPr>
                <w:rFonts w:ascii="Times New Roman"/>
                <w:b w:val="false"/>
                <w:i w:val="false"/>
                <w:color w:val="000000"/>
                <w:sz w:val="20"/>
              </w:rPr>
              <w:t>
</w:t>
            </w:r>
            <w:r>
              <w:rPr>
                <w:rFonts w:ascii="Times New Roman"/>
                <w:b w:val="false"/>
                <w:i w:val="false"/>
                <w:color w:val="000000"/>
                <w:sz w:val="20"/>
              </w:rPr>
              <w:t>8 (7132) 21-12-89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Абылайхан к-сі, 24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 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r>
              <w:br/>
            </w:r>
            <w:r>
              <w:rPr>
                <w:rFonts w:ascii="Times New Roman"/>
                <w:b w:val="false"/>
                <w:i w:val="false"/>
                <w:color w:val="000000"/>
                <w:sz w:val="20"/>
              </w:rPr>
              <w:t>
</w:t>
            </w:r>
            <w:r>
              <w:rPr>
                <w:rFonts w:ascii="Times New Roman"/>
                <w:b w:val="false"/>
                <w:i w:val="false"/>
                <w:color w:val="000000"/>
                <w:sz w:val="20"/>
              </w:rPr>
              <w:t>8 (71339) 2-15-80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Байтұрсынов к-сі, 15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4-27-63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4-29-57</w:t>
            </w:r>
            <w:r>
              <w:br/>
            </w:r>
            <w:r>
              <w:rPr>
                <w:rFonts w:ascii="Times New Roman"/>
                <w:b w:val="false"/>
                <w:i w:val="false"/>
                <w:color w:val="000000"/>
                <w:sz w:val="20"/>
              </w:rPr>
              <w:t>
</w:t>
            </w:r>
            <w:r>
              <w:rPr>
                <w:rFonts w:ascii="Times New Roman"/>
                <w:b w:val="false"/>
                <w:i w:val="false"/>
                <w:color w:val="000000"/>
                <w:sz w:val="20"/>
              </w:rPr>
              <w:t>8 (71337) 4-28-49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Барақ батыр к-сі, 38а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2-31-42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r>
              <w:br/>
            </w:r>
            <w:r>
              <w:rPr>
                <w:rFonts w:ascii="Times New Roman"/>
                <w:b w:val="false"/>
                <w:i w:val="false"/>
                <w:color w:val="000000"/>
                <w:sz w:val="20"/>
              </w:rPr>
              <w:t>
</w:t>
            </w:r>
            <w:r>
              <w:rPr>
                <w:rFonts w:ascii="Times New Roman"/>
                <w:b w:val="false"/>
                <w:i w:val="false"/>
                <w:color w:val="000000"/>
                <w:sz w:val="20"/>
              </w:rPr>
              <w:t>8 (71345) 2-31-42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Қанахин к-сі, 28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2-13-31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r>
              <w:br/>
            </w:r>
            <w:r>
              <w:rPr>
                <w:rFonts w:ascii="Times New Roman"/>
                <w:b w:val="false"/>
                <w:i w:val="false"/>
                <w:color w:val="000000"/>
                <w:sz w:val="20"/>
              </w:rPr>
              <w:t>
</w:t>
            </w:r>
            <w:r>
              <w:rPr>
                <w:rFonts w:ascii="Times New Roman"/>
                <w:b w:val="false"/>
                <w:i w:val="false"/>
                <w:color w:val="000000"/>
                <w:sz w:val="20"/>
              </w:rPr>
              <w:t>8 (71343) 2-13-31</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Әбілхайырхан к-сі, 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r>
              <w:br/>
            </w:r>
            <w:r>
              <w:rPr>
                <w:rFonts w:ascii="Times New Roman"/>
                <w:b w:val="false"/>
                <w:i w:val="false"/>
                <w:color w:val="000000"/>
                <w:sz w:val="20"/>
              </w:rPr>
              <w:t>
</w:t>
            </w:r>
            <w:r>
              <w:rPr>
                <w:rFonts w:ascii="Times New Roman"/>
                <w:b w:val="false"/>
                <w:i w:val="false"/>
                <w:color w:val="000000"/>
                <w:sz w:val="20"/>
              </w:rPr>
              <w:t>8 (71342) 2-20-87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Пятковская к-сі, 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r>
              <w:br/>
            </w:r>
            <w:r>
              <w:rPr>
                <w:rFonts w:ascii="Times New Roman"/>
                <w:b w:val="false"/>
                <w:i w:val="false"/>
                <w:color w:val="000000"/>
                <w:sz w:val="20"/>
              </w:rPr>
              <w:t>
</w:t>
            </w:r>
            <w:r>
              <w:rPr>
                <w:rFonts w:ascii="Times New Roman"/>
                <w:b w:val="false"/>
                <w:i w:val="false"/>
                <w:color w:val="000000"/>
                <w:sz w:val="20"/>
              </w:rPr>
              <w:t>8 (71341) 2-14-93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Мазков к-сі, 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2-12-50</w:t>
            </w:r>
            <w:r>
              <w:br/>
            </w:r>
            <w:r>
              <w:rPr>
                <w:rFonts w:ascii="Times New Roman"/>
                <w:b w:val="false"/>
                <w:i w:val="false"/>
                <w:color w:val="000000"/>
                <w:sz w:val="20"/>
              </w:rPr>
              <w:t>
</w:t>
            </w:r>
            <w:r>
              <w:rPr>
                <w:rFonts w:ascii="Times New Roman"/>
                <w:b w:val="false"/>
                <w:i w:val="false"/>
                <w:color w:val="000000"/>
                <w:sz w:val="20"/>
              </w:rPr>
              <w:t>8 (71331) 3-13-54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Жамбыл к-сі, 68А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3-63-43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8 (71333) 3-63-40</w:t>
            </w:r>
            <w:r>
              <w:br/>
            </w:r>
            <w:r>
              <w:rPr>
                <w:rFonts w:ascii="Times New Roman"/>
                <w:b w:val="false"/>
                <w:i w:val="false"/>
                <w:color w:val="000000"/>
                <w:sz w:val="20"/>
              </w:rPr>
              <w:t>
</w:t>
            </w:r>
            <w:r>
              <w:rPr>
                <w:rFonts w:ascii="Times New Roman"/>
                <w:b w:val="false"/>
                <w:i w:val="false"/>
                <w:color w:val="000000"/>
                <w:sz w:val="20"/>
              </w:rPr>
              <w:t>8 (71333) 3-63-44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к-сі, 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r>
              <w:br/>
            </w:r>
            <w:r>
              <w:rPr>
                <w:rFonts w:ascii="Times New Roman"/>
                <w:b w:val="false"/>
                <w:i w:val="false"/>
                <w:color w:val="000000"/>
                <w:sz w:val="20"/>
              </w:rPr>
              <w:t>
</w:t>
            </w:r>
            <w:r>
              <w:rPr>
                <w:rFonts w:ascii="Times New Roman"/>
                <w:b w:val="false"/>
                <w:i w:val="false"/>
                <w:color w:val="000000"/>
                <w:sz w:val="20"/>
              </w:rPr>
              <w:t>8 (71346) 2-27-33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к-сі, 47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2-18-53 № 6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r>
              <w:br/>
            </w:r>
            <w:r>
              <w:rPr>
                <w:rFonts w:ascii="Times New Roman"/>
                <w:b w:val="false"/>
                <w:i w:val="false"/>
                <w:color w:val="000000"/>
                <w:sz w:val="20"/>
              </w:rPr>
              <w:t>
</w:t>
            </w:r>
            <w:r>
              <w:rPr>
                <w:rFonts w:ascii="Times New Roman"/>
                <w:b w:val="false"/>
                <w:i w:val="false"/>
                <w:color w:val="000000"/>
                <w:sz w:val="20"/>
              </w:rPr>
              <w:t>8 (71332) 2-18-33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Жамбыл к-сі, 38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 13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r>
              <w:br/>
            </w:r>
            <w:r>
              <w:rPr>
                <w:rFonts w:ascii="Times New Roman"/>
                <w:b w:val="false"/>
                <w:i w:val="false"/>
                <w:color w:val="000000"/>
                <w:sz w:val="20"/>
              </w:rPr>
              <w:t>
</w:t>
            </w:r>
            <w:r>
              <w:rPr>
                <w:rFonts w:ascii="Times New Roman"/>
                <w:b w:val="false"/>
                <w:i w:val="false"/>
                <w:color w:val="000000"/>
                <w:sz w:val="20"/>
              </w:rPr>
              <w:t>8 (71336) 2-10-13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Е. Көтібарұлы к-сі, 70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6-15-24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r>
              <w:br/>
            </w:r>
            <w:r>
              <w:rPr>
                <w:rFonts w:ascii="Times New Roman"/>
                <w:b w:val="false"/>
                <w:i w:val="false"/>
                <w:color w:val="000000"/>
                <w:sz w:val="20"/>
              </w:rPr>
              <w:t>
</w:t>
            </w:r>
            <w:r>
              <w:rPr>
                <w:rFonts w:ascii="Times New Roman"/>
                <w:b w:val="false"/>
                <w:i w:val="false"/>
                <w:color w:val="000000"/>
                <w:sz w:val="20"/>
              </w:rPr>
              <w:t>8 (71335) 2-16-39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Маресьев к-сі, 97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59-52-28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56-25-45</w:t>
            </w:r>
            <w:r>
              <w:br/>
            </w:r>
            <w:r>
              <w:rPr>
                <w:rFonts w:ascii="Times New Roman"/>
                <w:b w:val="false"/>
                <w:i w:val="false"/>
                <w:color w:val="000000"/>
                <w:sz w:val="20"/>
              </w:rPr>
              <w:t>
</w:t>
            </w:r>
            <w:r>
              <w:rPr>
                <w:rFonts w:ascii="Times New Roman"/>
                <w:b w:val="false"/>
                <w:i w:val="false"/>
                <w:color w:val="000000"/>
                <w:sz w:val="20"/>
              </w:rPr>
              <w:t>8 (7132) 55-03-33</w:t>
            </w:r>
            <w:r>
              <w:br/>
            </w:r>
            <w:r>
              <w:rPr>
                <w:rFonts w:ascii="Times New Roman"/>
                <w:b w:val="false"/>
                <w:i w:val="false"/>
                <w:color w:val="000000"/>
                <w:sz w:val="20"/>
              </w:rPr>
              <w:t>
</w:t>
            </w:r>
            <w:r>
              <w:rPr>
                <w:rFonts w:ascii="Times New Roman"/>
                <w:b w:val="false"/>
                <w:i w:val="false"/>
                <w:color w:val="000000"/>
                <w:sz w:val="20"/>
              </w:rPr>
              <w:t>8 (7132) 55-26-23</w:t>
            </w:r>
            <w:r>
              <w:br/>
            </w:r>
            <w:r>
              <w:rPr>
                <w:rFonts w:ascii="Times New Roman"/>
                <w:b w:val="false"/>
                <w:i w:val="false"/>
                <w:color w:val="000000"/>
                <w:sz w:val="20"/>
              </w:rPr>
              <w:t>
</w:t>
            </w:r>
            <w:r>
              <w:rPr>
                <w:rFonts w:ascii="Times New Roman"/>
                <w:b w:val="false"/>
                <w:i w:val="false"/>
                <w:color w:val="000000"/>
                <w:sz w:val="20"/>
              </w:rPr>
              <w:t>8 (7132) 55-23-82</w:t>
            </w:r>
            <w:r>
              <w:br/>
            </w:r>
            <w:r>
              <w:rPr>
                <w:rFonts w:ascii="Times New Roman"/>
                <w:b w:val="false"/>
                <w:i w:val="false"/>
                <w:color w:val="000000"/>
                <w:sz w:val="20"/>
              </w:rPr>
              <w:t>
</w:t>
            </w:r>
            <w:r>
              <w:rPr>
                <w:rFonts w:ascii="Times New Roman"/>
                <w:b w:val="false"/>
                <w:i w:val="false"/>
                <w:color w:val="000000"/>
                <w:sz w:val="20"/>
              </w:rPr>
              <w:t>8 (7132) 56-79-89</w:t>
            </w:r>
            <w:r>
              <w:br/>
            </w:r>
            <w:r>
              <w:rPr>
                <w:rFonts w:ascii="Times New Roman"/>
                <w:b w:val="false"/>
                <w:i w:val="false"/>
                <w:color w:val="000000"/>
                <w:sz w:val="20"/>
              </w:rPr>
              <w:t>
</w:t>
            </w:r>
            <w:r>
              <w:rPr>
                <w:rFonts w:ascii="Times New Roman"/>
                <w:b w:val="false"/>
                <w:i w:val="false"/>
                <w:color w:val="000000"/>
                <w:sz w:val="20"/>
              </w:rPr>
              <w:t>8 (7132) 56-76-88</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 – өкілдік</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Мира–Шевченко к-сі, 67а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www.taxalmaty.kz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72-78-99 № 41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72-71-27</w:t>
            </w:r>
            <w:r>
              <w:br/>
            </w:r>
            <w:r>
              <w:rPr>
                <w:rFonts w:ascii="Times New Roman"/>
                <w:b w:val="false"/>
                <w:i w:val="false"/>
                <w:color w:val="000000"/>
                <w:sz w:val="20"/>
              </w:rPr>
              <w:t>
</w:t>
            </w:r>
            <w:r>
              <w:rPr>
                <w:rFonts w:ascii="Times New Roman"/>
                <w:b w:val="false"/>
                <w:i w:val="false"/>
                <w:color w:val="000000"/>
                <w:sz w:val="20"/>
              </w:rPr>
              <w:t>8 (7272) 72-72-53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113 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 402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24-05-79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Қонаев к-сі, 68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2-15-12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Желтоқсан к-сі, 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2-11-67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9-14-47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113 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24-51-67 № 201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4-71-54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Сидранск к-сі, 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 № 7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4-39-41</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Тәуелсіздік к-сі, 10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24-45-88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Алтын Адам аллеясы, 155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4-24-06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 Сәтбаев к-сі, 65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к-сі, 10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 № 21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2-23-87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9а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 № 4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9-14-47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Тәуелсіздікке 10 жыл к-сі, 54 «а»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2-17-55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2-23-39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14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Б.Момышұлы к-сі, 12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 № 31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3-26-58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Измаилов к-сі, 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 № 201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2-15-66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Масанчи к-сі, 17 «А»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5-34-95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Б.Момышұлы к-сі, 19«а»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 № 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2-19-85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Сарқант қ., Тәуелсіздік к-сі, 115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 № 15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2-18-46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Бокин к-сі, 30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 № 301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95-65-74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Құдайбергенов к-сі, 60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3-32-57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2-15-05</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www.taxatyrau.kz</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45-15-71</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45-15-59 операциялық зал: 1 қабат, №№ 3, 4 терезе</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Махамбет Өтемісұлы к-сі, 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5-21-37 № 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2-03-31</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Қонаев к-сі, 14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2-03-10 № 6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5-25-47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2-13-27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Х. Испуллаев к-сі, 66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2-10-42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Ә.Молдағұлова к-сі, 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2-19-70 № 1а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Сәтбаев к-сі, 18-1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 № 4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3-11-06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к-сі, 13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(7122)305143 № 13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www.salykvko.gov.kz</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24-06-02 № 101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70-10-58</w:t>
            </w:r>
            <w:r>
              <w:br/>
            </w:r>
            <w:r>
              <w:rPr>
                <w:rFonts w:ascii="Times New Roman"/>
                <w:b w:val="false"/>
                <w:i w:val="false"/>
                <w:color w:val="000000"/>
                <w:sz w:val="20"/>
              </w:rPr>
              <w:t>
</w:t>
            </w:r>
            <w:r>
              <w:rPr>
                <w:rFonts w:ascii="Times New Roman"/>
                <w:b w:val="false"/>
                <w:i w:val="false"/>
                <w:color w:val="000000"/>
                <w:sz w:val="20"/>
              </w:rPr>
              <w:t>8 (7232) 24-04-12</w:t>
            </w:r>
            <w:r>
              <w:br/>
            </w:r>
            <w:r>
              <w:rPr>
                <w:rFonts w:ascii="Times New Roman"/>
                <w:b w:val="false"/>
                <w:i w:val="false"/>
                <w:color w:val="000000"/>
                <w:sz w:val="20"/>
              </w:rPr>
              <w:t>
</w:t>
            </w:r>
            <w:r>
              <w:rPr>
                <w:rFonts w:ascii="Times New Roman"/>
                <w:b w:val="false"/>
                <w:i w:val="false"/>
                <w:color w:val="000000"/>
                <w:sz w:val="20"/>
              </w:rPr>
              <w:t>8 (7232) 70-10-69</w:t>
            </w:r>
            <w:r>
              <w:br/>
            </w:r>
            <w:r>
              <w:rPr>
                <w:rFonts w:ascii="Times New Roman"/>
                <w:b w:val="false"/>
                <w:i w:val="false"/>
                <w:color w:val="000000"/>
                <w:sz w:val="20"/>
              </w:rPr>
              <w:t>
</w:t>
            </w:r>
            <w:r>
              <w:rPr>
                <w:rFonts w:ascii="Times New Roman"/>
                <w:b w:val="false"/>
                <w:i w:val="false"/>
                <w:color w:val="000000"/>
                <w:sz w:val="20"/>
              </w:rPr>
              <w:t>8 (7232) 70-10-53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к-сі, 53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r>
              <w:br/>
            </w:r>
            <w:r>
              <w:rPr>
                <w:rFonts w:ascii="Times New Roman"/>
                <w:b w:val="false"/>
                <w:i w:val="false"/>
                <w:color w:val="000000"/>
                <w:sz w:val="20"/>
              </w:rPr>
              <w:t>
</w:t>
            </w:r>
            <w:r>
              <w:rPr>
                <w:rFonts w:ascii="Times New Roman"/>
                <w:b w:val="false"/>
                <w:i w:val="false"/>
                <w:color w:val="000000"/>
                <w:sz w:val="20"/>
              </w:rPr>
              <w:t>8 (72252) 9-11-40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Абай бульвары, 52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3-51-92 № 200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3-51-63</w:t>
            </w:r>
            <w:r>
              <w:br/>
            </w:r>
            <w:r>
              <w:rPr>
                <w:rFonts w:ascii="Times New Roman"/>
                <w:b w:val="false"/>
                <w:i w:val="false"/>
                <w:color w:val="000000"/>
                <w:sz w:val="20"/>
              </w:rPr>
              <w:t>
</w:t>
            </w:r>
            <w:r>
              <w:rPr>
                <w:rFonts w:ascii="Times New Roman"/>
                <w:b w:val="false"/>
                <w:i w:val="false"/>
                <w:color w:val="000000"/>
                <w:sz w:val="20"/>
              </w:rPr>
              <w:t>8 (72237) 3-59-11</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М.Әуезов к-сі, 39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9-05-91 № 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9-05-41</w:t>
            </w:r>
            <w:r>
              <w:br/>
            </w:r>
            <w:r>
              <w:rPr>
                <w:rFonts w:ascii="Times New Roman"/>
                <w:b w:val="false"/>
                <w:i w:val="false"/>
                <w:color w:val="000000"/>
                <w:sz w:val="20"/>
              </w:rPr>
              <w:t>
</w:t>
            </w:r>
            <w:r>
              <w:rPr>
                <w:rFonts w:ascii="Times New Roman"/>
                <w:b w:val="false"/>
                <w:i w:val="false"/>
                <w:color w:val="000000"/>
                <w:sz w:val="20"/>
              </w:rPr>
              <w:t>8 (72236) 9-18-83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Мир тұйық көшесі, 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2-10-88 № 6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2-15-87</w:t>
            </w:r>
            <w:r>
              <w:br/>
            </w:r>
            <w:r>
              <w:rPr>
                <w:rFonts w:ascii="Times New Roman"/>
                <w:b w:val="false"/>
                <w:i w:val="false"/>
                <w:color w:val="000000"/>
                <w:sz w:val="20"/>
              </w:rPr>
              <w:t>
</w:t>
            </w:r>
            <w:r>
              <w:rPr>
                <w:rFonts w:ascii="Times New Roman"/>
                <w:b w:val="false"/>
                <w:i w:val="false"/>
                <w:color w:val="000000"/>
                <w:sz w:val="20"/>
              </w:rPr>
              <w:t>8 (72351) 2-21-70</w:t>
            </w:r>
            <w:r>
              <w:br/>
            </w:r>
            <w:r>
              <w:rPr>
                <w:rFonts w:ascii="Times New Roman"/>
                <w:b w:val="false"/>
                <w:i w:val="false"/>
                <w:color w:val="000000"/>
                <w:sz w:val="20"/>
              </w:rPr>
              <w:t>
</w:t>
            </w:r>
            <w:r>
              <w:rPr>
                <w:rFonts w:ascii="Times New Roman"/>
                <w:b w:val="false"/>
                <w:i w:val="false"/>
                <w:color w:val="000000"/>
                <w:sz w:val="20"/>
              </w:rPr>
              <w:t>8 (72351) 2-12-72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Құнанбай к-сі, 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2-37-98 № 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2-35-07</w:t>
            </w:r>
            <w:r>
              <w:br/>
            </w:r>
            <w:r>
              <w:rPr>
                <w:rFonts w:ascii="Times New Roman"/>
                <w:b w:val="false"/>
                <w:i w:val="false"/>
                <w:color w:val="000000"/>
                <w:sz w:val="20"/>
              </w:rPr>
              <w:t>
</w:t>
            </w:r>
            <w:r>
              <w:rPr>
                <w:rFonts w:ascii="Times New Roman"/>
                <w:b w:val="false"/>
                <w:i w:val="false"/>
                <w:color w:val="000000"/>
                <w:sz w:val="20"/>
              </w:rPr>
              <w:t>8 (72251) 2-37-79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Тоқтаров к-сі, 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4-25-05</w:t>
            </w:r>
            <w:r>
              <w:br/>
            </w:r>
            <w:r>
              <w:rPr>
                <w:rFonts w:ascii="Times New Roman"/>
                <w:b w:val="false"/>
                <w:i w:val="false"/>
                <w:color w:val="000000"/>
                <w:sz w:val="20"/>
              </w:rPr>
              <w:t>
</w:t>
            </w:r>
            <w:r>
              <w:rPr>
                <w:rFonts w:ascii="Times New Roman"/>
                <w:b w:val="false"/>
                <w:i w:val="false"/>
                <w:color w:val="000000"/>
                <w:sz w:val="20"/>
              </w:rPr>
              <w:t>8 (72336) 4-28-53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Абай алаңы, 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56-79-31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52-43-24</w:t>
            </w:r>
            <w:r>
              <w:br/>
            </w:r>
            <w:r>
              <w:rPr>
                <w:rFonts w:ascii="Times New Roman"/>
                <w:b w:val="false"/>
                <w:i w:val="false"/>
                <w:color w:val="000000"/>
                <w:sz w:val="20"/>
              </w:rPr>
              <w:t>
</w:t>
            </w:r>
            <w:r>
              <w:rPr>
                <w:rFonts w:ascii="Times New Roman"/>
                <w:b w:val="false"/>
                <w:i w:val="false"/>
                <w:color w:val="000000"/>
                <w:sz w:val="20"/>
              </w:rPr>
              <w:t>8 (7232) 70-10-94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Тәуелсіздік даң., 86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75-38-96 операциялық зал: 1 қабат, № 1 терезе</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75-39-72</w:t>
            </w:r>
            <w:r>
              <w:br/>
            </w:r>
            <w:r>
              <w:rPr>
                <w:rFonts w:ascii="Times New Roman"/>
                <w:b w:val="false"/>
                <w:i w:val="false"/>
                <w:color w:val="000000"/>
                <w:sz w:val="20"/>
              </w:rPr>
              <w:t>
</w:t>
            </w:r>
            <w:r>
              <w:rPr>
                <w:rFonts w:ascii="Times New Roman"/>
                <w:b w:val="false"/>
                <w:i w:val="false"/>
                <w:color w:val="000000"/>
                <w:sz w:val="20"/>
              </w:rPr>
              <w:t>8 (7232) 75-28-81</w:t>
            </w:r>
            <w:r>
              <w:br/>
            </w:r>
            <w:r>
              <w:rPr>
                <w:rFonts w:ascii="Times New Roman"/>
                <w:b w:val="false"/>
                <w:i w:val="false"/>
                <w:color w:val="000000"/>
                <w:sz w:val="20"/>
              </w:rPr>
              <w:t>
</w:t>
            </w:r>
            <w:r>
              <w:rPr>
                <w:rFonts w:ascii="Times New Roman"/>
                <w:b w:val="false"/>
                <w:i w:val="false"/>
                <w:color w:val="000000"/>
                <w:sz w:val="20"/>
              </w:rPr>
              <w:t>8 (7232) 22-64-20</w:t>
            </w:r>
            <w:r>
              <w:br/>
            </w:r>
            <w:r>
              <w:rPr>
                <w:rFonts w:ascii="Times New Roman"/>
                <w:b w:val="false"/>
                <w:i w:val="false"/>
                <w:color w:val="000000"/>
                <w:sz w:val="20"/>
              </w:rPr>
              <w:t>
</w:t>
            </w:r>
            <w:r>
              <w:rPr>
                <w:rFonts w:ascii="Times New Roman"/>
                <w:b w:val="false"/>
                <w:i w:val="false"/>
                <w:color w:val="000000"/>
                <w:sz w:val="20"/>
              </w:rPr>
              <w:t>8 (7232) 75-41-20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19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2-28-03</w:t>
            </w:r>
            <w:r>
              <w:br/>
            </w:r>
            <w:r>
              <w:rPr>
                <w:rFonts w:ascii="Times New Roman"/>
                <w:b w:val="false"/>
                <w:i w:val="false"/>
                <w:color w:val="000000"/>
                <w:sz w:val="20"/>
              </w:rPr>
              <w:t>
</w:t>
            </w:r>
            <w:r>
              <w:rPr>
                <w:rFonts w:ascii="Times New Roman"/>
                <w:b w:val="false"/>
                <w:i w:val="false"/>
                <w:color w:val="000000"/>
                <w:sz w:val="20"/>
              </w:rPr>
              <w:t>8 (72331) 2-28-98</w:t>
            </w:r>
            <w:r>
              <w:br/>
            </w:r>
            <w:r>
              <w:rPr>
                <w:rFonts w:ascii="Times New Roman"/>
                <w:b w:val="false"/>
                <w:i w:val="false"/>
                <w:color w:val="000000"/>
                <w:sz w:val="20"/>
              </w:rPr>
              <w:t>
</w:t>
            </w:r>
            <w:r>
              <w:rPr>
                <w:rFonts w:ascii="Times New Roman"/>
                <w:b w:val="false"/>
                <w:i w:val="false"/>
                <w:color w:val="000000"/>
                <w:sz w:val="20"/>
              </w:rPr>
              <w:t>8 (72331) 2-13-89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6-58-59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6-58-54</w:t>
            </w:r>
            <w:r>
              <w:br/>
            </w:r>
            <w:r>
              <w:rPr>
                <w:rFonts w:ascii="Times New Roman"/>
                <w:b w:val="false"/>
                <w:i w:val="false"/>
                <w:color w:val="000000"/>
                <w:sz w:val="20"/>
              </w:rPr>
              <w:t>
</w:t>
            </w:r>
            <w:r>
              <w:rPr>
                <w:rFonts w:ascii="Times New Roman"/>
                <w:b w:val="false"/>
                <w:i w:val="false"/>
                <w:color w:val="000000"/>
                <w:sz w:val="20"/>
              </w:rPr>
              <w:t>8 (72347) 6-58-53</w:t>
            </w:r>
            <w:r>
              <w:br/>
            </w:r>
            <w:r>
              <w:rPr>
                <w:rFonts w:ascii="Times New Roman"/>
                <w:b w:val="false"/>
                <w:i w:val="false"/>
                <w:color w:val="000000"/>
                <w:sz w:val="20"/>
              </w:rPr>
              <w:t>
</w:t>
            </w:r>
            <w:r>
              <w:rPr>
                <w:rFonts w:ascii="Times New Roman"/>
                <w:b w:val="false"/>
                <w:i w:val="false"/>
                <w:color w:val="000000"/>
                <w:sz w:val="20"/>
              </w:rPr>
              <w:t>8 (72347) 6-58-60</w:t>
            </w:r>
            <w:r>
              <w:br/>
            </w:r>
            <w:r>
              <w:rPr>
                <w:rFonts w:ascii="Times New Roman"/>
                <w:b w:val="false"/>
                <w:i w:val="false"/>
                <w:color w:val="000000"/>
                <w:sz w:val="20"/>
              </w:rPr>
              <w:t>
</w:t>
            </w:r>
            <w:r>
              <w:rPr>
                <w:rFonts w:ascii="Times New Roman"/>
                <w:b w:val="false"/>
                <w:i w:val="false"/>
                <w:color w:val="000000"/>
                <w:sz w:val="20"/>
              </w:rPr>
              <w:t>8 (72347) 6-58-52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Победа к-сі, 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2-15-88</w:t>
            </w:r>
            <w:r>
              <w:br/>
            </w:r>
            <w:r>
              <w:rPr>
                <w:rFonts w:ascii="Times New Roman"/>
                <w:b w:val="false"/>
                <w:i w:val="false"/>
                <w:color w:val="000000"/>
                <w:sz w:val="20"/>
              </w:rPr>
              <w:t>
</w:t>
            </w:r>
            <w:r>
              <w:rPr>
                <w:rFonts w:ascii="Times New Roman"/>
                <w:b w:val="false"/>
                <w:i w:val="false"/>
                <w:color w:val="000000"/>
                <w:sz w:val="20"/>
              </w:rPr>
              <w:t>8 (72340) 2-18-29</w:t>
            </w:r>
            <w:r>
              <w:br/>
            </w:r>
            <w:r>
              <w:rPr>
                <w:rFonts w:ascii="Times New Roman"/>
                <w:b w:val="false"/>
                <w:i w:val="false"/>
                <w:color w:val="000000"/>
                <w:sz w:val="20"/>
              </w:rPr>
              <w:t>
</w:t>
            </w:r>
            <w:r>
              <w:rPr>
                <w:rFonts w:ascii="Times New Roman"/>
                <w:b w:val="false"/>
                <w:i w:val="false"/>
                <w:color w:val="000000"/>
                <w:sz w:val="20"/>
              </w:rPr>
              <w:t>8 (72340) 2-19-58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бойынша салық басқармасы – Зырян қ.</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Стахановская к-сі, 11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 8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6-10-12</w:t>
            </w:r>
            <w:r>
              <w:br/>
            </w:r>
            <w:r>
              <w:rPr>
                <w:rFonts w:ascii="Times New Roman"/>
                <w:b w:val="false"/>
                <w:i w:val="false"/>
                <w:color w:val="000000"/>
                <w:sz w:val="20"/>
              </w:rPr>
              <w:t>
</w:t>
            </w:r>
            <w:r>
              <w:rPr>
                <w:rFonts w:ascii="Times New Roman"/>
                <w:b w:val="false"/>
                <w:i w:val="false"/>
                <w:color w:val="000000"/>
                <w:sz w:val="20"/>
              </w:rPr>
              <w:t>8 (72335) 6-37-49</w:t>
            </w:r>
            <w:r>
              <w:br/>
            </w:r>
            <w:r>
              <w:rPr>
                <w:rFonts w:ascii="Times New Roman"/>
                <w:b w:val="false"/>
                <w:i w:val="false"/>
                <w:color w:val="000000"/>
                <w:sz w:val="20"/>
              </w:rPr>
              <w:t>
</w:t>
            </w:r>
            <w:r>
              <w:rPr>
                <w:rFonts w:ascii="Times New Roman"/>
                <w:b w:val="false"/>
                <w:i w:val="false"/>
                <w:color w:val="000000"/>
                <w:sz w:val="20"/>
              </w:rPr>
              <w:t>8 (72335) 6-13-84</w:t>
            </w:r>
            <w:r>
              <w:br/>
            </w:r>
            <w:r>
              <w:rPr>
                <w:rFonts w:ascii="Times New Roman"/>
                <w:b w:val="false"/>
                <w:i w:val="false"/>
                <w:color w:val="000000"/>
                <w:sz w:val="20"/>
              </w:rPr>
              <w:t>
</w:t>
            </w:r>
            <w:r>
              <w:rPr>
                <w:rFonts w:ascii="Times New Roman"/>
                <w:b w:val="false"/>
                <w:i w:val="false"/>
                <w:color w:val="000000"/>
                <w:sz w:val="20"/>
              </w:rPr>
              <w:t>8 (72335) 6-23-05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Амангелді к-сі, 61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2-23-07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2-11-36</w:t>
            </w:r>
            <w:r>
              <w:br/>
            </w:r>
            <w:r>
              <w:rPr>
                <w:rFonts w:ascii="Times New Roman"/>
                <w:b w:val="false"/>
                <w:i w:val="false"/>
                <w:color w:val="000000"/>
                <w:sz w:val="20"/>
              </w:rPr>
              <w:t>
</w:t>
            </w:r>
            <w:r>
              <w:rPr>
                <w:rFonts w:ascii="Times New Roman"/>
                <w:b w:val="false"/>
                <w:i w:val="false"/>
                <w:color w:val="000000"/>
                <w:sz w:val="20"/>
              </w:rPr>
              <w:t>8 (72341) 2-10-54</w:t>
            </w:r>
            <w:r>
              <w:br/>
            </w:r>
            <w:r>
              <w:rPr>
                <w:rFonts w:ascii="Times New Roman"/>
                <w:b w:val="false"/>
                <w:i w:val="false"/>
                <w:color w:val="000000"/>
                <w:sz w:val="20"/>
              </w:rPr>
              <w:t>
</w:t>
            </w:r>
            <w:r>
              <w:rPr>
                <w:rFonts w:ascii="Times New Roman"/>
                <w:b w:val="false"/>
                <w:i w:val="false"/>
                <w:color w:val="000000"/>
                <w:sz w:val="20"/>
              </w:rPr>
              <w:t>8 (72341) 2-10-08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Аухадиев к-сі, 27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2-72-81 № 207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2-72-80</w:t>
            </w:r>
            <w:r>
              <w:br/>
            </w:r>
            <w:r>
              <w:rPr>
                <w:rFonts w:ascii="Times New Roman"/>
                <w:b w:val="false"/>
                <w:i w:val="false"/>
                <w:color w:val="000000"/>
                <w:sz w:val="20"/>
              </w:rPr>
              <w:t>
</w:t>
            </w:r>
            <w:r>
              <w:rPr>
                <w:rFonts w:ascii="Times New Roman"/>
                <w:b w:val="false"/>
                <w:i w:val="false"/>
                <w:color w:val="000000"/>
                <w:sz w:val="20"/>
              </w:rPr>
              <w:t>8 (7232) 70-12-89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Бунтовский к-сі,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2-20-20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3-11-06</w:t>
            </w:r>
            <w:r>
              <w:br/>
            </w:r>
            <w:r>
              <w:rPr>
                <w:rFonts w:ascii="Times New Roman"/>
                <w:b w:val="false"/>
                <w:i w:val="false"/>
                <w:color w:val="000000"/>
                <w:sz w:val="20"/>
              </w:rPr>
              <w:t>
</w:t>
            </w:r>
            <w:r>
              <w:rPr>
                <w:rFonts w:ascii="Times New Roman"/>
                <w:b w:val="false"/>
                <w:i w:val="false"/>
                <w:color w:val="000000"/>
                <w:sz w:val="20"/>
              </w:rPr>
              <w:t>8 (7232) 70-12-29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к-сі, 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2-16-91 8 (72346) 2-13-92 8 (72346) 2-16-80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К.Кайсенов кенті, 21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2-75-69</w:t>
            </w:r>
            <w:r>
              <w:br/>
            </w:r>
            <w:r>
              <w:rPr>
                <w:rFonts w:ascii="Times New Roman"/>
                <w:b w:val="false"/>
                <w:i w:val="false"/>
                <w:color w:val="000000"/>
                <w:sz w:val="20"/>
              </w:rPr>
              <w:t>
</w:t>
            </w:r>
            <w:r>
              <w:rPr>
                <w:rFonts w:ascii="Times New Roman"/>
                <w:b w:val="false"/>
                <w:i w:val="false"/>
                <w:color w:val="000000"/>
                <w:sz w:val="20"/>
              </w:rPr>
              <w:t>8 (72338) 2-75-70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Фрунзе көшесі,10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 100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3-35-74</w:t>
            </w:r>
            <w:r>
              <w:br/>
            </w:r>
            <w:r>
              <w:rPr>
                <w:rFonts w:ascii="Times New Roman"/>
                <w:b w:val="false"/>
                <w:i w:val="false"/>
                <w:color w:val="000000"/>
                <w:sz w:val="20"/>
              </w:rPr>
              <w:t>
</w:t>
            </w:r>
            <w:r>
              <w:rPr>
                <w:rFonts w:ascii="Times New Roman"/>
                <w:b w:val="false"/>
                <w:i w:val="false"/>
                <w:color w:val="000000"/>
                <w:sz w:val="20"/>
              </w:rPr>
              <w:t>8 (72230) 3-35-62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П.Морозов к-сі, 43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3-21-00 № 204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3-25-18</w:t>
            </w:r>
            <w:r>
              <w:br/>
            </w:r>
            <w:r>
              <w:rPr>
                <w:rFonts w:ascii="Times New Roman"/>
                <w:b w:val="false"/>
                <w:i w:val="false"/>
                <w:color w:val="000000"/>
                <w:sz w:val="20"/>
              </w:rPr>
              <w:t>
</w:t>
            </w:r>
            <w:r>
              <w:rPr>
                <w:rFonts w:ascii="Times New Roman"/>
                <w:b w:val="false"/>
                <w:i w:val="false"/>
                <w:color w:val="000000"/>
                <w:sz w:val="20"/>
              </w:rPr>
              <w:t>8 (7232) 70-12-48</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бойынша салық департаменті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www.taxtaraz.kz</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45-25-61</w:t>
            </w:r>
            <w:r>
              <w:br/>
            </w:r>
            <w:r>
              <w:rPr>
                <w:rFonts w:ascii="Times New Roman"/>
                <w:b w:val="false"/>
                <w:i w:val="false"/>
                <w:color w:val="000000"/>
                <w:sz w:val="20"/>
              </w:rPr>
              <w:t>
</w:t>
            </w:r>
            <w:r>
              <w:rPr>
                <w:rFonts w:ascii="Times New Roman"/>
                <w:b w:val="false"/>
                <w:i w:val="false"/>
                <w:color w:val="000000"/>
                <w:sz w:val="20"/>
              </w:rPr>
              <w:t>8 (7262) 45-71-43 № 203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45-71-52</w:t>
            </w:r>
            <w:r>
              <w:br/>
            </w:r>
            <w:r>
              <w:rPr>
                <w:rFonts w:ascii="Times New Roman"/>
                <w:b w:val="false"/>
                <w:i w:val="false"/>
                <w:color w:val="000000"/>
                <w:sz w:val="20"/>
              </w:rPr>
              <w:t>
</w:t>
            </w:r>
            <w:r>
              <w:rPr>
                <w:rFonts w:ascii="Times New Roman"/>
                <w:b w:val="false"/>
                <w:i w:val="false"/>
                <w:color w:val="000000"/>
                <w:sz w:val="20"/>
              </w:rPr>
              <w:t>8 (7262) 56-85-42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Қолбасшы Қойгелді к-сі, 188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43-17-78 № 201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49-52-60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к-сі, 205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2-16-00</w:t>
            </w:r>
            <w:r>
              <w:br/>
            </w:r>
            <w:r>
              <w:rPr>
                <w:rFonts w:ascii="Times New Roman"/>
                <w:b w:val="false"/>
                <w:i w:val="false"/>
                <w:color w:val="000000"/>
                <w:sz w:val="20"/>
              </w:rPr>
              <w:t>
</w:t>
            </w:r>
            <w:r>
              <w:rPr>
                <w:rFonts w:ascii="Times New Roman"/>
                <w:b w:val="false"/>
                <w:i w:val="false"/>
                <w:color w:val="000000"/>
                <w:sz w:val="20"/>
              </w:rPr>
              <w:t>8 (7262) 56-85-64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Энергетиктер к-сі, 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2-13-56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5-07-65</w:t>
            </w:r>
            <w:r>
              <w:br/>
            </w:r>
            <w:r>
              <w:rPr>
                <w:rFonts w:ascii="Times New Roman"/>
                <w:b w:val="false"/>
                <w:i w:val="false"/>
                <w:color w:val="000000"/>
                <w:sz w:val="20"/>
              </w:rPr>
              <w:t>
</w:t>
            </w:r>
            <w:r>
              <w:rPr>
                <w:rFonts w:ascii="Times New Roman"/>
                <w:b w:val="false"/>
                <w:i w:val="false"/>
                <w:color w:val="000000"/>
                <w:sz w:val="20"/>
              </w:rPr>
              <w:t>8 (72635) 2-13-73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207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2-12-31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4-24-96</w:t>
            </w:r>
            <w:r>
              <w:br/>
            </w:r>
            <w:r>
              <w:rPr>
                <w:rFonts w:ascii="Times New Roman"/>
                <w:b w:val="false"/>
                <w:i w:val="false"/>
                <w:color w:val="000000"/>
                <w:sz w:val="20"/>
              </w:rPr>
              <w:t>
</w:t>
            </w:r>
            <w:r>
              <w:rPr>
                <w:rFonts w:ascii="Times New Roman"/>
                <w:b w:val="false"/>
                <w:i w:val="false"/>
                <w:color w:val="000000"/>
                <w:sz w:val="20"/>
              </w:rPr>
              <w:t>8 (72636) 2-12-77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187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2-23-35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r>
              <w:br/>
            </w:r>
            <w:r>
              <w:rPr>
                <w:rFonts w:ascii="Times New Roman"/>
                <w:b w:val="false"/>
                <w:i w:val="false"/>
                <w:color w:val="000000"/>
                <w:sz w:val="20"/>
              </w:rPr>
              <w:t>
</w:t>
            </w:r>
            <w:r>
              <w:rPr>
                <w:rFonts w:ascii="Times New Roman"/>
                <w:b w:val="false"/>
                <w:i w:val="false"/>
                <w:color w:val="000000"/>
                <w:sz w:val="20"/>
              </w:rPr>
              <w:t>8 (7262) 56-8715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М. Маметов к-сі,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2-26-61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Б.Омаров к-сі, 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2-46-78 № 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r>
              <w:br/>
            </w:r>
            <w:r>
              <w:rPr>
                <w:rFonts w:ascii="Times New Roman"/>
                <w:b w:val="false"/>
                <w:i w:val="false"/>
                <w:color w:val="000000"/>
                <w:sz w:val="20"/>
              </w:rPr>
              <w:t>
</w:t>
            </w:r>
            <w:r>
              <w:rPr>
                <w:rFonts w:ascii="Times New Roman"/>
                <w:b w:val="false"/>
                <w:i w:val="false"/>
                <w:color w:val="000000"/>
                <w:sz w:val="20"/>
              </w:rPr>
              <w:t>8 (72642) 2-42-59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1 ш.а., 18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 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6-33-22</w:t>
            </w:r>
            <w:r>
              <w:br/>
            </w:r>
            <w:r>
              <w:rPr>
                <w:rFonts w:ascii="Times New Roman"/>
                <w:b w:val="false"/>
                <w:i w:val="false"/>
                <w:color w:val="000000"/>
                <w:sz w:val="20"/>
              </w:rPr>
              <w:t>
</w:t>
            </w:r>
            <w:r>
              <w:rPr>
                <w:rFonts w:ascii="Times New Roman"/>
                <w:b w:val="false"/>
                <w:i w:val="false"/>
                <w:color w:val="000000"/>
                <w:sz w:val="20"/>
              </w:rPr>
              <w:t>8 (7262) 56-85-94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2-11-25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56-86-20</w:t>
            </w:r>
            <w:r>
              <w:br/>
            </w:r>
            <w:r>
              <w:rPr>
                <w:rFonts w:ascii="Times New Roman"/>
                <w:b w:val="false"/>
                <w:i w:val="false"/>
                <w:color w:val="000000"/>
                <w:sz w:val="20"/>
              </w:rPr>
              <w:t>
</w:t>
            </w:r>
            <w:r>
              <w:rPr>
                <w:rFonts w:ascii="Times New Roman"/>
                <w:b w:val="false"/>
                <w:i w:val="false"/>
                <w:color w:val="000000"/>
                <w:sz w:val="20"/>
              </w:rPr>
              <w:t>8 (72637) 2-30-62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Ә.Молдағұлова к-сі, 26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6-22-03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Әубәкіров к-сі, 32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3-15-40 № 206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3-14-33</w:t>
            </w:r>
            <w:r>
              <w:br/>
            </w:r>
            <w:r>
              <w:rPr>
                <w:rFonts w:ascii="Times New Roman"/>
                <w:b w:val="false"/>
                <w:i w:val="false"/>
                <w:color w:val="000000"/>
                <w:sz w:val="20"/>
              </w:rPr>
              <w:t>
</w:t>
            </w:r>
            <w:r>
              <w:rPr>
                <w:rFonts w:ascii="Times New Roman"/>
                <w:b w:val="false"/>
                <w:i w:val="false"/>
                <w:color w:val="000000"/>
                <w:sz w:val="20"/>
              </w:rPr>
              <w:t>8 (7262) 56-86-24</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www.taxwest.kz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50-75-11 № 16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50-41-58</w:t>
            </w:r>
            <w:r>
              <w:br/>
            </w:r>
            <w:r>
              <w:rPr>
                <w:rFonts w:ascii="Times New Roman"/>
                <w:b w:val="false"/>
                <w:i w:val="false"/>
                <w:color w:val="000000"/>
                <w:sz w:val="20"/>
              </w:rPr>
              <w:t>
</w:t>
            </w:r>
            <w:r>
              <w:rPr>
                <w:rFonts w:ascii="Times New Roman"/>
                <w:b w:val="false"/>
                <w:i w:val="false"/>
                <w:color w:val="000000"/>
                <w:sz w:val="20"/>
              </w:rPr>
              <w:t>8 (7112) 50-54-78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Әбілхайырхан к-сі, 57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Берғалиев к-сі, 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2-16-86</w:t>
            </w:r>
            <w:r>
              <w:br/>
            </w:r>
            <w:r>
              <w:rPr>
                <w:rFonts w:ascii="Times New Roman"/>
                <w:b w:val="false"/>
                <w:i w:val="false"/>
                <w:color w:val="000000"/>
                <w:sz w:val="20"/>
              </w:rPr>
              <w:t>
</w:t>
            </w:r>
            <w:r>
              <w:rPr>
                <w:rFonts w:ascii="Times New Roman"/>
                <w:b w:val="false"/>
                <w:i w:val="false"/>
                <w:color w:val="000000"/>
                <w:sz w:val="20"/>
              </w:rPr>
              <w:t>8 (71140) 2-12-33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2 ш.а., 7/1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3-10-26 № 30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3-56-50</w:t>
            </w:r>
            <w:r>
              <w:br/>
            </w:r>
            <w:r>
              <w:rPr>
                <w:rFonts w:ascii="Times New Roman"/>
                <w:b w:val="false"/>
                <w:i w:val="false"/>
                <w:color w:val="000000"/>
                <w:sz w:val="20"/>
              </w:rPr>
              <w:t>
</w:t>
            </w:r>
            <w:r>
              <w:rPr>
                <w:rFonts w:ascii="Times New Roman"/>
                <w:b w:val="false"/>
                <w:i w:val="false"/>
                <w:color w:val="000000"/>
                <w:sz w:val="20"/>
              </w:rPr>
              <w:t>8 (71133) 3-51-23</w:t>
            </w:r>
            <w:r>
              <w:br/>
            </w:r>
            <w:r>
              <w:rPr>
                <w:rFonts w:ascii="Times New Roman"/>
                <w:b w:val="false"/>
                <w:i w:val="false"/>
                <w:color w:val="000000"/>
                <w:sz w:val="20"/>
              </w:rPr>
              <w:t>
</w:t>
            </w:r>
            <w:r>
              <w:rPr>
                <w:rFonts w:ascii="Times New Roman"/>
                <w:b w:val="false"/>
                <w:i w:val="false"/>
                <w:color w:val="000000"/>
                <w:sz w:val="20"/>
              </w:rPr>
              <w:t>8 (71133) 3-10-27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Жаңғалы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 10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2-12-82</w:t>
            </w:r>
            <w:r>
              <w:br/>
            </w:r>
            <w:r>
              <w:rPr>
                <w:rFonts w:ascii="Times New Roman"/>
                <w:b w:val="false"/>
                <w:i w:val="false"/>
                <w:color w:val="000000"/>
                <w:sz w:val="20"/>
              </w:rPr>
              <w:t>
</w:t>
            </w:r>
            <w:r>
              <w:rPr>
                <w:rFonts w:ascii="Times New Roman"/>
                <w:b w:val="false"/>
                <w:i w:val="false"/>
                <w:color w:val="000000"/>
                <w:sz w:val="20"/>
              </w:rPr>
              <w:t>8 (71135) 2-11-66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к-сі, 63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 № 6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2-18-82</w:t>
            </w:r>
            <w:r>
              <w:br/>
            </w:r>
            <w:r>
              <w:rPr>
                <w:rFonts w:ascii="Times New Roman"/>
                <w:b w:val="false"/>
                <w:i w:val="false"/>
                <w:color w:val="000000"/>
                <w:sz w:val="20"/>
              </w:rPr>
              <w:t>
</w:t>
            </w:r>
            <w:r>
              <w:rPr>
                <w:rFonts w:ascii="Times New Roman"/>
                <w:b w:val="false"/>
                <w:i w:val="false"/>
                <w:color w:val="000000"/>
                <w:sz w:val="20"/>
              </w:rPr>
              <w:t>8 (71141) 2-18-80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Мирный тұйық көшесі, 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 7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2-25-98</w:t>
            </w:r>
            <w:r>
              <w:br/>
            </w:r>
            <w:r>
              <w:rPr>
                <w:rFonts w:ascii="Times New Roman"/>
                <w:b w:val="false"/>
                <w:i w:val="false"/>
                <w:color w:val="000000"/>
                <w:sz w:val="20"/>
              </w:rPr>
              <w:t>
</w:t>
            </w:r>
            <w:r>
              <w:rPr>
                <w:rFonts w:ascii="Times New Roman"/>
                <w:b w:val="false"/>
                <w:i w:val="false"/>
                <w:color w:val="000000"/>
                <w:sz w:val="20"/>
              </w:rPr>
              <w:t>8 (71130) 2-26-77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к-сі,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 6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3-18-00</w:t>
            </w:r>
            <w:r>
              <w:br/>
            </w:r>
            <w:r>
              <w:rPr>
                <w:rFonts w:ascii="Times New Roman"/>
                <w:b w:val="false"/>
                <w:i w:val="false"/>
                <w:color w:val="000000"/>
                <w:sz w:val="20"/>
              </w:rPr>
              <w:t>
</w:t>
            </w:r>
            <w:r>
              <w:rPr>
                <w:rFonts w:ascii="Times New Roman"/>
                <w:b w:val="false"/>
                <w:i w:val="false"/>
                <w:color w:val="000000"/>
                <w:sz w:val="20"/>
              </w:rPr>
              <w:t>8(71144) 3-11-03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Ғ. Құрманғалиев к-сі, 19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 22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3-18-06</w:t>
            </w:r>
            <w:r>
              <w:br/>
            </w:r>
            <w:r>
              <w:rPr>
                <w:rFonts w:ascii="Times New Roman"/>
                <w:b w:val="false"/>
                <w:i w:val="false"/>
                <w:color w:val="000000"/>
                <w:sz w:val="20"/>
              </w:rPr>
              <w:t>
</w:t>
            </w:r>
            <w:r>
              <w:rPr>
                <w:rFonts w:ascii="Times New Roman"/>
                <w:b w:val="false"/>
                <w:i w:val="false"/>
                <w:color w:val="000000"/>
                <w:sz w:val="20"/>
              </w:rPr>
              <w:t>8 (71145) 3-12-83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2-18-04</w:t>
            </w:r>
            <w:r>
              <w:br/>
            </w:r>
            <w:r>
              <w:rPr>
                <w:rFonts w:ascii="Times New Roman"/>
                <w:b w:val="false"/>
                <w:i w:val="false"/>
                <w:color w:val="000000"/>
                <w:sz w:val="20"/>
              </w:rPr>
              <w:t>
</w:t>
            </w:r>
            <w:r>
              <w:rPr>
                <w:rFonts w:ascii="Times New Roman"/>
                <w:b w:val="false"/>
                <w:i w:val="false"/>
                <w:color w:val="000000"/>
                <w:sz w:val="20"/>
              </w:rPr>
              <w:t>8 (71134) 3-11-23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8(71139)2-13 36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2-15-27</w:t>
            </w:r>
            <w:r>
              <w:br/>
            </w:r>
            <w:r>
              <w:rPr>
                <w:rFonts w:ascii="Times New Roman"/>
                <w:b w:val="false"/>
                <w:i w:val="false"/>
                <w:color w:val="000000"/>
                <w:sz w:val="20"/>
              </w:rPr>
              <w:t>
</w:t>
            </w:r>
            <w:r>
              <w:rPr>
                <w:rFonts w:ascii="Times New Roman"/>
                <w:b w:val="false"/>
                <w:i w:val="false"/>
                <w:color w:val="000000"/>
                <w:sz w:val="20"/>
              </w:rPr>
              <w:t>8(71139) 2-16-36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к-сі, 16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2-17-50</w:t>
            </w:r>
            <w:r>
              <w:br/>
            </w:r>
            <w:r>
              <w:rPr>
                <w:rFonts w:ascii="Times New Roman"/>
                <w:b w:val="false"/>
                <w:i w:val="false"/>
                <w:color w:val="000000"/>
                <w:sz w:val="20"/>
              </w:rPr>
              <w:t>
</w:t>
            </w:r>
            <w:r>
              <w:rPr>
                <w:rFonts w:ascii="Times New Roman"/>
                <w:b w:val="false"/>
                <w:i w:val="false"/>
                <w:color w:val="000000"/>
                <w:sz w:val="20"/>
              </w:rPr>
              <w:t>8 (71132) 2-10-35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Клышев к-сі, 87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 № 4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r>
              <w:br/>
            </w:r>
            <w:r>
              <w:rPr>
                <w:rFonts w:ascii="Times New Roman"/>
                <w:b w:val="false"/>
                <w:i w:val="false"/>
                <w:color w:val="000000"/>
                <w:sz w:val="20"/>
              </w:rPr>
              <w:t>
</w:t>
            </w:r>
            <w:r>
              <w:rPr>
                <w:rFonts w:ascii="Times New Roman"/>
                <w:b w:val="false"/>
                <w:i w:val="false"/>
                <w:color w:val="000000"/>
                <w:sz w:val="20"/>
              </w:rPr>
              <w:t>8 (71137) 3-31-10</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www.nalog.karaganda.kz</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41-09-46</w:t>
            </w:r>
            <w:r>
              <w:br/>
            </w:r>
            <w:r>
              <w:rPr>
                <w:rFonts w:ascii="Times New Roman"/>
                <w:b w:val="false"/>
                <w:i w:val="false"/>
                <w:color w:val="000000"/>
                <w:sz w:val="20"/>
              </w:rPr>
              <w:t>
</w:t>
            </w:r>
            <w:r>
              <w:rPr>
                <w:rFonts w:ascii="Times New Roman"/>
                <w:b w:val="false"/>
                <w:i w:val="false"/>
                <w:color w:val="000000"/>
                <w:sz w:val="20"/>
              </w:rPr>
              <w:t>8 (7212) 50-39-68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Курчатов к-сі, 41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 22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r>
              <w:br/>
            </w:r>
            <w:r>
              <w:rPr>
                <w:rFonts w:ascii="Times New Roman"/>
                <w:b w:val="false"/>
                <w:i w:val="false"/>
                <w:color w:val="000000"/>
                <w:sz w:val="20"/>
              </w:rPr>
              <w:t>
</w:t>
            </w:r>
            <w:r>
              <w:rPr>
                <w:rFonts w:ascii="Times New Roman"/>
                <w:b w:val="false"/>
                <w:i w:val="false"/>
                <w:color w:val="000000"/>
                <w:sz w:val="20"/>
              </w:rPr>
              <w:t>8 (72131) 4-35-98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Абылайхан к-сі, 39А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2-17-88</w:t>
            </w:r>
            <w:r>
              <w:br/>
            </w:r>
            <w:r>
              <w:rPr>
                <w:rFonts w:ascii="Times New Roman"/>
                <w:b w:val="false"/>
                <w:i w:val="false"/>
                <w:color w:val="000000"/>
                <w:sz w:val="20"/>
              </w:rPr>
              <w:t>
</w:t>
            </w:r>
            <w:r>
              <w:rPr>
                <w:rFonts w:ascii="Times New Roman"/>
                <w:b w:val="false"/>
                <w:i w:val="false"/>
                <w:color w:val="000000"/>
                <w:sz w:val="20"/>
              </w:rPr>
              <w:t>8 (72154) 2-20-77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Ленин к-сі, 45А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 210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r>
              <w:br/>
            </w:r>
            <w:r>
              <w:rPr>
                <w:rFonts w:ascii="Times New Roman"/>
                <w:b w:val="false"/>
                <w:i w:val="false"/>
                <w:color w:val="000000"/>
                <w:sz w:val="20"/>
              </w:rPr>
              <w:t>
</w:t>
            </w:r>
            <w:r>
              <w:rPr>
                <w:rFonts w:ascii="Times New Roman"/>
                <w:b w:val="false"/>
                <w:i w:val="false"/>
                <w:color w:val="000000"/>
                <w:sz w:val="20"/>
              </w:rPr>
              <w:t>8 (71036) 4-23-32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Мир к-сі, 26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 № 5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73-73-89</w:t>
            </w:r>
            <w:r>
              <w:br/>
            </w:r>
            <w:r>
              <w:rPr>
                <w:rFonts w:ascii="Times New Roman"/>
                <w:b w:val="false"/>
                <w:i w:val="false"/>
                <w:color w:val="000000"/>
                <w:sz w:val="20"/>
              </w:rPr>
              <w:t>
</w:t>
            </w:r>
            <w:r>
              <w:rPr>
                <w:rFonts w:ascii="Times New Roman"/>
                <w:b w:val="false"/>
                <w:i w:val="false"/>
                <w:color w:val="000000"/>
                <w:sz w:val="20"/>
              </w:rPr>
              <w:t>8 (7102) 73-62-04</w:t>
            </w:r>
            <w:r>
              <w:br/>
            </w:r>
            <w:r>
              <w:rPr>
                <w:rFonts w:ascii="Times New Roman"/>
                <w:b w:val="false"/>
                <w:i w:val="false"/>
                <w:color w:val="000000"/>
                <w:sz w:val="20"/>
              </w:rPr>
              <w:t>
</w:t>
            </w: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Тойымбеков к-сі, 2А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 409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r>
              <w:br/>
            </w:r>
            <w:r>
              <w:rPr>
                <w:rFonts w:ascii="Times New Roman"/>
                <w:b w:val="false"/>
                <w:i w:val="false"/>
                <w:color w:val="000000"/>
                <w:sz w:val="20"/>
              </w:rPr>
              <w:t>
</w:t>
            </w:r>
            <w:r>
              <w:rPr>
                <w:rFonts w:ascii="Times New Roman"/>
                <w:b w:val="false"/>
                <w:i w:val="false"/>
                <w:color w:val="000000"/>
                <w:sz w:val="20"/>
              </w:rPr>
              <w:t>8 (71032) 2-62-46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Пушкин к-сі, 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 5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Победа к-сі, 33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Мұратбаев к-сі, 10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 12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r>
              <w:br/>
            </w:r>
            <w:r>
              <w:rPr>
                <w:rFonts w:ascii="Times New Roman"/>
                <w:b w:val="false"/>
                <w:i w:val="false"/>
                <w:color w:val="000000"/>
                <w:sz w:val="20"/>
              </w:rPr>
              <w:t>
</w:t>
            </w:r>
            <w:r>
              <w:rPr>
                <w:rFonts w:ascii="Times New Roman"/>
                <w:b w:val="false"/>
                <w:i w:val="false"/>
                <w:color w:val="000000"/>
                <w:sz w:val="20"/>
              </w:rPr>
              <w:t>8 (71063) 7-29-54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Тәуелсіздік к-сі, 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7-46-05 № 209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92-31-48</w:t>
            </w:r>
            <w:r>
              <w:br/>
            </w:r>
            <w:r>
              <w:rPr>
                <w:rFonts w:ascii="Times New Roman"/>
                <w:b w:val="false"/>
                <w:i w:val="false"/>
                <w:color w:val="000000"/>
                <w:sz w:val="20"/>
              </w:rPr>
              <w:t>
</w:t>
            </w:r>
            <w:r>
              <w:rPr>
                <w:rFonts w:ascii="Times New Roman"/>
                <w:b w:val="false"/>
                <w:i w:val="false"/>
                <w:color w:val="000000"/>
                <w:sz w:val="20"/>
              </w:rPr>
              <w:t>8 (7213) 92-30-48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Парковая к-сі, 11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92-30-93 операциялық зал: 1 қабат, № 8 терезе</w:t>
            </w:r>
            <w:r>
              <w:br/>
            </w:r>
            <w:r>
              <w:rPr>
                <w:rFonts w:ascii="Times New Roman"/>
                <w:b w:val="false"/>
                <w:i w:val="false"/>
                <w:color w:val="000000"/>
                <w:sz w:val="20"/>
              </w:rPr>
              <w:t>
</w:t>
            </w:r>
            <w:r>
              <w:rPr>
                <w:rFonts w:ascii="Times New Roman"/>
                <w:b w:val="false"/>
                <w:i w:val="false"/>
                <w:color w:val="000000"/>
                <w:sz w:val="20"/>
              </w:rPr>
              <w:t>8 (7213) 92-25-05 № 202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5-25-33</w:t>
            </w:r>
            <w:r>
              <w:br/>
            </w:r>
            <w:r>
              <w:rPr>
                <w:rFonts w:ascii="Times New Roman"/>
                <w:b w:val="false"/>
                <w:i w:val="false"/>
                <w:color w:val="000000"/>
                <w:sz w:val="20"/>
              </w:rPr>
              <w:t>
</w:t>
            </w:r>
            <w:r>
              <w:rPr>
                <w:rFonts w:ascii="Times New Roman"/>
                <w:b w:val="false"/>
                <w:i w:val="false"/>
                <w:color w:val="000000"/>
                <w:sz w:val="20"/>
              </w:rPr>
              <w:t>8 (72156) 5-18-58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 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 201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Т.Әубәкіров к-сі, 19А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r>
              <w:br/>
            </w:r>
            <w:r>
              <w:rPr>
                <w:rFonts w:ascii="Times New Roman"/>
                <w:b w:val="false"/>
                <w:i w:val="false"/>
                <w:color w:val="000000"/>
                <w:sz w:val="20"/>
              </w:rPr>
              <w:t>
</w:t>
            </w:r>
            <w:r>
              <w:rPr>
                <w:rFonts w:ascii="Times New Roman"/>
                <w:b w:val="false"/>
                <w:i w:val="false"/>
                <w:color w:val="000000"/>
                <w:sz w:val="20"/>
              </w:rPr>
              <w:t>8 (72146) 3-14-75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 кенті, Абай к-сі, 50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3-24-86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2-26-41</w:t>
            </w:r>
            <w:r>
              <w:br/>
            </w:r>
            <w:r>
              <w:rPr>
                <w:rFonts w:ascii="Times New Roman"/>
                <w:b w:val="false"/>
                <w:i w:val="false"/>
                <w:color w:val="000000"/>
                <w:sz w:val="20"/>
              </w:rPr>
              <w:t>
</w:t>
            </w:r>
            <w:r>
              <w:rPr>
                <w:rFonts w:ascii="Times New Roman"/>
                <w:b w:val="false"/>
                <w:i w:val="false"/>
                <w:color w:val="000000"/>
                <w:sz w:val="20"/>
              </w:rPr>
              <w:t>8 (72144) 2-25-94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 ш.а, 4/1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 206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53-16-19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Литвинская к-сі, 118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 101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4-21-51 8 (72149) 4-22-01</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атындағы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к-сі, 36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44-15-20 № 109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r>
              <w:br/>
            </w:r>
            <w:r>
              <w:rPr>
                <w:rFonts w:ascii="Times New Roman"/>
                <w:b w:val="false"/>
                <w:i w:val="false"/>
                <w:color w:val="000000"/>
                <w:sz w:val="20"/>
              </w:rPr>
              <w:t>
</w:t>
            </w:r>
            <w:r>
              <w:rPr>
                <w:rFonts w:ascii="Times New Roman"/>
                <w:b w:val="false"/>
                <w:i w:val="false"/>
                <w:color w:val="000000"/>
                <w:sz w:val="20"/>
              </w:rPr>
              <w:t>8 (71035) 2-11-91</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к-сі, 12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 9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www.taxkostanay.kz</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53-55-43</w:t>
            </w:r>
            <w:r>
              <w:br/>
            </w:r>
            <w:r>
              <w:rPr>
                <w:rFonts w:ascii="Times New Roman"/>
                <w:b w:val="false"/>
                <w:i w:val="false"/>
                <w:color w:val="000000"/>
                <w:sz w:val="20"/>
              </w:rPr>
              <w:t>
</w:t>
            </w:r>
            <w:r>
              <w:rPr>
                <w:rFonts w:ascii="Times New Roman"/>
                <w:b w:val="false"/>
                <w:i w:val="false"/>
                <w:color w:val="000000"/>
                <w:sz w:val="20"/>
              </w:rPr>
              <w:t>8 (7142) 53-73-88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Дружбы народов мира к-сі, 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3-42-28</w:t>
            </w:r>
            <w:r>
              <w:br/>
            </w:r>
            <w:r>
              <w:rPr>
                <w:rFonts w:ascii="Times New Roman"/>
                <w:b w:val="false"/>
                <w:i w:val="false"/>
                <w:color w:val="000000"/>
                <w:sz w:val="20"/>
              </w:rPr>
              <w:t>
</w:t>
            </w:r>
            <w:r>
              <w:rPr>
                <w:rFonts w:ascii="Times New Roman"/>
                <w:b w:val="false"/>
                <w:i w:val="false"/>
                <w:color w:val="000000"/>
                <w:sz w:val="20"/>
              </w:rPr>
              <w:t>8 (71445) 3-41-76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к-сі, 46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2-18-51</w:t>
            </w:r>
            <w:r>
              <w:br/>
            </w:r>
            <w:r>
              <w:rPr>
                <w:rFonts w:ascii="Times New Roman"/>
                <w:b w:val="false"/>
                <w:i w:val="false"/>
                <w:color w:val="000000"/>
                <w:sz w:val="20"/>
              </w:rPr>
              <w:t>
</w:t>
            </w:r>
            <w:r>
              <w:rPr>
                <w:rFonts w:ascii="Times New Roman"/>
                <w:b w:val="false"/>
                <w:i w:val="false"/>
                <w:color w:val="000000"/>
                <w:sz w:val="20"/>
              </w:rPr>
              <w:t>8 (71440) 2-14-56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Сьянов к-сі,43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 10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2-10-23</w:t>
            </w:r>
            <w:r>
              <w:br/>
            </w:r>
            <w:r>
              <w:rPr>
                <w:rFonts w:ascii="Times New Roman"/>
                <w:b w:val="false"/>
                <w:i w:val="false"/>
                <w:color w:val="000000"/>
                <w:sz w:val="20"/>
              </w:rPr>
              <w:t>
</w:t>
            </w:r>
            <w:r>
              <w:rPr>
                <w:rFonts w:ascii="Times New Roman"/>
                <w:b w:val="false"/>
                <w:i w:val="false"/>
                <w:color w:val="000000"/>
                <w:sz w:val="20"/>
              </w:rPr>
              <w:t>8 (71453) 2-10-24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 29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 410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r>
              <w:br/>
            </w:r>
            <w:r>
              <w:rPr>
                <w:rFonts w:ascii="Times New Roman"/>
                <w:b w:val="false"/>
                <w:i w:val="false"/>
                <w:color w:val="000000"/>
                <w:sz w:val="20"/>
              </w:rPr>
              <w:t>
</w:t>
            </w:r>
            <w:r>
              <w:rPr>
                <w:rFonts w:ascii="Times New Roman"/>
                <w:b w:val="false"/>
                <w:i w:val="false"/>
                <w:color w:val="000000"/>
                <w:sz w:val="20"/>
              </w:rPr>
              <w:t>8 (71430) 7-09-29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Мәуленов к-сі, 21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 307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28-13-09</w:t>
            </w:r>
            <w:r>
              <w:br/>
            </w:r>
            <w:r>
              <w:rPr>
                <w:rFonts w:ascii="Times New Roman"/>
                <w:b w:val="false"/>
                <w:i w:val="false"/>
                <w:color w:val="000000"/>
                <w:sz w:val="20"/>
              </w:rPr>
              <w:t>
</w:t>
            </w:r>
            <w:r>
              <w:rPr>
                <w:rFonts w:ascii="Times New Roman"/>
                <w:b w:val="false"/>
                <w:i w:val="false"/>
                <w:color w:val="000000"/>
                <w:sz w:val="20"/>
              </w:rPr>
              <w:t>8 (7142) 28-18-32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 4 ш.а, 25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 9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3-27-35</w:t>
            </w:r>
            <w:r>
              <w:br/>
            </w:r>
            <w:r>
              <w:rPr>
                <w:rFonts w:ascii="Times New Roman"/>
                <w:b w:val="false"/>
                <w:i w:val="false"/>
                <w:color w:val="000000"/>
                <w:sz w:val="20"/>
              </w:rPr>
              <w:t>
</w:t>
            </w:r>
            <w:r>
              <w:rPr>
                <w:rFonts w:ascii="Times New Roman"/>
                <w:b w:val="false"/>
                <w:i w:val="false"/>
                <w:color w:val="000000"/>
                <w:sz w:val="20"/>
              </w:rPr>
              <w:t>8 (71433) 3-23-47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Парковая к-сі, 14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4-33-90 № 302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4-77-62</w:t>
            </w:r>
            <w:r>
              <w:br/>
            </w:r>
            <w:r>
              <w:rPr>
                <w:rFonts w:ascii="Times New Roman"/>
                <w:b w:val="false"/>
                <w:i w:val="false"/>
                <w:color w:val="000000"/>
                <w:sz w:val="20"/>
              </w:rPr>
              <w:t>
</w:t>
            </w:r>
            <w:r>
              <w:rPr>
                <w:rFonts w:ascii="Times New Roman"/>
                <w:b w:val="false"/>
                <w:i w:val="false"/>
                <w:color w:val="000000"/>
                <w:sz w:val="20"/>
              </w:rPr>
              <w:t>8 (71431) 4-33-83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ауылы, Чапаев к-сі, 11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 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2-17-81</w:t>
            </w:r>
            <w:r>
              <w:br/>
            </w:r>
            <w:r>
              <w:rPr>
                <w:rFonts w:ascii="Times New Roman"/>
                <w:b w:val="false"/>
                <w:i w:val="false"/>
                <w:color w:val="000000"/>
                <w:sz w:val="20"/>
              </w:rPr>
              <w:t>
</w:t>
            </w:r>
            <w:r>
              <w:rPr>
                <w:rFonts w:ascii="Times New Roman"/>
                <w:b w:val="false"/>
                <w:i w:val="false"/>
                <w:color w:val="000000"/>
                <w:sz w:val="20"/>
              </w:rPr>
              <w:t>8 (71434) 2-23-06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Қасымхан Алтынсары к-сі, 75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2-17-75</w:t>
            </w:r>
            <w:r>
              <w:br/>
            </w:r>
            <w:r>
              <w:rPr>
                <w:rFonts w:ascii="Times New Roman"/>
                <w:b w:val="false"/>
                <w:i w:val="false"/>
                <w:color w:val="000000"/>
                <w:sz w:val="20"/>
              </w:rPr>
              <w:t>
</w:t>
            </w:r>
            <w:r>
              <w:rPr>
                <w:rFonts w:ascii="Times New Roman"/>
                <w:b w:val="false"/>
                <w:i w:val="false"/>
                <w:color w:val="000000"/>
                <w:sz w:val="20"/>
              </w:rPr>
              <w:t>8 (71439) 2-16-88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Таран к-сі, 18а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 10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2-08-66</w:t>
            </w:r>
            <w:r>
              <w:br/>
            </w:r>
            <w:r>
              <w:rPr>
                <w:rFonts w:ascii="Times New Roman"/>
                <w:b w:val="false"/>
                <w:i w:val="false"/>
                <w:color w:val="000000"/>
                <w:sz w:val="20"/>
              </w:rPr>
              <w:t>
</w:t>
            </w:r>
            <w:r>
              <w:rPr>
                <w:rFonts w:ascii="Times New Roman"/>
                <w:b w:val="false"/>
                <w:i w:val="false"/>
                <w:color w:val="000000"/>
                <w:sz w:val="20"/>
              </w:rPr>
              <w:t>8 (71435) 2-16-11</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Киевская к-сі, 12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2-11-60 № 4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2-18-51</w:t>
            </w:r>
            <w:r>
              <w:br/>
            </w:r>
            <w:r>
              <w:rPr>
                <w:rFonts w:ascii="Times New Roman"/>
                <w:b w:val="false"/>
                <w:i w:val="false"/>
                <w:color w:val="000000"/>
                <w:sz w:val="20"/>
              </w:rPr>
              <w:t>
</w:t>
            </w:r>
            <w:r>
              <w:rPr>
                <w:rFonts w:ascii="Times New Roman"/>
                <w:b w:val="false"/>
                <w:i w:val="false"/>
                <w:color w:val="000000"/>
                <w:sz w:val="20"/>
              </w:rPr>
              <w:t>8 (71437) 2-15-59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Ленин к-сі, 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3-21-83 № 6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3-21-09</w:t>
            </w:r>
            <w:r>
              <w:br/>
            </w:r>
            <w:r>
              <w:rPr>
                <w:rFonts w:ascii="Times New Roman"/>
                <w:b w:val="false"/>
                <w:i w:val="false"/>
                <w:color w:val="000000"/>
                <w:sz w:val="20"/>
              </w:rPr>
              <w:t>
</w:t>
            </w:r>
            <w:r>
              <w:rPr>
                <w:rFonts w:ascii="Times New Roman"/>
                <w:b w:val="false"/>
                <w:i w:val="false"/>
                <w:color w:val="000000"/>
                <w:sz w:val="20"/>
              </w:rPr>
              <w:t>8 (71441) 3-36-03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к-сі, 73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r>
              <w:br/>
            </w:r>
            <w:r>
              <w:rPr>
                <w:rFonts w:ascii="Times New Roman"/>
                <w:b w:val="false"/>
                <w:i w:val="false"/>
                <w:color w:val="000000"/>
                <w:sz w:val="20"/>
              </w:rPr>
              <w:t>
</w:t>
            </w:r>
            <w:r>
              <w:rPr>
                <w:rFonts w:ascii="Times New Roman"/>
                <w:b w:val="false"/>
                <w:i w:val="false"/>
                <w:color w:val="000000"/>
                <w:sz w:val="20"/>
              </w:rPr>
              <w:t>8 (71452) 2-21-71</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к-сі, 78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2-30-96 № 19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2-09-83</w:t>
            </w:r>
            <w:r>
              <w:br/>
            </w:r>
            <w:r>
              <w:rPr>
                <w:rFonts w:ascii="Times New Roman"/>
                <w:b w:val="false"/>
                <w:i w:val="false"/>
                <w:color w:val="000000"/>
                <w:sz w:val="20"/>
              </w:rPr>
              <w:t>
</w:t>
            </w:r>
            <w:r>
              <w:rPr>
                <w:rFonts w:ascii="Times New Roman"/>
                <w:b w:val="false"/>
                <w:i w:val="false"/>
                <w:color w:val="000000"/>
                <w:sz w:val="20"/>
              </w:rPr>
              <w:t>8 (71455) 2-36-76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к-сі, 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2-21-80 № 6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2-14-52</w:t>
            </w:r>
            <w:r>
              <w:br/>
            </w:r>
            <w:r>
              <w:rPr>
                <w:rFonts w:ascii="Times New Roman"/>
                <w:b w:val="false"/>
                <w:i w:val="false"/>
                <w:color w:val="000000"/>
                <w:sz w:val="20"/>
              </w:rPr>
              <w:t>
</w:t>
            </w:r>
            <w:r>
              <w:rPr>
                <w:rFonts w:ascii="Times New Roman"/>
                <w:b w:val="false"/>
                <w:i w:val="false"/>
                <w:color w:val="000000"/>
                <w:sz w:val="20"/>
              </w:rPr>
              <w:t>8 (71443) 2-26-91</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Шақшақ Жәнібек к-сі, 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 208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2-14-50</w:t>
            </w:r>
            <w:r>
              <w:br/>
            </w:r>
            <w:r>
              <w:rPr>
                <w:rFonts w:ascii="Times New Roman"/>
                <w:b w:val="false"/>
                <w:i w:val="false"/>
                <w:color w:val="000000"/>
                <w:sz w:val="20"/>
              </w:rPr>
              <w:t>
</w:t>
            </w:r>
            <w:r>
              <w:rPr>
                <w:rFonts w:ascii="Times New Roman"/>
                <w:b w:val="false"/>
                <w:i w:val="false"/>
                <w:color w:val="000000"/>
                <w:sz w:val="20"/>
              </w:rPr>
              <w:t>8 (71454) 2-15-30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к-сі, 79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2-17-44 № 9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2-15-93</w:t>
            </w:r>
            <w:r>
              <w:br/>
            </w:r>
            <w:r>
              <w:rPr>
                <w:rFonts w:ascii="Times New Roman"/>
                <w:b w:val="false"/>
                <w:i w:val="false"/>
                <w:color w:val="000000"/>
                <w:sz w:val="20"/>
              </w:rPr>
              <w:t>
</w:t>
            </w:r>
            <w:r>
              <w:rPr>
                <w:rFonts w:ascii="Times New Roman"/>
                <w:b w:val="false"/>
                <w:i w:val="false"/>
                <w:color w:val="000000"/>
                <w:sz w:val="20"/>
              </w:rPr>
              <w:t>8 (71451) 2-15-08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к-сі, 39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3-72-37 № 7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3-63-46</w:t>
            </w:r>
            <w:r>
              <w:br/>
            </w:r>
            <w:r>
              <w:rPr>
                <w:rFonts w:ascii="Times New Roman"/>
                <w:b w:val="false"/>
                <w:i w:val="false"/>
                <w:color w:val="000000"/>
                <w:sz w:val="20"/>
              </w:rPr>
              <w:t>
</w:t>
            </w:r>
            <w:r>
              <w:rPr>
                <w:rFonts w:ascii="Times New Roman"/>
                <w:b w:val="false"/>
                <w:i w:val="false"/>
                <w:color w:val="000000"/>
                <w:sz w:val="20"/>
              </w:rPr>
              <w:t>8 (71436) 3-71-68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к-сі, 16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2-42-80</w:t>
            </w:r>
            <w:r>
              <w:br/>
            </w:r>
            <w:r>
              <w:rPr>
                <w:rFonts w:ascii="Times New Roman"/>
                <w:b w:val="false"/>
                <w:i w:val="false"/>
                <w:color w:val="000000"/>
                <w:sz w:val="20"/>
              </w:rPr>
              <w:t>
</w:t>
            </w:r>
            <w:r>
              <w:rPr>
                <w:rFonts w:ascii="Times New Roman"/>
                <w:b w:val="false"/>
                <w:i w:val="false"/>
                <w:color w:val="000000"/>
                <w:sz w:val="20"/>
              </w:rPr>
              <w:t>8 (71444) 2-15-89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Мелехов к-сі, 41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2-19-33 № 6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2-18-56</w:t>
            </w:r>
            <w:r>
              <w:br/>
            </w:r>
            <w:r>
              <w:rPr>
                <w:rFonts w:ascii="Times New Roman"/>
                <w:b w:val="false"/>
                <w:i w:val="false"/>
                <w:color w:val="000000"/>
                <w:sz w:val="20"/>
              </w:rPr>
              <w:t>
</w:t>
            </w:r>
            <w:r>
              <w:rPr>
                <w:rFonts w:ascii="Times New Roman"/>
                <w:b w:val="false"/>
                <w:i w:val="false"/>
                <w:color w:val="000000"/>
                <w:sz w:val="20"/>
              </w:rPr>
              <w:t>8 (71442) 2-24-00</w:t>
            </w:r>
            <w:r>
              <w:br/>
            </w:r>
            <w:r>
              <w:rPr>
                <w:rFonts w:ascii="Times New Roman"/>
                <w:b w:val="false"/>
                <w:i w:val="false"/>
                <w:color w:val="000000"/>
                <w:sz w:val="20"/>
              </w:rPr>
              <w:t>
</w:t>
            </w:r>
            <w:r>
              <w:rPr>
                <w:rFonts w:ascii="Times New Roman"/>
                <w:b w:val="false"/>
                <w:i w:val="false"/>
                <w:color w:val="000000"/>
                <w:sz w:val="20"/>
              </w:rPr>
              <w:t>8 (71442) 2-21-62</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23-83-90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Қ.Ерімбет к-сі, 68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r>
              <w:br/>
            </w:r>
            <w:r>
              <w:rPr>
                <w:rFonts w:ascii="Times New Roman"/>
                <w:b w:val="false"/>
                <w:i w:val="false"/>
                <w:color w:val="000000"/>
                <w:sz w:val="20"/>
              </w:rPr>
              <w:t>
</w:t>
            </w:r>
            <w:r>
              <w:rPr>
                <w:rFonts w:ascii="Times New Roman"/>
                <w:b w:val="false"/>
                <w:i w:val="false"/>
                <w:color w:val="000000"/>
                <w:sz w:val="20"/>
              </w:rPr>
              <w:t>8 (72433) 2-74-81</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Примов к-сі, 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 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r>
              <w:br/>
            </w:r>
            <w:r>
              <w:rPr>
                <w:rFonts w:ascii="Times New Roman"/>
                <w:b w:val="false"/>
                <w:i w:val="false"/>
                <w:color w:val="000000"/>
                <w:sz w:val="20"/>
              </w:rPr>
              <w:t>
</w:t>
            </w:r>
            <w:r>
              <w:rPr>
                <w:rFonts w:ascii="Times New Roman"/>
                <w:b w:val="false"/>
                <w:i w:val="false"/>
                <w:color w:val="000000"/>
                <w:sz w:val="20"/>
              </w:rPr>
              <w:t>8 (72438) 2-10-35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30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r>
              <w:br/>
            </w:r>
            <w:r>
              <w:rPr>
                <w:rFonts w:ascii="Times New Roman"/>
                <w:b w:val="false"/>
                <w:i w:val="false"/>
                <w:color w:val="000000"/>
                <w:sz w:val="20"/>
              </w:rPr>
              <w:t>
</w:t>
            </w:r>
            <w:r>
              <w:rPr>
                <w:rFonts w:ascii="Times New Roman"/>
                <w:b w:val="false"/>
                <w:i w:val="false"/>
                <w:color w:val="000000"/>
                <w:sz w:val="20"/>
              </w:rPr>
              <w:t>8 (72437) 2-15-86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28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w:t>
            </w:r>
            <w:r>
              <w:br/>
            </w:r>
            <w:r>
              <w:rPr>
                <w:rFonts w:ascii="Times New Roman"/>
                <w:b w:val="false"/>
                <w:i w:val="false"/>
                <w:color w:val="000000"/>
                <w:sz w:val="20"/>
              </w:rPr>
              <w:t>
</w:t>
            </w:r>
            <w:r>
              <w:rPr>
                <w:rFonts w:ascii="Times New Roman"/>
                <w:b w:val="false"/>
                <w:i w:val="false"/>
                <w:color w:val="000000"/>
                <w:sz w:val="20"/>
              </w:rPr>
              <w:t>8(72431) 3-16-88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Қазантаев к-сі, 20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 203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r>
              <w:br/>
            </w:r>
            <w:r>
              <w:rPr>
                <w:rFonts w:ascii="Times New Roman"/>
                <w:b w:val="false"/>
                <w:i w:val="false"/>
                <w:color w:val="000000"/>
                <w:sz w:val="20"/>
              </w:rPr>
              <w:t>
</w:t>
            </w:r>
            <w:r>
              <w:rPr>
                <w:rFonts w:ascii="Times New Roman"/>
                <w:b w:val="false"/>
                <w:i w:val="false"/>
                <w:color w:val="000000"/>
                <w:sz w:val="20"/>
              </w:rPr>
              <w:t>8 (72436) 2-17-65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көшесі, 12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4-21-78</w:t>
            </w:r>
            <w:r>
              <w:br/>
            </w:r>
            <w:r>
              <w:rPr>
                <w:rFonts w:ascii="Times New Roman"/>
                <w:b w:val="false"/>
                <w:i w:val="false"/>
                <w:color w:val="000000"/>
                <w:sz w:val="20"/>
              </w:rPr>
              <w:t>
</w:t>
            </w:r>
            <w:r>
              <w:rPr>
                <w:rFonts w:ascii="Times New Roman"/>
                <w:b w:val="false"/>
                <w:i w:val="false"/>
                <w:color w:val="000000"/>
                <w:sz w:val="20"/>
              </w:rPr>
              <w:t>8(72432) 4-19-74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М.Көкенов к-сі, 58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2-20-32</w:t>
            </w:r>
            <w:r>
              <w:br/>
            </w:r>
            <w:r>
              <w:rPr>
                <w:rFonts w:ascii="Times New Roman"/>
                <w:b w:val="false"/>
                <w:i w:val="false"/>
                <w:color w:val="000000"/>
                <w:sz w:val="20"/>
              </w:rPr>
              <w:t>
</w:t>
            </w:r>
            <w:r>
              <w:rPr>
                <w:rFonts w:ascii="Times New Roman"/>
                <w:b w:val="false"/>
                <w:i w:val="false"/>
                <w:color w:val="000000"/>
                <w:sz w:val="20"/>
              </w:rPr>
              <w:t>8 (72435) 2-20-24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 64 Г</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30-18-53 № 410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30-37-95</w:t>
            </w:r>
            <w:r>
              <w:br/>
            </w:r>
            <w:r>
              <w:rPr>
                <w:rFonts w:ascii="Times New Roman"/>
                <w:b w:val="false"/>
                <w:i w:val="false"/>
                <w:color w:val="000000"/>
                <w:sz w:val="20"/>
              </w:rPr>
              <w:t>
</w:t>
            </w:r>
            <w:r>
              <w:rPr>
                <w:rFonts w:ascii="Times New Roman"/>
                <w:b w:val="false"/>
                <w:i w:val="false"/>
                <w:color w:val="000000"/>
                <w:sz w:val="20"/>
              </w:rPr>
              <w:t>8 (7242) 23-56-05</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33-67-05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Сарбөпеев к-сі, 15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8(72934)3 -11-33 № 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33-7-23</w:t>
            </w:r>
            <w:r>
              <w:br/>
            </w:r>
            <w:r>
              <w:rPr>
                <w:rFonts w:ascii="Times New Roman"/>
                <w:b w:val="false"/>
                <w:i w:val="false"/>
                <w:color w:val="000000"/>
                <w:sz w:val="20"/>
              </w:rPr>
              <w:t>
</w:t>
            </w:r>
            <w:r>
              <w:rPr>
                <w:rFonts w:ascii="Times New Roman"/>
                <w:b w:val="false"/>
                <w:i w:val="false"/>
                <w:color w:val="000000"/>
                <w:sz w:val="20"/>
              </w:rPr>
              <w:t>8 (72934) 32-0-17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М.Бегенов к-сі, 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w:t>
            </w:r>
            <w:r>
              <w:br/>
            </w:r>
            <w:r>
              <w:rPr>
                <w:rFonts w:ascii="Times New Roman"/>
                <w:b w:val="false"/>
                <w:i w:val="false"/>
                <w:color w:val="000000"/>
                <w:sz w:val="20"/>
              </w:rPr>
              <w:t>
</w:t>
            </w:r>
            <w:r>
              <w:rPr>
                <w:rFonts w:ascii="Times New Roman"/>
                <w:b w:val="false"/>
                <w:i w:val="false"/>
                <w:color w:val="000000"/>
                <w:sz w:val="20"/>
              </w:rPr>
              <w:t>8 (72932) 2-10-59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2-12-41</w:t>
            </w:r>
            <w:r>
              <w:br/>
            </w:r>
            <w:r>
              <w:rPr>
                <w:rFonts w:ascii="Times New Roman"/>
                <w:b w:val="false"/>
                <w:i w:val="false"/>
                <w:color w:val="000000"/>
                <w:sz w:val="20"/>
              </w:rPr>
              <w:t>
</w:t>
            </w:r>
            <w:r>
              <w:rPr>
                <w:rFonts w:ascii="Times New Roman"/>
                <w:b w:val="false"/>
                <w:i w:val="false"/>
                <w:color w:val="000000"/>
                <w:sz w:val="20"/>
              </w:rPr>
              <w:t>8 (72932) 2-11-38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Привокзальная к-сі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w:t>
            </w:r>
            <w:r>
              <w:br/>
            </w:r>
            <w:r>
              <w:rPr>
                <w:rFonts w:ascii="Times New Roman"/>
                <w:b w:val="false"/>
                <w:i w:val="false"/>
                <w:color w:val="000000"/>
                <w:sz w:val="20"/>
              </w:rPr>
              <w:t>
</w:t>
            </w:r>
            <w:r>
              <w:rPr>
                <w:rFonts w:ascii="Times New Roman"/>
                <w:b w:val="false"/>
                <w:i w:val="false"/>
                <w:color w:val="000000"/>
                <w:sz w:val="20"/>
              </w:rPr>
              <w:t>8 (72931) 2-12-83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2-19-75</w:t>
            </w:r>
            <w:r>
              <w:br/>
            </w:r>
            <w:r>
              <w:rPr>
                <w:rFonts w:ascii="Times New Roman"/>
                <w:b w:val="false"/>
                <w:i w:val="false"/>
                <w:color w:val="000000"/>
                <w:sz w:val="20"/>
              </w:rPr>
              <w:t>
</w:t>
            </w:r>
            <w:r>
              <w:rPr>
                <w:rFonts w:ascii="Times New Roman"/>
                <w:b w:val="false"/>
                <w:i w:val="false"/>
                <w:color w:val="000000"/>
                <w:sz w:val="20"/>
              </w:rPr>
              <w:t>8 (72931) 2-17-75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Ардагер к-сі, 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79-207</w:t>
            </w:r>
            <w:r>
              <w:br/>
            </w:r>
            <w:r>
              <w:rPr>
                <w:rFonts w:ascii="Times New Roman"/>
                <w:b w:val="false"/>
                <w:i w:val="false"/>
                <w:color w:val="000000"/>
                <w:sz w:val="20"/>
              </w:rPr>
              <w:t>
</w:t>
            </w:r>
            <w:r>
              <w:rPr>
                <w:rFonts w:ascii="Times New Roman"/>
                <w:b w:val="false"/>
                <w:i w:val="false"/>
                <w:color w:val="000000"/>
                <w:sz w:val="20"/>
              </w:rPr>
              <w:t>8 (72937) 2-16-68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Оңғалбаев к-сі, 13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бірлестік үйі, ХҚО ғимараты, 4 қабат</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34-50-36 № 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r>
              <w:br/>
            </w:r>
            <w:r>
              <w:rPr>
                <w:rFonts w:ascii="Times New Roman"/>
                <w:b w:val="false"/>
                <w:i w:val="false"/>
                <w:color w:val="000000"/>
                <w:sz w:val="20"/>
              </w:rPr>
              <w:t>
</w:t>
            </w:r>
            <w:r>
              <w:rPr>
                <w:rFonts w:ascii="Times New Roman"/>
                <w:b w:val="false"/>
                <w:i w:val="false"/>
                <w:color w:val="000000"/>
                <w:sz w:val="20"/>
              </w:rPr>
              <w:t>8 (7292) 34-50-36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30-12-11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32-22-72</w:t>
            </w:r>
            <w:r>
              <w:br/>
            </w:r>
            <w:r>
              <w:rPr>
                <w:rFonts w:ascii="Times New Roman"/>
                <w:b w:val="false"/>
                <w:i w:val="false"/>
                <w:color w:val="000000"/>
                <w:sz w:val="20"/>
              </w:rPr>
              <w:t>
</w:t>
            </w:r>
            <w:r>
              <w:rPr>
                <w:rFonts w:ascii="Times New Roman"/>
                <w:b w:val="false"/>
                <w:i w:val="false"/>
                <w:color w:val="000000"/>
                <w:sz w:val="20"/>
              </w:rPr>
              <w:t>8 (7182) 32-58-89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Дөнентаев к-сі, 50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6-53-26 № 301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32-48-85 № 209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32-64-74</w:t>
            </w:r>
            <w:r>
              <w:br/>
            </w:r>
            <w:r>
              <w:rPr>
                <w:rFonts w:ascii="Times New Roman"/>
                <w:b w:val="false"/>
                <w:i w:val="false"/>
                <w:color w:val="000000"/>
                <w:sz w:val="20"/>
              </w:rPr>
              <w:t>
</w:t>
            </w:r>
            <w:r>
              <w:rPr>
                <w:rFonts w:ascii="Times New Roman"/>
                <w:b w:val="false"/>
                <w:i w:val="false"/>
                <w:color w:val="000000"/>
                <w:sz w:val="20"/>
              </w:rPr>
              <w:t>8 (7182) 32-21-62</w:t>
            </w:r>
            <w:r>
              <w:br/>
            </w:r>
            <w:r>
              <w:rPr>
                <w:rFonts w:ascii="Times New Roman"/>
                <w:b w:val="false"/>
                <w:i w:val="false"/>
                <w:color w:val="000000"/>
                <w:sz w:val="20"/>
              </w:rPr>
              <w:t>
</w:t>
            </w:r>
            <w:r>
              <w:rPr>
                <w:rFonts w:ascii="Times New Roman"/>
                <w:b w:val="false"/>
                <w:i w:val="false"/>
                <w:color w:val="000000"/>
                <w:sz w:val="20"/>
              </w:rPr>
              <w:t>8 (7182) 32-39-55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Машхур Жусуп к-cі, 94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77-16-65 операциялық зал: 1 қабат, № 1 терезе</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77-16-35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118/1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2-19-64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r>
              <w:br/>
            </w:r>
            <w:r>
              <w:rPr>
                <w:rFonts w:ascii="Times New Roman"/>
                <w:b w:val="false"/>
                <w:i w:val="false"/>
                <w:color w:val="000000"/>
                <w:sz w:val="20"/>
              </w:rPr>
              <w:t>
</w:t>
            </w:r>
            <w:r>
              <w:rPr>
                <w:rFonts w:ascii="Times New Roman"/>
                <w:b w:val="false"/>
                <w:i w:val="false"/>
                <w:color w:val="000000"/>
                <w:sz w:val="20"/>
              </w:rPr>
              <w:t>8 (71841)65-02-53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Жарылғапберді к-сі, 12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9-17-97 № 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r>
              <w:br/>
            </w:r>
            <w:r>
              <w:rPr>
                <w:rFonts w:ascii="Times New Roman"/>
                <w:b w:val="false"/>
                <w:i w:val="false"/>
                <w:color w:val="000000"/>
                <w:sz w:val="20"/>
              </w:rPr>
              <w:t>
</w:t>
            </w:r>
            <w:r>
              <w:rPr>
                <w:rFonts w:ascii="Times New Roman"/>
                <w:b w:val="false"/>
                <w:i w:val="false"/>
                <w:color w:val="000000"/>
                <w:sz w:val="20"/>
              </w:rPr>
              <w:t>8 (71840)65-02-96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 102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r>
              <w:br/>
            </w:r>
            <w:r>
              <w:rPr>
                <w:rFonts w:ascii="Times New Roman"/>
                <w:b w:val="false"/>
                <w:i w:val="false"/>
                <w:color w:val="000000"/>
                <w:sz w:val="20"/>
              </w:rPr>
              <w:t>
</w:t>
            </w:r>
            <w:r>
              <w:rPr>
                <w:rFonts w:ascii="Times New Roman"/>
                <w:b w:val="false"/>
                <w:i w:val="false"/>
                <w:color w:val="000000"/>
                <w:sz w:val="20"/>
              </w:rPr>
              <w:t>8 (71831) 65-02-97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2-18-72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r>
              <w:br/>
            </w:r>
            <w:r>
              <w:rPr>
                <w:rFonts w:ascii="Times New Roman"/>
                <w:b w:val="false"/>
                <w:i w:val="false"/>
                <w:color w:val="000000"/>
                <w:sz w:val="20"/>
              </w:rPr>
              <w:t>
</w:t>
            </w:r>
            <w:r>
              <w:rPr>
                <w:rFonts w:ascii="Times New Roman"/>
                <w:b w:val="false"/>
                <w:i w:val="false"/>
                <w:color w:val="000000"/>
                <w:sz w:val="20"/>
              </w:rPr>
              <w:t>8 (71832) 65-02-98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Целинная к-сі, 167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2-21-08 № 6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r>
              <w:br/>
            </w:r>
            <w:r>
              <w:rPr>
                <w:rFonts w:ascii="Times New Roman"/>
                <w:b w:val="false"/>
                <w:i w:val="false"/>
                <w:color w:val="000000"/>
                <w:sz w:val="20"/>
              </w:rPr>
              <w:t>
</w:t>
            </w:r>
            <w:r>
              <w:rPr>
                <w:rFonts w:ascii="Times New Roman"/>
                <w:b w:val="false"/>
                <w:i w:val="false"/>
                <w:color w:val="000000"/>
                <w:sz w:val="20"/>
              </w:rPr>
              <w:t>8 (71833) 65-02-99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к-cі, 95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2-21-08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r>
              <w:br/>
            </w:r>
            <w:r>
              <w:rPr>
                <w:rFonts w:ascii="Times New Roman"/>
                <w:b w:val="false"/>
                <w:i w:val="false"/>
                <w:color w:val="000000"/>
                <w:sz w:val="20"/>
              </w:rPr>
              <w:t>
</w:t>
            </w:r>
            <w:r>
              <w:rPr>
                <w:rFonts w:ascii="Times New Roman"/>
                <w:b w:val="false"/>
                <w:i w:val="false"/>
                <w:color w:val="000000"/>
                <w:sz w:val="20"/>
              </w:rPr>
              <w:t>8 (71839) 65-02-86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к-сі, 30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 13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r>
              <w:br/>
            </w:r>
            <w:r>
              <w:rPr>
                <w:rFonts w:ascii="Times New Roman"/>
                <w:b w:val="false"/>
                <w:i w:val="false"/>
                <w:color w:val="000000"/>
                <w:sz w:val="20"/>
              </w:rPr>
              <w:t>
</w:t>
            </w:r>
            <w:r>
              <w:rPr>
                <w:rFonts w:ascii="Times New Roman"/>
                <w:b w:val="false"/>
                <w:i w:val="false"/>
                <w:color w:val="000000"/>
                <w:sz w:val="20"/>
              </w:rPr>
              <w:t>8 (71838) 65-02-87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32-59-19 № 301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r>
              <w:br/>
            </w:r>
            <w:r>
              <w:rPr>
                <w:rFonts w:ascii="Times New Roman"/>
                <w:b w:val="false"/>
                <w:i w:val="false"/>
                <w:color w:val="000000"/>
                <w:sz w:val="20"/>
              </w:rPr>
              <w:t>
</w:t>
            </w:r>
            <w:r>
              <w:rPr>
                <w:rFonts w:ascii="Times New Roman"/>
                <w:b w:val="false"/>
                <w:i w:val="false"/>
                <w:color w:val="000000"/>
                <w:sz w:val="20"/>
              </w:rPr>
              <w:t>8 (7182) 32-40-62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Терешкова к-сі, 24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(71834) 9-11-86 № 1 кабинет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r>
              <w:br/>
            </w:r>
            <w:r>
              <w:rPr>
                <w:rFonts w:ascii="Times New Roman"/>
                <w:b w:val="false"/>
                <w:i w:val="false"/>
                <w:color w:val="000000"/>
                <w:sz w:val="20"/>
              </w:rPr>
              <w:t>
</w:t>
            </w:r>
            <w:r>
              <w:rPr>
                <w:rFonts w:ascii="Times New Roman"/>
                <w:b w:val="false"/>
                <w:i w:val="false"/>
                <w:color w:val="000000"/>
                <w:sz w:val="20"/>
              </w:rPr>
              <w:t>8 (71834) 65-02-89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Чайко к-cі, 56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(71836) 2-15-03 </w:t>
            </w:r>
            <w:r>
              <w:br/>
            </w:r>
            <w:r>
              <w:rPr>
                <w:rFonts w:ascii="Times New Roman"/>
                <w:b w:val="false"/>
                <w:i w:val="false"/>
                <w:color w:val="000000"/>
                <w:sz w:val="20"/>
              </w:rPr>
              <w:t>
</w:t>
            </w:r>
            <w:r>
              <w:rPr>
                <w:rFonts w:ascii="Times New Roman"/>
                <w:b w:val="false"/>
                <w:i w:val="false"/>
                <w:color w:val="000000"/>
                <w:sz w:val="20"/>
              </w:rPr>
              <w:t>8 (71836) 65-02-64</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www.salyksko.kz</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46-45-65</w:t>
            </w:r>
            <w:r>
              <w:br/>
            </w:r>
            <w:r>
              <w:rPr>
                <w:rFonts w:ascii="Times New Roman"/>
                <w:b w:val="false"/>
                <w:i w:val="false"/>
                <w:color w:val="000000"/>
                <w:sz w:val="20"/>
              </w:rPr>
              <w:t>
</w:t>
            </w:r>
            <w:r>
              <w:rPr>
                <w:rFonts w:ascii="Times New Roman"/>
                <w:b w:val="false"/>
                <w:i w:val="false"/>
                <w:color w:val="000000"/>
                <w:sz w:val="20"/>
              </w:rPr>
              <w:t>8 (7152) 36-52-31</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к-сі, 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2-18-80 № 8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2-19-46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31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2-28-67 № 4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2-10-76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кенті, Дружба к-сі, 1а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2-15-61</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к-сі, 11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2-14-45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2-14-72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Ленин к-сі, 40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2-12-08 № 14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2-14-89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Первомайская к-сі, 33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2-17-24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2-17-08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ауылы, Зеленая к-сі, 28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2-14-05 № 8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2-19-36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Горький к-сі, 34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2-13-40 № 7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2-13-03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Матросов к-сі, 19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2-19-50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2-22-64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кенті, Абылайхан к-сі, 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2-13-67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2-11-54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Красноармейская к-сі, 170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 № 201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2-11-45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кенті, Абылайхан к-сі, 63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2-11-35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к-сі, 76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2-04-65</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www.naloguko.shym.kz</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23-29-01 № 201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30-12-19</w:t>
            </w:r>
            <w:r>
              <w:br/>
            </w:r>
            <w:r>
              <w:rPr>
                <w:rFonts w:ascii="Times New Roman"/>
                <w:b w:val="false"/>
                <w:i w:val="false"/>
                <w:color w:val="000000"/>
                <w:sz w:val="20"/>
              </w:rPr>
              <w:t>
</w:t>
            </w:r>
            <w:r>
              <w:rPr>
                <w:rFonts w:ascii="Times New Roman"/>
                <w:b w:val="false"/>
                <w:i w:val="false"/>
                <w:color w:val="000000"/>
                <w:sz w:val="20"/>
              </w:rPr>
              <w:t>8 (7252) 23-13-77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Қарашаұлы к-сі, 87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r>
              <w:br/>
            </w:r>
            <w:r>
              <w:rPr>
                <w:rFonts w:ascii="Times New Roman"/>
                <w:b w:val="false"/>
                <w:i w:val="false"/>
                <w:color w:val="000000"/>
                <w:sz w:val="20"/>
              </w:rPr>
              <w:t>
</w:t>
            </w:r>
            <w:r>
              <w:rPr>
                <w:rFonts w:ascii="Times New Roman"/>
                <w:b w:val="false"/>
                <w:i w:val="false"/>
                <w:color w:val="000000"/>
                <w:sz w:val="20"/>
              </w:rPr>
              <w:t>8 (72548) 2-18-05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Тұтқабаев к-сі,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 10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2-13-75</w:t>
            </w:r>
            <w:r>
              <w:br/>
            </w:r>
            <w:r>
              <w:rPr>
                <w:rFonts w:ascii="Times New Roman"/>
                <w:b w:val="false"/>
                <w:i w:val="false"/>
                <w:color w:val="000000"/>
                <w:sz w:val="20"/>
              </w:rPr>
              <w:t>
</w:t>
            </w:r>
            <w:r>
              <w:rPr>
                <w:rFonts w:ascii="Times New Roman"/>
                <w:b w:val="false"/>
                <w:i w:val="false"/>
                <w:color w:val="000000"/>
                <w:sz w:val="20"/>
              </w:rPr>
              <w:t>8 (72539) 2-16-19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Қожанов к-сі, 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6-51-96 № 200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(72534) 6-54-13 </w:t>
            </w:r>
            <w:r>
              <w:br/>
            </w:r>
            <w:r>
              <w:rPr>
                <w:rFonts w:ascii="Times New Roman"/>
                <w:b w:val="false"/>
                <w:i w:val="false"/>
                <w:color w:val="000000"/>
                <w:sz w:val="20"/>
              </w:rPr>
              <w:t>
</w:t>
            </w:r>
            <w:r>
              <w:rPr>
                <w:rFonts w:ascii="Times New Roman"/>
                <w:b w:val="false"/>
                <w:i w:val="false"/>
                <w:color w:val="000000"/>
                <w:sz w:val="20"/>
              </w:rPr>
              <w:t>8 (72534) 6-59-50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 Әзімбаев к-сі н/ү</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r>
              <w:br/>
            </w:r>
            <w:r>
              <w:rPr>
                <w:rFonts w:ascii="Times New Roman"/>
                <w:b w:val="false"/>
                <w:i w:val="false"/>
                <w:color w:val="000000"/>
                <w:sz w:val="20"/>
              </w:rPr>
              <w:t>
</w:t>
            </w:r>
            <w:r>
              <w:rPr>
                <w:rFonts w:ascii="Times New Roman"/>
                <w:b w:val="false"/>
                <w:i w:val="false"/>
                <w:color w:val="000000"/>
                <w:sz w:val="20"/>
              </w:rPr>
              <w:t>8 (72530) 2-13-92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М.Әуезов к-сі,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 201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r>
              <w:br/>
            </w:r>
            <w:r>
              <w:rPr>
                <w:rFonts w:ascii="Times New Roman"/>
                <w:b w:val="false"/>
                <w:i w:val="false"/>
                <w:color w:val="000000"/>
                <w:sz w:val="20"/>
              </w:rPr>
              <w:t>
</w:t>
            </w:r>
            <w:r>
              <w:rPr>
                <w:rFonts w:ascii="Times New Roman"/>
                <w:b w:val="false"/>
                <w:i w:val="false"/>
                <w:color w:val="000000"/>
                <w:sz w:val="20"/>
              </w:rPr>
              <w:t>8 (72544) 2-13-23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 Абай к-сі, 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 101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2-23-95 </w:t>
            </w:r>
            <w:r>
              <w:br/>
            </w:r>
            <w:r>
              <w:rPr>
                <w:rFonts w:ascii="Times New Roman"/>
                <w:b w:val="false"/>
                <w:i w:val="false"/>
                <w:color w:val="000000"/>
                <w:sz w:val="20"/>
              </w:rPr>
              <w:t>
</w:t>
            </w:r>
            <w:r>
              <w:rPr>
                <w:rFonts w:ascii="Times New Roman"/>
                <w:b w:val="false"/>
                <w:i w:val="false"/>
                <w:color w:val="000000"/>
                <w:sz w:val="20"/>
              </w:rPr>
              <w:t xml:space="preserve">8 (72531) 2-02-00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Исмаилов к-сі, 44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2-27-61 № 108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95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4-15-42 № 8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r>
              <w:br/>
            </w:r>
            <w:r>
              <w:rPr>
                <w:rFonts w:ascii="Times New Roman"/>
                <w:b w:val="false"/>
                <w:i w:val="false"/>
                <w:color w:val="000000"/>
                <w:sz w:val="20"/>
              </w:rPr>
              <w:t>
</w:t>
            </w:r>
            <w:r>
              <w:rPr>
                <w:rFonts w:ascii="Times New Roman"/>
                <w:b w:val="false"/>
                <w:i w:val="false"/>
                <w:color w:val="000000"/>
                <w:sz w:val="20"/>
              </w:rPr>
              <w:t>8 (72546) 4-12-94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Амангелді к-сі, н/ү</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к-сі, 153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 № 11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r>
              <w:br/>
            </w:r>
            <w:r>
              <w:rPr>
                <w:rFonts w:ascii="Times New Roman"/>
                <w:b w:val="false"/>
                <w:i w:val="false"/>
                <w:color w:val="000000"/>
                <w:sz w:val="20"/>
              </w:rPr>
              <w:t>
</w:t>
            </w:r>
            <w:r>
              <w:rPr>
                <w:rFonts w:ascii="Times New Roman"/>
                <w:b w:val="false"/>
                <w:i w:val="false"/>
                <w:color w:val="000000"/>
                <w:sz w:val="20"/>
              </w:rPr>
              <w:t>8 (72538) 5-22-14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Абай к-сі, н/ү</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 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2-15-49</w:t>
            </w:r>
            <w:r>
              <w:br/>
            </w:r>
            <w:r>
              <w:rPr>
                <w:rFonts w:ascii="Times New Roman"/>
                <w:b w:val="false"/>
                <w:i w:val="false"/>
                <w:color w:val="000000"/>
                <w:sz w:val="20"/>
              </w:rPr>
              <w:t>
</w:t>
            </w:r>
            <w:r>
              <w:rPr>
                <w:rFonts w:ascii="Times New Roman"/>
                <w:b w:val="false"/>
                <w:i w:val="false"/>
                <w:color w:val="000000"/>
                <w:sz w:val="20"/>
              </w:rPr>
              <w:t>8 (72535) 2-22-38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Әйтеке би к-сі, 2А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2-15-00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r>
              <w:br/>
            </w:r>
            <w:r>
              <w:rPr>
                <w:rFonts w:ascii="Times New Roman"/>
                <w:b w:val="false"/>
                <w:i w:val="false"/>
                <w:color w:val="000000"/>
                <w:sz w:val="20"/>
              </w:rPr>
              <w:t>
</w:t>
            </w:r>
            <w:r>
              <w:rPr>
                <w:rFonts w:ascii="Times New Roman"/>
                <w:b w:val="false"/>
                <w:i w:val="false"/>
                <w:color w:val="000000"/>
                <w:sz w:val="20"/>
              </w:rPr>
              <w:t>8 (72540) 2-11-19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Логинов к-сі, 40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3-48-62 № 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r>
              <w:br/>
            </w:r>
            <w:r>
              <w:rPr>
                <w:rFonts w:ascii="Times New Roman"/>
                <w:b w:val="false"/>
                <w:i w:val="false"/>
                <w:color w:val="000000"/>
                <w:sz w:val="20"/>
              </w:rPr>
              <w:t>
</w:t>
            </w:r>
            <w:r>
              <w:rPr>
                <w:rFonts w:ascii="Times New Roman"/>
                <w:b w:val="false"/>
                <w:i w:val="false"/>
                <w:color w:val="000000"/>
                <w:sz w:val="20"/>
              </w:rPr>
              <w:t>8 (72536) 3-37-13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Тәукехан к-сі, н/ү</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4-30-60 № 16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r>
              <w:br/>
            </w:r>
            <w:r>
              <w:rPr>
                <w:rFonts w:ascii="Times New Roman"/>
                <w:b w:val="false"/>
                <w:i w:val="false"/>
                <w:color w:val="000000"/>
                <w:sz w:val="20"/>
              </w:rPr>
              <w:t>
</w:t>
            </w:r>
            <w:r>
              <w:rPr>
                <w:rFonts w:ascii="Times New Roman"/>
                <w:b w:val="false"/>
                <w:i w:val="false"/>
                <w:color w:val="000000"/>
                <w:sz w:val="20"/>
              </w:rPr>
              <w:t>8 (72533) 3-17-70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21-05-99 № 549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22-17-32</w:t>
            </w:r>
            <w:r>
              <w:br/>
            </w:r>
            <w:r>
              <w:rPr>
                <w:rFonts w:ascii="Times New Roman"/>
                <w:b w:val="false"/>
                <w:i w:val="false"/>
                <w:color w:val="000000"/>
                <w:sz w:val="20"/>
              </w:rPr>
              <w:t>
</w:t>
            </w:r>
            <w:r>
              <w:rPr>
                <w:rFonts w:ascii="Times New Roman"/>
                <w:b w:val="false"/>
                <w:i w:val="false"/>
                <w:color w:val="000000"/>
                <w:sz w:val="20"/>
              </w:rPr>
              <w:t>8 (7252) 21-33-85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41-33-27 № 208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21-33-83</w:t>
            </w:r>
            <w:r>
              <w:br/>
            </w:r>
            <w:r>
              <w:rPr>
                <w:rFonts w:ascii="Times New Roman"/>
                <w:b w:val="false"/>
                <w:i w:val="false"/>
                <w:color w:val="000000"/>
                <w:sz w:val="20"/>
              </w:rPr>
              <w:t>
</w:t>
            </w:r>
            <w:r>
              <w:rPr>
                <w:rFonts w:ascii="Times New Roman"/>
                <w:b w:val="false"/>
                <w:i w:val="false"/>
                <w:color w:val="000000"/>
                <w:sz w:val="20"/>
              </w:rPr>
              <w:t>8 (7252) 21-47-25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68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22-40-03 № 100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22-20-14</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r>
              <w:br/>
            </w:r>
            <w:r>
              <w:rPr>
                <w:rFonts w:ascii="Times New Roman"/>
                <w:b w:val="false"/>
                <w:i w:val="false"/>
                <w:color w:val="000000"/>
                <w:sz w:val="20"/>
              </w:rPr>
              <w:t>
</w:t>
            </w: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22-39-88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к-сі, 27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 № 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23-12-88</w:t>
            </w:r>
            <w:r>
              <w:br/>
            </w:r>
            <w:r>
              <w:rPr>
                <w:rFonts w:ascii="Times New Roman"/>
                <w:b w:val="false"/>
                <w:i w:val="false"/>
                <w:color w:val="000000"/>
                <w:sz w:val="20"/>
              </w:rPr>
              <w:t>
</w:t>
            </w:r>
            <w:r>
              <w:rPr>
                <w:rFonts w:ascii="Times New Roman"/>
                <w:b w:val="false"/>
                <w:i w:val="false"/>
                <w:color w:val="000000"/>
                <w:sz w:val="20"/>
              </w:rPr>
              <w:t>8 (7252) 23-12-84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 Леңгір тас жолы - 7 км</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 13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24-92-57</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www.nd.kz</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67-15-61 № 316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67-71-54</w:t>
            </w:r>
            <w:r>
              <w:br/>
            </w:r>
            <w:r>
              <w:rPr>
                <w:rFonts w:ascii="Times New Roman"/>
                <w:b w:val="false"/>
                <w:i w:val="false"/>
                <w:color w:val="000000"/>
                <w:sz w:val="20"/>
              </w:rPr>
              <w:t>
</w:t>
            </w:r>
            <w:r>
              <w:rPr>
                <w:rFonts w:ascii="Times New Roman"/>
                <w:b w:val="false"/>
                <w:i w:val="false"/>
                <w:color w:val="000000"/>
                <w:sz w:val="20"/>
              </w:rPr>
              <w:t>8 (7272) 67-71-56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к-сі, 24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99-83-20 операциялық зал: 1 қабат, № 24 терезе</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67-71-55</w:t>
            </w:r>
            <w:r>
              <w:br/>
            </w:r>
            <w:r>
              <w:rPr>
                <w:rFonts w:ascii="Times New Roman"/>
                <w:b w:val="false"/>
                <w:i w:val="false"/>
                <w:color w:val="000000"/>
                <w:sz w:val="20"/>
              </w:rPr>
              <w:t>
</w:t>
            </w:r>
            <w:r>
              <w:rPr>
                <w:rFonts w:ascii="Times New Roman"/>
                <w:b w:val="false"/>
                <w:i w:val="false"/>
                <w:color w:val="000000"/>
                <w:sz w:val="20"/>
              </w:rPr>
              <w:t>8 (7272) 67-69-65</w:t>
            </w:r>
            <w:r>
              <w:br/>
            </w:r>
            <w:r>
              <w:rPr>
                <w:rFonts w:ascii="Times New Roman"/>
                <w:b w:val="false"/>
                <w:i w:val="false"/>
                <w:color w:val="000000"/>
                <w:sz w:val="20"/>
              </w:rPr>
              <w:t>
</w:t>
            </w:r>
            <w:r>
              <w:rPr>
                <w:rFonts w:ascii="Times New Roman"/>
                <w:b w:val="false"/>
                <w:i w:val="false"/>
                <w:color w:val="000000"/>
                <w:sz w:val="20"/>
              </w:rPr>
              <w:t>8 (7272) 61-35-75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операциялық зал: 1 қабат, №№ 44, 45 терезе</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303-25-64</w:t>
            </w:r>
            <w:r>
              <w:br/>
            </w:r>
            <w:r>
              <w:rPr>
                <w:rFonts w:ascii="Times New Roman"/>
                <w:b w:val="false"/>
                <w:i w:val="false"/>
                <w:color w:val="000000"/>
                <w:sz w:val="20"/>
              </w:rPr>
              <w:t>
</w:t>
            </w:r>
            <w:r>
              <w:rPr>
                <w:rFonts w:ascii="Times New Roman"/>
                <w:b w:val="false"/>
                <w:i w:val="false"/>
                <w:color w:val="000000"/>
                <w:sz w:val="20"/>
              </w:rPr>
              <w:t>8 (727) 303-25-08</w:t>
            </w:r>
            <w:r>
              <w:br/>
            </w:r>
            <w:r>
              <w:rPr>
                <w:rFonts w:ascii="Times New Roman"/>
                <w:b w:val="false"/>
                <w:i w:val="false"/>
                <w:color w:val="000000"/>
                <w:sz w:val="20"/>
              </w:rPr>
              <w:t>
</w:t>
            </w:r>
            <w:r>
              <w:rPr>
                <w:rFonts w:ascii="Times New Roman"/>
                <w:b w:val="false"/>
                <w:i w:val="false"/>
                <w:color w:val="000000"/>
                <w:sz w:val="20"/>
              </w:rPr>
              <w:t>8 (727) 303-25-10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Алтынсарин даң., 23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303-25-38 операциялық зал: 1 қабат, № 8 терезе</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75-06-57</w:t>
            </w:r>
            <w:r>
              <w:br/>
            </w:r>
            <w:r>
              <w:rPr>
                <w:rFonts w:ascii="Times New Roman"/>
                <w:b w:val="false"/>
                <w:i w:val="false"/>
                <w:color w:val="000000"/>
                <w:sz w:val="20"/>
              </w:rPr>
              <w:t>
</w:t>
            </w:r>
            <w:r>
              <w:rPr>
                <w:rFonts w:ascii="Times New Roman"/>
                <w:b w:val="false"/>
                <w:i w:val="false"/>
                <w:color w:val="000000"/>
                <w:sz w:val="20"/>
              </w:rPr>
              <w:t>8 (7272) 75-32-81</w:t>
            </w:r>
            <w:r>
              <w:br/>
            </w:r>
            <w:r>
              <w:rPr>
                <w:rFonts w:ascii="Times New Roman"/>
                <w:b w:val="false"/>
                <w:i w:val="false"/>
                <w:color w:val="000000"/>
                <w:sz w:val="20"/>
              </w:rPr>
              <w:t>
</w:t>
            </w:r>
            <w:r>
              <w:rPr>
                <w:rFonts w:ascii="Times New Roman"/>
                <w:b w:val="false"/>
                <w:i w:val="false"/>
                <w:color w:val="000000"/>
                <w:sz w:val="20"/>
              </w:rPr>
              <w:t>8 (7272) 74-14-64</w:t>
            </w:r>
            <w:r>
              <w:br/>
            </w:r>
            <w:r>
              <w:rPr>
                <w:rFonts w:ascii="Times New Roman"/>
                <w:b w:val="false"/>
                <w:i w:val="false"/>
                <w:color w:val="000000"/>
                <w:sz w:val="20"/>
              </w:rPr>
              <w:t>
</w:t>
            </w:r>
            <w:r>
              <w:rPr>
                <w:rFonts w:ascii="Times New Roman"/>
                <w:b w:val="false"/>
                <w:i w:val="false"/>
                <w:color w:val="000000"/>
                <w:sz w:val="20"/>
              </w:rPr>
              <w:t>8 (7272) 74-00-71</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Айманов к-сі, 191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74-25-56 операциялық зал: 1 қабат, № 4 терезе</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79-12-62</w:t>
            </w:r>
            <w:r>
              <w:br/>
            </w:r>
            <w:r>
              <w:rPr>
                <w:rFonts w:ascii="Times New Roman"/>
                <w:b w:val="false"/>
                <w:i w:val="false"/>
                <w:color w:val="000000"/>
                <w:sz w:val="20"/>
              </w:rPr>
              <w:t>
</w:t>
            </w:r>
            <w:r>
              <w:rPr>
                <w:rFonts w:ascii="Times New Roman"/>
                <w:b w:val="false"/>
                <w:i w:val="false"/>
                <w:color w:val="000000"/>
                <w:sz w:val="20"/>
              </w:rPr>
              <w:t>8 (7272) 79-09-84</w:t>
            </w:r>
            <w:r>
              <w:br/>
            </w:r>
            <w:r>
              <w:rPr>
                <w:rFonts w:ascii="Times New Roman"/>
                <w:b w:val="false"/>
                <w:i w:val="false"/>
                <w:color w:val="000000"/>
                <w:sz w:val="20"/>
              </w:rPr>
              <w:t>
</w:t>
            </w:r>
            <w:r>
              <w:rPr>
                <w:rFonts w:ascii="Times New Roman"/>
                <w:b w:val="false"/>
                <w:i w:val="false"/>
                <w:color w:val="000000"/>
                <w:sz w:val="20"/>
              </w:rPr>
              <w:t>8 (7272) 79-67-42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79-18-03 Фойе, 1 қабат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67-69-62</w:t>
            </w:r>
            <w:r>
              <w:br/>
            </w:r>
            <w:r>
              <w:rPr>
                <w:rFonts w:ascii="Times New Roman"/>
                <w:b w:val="false"/>
                <w:i w:val="false"/>
                <w:color w:val="000000"/>
                <w:sz w:val="20"/>
              </w:rPr>
              <w:t>
</w:t>
            </w:r>
            <w:r>
              <w:rPr>
                <w:rFonts w:ascii="Times New Roman"/>
                <w:b w:val="false"/>
                <w:i w:val="false"/>
                <w:color w:val="000000"/>
                <w:sz w:val="20"/>
              </w:rPr>
              <w:t>8 (7272) 61-42-38</w:t>
            </w:r>
            <w:r>
              <w:br/>
            </w:r>
            <w:r>
              <w:rPr>
                <w:rFonts w:ascii="Times New Roman"/>
                <w:b w:val="false"/>
                <w:i w:val="false"/>
                <w:color w:val="000000"/>
                <w:sz w:val="20"/>
              </w:rPr>
              <w:t>
</w:t>
            </w:r>
            <w:r>
              <w:rPr>
                <w:rFonts w:ascii="Times New Roman"/>
                <w:b w:val="false"/>
                <w:i w:val="false"/>
                <w:color w:val="000000"/>
                <w:sz w:val="20"/>
              </w:rPr>
              <w:t>8 (7272) 67-71-92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67-15-65 операциялық зал: 1 қабат, № 103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35-83-36</w:t>
            </w:r>
            <w:r>
              <w:br/>
            </w:r>
            <w:r>
              <w:rPr>
                <w:rFonts w:ascii="Times New Roman"/>
                <w:b w:val="false"/>
                <w:i w:val="false"/>
                <w:color w:val="000000"/>
                <w:sz w:val="20"/>
              </w:rPr>
              <w:t>
</w:t>
            </w:r>
            <w:r>
              <w:rPr>
                <w:rFonts w:ascii="Times New Roman"/>
                <w:b w:val="false"/>
                <w:i w:val="false"/>
                <w:color w:val="000000"/>
                <w:sz w:val="20"/>
              </w:rPr>
              <w:t>8 (7272) 35-32-50</w:t>
            </w:r>
            <w:r>
              <w:br/>
            </w:r>
            <w:r>
              <w:rPr>
                <w:rFonts w:ascii="Times New Roman"/>
                <w:b w:val="false"/>
                <w:i w:val="false"/>
                <w:color w:val="000000"/>
                <w:sz w:val="20"/>
              </w:rPr>
              <w:t>
</w:t>
            </w:r>
            <w:r>
              <w:rPr>
                <w:rFonts w:ascii="Times New Roman"/>
                <w:b w:val="false"/>
                <w:i w:val="false"/>
                <w:color w:val="000000"/>
                <w:sz w:val="20"/>
              </w:rPr>
              <w:t>8 (7272) 35-86-12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Шолохов к-сі, 14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35-32-74 операциялық зал: 1 қабат, №№ 1, 2 терезе</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99-84-37</w:t>
            </w:r>
            <w:r>
              <w:br/>
            </w:r>
            <w:r>
              <w:rPr>
                <w:rFonts w:ascii="Times New Roman"/>
                <w:b w:val="false"/>
                <w:i w:val="false"/>
                <w:color w:val="000000"/>
                <w:sz w:val="20"/>
              </w:rPr>
              <w:t>
</w:t>
            </w:r>
            <w:r>
              <w:rPr>
                <w:rFonts w:ascii="Times New Roman"/>
                <w:b w:val="false"/>
                <w:i w:val="false"/>
                <w:color w:val="000000"/>
                <w:sz w:val="20"/>
              </w:rPr>
              <w:t>8 (7272) 99-84-57</w:t>
            </w:r>
            <w:r>
              <w:br/>
            </w:r>
            <w:r>
              <w:rPr>
                <w:rFonts w:ascii="Times New Roman"/>
                <w:b w:val="false"/>
                <w:i w:val="false"/>
                <w:color w:val="000000"/>
                <w:sz w:val="20"/>
              </w:rPr>
              <w:t>
</w:t>
            </w:r>
            <w:r>
              <w:rPr>
                <w:rFonts w:ascii="Times New Roman"/>
                <w:b w:val="false"/>
                <w:i w:val="false"/>
                <w:color w:val="000000"/>
                <w:sz w:val="20"/>
              </w:rPr>
              <w:t>8 (7272) 99-83-27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67-34-72 № 592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67-34-55</w:t>
            </w:r>
            <w:r>
              <w:br/>
            </w:r>
            <w:r>
              <w:rPr>
                <w:rFonts w:ascii="Times New Roman"/>
                <w:b w:val="false"/>
                <w:i w:val="false"/>
                <w:color w:val="000000"/>
                <w:sz w:val="20"/>
              </w:rPr>
              <w:t>
</w:t>
            </w:r>
            <w:r>
              <w:rPr>
                <w:rFonts w:ascii="Times New Roman"/>
                <w:b w:val="false"/>
                <w:i w:val="false"/>
                <w:color w:val="000000"/>
                <w:sz w:val="20"/>
              </w:rPr>
              <w:t>8 (7272) 67-35-31</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www.astananalog.kz</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77-31-83 № 501 кабинет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77-31-95</w:t>
            </w:r>
            <w:r>
              <w:br/>
            </w:r>
            <w:r>
              <w:rPr>
                <w:rFonts w:ascii="Times New Roman"/>
                <w:b w:val="false"/>
                <w:i w:val="false"/>
                <w:color w:val="000000"/>
                <w:sz w:val="20"/>
              </w:rPr>
              <w:t>
</w:t>
            </w:r>
            <w:r>
              <w:rPr>
                <w:rFonts w:ascii="Times New Roman"/>
                <w:b w:val="false"/>
                <w:i w:val="false"/>
                <w:color w:val="000000"/>
                <w:sz w:val="20"/>
              </w:rPr>
              <w:t>8 (7172) 77-32-43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Жұбанов к-сі, 16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 № 207 кабинет</w:t>
            </w:r>
            <w:r>
              <w:br/>
            </w:r>
            <w:r>
              <w:rPr>
                <w:rFonts w:ascii="Times New Roman"/>
                <w:b w:val="false"/>
                <w:i w:val="false"/>
                <w:color w:val="000000"/>
                <w:sz w:val="20"/>
              </w:rPr>
              <w:t>
</w:t>
            </w:r>
            <w:r>
              <w:rPr>
                <w:rFonts w:ascii="Times New Roman"/>
                <w:b w:val="false"/>
                <w:i w:val="false"/>
                <w:color w:val="000000"/>
                <w:sz w:val="20"/>
              </w:rPr>
              <w:t>8 (7172) 37-94-06 операциялық зал: 1 қабат, № 11 терезе</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37-92-89</w:t>
            </w:r>
            <w:r>
              <w:br/>
            </w:r>
            <w:r>
              <w:rPr>
                <w:rFonts w:ascii="Times New Roman"/>
                <w:b w:val="false"/>
                <w:i w:val="false"/>
                <w:color w:val="000000"/>
                <w:sz w:val="20"/>
              </w:rPr>
              <w:t>
</w:t>
            </w:r>
            <w:r>
              <w:rPr>
                <w:rFonts w:ascii="Times New Roman"/>
                <w:b w:val="false"/>
                <w:i w:val="false"/>
                <w:color w:val="000000"/>
                <w:sz w:val="20"/>
              </w:rPr>
              <w:t>8 (7172) 37-66-87</w:t>
            </w:r>
            <w:r>
              <w:br/>
            </w:r>
            <w:r>
              <w:rPr>
                <w:rFonts w:ascii="Times New Roman"/>
                <w:b w:val="false"/>
                <w:i w:val="false"/>
                <w:color w:val="000000"/>
                <w:sz w:val="20"/>
              </w:rPr>
              <w:t>
</w:t>
            </w:r>
            <w:r>
              <w:rPr>
                <w:rFonts w:ascii="Times New Roman"/>
                <w:b w:val="false"/>
                <w:i w:val="false"/>
                <w:color w:val="000000"/>
                <w:sz w:val="20"/>
              </w:rPr>
              <w:t>8 (7172) 37-41-62</w:t>
            </w:r>
            <w:r>
              <w:br/>
            </w:r>
            <w:r>
              <w:rPr>
                <w:rFonts w:ascii="Times New Roman"/>
                <w:b w:val="false"/>
                <w:i w:val="false"/>
                <w:color w:val="000000"/>
                <w:sz w:val="20"/>
              </w:rPr>
              <w:t>
</w:t>
            </w:r>
            <w:r>
              <w:rPr>
                <w:rFonts w:ascii="Times New Roman"/>
                <w:b w:val="false"/>
                <w:i w:val="false"/>
                <w:color w:val="000000"/>
                <w:sz w:val="20"/>
              </w:rPr>
              <w:t>8 (7172) 37-93-60</w:t>
            </w:r>
            <w:r>
              <w:br/>
            </w:r>
            <w:r>
              <w:rPr>
                <w:rFonts w:ascii="Times New Roman"/>
                <w:b w:val="false"/>
                <w:i w:val="false"/>
                <w:color w:val="000000"/>
                <w:sz w:val="20"/>
              </w:rPr>
              <w:t>
</w:t>
            </w:r>
            <w:r>
              <w:rPr>
                <w:rFonts w:ascii="Times New Roman"/>
                <w:b w:val="false"/>
                <w:i w:val="false"/>
                <w:color w:val="000000"/>
                <w:sz w:val="20"/>
              </w:rPr>
              <w:t>8 (7172) 37-31-93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Сарыарқа ауданы бойынша салық басқармасы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77-32-60 № 206 кабинет</w:t>
            </w:r>
            <w:r>
              <w:br/>
            </w:r>
            <w:r>
              <w:rPr>
                <w:rFonts w:ascii="Times New Roman"/>
                <w:b w:val="false"/>
                <w:i w:val="false"/>
                <w:color w:val="000000"/>
                <w:sz w:val="20"/>
              </w:rPr>
              <w:t>
</w:t>
            </w:r>
            <w:r>
              <w:rPr>
                <w:rFonts w:ascii="Times New Roman"/>
                <w:b w:val="false"/>
                <w:i w:val="false"/>
                <w:color w:val="000000"/>
                <w:sz w:val="20"/>
              </w:rPr>
              <w:t>8 (7172) 77-33-10 операциялық зал: 1 қабат, № 37 терезе</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77-32-38</w:t>
            </w:r>
            <w:r>
              <w:br/>
            </w:r>
            <w:r>
              <w:rPr>
                <w:rFonts w:ascii="Times New Roman"/>
                <w:b w:val="false"/>
                <w:i w:val="false"/>
                <w:color w:val="000000"/>
                <w:sz w:val="20"/>
              </w:rPr>
              <w:t>
</w:t>
            </w:r>
            <w:r>
              <w:rPr>
                <w:rFonts w:ascii="Times New Roman"/>
                <w:b w:val="false"/>
                <w:i w:val="false"/>
                <w:color w:val="000000"/>
                <w:sz w:val="20"/>
              </w:rPr>
              <w:t>8 (7172) 77-33-03</w:t>
            </w:r>
            <w:r>
              <w:br/>
            </w:r>
            <w:r>
              <w:rPr>
                <w:rFonts w:ascii="Times New Roman"/>
                <w:b w:val="false"/>
                <w:i w:val="false"/>
                <w:color w:val="000000"/>
                <w:sz w:val="20"/>
              </w:rPr>
              <w:t>
</w:t>
            </w:r>
            <w:r>
              <w:rPr>
                <w:rFonts w:ascii="Times New Roman"/>
                <w:b w:val="false"/>
                <w:i w:val="false"/>
                <w:color w:val="000000"/>
                <w:sz w:val="20"/>
              </w:rPr>
              <w:t>8 (7172) 77-32-65</w:t>
            </w:r>
            <w:r>
              <w:br/>
            </w:r>
            <w:r>
              <w:rPr>
                <w:rFonts w:ascii="Times New Roman"/>
                <w:b w:val="false"/>
                <w:i w:val="false"/>
                <w:color w:val="000000"/>
                <w:sz w:val="20"/>
              </w:rPr>
              <w:t>
</w:t>
            </w:r>
            <w:r>
              <w:rPr>
                <w:rFonts w:ascii="Times New Roman"/>
                <w:b w:val="false"/>
                <w:i w:val="false"/>
                <w:color w:val="000000"/>
                <w:sz w:val="20"/>
              </w:rPr>
              <w:t>8 (7172) 77-32-26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Есiл ауданы бойынша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Тұран даң., 19/1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67-81-51 № 103 кабинет операциялық зал: 1 қабат, № 1 терезе</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67-81-55</w:t>
            </w:r>
            <w:r>
              <w:br/>
            </w:r>
            <w:r>
              <w:rPr>
                <w:rFonts w:ascii="Times New Roman"/>
                <w:b w:val="false"/>
                <w:i w:val="false"/>
                <w:color w:val="000000"/>
                <w:sz w:val="20"/>
              </w:rPr>
              <w:t>
</w:t>
            </w:r>
            <w:r>
              <w:rPr>
                <w:rFonts w:ascii="Times New Roman"/>
                <w:b w:val="false"/>
                <w:i w:val="false"/>
                <w:color w:val="000000"/>
                <w:sz w:val="20"/>
              </w:rPr>
              <w:t>8 (7172) 67-81-68</w:t>
            </w:r>
            <w:r>
              <w:br/>
            </w:r>
            <w:r>
              <w:rPr>
                <w:rFonts w:ascii="Times New Roman"/>
                <w:b w:val="false"/>
                <w:i w:val="false"/>
                <w:color w:val="000000"/>
                <w:sz w:val="20"/>
              </w:rPr>
              <w:t>
</w:t>
            </w:r>
            <w:r>
              <w:rPr>
                <w:rFonts w:ascii="Times New Roman"/>
                <w:b w:val="false"/>
                <w:i w:val="false"/>
                <w:color w:val="000000"/>
                <w:sz w:val="20"/>
              </w:rPr>
              <w:t>8 (3172) 67-81-53</w:t>
            </w:r>
            <w:r>
              <w:br/>
            </w:r>
            <w:r>
              <w:rPr>
                <w:rFonts w:ascii="Times New Roman"/>
                <w:b w:val="false"/>
                <w:i w:val="false"/>
                <w:color w:val="000000"/>
                <w:sz w:val="20"/>
              </w:rPr>
              <w:t>
</w:t>
            </w:r>
            <w:r>
              <w:rPr>
                <w:rFonts w:ascii="Times New Roman"/>
                <w:b w:val="false"/>
                <w:i w:val="false"/>
                <w:color w:val="000000"/>
                <w:sz w:val="20"/>
              </w:rPr>
              <w:t>8 (7172) 67-81-44</w:t>
            </w:r>
            <w:r>
              <w:br/>
            </w:r>
            <w:r>
              <w:rPr>
                <w:rFonts w:ascii="Times New Roman"/>
                <w:b w:val="false"/>
                <w:i w:val="false"/>
                <w:color w:val="000000"/>
                <w:sz w:val="20"/>
              </w:rPr>
              <w:t>
</w:t>
            </w:r>
            <w:r>
              <w:rPr>
                <w:rFonts w:ascii="Times New Roman"/>
                <w:b w:val="false"/>
                <w:i w:val="false"/>
                <w:color w:val="000000"/>
                <w:sz w:val="20"/>
              </w:rPr>
              <w:t>8 (7172) 67-81-44</w:t>
            </w:r>
            <w:r>
              <w:br/>
            </w:r>
            <w:r>
              <w:rPr>
                <w:rFonts w:ascii="Times New Roman"/>
                <w:b w:val="false"/>
                <w:i w:val="false"/>
                <w:color w:val="000000"/>
                <w:sz w:val="20"/>
              </w:rPr>
              <w:t>
</w:t>
            </w:r>
            <w:r>
              <w:rPr>
                <w:rFonts w:ascii="Times New Roman"/>
                <w:b w:val="false"/>
                <w:i w:val="false"/>
                <w:color w:val="000000"/>
                <w:sz w:val="20"/>
              </w:rPr>
              <w:t>8 (7172) 67-81-62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салық басқармасы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даң., 22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24-02-10 № 3 кабинет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48-91-85</w:t>
            </w:r>
            <w:r>
              <w:br/>
            </w:r>
            <w:r>
              <w:rPr>
                <w:rFonts w:ascii="Times New Roman"/>
                <w:b w:val="false"/>
                <w:i w:val="false"/>
                <w:color w:val="000000"/>
                <w:sz w:val="20"/>
              </w:rPr>
              <w:t>
</w:t>
            </w:r>
            <w:r>
              <w:rPr>
                <w:rFonts w:ascii="Times New Roman"/>
                <w:b w:val="false"/>
                <w:i w:val="false"/>
                <w:color w:val="000000"/>
                <w:sz w:val="20"/>
              </w:rPr>
              <w:t>8 (7172) 48-91-87</w:t>
            </w:r>
          </w:p>
        </w:tc>
      </w:tr>
    </w:tbl>
    <w:bookmarkStart w:name="z1309" w:id="26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салық заңнамасын түсіндіру»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2-қосымша   </w:t>
      </w:r>
    </w:p>
    <w:bookmarkEnd w:id="263"/>
    <w:bookmarkStart w:name="z815" w:id="264"/>
    <w:p>
      <w:pPr>
        <w:spacing w:after="0"/>
        <w:ind w:left="0"/>
        <w:jc w:val="left"/>
      </w:pPr>
      <w:r>
        <w:rPr>
          <w:rFonts w:ascii="Times New Roman"/>
          <w:b/>
          <w:i w:val="false"/>
          <w:color w:val="000000"/>
        </w:rPr>
        <w:t xml:space="preserve"> 
Кесте. Сапа және тиiмдiлiк көрсеткiштерiнiң мәнi</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0" w:id="26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4 желтоқсандағы</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265"/>
    <w:bookmarkStart w:name="z1199" w:id="266"/>
    <w:p>
      <w:pPr>
        <w:spacing w:after="0"/>
        <w:ind w:left="0"/>
        <w:jc w:val="left"/>
      </w:pPr>
      <w:r>
        <w:rPr>
          <w:rFonts w:ascii="Times New Roman"/>
          <w:b/>
          <w:i w:val="false"/>
          <w:color w:val="000000"/>
        </w:rPr>
        <w:t xml:space="preserve"> 
«Салық есептілігін қабылдау»</w:t>
      </w:r>
      <w:r>
        <w:br/>
      </w:r>
      <w:r>
        <w:rPr>
          <w:rFonts w:ascii="Times New Roman"/>
          <w:b/>
          <w:i w:val="false"/>
          <w:color w:val="000000"/>
        </w:rPr>
        <w:t>
мемлекеттiк қызмет стандарты</w:t>
      </w:r>
    </w:p>
    <w:bookmarkEnd w:id="266"/>
    <w:bookmarkStart w:name="z1310" w:id="267"/>
    <w:p>
      <w:pPr>
        <w:spacing w:after="0"/>
        <w:ind w:left="0"/>
        <w:jc w:val="left"/>
      </w:pPr>
      <w:r>
        <w:rPr>
          <w:rFonts w:ascii="Times New Roman"/>
          <w:b/>
          <w:i w:val="false"/>
          <w:color w:val="000000"/>
        </w:rPr>
        <w:t xml:space="preserve"> 
1. Жалпы ережелер</w:t>
      </w:r>
    </w:p>
    <w:bookmarkEnd w:id="267"/>
    <w:bookmarkStart w:name="z1311" w:id="268"/>
    <w:p>
      <w:pPr>
        <w:spacing w:after="0"/>
        <w:ind w:left="0"/>
        <w:jc w:val="both"/>
      </w:pPr>
      <w:r>
        <w:rPr>
          <w:rFonts w:ascii="Times New Roman"/>
          <w:b w:val="false"/>
          <w:i w:val="false"/>
          <w:color w:val="000000"/>
          <w:sz w:val="28"/>
        </w:rPr>
        <w:t>
      1. «Салық есептілігін қабылдау»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Ақпаратты қабылдау және өңдеу орталықтарында (бұдан әрі – Орталық), сондай-ақ www.e.gov.kz «электрондық үкімет» веб-порталы арқылы Қазақстан Республикасының салық органдары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толық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 Кодексінің (Салық кодексі) 20-бабы 1-тармағының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21) тармақшаларына</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w:t>
      </w:r>
      <w:r>
        <w:rPr>
          <w:rFonts w:ascii="Times New Roman"/>
          <w:b w:val="false"/>
          <w:i w:val="false"/>
          <w:color w:val="000000"/>
          <w:sz w:val="28"/>
        </w:rPr>
        <w:t>72</w:t>
      </w:r>
      <w:r>
        <w:rPr>
          <w:rFonts w:ascii="Times New Roman"/>
          <w:b w:val="false"/>
          <w:i w:val="false"/>
          <w:color w:val="000000"/>
          <w:sz w:val="28"/>
        </w:rPr>
        <w:t>, </w:t>
      </w:r>
      <w:r>
        <w:rPr>
          <w:rFonts w:ascii="Times New Roman"/>
          <w:b w:val="false"/>
          <w:i w:val="false"/>
          <w:color w:val="000000"/>
          <w:sz w:val="28"/>
        </w:rPr>
        <w:t>584-баптарына</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Осы стандарт импортталған тауарлар бойынша жанама салықтар жөніндегі декларацияларды, тауарларды әкелу және жанама салықтардың төленгені туралы өтініштерді қабылдау кезінде қолданылмайды.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интернет-ресурсында (электрондық мекенжайы: www.salyk.kz, «Салықтық қызметтер» бөлімі);</w:t>
      </w:r>
      <w:r>
        <w:br/>
      </w:r>
      <w:r>
        <w:rPr>
          <w:rFonts w:ascii="Times New Roman"/>
          <w:b w:val="false"/>
          <w:i w:val="false"/>
          <w:color w:val="000000"/>
          <w:sz w:val="28"/>
        </w:rPr>
        <w:t>
</w:t>
      </w:r>
      <w:r>
        <w:rPr>
          <w:rFonts w:ascii="Times New Roman"/>
          <w:b w:val="false"/>
          <w:i w:val="false"/>
          <w:color w:val="000000"/>
          <w:sz w:val="28"/>
        </w:rPr>
        <w:t>
      2) Орталықтың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call-орталықтарының телефондары (8 (7172) 58-09-09) арқылы да беріледі.</w:t>
      </w:r>
      <w:r>
        <w:br/>
      </w:r>
      <w:r>
        <w:rPr>
          <w:rFonts w:ascii="Times New Roman"/>
          <w:b w:val="false"/>
          <w:i w:val="false"/>
          <w:color w:val="000000"/>
          <w:sz w:val="28"/>
        </w:rPr>
        <w:t>
</w:t>
      </w:r>
      <w:r>
        <w:rPr>
          <w:rFonts w:ascii="Times New Roman"/>
          <w:b w:val="false"/>
          <w:i w:val="false"/>
          <w:color w:val="000000"/>
          <w:sz w:val="28"/>
        </w:rPr>
        <w:t>
      5. Орталықта көрсетілетін мемлекеттік қызметтің нәтижесі Салық есептілігінің екінші данасында қабылданғаны туралы Орталық қызметкерінің, пошта немесе өзге байланыс ұйымының белгісі, салық есептілігінің қабылданғаны немесе қабылданбағаны туралы электрондық хабарлама/растау, жеке табыс салығы және мүлік салығы бойынша декларацияның қабылданғаны туралы анықтама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заңнамасына сәйкес салық есептілігін табыс ету бойынша міндеттеме жүктелген Қазақстан Республикасының жеке тұлғаларына және заңды тұлғаларына (бұдан әрі – алушылар) көрсетіледі.</w:t>
      </w:r>
      <w:r>
        <w:br/>
      </w:r>
      <w:r>
        <w:rPr>
          <w:rFonts w:ascii="Times New Roman"/>
          <w:b w:val="false"/>
          <w:i w:val="false"/>
          <w:color w:val="000000"/>
          <w:sz w:val="28"/>
        </w:rPr>
        <w:t>
</w:t>
      </w:r>
      <w:r>
        <w:rPr>
          <w:rFonts w:ascii="Times New Roman"/>
          <w:b w:val="false"/>
          <w:i w:val="false"/>
          <w:color w:val="000000"/>
          <w:sz w:val="28"/>
        </w:rPr>
        <w:t>
      7. Орталықта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келу тәртібінде қағаз жеткізгіште салық есептілігін қабылдау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сәттен 10 минут ішінде;</w:t>
      </w:r>
      <w:r>
        <w:br/>
      </w:r>
      <w:r>
        <w:rPr>
          <w:rFonts w:ascii="Times New Roman"/>
          <w:b w:val="false"/>
          <w:i w:val="false"/>
          <w:color w:val="000000"/>
          <w:sz w:val="28"/>
        </w:rPr>
        <w:t>
</w:t>
      </w:r>
      <w:r>
        <w:rPr>
          <w:rFonts w:ascii="Times New Roman"/>
          <w:b w:val="false"/>
          <w:i w:val="false"/>
          <w:color w:val="000000"/>
          <w:sz w:val="28"/>
        </w:rPr>
        <w:t>
      электрондық түрдегі салық есептілігін қабылдау – салық есептілігін қабылдау жүйесі қабылдаған сәттен бастап 2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Орталықтың жұмыс кестесі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түскі үзіліссіз сағат 9.00-ден 17.00-ге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мүмкіндіктері шектеулі адамдар үшін жағдай көзделген, күтіп отыру және қажетті құжаттарды дайындау үшін қолайлы жағдайы бар, толтырылған бланкілердің үлгілері бар ақпараттық стенділер орналасқан күту орны бар Орталықта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268"/>
    <w:bookmarkStart w:name="z1331" w:id="269"/>
    <w:p>
      <w:pPr>
        <w:spacing w:after="0"/>
        <w:ind w:left="0"/>
        <w:jc w:val="left"/>
      </w:pPr>
      <w:r>
        <w:rPr>
          <w:rFonts w:ascii="Times New Roman"/>
          <w:b/>
          <w:i w:val="false"/>
          <w:color w:val="000000"/>
        </w:rPr>
        <w:t xml:space="preserve"> 
2. Мемлекеттiк қызмет көрсету тәртiбi</w:t>
      </w:r>
    </w:p>
    <w:bookmarkEnd w:id="269"/>
    <w:bookmarkStart w:name="z1332" w:id="270"/>
    <w:p>
      <w:pPr>
        <w:spacing w:after="0"/>
        <w:ind w:left="0"/>
        <w:jc w:val="both"/>
      </w:pPr>
      <w:r>
        <w:rPr>
          <w:rFonts w:ascii="Times New Roman"/>
          <w:b w:val="false"/>
          <w:i w:val="false"/>
          <w:color w:val="000000"/>
          <w:sz w:val="28"/>
        </w:rPr>
        <w:t>
      11. Мемлекеттік қызметті алу үшін алушы Орталыққа мыналарды тапсырады:</w:t>
      </w:r>
      <w:r>
        <w:br/>
      </w:r>
      <w:r>
        <w:rPr>
          <w:rFonts w:ascii="Times New Roman"/>
          <w:b w:val="false"/>
          <w:i w:val="false"/>
          <w:color w:val="000000"/>
          <w:sz w:val="28"/>
        </w:rPr>
        <w:t>
</w:t>
      </w:r>
      <w:r>
        <w:rPr>
          <w:rFonts w:ascii="Times New Roman"/>
          <w:b w:val="false"/>
          <w:i w:val="false"/>
          <w:color w:val="000000"/>
          <w:sz w:val="28"/>
        </w:rPr>
        <w:t>
      1) салық есептілігін қабылдау үшін – белгіленген нысандағы салық есептілігі;</w:t>
      </w:r>
      <w:r>
        <w:br/>
      </w:r>
      <w:r>
        <w:rPr>
          <w:rFonts w:ascii="Times New Roman"/>
          <w:b w:val="false"/>
          <w:i w:val="false"/>
          <w:color w:val="000000"/>
          <w:sz w:val="28"/>
        </w:rPr>
        <w:t>
</w:t>
      </w:r>
      <w:r>
        <w:rPr>
          <w:rFonts w:ascii="Times New Roman"/>
          <w:b w:val="false"/>
          <w:i w:val="false"/>
          <w:color w:val="000000"/>
          <w:sz w:val="28"/>
        </w:rPr>
        <w:t>
      2) мониторинг бойынша есептілікті қабылдау үшін – мониторинг бойынша есептілік.</w:t>
      </w:r>
      <w:r>
        <w:br/>
      </w:r>
      <w:r>
        <w:rPr>
          <w:rFonts w:ascii="Times New Roman"/>
          <w:b w:val="false"/>
          <w:i w:val="false"/>
          <w:color w:val="000000"/>
          <w:sz w:val="28"/>
        </w:rPr>
        <w:t>
</w:t>
      </w:r>
      <w:r>
        <w:rPr>
          <w:rFonts w:ascii="Times New Roman"/>
          <w:b w:val="false"/>
          <w:i w:val="false"/>
          <w:color w:val="000000"/>
          <w:sz w:val="28"/>
        </w:rPr>
        <w:t>
      Алушылар салық есептілігін электрондық түрде «Салық төлеушінің кабинеті» веб-қосымшасы немесе Салық есептілігін өңдеу сервисі (СЕӨС) арқылы, салық органында орнатылған салық төлеушінің терминалы арқылы немесе интернет желісіне қол жетімділігі бар кез келген компьютерден табыс ете алады.</w:t>
      </w:r>
      <w:r>
        <w:br/>
      </w:r>
      <w:r>
        <w:rPr>
          <w:rFonts w:ascii="Times New Roman"/>
          <w:b w:val="false"/>
          <w:i w:val="false"/>
          <w:color w:val="000000"/>
          <w:sz w:val="28"/>
        </w:rPr>
        <w:t>
</w:t>
      </w:r>
      <w:r>
        <w:rPr>
          <w:rFonts w:ascii="Times New Roman"/>
          <w:b w:val="false"/>
          <w:i w:val="false"/>
          <w:color w:val="000000"/>
          <w:sz w:val="28"/>
        </w:rPr>
        <w:t>
      Алушылар мониторинг бойынша есептілікті СЕӨС арқылы, салық органында орнатылған салық төлеушінің терминалы арқылы немесе интернет желісіне қол жетімділігі бар кез келген компьютерден табыс етеді.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есептілік нысандары Қазақстан Республикасы Қаржы Министрлігі Салық Комитетінің www.salyk.kz</w:t>
      </w:r>
      <w:r>
        <w:br/>
      </w:r>
      <w:r>
        <w:rPr>
          <w:rFonts w:ascii="Times New Roman"/>
          <w:b w:val="false"/>
          <w:i w:val="false"/>
          <w:color w:val="000000"/>
          <w:sz w:val="28"/>
        </w:rPr>
        <w:t>
</w:t>
      </w:r>
      <w:r>
        <w:rPr>
          <w:rFonts w:ascii="Times New Roman"/>
          <w:b w:val="false"/>
          <w:i w:val="false"/>
          <w:color w:val="000000"/>
          <w:sz w:val="28"/>
        </w:rPr>
        <w:t>
интернет-ресурсында, Орталықтың күту залындағы стенділерде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Алушы есептілік нысандарын өз бетінше сату орындарынан сатып ала алады.</w:t>
      </w:r>
      <w:r>
        <w:br/>
      </w:r>
      <w:r>
        <w:rPr>
          <w:rFonts w:ascii="Times New Roman"/>
          <w:b w:val="false"/>
          <w:i w:val="false"/>
          <w:color w:val="000000"/>
          <w:sz w:val="28"/>
        </w:rPr>
        <w:t>
</w:t>
      </w:r>
      <w:r>
        <w:rPr>
          <w:rFonts w:ascii="Times New Roman"/>
          <w:b w:val="false"/>
          <w:i w:val="false"/>
          <w:color w:val="000000"/>
          <w:sz w:val="28"/>
        </w:rPr>
        <w:t>
      Мемлекеттік қызметті www.salyk.kz интернет-ресурсы арқылы алу үшін салық органынан электрондық цифрлық қолтаңба алу және «Салық төлеушінің кабинетінде», СЕӨС электрондық құжаттың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www.salyk.kz интернет-ресурсына жүгінген кезде:</w:t>
      </w:r>
      <w:r>
        <w:br/>
      </w:r>
      <w:r>
        <w:rPr>
          <w:rFonts w:ascii="Times New Roman"/>
          <w:b w:val="false"/>
          <w:i w:val="false"/>
          <w:color w:val="000000"/>
          <w:sz w:val="28"/>
        </w:rPr>
        <w:t>
</w:t>
      </w:r>
      <w:r>
        <w:rPr>
          <w:rFonts w:ascii="Times New Roman"/>
          <w:b w:val="false"/>
          <w:i w:val="false"/>
          <w:color w:val="000000"/>
          <w:sz w:val="28"/>
        </w:rPr>
        <w:t>
      Электрондық құжатты жөнелту «Салық төлеушінің кабинетінен», СЕӨС-нен жүзеге асырылады. Құжат автоматты түрде адресатқа – салық органына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Орталыққа табыс етілген құжаттар қабылданады және алушыға құжаттардың қабылданғаны туралы белгімен талон беріледі.</w:t>
      </w:r>
      <w:r>
        <w:br/>
      </w:r>
      <w:r>
        <w:rPr>
          <w:rFonts w:ascii="Times New Roman"/>
          <w:b w:val="false"/>
          <w:i w:val="false"/>
          <w:color w:val="000000"/>
          <w:sz w:val="28"/>
        </w:rPr>
        <w:t>
</w:t>
      </w:r>
      <w:r>
        <w:rPr>
          <w:rFonts w:ascii="Times New Roman"/>
          <w:b w:val="false"/>
          <w:i w:val="false"/>
          <w:color w:val="000000"/>
          <w:sz w:val="28"/>
        </w:rPr>
        <w:t>
      «Салық төлеушінің кабинеті», СЕӨС арқылы жүгінген кезде алушы мемлекеттік қызметті алу үшін құжаттардың қабылданғаны/қабылданбағаны туралы электрондық хабарлама/растау алады.</w:t>
      </w:r>
      <w:r>
        <w:br/>
      </w:r>
      <w:r>
        <w:rPr>
          <w:rFonts w:ascii="Times New Roman"/>
          <w:b w:val="false"/>
          <w:i w:val="false"/>
          <w:color w:val="000000"/>
          <w:sz w:val="28"/>
        </w:rPr>
        <w:t>
</w:t>
      </w:r>
      <w:r>
        <w:rPr>
          <w:rFonts w:ascii="Times New Roman"/>
          <w:b w:val="false"/>
          <w:i w:val="false"/>
          <w:color w:val="000000"/>
          <w:sz w:val="28"/>
        </w:rPr>
        <w:t>
      Пошта арқылы жүгінген кезде Орталықтың қызметкері пошта хабарламасына белгі қояды.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алушыға Орталықта</w:t>
      </w:r>
      <w:r>
        <w:br/>
      </w:r>
      <w:r>
        <w:rPr>
          <w:rFonts w:ascii="Times New Roman"/>
          <w:b w:val="false"/>
          <w:i w:val="false"/>
          <w:color w:val="000000"/>
          <w:sz w:val="28"/>
        </w:rPr>
        <w:t>
</w:t>
      </w:r>
      <w:r>
        <w:rPr>
          <w:rFonts w:ascii="Times New Roman"/>
          <w:b w:val="false"/>
          <w:i w:val="false"/>
          <w:color w:val="000000"/>
          <w:sz w:val="28"/>
        </w:rPr>
        <w:t>
– қолма-қол (алушының не сенімхат бойынша өкілінің жеке келуі ) немесе алушы электрондық жүгінген кезде «Салық төлеушінің кабинеті», СЕӨС жеткізіледі.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 тоқтата тұру үшін немесе мемлекеттік қызмет көрсетуден бас тарту үшін негіздеме жоқ.</w:t>
      </w:r>
    </w:p>
    <w:bookmarkEnd w:id="270"/>
    <w:bookmarkStart w:name="z1350" w:id="271"/>
    <w:p>
      <w:pPr>
        <w:spacing w:after="0"/>
        <w:ind w:left="0"/>
        <w:jc w:val="left"/>
      </w:pPr>
      <w:r>
        <w:rPr>
          <w:rFonts w:ascii="Times New Roman"/>
          <w:b/>
          <w:i w:val="false"/>
          <w:color w:val="000000"/>
        </w:rPr>
        <w:t xml:space="preserve"> 
3. Жұмыс қағидаттары</w:t>
      </w:r>
    </w:p>
    <w:bookmarkEnd w:id="271"/>
    <w:bookmarkStart w:name="z1351" w:id="272"/>
    <w:p>
      <w:pPr>
        <w:spacing w:after="0"/>
        <w:ind w:left="0"/>
        <w:jc w:val="both"/>
      </w:pPr>
      <w:r>
        <w:rPr>
          <w:rFonts w:ascii="Times New Roman"/>
          <w:b w:val="false"/>
          <w:i w:val="false"/>
          <w:color w:val="000000"/>
          <w:sz w:val="28"/>
        </w:rPr>
        <w:t>
      17. Орталықтың қызметі адамның конституциялық құқықтарын сақтауға, қызметтік борышты орындау кезіндегі заңдылықты сақтауға негізделген және сыпайылық, толық ақпарат беру, оның сақталуын, қорғалуын және құпиялығын қамтамасыз ету қағидаттарында жүзеге асырылады.</w:t>
      </w:r>
    </w:p>
    <w:bookmarkEnd w:id="272"/>
    <w:bookmarkStart w:name="z1352" w:id="273"/>
    <w:p>
      <w:pPr>
        <w:spacing w:after="0"/>
        <w:ind w:left="0"/>
        <w:jc w:val="left"/>
      </w:pPr>
      <w:r>
        <w:rPr>
          <w:rFonts w:ascii="Times New Roman"/>
          <w:b/>
          <w:i w:val="false"/>
          <w:color w:val="000000"/>
        </w:rPr>
        <w:t xml:space="preserve"> 
4. Жұмыс нәтижелері</w:t>
      </w:r>
    </w:p>
    <w:bookmarkEnd w:id="273"/>
    <w:bookmarkStart w:name="z1353" w:id="274"/>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Орталықтың жұмысы бағаланатын мемлекеттік қызметтердің сапа және тиімділік көрсеткіштерінің нысаналы мәні жыл сайын Қазақстан Республикасы Қаржы министрінің бұйрығымен бекітіледі.</w:t>
      </w:r>
    </w:p>
    <w:bookmarkEnd w:id="274"/>
    <w:bookmarkStart w:name="z1355" w:id="275"/>
    <w:p>
      <w:pPr>
        <w:spacing w:after="0"/>
        <w:ind w:left="0"/>
        <w:jc w:val="left"/>
      </w:pPr>
      <w:r>
        <w:rPr>
          <w:rFonts w:ascii="Times New Roman"/>
          <w:b/>
          <w:i w:val="false"/>
          <w:color w:val="000000"/>
        </w:rPr>
        <w:t xml:space="preserve"> 
5. Шағымдану тәртiбi</w:t>
      </w:r>
    </w:p>
    <w:bookmarkEnd w:id="275"/>
    <w:bookmarkStart w:name="z1356" w:id="276"/>
    <w:p>
      <w:pPr>
        <w:spacing w:after="0"/>
        <w:ind w:left="0"/>
        <w:jc w:val="both"/>
      </w:pPr>
      <w:r>
        <w:rPr>
          <w:rFonts w:ascii="Times New Roman"/>
          <w:b w:val="false"/>
          <w:i w:val="false"/>
          <w:color w:val="000000"/>
          <w:sz w:val="28"/>
        </w:rPr>
        <w:t>
      20. Орталық қызметкерінің әрекетіне (әрекетсіздігіне) шағымдану тәртібін түсіндіру және шағымдарды дайындауға жәрдемдесу үшін алушы уәкілетті орган басшылығына жүгінеді.</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шағымдану тәртібі туралы ақпаратты да Call-орталықтардың 8 (7172) 58-09-09 телефоны бойынша не порталдан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Орталықтың қарамағындағы салық органының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немесе қолма-қол мемлекеттік және (немесе) орыс тілдерінде жазбаша түрде беріледі, жұмыс күндері сағат 13.00-ден 14.30-ға дейін сағат 9.00-ден 18.30-ге дейін түскі үзіліспен,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Орталық көрсетеді. Дұрыс қызмет көрсетілмеген жағдайда жазбаша түрде шағым беріледі және өтініште қойылған мәселелерді шешу құзыретіне кіретін салық органының басшысына,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жіберіледі, жұмыс күндері сағат 13.00-ден 14.30-ға дейін сағат 9.00-ден 18.30-ге дейін түскі үзіліспен,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көрсетілген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 Орталықта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Орталықтың мемлекеттік қызметтерді сапасыз көрсеткенін немесе Орталық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Салық органының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тіркеледі.</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p>
    <w:bookmarkEnd w:id="276"/>
    <w:bookmarkStart w:name="z1368" w:id="277"/>
    <w:p>
      <w:pPr>
        <w:spacing w:after="0"/>
        <w:ind w:left="0"/>
        <w:jc w:val="both"/>
      </w:pPr>
      <w:r>
        <w:rPr>
          <w:rFonts w:ascii="Times New Roman"/>
          <w:b w:val="false"/>
          <w:i w:val="false"/>
          <w:color w:val="000000"/>
          <w:sz w:val="28"/>
        </w:rPr>
        <w:t xml:space="preserve">
«Салық есептілігін қабылдау»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277"/>
    <w:bookmarkStart w:name="z1369" w:id="278"/>
    <w:p>
      <w:pPr>
        <w:spacing w:after="0"/>
        <w:ind w:left="0"/>
        <w:jc w:val="left"/>
      </w:pPr>
      <w:r>
        <w:rPr>
          <w:rFonts w:ascii="Times New Roman"/>
          <w:b/>
          <w:i w:val="false"/>
          <w:color w:val="000000"/>
        </w:rPr>
        <w:t xml:space="preserve"> 
Мемлекеттік қызмет көрсететін салық</w:t>
      </w:r>
      <w:r>
        <w:br/>
      </w:r>
      <w:r>
        <w:rPr>
          <w:rFonts w:ascii="Times New Roman"/>
          <w:b/>
          <w:i w:val="false"/>
          <w:color w:val="000000"/>
        </w:rPr>
        <w:t>
органдарының ақпаратты қабылдау және өңдеу</w:t>
      </w:r>
      <w:r>
        <w:br/>
      </w:r>
      <w:r>
        <w:rPr>
          <w:rFonts w:ascii="Times New Roman"/>
          <w:b/>
          <w:i w:val="false"/>
          <w:color w:val="000000"/>
        </w:rPr>
        <w:t>
орталықтарының (ҚӨО) тізбесі</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219"/>
        <w:gridCol w:w="1706"/>
        <w:gridCol w:w="2128"/>
        <w:gridCol w:w="2344"/>
        <w:gridCol w:w="2045"/>
        <w:gridCol w:w="1996"/>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Қарамағына ҚӨО кіретін салық органдары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орналасқан мекенжайы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басшыларының телефондары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хатшылығының телефондары және кабинеттері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залдардың телефондары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басшыларының телефондары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Октябрьская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2-29-15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2-29-13</w:t>
            </w:r>
            <w:r>
              <w:br/>
            </w:r>
            <w:r>
              <w:rPr>
                <w:rFonts w:ascii="Times New Roman"/>
                <w:b w:val="false"/>
                <w:i w:val="false"/>
                <w:color w:val="000000"/>
                <w:sz w:val="20"/>
              </w:rPr>
              <w:t>
</w:t>
            </w:r>
            <w:r>
              <w:rPr>
                <w:rFonts w:ascii="Times New Roman"/>
                <w:b w:val="false"/>
                <w:i w:val="false"/>
                <w:color w:val="000000"/>
                <w:sz w:val="20"/>
              </w:rPr>
              <w:t>8 (71638) 2-23-89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2-05-72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2-12-87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2-20-32</w:t>
            </w:r>
            <w:r>
              <w:br/>
            </w:r>
            <w:r>
              <w:rPr>
                <w:rFonts w:ascii="Times New Roman"/>
                <w:b w:val="false"/>
                <w:i w:val="false"/>
                <w:color w:val="000000"/>
                <w:sz w:val="20"/>
              </w:rPr>
              <w:t>
</w:t>
            </w:r>
            <w:r>
              <w:rPr>
                <w:rFonts w:ascii="Times New Roman"/>
                <w:b w:val="false"/>
                <w:i w:val="false"/>
                <w:color w:val="000000"/>
                <w:sz w:val="20"/>
              </w:rPr>
              <w:t>8 (7162) 72-12-53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Байтұрсынов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2-25-68</w:t>
            </w:r>
            <w:r>
              <w:br/>
            </w:r>
            <w:r>
              <w:rPr>
                <w:rFonts w:ascii="Times New Roman"/>
                <w:b w:val="false"/>
                <w:i w:val="false"/>
                <w:color w:val="000000"/>
                <w:sz w:val="20"/>
              </w:rPr>
              <w:t>
</w:t>
            </w:r>
            <w:r>
              <w:rPr>
                <w:rFonts w:ascii="Times New Roman"/>
                <w:b w:val="false"/>
                <w:i w:val="false"/>
                <w:color w:val="000000"/>
                <w:sz w:val="20"/>
              </w:rPr>
              <w:t>8 (7162) 72-12-78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72-12-79</w:t>
            </w:r>
            <w:r>
              <w:br/>
            </w:r>
            <w:r>
              <w:rPr>
                <w:rFonts w:ascii="Times New Roman"/>
                <w:b w:val="false"/>
                <w:i w:val="false"/>
                <w:color w:val="000000"/>
                <w:sz w:val="20"/>
              </w:rPr>
              <w:t>
</w:t>
            </w:r>
            <w:r>
              <w:rPr>
                <w:rFonts w:ascii="Times New Roman"/>
                <w:b w:val="false"/>
                <w:i w:val="false"/>
                <w:color w:val="000000"/>
                <w:sz w:val="20"/>
              </w:rPr>
              <w:t>8 (71641) 2-26-37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Б.Момышұлы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72-12-58</w:t>
            </w:r>
            <w:r>
              <w:br/>
            </w:r>
            <w:r>
              <w:rPr>
                <w:rFonts w:ascii="Times New Roman"/>
                <w:b w:val="false"/>
                <w:i w:val="false"/>
                <w:color w:val="000000"/>
                <w:sz w:val="20"/>
              </w:rPr>
              <w:t>
</w:t>
            </w:r>
            <w:r>
              <w:rPr>
                <w:rFonts w:ascii="Times New Roman"/>
                <w:b w:val="false"/>
                <w:i w:val="false"/>
                <w:color w:val="000000"/>
                <w:sz w:val="20"/>
              </w:rPr>
              <w:t>8 (71643) 4-28-15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4-28-15 № 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Клубная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2-23-47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2-11-79</w:t>
            </w:r>
            <w:r>
              <w:br/>
            </w:r>
            <w:r>
              <w:rPr>
                <w:rFonts w:ascii="Times New Roman"/>
                <w:b w:val="false"/>
                <w:i w:val="false"/>
                <w:color w:val="000000"/>
                <w:sz w:val="20"/>
              </w:rPr>
              <w:t>
</w:t>
            </w:r>
            <w:r>
              <w:rPr>
                <w:rFonts w:ascii="Times New Roman"/>
                <w:b w:val="false"/>
                <w:i w:val="false"/>
                <w:color w:val="000000"/>
                <w:sz w:val="20"/>
              </w:rPr>
              <w:t>8 (7162) 72-12-14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 Коммуналдық –қойма аймағы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6-27-37 № 28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6-67-76</w:t>
            </w:r>
            <w:r>
              <w:br/>
            </w:r>
            <w:r>
              <w:rPr>
                <w:rFonts w:ascii="Times New Roman"/>
                <w:b w:val="false"/>
                <w:i w:val="false"/>
                <w:color w:val="000000"/>
                <w:sz w:val="20"/>
              </w:rPr>
              <w:t>
</w:t>
            </w:r>
            <w:r>
              <w:rPr>
                <w:rFonts w:ascii="Times New Roman"/>
                <w:b w:val="false"/>
                <w:i w:val="false"/>
                <w:color w:val="000000"/>
                <w:sz w:val="20"/>
              </w:rPr>
              <w:t>8 (71645) 6-29-49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6-29-49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Мир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Абылайхан к-сі, 10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2-16-74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2-16-74 № 19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r>
              <w:br/>
            </w:r>
            <w:r>
              <w:rPr>
                <w:rFonts w:ascii="Times New Roman"/>
                <w:b w:val="false"/>
                <w:i w:val="false"/>
                <w:color w:val="000000"/>
                <w:sz w:val="20"/>
              </w:rPr>
              <w:t>
</w:t>
            </w:r>
            <w:r>
              <w:rPr>
                <w:rFonts w:ascii="Times New Roman"/>
                <w:b w:val="false"/>
                <w:i w:val="false"/>
                <w:color w:val="000000"/>
                <w:sz w:val="20"/>
              </w:rPr>
              <w:t>8 (7162) 72-12-48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А.Құнанбаев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p>
            <w:pPr>
              <w:spacing w:after="20"/>
              <w:ind w:left="20"/>
              <w:jc w:val="both"/>
            </w:pPr>
            <w:r>
              <w:rPr>
                <w:rFonts w:ascii="Times New Roman"/>
                <w:b w:val="false"/>
                <w:i w:val="false"/>
                <w:color w:val="000000"/>
                <w:sz w:val="20"/>
              </w:rPr>
              <w:t>8 (71633) 2-10-48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Д.Қонаев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2-12-07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r>
              <w:br/>
            </w:r>
            <w:r>
              <w:rPr>
                <w:rFonts w:ascii="Times New Roman"/>
                <w:b w:val="false"/>
                <w:i w:val="false"/>
                <w:color w:val="000000"/>
                <w:sz w:val="20"/>
              </w:rPr>
              <w:t>
</w:t>
            </w:r>
            <w:r>
              <w:rPr>
                <w:rFonts w:ascii="Times New Roman"/>
                <w:b w:val="false"/>
                <w:i w:val="false"/>
                <w:color w:val="000000"/>
                <w:sz w:val="20"/>
              </w:rPr>
              <w:t>8 (7162) 72-12-67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2-18-96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Ниязбаев к-сі, 35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72-12-73</w:t>
            </w:r>
            <w:r>
              <w:br/>
            </w:r>
            <w:r>
              <w:rPr>
                <w:rFonts w:ascii="Times New Roman"/>
                <w:b w:val="false"/>
                <w:i w:val="false"/>
                <w:color w:val="000000"/>
                <w:sz w:val="20"/>
              </w:rPr>
              <w:t>
</w:t>
            </w:r>
            <w:r>
              <w:rPr>
                <w:rFonts w:ascii="Times New Roman"/>
                <w:b w:val="false"/>
                <w:i w:val="false"/>
                <w:color w:val="000000"/>
                <w:sz w:val="20"/>
              </w:rPr>
              <w:t>8 (71648) 9-12-38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9-13-08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72-12-71</w:t>
            </w:r>
            <w:r>
              <w:br/>
            </w:r>
            <w:r>
              <w:rPr>
                <w:rFonts w:ascii="Times New Roman"/>
                <w:b w:val="false"/>
                <w:i w:val="false"/>
                <w:color w:val="000000"/>
                <w:sz w:val="20"/>
              </w:rPr>
              <w:t>
</w:t>
            </w:r>
            <w:r>
              <w:rPr>
                <w:rFonts w:ascii="Times New Roman"/>
                <w:b w:val="false"/>
                <w:i w:val="false"/>
                <w:color w:val="000000"/>
                <w:sz w:val="20"/>
              </w:rPr>
              <w:t>8 (71648) 9-13-58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(71632) 2-23-35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(7162) 72-12-77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2-19-56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r>
              <w:br/>
            </w:r>
            <w:r>
              <w:rPr>
                <w:rFonts w:ascii="Times New Roman"/>
                <w:b w:val="false"/>
                <w:i w:val="false"/>
                <w:color w:val="000000"/>
                <w:sz w:val="20"/>
              </w:rPr>
              <w:t>
</w:t>
            </w:r>
            <w:r>
              <w:rPr>
                <w:rFonts w:ascii="Times New Roman"/>
                <w:b w:val="false"/>
                <w:i w:val="false"/>
                <w:color w:val="000000"/>
                <w:sz w:val="20"/>
              </w:rPr>
              <w:t>8 (7162) 72-12-85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p>
        </w:tc>
      </w:tr>
      <w:tr>
        <w:trPr>
          <w:trHeight w:val="6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Абылайхан к-сі, 128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9-19-64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r>
              <w:br/>
            </w:r>
            <w:r>
              <w:rPr>
                <w:rFonts w:ascii="Times New Roman"/>
                <w:b w:val="false"/>
                <w:i w:val="false"/>
                <w:color w:val="000000"/>
                <w:sz w:val="20"/>
              </w:rPr>
              <w:t>
</w:t>
            </w:r>
            <w:r>
              <w:rPr>
                <w:rFonts w:ascii="Times New Roman"/>
                <w:b w:val="false"/>
                <w:i w:val="false"/>
                <w:color w:val="000000"/>
                <w:sz w:val="20"/>
              </w:rPr>
              <w:t>8 (7162) 72-11-98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3-11-59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r>
              <w:br/>
            </w:r>
            <w:r>
              <w:rPr>
                <w:rFonts w:ascii="Times New Roman"/>
                <w:b w:val="false"/>
                <w:i w:val="false"/>
                <w:color w:val="000000"/>
                <w:sz w:val="20"/>
              </w:rPr>
              <w:t>
</w:t>
            </w:r>
            <w:r>
              <w:rPr>
                <w:rFonts w:ascii="Times New Roman"/>
                <w:b w:val="false"/>
                <w:i w:val="false"/>
                <w:color w:val="000000"/>
                <w:sz w:val="20"/>
              </w:rPr>
              <w:t>8 (71651) 3-11-68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2-14-61</w:t>
            </w:r>
            <w:r>
              <w:br/>
            </w:r>
            <w:r>
              <w:rPr>
                <w:rFonts w:ascii="Times New Roman"/>
                <w:b w:val="false"/>
                <w:i w:val="false"/>
                <w:color w:val="000000"/>
                <w:sz w:val="20"/>
              </w:rPr>
              <w:t>
</w:t>
            </w:r>
            <w:r>
              <w:rPr>
                <w:rFonts w:ascii="Times New Roman"/>
                <w:b w:val="false"/>
                <w:i w:val="false"/>
                <w:color w:val="000000"/>
                <w:sz w:val="20"/>
              </w:rPr>
              <w:t>8 (7162) 72-12-49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r>
              <w:br/>
            </w:r>
            <w:r>
              <w:rPr>
                <w:rFonts w:ascii="Times New Roman"/>
                <w:b w:val="false"/>
                <w:i w:val="false"/>
                <w:color w:val="000000"/>
                <w:sz w:val="20"/>
              </w:rPr>
              <w:t>
</w:t>
            </w:r>
            <w:r>
              <w:rPr>
                <w:rFonts w:ascii="Times New Roman"/>
                <w:b w:val="false"/>
                <w:i w:val="false"/>
                <w:color w:val="000000"/>
                <w:sz w:val="20"/>
              </w:rPr>
              <w:t>8 (71636) 5-60-74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72-12-28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72-10-08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21-16-41</w:t>
            </w:r>
            <w:r>
              <w:br/>
            </w:r>
            <w:r>
              <w:rPr>
                <w:rFonts w:ascii="Times New Roman"/>
                <w:b w:val="false"/>
                <w:i w:val="false"/>
                <w:color w:val="000000"/>
                <w:sz w:val="20"/>
              </w:rPr>
              <w:t>
</w:t>
            </w:r>
            <w:r>
              <w:rPr>
                <w:rFonts w:ascii="Times New Roman"/>
                <w:b w:val="false"/>
                <w:i w:val="false"/>
                <w:color w:val="000000"/>
                <w:sz w:val="20"/>
              </w:rPr>
              <w:t>8 (7132) 21-15-79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 xml:space="preserve">8 (7132) 59-53-64 № 19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Абылайхан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(71339) 2-15-45 № 2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r>
              <w:br/>
            </w:r>
            <w:r>
              <w:rPr>
                <w:rFonts w:ascii="Times New Roman"/>
                <w:b w:val="false"/>
                <w:i w:val="false"/>
                <w:color w:val="000000"/>
                <w:sz w:val="20"/>
              </w:rPr>
              <w:t>
</w:t>
            </w:r>
            <w:r>
              <w:rPr>
                <w:rFonts w:ascii="Times New Roman"/>
                <w:b w:val="false"/>
                <w:i w:val="false"/>
                <w:color w:val="000000"/>
                <w:sz w:val="20"/>
              </w:rPr>
              <w:t>8 (71339) 2-15-80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Байтұрсынов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4-10-06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4-27-63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4-29-57</w:t>
            </w:r>
            <w:r>
              <w:br/>
            </w:r>
            <w:r>
              <w:rPr>
                <w:rFonts w:ascii="Times New Roman"/>
                <w:b w:val="false"/>
                <w:i w:val="false"/>
                <w:color w:val="000000"/>
                <w:sz w:val="20"/>
              </w:rPr>
              <w:t>
</w:t>
            </w:r>
            <w:r>
              <w:rPr>
                <w:rFonts w:ascii="Times New Roman"/>
                <w:b w:val="false"/>
                <w:i w:val="false"/>
                <w:color w:val="000000"/>
                <w:sz w:val="20"/>
              </w:rPr>
              <w:t>8 (71337) 4-30-06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4-28-49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Барақ батыр к-сі, 38а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2-31-42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r>
              <w:br/>
            </w:r>
            <w:r>
              <w:rPr>
                <w:rFonts w:ascii="Times New Roman"/>
                <w:b w:val="false"/>
                <w:i w:val="false"/>
                <w:color w:val="000000"/>
                <w:sz w:val="20"/>
              </w:rPr>
              <w:t>
</w:t>
            </w:r>
            <w:r>
              <w:rPr>
                <w:rFonts w:ascii="Times New Roman"/>
                <w:b w:val="false"/>
                <w:i w:val="false"/>
                <w:color w:val="000000"/>
                <w:sz w:val="20"/>
              </w:rPr>
              <w:t>8 (71345) 2-31-42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Қанахин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2-13-31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r>
              <w:br/>
            </w:r>
            <w:r>
              <w:rPr>
                <w:rFonts w:ascii="Times New Roman"/>
                <w:b w:val="false"/>
                <w:i w:val="false"/>
                <w:color w:val="000000"/>
                <w:sz w:val="20"/>
              </w:rPr>
              <w:t>
</w:t>
            </w:r>
            <w:r>
              <w:rPr>
                <w:rFonts w:ascii="Times New Roman"/>
                <w:b w:val="false"/>
                <w:i w:val="false"/>
                <w:color w:val="000000"/>
                <w:sz w:val="20"/>
              </w:rPr>
              <w:t>8 (71343) 2-13-31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Әбілхайырхан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r>
              <w:br/>
            </w:r>
            <w:r>
              <w:rPr>
                <w:rFonts w:ascii="Times New Roman"/>
                <w:b w:val="false"/>
                <w:i w:val="false"/>
                <w:color w:val="000000"/>
                <w:sz w:val="20"/>
              </w:rPr>
              <w:t>
</w:t>
            </w:r>
            <w:r>
              <w:rPr>
                <w:rFonts w:ascii="Times New Roman"/>
                <w:b w:val="false"/>
                <w:i w:val="false"/>
                <w:color w:val="000000"/>
                <w:sz w:val="20"/>
              </w:rPr>
              <w:t>8 (71342) 2-20-87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Пятковская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r>
              <w:br/>
            </w:r>
            <w:r>
              <w:rPr>
                <w:rFonts w:ascii="Times New Roman"/>
                <w:b w:val="false"/>
                <w:i w:val="false"/>
                <w:color w:val="000000"/>
                <w:sz w:val="20"/>
              </w:rPr>
              <w:t>
</w:t>
            </w:r>
            <w:r>
              <w:rPr>
                <w:rFonts w:ascii="Times New Roman"/>
                <w:b w:val="false"/>
                <w:i w:val="false"/>
                <w:color w:val="000000"/>
                <w:sz w:val="20"/>
              </w:rPr>
              <w:t>8 (71341) 2-14-91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Мазков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2-12-50</w:t>
            </w:r>
            <w:r>
              <w:br/>
            </w:r>
            <w:r>
              <w:rPr>
                <w:rFonts w:ascii="Times New Roman"/>
                <w:b w:val="false"/>
                <w:i w:val="false"/>
                <w:color w:val="000000"/>
                <w:sz w:val="20"/>
              </w:rPr>
              <w:t>
</w:t>
            </w:r>
            <w:r>
              <w:rPr>
                <w:rFonts w:ascii="Times New Roman"/>
                <w:b w:val="false"/>
                <w:i w:val="false"/>
                <w:color w:val="000000"/>
                <w:sz w:val="20"/>
              </w:rPr>
              <w:t>8 (71331) 3-13-54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2-12-50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Жамбыл к-сі, 68А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3-63-43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 xml:space="preserve">8 (71333) 3-63-40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8 (71333) 3-63-40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r>
              <w:br/>
            </w:r>
            <w:r>
              <w:rPr>
                <w:rFonts w:ascii="Times New Roman"/>
                <w:b w:val="false"/>
                <w:i w:val="false"/>
                <w:color w:val="000000"/>
                <w:sz w:val="20"/>
              </w:rPr>
              <w:t>
</w:t>
            </w:r>
            <w:r>
              <w:rPr>
                <w:rFonts w:ascii="Times New Roman"/>
                <w:b w:val="false"/>
                <w:i w:val="false"/>
                <w:color w:val="000000"/>
                <w:sz w:val="20"/>
              </w:rPr>
              <w:t>8 (71346) 2-27-33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к-сі, 47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2-18-53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r>
              <w:br/>
            </w:r>
            <w:r>
              <w:rPr>
                <w:rFonts w:ascii="Times New Roman"/>
                <w:b w:val="false"/>
                <w:i w:val="false"/>
                <w:color w:val="000000"/>
                <w:sz w:val="20"/>
              </w:rPr>
              <w:t>
</w:t>
            </w:r>
            <w:r>
              <w:rPr>
                <w:rFonts w:ascii="Times New Roman"/>
                <w:b w:val="false"/>
                <w:i w:val="false"/>
                <w:color w:val="000000"/>
                <w:sz w:val="20"/>
              </w:rPr>
              <w:t>8 (71332) 2-18-33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Жамбыл к-сі, 38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r>
              <w:br/>
            </w:r>
            <w:r>
              <w:rPr>
                <w:rFonts w:ascii="Times New Roman"/>
                <w:b w:val="false"/>
                <w:i w:val="false"/>
                <w:color w:val="000000"/>
                <w:sz w:val="20"/>
              </w:rPr>
              <w:t>
</w:t>
            </w:r>
            <w:r>
              <w:rPr>
                <w:rFonts w:ascii="Times New Roman"/>
                <w:b w:val="false"/>
                <w:i w:val="false"/>
                <w:color w:val="000000"/>
                <w:sz w:val="20"/>
              </w:rPr>
              <w:t>8 (71336) 2-10-13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Е. Көтібарұлы к-сі, 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2-12-63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6-15-24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r>
              <w:br/>
            </w:r>
            <w:r>
              <w:rPr>
                <w:rFonts w:ascii="Times New Roman"/>
                <w:b w:val="false"/>
                <w:i w:val="false"/>
                <w:color w:val="000000"/>
                <w:sz w:val="20"/>
              </w:rPr>
              <w:t>
</w:t>
            </w:r>
            <w:r>
              <w:rPr>
                <w:rFonts w:ascii="Times New Roman"/>
                <w:b w:val="false"/>
                <w:i w:val="false"/>
                <w:color w:val="000000"/>
                <w:sz w:val="20"/>
              </w:rPr>
              <w:t>8 (71335) 2-16-39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Маресьев к-сі, 97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55-05-85</w:t>
            </w:r>
            <w:r>
              <w:br/>
            </w:r>
            <w:r>
              <w:rPr>
                <w:rFonts w:ascii="Times New Roman"/>
                <w:b w:val="false"/>
                <w:i w:val="false"/>
                <w:color w:val="000000"/>
                <w:sz w:val="20"/>
              </w:rPr>
              <w:t>
</w:t>
            </w:r>
            <w:r>
              <w:rPr>
                <w:rFonts w:ascii="Times New Roman"/>
                <w:b w:val="false"/>
                <w:i w:val="false"/>
                <w:color w:val="000000"/>
                <w:sz w:val="20"/>
              </w:rPr>
              <w:t>8 (7132) 56-24-68</w:t>
            </w:r>
            <w:r>
              <w:br/>
            </w:r>
            <w:r>
              <w:rPr>
                <w:rFonts w:ascii="Times New Roman"/>
                <w:b w:val="false"/>
                <w:i w:val="false"/>
                <w:color w:val="000000"/>
                <w:sz w:val="20"/>
              </w:rPr>
              <w:t>
</w:t>
            </w:r>
            <w:r>
              <w:rPr>
                <w:rFonts w:ascii="Times New Roman"/>
                <w:b w:val="false"/>
                <w:i w:val="false"/>
                <w:color w:val="000000"/>
                <w:sz w:val="20"/>
              </w:rPr>
              <w:t>8 (7132) 56-49-97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59-52-28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56-45-81</w:t>
            </w:r>
            <w:r>
              <w:br/>
            </w:r>
            <w:r>
              <w:rPr>
                <w:rFonts w:ascii="Times New Roman"/>
                <w:b w:val="false"/>
                <w:i w:val="false"/>
                <w:color w:val="000000"/>
                <w:sz w:val="20"/>
              </w:rPr>
              <w:t>
</w:t>
            </w:r>
            <w:r>
              <w:rPr>
                <w:rFonts w:ascii="Times New Roman"/>
                <w:b w:val="false"/>
                <w:i w:val="false"/>
                <w:color w:val="000000"/>
                <w:sz w:val="20"/>
              </w:rPr>
              <w:t>8 (7132) 59-51-34</w:t>
            </w:r>
            <w:r>
              <w:br/>
            </w:r>
            <w:r>
              <w:rPr>
                <w:rFonts w:ascii="Times New Roman"/>
                <w:b w:val="false"/>
                <w:i w:val="false"/>
                <w:color w:val="000000"/>
                <w:sz w:val="20"/>
              </w:rPr>
              <w:t>
</w:t>
            </w:r>
            <w:r>
              <w:rPr>
                <w:rFonts w:ascii="Times New Roman"/>
                <w:b w:val="false"/>
                <w:i w:val="false"/>
                <w:color w:val="000000"/>
                <w:sz w:val="20"/>
              </w:rPr>
              <w:t>8 (7132) 56-33-14</w:t>
            </w:r>
            <w:r>
              <w:br/>
            </w:r>
            <w:r>
              <w:rPr>
                <w:rFonts w:ascii="Times New Roman"/>
                <w:b w:val="false"/>
                <w:i w:val="false"/>
                <w:color w:val="000000"/>
                <w:sz w:val="20"/>
              </w:rPr>
              <w:t>
</w:t>
            </w:r>
            <w:r>
              <w:rPr>
                <w:rFonts w:ascii="Times New Roman"/>
                <w:b w:val="false"/>
                <w:i w:val="false"/>
                <w:color w:val="000000"/>
                <w:sz w:val="20"/>
              </w:rPr>
              <w:t>8 (7132) 56-29-09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56-20-54</w:t>
            </w:r>
            <w:r>
              <w:br/>
            </w:r>
            <w:r>
              <w:rPr>
                <w:rFonts w:ascii="Times New Roman"/>
                <w:b w:val="false"/>
                <w:i w:val="false"/>
                <w:color w:val="000000"/>
                <w:sz w:val="20"/>
              </w:rPr>
              <w:t>
</w:t>
            </w:r>
            <w:r>
              <w:rPr>
                <w:rFonts w:ascii="Times New Roman"/>
                <w:b w:val="false"/>
                <w:i w:val="false"/>
                <w:color w:val="000000"/>
                <w:sz w:val="20"/>
              </w:rPr>
              <w:t>8 (7132) 56-29-08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 Жансүгіров к-сі, 113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 402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Қонаев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w:t>
            </w:r>
            <w:r>
              <w:br/>
            </w:r>
            <w:r>
              <w:rPr>
                <w:rFonts w:ascii="Times New Roman"/>
                <w:b w:val="false"/>
                <w:i w:val="false"/>
                <w:color w:val="000000"/>
                <w:sz w:val="20"/>
              </w:rPr>
              <w:t>
</w:t>
            </w:r>
            <w:r>
              <w:rPr>
                <w:rFonts w:ascii="Times New Roman"/>
                <w:b w:val="false"/>
                <w:i w:val="false"/>
                <w:color w:val="000000"/>
                <w:sz w:val="20"/>
              </w:rPr>
              <w:t>8 (72833) 2-22-96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Желтоқсан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w:t>
            </w:r>
            <w:r>
              <w:br/>
            </w:r>
            <w:r>
              <w:rPr>
                <w:rFonts w:ascii="Times New Roman"/>
                <w:b w:val="false"/>
                <w:i w:val="false"/>
                <w:color w:val="000000"/>
                <w:sz w:val="20"/>
              </w:rPr>
              <w:t>
</w:t>
            </w:r>
            <w:r>
              <w:rPr>
                <w:rFonts w:ascii="Times New Roman"/>
                <w:b w:val="false"/>
                <w:i w:val="false"/>
                <w:color w:val="000000"/>
                <w:sz w:val="20"/>
              </w:rPr>
              <w:t>8 (72832)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2-23-45</w:t>
            </w:r>
            <w:r>
              <w:br/>
            </w:r>
            <w:r>
              <w:rPr>
                <w:rFonts w:ascii="Times New Roman"/>
                <w:b w:val="false"/>
                <w:i w:val="false"/>
                <w:color w:val="000000"/>
                <w:sz w:val="20"/>
              </w:rPr>
              <w:t>
</w:t>
            </w:r>
            <w:r>
              <w:rPr>
                <w:rFonts w:ascii="Times New Roman"/>
                <w:b w:val="false"/>
                <w:i w:val="false"/>
                <w:color w:val="000000"/>
                <w:sz w:val="20"/>
              </w:rPr>
              <w:t>8 (72832) 2-28-57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2-29-67</w:t>
            </w:r>
            <w:r>
              <w:br/>
            </w:r>
            <w:r>
              <w:rPr>
                <w:rFonts w:ascii="Times New Roman"/>
                <w:b w:val="false"/>
                <w:i w:val="false"/>
                <w:color w:val="000000"/>
                <w:sz w:val="20"/>
              </w:rPr>
              <w:t>
</w:t>
            </w:r>
            <w:r>
              <w:rPr>
                <w:rFonts w:ascii="Times New Roman"/>
                <w:b w:val="false"/>
                <w:i w:val="false"/>
                <w:color w:val="000000"/>
                <w:sz w:val="20"/>
              </w:rPr>
              <w:t>8 (72832) 2-28-57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w:t>
            </w:r>
            <w:r>
              <w:br/>
            </w:r>
            <w:r>
              <w:rPr>
                <w:rFonts w:ascii="Times New Roman"/>
                <w:b w:val="false"/>
                <w:i w:val="false"/>
                <w:color w:val="000000"/>
                <w:sz w:val="20"/>
              </w:rPr>
              <w:t>
</w:t>
            </w:r>
            <w:r>
              <w:rPr>
                <w:rFonts w:ascii="Times New Roman"/>
                <w:b w:val="false"/>
                <w:i w:val="false"/>
                <w:color w:val="000000"/>
                <w:sz w:val="20"/>
              </w:rPr>
              <w:t>8 (72773) 9-14-51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113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27-09-23</w:t>
            </w:r>
            <w:r>
              <w:br/>
            </w:r>
            <w:r>
              <w:rPr>
                <w:rFonts w:ascii="Times New Roman"/>
                <w:b w:val="false"/>
                <w:i w:val="false"/>
                <w:color w:val="000000"/>
                <w:sz w:val="20"/>
              </w:rPr>
              <w:t>
</w:t>
            </w:r>
            <w:r>
              <w:rPr>
                <w:rFonts w:ascii="Times New Roman"/>
                <w:b w:val="false"/>
                <w:i w:val="false"/>
                <w:color w:val="000000"/>
                <w:sz w:val="20"/>
              </w:rPr>
              <w:t>8(7282) 24-51-67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24-51-67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21-70-61</w:t>
            </w:r>
            <w:r>
              <w:br/>
            </w:r>
            <w:r>
              <w:rPr>
                <w:rFonts w:ascii="Times New Roman"/>
                <w:b w:val="false"/>
                <w:i w:val="false"/>
                <w:color w:val="000000"/>
                <w:sz w:val="20"/>
              </w:rPr>
              <w:t>
</w:t>
            </w:r>
            <w:r>
              <w:rPr>
                <w:rFonts w:ascii="Times New Roman"/>
                <w:b w:val="false"/>
                <w:i w:val="false"/>
                <w:color w:val="000000"/>
                <w:sz w:val="20"/>
              </w:rPr>
              <w:t>8 (7282) 24-06-59</w:t>
            </w:r>
            <w:r>
              <w:br/>
            </w:r>
            <w:r>
              <w:rPr>
                <w:rFonts w:ascii="Times New Roman"/>
                <w:b w:val="false"/>
                <w:i w:val="false"/>
                <w:color w:val="000000"/>
                <w:sz w:val="20"/>
              </w:rPr>
              <w:t>
</w:t>
            </w:r>
            <w:r>
              <w:rPr>
                <w:rFonts w:ascii="Times New Roman"/>
                <w:b w:val="false"/>
                <w:i w:val="false"/>
                <w:color w:val="000000"/>
                <w:sz w:val="20"/>
              </w:rPr>
              <w:t>8 (7282) 24-32-69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21-08-26</w:t>
            </w:r>
            <w:r>
              <w:br/>
            </w:r>
            <w:r>
              <w:rPr>
                <w:rFonts w:ascii="Times New Roman"/>
                <w:b w:val="false"/>
                <w:i w:val="false"/>
                <w:color w:val="000000"/>
                <w:sz w:val="20"/>
              </w:rPr>
              <w:t>
</w:t>
            </w:r>
            <w:r>
              <w:rPr>
                <w:rFonts w:ascii="Times New Roman"/>
                <w:b w:val="false"/>
                <w:i w:val="false"/>
                <w:color w:val="000000"/>
                <w:sz w:val="20"/>
              </w:rPr>
              <w:t>8 (7282) 24-42-33</w:t>
            </w:r>
            <w:r>
              <w:br/>
            </w:r>
            <w:r>
              <w:rPr>
                <w:rFonts w:ascii="Times New Roman"/>
                <w:b w:val="false"/>
                <w:i w:val="false"/>
                <w:color w:val="000000"/>
                <w:sz w:val="20"/>
              </w:rPr>
              <w:t>
</w:t>
            </w:r>
            <w:r>
              <w:rPr>
                <w:rFonts w:ascii="Times New Roman"/>
                <w:b w:val="false"/>
                <w:i w:val="false"/>
                <w:color w:val="000000"/>
                <w:sz w:val="20"/>
              </w:rPr>
              <w:t>8 (7282) 24-53-13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Сидранск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w:t>
            </w:r>
            <w:r>
              <w:br/>
            </w:r>
            <w:r>
              <w:rPr>
                <w:rFonts w:ascii="Times New Roman"/>
                <w:b w:val="false"/>
                <w:i w:val="false"/>
                <w:color w:val="000000"/>
                <w:sz w:val="20"/>
              </w:rPr>
              <w:t>
</w:t>
            </w:r>
            <w:r>
              <w:rPr>
                <w:rFonts w:ascii="Times New Roman"/>
                <w:b w:val="false"/>
                <w:i w:val="false"/>
                <w:color w:val="000000"/>
                <w:sz w:val="20"/>
              </w:rPr>
              <w:t>8 (72772) 4-77-72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Тәуелсіздік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w:t>
            </w:r>
            <w:r>
              <w:br/>
            </w:r>
            <w:r>
              <w:rPr>
                <w:rFonts w:ascii="Times New Roman"/>
                <w:b w:val="false"/>
                <w:i w:val="false"/>
                <w:color w:val="000000"/>
                <w:sz w:val="20"/>
              </w:rPr>
              <w:t>
</w:t>
            </w:r>
            <w:r>
              <w:rPr>
                <w:rFonts w:ascii="Times New Roman"/>
                <w:b w:val="false"/>
                <w:i w:val="false"/>
                <w:color w:val="000000"/>
                <w:sz w:val="20"/>
              </w:rPr>
              <w:t>8 (72835) 4-25-46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Алтын Адам аллеясы, 155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w:t>
            </w:r>
            <w:r>
              <w:br/>
            </w:r>
            <w:r>
              <w:rPr>
                <w:rFonts w:ascii="Times New Roman"/>
                <w:b w:val="false"/>
                <w:i w:val="false"/>
                <w:color w:val="000000"/>
                <w:sz w:val="20"/>
              </w:rPr>
              <w:t>
</w:t>
            </w:r>
            <w:r>
              <w:rPr>
                <w:rFonts w:ascii="Times New Roman"/>
                <w:b w:val="false"/>
                <w:i w:val="false"/>
                <w:color w:val="000000"/>
                <w:sz w:val="20"/>
              </w:rPr>
              <w:t>8 (72775) 4-16-95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 Сәтбаев к-сі, 65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w:t>
            </w:r>
            <w:r>
              <w:br/>
            </w:r>
            <w:r>
              <w:rPr>
                <w:rFonts w:ascii="Times New Roman"/>
                <w:b w:val="false"/>
                <w:i w:val="false"/>
                <w:color w:val="000000"/>
                <w:sz w:val="20"/>
              </w:rPr>
              <w:t>
</w:t>
            </w:r>
            <w:r>
              <w:rPr>
                <w:rFonts w:ascii="Times New Roman"/>
                <w:b w:val="false"/>
                <w:i w:val="false"/>
                <w:color w:val="000000"/>
                <w:sz w:val="20"/>
              </w:rPr>
              <w:t>8 (72836) 3-00-51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w:t>
            </w:r>
            <w:r>
              <w:br/>
            </w:r>
            <w:r>
              <w:rPr>
                <w:rFonts w:ascii="Times New Roman"/>
                <w:b w:val="false"/>
                <w:i w:val="false"/>
                <w:color w:val="000000"/>
                <w:sz w:val="20"/>
              </w:rPr>
              <w:t>
</w:t>
            </w:r>
            <w:r>
              <w:rPr>
                <w:rFonts w:ascii="Times New Roman"/>
                <w:b w:val="false"/>
                <w:i w:val="false"/>
                <w:color w:val="000000"/>
                <w:sz w:val="20"/>
              </w:rPr>
              <w:t>8 (72770) 2-24-81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 № 21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w:t>
            </w:r>
            <w:r>
              <w:br/>
            </w:r>
            <w:r>
              <w:rPr>
                <w:rFonts w:ascii="Times New Roman"/>
                <w:b w:val="false"/>
                <w:i w:val="false"/>
                <w:color w:val="000000"/>
                <w:sz w:val="20"/>
              </w:rPr>
              <w:t>
</w:t>
            </w:r>
            <w:r>
              <w:rPr>
                <w:rFonts w:ascii="Times New Roman"/>
                <w:b w:val="false"/>
                <w:i w:val="false"/>
                <w:color w:val="000000"/>
                <w:sz w:val="20"/>
              </w:rPr>
              <w:t>8 (72752) 2-28-39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Тәуелсіздікке 10 жыл к-сі, 54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98-36-06</w:t>
            </w:r>
            <w:r>
              <w:br/>
            </w:r>
            <w:r>
              <w:rPr>
                <w:rFonts w:ascii="Times New Roman"/>
                <w:b w:val="false"/>
                <w:i w:val="false"/>
                <w:color w:val="000000"/>
                <w:sz w:val="20"/>
              </w:rPr>
              <w:t>
</w:t>
            </w:r>
            <w:r>
              <w:rPr>
                <w:rFonts w:ascii="Times New Roman"/>
                <w:b w:val="false"/>
                <w:i w:val="false"/>
                <w:color w:val="000000"/>
                <w:sz w:val="20"/>
              </w:rPr>
              <w:t>8 (72771) 2-17-55</w:t>
            </w:r>
            <w:r>
              <w:br/>
            </w:r>
            <w:r>
              <w:rPr>
                <w:rFonts w:ascii="Times New Roman"/>
                <w:b w:val="false"/>
                <w:i w:val="false"/>
                <w:color w:val="000000"/>
                <w:sz w:val="20"/>
              </w:rPr>
              <w:t>
</w:t>
            </w:r>
            <w:r>
              <w:rPr>
                <w:rFonts w:ascii="Times New Roman"/>
                <w:b w:val="false"/>
                <w:i w:val="false"/>
                <w:color w:val="000000"/>
                <w:sz w:val="20"/>
              </w:rPr>
              <w:t>8 (72771) 2-24-99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2-17-55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2-14-46</w:t>
            </w:r>
            <w:r>
              <w:br/>
            </w:r>
            <w:r>
              <w:rPr>
                <w:rFonts w:ascii="Times New Roman"/>
                <w:b w:val="false"/>
                <w:i w:val="false"/>
                <w:color w:val="000000"/>
                <w:sz w:val="20"/>
              </w:rPr>
              <w:t>
</w:t>
            </w:r>
            <w:r>
              <w:rPr>
                <w:rFonts w:ascii="Times New Roman"/>
                <w:b w:val="false"/>
                <w:i w:val="false"/>
                <w:color w:val="000000"/>
                <w:sz w:val="20"/>
              </w:rPr>
              <w:t xml:space="preserve">8 (72771) 2-27-55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2-15-46</w:t>
            </w:r>
            <w:r>
              <w:br/>
            </w:r>
            <w:r>
              <w:rPr>
                <w:rFonts w:ascii="Times New Roman"/>
                <w:b w:val="false"/>
                <w:i w:val="false"/>
                <w:color w:val="000000"/>
                <w:sz w:val="20"/>
              </w:rPr>
              <w:t>
</w:t>
            </w:r>
            <w:r>
              <w:rPr>
                <w:rFonts w:ascii="Times New Roman"/>
                <w:b w:val="false"/>
                <w:i w:val="false"/>
                <w:color w:val="000000"/>
                <w:sz w:val="20"/>
              </w:rPr>
              <w:t>8 (72771) 2-27-55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w:t>
            </w:r>
            <w:r>
              <w:br/>
            </w:r>
            <w:r>
              <w:rPr>
                <w:rFonts w:ascii="Times New Roman"/>
                <w:b w:val="false"/>
                <w:i w:val="false"/>
                <w:color w:val="000000"/>
                <w:sz w:val="20"/>
              </w:rPr>
              <w:t>
</w:t>
            </w:r>
            <w:r>
              <w:rPr>
                <w:rFonts w:ascii="Times New Roman"/>
                <w:b w:val="false"/>
                <w:i w:val="false"/>
                <w:color w:val="000000"/>
                <w:sz w:val="20"/>
              </w:rPr>
              <w:t>8 (72834)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 xml:space="preserve">8 (72834) 2-15-84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8 (72834) 2-15-84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Б.Момышұлы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w:t>
            </w:r>
            <w:r>
              <w:br/>
            </w:r>
            <w:r>
              <w:rPr>
                <w:rFonts w:ascii="Times New Roman"/>
                <w:b w:val="false"/>
                <w:i w:val="false"/>
                <w:color w:val="000000"/>
                <w:sz w:val="20"/>
              </w:rPr>
              <w:t>
</w:t>
            </w:r>
            <w:r>
              <w:rPr>
                <w:rFonts w:ascii="Times New Roman"/>
                <w:b w:val="false"/>
                <w:i w:val="false"/>
                <w:color w:val="000000"/>
                <w:sz w:val="20"/>
              </w:rPr>
              <w:t>8 (72840) 3-17-09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 № 31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r>
              <w:br/>
            </w:r>
            <w:r>
              <w:rPr>
                <w:rFonts w:ascii="Times New Roman"/>
                <w:b w:val="false"/>
                <w:i w:val="false"/>
                <w:color w:val="000000"/>
                <w:sz w:val="20"/>
              </w:rPr>
              <w:t>
</w:t>
            </w:r>
            <w:r>
              <w:rPr>
                <w:rFonts w:ascii="Times New Roman"/>
                <w:b w:val="false"/>
                <w:i w:val="false"/>
                <w:color w:val="000000"/>
                <w:sz w:val="20"/>
              </w:rPr>
              <w:t>8 (72840) 3-13-45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Измаилов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w:t>
            </w:r>
            <w:r>
              <w:br/>
            </w:r>
            <w:r>
              <w:rPr>
                <w:rFonts w:ascii="Times New Roman"/>
                <w:b w:val="false"/>
                <w:i w:val="false"/>
                <w:color w:val="000000"/>
                <w:sz w:val="20"/>
              </w:rPr>
              <w:t>
</w:t>
            </w:r>
            <w:r>
              <w:rPr>
                <w:rFonts w:ascii="Times New Roman"/>
                <w:b w:val="false"/>
                <w:i w:val="false"/>
                <w:color w:val="000000"/>
                <w:sz w:val="20"/>
              </w:rPr>
              <w:t>8 (72838) 2-02-26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Масанчи к-сі, 17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w:t>
            </w:r>
            <w:r>
              <w:br/>
            </w:r>
            <w:r>
              <w:rPr>
                <w:rFonts w:ascii="Times New Roman"/>
                <w:b w:val="false"/>
                <w:i w:val="false"/>
                <w:color w:val="000000"/>
                <w:sz w:val="20"/>
              </w:rPr>
              <w:t>
</w:t>
            </w:r>
            <w:r>
              <w:rPr>
                <w:rFonts w:ascii="Times New Roman"/>
                <w:b w:val="false"/>
                <w:i w:val="false"/>
                <w:color w:val="000000"/>
                <w:sz w:val="20"/>
              </w:rPr>
              <w:t>8 (72831) 5-23-54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Б.Момышұлы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w:t>
            </w:r>
            <w:r>
              <w:br/>
            </w:r>
            <w:r>
              <w:rPr>
                <w:rFonts w:ascii="Times New Roman"/>
                <w:b w:val="false"/>
                <w:i w:val="false"/>
                <w:color w:val="000000"/>
                <w:sz w:val="20"/>
              </w:rPr>
              <w:t>
</w:t>
            </w:r>
            <w:r>
              <w:rPr>
                <w:rFonts w:ascii="Times New Roman"/>
                <w:b w:val="false"/>
                <w:i w:val="false"/>
                <w:color w:val="000000"/>
                <w:sz w:val="20"/>
              </w:rPr>
              <w:t>8 (72777)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2-23-13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2-14-67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Тәуелсіздік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w:t>
            </w:r>
            <w:r>
              <w:br/>
            </w:r>
            <w:r>
              <w:rPr>
                <w:rFonts w:ascii="Times New Roman"/>
                <w:b w:val="false"/>
                <w:i w:val="false"/>
                <w:color w:val="000000"/>
                <w:sz w:val="20"/>
              </w:rPr>
              <w:t>
</w:t>
            </w:r>
            <w:r>
              <w:rPr>
                <w:rFonts w:ascii="Times New Roman"/>
                <w:b w:val="false"/>
                <w:i w:val="false"/>
                <w:color w:val="000000"/>
                <w:sz w:val="20"/>
              </w:rPr>
              <w:t>8 (72839) 2-10-62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 № 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r>
              <w:br/>
            </w:r>
            <w:r>
              <w:rPr>
                <w:rFonts w:ascii="Times New Roman"/>
                <w:b w:val="false"/>
                <w:i w:val="false"/>
                <w:color w:val="000000"/>
                <w:sz w:val="20"/>
              </w:rPr>
              <w:t>
</w:t>
            </w:r>
            <w:r>
              <w:rPr>
                <w:rFonts w:ascii="Times New Roman"/>
                <w:b w:val="false"/>
                <w:i w:val="false"/>
                <w:color w:val="000000"/>
                <w:sz w:val="20"/>
              </w:rPr>
              <w:t>8 (72839) 2-18-46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p>
          <w:p>
            <w:pPr>
              <w:spacing w:after="20"/>
              <w:ind w:left="20"/>
              <w:jc w:val="both"/>
            </w:pPr>
            <w:r>
              <w:rPr>
                <w:rFonts w:ascii="Times New Roman"/>
                <w:b w:val="false"/>
                <w:i w:val="false"/>
                <w:color w:val="000000"/>
                <w:sz w:val="20"/>
              </w:rPr>
              <w:t xml:space="preserve">8 (72839) 2-18-46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Бокин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w:t>
            </w:r>
            <w:r>
              <w:br/>
            </w:r>
            <w:r>
              <w:rPr>
                <w:rFonts w:ascii="Times New Roman"/>
                <w:b w:val="false"/>
                <w:i w:val="false"/>
                <w:color w:val="000000"/>
                <w:sz w:val="20"/>
              </w:rPr>
              <w:t>
</w:t>
            </w:r>
            <w:r>
              <w:rPr>
                <w:rFonts w:ascii="Times New Roman"/>
                <w:b w:val="false"/>
                <w:i w:val="false"/>
                <w:color w:val="000000"/>
                <w:sz w:val="20"/>
              </w:rPr>
              <w:t>8 (7272) 95-66-84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Құдайбергенов к-сі, 60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2-16-79</w:t>
            </w:r>
            <w:r>
              <w:br/>
            </w:r>
            <w:r>
              <w:rPr>
                <w:rFonts w:ascii="Times New Roman"/>
                <w:b w:val="false"/>
                <w:i w:val="false"/>
                <w:color w:val="000000"/>
                <w:sz w:val="20"/>
              </w:rPr>
              <w:t>
</w:t>
            </w:r>
            <w:r>
              <w:rPr>
                <w:rFonts w:ascii="Times New Roman"/>
                <w:b w:val="false"/>
                <w:i w:val="false"/>
                <w:color w:val="000000"/>
                <w:sz w:val="20"/>
              </w:rPr>
              <w:t>8 (72778) 3-32-57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3-32-57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Азаттық даң., 94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45-15-59 операциялық зал: 1 қабат, №№ 3,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Махамбет Өтемісұлы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кенті, Қонаев к-сі, 14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2-05-04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2-03-10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2-15-64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2-10-00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2-13-27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Х. Испуллаев к-сі, 66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Ә.Молдағұлова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2-19-70 № 1а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Сәтбаев к-сі, 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(71239) 3-04-17 № 4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3-11-06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(7122)305143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24-02-03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24-06-02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к-сі, 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r>
              <w:br/>
            </w:r>
            <w:r>
              <w:rPr>
                <w:rFonts w:ascii="Times New Roman"/>
                <w:b w:val="false"/>
                <w:i w:val="false"/>
                <w:color w:val="000000"/>
                <w:sz w:val="20"/>
              </w:rPr>
              <w:t>
</w:t>
            </w:r>
            <w:r>
              <w:rPr>
                <w:rFonts w:ascii="Times New Roman"/>
                <w:b w:val="false"/>
                <w:i w:val="false"/>
                <w:color w:val="000000"/>
                <w:sz w:val="20"/>
              </w:rPr>
              <w:t>8 (72252) 9-11-40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Абай бульвары,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3-58-02</w:t>
            </w:r>
            <w:r>
              <w:br/>
            </w:r>
            <w:r>
              <w:rPr>
                <w:rFonts w:ascii="Times New Roman"/>
                <w:b w:val="false"/>
                <w:i w:val="false"/>
                <w:color w:val="000000"/>
                <w:sz w:val="20"/>
              </w:rPr>
              <w:t>
</w:t>
            </w:r>
            <w:r>
              <w:rPr>
                <w:rFonts w:ascii="Times New Roman"/>
                <w:b w:val="false"/>
                <w:i w:val="false"/>
                <w:color w:val="000000"/>
                <w:sz w:val="20"/>
              </w:rPr>
              <w:t>8(72237)3-5 -92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3-51-92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 8 (7232) 70-12-76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М.Әуезов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9-05-91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9-05-91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r>
              <w:br/>
            </w:r>
            <w:r>
              <w:rPr>
                <w:rFonts w:ascii="Times New Roman"/>
                <w:b w:val="false"/>
                <w:i w:val="false"/>
                <w:color w:val="000000"/>
                <w:sz w:val="20"/>
              </w:rPr>
              <w:t>
</w:t>
            </w:r>
            <w:r>
              <w:rPr>
                <w:rFonts w:ascii="Times New Roman"/>
                <w:b w:val="false"/>
                <w:i w:val="false"/>
                <w:color w:val="000000"/>
                <w:sz w:val="20"/>
              </w:rPr>
              <w:t>8 (72236) 9-15-10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Мир тұйық көшесі,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2-16-36</w:t>
            </w:r>
            <w:r>
              <w:br/>
            </w:r>
            <w:r>
              <w:rPr>
                <w:rFonts w:ascii="Times New Roman"/>
                <w:b w:val="false"/>
                <w:i w:val="false"/>
                <w:color w:val="000000"/>
                <w:sz w:val="20"/>
              </w:rPr>
              <w:t>
</w:t>
            </w:r>
            <w:r>
              <w:rPr>
                <w:rFonts w:ascii="Times New Roman"/>
                <w:b w:val="false"/>
                <w:i w:val="false"/>
                <w:color w:val="000000"/>
                <w:sz w:val="20"/>
              </w:rPr>
              <w:t>8(72351) 2-10-88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2-10-88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r>
              <w:br/>
            </w:r>
            <w:r>
              <w:rPr>
                <w:rFonts w:ascii="Times New Roman"/>
                <w:b w:val="false"/>
                <w:i w:val="false"/>
                <w:color w:val="000000"/>
                <w:sz w:val="20"/>
              </w:rPr>
              <w:t>
</w:t>
            </w:r>
            <w:r>
              <w:rPr>
                <w:rFonts w:ascii="Times New Roman"/>
                <w:b w:val="false"/>
                <w:i w:val="false"/>
                <w:color w:val="000000"/>
                <w:sz w:val="20"/>
              </w:rPr>
              <w:t>8 (7232) 70-12-84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Құнанбай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(72251) 2-37-98 № 2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2-37-79</w:t>
            </w:r>
            <w:r>
              <w:br/>
            </w:r>
            <w:r>
              <w:rPr>
                <w:rFonts w:ascii="Times New Roman"/>
                <w:b w:val="false"/>
                <w:i w:val="false"/>
                <w:color w:val="000000"/>
                <w:sz w:val="20"/>
              </w:rPr>
              <w:t>
</w:t>
            </w:r>
            <w:r>
              <w:rPr>
                <w:rFonts w:ascii="Times New Roman"/>
                <w:b w:val="false"/>
                <w:i w:val="false"/>
                <w:color w:val="000000"/>
                <w:sz w:val="20"/>
              </w:rPr>
              <w:t>8 (7232) 70-12-94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2-56-08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Тоқтаров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4-62-80</w:t>
            </w:r>
            <w:r>
              <w:br/>
            </w:r>
            <w:r>
              <w:rPr>
                <w:rFonts w:ascii="Times New Roman"/>
                <w:b w:val="false"/>
                <w:i w:val="false"/>
                <w:color w:val="000000"/>
                <w:sz w:val="20"/>
              </w:rPr>
              <w:t>
</w:t>
            </w:r>
            <w:r>
              <w:rPr>
                <w:rFonts w:ascii="Times New Roman"/>
                <w:b w:val="false"/>
                <w:i w:val="false"/>
                <w:color w:val="000000"/>
                <w:sz w:val="20"/>
              </w:rPr>
              <w:t>8 (72336) 4-27-87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r>
              <w:br/>
            </w:r>
            <w:r>
              <w:rPr>
                <w:rFonts w:ascii="Times New Roman"/>
                <w:b w:val="false"/>
                <w:i w:val="false"/>
                <w:color w:val="000000"/>
                <w:sz w:val="20"/>
              </w:rPr>
              <w:t>
</w:t>
            </w:r>
            <w:r>
              <w:rPr>
                <w:rFonts w:ascii="Times New Roman"/>
                <w:b w:val="false"/>
                <w:i w:val="false"/>
                <w:color w:val="000000"/>
                <w:sz w:val="20"/>
              </w:rPr>
              <w:t>8 (7232) 70-15-66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Абай алаңы,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52-22-29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56-79-31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56-73-37</w:t>
            </w:r>
            <w:r>
              <w:br/>
            </w:r>
            <w:r>
              <w:rPr>
                <w:rFonts w:ascii="Times New Roman"/>
                <w:b w:val="false"/>
                <w:i w:val="false"/>
                <w:color w:val="000000"/>
                <w:sz w:val="20"/>
              </w:rPr>
              <w:t>
</w:t>
            </w:r>
            <w:r>
              <w:rPr>
                <w:rFonts w:ascii="Times New Roman"/>
                <w:b w:val="false"/>
                <w:i w:val="false"/>
                <w:color w:val="000000"/>
                <w:sz w:val="20"/>
              </w:rPr>
              <w:t>8 (7222) 52-33-32</w:t>
            </w:r>
            <w:r>
              <w:br/>
            </w:r>
            <w:r>
              <w:rPr>
                <w:rFonts w:ascii="Times New Roman"/>
                <w:b w:val="false"/>
                <w:i w:val="false"/>
                <w:color w:val="000000"/>
                <w:sz w:val="20"/>
              </w:rPr>
              <w:t>
</w:t>
            </w:r>
            <w:r>
              <w:rPr>
                <w:rFonts w:ascii="Times New Roman"/>
                <w:b w:val="false"/>
                <w:i w:val="false"/>
                <w:color w:val="000000"/>
                <w:sz w:val="20"/>
              </w:rPr>
              <w:t>8 (7222) 52-18-52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56-64-87</w:t>
            </w:r>
            <w:r>
              <w:br/>
            </w:r>
            <w:r>
              <w:rPr>
                <w:rFonts w:ascii="Times New Roman"/>
                <w:b w:val="false"/>
                <w:i w:val="false"/>
                <w:color w:val="000000"/>
                <w:sz w:val="20"/>
              </w:rPr>
              <w:t>
</w:t>
            </w:r>
            <w:r>
              <w:rPr>
                <w:rFonts w:ascii="Times New Roman"/>
                <w:b w:val="false"/>
                <w:i w:val="false"/>
                <w:color w:val="000000"/>
                <w:sz w:val="20"/>
              </w:rPr>
              <w:t>8(7222) 52-33-32</w:t>
            </w:r>
            <w:r>
              <w:br/>
            </w:r>
            <w:r>
              <w:rPr>
                <w:rFonts w:ascii="Times New Roman"/>
                <w:b w:val="false"/>
                <w:i w:val="false"/>
                <w:color w:val="000000"/>
                <w:sz w:val="20"/>
              </w:rPr>
              <w:t>
</w:t>
            </w:r>
            <w:r>
              <w:rPr>
                <w:rFonts w:ascii="Times New Roman"/>
                <w:b w:val="false"/>
                <w:i w:val="false"/>
                <w:color w:val="000000"/>
                <w:sz w:val="20"/>
              </w:rPr>
              <w:t>8(7222) 52-18-52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Тәуелсіздік даң., 86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(7232)75-44-00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75-38-96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r>
              <w:br/>
            </w:r>
            <w:r>
              <w:rPr>
                <w:rFonts w:ascii="Times New Roman"/>
                <w:b w:val="false"/>
                <w:i w:val="false"/>
                <w:color w:val="000000"/>
                <w:sz w:val="20"/>
              </w:rPr>
              <w:t>
</w:t>
            </w:r>
            <w:r>
              <w:rPr>
                <w:rFonts w:ascii="Times New Roman"/>
                <w:b w:val="false"/>
                <w:i w:val="false"/>
                <w:color w:val="000000"/>
                <w:sz w:val="20"/>
              </w:rPr>
              <w:t>8 (72331) 2-13-89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6-54-98</w:t>
            </w:r>
            <w:r>
              <w:br/>
            </w:r>
            <w:r>
              <w:rPr>
                <w:rFonts w:ascii="Times New Roman"/>
                <w:b w:val="false"/>
                <w:i w:val="false"/>
                <w:color w:val="000000"/>
                <w:sz w:val="20"/>
              </w:rPr>
              <w:t>
</w:t>
            </w:r>
            <w:r>
              <w:rPr>
                <w:rFonts w:ascii="Times New Roman"/>
                <w:b w:val="false"/>
                <w:i w:val="false"/>
                <w:color w:val="000000"/>
                <w:sz w:val="20"/>
              </w:rPr>
              <w:t>8(72347)6-5 -59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r>
              <w:br/>
            </w:r>
            <w:r>
              <w:rPr>
                <w:rFonts w:ascii="Times New Roman"/>
                <w:b w:val="false"/>
                <w:i w:val="false"/>
                <w:color w:val="000000"/>
                <w:sz w:val="20"/>
              </w:rPr>
              <w:t>
</w:t>
            </w:r>
            <w:r>
              <w:rPr>
                <w:rFonts w:ascii="Times New Roman"/>
                <w:b w:val="false"/>
                <w:i w:val="false"/>
                <w:color w:val="000000"/>
                <w:sz w:val="20"/>
              </w:rPr>
              <w:t>8 (72347) 6-11-81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Победа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r>
              <w:br/>
            </w:r>
            <w:r>
              <w:rPr>
                <w:rFonts w:ascii="Times New Roman"/>
                <w:b w:val="false"/>
                <w:i w:val="false"/>
                <w:color w:val="000000"/>
                <w:sz w:val="20"/>
              </w:rPr>
              <w:t>
</w:t>
            </w:r>
            <w:r>
              <w:rPr>
                <w:rFonts w:ascii="Times New Roman"/>
                <w:b w:val="false"/>
                <w:i w:val="false"/>
                <w:color w:val="000000"/>
                <w:sz w:val="20"/>
              </w:rPr>
              <w:t>8 (7232) 70-10-75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бойынша салық басқармасы – Зырян қ.</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Стахановская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Амангелді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2-92-97</w:t>
            </w:r>
            <w:r>
              <w:br/>
            </w:r>
            <w:r>
              <w:rPr>
                <w:rFonts w:ascii="Times New Roman"/>
                <w:b w:val="false"/>
                <w:i w:val="false"/>
                <w:color w:val="000000"/>
                <w:sz w:val="20"/>
              </w:rPr>
              <w:t>
</w:t>
            </w:r>
            <w:r>
              <w:rPr>
                <w:rFonts w:ascii="Times New Roman"/>
                <w:b w:val="false"/>
                <w:i w:val="false"/>
                <w:color w:val="000000"/>
                <w:sz w:val="20"/>
              </w:rPr>
              <w:t>8 (72341) 2-23-07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2-23-07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2-14-84</w:t>
            </w:r>
            <w:r>
              <w:br/>
            </w:r>
            <w:r>
              <w:rPr>
                <w:rFonts w:ascii="Times New Roman"/>
                <w:b w:val="false"/>
                <w:i w:val="false"/>
                <w:color w:val="000000"/>
                <w:sz w:val="20"/>
              </w:rPr>
              <w:t>
</w:t>
            </w:r>
            <w:r>
              <w:rPr>
                <w:rFonts w:ascii="Times New Roman"/>
                <w:b w:val="false"/>
                <w:i w:val="false"/>
                <w:color w:val="000000"/>
                <w:sz w:val="20"/>
              </w:rPr>
              <w:t>8 (72341) 2-94-86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Аухадиев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2-72-87</w:t>
            </w:r>
            <w:r>
              <w:br/>
            </w:r>
            <w:r>
              <w:rPr>
                <w:rFonts w:ascii="Times New Roman"/>
                <w:b w:val="false"/>
                <w:i w:val="false"/>
                <w:color w:val="000000"/>
                <w:sz w:val="20"/>
              </w:rPr>
              <w:t>
</w:t>
            </w:r>
            <w:r>
              <w:rPr>
                <w:rFonts w:ascii="Times New Roman"/>
                <w:b w:val="false"/>
                <w:i w:val="false"/>
                <w:color w:val="000000"/>
                <w:sz w:val="20"/>
              </w:rPr>
              <w:t>8 (72348) 2-72-81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2-72-81 № 207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r>
              <w:br/>
            </w:r>
            <w:r>
              <w:rPr>
                <w:rFonts w:ascii="Times New Roman"/>
                <w:b w:val="false"/>
                <w:i w:val="false"/>
                <w:color w:val="000000"/>
                <w:sz w:val="20"/>
              </w:rPr>
              <w:t>
</w:t>
            </w:r>
            <w:r>
              <w:rPr>
                <w:rFonts w:ascii="Times New Roman"/>
                <w:b w:val="false"/>
                <w:i w:val="false"/>
                <w:color w:val="000000"/>
                <w:sz w:val="20"/>
              </w:rPr>
              <w:t>8 (72348) 2-18-65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Бунтовский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(72339)2-20-23</w:t>
            </w:r>
            <w:r>
              <w:br/>
            </w:r>
            <w:r>
              <w:rPr>
                <w:rFonts w:ascii="Times New Roman"/>
                <w:b w:val="false"/>
                <w:i w:val="false"/>
                <w:color w:val="000000"/>
                <w:sz w:val="20"/>
              </w:rPr>
              <w:t>
</w:t>
            </w:r>
            <w:r>
              <w:rPr>
                <w:rFonts w:ascii="Times New Roman"/>
                <w:b w:val="false"/>
                <w:i w:val="false"/>
                <w:color w:val="000000"/>
                <w:sz w:val="20"/>
              </w:rPr>
              <w:t>8 (72339)2-20-20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2-20-20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r>
              <w:br/>
            </w:r>
            <w:r>
              <w:rPr>
                <w:rFonts w:ascii="Times New Roman"/>
                <w:b w:val="false"/>
                <w:i w:val="false"/>
                <w:color w:val="000000"/>
                <w:sz w:val="20"/>
              </w:rPr>
              <w:t>
</w:t>
            </w:r>
            <w:r>
              <w:rPr>
                <w:rFonts w:ascii="Times New Roman"/>
                <w:b w:val="false"/>
                <w:i w:val="false"/>
                <w:color w:val="000000"/>
                <w:sz w:val="20"/>
              </w:rPr>
              <w:t>8 (7232) 70-12-30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r>
              <w:br/>
            </w:r>
            <w:r>
              <w:rPr>
                <w:rFonts w:ascii="Times New Roman"/>
                <w:b w:val="false"/>
                <w:i w:val="false"/>
                <w:color w:val="000000"/>
                <w:sz w:val="20"/>
              </w:rPr>
              <w:t>
</w:t>
            </w:r>
            <w:r>
              <w:rPr>
                <w:rFonts w:ascii="Times New Roman"/>
                <w:b w:val="false"/>
                <w:i w:val="false"/>
                <w:color w:val="000000"/>
                <w:sz w:val="20"/>
              </w:rPr>
              <w:t>8 (72346) 2-10-55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К.Кайсенов кенті,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r>
              <w:br/>
            </w:r>
            <w:r>
              <w:rPr>
                <w:rFonts w:ascii="Times New Roman"/>
                <w:b w:val="false"/>
                <w:i w:val="false"/>
                <w:color w:val="000000"/>
                <w:sz w:val="20"/>
              </w:rPr>
              <w:t>
</w:t>
            </w:r>
            <w:r>
              <w:rPr>
                <w:rFonts w:ascii="Times New Roman"/>
                <w:b w:val="false"/>
                <w:i w:val="false"/>
                <w:color w:val="000000"/>
                <w:sz w:val="20"/>
              </w:rPr>
              <w:t>8 (72338) 2-77-37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Фрунзе көшесі,10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r>
              <w:br/>
            </w:r>
            <w:r>
              <w:rPr>
                <w:rFonts w:ascii="Times New Roman"/>
                <w:b w:val="false"/>
                <w:i w:val="false"/>
                <w:color w:val="000000"/>
                <w:sz w:val="20"/>
              </w:rPr>
              <w:t>
</w:t>
            </w:r>
            <w:r>
              <w:rPr>
                <w:rFonts w:ascii="Times New Roman"/>
                <w:b w:val="false"/>
                <w:i w:val="false"/>
                <w:color w:val="000000"/>
                <w:sz w:val="20"/>
              </w:rPr>
              <w:t>8 (7232) 70-10-66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П.Морозов к-сі, 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3-16-01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3-21-00 № 204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r>
              <w:br/>
            </w:r>
            <w:r>
              <w:rPr>
                <w:rFonts w:ascii="Times New Roman"/>
                <w:b w:val="false"/>
                <w:i w:val="false"/>
                <w:color w:val="000000"/>
                <w:sz w:val="20"/>
              </w:rPr>
              <w:t>
</w:t>
            </w:r>
            <w:r>
              <w:rPr>
                <w:rFonts w:ascii="Times New Roman"/>
                <w:b w:val="false"/>
                <w:i w:val="false"/>
                <w:color w:val="000000"/>
                <w:sz w:val="20"/>
              </w:rPr>
              <w:t>8 (7232) 70-12-50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45-34-47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45-71-43</w:t>
            </w:r>
            <w:r>
              <w:br/>
            </w:r>
            <w:r>
              <w:rPr>
                <w:rFonts w:ascii="Times New Roman"/>
                <w:b w:val="false"/>
                <w:i w:val="false"/>
                <w:color w:val="000000"/>
                <w:sz w:val="20"/>
              </w:rPr>
              <w:t>
</w:t>
            </w:r>
            <w:r>
              <w:rPr>
                <w:rFonts w:ascii="Times New Roman"/>
                <w:b w:val="false"/>
                <w:i w:val="false"/>
                <w:color w:val="000000"/>
                <w:sz w:val="20"/>
              </w:rPr>
              <w:t>8 (7262) 45-25-61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Қолбасшы Қойгелді к-сі, 188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43-17-78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43-14-56</w:t>
            </w:r>
            <w:r>
              <w:br/>
            </w:r>
            <w:r>
              <w:rPr>
                <w:rFonts w:ascii="Times New Roman"/>
                <w:b w:val="false"/>
                <w:i w:val="false"/>
                <w:color w:val="000000"/>
                <w:sz w:val="20"/>
              </w:rPr>
              <w:t>
</w:t>
            </w:r>
            <w:r>
              <w:rPr>
                <w:rFonts w:ascii="Times New Roman"/>
                <w:b w:val="false"/>
                <w:i w:val="false"/>
                <w:color w:val="000000"/>
                <w:sz w:val="20"/>
              </w:rPr>
              <w:t>8 (7262) 43-14-92</w:t>
            </w:r>
            <w:r>
              <w:br/>
            </w:r>
            <w:r>
              <w:rPr>
                <w:rFonts w:ascii="Times New Roman"/>
                <w:b w:val="false"/>
                <w:i w:val="false"/>
                <w:color w:val="000000"/>
                <w:sz w:val="20"/>
              </w:rPr>
              <w:t>
</w:t>
            </w:r>
            <w:r>
              <w:rPr>
                <w:rFonts w:ascii="Times New Roman"/>
                <w:b w:val="false"/>
                <w:i w:val="false"/>
                <w:color w:val="000000"/>
                <w:sz w:val="20"/>
              </w:rPr>
              <w:t>8 (7262) 45-34-93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43-24-91</w:t>
            </w:r>
            <w:r>
              <w:br/>
            </w:r>
            <w:r>
              <w:rPr>
                <w:rFonts w:ascii="Times New Roman"/>
                <w:b w:val="false"/>
                <w:i w:val="false"/>
                <w:color w:val="000000"/>
                <w:sz w:val="20"/>
              </w:rPr>
              <w:t>
</w:t>
            </w:r>
            <w:r>
              <w:rPr>
                <w:rFonts w:ascii="Times New Roman"/>
                <w:b w:val="false"/>
                <w:i w:val="false"/>
                <w:color w:val="000000"/>
                <w:sz w:val="20"/>
              </w:rPr>
              <w:t>8 (7262) 45-52-55</w:t>
            </w:r>
            <w:r>
              <w:br/>
            </w:r>
            <w:r>
              <w:rPr>
                <w:rFonts w:ascii="Times New Roman"/>
                <w:b w:val="false"/>
                <w:i w:val="false"/>
                <w:color w:val="000000"/>
                <w:sz w:val="20"/>
              </w:rPr>
              <w:t>
</w:t>
            </w:r>
            <w:r>
              <w:rPr>
                <w:rFonts w:ascii="Times New Roman"/>
                <w:b w:val="false"/>
                <w:i w:val="false"/>
                <w:color w:val="000000"/>
                <w:sz w:val="20"/>
              </w:rPr>
              <w:t>8 (7262) 43-06-71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к-сі, 205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Энергетиктер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 2-01-44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2-13-56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(72635)2-18-71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2-18-71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207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 2-15-63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2-12-31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4-24-96</w:t>
            </w:r>
            <w:r>
              <w:br/>
            </w:r>
            <w:r>
              <w:rPr>
                <w:rFonts w:ascii="Times New Roman"/>
                <w:b w:val="false"/>
                <w:i w:val="false"/>
                <w:color w:val="000000"/>
                <w:sz w:val="20"/>
              </w:rPr>
              <w:t>
</w:t>
            </w:r>
            <w:r>
              <w:rPr>
                <w:rFonts w:ascii="Times New Roman"/>
                <w:b w:val="false"/>
                <w:i w:val="false"/>
                <w:color w:val="000000"/>
                <w:sz w:val="20"/>
              </w:rPr>
              <w:t>8 (72636) 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(7262)2-12-77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атындағы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 2-17-46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2-23-35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r>
              <w:br/>
            </w:r>
            <w:r>
              <w:rPr>
                <w:rFonts w:ascii="Times New Roman"/>
                <w:b w:val="false"/>
                <w:i w:val="false"/>
                <w:color w:val="000000"/>
                <w:sz w:val="20"/>
              </w:rPr>
              <w:t>
</w:t>
            </w:r>
            <w:r>
              <w:rPr>
                <w:rFonts w:ascii="Times New Roman"/>
                <w:b w:val="false"/>
                <w:i w:val="false"/>
                <w:color w:val="000000"/>
                <w:sz w:val="20"/>
              </w:rPr>
              <w:t>8 (7262) 56-8715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М. Маметов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 2-21-12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2-26-61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Б.Омаров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 2-46-78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2-46-78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r>
              <w:br/>
            </w:r>
            <w:r>
              <w:rPr>
                <w:rFonts w:ascii="Times New Roman"/>
                <w:b w:val="false"/>
                <w:i w:val="false"/>
                <w:color w:val="000000"/>
                <w:sz w:val="20"/>
              </w:rPr>
              <w:t>
</w:t>
            </w:r>
            <w:r>
              <w:rPr>
                <w:rFonts w:ascii="Times New Roman"/>
                <w:b w:val="false"/>
                <w:i w:val="false"/>
                <w:color w:val="000000"/>
                <w:sz w:val="20"/>
              </w:rPr>
              <w:t>8 (72642) 2-42-59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1 ш.а., 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6-33-22</w:t>
            </w:r>
            <w:r>
              <w:br/>
            </w:r>
            <w:r>
              <w:rPr>
                <w:rFonts w:ascii="Times New Roman"/>
                <w:b w:val="false"/>
                <w:i w:val="false"/>
                <w:color w:val="000000"/>
                <w:sz w:val="20"/>
              </w:rPr>
              <w:t>
</w:t>
            </w:r>
            <w:r>
              <w:rPr>
                <w:rFonts w:ascii="Times New Roman"/>
                <w:b w:val="false"/>
                <w:i w:val="false"/>
                <w:color w:val="000000"/>
                <w:sz w:val="20"/>
              </w:rPr>
              <w:t>8 (7262) 56-85-94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 6-33-22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2-26-93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2-11-25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56-86-20</w:t>
            </w:r>
            <w:r>
              <w:br/>
            </w:r>
            <w:r>
              <w:rPr>
                <w:rFonts w:ascii="Times New Roman"/>
                <w:b w:val="false"/>
                <w:i w:val="false"/>
                <w:color w:val="000000"/>
                <w:sz w:val="20"/>
              </w:rPr>
              <w:t>
</w:t>
            </w:r>
            <w:r>
              <w:rPr>
                <w:rFonts w:ascii="Times New Roman"/>
                <w:b w:val="false"/>
                <w:i w:val="false"/>
                <w:color w:val="000000"/>
                <w:sz w:val="20"/>
              </w:rPr>
              <w:t>8 (72637) 2-30-62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2-30-62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Ә.Молдағұлова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 6-26-57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6-22-03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Әубәкіров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 3-15-40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3-15-40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3-14-33</w:t>
            </w:r>
            <w:r>
              <w:br/>
            </w:r>
            <w:r>
              <w:rPr>
                <w:rFonts w:ascii="Times New Roman"/>
                <w:b w:val="false"/>
                <w:i w:val="false"/>
                <w:color w:val="000000"/>
                <w:sz w:val="20"/>
              </w:rPr>
              <w:t>
</w:t>
            </w:r>
            <w:r>
              <w:rPr>
                <w:rFonts w:ascii="Times New Roman"/>
                <w:b w:val="false"/>
                <w:i w:val="false"/>
                <w:color w:val="000000"/>
                <w:sz w:val="20"/>
              </w:rPr>
              <w:t>8 (7262) 56-86-24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3-31-05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10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50-51-42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50-75-11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50-53-61</w:t>
            </w:r>
            <w:r>
              <w:br/>
            </w:r>
            <w:r>
              <w:rPr>
                <w:rFonts w:ascii="Times New Roman"/>
                <w:b w:val="false"/>
                <w:i w:val="false"/>
                <w:color w:val="000000"/>
                <w:sz w:val="20"/>
              </w:rPr>
              <w:t>
</w:t>
            </w:r>
            <w:r>
              <w:rPr>
                <w:rFonts w:ascii="Times New Roman"/>
                <w:b w:val="false"/>
                <w:i w:val="false"/>
                <w:color w:val="000000"/>
                <w:sz w:val="20"/>
              </w:rPr>
              <w:t>8 (7112) 50-55-67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50-97-82</w:t>
            </w:r>
            <w:r>
              <w:br/>
            </w:r>
            <w:r>
              <w:rPr>
                <w:rFonts w:ascii="Times New Roman"/>
                <w:b w:val="false"/>
                <w:i w:val="false"/>
                <w:color w:val="000000"/>
                <w:sz w:val="20"/>
              </w:rPr>
              <w:t>
</w:t>
            </w:r>
            <w:r>
              <w:rPr>
                <w:rFonts w:ascii="Times New Roman"/>
                <w:b w:val="false"/>
                <w:i w:val="false"/>
                <w:color w:val="000000"/>
                <w:sz w:val="20"/>
              </w:rPr>
              <w:t>8 (7112) 50-37-03</w:t>
            </w:r>
            <w:r>
              <w:br/>
            </w:r>
            <w:r>
              <w:rPr>
                <w:rFonts w:ascii="Times New Roman"/>
                <w:b w:val="false"/>
                <w:i w:val="false"/>
                <w:color w:val="000000"/>
                <w:sz w:val="20"/>
              </w:rPr>
              <w:t>
</w:t>
            </w:r>
            <w:r>
              <w:rPr>
                <w:rFonts w:ascii="Times New Roman"/>
                <w:b w:val="false"/>
                <w:i w:val="false"/>
                <w:color w:val="000000"/>
                <w:sz w:val="20"/>
              </w:rPr>
              <w:t>8 (7112) 50-79-87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Әбілхайырхан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Берғалиев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2-12-33</w:t>
            </w:r>
            <w:r>
              <w:br/>
            </w:r>
            <w:r>
              <w:rPr>
                <w:rFonts w:ascii="Times New Roman"/>
                <w:b w:val="false"/>
                <w:i w:val="false"/>
                <w:color w:val="000000"/>
                <w:sz w:val="20"/>
              </w:rPr>
              <w:t>
</w:t>
            </w:r>
            <w:r>
              <w:rPr>
                <w:rFonts w:ascii="Times New Roman"/>
                <w:b w:val="false"/>
                <w:i w:val="false"/>
                <w:color w:val="000000"/>
                <w:sz w:val="20"/>
              </w:rPr>
              <w:t>8 (71140) 2-12-32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2 ш.а., 7/1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3-11-80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3-10-26 № 30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3-51-23</w:t>
            </w:r>
            <w:r>
              <w:br/>
            </w:r>
            <w:r>
              <w:rPr>
                <w:rFonts w:ascii="Times New Roman"/>
                <w:b w:val="false"/>
                <w:i w:val="false"/>
                <w:color w:val="000000"/>
                <w:sz w:val="20"/>
              </w:rPr>
              <w:t>
</w:t>
            </w:r>
            <w:r>
              <w:rPr>
                <w:rFonts w:ascii="Times New Roman"/>
                <w:b w:val="false"/>
                <w:i w:val="false"/>
                <w:color w:val="000000"/>
                <w:sz w:val="20"/>
              </w:rPr>
              <w:t>8 (71133) 3-10-27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3-56-50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2-18-80</w:t>
            </w:r>
            <w:r>
              <w:br/>
            </w:r>
            <w:r>
              <w:rPr>
                <w:rFonts w:ascii="Times New Roman"/>
                <w:b w:val="false"/>
                <w:i w:val="false"/>
                <w:color w:val="000000"/>
                <w:sz w:val="20"/>
              </w:rPr>
              <w:t>
</w:t>
            </w:r>
            <w:r>
              <w:rPr>
                <w:rFonts w:ascii="Times New Roman"/>
                <w:b w:val="false"/>
                <w:i w:val="false"/>
                <w:color w:val="000000"/>
                <w:sz w:val="20"/>
              </w:rPr>
              <w:t>8 (71141) 2-18-78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w:t>
            </w:r>
            <w:r>
              <w:br/>
            </w:r>
            <w:r>
              <w:rPr>
                <w:rFonts w:ascii="Times New Roman"/>
                <w:b w:val="false"/>
                <w:i w:val="false"/>
                <w:color w:val="000000"/>
                <w:sz w:val="20"/>
              </w:rPr>
              <w:t>
</w:t>
            </w:r>
            <w:r>
              <w:rPr>
                <w:rFonts w:ascii="Times New Roman"/>
                <w:b w:val="false"/>
                <w:i w:val="false"/>
                <w:color w:val="000000"/>
                <w:sz w:val="20"/>
              </w:rPr>
              <w:t>8 (71135) 2-12-82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2-12-82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Мирный тұйық көшесі,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3-18-00</w:t>
            </w:r>
            <w:r>
              <w:br/>
            </w:r>
            <w:r>
              <w:rPr>
                <w:rFonts w:ascii="Times New Roman"/>
                <w:b w:val="false"/>
                <w:i w:val="false"/>
                <w:color w:val="000000"/>
                <w:sz w:val="20"/>
              </w:rPr>
              <w:t>
</w:t>
            </w:r>
            <w:r>
              <w:rPr>
                <w:rFonts w:ascii="Times New Roman"/>
                <w:b w:val="false"/>
                <w:i w:val="false"/>
                <w:color w:val="000000"/>
                <w:sz w:val="20"/>
              </w:rPr>
              <w:t>8 (71144) 3-11-03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3-11-03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Ғ. Құрманғалиев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3-18-06</w:t>
            </w:r>
            <w:r>
              <w:br/>
            </w:r>
            <w:r>
              <w:rPr>
                <w:rFonts w:ascii="Times New Roman"/>
                <w:b w:val="false"/>
                <w:i w:val="false"/>
                <w:color w:val="000000"/>
                <w:sz w:val="20"/>
              </w:rPr>
              <w:t>
</w:t>
            </w:r>
            <w:r>
              <w:rPr>
                <w:rFonts w:ascii="Times New Roman"/>
                <w:b w:val="false"/>
                <w:i w:val="false"/>
                <w:color w:val="000000"/>
                <w:sz w:val="20"/>
              </w:rPr>
              <w:t>8 (71145) 3-12-83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8(71139)2-13-36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2-15-27</w:t>
            </w:r>
            <w:r>
              <w:br/>
            </w:r>
            <w:r>
              <w:rPr>
                <w:rFonts w:ascii="Times New Roman"/>
                <w:b w:val="false"/>
                <w:i w:val="false"/>
                <w:color w:val="000000"/>
                <w:sz w:val="20"/>
              </w:rPr>
              <w:t>
</w:t>
            </w:r>
            <w:r>
              <w:rPr>
                <w:rFonts w:ascii="Times New Roman"/>
                <w:b w:val="false"/>
                <w:i w:val="false"/>
                <w:color w:val="000000"/>
                <w:sz w:val="20"/>
              </w:rPr>
              <w:t>8(71139) 2-16-36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2-16-36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r>
              <w:br/>
            </w:r>
            <w:r>
              <w:rPr>
                <w:rFonts w:ascii="Times New Roman"/>
                <w:b w:val="false"/>
                <w:i w:val="false"/>
                <w:color w:val="000000"/>
                <w:sz w:val="20"/>
              </w:rPr>
              <w:t>
</w:t>
            </w:r>
            <w:r>
              <w:rPr>
                <w:rFonts w:ascii="Times New Roman"/>
                <w:b w:val="false"/>
                <w:i w:val="false"/>
                <w:color w:val="000000"/>
                <w:sz w:val="20"/>
              </w:rPr>
              <w:t>8 (71132) 2-17-50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Клышев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3-33-01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r>
              <w:br/>
            </w:r>
            <w:r>
              <w:rPr>
                <w:rFonts w:ascii="Times New Roman"/>
                <w:b w:val="false"/>
                <w:i w:val="false"/>
                <w:color w:val="000000"/>
                <w:sz w:val="20"/>
              </w:rPr>
              <w:t>
</w:t>
            </w:r>
            <w:r>
              <w:rPr>
                <w:rFonts w:ascii="Times New Roman"/>
                <w:b w:val="false"/>
                <w:i w:val="false"/>
                <w:color w:val="000000"/>
                <w:sz w:val="20"/>
              </w:rPr>
              <w:t>8 (71137) 3-31-10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41-33-00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Курчатов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r>
              <w:br/>
            </w:r>
            <w:r>
              <w:rPr>
                <w:rFonts w:ascii="Times New Roman"/>
                <w:b w:val="false"/>
                <w:i w:val="false"/>
                <w:color w:val="000000"/>
                <w:sz w:val="20"/>
              </w:rPr>
              <w:t>
</w:t>
            </w:r>
            <w:r>
              <w:rPr>
                <w:rFonts w:ascii="Times New Roman"/>
                <w:b w:val="false"/>
                <w:i w:val="false"/>
                <w:color w:val="000000"/>
                <w:sz w:val="20"/>
              </w:rPr>
              <w:t>8 (72131) 4-35-98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Абылайхан к-сі, 39А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r>
              <w:br/>
            </w:r>
            <w:r>
              <w:rPr>
                <w:rFonts w:ascii="Times New Roman"/>
                <w:b w:val="false"/>
                <w:i w:val="false"/>
                <w:color w:val="000000"/>
                <w:sz w:val="20"/>
              </w:rPr>
              <w:t>
</w:t>
            </w:r>
            <w:r>
              <w:rPr>
                <w:rFonts w:ascii="Times New Roman"/>
                <w:b w:val="false"/>
                <w:i w:val="false"/>
                <w:color w:val="000000"/>
                <w:sz w:val="20"/>
              </w:rPr>
              <w:t>8 (72154) 2-21-01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Ленин к-сі, 45А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 210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r>
              <w:br/>
            </w:r>
            <w:r>
              <w:rPr>
                <w:rFonts w:ascii="Times New Roman"/>
                <w:b w:val="false"/>
                <w:i w:val="false"/>
                <w:color w:val="000000"/>
                <w:sz w:val="20"/>
              </w:rPr>
              <w:t>
</w:t>
            </w:r>
            <w:r>
              <w:rPr>
                <w:rFonts w:ascii="Times New Roman"/>
                <w:b w:val="false"/>
                <w:i w:val="false"/>
                <w:color w:val="000000"/>
                <w:sz w:val="20"/>
              </w:rPr>
              <w:t>8 (71036) 4-23-32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Мир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73-39-01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w:t>
            </w:r>
            <w:r>
              <w:br/>
            </w:r>
            <w:r>
              <w:rPr>
                <w:rFonts w:ascii="Times New Roman"/>
                <w:b w:val="false"/>
                <w:i w:val="false"/>
                <w:color w:val="000000"/>
                <w:sz w:val="20"/>
              </w:rPr>
              <w:t>
</w:t>
            </w: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 409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Тойымбеков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r>
              <w:br/>
            </w:r>
            <w:r>
              <w:rPr>
                <w:rFonts w:ascii="Times New Roman"/>
                <w:b w:val="false"/>
                <w:i w:val="false"/>
                <w:color w:val="000000"/>
                <w:sz w:val="20"/>
              </w:rPr>
              <w:t>
</w:t>
            </w:r>
            <w:r>
              <w:rPr>
                <w:rFonts w:ascii="Times New Roman"/>
                <w:b w:val="false"/>
                <w:i w:val="false"/>
                <w:color w:val="000000"/>
                <w:sz w:val="20"/>
              </w:rPr>
              <w:t>8 (71032) 2-62-46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Пушкин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Победа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 12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Мұратбаев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(71063)7-46-05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7-46-05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r>
              <w:br/>
            </w:r>
            <w:r>
              <w:rPr>
                <w:rFonts w:ascii="Times New Roman"/>
                <w:b w:val="false"/>
                <w:i w:val="false"/>
                <w:color w:val="000000"/>
                <w:sz w:val="20"/>
              </w:rPr>
              <w:t>
</w:t>
            </w:r>
            <w:r>
              <w:rPr>
                <w:rFonts w:ascii="Times New Roman"/>
                <w:b w:val="false"/>
                <w:i w:val="false"/>
                <w:color w:val="000000"/>
                <w:sz w:val="20"/>
              </w:rPr>
              <w:t>8 (71063) 7-29-54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Тәуелсіздік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92-25-05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92-30-93 операциялық зал: 1 қабат, № 8 терезе</w:t>
            </w:r>
            <w:r>
              <w:br/>
            </w:r>
            <w:r>
              <w:rPr>
                <w:rFonts w:ascii="Times New Roman"/>
                <w:b w:val="false"/>
                <w:i w:val="false"/>
                <w:color w:val="000000"/>
                <w:sz w:val="20"/>
              </w:rPr>
              <w:t>
</w:t>
            </w:r>
            <w:r>
              <w:rPr>
                <w:rFonts w:ascii="Times New Roman"/>
                <w:b w:val="false"/>
                <w:i w:val="false"/>
                <w:color w:val="000000"/>
                <w:sz w:val="20"/>
              </w:rPr>
              <w:t>8 (7213) 92-25-05 № 202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92-31-35</w:t>
            </w:r>
            <w:r>
              <w:br/>
            </w:r>
            <w:r>
              <w:rPr>
                <w:rFonts w:ascii="Times New Roman"/>
                <w:b w:val="false"/>
                <w:i w:val="false"/>
                <w:color w:val="000000"/>
                <w:sz w:val="20"/>
              </w:rPr>
              <w:t>
</w:t>
            </w:r>
            <w:r>
              <w:rPr>
                <w:rFonts w:ascii="Times New Roman"/>
                <w:b w:val="false"/>
                <w:i w:val="false"/>
                <w:color w:val="000000"/>
                <w:sz w:val="20"/>
              </w:rPr>
              <w:t>8 (7213) 92-30-48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Парковая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r>
              <w:br/>
            </w:r>
            <w:r>
              <w:rPr>
                <w:rFonts w:ascii="Times New Roman"/>
                <w:b w:val="false"/>
                <w:i w:val="false"/>
                <w:color w:val="000000"/>
                <w:sz w:val="20"/>
              </w:rPr>
              <w:t>
</w:t>
            </w:r>
            <w:r>
              <w:rPr>
                <w:rFonts w:ascii="Times New Roman"/>
                <w:b w:val="false"/>
                <w:i w:val="false"/>
                <w:color w:val="000000"/>
                <w:sz w:val="20"/>
              </w:rPr>
              <w:t>8 (72156) 5-25-33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Т.Әубәкіров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3-16-35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3-24-86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r>
              <w:br/>
            </w:r>
            <w:r>
              <w:rPr>
                <w:rFonts w:ascii="Times New Roman"/>
                <w:b w:val="false"/>
                <w:i w:val="false"/>
                <w:color w:val="000000"/>
                <w:sz w:val="20"/>
              </w:rPr>
              <w:t>
</w:t>
            </w:r>
            <w:r>
              <w:rPr>
                <w:rFonts w:ascii="Times New Roman"/>
                <w:b w:val="false"/>
                <w:i w:val="false"/>
                <w:color w:val="000000"/>
                <w:sz w:val="20"/>
              </w:rPr>
              <w:t>8 (72146) 3-24-86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 кенті, Абай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2-26-41</w:t>
            </w:r>
            <w:r>
              <w:br/>
            </w:r>
            <w:r>
              <w:rPr>
                <w:rFonts w:ascii="Times New Roman"/>
                <w:b w:val="false"/>
                <w:i w:val="false"/>
                <w:color w:val="000000"/>
                <w:sz w:val="20"/>
              </w:rPr>
              <w:t>
</w:t>
            </w:r>
            <w:r>
              <w:rPr>
                <w:rFonts w:ascii="Times New Roman"/>
                <w:b w:val="false"/>
                <w:i w:val="false"/>
                <w:color w:val="000000"/>
                <w:sz w:val="20"/>
              </w:rPr>
              <w:t>8 (72144) 2-25-94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2-25-94</w:t>
            </w:r>
            <w:r>
              <w:br/>
            </w:r>
            <w:r>
              <w:rPr>
                <w:rFonts w:ascii="Times New Roman"/>
                <w:b w:val="false"/>
                <w:i w:val="false"/>
                <w:color w:val="000000"/>
                <w:sz w:val="20"/>
              </w:rPr>
              <w:t>
</w:t>
            </w:r>
            <w:r>
              <w:rPr>
                <w:rFonts w:ascii="Times New Roman"/>
                <w:b w:val="false"/>
                <w:i w:val="false"/>
                <w:color w:val="000000"/>
                <w:sz w:val="20"/>
              </w:rPr>
              <w:t>8 (72144) 2-26-41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 ш.а,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53-16-19</w:t>
            </w:r>
            <w:r>
              <w:br/>
            </w:r>
            <w:r>
              <w:rPr>
                <w:rFonts w:ascii="Times New Roman"/>
                <w:b w:val="false"/>
                <w:i w:val="false"/>
                <w:color w:val="000000"/>
                <w:sz w:val="20"/>
              </w:rPr>
              <w:t>
</w:t>
            </w: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r>
              <w:br/>
            </w:r>
            <w:r>
              <w:rPr>
                <w:rFonts w:ascii="Times New Roman"/>
                <w:b w:val="false"/>
                <w:i w:val="false"/>
                <w:color w:val="000000"/>
                <w:sz w:val="20"/>
              </w:rPr>
              <w:t>
</w:t>
            </w:r>
            <w:r>
              <w:rPr>
                <w:rFonts w:ascii="Times New Roman"/>
                <w:b w:val="false"/>
                <w:i w:val="false"/>
                <w:color w:val="000000"/>
                <w:sz w:val="20"/>
              </w:rPr>
              <w:t>8 (7212) 53-28-21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Литвинская к-сі, 118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r>
              <w:br/>
            </w:r>
            <w:r>
              <w:rPr>
                <w:rFonts w:ascii="Times New Roman"/>
                <w:b w:val="false"/>
                <w:i w:val="false"/>
                <w:color w:val="000000"/>
                <w:sz w:val="20"/>
              </w:rPr>
              <w:t>
</w:t>
            </w:r>
            <w:r>
              <w:rPr>
                <w:rFonts w:ascii="Times New Roman"/>
                <w:b w:val="false"/>
                <w:i w:val="false"/>
                <w:color w:val="000000"/>
                <w:sz w:val="20"/>
              </w:rPr>
              <w:t>8 (72149) 4-21-51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p>
        </w:tc>
      </w:tr>
      <w:tr>
        <w:trPr>
          <w:trHeight w:val="18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атындағы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44-15-20 № 109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44-15-17</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44-15-13</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44-18-16</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к-сі,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r>
              <w:br/>
            </w:r>
            <w:r>
              <w:rPr>
                <w:rFonts w:ascii="Times New Roman"/>
                <w:b w:val="false"/>
                <w:i w:val="false"/>
                <w:color w:val="000000"/>
                <w:sz w:val="20"/>
              </w:rPr>
              <w:t>
</w:t>
            </w:r>
            <w:r>
              <w:rPr>
                <w:rFonts w:ascii="Times New Roman"/>
                <w:b w:val="false"/>
                <w:i w:val="false"/>
                <w:color w:val="000000"/>
                <w:sz w:val="20"/>
              </w:rPr>
              <w:t>8 (71035) 2-11-91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53-65-54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Обаған ауылы, Дружбы народов мира к-сі, 5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к-сі, 46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2-11-54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Сьянов к-сі,43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 29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Мәуленов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 307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28-18-32</w:t>
            </w:r>
            <w:r>
              <w:br/>
            </w:r>
            <w:r>
              <w:rPr>
                <w:rFonts w:ascii="Times New Roman"/>
                <w:b w:val="false"/>
                <w:i w:val="false"/>
                <w:color w:val="000000"/>
                <w:sz w:val="20"/>
              </w:rPr>
              <w:t>
</w:t>
            </w:r>
            <w:r>
              <w:rPr>
                <w:rFonts w:ascii="Times New Roman"/>
                <w:b w:val="false"/>
                <w:i w:val="false"/>
                <w:color w:val="000000"/>
                <w:sz w:val="20"/>
              </w:rPr>
              <w:t>8 (7142) 28-18-12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28-16-34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 4 ш.а, 25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3-47-89</w:t>
            </w:r>
            <w:r>
              <w:br/>
            </w:r>
            <w:r>
              <w:rPr>
                <w:rFonts w:ascii="Times New Roman"/>
                <w:b w:val="false"/>
                <w:i w:val="false"/>
                <w:color w:val="000000"/>
                <w:sz w:val="20"/>
              </w:rPr>
              <w:t>
</w:t>
            </w:r>
            <w:r>
              <w:rPr>
                <w:rFonts w:ascii="Times New Roman"/>
                <w:b w:val="false"/>
                <w:i w:val="false"/>
                <w:color w:val="000000"/>
                <w:sz w:val="20"/>
              </w:rPr>
              <w:t xml:space="preserve">8 (71433) 3-87-32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3-17-98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Парковая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4-73-93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4-33-90 № 302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ауылы, Чапаев к-сі, 11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r>
              <w:br/>
            </w:r>
            <w:r>
              <w:rPr>
                <w:rFonts w:ascii="Times New Roman"/>
                <w:b w:val="false"/>
                <w:i w:val="false"/>
                <w:color w:val="000000"/>
                <w:sz w:val="20"/>
              </w:rPr>
              <w:t>
</w:t>
            </w:r>
            <w:r>
              <w:rPr>
                <w:rFonts w:ascii="Times New Roman"/>
                <w:b w:val="false"/>
                <w:i w:val="false"/>
                <w:color w:val="000000"/>
                <w:sz w:val="20"/>
              </w:rPr>
              <w:t>8 (71434) 2-10-79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Қасымхан Алтынсары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Таран к-сі, 18а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r>
              <w:br/>
            </w:r>
            <w:r>
              <w:rPr>
                <w:rFonts w:ascii="Times New Roman"/>
                <w:b w:val="false"/>
                <w:i w:val="false"/>
                <w:color w:val="000000"/>
                <w:sz w:val="20"/>
              </w:rPr>
              <w:t>
</w:t>
            </w:r>
            <w:r>
              <w:rPr>
                <w:rFonts w:ascii="Times New Roman"/>
                <w:b w:val="false"/>
                <w:i w:val="false"/>
                <w:color w:val="000000"/>
                <w:sz w:val="20"/>
              </w:rPr>
              <w:t>8 (71435) 2-55-12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Киевская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2-11-60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Ленин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3-36-41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3-21-83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к-сі, 78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2-20-46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2-30-96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2-16-05</w:t>
            </w:r>
            <w:r>
              <w:br/>
            </w:r>
            <w:r>
              <w:rPr>
                <w:rFonts w:ascii="Times New Roman"/>
                <w:b w:val="false"/>
                <w:i w:val="false"/>
                <w:color w:val="000000"/>
                <w:sz w:val="20"/>
              </w:rPr>
              <w:t>
</w:t>
            </w:r>
            <w:r>
              <w:rPr>
                <w:rFonts w:ascii="Times New Roman"/>
                <w:b w:val="false"/>
                <w:i w:val="false"/>
                <w:color w:val="000000"/>
                <w:sz w:val="20"/>
              </w:rPr>
              <w:t>8 (71455) 2-19-70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2-21-80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Шақшақ Жәнібек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ауылы, Ленин к-сі, 79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2-18-47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2-17-44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3-74-76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3-72-37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Мелехов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2-15-95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2-19-33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2-21-62</w:t>
            </w:r>
            <w:r>
              <w:br/>
            </w:r>
            <w:r>
              <w:rPr>
                <w:rFonts w:ascii="Times New Roman"/>
                <w:b w:val="false"/>
                <w:i w:val="false"/>
                <w:color w:val="000000"/>
                <w:sz w:val="20"/>
              </w:rPr>
              <w:t>
</w:t>
            </w:r>
            <w:r>
              <w:rPr>
                <w:rFonts w:ascii="Times New Roman"/>
                <w:b w:val="false"/>
                <w:i w:val="false"/>
                <w:color w:val="000000"/>
                <w:sz w:val="20"/>
              </w:rPr>
              <w:t>8 (71442) 2-24-00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2-22-43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23-81-14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Қ.Ерімбет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Примов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r>
              <w:br/>
            </w:r>
            <w:r>
              <w:rPr>
                <w:rFonts w:ascii="Times New Roman"/>
                <w:b w:val="false"/>
                <w:i w:val="false"/>
                <w:color w:val="000000"/>
                <w:sz w:val="20"/>
              </w:rPr>
              <w:t>
</w:t>
            </w:r>
            <w:r>
              <w:rPr>
                <w:rFonts w:ascii="Times New Roman"/>
                <w:b w:val="false"/>
                <w:i w:val="false"/>
                <w:color w:val="000000"/>
                <w:sz w:val="20"/>
              </w:rPr>
              <w:t>8 (72438) 2-10-35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r>
              <w:br/>
            </w:r>
            <w:r>
              <w:rPr>
                <w:rFonts w:ascii="Times New Roman"/>
                <w:b w:val="false"/>
                <w:i w:val="false"/>
                <w:color w:val="000000"/>
                <w:sz w:val="20"/>
              </w:rPr>
              <w:t>
</w:t>
            </w:r>
            <w:r>
              <w:rPr>
                <w:rFonts w:ascii="Times New Roman"/>
                <w:b w:val="false"/>
                <w:i w:val="false"/>
                <w:color w:val="000000"/>
                <w:sz w:val="20"/>
              </w:rPr>
              <w:t>8 (72437) 2-15-86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Қазантаев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көшесі,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4-19-74</w:t>
            </w:r>
            <w:r>
              <w:br/>
            </w:r>
            <w:r>
              <w:rPr>
                <w:rFonts w:ascii="Times New Roman"/>
                <w:b w:val="false"/>
                <w:i w:val="false"/>
                <w:color w:val="000000"/>
                <w:sz w:val="20"/>
              </w:rPr>
              <w:t>
</w:t>
            </w:r>
            <w:r>
              <w:rPr>
                <w:rFonts w:ascii="Times New Roman"/>
                <w:b w:val="false"/>
                <w:i w:val="false"/>
                <w:color w:val="000000"/>
                <w:sz w:val="20"/>
              </w:rPr>
              <w:t>8 (72432) 4-21-78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4-21-78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М.Көкенов к-сі, 58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2-28-95</w:t>
            </w:r>
            <w:r>
              <w:br/>
            </w:r>
            <w:r>
              <w:rPr>
                <w:rFonts w:ascii="Times New Roman"/>
                <w:b w:val="false"/>
                <w:i w:val="false"/>
                <w:color w:val="000000"/>
                <w:sz w:val="20"/>
              </w:rPr>
              <w:t>
</w:t>
            </w:r>
            <w:r>
              <w:rPr>
                <w:rFonts w:ascii="Times New Roman"/>
                <w:b w:val="false"/>
                <w:i w:val="false"/>
                <w:color w:val="000000"/>
                <w:sz w:val="20"/>
              </w:rPr>
              <w:t>8 (72435) 2-20-24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23-60-02</w:t>
            </w:r>
            <w:r>
              <w:br/>
            </w:r>
            <w:r>
              <w:rPr>
                <w:rFonts w:ascii="Times New Roman"/>
                <w:b w:val="false"/>
                <w:i w:val="false"/>
                <w:color w:val="000000"/>
                <w:sz w:val="20"/>
              </w:rPr>
              <w:t>
</w:t>
            </w:r>
            <w:r>
              <w:rPr>
                <w:rFonts w:ascii="Times New Roman"/>
                <w:b w:val="false"/>
                <w:i w:val="false"/>
                <w:color w:val="000000"/>
                <w:sz w:val="20"/>
              </w:rPr>
              <w:t>8 (7242) 23-17-21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30-18-53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33-66-77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30-16-59</w:t>
            </w:r>
            <w:r>
              <w:br/>
            </w:r>
            <w:r>
              <w:rPr>
                <w:rFonts w:ascii="Times New Roman"/>
                <w:b w:val="false"/>
                <w:i w:val="false"/>
                <w:color w:val="000000"/>
                <w:sz w:val="20"/>
              </w:rPr>
              <w:t>
</w:t>
            </w:r>
            <w:r>
              <w:rPr>
                <w:rFonts w:ascii="Times New Roman"/>
                <w:b w:val="false"/>
                <w:i w:val="false"/>
                <w:color w:val="000000"/>
                <w:sz w:val="20"/>
              </w:rPr>
              <w:t>8 (7292) 30-18-22</w:t>
            </w:r>
            <w:r>
              <w:br/>
            </w:r>
            <w:r>
              <w:rPr>
                <w:rFonts w:ascii="Times New Roman"/>
                <w:b w:val="false"/>
                <w:i w:val="false"/>
                <w:color w:val="000000"/>
                <w:sz w:val="20"/>
              </w:rPr>
              <w:t>
</w:t>
            </w:r>
            <w:r>
              <w:rPr>
                <w:rFonts w:ascii="Times New Roman"/>
                <w:b w:val="false"/>
                <w:i w:val="false"/>
                <w:color w:val="000000"/>
                <w:sz w:val="20"/>
              </w:rPr>
              <w:t>8 (7292) 30-18-50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30-11-84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Сарбөпеев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3-37-23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8(72934)3 -11-33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r>
              <w:br/>
            </w:r>
            <w:r>
              <w:rPr>
                <w:rFonts w:ascii="Times New Roman"/>
                <w:b w:val="false"/>
                <w:i w:val="false"/>
                <w:color w:val="000000"/>
                <w:sz w:val="20"/>
              </w:rPr>
              <w:t>
</w:t>
            </w:r>
            <w:r>
              <w:rPr>
                <w:rFonts w:ascii="Times New Roman"/>
                <w:b w:val="false"/>
                <w:i w:val="false"/>
                <w:color w:val="000000"/>
                <w:sz w:val="20"/>
              </w:rPr>
              <w:t>8 (72934) 3-17-57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М.Бегенов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w:t>
            </w:r>
            <w:r>
              <w:br/>
            </w:r>
            <w:r>
              <w:rPr>
                <w:rFonts w:ascii="Times New Roman"/>
                <w:b w:val="false"/>
                <w:i w:val="false"/>
                <w:color w:val="000000"/>
                <w:sz w:val="20"/>
              </w:rPr>
              <w:t>
</w:t>
            </w:r>
            <w:r>
              <w:rPr>
                <w:rFonts w:ascii="Times New Roman"/>
                <w:b w:val="false"/>
                <w:i w:val="false"/>
                <w:color w:val="000000"/>
                <w:sz w:val="20"/>
              </w:rPr>
              <w:t>8 (72932) 2-10-59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2-12-41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Привокзальная к-сі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w:t>
            </w:r>
            <w:r>
              <w:br/>
            </w:r>
            <w:r>
              <w:rPr>
                <w:rFonts w:ascii="Times New Roman"/>
                <w:b w:val="false"/>
                <w:i w:val="false"/>
                <w:color w:val="000000"/>
                <w:sz w:val="20"/>
              </w:rPr>
              <w:t>
</w:t>
            </w:r>
            <w:r>
              <w:rPr>
                <w:rFonts w:ascii="Times New Roman"/>
                <w:b w:val="false"/>
                <w:i w:val="false"/>
                <w:color w:val="000000"/>
                <w:sz w:val="20"/>
              </w:rPr>
              <w:t>8 (72931) 2-12-83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2-17-75</w:t>
            </w:r>
            <w:r>
              <w:br/>
            </w:r>
            <w:r>
              <w:rPr>
                <w:rFonts w:ascii="Times New Roman"/>
                <w:b w:val="false"/>
                <w:i w:val="false"/>
                <w:color w:val="000000"/>
                <w:sz w:val="20"/>
              </w:rPr>
              <w:t>
</w:t>
            </w:r>
            <w:r>
              <w:rPr>
                <w:rFonts w:ascii="Times New Roman"/>
                <w:b w:val="false"/>
                <w:i w:val="false"/>
                <w:color w:val="000000"/>
                <w:sz w:val="20"/>
              </w:rPr>
              <w:t>8 (72931) 2-19-75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Ардагер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2-13-38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79-207</w:t>
            </w:r>
            <w:r>
              <w:br/>
            </w:r>
            <w:r>
              <w:rPr>
                <w:rFonts w:ascii="Times New Roman"/>
                <w:b w:val="false"/>
                <w:i w:val="false"/>
                <w:color w:val="000000"/>
                <w:sz w:val="20"/>
              </w:rPr>
              <w:t>
</w:t>
            </w:r>
            <w:r>
              <w:rPr>
                <w:rFonts w:ascii="Times New Roman"/>
                <w:b w:val="false"/>
                <w:i w:val="false"/>
                <w:color w:val="000000"/>
                <w:sz w:val="20"/>
              </w:rPr>
              <w:t>8 (72937) 2-16-68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r>
              <w:br/>
            </w:r>
            <w:r>
              <w:rPr>
                <w:rFonts w:ascii="Times New Roman"/>
                <w:b w:val="false"/>
                <w:i w:val="false"/>
                <w:color w:val="000000"/>
                <w:sz w:val="20"/>
              </w:rPr>
              <w:t>
</w:t>
            </w:r>
            <w:r>
              <w:rPr>
                <w:rFonts w:ascii="Times New Roman"/>
                <w:b w:val="false"/>
                <w:i w:val="false"/>
                <w:color w:val="000000"/>
                <w:sz w:val="20"/>
              </w:rPr>
              <w:t>8 (72937) 2-11-38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Оңғалбаев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бірлестік үйі, ХҚО ғимараты, 4 қабат</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30-12-11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Дөнентаев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5-04-03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6-53-26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32-13-25</w:t>
            </w:r>
            <w:r>
              <w:br/>
            </w:r>
            <w:r>
              <w:rPr>
                <w:rFonts w:ascii="Times New Roman"/>
                <w:b w:val="false"/>
                <w:i w:val="false"/>
                <w:color w:val="000000"/>
                <w:sz w:val="20"/>
              </w:rPr>
              <w:t>
</w:t>
            </w:r>
            <w:r>
              <w:rPr>
                <w:rFonts w:ascii="Times New Roman"/>
                <w:b w:val="false"/>
                <w:i w:val="false"/>
                <w:color w:val="000000"/>
                <w:sz w:val="20"/>
              </w:rPr>
              <w:t>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32-48-85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32-12-94</w:t>
            </w:r>
            <w:r>
              <w:br/>
            </w:r>
            <w:r>
              <w:rPr>
                <w:rFonts w:ascii="Times New Roman"/>
                <w:b w:val="false"/>
                <w:i w:val="false"/>
                <w:color w:val="000000"/>
                <w:sz w:val="20"/>
              </w:rPr>
              <w:t>
</w:t>
            </w:r>
            <w:r>
              <w:rPr>
                <w:rFonts w:ascii="Times New Roman"/>
                <w:b w:val="false"/>
                <w:i w:val="false"/>
                <w:color w:val="000000"/>
                <w:sz w:val="20"/>
              </w:rPr>
              <w:t>8 (7182) 32-21-36</w:t>
            </w:r>
            <w:r>
              <w:br/>
            </w:r>
            <w:r>
              <w:rPr>
                <w:rFonts w:ascii="Times New Roman"/>
                <w:b w:val="false"/>
                <w:i w:val="false"/>
                <w:color w:val="000000"/>
                <w:sz w:val="20"/>
              </w:rPr>
              <w:t>
</w:t>
            </w:r>
            <w:r>
              <w:rPr>
                <w:rFonts w:ascii="Times New Roman"/>
                <w:b w:val="false"/>
                <w:i w:val="false"/>
                <w:color w:val="000000"/>
                <w:sz w:val="20"/>
              </w:rPr>
              <w:t>8 (7182) 32-24-44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32-64-74</w:t>
            </w:r>
            <w:r>
              <w:br/>
            </w:r>
            <w:r>
              <w:rPr>
                <w:rFonts w:ascii="Times New Roman"/>
                <w:b w:val="false"/>
                <w:i w:val="false"/>
                <w:color w:val="000000"/>
                <w:sz w:val="20"/>
              </w:rPr>
              <w:t>
</w:t>
            </w:r>
            <w:r>
              <w:rPr>
                <w:rFonts w:ascii="Times New Roman"/>
                <w:b w:val="false"/>
                <w:i w:val="false"/>
                <w:color w:val="000000"/>
                <w:sz w:val="20"/>
              </w:rPr>
              <w:t>8 (7182) 32-21-62</w:t>
            </w:r>
            <w:r>
              <w:br/>
            </w:r>
            <w:r>
              <w:rPr>
                <w:rFonts w:ascii="Times New Roman"/>
                <w:b w:val="false"/>
                <w:i w:val="false"/>
                <w:color w:val="000000"/>
                <w:sz w:val="20"/>
              </w:rPr>
              <w:t>
</w:t>
            </w:r>
            <w:r>
              <w:rPr>
                <w:rFonts w:ascii="Times New Roman"/>
                <w:b w:val="false"/>
                <w:i w:val="false"/>
                <w:color w:val="000000"/>
                <w:sz w:val="20"/>
              </w:rPr>
              <w:t>8 (7182) 32-39-55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Машхүр Жүсүп к-cі,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77-16-65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118/1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2-15-80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r>
              <w:br/>
            </w:r>
            <w:r>
              <w:rPr>
                <w:rFonts w:ascii="Times New Roman"/>
                <w:b w:val="false"/>
                <w:i w:val="false"/>
                <w:color w:val="000000"/>
                <w:sz w:val="20"/>
              </w:rPr>
              <w:t>
</w:t>
            </w:r>
            <w:r>
              <w:rPr>
                <w:rFonts w:ascii="Times New Roman"/>
                <w:b w:val="false"/>
                <w:i w:val="false"/>
                <w:color w:val="000000"/>
                <w:sz w:val="20"/>
              </w:rPr>
              <w:t>8 (71841) 65-02-53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Жарылғапберді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9-11-92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9-17-97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r>
              <w:br/>
            </w:r>
            <w:r>
              <w:rPr>
                <w:rFonts w:ascii="Times New Roman"/>
                <w:b w:val="false"/>
                <w:i w:val="false"/>
                <w:color w:val="000000"/>
                <w:sz w:val="20"/>
              </w:rPr>
              <w:t>
</w:t>
            </w:r>
            <w:r>
              <w:rPr>
                <w:rFonts w:ascii="Times New Roman"/>
                <w:b w:val="false"/>
                <w:i w:val="false"/>
                <w:color w:val="000000"/>
                <w:sz w:val="20"/>
              </w:rPr>
              <w:t>8 (71840) 65-02-96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r>
              <w:br/>
            </w:r>
            <w:r>
              <w:rPr>
                <w:rFonts w:ascii="Times New Roman"/>
                <w:b w:val="false"/>
                <w:i w:val="false"/>
                <w:color w:val="000000"/>
                <w:sz w:val="20"/>
              </w:rPr>
              <w:t>
</w:t>
            </w:r>
            <w:r>
              <w:rPr>
                <w:rFonts w:ascii="Times New Roman"/>
                <w:b w:val="false"/>
                <w:i w:val="false"/>
                <w:color w:val="000000"/>
                <w:sz w:val="20"/>
              </w:rPr>
              <w:t>8 (71831) 65-02-97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2-18-72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r>
              <w:br/>
            </w:r>
            <w:r>
              <w:rPr>
                <w:rFonts w:ascii="Times New Roman"/>
                <w:b w:val="false"/>
                <w:i w:val="false"/>
                <w:color w:val="000000"/>
                <w:sz w:val="20"/>
              </w:rPr>
              <w:t>
</w:t>
            </w:r>
            <w:r>
              <w:rPr>
                <w:rFonts w:ascii="Times New Roman"/>
                <w:b w:val="false"/>
                <w:i w:val="false"/>
                <w:color w:val="000000"/>
                <w:sz w:val="20"/>
              </w:rPr>
              <w:t>8 (71832) 65-02-98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Целинная к-сі, 167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2-15-72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2-21-08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r>
              <w:br/>
            </w:r>
            <w:r>
              <w:rPr>
                <w:rFonts w:ascii="Times New Roman"/>
                <w:b w:val="false"/>
                <w:i w:val="false"/>
                <w:color w:val="000000"/>
                <w:sz w:val="20"/>
              </w:rPr>
              <w:t>
</w:t>
            </w:r>
            <w:r>
              <w:rPr>
                <w:rFonts w:ascii="Times New Roman"/>
                <w:b w:val="false"/>
                <w:i w:val="false"/>
                <w:color w:val="000000"/>
                <w:sz w:val="20"/>
              </w:rPr>
              <w:t>8 (71833) 65-02-99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к-cі,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2-15-82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2-21-08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r>
              <w:br/>
            </w:r>
            <w:r>
              <w:rPr>
                <w:rFonts w:ascii="Times New Roman"/>
                <w:b w:val="false"/>
                <w:i w:val="false"/>
                <w:color w:val="000000"/>
                <w:sz w:val="20"/>
              </w:rPr>
              <w:t>
</w:t>
            </w:r>
            <w:r>
              <w:rPr>
                <w:rFonts w:ascii="Times New Roman"/>
                <w:b w:val="false"/>
                <w:i w:val="false"/>
                <w:color w:val="000000"/>
                <w:sz w:val="20"/>
              </w:rPr>
              <w:t>8 (71839) 65-02-86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r>
              <w:br/>
            </w:r>
            <w:r>
              <w:rPr>
                <w:rFonts w:ascii="Times New Roman"/>
                <w:b w:val="false"/>
                <w:i w:val="false"/>
                <w:color w:val="000000"/>
                <w:sz w:val="20"/>
              </w:rPr>
              <w:t>
</w:t>
            </w:r>
            <w:r>
              <w:rPr>
                <w:rFonts w:ascii="Times New Roman"/>
                <w:b w:val="false"/>
                <w:i w:val="false"/>
                <w:color w:val="000000"/>
                <w:sz w:val="20"/>
              </w:rPr>
              <w:t>8 (71838) 65-02-87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32-59-19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r>
              <w:br/>
            </w:r>
            <w:r>
              <w:rPr>
                <w:rFonts w:ascii="Times New Roman"/>
                <w:b w:val="false"/>
                <w:i w:val="false"/>
                <w:color w:val="000000"/>
                <w:sz w:val="20"/>
              </w:rPr>
              <w:t>
</w:t>
            </w:r>
            <w:r>
              <w:rPr>
                <w:rFonts w:ascii="Times New Roman"/>
                <w:b w:val="false"/>
                <w:i w:val="false"/>
                <w:color w:val="000000"/>
                <w:sz w:val="20"/>
              </w:rPr>
              <w:t>8 (7182) 32-40-62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Терешкова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9-16-82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9-11-86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r>
              <w:br/>
            </w:r>
            <w:r>
              <w:rPr>
                <w:rFonts w:ascii="Times New Roman"/>
                <w:b w:val="false"/>
                <w:i w:val="false"/>
                <w:color w:val="000000"/>
                <w:sz w:val="20"/>
              </w:rPr>
              <w:t>
</w:t>
            </w:r>
            <w:r>
              <w:rPr>
                <w:rFonts w:ascii="Times New Roman"/>
                <w:b w:val="false"/>
                <w:i w:val="false"/>
                <w:color w:val="000000"/>
                <w:sz w:val="20"/>
              </w:rPr>
              <w:t>8 (71834) 65-02-89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Чайко к-cі, 56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r>
              <w:br/>
            </w:r>
            <w:r>
              <w:rPr>
                <w:rFonts w:ascii="Times New Roman"/>
                <w:b w:val="false"/>
                <w:i w:val="false"/>
                <w:color w:val="000000"/>
                <w:sz w:val="20"/>
              </w:rPr>
              <w:t>
</w:t>
            </w:r>
            <w:r>
              <w:rPr>
                <w:rFonts w:ascii="Times New Roman"/>
                <w:b w:val="false"/>
                <w:i w:val="false"/>
                <w:color w:val="000000"/>
                <w:sz w:val="20"/>
              </w:rPr>
              <w:t>8 (71836) 65-02-64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46-49-15</w:t>
            </w:r>
            <w:r>
              <w:br/>
            </w:r>
            <w:r>
              <w:rPr>
                <w:rFonts w:ascii="Times New Roman"/>
                <w:b w:val="false"/>
                <w:i w:val="false"/>
                <w:color w:val="000000"/>
                <w:sz w:val="20"/>
              </w:rPr>
              <w:t>
</w:t>
            </w:r>
            <w:r>
              <w:rPr>
                <w:rFonts w:ascii="Times New Roman"/>
                <w:b w:val="false"/>
                <w:i w:val="false"/>
                <w:color w:val="000000"/>
                <w:sz w:val="20"/>
              </w:rPr>
              <w:t>8 (7152) 50-00-80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46-64-70</w:t>
            </w:r>
            <w:r>
              <w:br/>
            </w:r>
            <w:r>
              <w:rPr>
                <w:rFonts w:ascii="Times New Roman"/>
                <w:b w:val="false"/>
                <w:i w:val="false"/>
                <w:color w:val="000000"/>
                <w:sz w:val="20"/>
              </w:rPr>
              <w:t>
</w:t>
            </w:r>
            <w:r>
              <w:rPr>
                <w:rFonts w:ascii="Times New Roman"/>
                <w:b w:val="false"/>
                <w:i w:val="false"/>
                <w:color w:val="000000"/>
                <w:sz w:val="20"/>
              </w:rPr>
              <w:t>8 (7152) 36-64-56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46-19-27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2-20-36</w:t>
            </w:r>
            <w:r>
              <w:br/>
            </w:r>
            <w:r>
              <w:rPr>
                <w:rFonts w:ascii="Times New Roman"/>
                <w:b w:val="false"/>
                <w:i w:val="false"/>
                <w:color w:val="000000"/>
                <w:sz w:val="20"/>
              </w:rPr>
              <w:t>
</w:t>
            </w:r>
            <w:r>
              <w:rPr>
                <w:rFonts w:ascii="Times New Roman"/>
                <w:b w:val="false"/>
                <w:i w:val="false"/>
                <w:color w:val="000000"/>
                <w:sz w:val="20"/>
              </w:rPr>
              <w:t>8 (7152) 50-00-94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2-18-80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2-21-46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2-11-55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31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(71531) 2-01-99 </w:t>
            </w:r>
            <w:r>
              <w:br/>
            </w:r>
            <w:r>
              <w:rPr>
                <w:rFonts w:ascii="Times New Roman"/>
                <w:b w:val="false"/>
                <w:i w:val="false"/>
                <w:color w:val="000000"/>
                <w:sz w:val="20"/>
              </w:rPr>
              <w:t>
</w:t>
            </w:r>
            <w:r>
              <w:rPr>
                <w:rFonts w:ascii="Times New Roman"/>
                <w:b w:val="false"/>
                <w:i w:val="false"/>
                <w:color w:val="000000"/>
                <w:sz w:val="20"/>
              </w:rPr>
              <w:t>8 (7152) 50-00-86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2-28-67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кенті, Дружба к-сі, 1а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w:t>
            </w:r>
            <w:r>
              <w:br/>
            </w:r>
            <w:r>
              <w:rPr>
                <w:rFonts w:ascii="Times New Roman"/>
                <w:b w:val="false"/>
                <w:i w:val="false"/>
                <w:color w:val="000000"/>
                <w:sz w:val="20"/>
              </w:rPr>
              <w:t>
</w:t>
            </w:r>
            <w:r>
              <w:rPr>
                <w:rFonts w:ascii="Times New Roman"/>
                <w:b w:val="false"/>
                <w:i w:val="false"/>
                <w:color w:val="000000"/>
                <w:sz w:val="20"/>
              </w:rPr>
              <w:t>8 (7152) 50-01-26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2-19-70</w:t>
            </w:r>
            <w:r>
              <w:br/>
            </w:r>
            <w:r>
              <w:rPr>
                <w:rFonts w:ascii="Times New Roman"/>
                <w:b w:val="false"/>
                <w:i w:val="false"/>
                <w:color w:val="000000"/>
                <w:sz w:val="20"/>
              </w:rPr>
              <w:t>
</w:t>
            </w:r>
            <w:r>
              <w:rPr>
                <w:rFonts w:ascii="Times New Roman"/>
                <w:b w:val="false"/>
                <w:i w:val="false"/>
                <w:color w:val="000000"/>
                <w:sz w:val="20"/>
              </w:rPr>
              <w:t>8 (7152) 50-01-23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2-14-45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2-21-96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Ленин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2-15-72</w:t>
            </w:r>
            <w:r>
              <w:br/>
            </w:r>
            <w:r>
              <w:rPr>
                <w:rFonts w:ascii="Times New Roman"/>
                <w:b w:val="false"/>
                <w:i w:val="false"/>
                <w:color w:val="000000"/>
                <w:sz w:val="20"/>
              </w:rPr>
              <w:t>
</w:t>
            </w:r>
            <w:r>
              <w:rPr>
                <w:rFonts w:ascii="Times New Roman"/>
                <w:b w:val="false"/>
                <w:i w:val="false"/>
                <w:color w:val="000000"/>
                <w:sz w:val="20"/>
              </w:rPr>
              <w:t>8 (7152) 50-01-34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2-12-08 № 14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2-22-90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2-16-98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Первомайская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2-16-64</w:t>
            </w:r>
            <w:r>
              <w:br/>
            </w:r>
            <w:r>
              <w:rPr>
                <w:rFonts w:ascii="Times New Roman"/>
                <w:b w:val="false"/>
                <w:i w:val="false"/>
                <w:color w:val="000000"/>
                <w:sz w:val="20"/>
              </w:rPr>
              <w:t>
</w:t>
            </w:r>
            <w:r>
              <w:rPr>
                <w:rFonts w:ascii="Times New Roman"/>
                <w:b w:val="false"/>
                <w:i w:val="false"/>
                <w:color w:val="000000"/>
                <w:sz w:val="20"/>
              </w:rPr>
              <w:t>8 (7152) 50-00-84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2-17-24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2-16-80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ауылы, Зеленая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2-24-79</w:t>
            </w:r>
            <w:r>
              <w:br/>
            </w:r>
            <w:r>
              <w:rPr>
                <w:rFonts w:ascii="Times New Roman"/>
                <w:b w:val="false"/>
                <w:i w:val="false"/>
                <w:color w:val="000000"/>
                <w:sz w:val="20"/>
              </w:rPr>
              <w:t>
</w:t>
            </w:r>
            <w:r>
              <w:rPr>
                <w:rFonts w:ascii="Times New Roman"/>
                <w:b w:val="false"/>
                <w:i w:val="false"/>
                <w:color w:val="000000"/>
                <w:sz w:val="20"/>
              </w:rPr>
              <w:t>8 (7152) 50-01-21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2-14-05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Горький к-сі, 34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2-12-36</w:t>
            </w:r>
            <w:r>
              <w:br/>
            </w:r>
            <w:r>
              <w:rPr>
                <w:rFonts w:ascii="Times New Roman"/>
                <w:b w:val="false"/>
                <w:i w:val="false"/>
                <w:color w:val="000000"/>
                <w:sz w:val="20"/>
              </w:rPr>
              <w:t>
</w:t>
            </w:r>
            <w:r>
              <w:rPr>
                <w:rFonts w:ascii="Times New Roman"/>
                <w:b w:val="false"/>
                <w:i w:val="false"/>
                <w:color w:val="000000"/>
                <w:sz w:val="20"/>
              </w:rPr>
              <w:t>8 (7152) 50-00-97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2-13-40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2-11-65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2-16-53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Матросов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2-15-83</w:t>
            </w:r>
            <w:r>
              <w:br/>
            </w:r>
            <w:r>
              <w:rPr>
                <w:rFonts w:ascii="Times New Roman"/>
                <w:b w:val="false"/>
                <w:i w:val="false"/>
                <w:color w:val="000000"/>
                <w:sz w:val="20"/>
              </w:rPr>
              <w:t>
</w:t>
            </w:r>
            <w:r>
              <w:rPr>
                <w:rFonts w:ascii="Times New Roman"/>
                <w:b w:val="false"/>
                <w:i w:val="false"/>
                <w:color w:val="000000"/>
                <w:sz w:val="20"/>
              </w:rPr>
              <w:t>8 (7152) 50-01-06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2-19-50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кенті, Абылайхан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2-18-67</w:t>
            </w:r>
            <w:r>
              <w:br/>
            </w:r>
            <w:r>
              <w:rPr>
                <w:rFonts w:ascii="Times New Roman"/>
                <w:b w:val="false"/>
                <w:i w:val="false"/>
                <w:color w:val="000000"/>
                <w:sz w:val="20"/>
              </w:rPr>
              <w:t>
</w:t>
            </w:r>
            <w:r>
              <w:rPr>
                <w:rFonts w:ascii="Times New Roman"/>
                <w:b w:val="false"/>
                <w:i w:val="false"/>
                <w:color w:val="000000"/>
                <w:sz w:val="20"/>
              </w:rPr>
              <w:t>8 (7152) 50-00-91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2-13-67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Красноармейская к-сі, 170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w:t>
            </w:r>
            <w:r>
              <w:br/>
            </w:r>
            <w:r>
              <w:rPr>
                <w:rFonts w:ascii="Times New Roman"/>
                <w:b w:val="false"/>
                <w:i w:val="false"/>
                <w:color w:val="000000"/>
                <w:sz w:val="20"/>
              </w:rPr>
              <w:t>
</w:t>
            </w:r>
            <w:r>
              <w:rPr>
                <w:rFonts w:ascii="Times New Roman"/>
                <w:b w:val="false"/>
                <w:i w:val="false"/>
                <w:color w:val="000000"/>
                <w:sz w:val="20"/>
              </w:rPr>
              <w:t>8 (7152) 50-01-03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2-15-96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2-28-48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кенті, Абылайхан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w:t>
            </w:r>
            <w:r>
              <w:br/>
            </w:r>
            <w:r>
              <w:rPr>
                <w:rFonts w:ascii="Times New Roman"/>
                <w:b w:val="false"/>
                <w:i w:val="false"/>
                <w:color w:val="000000"/>
                <w:sz w:val="20"/>
              </w:rPr>
              <w:t>
</w:t>
            </w:r>
            <w:r>
              <w:rPr>
                <w:rFonts w:ascii="Times New Roman"/>
                <w:b w:val="false"/>
                <w:i w:val="false"/>
                <w:color w:val="000000"/>
                <w:sz w:val="20"/>
              </w:rPr>
              <w:t>8 (7152) 50-00-81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к-сі, 76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w:t>
            </w:r>
            <w:r>
              <w:br/>
            </w:r>
            <w:r>
              <w:rPr>
                <w:rFonts w:ascii="Times New Roman"/>
                <w:b w:val="false"/>
                <w:i w:val="false"/>
                <w:color w:val="000000"/>
                <w:sz w:val="20"/>
              </w:rPr>
              <w:t>
</w:t>
            </w:r>
            <w:r>
              <w:rPr>
                <w:rFonts w:ascii="Times New Roman"/>
                <w:b w:val="false"/>
                <w:i w:val="false"/>
                <w:color w:val="000000"/>
                <w:sz w:val="20"/>
              </w:rPr>
              <w:t>8 (7152) 50-01-31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2-12-35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2-12-35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23-29-01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Қарашаұлы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Тұтқабаев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Қожанов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6-51-96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r>
              <w:br/>
            </w:r>
            <w:r>
              <w:rPr>
                <w:rFonts w:ascii="Times New Roman"/>
                <w:b w:val="false"/>
                <w:i w:val="false"/>
                <w:color w:val="000000"/>
                <w:sz w:val="20"/>
              </w:rPr>
              <w:t>
</w:t>
            </w:r>
            <w:r>
              <w:rPr>
                <w:rFonts w:ascii="Times New Roman"/>
                <w:b w:val="false"/>
                <w:i w:val="false"/>
                <w:color w:val="000000"/>
                <w:sz w:val="20"/>
              </w:rPr>
              <w:t>8 (72534) 6-59-50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p>
          <w:p>
            <w:pPr>
              <w:spacing w:after="20"/>
              <w:ind w:left="20"/>
              <w:jc w:val="both"/>
            </w:pPr>
            <w:r>
              <w:rPr>
                <w:rFonts w:ascii="Times New Roman"/>
                <w:b w:val="false"/>
                <w:i w:val="false"/>
                <w:color w:val="000000"/>
                <w:sz w:val="20"/>
              </w:rPr>
              <w:t>8 (72534) 6-59-50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 Әзімбаев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М.Әуезов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 Абай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8 (72531) 2-03-00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 8 (72531) 2-02-00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w:t>
            </w:r>
            <w:r>
              <w:br/>
            </w:r>
            <w:r>
              <w:rPr>
                <w:rFonts w:ascii="Times New Roman"/>
                <w:b w:val="false"/>
                <w:i w:val="false"/>
                <w:color w:val="000000"/>
                <w:sz w:val="20"/>
              </w:rPr>
              <w:t>
</w:t>
            </w:r>
            <w:r>
              <w:rPr>
                <w:rFonts w:ascii="Times New Roman"/>
                <w:b w:val="false"/>
                <w:i w:val="false"/>
                <w:color w:val="000000"/>
                <w:sz w:val="20"/>
              </w:rPr>
              <w:t>8 (72531) 2-02-00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Исмаилов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2-24-90</w:t>
            </w:r>
            <w:r>
              <w:br/>
            </w:r>
            <w:r>
              <w:rPr>
                <w:rFonts w:ascii="Times New Roman"/>
                <w:b w:val="false"/>
                <w:i w:val="false"/>
                <w:color w:val="000000"/>
                <w:sz w:val="20"/>
              </w:rPr>
              <w:t>
</w:t>
            </w:r>
            <w:r>
              <w:rPr>
                <w:rFonts w:ascii="Times New Roman"/>
                <w:b w:val="false"/>
                <w:i w:val="false"/>
                <w:color w:val="000000"/>
                <w:sz w:val="20"/>
              </w:rPr>
              <w:t>8 (72537) 2-27-61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2-27-61 № 108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4-15-42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Амангелді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к-сі, 153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5-21-07</w:t>
            </w:r>
            <w:r>
              <w:br/>
            </w:r>
            <w:r>
              <w:rPr>
                <w:rFonts w:ascii="Times New Roman"/>
                <w:b w:val="false"/>
                <w:i w:val="false"/>
                <w:color w:val="000000"/>
                <w:sz w:val="20"/>
              </w:rPr>
              <w:t>
</w:t>
            </w:r>
            <w:r>
              <w:rPr>
                <w:rFonts w:ascii="Times New Roman"/>
                <w:b w:val="false"/>
                <w:i w:val="false"/>
                <w:color w:val="000000"/>
                <w:sz w:val="20"/>
              </w:rPr>
              <w:t>8 (72538) 5-27-27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 № 11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Абай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2-10-67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2-14-13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Әйтеке би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2-18-89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2-15-00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Логинов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3-27-52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3-48-62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Тәукехан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4-30-60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21-13-11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21-05-99 № 549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41-33-27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41-33-51</w:t>
            </w:r>
            <w:r>
              <w:br/>
            </w:r>
            <w:r>
              <w:rPr>
                <w:rFonts w:ascii="Times New Roman"/>
                <w:b w:val="false"/>
                <w:i w:val="false"/>
                <w:color w:val="000000"/>
                <w:sz w:val="20"/>
              </w:rPr>
              <w:t>
</w:t>
            </w:r>
            <w:r>
              <w:rPr>
                <w:rFonts w:ascii="Times New Roman"/>
                <w:b w:val="false"/>
                <w:i w:val="false"/>
                <w:color w:val="000000"/>
                <w:sz w:val="20"/>
              </w:rPr>
              <w:t>8 (7252) 21-47-25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21-33-83</w:t>
            </w:r>
            <w:r>
              <w:br/>
            </w:r>
            <w:r>
              <w:rPr>
                <w:rFonts w:ascii="Times New Roman"/>
                <w:b w:val="false"/>
                <w:i w:val="false"/>
                <w:color w:val="000000"/>
                <w:sz w:val="20"/>
              </w:rPr>
              <w:t>
</w:t>
            </w:r>
            <w:r>
              <w:rPr>
                <w:rFonts w:ascii="Times New Roman"/>
                <w:b w:val="false"/>
                <w:i w:val="false"/>
                <w:color w:val="000000"/>
                <w:sz w:val="20"/>
              </w:rPr>
              <w:t xml:space="preserve">8 (7252) 21-47-25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21-19-88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22-40-03 № 100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r>
              <w:br/>
            </w:r>
            <w:r>
              <w:rPr>
                <w:rFonts w:ascii="Times New Roman"/>
                <w:b w:val="false"/>
                <w:i w:val="false"/>
                <w:color w:val="000000"/>
                <w:sz w:val="20"/>
              </w:rPr>
              <w:t>
</w:t>
            </w:r>
            <w:r>
              <w:rPr>
                <w:rFonts w:ascii="Times New Roman"/>
                <w:b w:val="false"/>
                <w:i w:val="false"/>
                <w:color w:val="000000"/>
                <w:sz w:val="20"/>
              </w:rPr>
              <w:t>8 (7252) 22-39-88</w:t>
            </w:r>
            <w:r>
              <w:br/>
            </w:r>
            <w:r>
              <w:rPr>
                <w:rFonts w:ascii="Times New Roman"/>
                <w:b w:val="false"/>
                <w:i w:val="false"/>
                <w:color w:val="000000"/>
                <w:sz w:val="20"/>
              </w:rPr>
              <w:t>
</w:t>
            </w:r>
            <w:r>
              <w:rPr>
                <w:rFonts w:ascii="Times New Roman"/>
                <w:b w:val="false"/>
                <w:i w:val="false"/>
                <w:color w:val="000000"/>
                <w:sz w:val="20"/>
              </w:rPr>
              <w:t>8 (7252) 22-16-11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23-14-10</w:t>
            </w:r>
            <w:r>
              <w:br/>
            </w:r>
            <w:r>
              <w:rPr>
                <w:rFonts w:ascii="Times New Roman"/>
                <w:b w:val="false"/>
                <w:i w:val="false"/>
                <w:color w:val="000000"/>
                <w:sz w:val="20"/>
              </w:rPr>
              <w:t>
</w:t>
            </w:r>
            <w:r>
              <w:rPr>
                <w:rFonts w:ascii="Times New Roman"/>
                <w:b w:val="false"/>
                <w:i w:val="false"/>
                <w:color w:val="000000"/>
                <w:sz w:val="20"/>
              </w:rPr>
              <w:t>8 (7252) 23-18-83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 Леңгір тас жолы - 7 км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67-15-61 № 316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99-83-20 операциялық зал: 1 қабат, № 24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99-86-61</w:t>
            </w:r>
            <w:r>
              <w:br/>
            </w:r>
            <w:r>
              <w:rPr>
                <w:rFonts w:ascii="Times New Roman"/>
                <w:b w:val="false"/>
                <w:i w:val="false"/>
                <w:color w:val="000000"/>
                <w:sz w:val="20"/>
              </w:rPr>
              <w:t>
</w:t>
            </w:r>
            <w:r>
              <w:rPr>
                <w:rFonts w:ascii="Times New Roman"/>
                <w:b w:val="false"/>
                <w:i w:val="false"/>
                <w:color w:val="000000"/>
                <w:sz w:val="20"/>
              </w:rPr>
              <w:t>8 (7272) 99-83-63</w:t>
            </w:r>
            <w:r>
              <w:br/>
            </w:r>
            <w:r>
              <w:rPr>
                <w:rFonts w:ascii="Times New Roman"/>
                <w:b w:val="false"/>
                <w:i w:val="false"/>
                <w:color w:val="000000"/>
                <w:sz w:val="20"/>
              </w:rPr>
              <w:t>
</w:t>
            </w:r>
            <w:r>
              <w:rPr>
                <w:rFonts w:ascii="Times New Roman"/>
                <w:b w:val="false"/>
                <w:i w:val="false"/>
                <w:color w:val="000000"/>
                <w:sz w:val="20"/>
              </w:rPr>
              <w:t>8 (7272) 99-87-22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операциялық зал: 1 қабат, №№ 44, 45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67-69-80</w:t>
            </w:r>
            <w:r>
              <w:br/>
            </w:r>
            <w:r>
              <w:rPr>
                <w:rFonts w:ascii="Times New Roman"/>
                <w:b w:val="false"/>
                <w:i w:val="false"/>
                <w:color w:val="000000"/>
                <w:sz w:val="20"/>
              </w:rPr>
              <w:t>
</w:t>
            </w:r>
            <w:r>
              <w:rPr>
                <w:rFonts w:ascii="Times New Roman"/>
                <w:b w:val="false"/>
                <w:i w:val="false"/>
                <w:color w:val="000000"/>
                <w:sz w:val="20"/>
              </w:rPr>
              <w:t>8 (7272) 67-71-44</w:t>
            </w:r>
            <w:r>
              <w:br/>
            </w:r>
            <w:r>
              <w:rPr>
                <w:rFonts w:ascii="Times New Roman"/>
                <w:b w:val="false"/>
                <w:i w:val="false"/>
                <w:color w:val="000000"/>
                <w:sz w:val="20"/>
              </w:rPr>
              <w:t>
</w:t>
            </w:r>
            <w:r>
              <w:rPr>
                <w:rFonts w:ascii="Times New Roman"/>
                <w:b w:val="false"/>
                <w:i w:val="false"/>
                <w:color w:val="000000"/>
                <w:sz w:val="20"/>
              </w:rPr>
              <w:t>8 (7272) 67-71-90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Алтынсарин даң., 23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303-25-52</w:t>
            </w:r>
            <w:r>
              <w:br/>
            </w:r>
            <w:r>
              <w:rPr>
                <w:rFonts w:ascii="Times New Roman"/>
                <w:b w:val="false"/>
                <w:i w:val="false"/>
                <w:color w:val="000000"/>
                <w:sz w:val="20"/>
              </w:rPr>
              <w:t>
</w:t>
            </w:r>
            <w:r>
              <w:rPr>
                <w:rFonts w:ascii="Times New Roman"/>
                <w:b w:val="false"/>
                <w:i w:val="false"/>
                <w:color w:val="000000"/>
                <w:sz w:val="20"/>
              </w:rPr>
              <w:t>8 (727) 303-25-49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303-25-38 операциялық зал: 1 қабат, № 8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303-25-69</w:t>
            </w:r>
            <w:r>
              <w:br/>
            </w:r>
            <w:r>
              <w:rPr>
                <w:rFonts w:ascii="Times New Roman"/>
                <w:b w:val="false"/>
                <w:i w:val="false"/>
                <w:color w:val="000000"/>
                <w:sz w:val="20"/>
              </w:rPr>
              <w:t>
</w:t>
            </w:r>
            <w:r>
              <w:rPr>
                <w:rFonts w:ascii="Times New Roman"/>
                <w:b w:val="false"/>
                <w:i w:val="false"/>
                <w:color w:val="000000"/>
                <w:sz w:val="20"/>
              </w:rPr>
              <w:t>8 (727) 303-25-72</w:t>
            </w:r>
            <w:r>
              <w:br/>
            </w:r>
            <w:r>
              <w:rPr>
                <w:rFonts w:ascii="Times New Roman"/>
                <w:b w:val="false"/>
                <w:i w:val="false"/>
                <w:color w:val="000000"/>
                <w:sz w:val="20"/>
              </w:rPr>
              <w:t>
</w:t>
            </w:r>
            <w:r>
              <w:rPr>
                <w:rFonts w:ascii="Times New Roman"/>
                <w:b w:val="false"/>
                <w:i w:val="false"/>
                <w:color w:val="000000"/>
                <w:sz w:val="20"/>
              </w:rPr>
              <w:t>8 (727) 303-25-26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303-25-45</w:t>
            </w:r>
            <w:r>
              <w:br/>
            </w:r>
            <w:r>
              <w:rPr>
                <w:rFonts w:ascii="Times New Roman"/>
                <w:b w:val="false"/>
                <w:i w:val="false"/>
                <w:color w:val="000000"/>
                <w:sz w:val="20"/>
              </w:rPr>
              <w:t>
</w:t>
            </w:r>
            <w:r>
              <w:rPr>
                <w:rFonts w:ascii="Times New Roman"/>
                <w:b w:val="false"/>
                <w:i w:val="false"/>
                <w:color w:val="000000"/>
                <w:sz w:val="20"/>
              </w:rPr>
              <w:t>8 (727) 303-25-36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Айманов к-сі,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74-25-56 операциялық зал: 1 қабат, №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74-80-30</w:t>
            </w:r>
            <w:r>
              <w:br/>
            </w:r>
            <w:r>
              <w:rPr>
                <w:rFonts w:ascii="Times New Roman"/>
                <w:b w:val="false"/>
                <w:i w:val="false"/>
                <w:color w:val="000000"/>
                <w:sz w:val="20"/>
              </w:rPr>
              <w:t>
</w:t>
            </w:r>
            <w:r>
              <w:rPr>
                <w:rFonts w:ascii="Times New Roman"/>
                <w:b w:val="false"/>
                <w:i w:val="false"/>
                <w:color w:val="000000"/>
                <w:sz w:val="20"/>
              </w:rPr>
              <w:t>8 (7272) 75-48-23</w:t>
            </w:r>
            <w:r>
              <w:br/>
            </w:r>
            <w:r>
              <w:rPr>
                <w:rFonts w:ascii="Times New Roman"/>
                <w:b w:val="false"/>
                <w:i w:val="false"/>
                <w:color w:val="000000"/>
                <w:sz w:val="20"/>
              </w:rPr>
              <w:t>
</w:t>
            </w:r>
            <w:r>
              <w:rPr>
                <w:rFonts w:ascii="Times New Roman"/>
                <w:b w:val="false"/>
                <w:i w:val="false"/>
                <w:color w:val="000000"/>
                <w:sz w:val="20"/>
              </w:rPr>
              <w:t>8 (7272) 74-10-17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75-31-35</w:t>
            </w:r>
          </w:p>
        </w:tc>
      </w:tr>
      <w:tr>
        <w:trPr>
          <w:trHeight w:val="8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Жетісу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78-05-50</w:t>
            </w:r>
            <w:r>
              <w:br/>
            </w:r>
            <w:r>
              <w:rPr>
                <w:rFonts w:ascii="Times New Roman"/>
                <w:b w:val="false"/>
                <w:i w:val="false"/>
                <w:color w:val="000000"/>
                <w:sz w:val="20"/>
              </w:rPr>
              <w:t>
</w:t>
            </w:r>
            <w:r>
              <w:rPr>
                <w:rFonts w:ascii="Times New Roman"/>
                <w:b w:val="false"/>
                <w:i w:val="false"/>
                <w:color w:val="000000"/>
                <w:sz w:val="20"/>
              </w:rPr>
              <w:t>8 (7272) 79-54-42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79-18-03 Фойе, 1 қабат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79-29-54</w:t>
            </w:r>
            <w:r>
              <w:br/>
            </w:r>
            <w:r>
              <w:rPr>
                <w:rFonts w:ascii="Times New Roman"/>
                <w:b w:val="false"/>
                <w:i w:val="false"/>
                <w:color w:val="000000"/>
                <w:sz w:val="20"/>
              </w:rPr>
              <w:t>
</w:t>
            </w:r>
            <w:r>
              <w:rPr>
                <w:rFonts w:ascii="Times New Roman"/>
                <w:b w:val="false"/>
                <w:i w:val="false"/>
                <w:color w:val="000000"/>
                <w:sz w:val="20"/>
              </w:rPr>
              <w:t>8 (7272) 79-93-45</w:t>
            </w:r>
            <w:r>
              <w:br/>
            </w:r>
            <w:r>
              <w:rPr>
                <w:rFonts w:ascii="Times New Roman"/>
                <w:b w:val="false"/>
                <w:i w:val="false"/>
                <w:color w:val="000000"/>
                <w:sz w:val="20"/>
              </w:rPr>
              <w:t>
</w:t>
            </w:r>
            <w:r>
              <w:rPr>
                <w:rFonts w:ascii="Times New Roman"/>
                <w:b w:val="false"/>
                <w:i w:val="false"/>
                <w:color w:val="000000"/>
                <w:sz w:val="20"/>
              </w:rPr>
              <w:t>8 (727) 393-84-13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79-75-73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61-35-30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67-15-65 операциялық зал: 1 қабат,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72-80-79</w:t>
            </w:r>
            <w:r>
              <w:br/>
            </w:r>
            <w:r>
              <w:rPr>
                <w:rFonts w:ascii="Times New Roman"/>
                <w:b w:val="false"/>
                <w:i w:val="false"/>
                <w:color w:val="000000"/>
                <w:sz w:val="20"/>
              </w:rPr>
              <w:t>
</w:t>
            </w:r>
            <w:r>
              <w:rPr>
                <w:rFonts w:ascii="Times New Roman"/>
                <w:b w:val="false"/>
                <w:i w:val="false"/>
                <w:color w:val="000000"/>
                <w:sz w:val="20"/>
              </w:rPr>
              <w:t>8 (7272) 67-69-91</w:t>
            </w:r>
            <w:r>
              <w:br/>
            </w:r>
            <w:r>
              <w:rPr>
                <w:rFonts w:ascii="Times New Roman"/>
                <w:b w:val="false"/>
                <w:i w:val="false"/>
                <w:color w:val="000000"/>
                <w:sz w:val="20"/>
              </w:rPr>
              <w:t>
</w:t>
            </w:r>
            <w:r>
              <w:rPr>
                <w:rFonts w:ascii="Times New Roman"/>
                <w:b w:val="false"/>
                <w:i w:val="false"/>
                <w:color w:val="000000"/>
                <w:sz w:val="20"/>
              </w:rPr>
              <w:t>8 (7272) 67-15-63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Шолохов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51-16-21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35-32-74 операциялық зал: 1 қабат, №№ 1, 2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35-38-01</w:t>
            </w:r>
            <w:r>
              <w:br/>
            </w:r>
            <w:r>
              <w:rPr>
                <w:rFonts w:ascii="Times New Roman"/>
                <w:b w:val="false"/>
                <w:i w:val="false"/>
                <w:color w:val="000000"/>
                <w:sz w:val="20"/>
              </w:rPr>
              <w:t>
</w:t>
            </w:r>
            <w:r>
              <w:rPr>
                <w:rFonts w:ascii="Times New Roman"/>
                <w:b w:val="false"/>
                <w:i w:val="false"/>
                <w:color w:val="000000"/>
                <w:sz w:val="20"/>
              </w:rPr>
              <w:t>8 (7272) 35-08-77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35-65-21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67-34-65</w:t>
            </w:r>
            <w:r>
              <w:br/>
            </w:r>
            <w:r>
              <w:rPr>
                <w:rFonts w:ascii="Times New Roman"/>
                <w:b w:val="false"/>
                <w:i w:val="false"/>
                <w:color w:val="000000"/>
                <w:sz w:val="20"/>
              </w:rPr>
              <w:t>
</w:t>
            </w:r>
            <w:r>
              <w:rPr>
                <w:rFonts w:ascii="Times New Roman"/>
                <w:b w:val="false"/>
                <w:i w:val="false"/>
                <w:color w:val="000000"/>
                <w:sz w:val="20"/>
              </w:rPr>
              <w:t>8(7272) 67-65-31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67-34-72 № 592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77-31-83 № 501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Жұбанов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37-57-35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 № 207 кабинет</w:t>
            </w:r>
            <w:r>
              <w:br/>
            </w:r>
            <w:r>
              <w:rPr>
                <w:rFonts w:ascii="Times New Roman"/>
                <w:b w:val="false"/>
                <w:i w:val="false"/>
                <w:color w:val="000000"/>
                <w:sz w:val="20"/>
              </w:rPr>
              <w:t>
</w:t>
            </w:r>
            <w:r>
              <w:rPr>
                <w:rFonts w:ascii="Times New Roman"/>
                <w:b w:val="false"/>
                <w:i w:val="false"/>
                <w:color w:val="000000"/>
                <w:sz w:val="20"/>
              </w:rPr>
              <w:t>8 (7172) 37-94-06 операциялық зал: 1 қабат, № 11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w:t>
            </w:r>
            <w:r>
              <w:br/>
            </w:r>
            <w:r>
              <w:rPr>
                <w:rFonts w:ascii="Times New Roman"/>
                <w:b w:val="false"/>
                <w:i w:val="false"/>
                <w:color w:val="000000"/>
                <w:sz w:val="20"/>
              </w:rPr>
              <w:t>
</w:t>
            </w:r>
            <w:r>
              <w:rPr>
                <w:rFonts w:ascii="Times New Roman"/>
                <w:b w:val="false"/>
                <w:i w:val="false"/>
                <w:color w:val="000000"/>
                <w:sz w:val="20"/>
              </w:rPr>
              <w:t>8 (7172) 37-94-06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37-28-14</w:t>
            </w:r>
            <w:r>
              <w:br/>
            </w:r>
            <w:r>
              <w:rPr>
                <w:rFonts w:ascii="Times New Roman"/>
                <w:b w:val="false"/>
                <w:i w:val="false"/>
                <w:color w:val="000000"/>
                <w:sz w:val="20"/>
              </w:rPr>
              <w:t>
</w:t>
            </w:r>
            <w:r>
              <w:rPr>
                <w:rFonts w:ascii="Times New Roman"/>
                <w:b w:val="false"/>
                <w:i w:val="false"/>
                <w:color w:val="000000"/>
                <w:sz w:val="20"/>
              </w:rPr>
              <w:t>8 (7172) 37-93-56</w:t>
            </w:r>
            <w:r>
              <w:br/>
            </w:r>
            <w:r>
              <w:rPr>
                <w:rFonts w:ascii="Times New Roman"/>
                <w:b w:val="false"/>
                <w:i w:val="false"/>
                <w:color w:val="000000"/>
                <w:sz w:val="20"/>
              </w:rPr>
              <w:t>
</w:t>
            </w:r>
            <w:r>
              <w:rPr>
                <w:rFonts w:ascii="Times New Roman"/>
                <w:b w:val="false"/>
                <w:i w:val="false"/>
                <w:color w:val="000000"/>
                <w:sz w:val="20"/>
              </w:rPr>
              <w:t>8 (7172) 37-30-40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77-32-60 № 206 кабинет</w:t>
            </w:r>
            <w:r>
              <w:br/>
            </w:r>
            <w:r>
              <w:rPr>
                <w:rFonts w:ascii="Times New Roman"/>
                <w:b w:val="false"/>
                <w:i w:val="false"/>
                <w:color w:val="000000"/>
                <w:sz w:val="20"/>
              </w:rPr>
              <w:t>
</w:t>
            </w:r>
            <w:r>
              <w:rPr>
                <w:rFonts w:ascii="Times New Roman"/>
                <w:b w:val="false"/>
                <w:i w:val="false"/>
                <w:color w:val="000000"/>
                <w:sz w:val="20"/>
              </w:rPr>
              <w:t>8 (7172) 77-33-10 операциялық зал: 1 қабат, № 37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77-33-10</w:t>
            </w:r>
            <w:r>
              <w:br/>
            </w:r>
            <w:r>
              <w:rPr>
                <w:rFonts w:ascii="Times New Roman"/>
                <w:b w:val="false"/>
                <w:i w:val="false"/>
                <w:color w:val="000000"/>
                <w:sz w:val="20"/>
              </w:rPr>
              <w:t>
</w:t>
            </w:r>
            <w:r>
              <w:rPr>
                <w:rFonts w:ascii="Times New Roman"/>
                <w:b w:val="false"/>
                <w:i w:val="false"/>
                <w:color w:val="000000"/>
                <w:sz w:val="20"/>
              </w:rPr>
              <w:t>8 (7172) 77-32-60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77-32-13</w:t>
            </w:r>
            <w:r>
              <w:br/>
            </w:r>
            <w:r>
              <w:rPr>
                <w:rFonts w:ascii="Times New Roman"/>
                <w:b w:val="false"/>
                <w:i w:val="false"/>
                <w:color w:val="000000"/>
                <w:sz w:val="20"/>
              </w:rPr>
              <w:t>
</w:t>
            </w:r>
            <w:r>
              <w:rPr>
                <w:rFonts w:ascii="Times New Roman"/>
                <w:b w:val="false"/>
                <w:i w:val="false"/>
                <w:color w:val="000000"/>
                <w:sz w:val="20"/>
              </w:rPr>
              <w:t>8 (7172) 77-32-24</w:t>
            </w:r>
            <w:r>
              <w:br/>
            </w:r>
            <w:r>
              <w:rPr>
                <w:rFonts w:ascii="Times New Roman"/>
                <w:b w:val="false"/>
                <w:i w:val="false"/>
                <w:color w:val="000000"/>
                <w:sz w:val="20"/>
              </w:rPr>
              <w:t>
</w:t>
            </w:r>
            <w:r>
              <w:rPr>
                <w:rFonts w:ascii="Times New Roman"/>
                <w:b w:val="false"/>
                <w:i w:val="false"/>
                <w:color w:val="000000"/>
                <w:sz w:val="20"/>
              </w:rPr>
              <w:t>8 (7172) 77-33-00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Есiл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Тұран даң.,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67-81-51 № 103 кабинет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67-51-59</w:t>
            </w:r>
            <w:r>
              <w:br/>
            </w:r>
            <w:r>
              <w:rPr>
                <w:rFonts w:ascii="Times New Roman"/>
                <w:b w:val="false"/>
                <w:i w:val="false"/>
                <w:color w:val="000000"/>
                <w:sz w:val="20"/>
              </w:rPr>
              <w:t>
</w:t>
            </w:r>
            <w:r>
              <w:rPr>
                <w:rFonts w:ascii="Times New Roman"/>
                <w:b w:val="false"/>
                <w:i w:val="false"/>
                <w:color w:val="000000"/>
                <w:sz w:val="20"/>
              </w:rPr>
              <w:t>8 (7172) 67-81-43</w:t>
            </w:r>
            <w:r>
              <w:br/>
            </w:r>
            <w:r>
              <w:rPr>
                <w:rFonts w:ascii="Times New Roman"/>
                <w:b w:val="false"/>
                <w:i w:val="false"/>
                <w:color w:val="000000"/>
                <w:sz w:val="20"/>
              </w:rPr>
              <w:t>
</w:t>
            </w:r>
            <w:r>
              <w:rPr>
                <w:rFonts w:ascii="Times New Roman"/>
                <w:b w:val="false"/>
                <w:i w:val="false"/>
                <w:color w:val="000000"/>
                <w:sz w:val="20"/>
              </w:rPr>
              <w:t>8 (7172) 67-51-50</w:t>
            </w:r>
            <w:r>
              <w:br/>
            </w:r>
            <w:r>
              <w:rPr>
                <w:rFonts w:ascii="Times New Roman"/>
                <w:b w:val="false"/>
                <w:i w:val="false"/>
                <w:color w:val="000000"/>
                <w:sz w:val="20"/>
              </w:rPr>
              <w:t>
</w:t>
            </w:r>
            <w:r>
              <w:rPr>
                <w:rFonts w:ascii="Times New Roman"/>
                <w:b w:val="false"/>
                <w:i w:val="false"/>
                <w:color w:val="000000"/>
                <w:sz w:val="20"/>
              </w:rPr>
              <w:t>8 (7172) 67-81-60</w:t>
            </w:r>
            <w:r>
              <w:br/>
            </w:r>
            <w:r>
              <w:rPr>
                <w:rFonts w:ascii="Times New Roman"/>
                <w:b w:val="false"/>
                <w:i w:val="false"/>
                <w:color w:val="000000"/>
                <w:sz w:val="20"/>
              </w:rPr>
              <w:t>
</w:t>
            </w:r>
            <w:r>
              <w:rPr>
                <w:rFonts w:ascii="Times New Roman"/>
                <w:b w:val="false"/>
                <w:i w:val="false"/>
                <w:color w:val="000000"/>
                <w:sz w:val="20"/>
              </w:rPr>
              <w:t>8 (7172) 67-81-66</w:t>
            </w:r>
            <w:r>
              <w:br/>
            </w:r>
            <w:r>
              <w:rPr>
                <w:rFonts w:ascii="Times New Roman"/>
                <w:b w:val="false"/>
                <w:i w:val="false"/>
                <w:color w:val="000000"/>
                <w:sz w:val="20"/>
              </w:rPr>
              <w:t>
</w:t>
            </w:r>
            <w:r>
              <w:rPr>
                <w:rFonts w:ascii="Times New Roman"/>
                <w:b w:val="false"/>
                <w:i w:val="false"/>
                <w:color w:val="000000"/>
                <w:sz w:val="20"/>
              </w:rPr>
              <w:t>8 (7172) 67-81-52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67-81-71</w:t>
            </w:r>
            <w:r>
              <w:br/>
            </w:r>
            <w:r>
              <w:rPr>
                <w:rFonts w:ascii="Times New Roman"/>
                <w:b w:val="false"/>
                <w:i w:val="false"/>
                <w:color w:val="000000"/>
                <w:sz w:val="20"/>
              </w:rPr>
              <w:t>
</w:t>
            </w:r>
            <w:r>
              <w:rPr>
                <w:rFonts w:ascii="Times New Roman"/>
                <w:b w:val="false"/>
                <w:i w:val="false"/>
                <w:color w:val="000000"/>
                <w:sz w:val="20"/>
              </w:rPr>
              <w:t>8 (7172) 67-81-61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даң., 22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48-91-86</w:t>
            </w:r>
            <w:r>
              <w:br/>
            </w:r>
            <w:r>
              <w:rPr>
                <w:rFonts w:ascii="Times New Roman"/>
                <w:b w:val="false"/>
                <w:i w:val="false"/>
                <w:color w:val="000000"/>
                <w:sz w:val="20"/>
              </w:rPr>
              <w:t>
</w:t>
            </w:r>
            <w:r>
              <w:rPr>
                <w:rFonts w:ascii="Times New Roman"/>
                <w:b w:val="false"/>
                <w:i w:val="false"/>
                <w:color w:val="000000"/>
                <w:sz w:val="20"/>
              </w:rPr>
              <w:t>8 (7172) 24-01-69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48-91-87</w:t>
            </w:r>
          </w:p>
        </w:tc>
      </w:tr>
    </w:tbl>
    <w:bookmarkStart w:name="z1370" w:id="279"/>
    <w:p>
      <w:pPr>
        <w:spacing w:after="0"/>
        <w:ind w:left="0"/>
        <w:jc w:val="both"/>
      </w:pPr>
      <w:r>
        <w:rPr>
          <w:rFonts w:ascii="Times New Roman"/>
          <w:b w:val="false"/>
          <w:i w:val="false"/>
          <w:color w:val="000000"/>
          <w:sz w:val="28"/>
        </w:rPr>
        <w:t xml:space="preserve">
«Салық есептілігін қабылдау»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279"/>
    <w:bookmarkStart w:name="z1371" w:id="280"/>
    <w:p>
      <w:pPr>
        <w:spacing w:after="0"/>
        <w:ind w:left="0"/>
        <w:jc w:val="left"/>
      </w:pPr>
      <w:r>
        <w:rPr>
          <w:rFonts w:ascii="Times New Roman"/>
          <w:b/>
          <w:i w:val="false"/>
          <w:color w:val="000000"/>
        </w:rPr>
        <w:t xml:space="preserve"> 
Кесте. Сапа және тиiмдiлiк көрсеткiштерiнiң мәнi</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2" w:id="28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4 желтоқсандағы</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281"/>
    <w:bookmarkStart w:name="z1373" w:id="282"/>
    <w:p>
      <w:pPr>
        <w:spacing w:after="0"/>
        <w:ind w:left="0"/>
        <w:jc w:val="left"/>
      </w:pPr>
      <w:r>
        <w:rPr>
          <w:rFonts w:ascii="Times New Roman"/>
          <w:b/>
          <w:i w:val="false"/>
          <w:color w:val="000000"/>
        </w:rPr>
        <w:t xml:space="preserve"> 
«Салық есептілігін табыс ету мерзімін ұзарту»</w:t>
      </w:r>
      <w:r>
        <w:br/>
      </w:r>
      <w:r>
        <w:rPr>
          <w:rFonts w:ascii="Times New Roman"/>
          <w:b/>
          <w:i w:val="false"/>
          <w:color w:val="000000"/>
        </w:rPr>
        <w:t>
мемлекеттiк қызмет стандарты</w:t>
      </w:r>
    </w:p>
    <w:bookmarkEnd w:id="282"/>
    <w:bookmarkStart w:name="z1374" w:id="283"/>
    <w:p>
      <w:pPr>
        <w:spacing w:after="0"/>
        <w:ind w:left="0"/>
        <w:jc w:val="left"/>
      </w:pPr>
      <w:r>
        <w:rPr>
          <w:rFonts w:ascii="Times New Roman"/>
          <w:b/>
          <w:i w:val="false"/>
          <w:color w:val="000000"/>
        </w:rPr>
        <w:t xml:space="preserve"> 
1. Жалпы ережелер</w:t>
      </w:r>
    </w:p>
    <w:bookmarkEnd w:id="283"/>
    <w:bookmarkStart w:name="z1375" w:id="284"/>
    <w:p>
      <w:pPr>
        <w:spacing w:after="0"/>
        <w:ind w:left="0"/>
        <w:jc w:val="both"/>
      </w:pPr>
      <w:r>
        <w:rPr>
          <w:rFonts w:ascii="Times New Roman"/>
          <w:b w:val="false"/>
          <w:i w:val="false"/>
          <w:color w:val="000000"/>
          <w:sz w:val="28"/>
        </w:rPr>
        <w:t>
      1. «Салық есептілігін табыс ету мерзімін ұзарту»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Ақпаратты қабылдау және өңдеу орталықтарында (бұдан әрі – Орталық), сондай-ақ www.e.gov.kz «электрондық үкімет» веб-порталы арқылы Қазақстан Республикасы Қаржы министрлігінің Салық комитеті (бұдан әрі – уәкілетті орган) және оның аумақтық бөлімшелері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толық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w:t>
      </w:r>
      <w:r>
        <w:rPr>
          <w:rFonts w:ascii="Times New Roman"/>
          <w:b w:val="false"/>
          <w:i w:val="false"/>
          <w:color w:val="000000"/>
          <w:sz w:val="28"/>
        </w:rPr>
        <w:t>72</w:t>
      </w:r>
      <w:r>
        <w:rPr>
          <w:rFonts w:ascii="Times New Roman"/>
          <w:b w:val="false"/>
          <w:i w:val="false"/>
          <w:color w:val="000000"/>
          <w:sz w:val="28"/>
        </w:rPr>
        <w:t>, </w:t>
      </w:r>
      <w:r>
        <w:rPr>
          <w:rFonts w:ascii="Times New Roman"/>
          <w:b w:val="false"/>
          <w:i w:val="false"/>
          <w:color w:val="000000"/>
          <w:sz w:val="28"/>
        </w:rPr>
        <w:t>584-баптарына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уәкілетті органның интернет-ресурсында (электрондық мекенжайы: www.salyk.kz, «Салықтық қызметтер» бөлімі);</w:t>
      </w:r>
      <w:r>
        <w:br/>
      </w:r>
      <w:r>
        <w:rPr>
          <w:rFonts w:ascii="Times New Roman"/>
          <w:b w:val="false"/>
          <w:i w:val="false"/>
          <w:color w:val="000000"/>
          <w:sz w:val="28"/>
        </w:rPr>
        <w:t>
</w:t>
      </w:r>
      <w:r>
        <w:rPr>
          <w:rFonts w:ascii="Times New Roman"/>
          <w:b w:val="false"/>
          <w:i w:val="false"/>
          <w:color w:val="000000"/>
          <w:sz w:val="28"/>
        </w:rPr>
        <w:t>
      2) уәкілетті органның стенділерінде;</w:t>
      </w:r>
      <w:r>
        <w:br/>
      </w:r>
      <w:r>
        <w:rPr>
          <w:rFonts w:ascii="Times New Roman"/>
          <w:b w:val="false"/>
          <w:i w:val="false"/>
          <w:color w:val="000000"/>
          <w:sz w:val="28"/>
        </w:rPr>
        <w:t>
</w:t>
      </w:r>
      <w:r>
        <w:rPr>
          <w:rFonts w:ascii="Times New Roman"/>
          <w:b w:val="false"/>
          <w:i w:val="false"/>
          <w:color w:val="000000"/>
          <w:sz w:val="28"/>
        </w:rPr>
        <w:t>
      3) Орталықтың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call-орталықтарының (8 (7172) 58-09-09) телефоны арқылы да беріледі.</w:t>
      </w:r>
      <w:r>
        <w:br/>
      </w:r>
      <w:r>
        <w:rPr>
          <w:rFonts w:ascii="Times New Roman"/>
          <w:b w:val="false"/>
          <w:i w:val="false"/>
          <w:color w:val="000000"/>
          <w:sz w:val="28"/>
        </w:rPr>
        <w:t>
</w:t>
      </w:r>
      <w:r>
        <w:rPr>
          <w:rFonts w:ascii="Times New Roman"/>
          <w:b w:val="false"/>
          <w:i w:val="false"/>
          <w:color w:val="000000"/>
          <w:sz w:val="28"/>
        </w:rPr>
        <w:t>
      5. Уәкілетті органда немесе Орталықта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мониторинг бойынша есептілікті табыс ету мерзімін ұзарту кезінде – мониторинг бойынша есептілікті табыс ету мерзімін ұзарту немесе ұзартудан бас тарту туралы шешім;</w:t>
      </w:r>
      <w:r>
        <w:br/>
      </w:r>
      <w:r>
        <w:rPr>
          <w:rFonts w:ascii="Times New Roman"/>
          <w:b w:val="false"/>
          <w:i w:val="false"/>
          <w:color w:val="000000"/>
          <w:sz w:val="28"/>
        </w:rPr>
        <w:t>
</w:t>
      </w:r>
      <w:r>
        <w:rPr>
          <w:rFonts w:ascii="Times New Roman"/>
          <w:b w:val="false"/>
          <w:i w:val="false"/>
          <w:color w:val="000000"/>
          <w:sz w:val="28"/>
        </w:rPr>
        <w:t>
      2) мониторинг бойынша есептілікті қоспағанда, салық есептілігін табыс ету мерзімін ұзарту кезінде – салық есептілігін табыс ету мерзімін ұзарту.</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заңнамасына сәйкес салық есептілігін табыс ету бойынша міндеттеме жүктелген жеке тұлғаларына және заңды тұлғаларына (бұдан әрі – алушылар) көрсетіледі.</w:t>
      </w:r>
      <w:r>
        <w:br/>
      </w:r>
      <w:r>
        <w:rPr>
          <w:rFonts w:ascii="Times New Roman"/>
          <w:b w:val="false"/>
          <w:i w:val="false"/>
          <w:color w:val="000000"/>
          <w:sz w:val="28"/>
        </w:rPr>
        <w:t>
</w:t>
      </w:r>
      <w:r>
        <w:rPr>
          <w:rFonts w:ascii="Times New Roman"/>
          <w:b w:val="false"/>
          <w:i w:val="false"/>
          <w:color w:val="000000"/>
          <w:sz w:val="28"/>
        </w:rPr>
        <w:t>
      7. Уәкілетті органда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мониторинг бойынша есептілікті табыс ету мерзімін ұзарту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5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4) салықтық өтінішті табыс ету мерзімі:</w:t>
      </w:r>
      <w:r>
        <w:br/>
      </w:r>
      <w:r>
        <w:rPr>
          <w:rFonts w:ascii="Times New Roman"/>
          <w:b w:val="false"/>
          <w:i w:val="false"/>
          <w:color w:val="000000"/>
          <w:sz w:val="28"/>
        </w:rPr>
        <w:t>
</w:t>
      </w:r>
      <w:r>
        <w:rPr>
          <w:rFonts w:ascii="Times New Roman"/>
          <w:b w:val="false"/>
          <w:i w:val="false"/>
          <w:color w:val="000000"/>
          <w:sz w:val="28"/>
        </w:rPr>
        <w:t>
      салық есептілігін табыс ету мерзімін ұзарту кезінде – Салық кодексінде салық есептілігін табыс ету үшін белгіленген мерзім аяқталғанға дейін;</w:t>
      </w:r>
      <w:r>
        <w:br/>
      </w:r>
      <w:r>
        <w:rPr>
          <w:rFonts w:ascii="Times New Roman"/>
          <w:b w:val="false"/>
          <w:i w:val="false"/>
          <w:color w:val="000000"/>
          <w:sz w:val="28"/>
        </w:rPr>
        <w:t>
</w:t>
      </w:r>
      <w:r>
        <w:rPr>
          <w:rFonts w:ascii="Times New Roman"/>
          <w:b w:val="false"/>
          <w:i w:val="false"/>
          <w:color w:val="000000"/>
          <w:sz w:val="28"/>
        </w:rPr>
        <w:t>
      мониторинг бойынша есептілікті табыс ету мерзімін ұзарту кезінде – салықтық өтінішті мониторинг бойынша есептілікті табыс ету мерзімі аяқталғанға дейінгі 10 жұмыс күні ішінде.</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сағат 13.00-ден 14.30-ға дейін түскі үзіліспен сағат 9.00-ден 18.30-ге дейін;</w:t>
      </w:r>
      <w:r>
        <w:br/>
      </w:r>
      <w:r>
        <w:rPr>
          <w:rFonts w:ascii="Times New Roman"/>
          <w:b w:val="false"/>
          <w:i w:val="false"/>
          <w:color w:val="000000"/>
          <w:sz w:val="28"/>
        </w:rPr>
        <w:t>
</w:t>
      </w:r>
      <w:r>
        <w:rPr>
          <w:rFonts w:ascii="Times New Roman"/>
          <w:b w:val="false"/>
          <w:i w:val="false"/>
          <w:color w:val="000000"/>
          <w:sz w:val="28"/>
        </w:rPr>
        <w:t>
      2) Орталықтар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түскі үзіліссіз сағат 9.00-ден 17.00-ге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мүмкіндіктері шектеулі адамдар үшін жағдай көзделген, күтіп отыру және қажетті құжаттарды дайындау үшін қолайлы жағдайы бар, толтырылған бланкілердің үлгілері бар ақпараттық стенділер орналасқан күту орны бар уәкілетті органда немесе Орталықта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284"/>
    <w:bookmarkStart w:name="z1401" w:id="285"/>
    <w:p>
      <w:pPr>
        <w:spacing w:after="0"/>
        <w:ind w:left="0"/>
        <w:jc w:val="left"/>
      </w:pPr>
      <w:r>
        <w:rPr>
          <w:rFonts w:ascii="Times New Roman"/>
          <w:b/>
          <w:i w:val="false"/>
          <w:color w:val="000000"/>
        </w:rPr>
        <w:t xml:space="preserve"> 
2. Мемлекеттiк қызмет көрсету тәртiбi</w:t>
      </w:r>
    </w:p>
    <w:bookmarkEnd w:id="285"/>
    <w:bookmarkStart w:name="z1402" w:id="286"/>
    <w:p>
      <w:pPr>
        <w:spacing w:after="0"/>
        <w:ind w:left="0"/>
        <w:jc w:val="both"/>
      </w:pPr>
      <w:r>
        <w:rPr>
          <w:rFonts w:ascii="Times New Roman"/>
          <w:b w:val="false"/>
          <w:i w:val="false"/>
          <w:color w:val="000000"/>
          <w:sz w:val="28"/>
        </w:rPr>
        <w:t>
      11. Мемлекеттік қызметті алу үшін алушы уәкілетті органға немесе Орталыққа:</w:t>
      </w:r>
      <w:r>
        <w:br/>
      </w:r>
      <w:r>
        <w:rPr>
          <w:rFonts w:ascii="Times New Roman"/>
          <w:b w:val="false"/>
          <w:i w:val="false"/>
          <w:color w:val="000000"/>
          <w:sz w:val="28"/>
        </w:rPr>
        <w:t>
</w:t>
      </w:r>
      <w:r>
        <w:rPr>
          <w:rFonts w:ascii="Times New Roman"/>
          <w:b w:val="false"/>
          <w:i w:val="false"/>
          <w:color w:val="000000"/>
          <w:sz w:val="28"/>
        </w:rPr>
        <w:t>
      мониторинг бойынша есептілікті және кеден одағына мүше мемлекеттердiң аумағынан Қазақстан Республикасының аумағына тауарлар импорты кезіндегі жанама салықтар бойынша салық есептілігін қоспағанда, салық есептілігін табыс ету мерзімін ұзарту үшін – белгіленген нысан бойынша салықтық өтінішті табыс етеді.</w:t>
      </w:r>
      <w:r>
        <w:br/>
      </w:r>
      <w:r>
        <w:rPr>
          <w:rFonts w:ascii="Times New Roman"/>
          <w:b w:val="false"/>
          <w:i w:val="false"/>
          <w:color w:val="000000"/>
          <w:sz w:val="28"/>
        </w:rPr>
        <w:t>
</w:t>
      </w:r>
      <w:r>
        <w:rPr>
          <w:rFonts w:ascii="Times New Roman"/>
          <w:b w:val="false"/>
          <w:i w:val="false"/>
          <w:color w:val="000000"/>
          <w:sz w:val="28"/>
        </w:rPr>
        <w:t>
      Алушылар салық өтінішін электрондық түрде «Салық төлеушінің кабинеті» веб-қосымшасы немесе Салық есептілігін өңдеу сервисі (СЕӨС) арқылы, салық органында орнатылған салық төлеушінің терминалы арқылы немесе интернет желісіне қол жетімділігі бар кез келген компьютерден табыс ете алады.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нысандары Қазақстан Республикасы Қаржы Министрлігі Салық Комитетінің www.salyk.kz интернет-ресурсында, уәкілетті органның немесе Орталықтың күту залындағы стенділерде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Алушы өтініш нысандарын уәкілетті органнан немесе Орталықтан да тегін ала алады.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көрсетулерді www.salyk.kz интернет-ресурсынан алу үшін салық органынан электрондық цифрлық қолтаңба алу және «Салық төлеушінің кабинетінде», СЕӨС-де электрондық құжаттың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www.salyk.kz интернет-ресурсына жүгінген кезде:</w:t>
      </w:r>
      <w:r>
        <w:br/>
      </w:r>
      <w:r>
        <w:rPr>
          <w:rFonts w:ascii="Times New Roman"/>
          <w:b w:val="false"/>
          <w:i w:val="false"/>
          <w:color w:val="000000"/>
          <w:sz w:val="28"/>
        </w:rPr>
        <w:t>
</w:t>
      </w:r>
      <w:r>
        <w:rPr>
          <w:rFonts w:ascii="Times New Roman"/>
          <w:b w:val="false"/>
          <w:i w:val="false"/>
          <w:color w:val="000000"/>
          <w:sz w:val="28"/>
        </w:rPr>
        <w:t>
      электрондық сұрау салуды жөнелту «Салық төлеушінің кабинетінен» жүзеге асырылады. Құжат автоматты түрде адресатқа – уәкілетті органға немесе Орталыққа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уәкілетті органға табыс етілген құжаттар қабылданады және алушыға құжаттардың қабылданғаны туралы белгі қойыла отырып талон беріледі.</w:t>
      </w:r>
      <w:r>
        <w:br/>
      </w:r>
      <w:r>
        <w:rPr>
          <w:rFonts w:ascii="Times New Roman"/>
          <w:b w:val="false"/>
          <w:i w:val="false"/>
          <w:color w:val="000000"/>
          <w:sz w:val="28"/>
        </w:rPr>
        <w:t>
</w:t>
      </w:r>
      <w:r>
        <w:rPr>
          <w:rFonts w:ascii="Times New Roman"/>
          <w:b w:val="false"/>
          <w:i w:val="false"/>
          <w:color w:val="000000"/>
          <w:sz w:val="28"/>
        </w:rPr>
        <w:t>
      «Салық төлеушінің кабинеті», СЕӨС арқылы жүгінген кезде алушы мемлекеттік қызмет көрсетулерді беру үшін құжаттардың қабылданғандығы/қабылданбағандығы туралы электрондық хабарлама/растау алады.</w:t>
      </w:r>
      <w:r>
        <w:br/>
      </w:r>
      <w:r>
        <w:rPr>
          <w:rFonts w:ascii="Times New Roman"/>
          <w:b w:val="false"/>
          <w:i w:val="false"/>
          <w:color w:val="000000"/>
          <w:sz w:val="28"/>
        </w:rPr>
        <w:t>
</w:t>
      </w:r>
      <w:r>
        <w:rPr>
          <w:rFonts w:ascii="Times New Roman"/>
          <w:b w:val="false"/>
          <w:i w:val="false"/>
          <w:color w:val="000000"/>
          <w:sz w:val="28"/>
        </w:rPr>
        <w:t>
      Пошта арқылы жүгінген кезде уәкілетті органның немесе Орталықтың қызметкері пошта хабарламасына белгі қояды.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алушыға уәкілетті органда немесе Орталықта – қолма-қол (алушының не сенімхат бойынша өкілінің жеке келуі ) немесе алушы электрондық жүгінген кезде «Салық төлеушінің кабинеті», СЕӨС жеткізіледі.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мониторинг бойынша салық есептілігін табыс ету мерзімін ұзарту үшін – алушыда (мониторингке жататын ірі салық төлеушіде) құжаттарды тапсыру күніне салық берешегі болса;</w:t>
      </w:r>
      <w:r>
        <w:br/>
      </w:r>
      <w:r>
        <w:rPr>
          <w:rFonts w:ascii="Times New Roman"/>
          <w:b w:val="false"/>
          <w:i w:val="false"/>
          <w:color w:val="000000"/>
          <w:sz w:val="28"/>
        </w:rPr>
        <w:t>
</w:t>
      </w:r>
      <w:r>
        <w:rPr>
          <w:rFonts w:ascii="Times New Roman"/>
          <w:b w:val="false"/>
          <w:i w:val="false"/>
          <w:color w:val="000000"/>
          <w:sz w:val="28"/>
        </w:rPr>
        <w:t>
      2) мониторинг бойынша салық есептілігін табыс ету мерзімін ұзарту үшін – алдыңғы он екі айлық кезең ішінде алушыға қатысты мониторинг бойынша есептілікті тапсыру мерзімдерін бұзу фактілері болса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 жоқ.</w:t>
      </w:r>
    </w:p>
    <w:bookmarkEnd w:id="286"/>
    <w:bookmarkStart w:name="z1419" w:id="287"/>
    <w:p>
      <w:pPr>
        <w:spacing w:after="0"/>
        <w:ind w:left="0"/>
        <w:jc w:val="left"/>
      </w:pPr>
      <w:r>
        <w:rPr>
          <w:rFonts w:ascii="Times New Roman"/>
          <w:b/>
          <w:i w:val="false"/>
          <w:color w:val="000000"/>
        </w:rPr>
        <w:t xml:space="preserve"> 
3. Жұмыс қағидаттары</w:t>
      </w:r>
    </w:p>
    <w:bookmarkEnd w:id="287"/>
    <w:bookmarkStart w:name="z1420" w:id="288"/>
    <w:p>
      <w:pPr>
        <w:spacing w:after="0"/>
        <w:ind w:left="0"/>
        <w:jc w:val="both"/>
      </w:pPr>
      <w:r>
        <w:rPr>
          <w:rFonts w:ascii="Times New Roman"/>
          <w:b w:val="false"/>
          <w:i w:val="false"/>
          <w:color w:val="000000"/>
          <w:sz w:val="28"/>
        </w:rPr>
        <w:t>
      17. Уәкілетті органның немесе Орталықтың қызметі адамның конституциялық құқықтарын сақтауға, қызметтік борышты орындау кезіндегі заңдылықты сақтауға негізделген және сыпайылық, толық ақпарат беру, оның сақталуын, қорғалуын және құпиялығын қамтамасыз ету қағидаттарында жүзеге асырылады.</w:t>
      </w:r>
    </w:p>
    <w:bookmarkEnd w:id="288"/>
    <w:bookmarkStart w:name="z1421" w:id="289"/>
    <w:p>
      <w:pPr>
        <w:spacing w:after="0"/>
        <w:ind w:left="0"/>
        <w:jc w:val="left"/>
      </w:pPr>
      <w:r>
        <w:rPr>
          <w:rFonts w:ascii="Times New Roman"/>
          <w:b/>
          <w:i w:val="false"/>
          <w:color w:val="000000"/>
        </w:rPr>
        <w:t xml:space="preserve"> 
4. Жұмыс нәтижелері</w:t>
      </w:r>
    </w:p>
    <w:bookmarkEnd w:id="289"/>
    <w:bookmarkStart w:name="z1422" w:id="290"/>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немесе Орталықтың жұмысы бағаланатын мемлекеттік қызметтердің сапа және тиімділік көрсеткіштерінің нысаналы мәні жыл сайын Қазақстан Республикасы Қаржы министрінің бұйрығымен бекітіледі.</w:t>
      </w:r>
    </w:p>
    <w:bookmarkEnd w:id="290"/>
    <w:bookmarkStart w:name="z1424" w:id="291"/>
    <w:p>
      <w:pPr>
        <w:spacing w:after="0"/>
        <w:ind w:left="0"/>
        <w:jc w:val="left"/>
      </w:pPr>
      <w:r>
        <w:rPr>
          <w:rFonts w:ascii="Times New Roman"/>
          <w:b/>
          <w:i w:val="false"/>
          <w:color w:val="000000"/>
        </w:rPr>
        <w:t xml:space="preserve"> 
5. Шағымдану тәртiбi</w:t>
      </w:r>
    </w:p>
    <w:bookmarkEnd w:id="291"/>
    <w:bookmarkStart w:name="z1425" w:id="292"/>
    <w:p>
      <w:pPr>
        <w:spacing w:after="0"/>
        <w:ind w:left="0"/>
        <w:jc w:val="both"/>
      </w:pPr>
      <w:r>
        <w:rPr>
          <w:rFonts w:ascii="Times New Roman"/>
          <w:b w:val="false"/>
          <w:i w:val="false"/>
          <w:color w:val="000000"/>
          <w:sz w:val="28"/>
        </w:rPr>
        <w:t>
      20. Уәкілетті орган немесе Орталық қызметкерінің әрекетіне (әрекетсіздігіне) шағымдану тәртібін түсіндіру және шағымдарды дайындауға жәрдемдесу үшін алушы уәкілетті орган бөлімшесінің басшылығына немесе Орталық басшылығына жүгінеді.</w:t>
      </w:r>
      <w:r>
        <w:br/>
      </w:r>
      <w:r>
        <w:rPr>
          <w:rFonts w:ascii="Times New Roman"/>
          <w:b w:val="false"/>
          <w:i w:val="false"/>
          <w:color w:val="000000"/>
          <w:sz w:val="28"/>
        </w:rPr>
        <w:t>
</w:t>
      </w:r>
      <w:r>
        <w:rPr>
          <w:rFonts w:ascii="Times New Roman"/>
          <w:b w:val="false"/>
          <w:i w:val="false"/>
          <w:color w:val="000000"/>
          <w:sz w:val="28"/>
        </w:rPr>
        <w:t>
      Уәкілетті орган қызметкерінің әрекетіне (әрекетсіздігіне) шағымдану тәртібі туралы ақпаратты да сall-орталықтардың 8 (7172) 58-09-09 телефоны арқылы алуға болады.</w:t>
      </w:r>
      <w:r>
        <w:br/>
      </w:r>
      <w:r>
        <w:rPr>
          <w:rFonts w:ascii="Times New Roman"/>
          <w:b w:val="false"/>
          <w:i w:val="false"/>
          <w:color w:val="000000"/>
          <w:sz w:val="28"/>
        </w:rPr>
        <w:t>
</w:t>
      </w:r>
      <w:r>
        <w:rPr>
          <w:rFonts w:ascii="Times New Roman"/>
          <w:b w:val="false"/>
          <w:i w:val="false"/>
          <w:color w:val="000000"/>
          <w:sz w:val="28"/>
        </w:rPr>
        <w:t>
      Көрсетілген қызмет нәтижелерімен келіспеген жағдайда шағым уәкілетті органның немесе Орталықтың қарамағындағы салық органының басшылығының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немесе қолма-қол мемлекеттік және (немесе) орыс тілдерінде жазбаша түрде беріледі, жұмыс күндері сағат 13.00-ден 14.30-ға дейін сағат 9.00-ден 18.30-ге дейін түскі үзіліспен,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уәкілетті орган немесе Орталық көрсетеді. Дұрыс қызмет көрсетілмеген жағдайда жазбаша түрде шағым беріледі және өтініште қойылған мәселелерді шешу құзыретіне кіретін уәкілетті органның уәкілетті органның басшысына,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жіберіледі, жұмыс күндері сағат 13.00-ден 14.30-ға дейін сағат 9.00-ден 18.30-ге дейін түскі үзіліспен,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w:t>
      </w:r>
      <w:r>
        <w:rPr>
          <w:rFonts w:ascii="Times New Roman"/>
          <w:b w:val="false"/>
          <w:i w:val="false"/>
          <w:color w:val="000000"/>
          <w:sz w:val="28"/>
        </w:rPr>
        <w:t>
жағдайда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көзделген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 уәкілетті органда немесе Орталықта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уәкілетті органның немесе Орталықтың мемлекеттік қызметтерді сапасыз көрсеткенін немесе уәкілетті орган немесе Орталық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Уәкілетті органның немесе Орталықтың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қаралады.</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уәкілетті органның www.salyk.kz интернет-ресурсынан алуға болады.</w:t>
      </w:r>
    </w:p>
    <w:bookmarkEnd w:id="292"/>
    <w:bookmarkStart w:name="z1438" w:id="293"/>
    <w:p>
      <w:pPr>
        <w:spacing w:after="0"/>
        <w:ind w:left="0"/>
        <w:jc w:val="both"/>
      </w:pPr>
      <w:r>
        <w:rPr>
          <w:rFonts w:ascii="Times New Roman"/>
          <w:b w:val="false"/>
          <w:i w:val="false"/>
          <w:color w:val="000000"/>
          <w:sz w:val="28"/>
        </w:rPr>
        <w:t xml:space="preserve">
«Салық есептілігін табыс  </w:t>
      </w:r>
      <w:r>
        <w:br/>
      </w:r>
      <w:r>
        <w:rPr>
          <w:rFonts w:ascii="Times New Roman"/>
          <w:b w:val="false"/>
          <w:i w:val="false"/>
          <w:color w:val="000000"/>
          <w:sz w:val="28"/>
        </w:rPr>
        <w:t xml:space="preserve">
ету мерзімін ұзарту»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293"/>
    <w:bookmarkStart w:name="z1439" w:id="294"/>
    <w:p>
      <w:pPr>
        <w:spacing w:after="0"/>
        <w:ind w:left="0"/>
        <w:jc w:val="left"/>
      </w:pPr>
      <w:r>
        <w:rPr>
          <w:rFonts w:ascii="Times New Roman"/>
          <w:b/>
          <w:i w:val="false"/>
          <w:color w:val="000000"/>
        </w:rPr>
        <w:t xml:space="preserve"> 
Мемлекеттік қызмет көрсететін салық</w:t>
      </w:r>
      <w:r>
        <w:br/>
      </w:r>
      <w:r>
        <w:rPr>
          <w:rFonts w:ascii="Times New Roman"/>
          <w:b/>
          <w:i w:val="false"/>
          <w:color w:val="000000"/>
        </w:rPr>
        <w:t>
органдарының ақпаратты қабылдау және өңдеу</w:t>
      </w:r>
      <w:r>
        <w:br/>
      </w:r>
      <w:r>
        <w:rPr>
          <w:rFonts w:ascii="Times New Roman"/>
          <w:b/>
          <w:i w:val="false"/>
          <w:color w:val="000000"/>
        </w:rPr>
        <w:t>
орталықтарының (ҚӨО) тізбесі</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219"/>
        <w:gridCol w:w="1706"/>
        <w:gridCol w:w="2128"/>
        <w:gridCol w:w="2344"/>
        <w:gridCol w:w="2045"/>
        <w:gridCol w:w="1996"/>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Қарамағына ҚӨО кіретін салық органдары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орналасқан мекенжайы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басшыларының телефондары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хатшылығының телефондары және кабинеттері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залдардың телефондары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басшыларының телефондары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Октябрьская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2-29-15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2-29-13</w:t>
            </w:r>
            <w:r>
              <w:br/>
            </w:r>
            <w:r>
              <w:rPr>
                <w:rFonts w:ascii="Times New Roman"/>
                <w:b w:val="false"/>
                <w:i w:val="false"/>
                <w:color w:val="000000"/>
                <w:sz w:val="20"/>
              </w:rPr>
              <w:t>
</w:t>
            </w:r>
            <w:r>
              <w:rPr>
                <w:rFonts w:ascii="Times New Roman"/>
                <w:b w:val="false"/>
                <w:i w:val="false"/>
                <w:color w:val="000000"/>
                <w:sz w:val="20"/>
              </w:rPr>
              <w:t>8 (71638) 2-23-89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2-05-72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2-12-87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2-20-32</w:t>
            </w:r>
            <w:r>
              <w:br/>
            </w:r>
            <w:r>
              <w:rPr>
                <w:rFonts w:ascii="Times New Roman"/>
                <w:b w:val="false"/>
                <w:i w:val="false"/>
                <w:color w:val="000000"/>
                <w:sz w:val="20"/>
              </w:rPr>
              <w:t>
</w:t>
            </w:r>
            <w:r>
              <w:rPr>
                <w:rFonts w:ascii="Times New Roman"/>
                <w:b w:val="false"/>
                <w:i w:val="false"/>
                <w:color w:val="000000"/>
                <w:sz w:val="20"/>
              </w:rPr>
              <w:t>8 (7162) 72-12-53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Байтұрсынов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2-25-68</w:t>
            </w:r>
            <w:r>
              <w:br/>
            </w:r>
            <w:r>
              <w:rPr>
                <w:rFonts w:ascii="Times New Roman"/>
                <w:b w:val="false"/>
                <w:i w:val="false"/>
                <w:color w:val="000000"/>
                <w:sz w:val="20"/>
              </w:rPr>
              <w:t>
</w:t>
            </w:r>
            <w:r>
              <w:rPr>
                <w:rFonts w:ascii="Times New Roman"/>
                <w:b w:val="false"/>
                <w:i w:val="false"/>
                <w:color w:val="000000"/>
                <w:sz w:val="20"/>
              </w:rPr>
              <w:t>8 (7162) 72-12-78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72-12-79</w:t>
            </w:r>
            <w:r>
              <w:br/>
            </w:r>
            <w:r>
              <w:rPr>
                <w:rFonts w:ascii="Times New Roman"/>
                <w:b w:val="false"/>
                <w:i w:val="false"/>
                <w:color w:val="000000"/>
                <w:sz w:val="20"/>
              </w:rPr>
              <w:t>
</w:t>
            </w:r>
            <w:r>
              <w:rPr>
                <w:rFonts w:ascii="Times New Roman"/>
                <w:b w:val="false"/>
                <w:i w:val="false"/>
                <w:color w:val="000000"/>
                <w:sz w:val="20"/>
              </w:rPr>
              <w:t>8 (71641) 2-26-37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Б.Момышұлы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72-12-58</w:t>
            </w:r>
            <w:r>
              <w:br/>
            </w:r>
            <w:r>
              <w:rPr>
                <w:rFonts w:ascii="Times New Roman"/>
                <w:b w:val="false"/>
                <w:i w:val="false"/>
                <w:color w:val="000000"/>
                <w:sz w:val="20"/>
              </w:rPr>
              <w:t>
</w:t>
            </w:r>
            <w:r>
              <w:rPr>
                <w:rFonts w:ascii="Times New Roman"/>
                <w:b w:val="false"/>
                <w:i w:val="false"/>
                <w:color w:val="000000"/>
                <w:sz w:val="20"/>
              </w:rPr>
              <w:t>8 (71643) 4-28-15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4-28-15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Клубная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2-23-47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2-11-79</w:t>
            </w:r>
            <w:r>
              <w:br/>
            </w:r>
            <w:r>
              <w:rPr>
                <w:rFonts w:ascii="Times New Roman"/>
                <w:b w:val="false"/>
                <w:i w:val="false"/>
                <w:color w:val="000000"/>
                <w:sz w:val="20"/>
              </w:rPr>
              <w:t>
</w:t>
            </w:r>
            <w:r>
              <w:rPr>
                <w:rFonts w:ascii="Times New Roman"/>
                <w:b w:val="false"/>
                <w:i w:val="false"/>
                <w:color w:val="000000"/>
                <w:sz w:val="20"/>
              </w:rPr>
              <w:t>8 (7162) 72-12-14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 Коммуналдық –қойма аймағы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6-27-37 № 28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6-67-76</w:t>
            </w:r>
            <w:r>
              <w:br/>
            </w:r>
            <w:r>
              <w:rPr>
                <w:rFonts w:ascii="Times New Roman"/>
                <w:b w:val="false"/>
                <w:i w:val="false"/>
                <w:color w:val="000000"/>
                <w:sz w:val="20"/>
              </w:rPr>
              <w:t>
</w:t>
            </w:r>
            <w:r>
              <w:rPr>
                <w:rFonts w:ascii="Times New Roman"/>
                <w:b w:val="false"/>
                <w:i w:val="false"/>
                <w:color w:val="000000"/>
                <w:sz w:val="20"/>
              </w:rPr>
              <w:t>8 (71645) 6-29-49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6-29-49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Мир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Абылайхан к-сі, 10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2-16-74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2-16-74 № 19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r>
              <w:br/>
            </w:r>
            <w:r>
              <w:rPr>
                <w:rFonts w:ascii="Times New Roman"/>
                <w:b w:val="false"/>
                <w:i w:val="false"/>
                <w:color w:val="000000"/>
                <w:sz w:val="20"/>
              </w:rPr>
              <w:t>
</w:t>
            </w:r>
            <w:r>
              <w:rPr>
                <w:rFonts w:ascii="Times New Roman"/>
                <w:b w:val="false"/>
                <w:i w:val="false"/>
                <w:color w:val="000000"/>
                <w:sz w:val="20"/>
              </w:rPr>
              <w:t>8 (7162) 72-12-48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А.Құнанбаев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p>
            <w:pPr>
              <w:spacing w:after="20"/>
              <w:ind w:left="20"/>
              <w:jc w:val="both"/>
            </w:pPr>
            <w:r>
              <w:rPr>
                <w:rFonts w:ascii="Times New Roman"/>
                <w:b w:val="false"/>
                <w:i w:val="false"/>
                <w:color w:val="000000"/>
                <w:sz w:val="20"/>
              </w:rPr>
              <w:t>8 (71633) 2-10-48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Д.Қонаев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2-12-07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r>
              <w:br/>
            </w:r>
            <w:r>
              <w:rPr>
                <w:rFonts w:ascii="Times New Roman"/>
                <w:b w:val="false"/>
                <w:i w:val="false"/>
                <w:color w:val="000000"/>
                <w:sz w:val="20"/>
              </w:rPr>
              <w:t>
</w:t>
            </w:r>
            <w:r>
              <w:rPr>
                <w:rFonts w:ascii="Times New Roman"/>
                <w:b w:val="false"/>
                <w:i w:val="false"/>
                <w:color w:val="000000"/>
                <w:sz w:val="20"/>
              </w:rPr>
              <w:t>8 (7162) 72-12-67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2-18-96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Ниязбаев к-сі, 35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72-12-73</w:t>
            </w:r>
            <w:r>
              <w:br/>
            </w:r>
            <w:r>
              <w:rPr>
                <w:rFonts w:ascii="Times New Roman"/>
                <w:b w:val="false"/>
                <w:i w:val="false"/>
                <w:color w:val="000000"/>
                <w:sz w:val="20"/>
              </w:rPr>
              <w:t>
</w:t>
            </w:r>
            <w:r>
              <w:rPr>
                <w:rFonts w:ascii="Times New Roman"/>
                <w:b w:val="false"/>
                <w:i w:val="false"/>
                <w:color w:val="000000"/>
                <w:sz w:val="20"/>
              </w:rPr>
              <w:t>8 (71648) 9-12-38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9-13-08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72-12-71</w:t>
            </w:r>
            <w:r>
              <w:br/>
            </w:r>
            <w:r>
              <w:rPr>
                <w:rFonts w:ascii="Times New Roman"/>
                <w:b w:val="false"/>
                <w:i w:val="false"/>
                <w:color w:val="000000"/>
                <w:sz w:val="20"/>
              </w:rPr>
              <w:t>
</w:t>
            </w:r>
            <w:r>
              <w:rPr>
                <w:rFonts w:ascii="Times New Roman"/>
                <w:b w:val="false"/>
                <w:i w:val="false"/>
                <w:color w:val="000000"/>
                <w:sz w:val="20"/>
              </w:rPr>
              <w:t>8 (71648) 9-13-58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(71632) 2-23-35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(7162) 72-12-77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2-19-56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r>
              <w:br/>
            </w:r>
            <w:r>
              <w:rPr>
                <w:rFonts w:ascii="Times New Roman"/>
                <w:b w:val="false"/>
                <w:i w:val="false"/>
                <w:color w:val="000000"/>
                <w:sz w:val="20"/>
              </w:rPr>
              <w:t>
</w:t>
            </w:r>
            <w:r>
              <w:rPr>
                <w:rFonts w:ascii="Times New Roman"/>
                <w:b w:val="false"/>
                <w:i w:val="false"/>
                <w:color w:val="000000"/>
                <w:sz w:val="20"/>
              </w:rPr>
              <w:t>8 (7162) 72-12-85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p>
        </w:tc>
      </w:tr>
      <w:tr>
        <w:trPr>
          <w:trHeight w:val="6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Абылайхан к-сі, 128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9-19-64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r>
              <w:br/>
            </w:r>
            <w:r>
              <w:rPr>
                <w:rFonts w:ascii="Times New Roman"/>
                <w:b w:val="false"/>
                <w:i w:val="false"/>
                <w:color w:val="000000"/>
                <w:sz w:val="20"/>
              </w:rPr>
              <w:t>
</w:t>
            </w:r>
            <w:r>
              <w:rPr>
                <w:rFonts w:ascii="Times New Roman"/>
                <w:b w:val="false"/>
                <w:i w:val="false"/>
                <w:color w:val="000000"/>
                <w:sz w:val="20"/>
              </w:rPr>
              <w:t>8 (7162) 72-11-98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3-11-59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r>
              <w:br/>
            </w:r>
            <w:r>
              <w:rPr>
                <w:rFonts w:ascii="Times New Roman"/>
                <w:b w:val="false"/>
                <w:i w:val="false"/>
                <w:color w:val="000000"/>
                <w:sz w:val="20"/>
              </w:rPr>
              <w:t>
</w:t>
            </w:r>
            <w:r>
              <w:rPr>
                <w:rFonts w:ascii="Times New Roman"/>
                <w:b w:val="false"/>
                <w:i w:val="false"/>
                <w:color w:val="000000"/>
                <w:sz w:val="20"/>
              </w:rPr>
              <w:t>8 (71651) 3-11-68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2-14-61</w:t>
            </w:r>
            <w:r>
              <w:br/>
            </w:r>
            <w:r>
              <w:rPr>
                <w:rFonts w:ascii="Times New Roman"/>
                <w:b w:val="false"/>
                <w:i w:val="false"/>
                <w:color w:val="000000"/>
                <w:sz w:val="20"/>
              </w:rPr>
              <w:t>
</w:t>
            </w:r>
            <w:r>
              <w:rPr>
                <w:rFonts w:ascii="Times New Roman"/>
                <w:b w:val="false"/>
                <w:i w:val="false"/>
                <w:color w:val="000000"/>
                <w:sz w:val="20"/>
              </w:rPr>
              <w:t>8 (7162) 72-12-49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r>
              <w:br/>
            </w:r>
            <w:r>
              <w:rPr>
                <w:rFonts w:ascii="Times New Roman"/>
                <w:b w:val="false"/>
                <w:i w:val="false"/>
                <w:color w:val="000000"/>
                <w:sz w:val="20"/>
              </w:rPr>
              <w:t>
</w:t>
            </w:r>
            <w:r>
              <w:rPr>
                <w:rFonts w:ascii="Times New Roman"/>
                <w:b w:val="false"/>
                <w:i w:val="false"/>
                <w:color w:val="000000"/>
                <w:sz w:val="20"/>
              </w:rPr>
              <w:t>8 (71636) 5-60-74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72-12-28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72-10-08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21-16-41</w:t>
            </w:r>
            <w:r>
              <w:br/>
            </w:r>
            <w:r>
              <w:rPr>
                <w:rFonts w:ascii="Times New Roman"/>
                <w:b w:val="false"/>
                <w:i w:val="false"/>
                <w:color w:val="000000"/>
                <w:sz w:val="20"/>
              </w:rPr>
              <w:t>
</w:t>
            </w:r>
            <w:r>
              <w:rPr>
                <w:rFonts w:ascii="Times New Roman"/>
                <w:b w:val="false"/>
                <w:i w:val="false"/>
                <w:color w:val="000000"/>
                <w:sz w:val="20"/>
              </w:rPr>
              <w:t>8 (7132) 21-15-79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8 (7132) 59-53-64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Абылайхан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r>
              <w:br/>
            </w:r>
            <w:r>
              <w:rPr>
                <w:rFonts w:ascii="Times New Roman"/>
                <w:b w:val="false"/>
                <w:i w:val="false"/>
                <w:color w:val="000000"/>
                <w:sz w:val="20"/>
              </w:rPr>
              <w:t>
</w:t>
            </w:r>
            <w:r>
              <w:rPr>
                <w:rFonts w:ascii="Times New Roman"/>
                <w:b w:val="false"/>
                <w:i w:val="false"/>
                <w:color w:val="000000"/>
                <w:sz w:val="20"/>
              </w:rPr>
              <w:t>8 (71339) 2-15-80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Байтұрсынов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4-10-06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4-27-63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4-29-57</w:t>
            </w:r>
            <w:r>
              <w:br/>
            </w:r>
            <w:r>
              <w:rPr>
                <w:rFonts w:ascii="Times New Roman"/>
                <w:b w:val="false"/>
                <w:i w:val="false"/>
                <w:color w:val="000000"/>
                <w:sz w:val="20"/>
              </w:rPr>
              <w:t>
</w:t>
            </w:r>
            <w:r>
              <w:rPr>
                <w:rFonts w:ascii="Times New Roman"/>
                <w:b w:val="false"/>
                <w:i w:val="false"/>
                <w:color w:val="000000"/>
                <w:sz w:val="20"/>
              </w:rPr>
              <w:t>8 (71337) 4-30-06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4-28-49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Барақ батыр к-сі, 38а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2-31-42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r>
              <w:br/>
            </w:r>
            <w:r>
              <w:rPr>
                <w:rFonts w:ascii="Times New Roman"/>
                <w:b w:val="false"/>
                <w:i w:val="false"/>
                <w:color w:val="000000"/>
                <w:sz w:val="20"/>
              </w:rPr>
              <w:t>
</w:t>
            </w:r>
            <w:r>
              <w:rPr>
                <w:rFonts w:ascii="Times New Roman"/>
                <w:b w:val="false"/>
                <w:i w:val="false"/>
                <w:color w:val="000000"/>
                <w:sz w:val="20"/>
              </w:rPr>
              <w:t>8 (71345) 2-31-42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Қанахин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2-13-31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r>
              <w:br/>
            </w:r>
            <w:r>
              <w:rPr>
                <w:rFonts w:ascii="Times New Roman"/>
                <w:b w:val="false"/>
                <w:i w:val="false"/>
                <w:color w:val="000000"/>
                <w:sz w:val="20"/>
              </w:rPr>
              <w:t>
</w:t>
            </w:r>
            <w:r>
              <w:rPr>
                <w:rFonts w:ascii="Times New Roman"/>
                <w:b w:val="false"/>
                <w:i w:val="false"/>
                <w:color w:val="000000"/>
                <w:sz w:val="20"/>
              </w:rPr>
              <w:t>8 (71343) 2-13-31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Әбілхайырхан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r>
              <w:br/>
            </w:r>
            <w:r>
              <w:rPr>
                <w:rFonts w:ascii="Times New Roman"/>
                <w:b w:val="false"/>
                <w:i w:val="false"/>
                <w:color w:val="000000"/>
                <w:sz w:val="20"/>
              </w:rPr>
              <w:t>
</w:t>
            </w:r>
            <w:r>
              <w:rPr>
                <w:rFonts w:ascii="Times New Roman"/>
                <w:b w:val="false"/>
                <w:i w:val="false"/>
                <w:color w:val="000000"/>
                <w:sz w:val="20"/>
              </w:rPr>
              <w:t>8 (71342) 2-20-87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Пятковская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r>
              <w:br/>
            </w:r>
            <w:r>
              <w:rPr>
                <w:rFonts w:ascii="Times New Roman"/>
                <w:b w:val="false"/>
                <w:i w:val="false"/>
                <w:color w:val="000000"/>
                <w:sz w:val="20"/>
              </w:rPr>
              <w:t>
</w:t>
            </w:r>
            <w:r>
              <w:rPr>
                <w:rFonts w:ascii="Times New Roman"/>
                <w:b w:val="false"/>
                <w:i w:val="false"/>
                <w:color w:val="000000"/>
                <w:sz w:val="20"/>
              </w:rPr>
              <w:t>8 (71341) 2-14-91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Мазков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2-12-50</w:t>
            </w:r>
            <w:r>
              <w:br/>
            </w:r>
            <w:r>
              <w:rPr>
                <w:rFonts w:ascii="Times New Roman"/>
                <w:b w:val="false"/>
                <w:i w:val="false"/>
                <w:color w:val="000000"/>
                <w:sz w:val="20"/>
              </w:rPr>
              <w:t>
</w:t>
            </w:r>
            <w:r>
              <w:rPr>
                <w:rFonts w:ascii="Times New Roman"/>
                <w:b w:val="false"/>
                <w:i w:val="false"/>
                <w:color w:val="000000"/>
                <w:sz w:val="20"/>
              </w:rPr>
              <w:t>8 (71331) 3-13-54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2-12-50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Жамбыл к-сі, 68А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3-63-43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 xml:space="preserve">8 (71333) 3-63-40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8 (71333) 3-63-40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r>
              <w:br/>
            </w:r>
            <w:r>
              <w:rPr>
                <w:rFonts w:ascii="Times New Roman"/>
                <w:b w:val="false"/>
                <w:i w:val="false"/>
                <w:color w:val="000000"/>
                <w:sz w:val="20"/>
              </w:rPr>
              <w:t>
</w:t>
            </w:r>
            <w:r>
              <w:rPr>
                <w:rFonts w:ascii="Times New Roman"/>
                <w:b w:val="false"/>
                <w:i w:val="false"/>
                <w:color w:val="000000"/>
                <w:sz w:val="20"/>
              </w:rPr>
              <w:t>8 (71346) 2-27-33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к-сі, 47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2-18-53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r>
              <w:br/>
            </w:r>
            <w:r>
              <w:rPr>
                <w:rFonts w:ascii="Times New Roman"/>
                <w:b w:val="false"/>
                <w:i w:val="false"/>
                <w:color w:val="000000"/>
                <w:sz w:val="20"/>
              </w:rPr>
              <w:t>
</w:t>
            </w:r>
            <w:r>
              <w:rPr>
                <w:rFonts w:ascii="Times New Roman"/>
                <w:b w:val="false"/>
                <w:i w:val="false"/>
                <w:color w:val="000000"/>
                <w:sz w:val="20"/>
              </w:rPr>
              <w:t>8 (71332) 2-18-33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Жамбыл к-сі, 38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r>
              <w:br/>
            </w:r>
            <w:r>
              <w:rPr>
                <w:rFonts w:ascii="Times New Roman"/>
                <w:b w:val="false"/>
                <w:i w:val="false"/>
                <w:color w:val="000000"/>
                <w:sz w:val="20"/>
              </w:rPr>
              <w:t>
</w:t>
            </w:r>
            <w:r>
              <w:rPr>
                <w:rFonts w:ascii="Times New Roman"/>
                <w:b w:val="false"/>
                <w:i w:val="false"/>
                <w:color w:val="000000"/>
                <w:sz w:val="20"/>
              </w:rPr>
              <w:t>8 (71336) 2-10-13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Е. Көтібарұлы к-сі, 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2-12-63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6-15-24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r>
              <w:br/>
            </w:r>
            <w:r>
              <w:rPr>
                <w:rFonts w:ascii="Times New Roman"/>
                <w:b w:val="false"/>
                <w:i w:val="false"/>
                <w:color w:val="000000"/>
                <w:sz w:val="20"/>
              </w:rPr>
              <w:t>
</w:t>
            </w:r>
            <w:r>
              <w:rPr>
                <w:rFonts w:ascii="Times New Roman"/>
                <w:b w:val="false"/>
                <w:i w:val="false"/>
                <w:color w:val="000000"/>
                <w:sz w:val="20"/>
              </w:rPr>
              <w:t>8 (71335) 2-16-39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Маресьев к-сі, 97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55-05-85</w:t>
            </w:r>
            <w:r>
              <w:br/>
            </w:r>
            <w:r>
              <w:rPr>
                <w:rFonts w:ascii="Times New Roman"/>
                <w:b w:val="false"/>
                <w:i w:val="false"/>
                <w:color w:val="000000"/>
                <w:sz w:val="20"/>
              </w:rPr>
              <w:t>
</w:t>
            </w:r>
            <w:r>
              <w:rPr>
                <w:rFonts w:ascii="Times New Roman"/>
                <w:b w:val="false"/>
                <w:i w:val="false"/>
                <w:color w:val="000000"/>
                <w:sz w:val="20"/>
              </w:rPr>
              <w:t>8 (7132) 56-24-68</w:t>
            </w:r>
            <w:r>
              <w:br/>
            </w:r>
            <w:r>
              <w:rPr>
                <w:rFonts w:ascii="Times New Roman"/>
                <w:b w:val="false"/>
                <w:i w:val="false"/>
                <w:color w:val="000000"/>
                <w:sz w:val="20"/>
              </w:rPr>
              <w:t>
</w:t>
            </w:r>
            <w:r>
              <w:rPr>
                <w:rFonts w:ascii="Times New Roman"/>
                <w:b w:val="false"/>
                <w:i w:val="false"/>
                <w:color w:val="000000"/>
                <w:sz w:val="20"/>
              </w:rPr>
              <w:t>8 (7132) 56-49-97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59-52-28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56-45-81</w:t>
            </w:r>
            <w:r>
              <w:br/>
            </w:r>
            <w:r>
              <w:rPr>
                <w:rFonts w:ascii="Times New Roman"/>
                <w:b w:val="false"/>
                <w:i w:val="false"/>
                <w:color w:val="000000"/>
                <w:sz w:val="20"/>
              </w:rPr>
              <w:t>
</w:t>
            </w:r>
            <w:r>
              <w:rPr>
                <w:rFonts w:ascii="Times New Roman"/>
                <w:b w:val="false"/>
                <w:i w:val="false"/>
                <w:color w:val="000000"/>
                <w:sz w:val="20"/>
              </w:rPr>
              <w:t>8 (7132) 59-51-34</w:t>
            </w:r>
            <w:r>
              <w:br/>
            </w:r>
            <w:r>
              <w:rPr>
                <w:rFonts w:ascii="Times New Roman"/>
                <w:b w:val="false"/>
                <w:i w:val="false"/>
                <w:color w:val="000000"/>
                <w:sz w:val="20"/>
              </w:rPr>
              <w:t>
</w:t>
            </w:r>
            <w:r>
              <w:rPr>
                <w:rFonts w:ascii="Times New Roman"/>
                <w:b w:val="false"/>
                <w:i w:val="false"/>
                <w:color w:val="000000"/>
                <w:sz w:val="20"/>
              </w:rPr>
              <w:t>8 (7132) 56-33-14</w:t>
            </w:r>
            <w:r>
              <w:br/>
            </w:r>
            <w:r>
              <w:rPr>
                <w:rFonts w:ascii="Times New Roman"/>
                <w:b w:val="false"/>
                <w:i w:val="false"/>
                <w:color w:val="000000"/>
                <w:sz w:val="20"/>
              </w:rPr>
              <w:t>
</w:t>
            </w:r>
            <w:r>
              <w:rPr>
                <w:rFonts w:ascii="Times New Roman"/>
                <w:b w:val="false"/>
                <w:i w:val="false"/>
                <w:color w:val="000000"/>
                <w:sz w:val="20"/>
              </w:rPr>
              <w:t>8 (7132) 56-29-09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56-20-54</w:t>
            </w:r>
            <w:r>
              <w:br/>
            </w:r>
            <w:r>
              <w:rPr>
                <w:rFonts w:ascii="Times New Roman"/>
                <w:b w:val="false"/>
                <w:i w:val="false"/>
                <w:color w:val="000000"/>
                <w:sz w:val="20"/>
              </w:rPr>
              <w:t>
</w:t>
            </w:r>
            <w:r>
              <w:rPr>
                <w:rFonts w:ascii="Times New Roman"/>
                <w:b w:val="false"/>
                <w:i w:val="false"/>
                <w:color w:val="000000"/>
                <w:sz w:val="20"/>
              </w:rPr>
              <w:t>8 (7132) 56-29-08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 Жансүгіров к-сі, 113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 402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Қонаев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w:t>
            </w:r>
            <w:r>
              <w:br/>
            </w:r>
            <w:r>
              <w:rPr>
                <w:rFonts w:ascii="Times New Roman"/>
                <w:b w:val="false"/>
                <w:i w:val="false"/>
                <w:color w:val="000000"/>
                <w:sz w:val="20"/>
              </w:rPr>
              <w:t>
</w:t>
            </w:r>
            <w:r>
              <w:rPr>
                <w:rFonts w:ascii="Times New Roman"/>
                <w:b w:val="false"/>
                <w:i w:val="false"/>
                <w:color w:val="000000"/>
                <w:sz w:val="20"/>
              </w:rPr>
              <w:t>8 (72833) 2-22-96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Желтоқсан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w:t>
            </w:r>
            <w:r>
              <w:br/>
            </w:r>
            <w:r>
              <w:rPr>
                <w:rFonts w:ascii="Times New Roman"/>
                <w:b w:val="false"/>
                <w:i w:val="false"/>
                <w:color w:val="000000"/>
                <w:sz w:val="20"/>
              </w:rPr>
              <w:t>
</w:t>
            </w:r>
            <w:r>
              <w:rPr>
                <w:rFonts w:ascii="Times New Roman"/>
                <w:b w:val="false"/>
                <w:i w:val="false"/>
                <w:color w:val="000000"/>
                <w:sz w:val="20"/>
              </w:rPr>
              <w:t>8 (72832)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2-23-45</w:t>
            </w:r>
            <w:r>
              <w:br/>
            </w:r>
            <w:r>
              <w:rPr>
                <w:rFonts w:ascii="Times New Roman"/>
                <w:b w:val="false"/>
                <w:i w:val="false"/>
                <w:color w:val="000000"/>
                <w:sz w:val="20"/>
              </w:rPr>
              <w:t>
</w:t>
            </w:r>
            <w:r>
              <w:rPr>
                <w:rFonts w:ascii="Times New Roman"/>
                <w:b w:val="false"/>
                <w:i w:val="false"/>
                <w:color w:val="000000"/>
                <w:sz w:val="20"/>
              </w:rPr>
              <w:t>8 (72832) 2-28-57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2-29-67</w:t>
            </w:r>
            <w:r>
              <w:br/>
            </w:r>
            <w:r>
              <w:rPr>
                <w:rFonts w:ascii="Times New Roman"/>
                <w:b w:val="false"/>
                <w:i w:val="false"/>
                <w:color w:val="000000"/>
                <w:sz w:val="20"/>
              </w:rPr>
              <w:t>
</w:t>
            </w:r>
            <w:r>
              <w:rPr>
                <w:rFonts w:ascii="Times New Roman"/>
                <w:b w:val="false"/>
                <w:i w:val="false"/>
                <w:color w:val="000000"/>
                <w:sz w:val="20"/>
              </w:rPr>
              <w:t>8 (72832) 2-28-57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w:t>
            </w:r>
            <w:r>
              <w:br/>
            </w:r>
            <w:r>
              <w:rPr>
                <w:rFonts w:ascii="Times New Roman"/>
                <w:b w:val="false"/>
                <w:i w:val="false"/>
                <w:color w:val="000000"/>
                <w:sz w:val="20"/>
              </w:rPr>
              <w:t>
</w:t>
            </w:r>
            <w:r>
              <w:rPr>
                <w:rFonts w:ascii="Times New Roman"/>
                <w:b w:val="false"/>
                <w:i w:val="false"/>
                <w:color w:val="000000"/>
                <w:sz w:val="20"/>
              </w:rPr>
              <w:t>8 (72773) 9-14-51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113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27-09-23</w:t>
            </w:r>
            <w:r>
              <w:br/>
            </w:r>
            <w:r>
              <w:rPr>
                <w:rFonts w:ascii="Times New Roman"/>
                <w:b w:val="false"/>
                <w:i w:val="false"/>
                <w:color w:val="000000"/>
                <w:sz w:val="20"/>
              </w:rPr>
              <w:t>
</w:t>
            </w:r>
            <w:r>
              <w:rPr>
                <w:rFonts w:ascii="Times New Roman"/>
                <w:b w:val="false"/>
                <w:i w:val="false"/>
                <w:color w:val="000000"/>
                <w:sz w:val="20"/>
              </w:rPr>
              <w:t>8(7282) 24-51-67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24-51-67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21-70-61</w:t>
            </w:r>
            <w:r>
              <w:br/>
            </w:r>
            <w:r>
              <w:rPr>
                <w:rFonts w:ascii="Times New Roman"/>
                <w:b w:val="false"/>
                <w:i w:val="false"/>
                <w:color w:val="000000"/>
                <w:sz w:val="20"/>
              </w:rPr>
              <w:t>
</w:t>
            </w:r>
            <w:r>
              <w:rPr>
                <w:rFonts w:ascii="Times New Roman"/>
                <w:b w:val="false"/>
                <w:i w:val="false"/>
                <w:color w:val="000000"/>
                <w:sz w:val="20"/>
              </w:rPr>
              <w:t>8 (7282) 24-06-59</w:t>
            </w:r>
            <w:r>
              <w:br/>
            </w:r>
            <w:r>
              <w:rPr>
                <w:rFonts w:ascii="Times New Roman"/>
                <w:b w:val="false"/>
                <w:i w:val="false"/>
                <w:color w:val="000000"/>
                <w:sz w:val="20"/>
              </w:rPr>
              <w:t>
</w:t>
            </w:r>
            <w:r>
              <w:rPr>
                <w:rFonts w:ascii="Times New Roman"/>
                <w:b w:val="false"/>
                <w:i w:val="false"/>
                <w:color w:val="000000"/>
                <w:sz w:val="20"/>
              </w:rPr>
              <w:t>8 (7282) 24-32-69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21-08-26</w:t>
            </w:r>
            <w:r>
              <w:br/>
            </w:r>
            <w:r>
              <w:rPr>
                <w:rFonts w:ascii="Times New Roman"/>
                <w:b w:val="false"/>
                <w:i w:val="false"/>
                <w:color w:val="000000"/>
                <w:sz w:val="20"/>
              </w:rPr>
              <w:t>
</w:t>
            </w:r>
            <w:r>
              <w:rPr>
                <w:rFonts w:ascii="Times New Roman"/>
                <w:b w:val="false"/>
                <w:i w:val="false"/>
                <w:color w:val="000000"/>
                <w:sz w:val="20"/>
              </w:rPr>
              <w:t>8 (7282) 24-42-33</w:t>
            </w:r>
            <w:r>
              <w:br/>
            </w:r>
            <w:r>
              <w:rPr>
                <w:rFonts w:ascii="Times New Roman"/>
                <w:b w:val="false"/>
                <w:i w:val="false"/>
                <w:color w:val="000000"/>
                <w:sz w:val="20"/>
              </w:rPr>
              <w:t>
</w:t>
            </w:r>
            <w:r>
              <w:rPr>
                <w:rFonts w:ascii="Times New Roman"/>
                <w:b w:val="false"/>
                <w:i w:val="false"/>
                <w:color w:val="000000"/>
                <w:sz w:val="20"/>
              </w:rPr>
              <w:t>8 (7282) 24-53-13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Сидранск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w:t>
            </w:r>
            <w:r>
              <w:br/>
            </w:r>
            <w:r>
              <w:rPr>
                <w:rFonts w:ascii="Times New Roman"/>
                <w:b w:val="false"/>
                <w:i w:val="false"/>
                <w:color w:val="000000"/>
                <w:sz w:val="20"/>
              </w:rPr>
              <w:t>
</w:t>
            </w:r>
            <w:r>
              <w:rPr>
                <w:rFonts w:ascii="Times New Roman"/>
                <w:b w:val="false"/>
                <w:i w:val="false"/>
                <w:color w:val="000000"/>
                <w:sz w:val="20"/>
              </w:rPr>
              <w:t>8 (72772) 4-77-72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Тәуелсіздік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w:t>
            </w:r>
            <w:r>
              <w:br/>
            </w:r>
            <w:r>
              <w:rPr>
                <w:rFonts w:ascii="Times New Roman"/>
                <w:b w:val="false"/>
                <w:i w:val="false"/>
                <w:color w:val="000000"/>
                <w:sz w:val="20"/>
              </w:rPr>
              <w:t>
</w:t>
            </w:r>
            <w:r>
              <w:rPr>
                <w:rFonts w:ascii="Times New Roman"/>
                <w:b w:val="false"/>
                <w:i w:val="false"/>
                <w:color w:val="000000"/>
                <w:sz w:val="20"/>
              </w:rPr>
              <w:t>8 (72835) 4-25-46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Алтын Адам аллеясы, 155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w:t>
            </w:r>
            <w:r>
              <w:br/>
            </w:r>
            <w:r>
              <w:rPr>
                <w:rFonts w:ascii="Times New Roman"/>
                <w:b w:val="false"/>
                <w:i w:val="false"/>
                <w:color w:val="000000"/>
                <w:sz w:val="20"/>
              </w:rPr>
              <w:t>
</w:t>
            </w:r>
            <w:r>
              <w:rPr>
                <w:rFonts w:ascii="Times New Roman"/>
                <w:b w:val="false"/>
                <w:i w:val="false"/>
                <w:color w:val="000000"/>
                <w:sz w:val="20"/>
              </w:rPr>
              <w:t>8 (72775) 4-16-95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 Сәтбаев к-сі, 65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w:t>
            </w:r>
            <w:r>
              <w:br/>
            </w:r>
            <w:r>
              <w:rPr>
                <w:rFonts w:ascii="Times New Roman"/>
                <w:b w:val="false"/>
                <w:i w:val="false"/>
                <w:color w:val="000000"/>
                <w:sz w:val="20"/>
              </w:rPr>
              <w:t>
</w:t>
            </w:r>
            <w:r>
              <w:rPr>
                <w:rFonts w:ascii="Times New Roman"/>
                <w:b w:val="false"/>
                <w:i w:val="false"/>
                <w:color w:val="000000"/>
                <w:sz w:val="20"/>
              </w:rPr>
              <w:t>8 (72836) 3-00-51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w:t>
            </w:r>
            <w:r>
              <w:br/>
            </w:r>
            <w:r>
              <w:rPr>
                <w:rFonts w:ascii="Times New Roman"/>
                <w:b w:val="false"/>
                <w:i w:val="false"/>
                <w:color w:val="000000"/>
                <w:sz w:val="20"/>
              </w:rPr>
              <w:t>
</w:t>
            </w:r>
            <w:r>
              <w:rPr>
                <w:rFonts w:ascii="Times New Roman"/>
                <w:b w:val="false"/>
                <w:i w:val="false"/>
                <w:color w:val="000000"/>
                <w:sz w:val="20"/>
              </w:rPr>
              <w:t>8 (72770) 2-24-81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 № 21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w:t>
            </w:r>
            <w:r>
              <w:br/>
            </w:r>
            <w:r>
              <w:rPr>
                <w:rFonts w:ascii="Times New Roman"/>
                <w:b w:val="false"/>
                <w:i w:val="false"/>
                <w:color w:val="000000"/>
                <w:sz w:val="20"/>
              </w:rPr>
              <w:t>
</w:t>
            </w:r>
            <w:r>
              <w:rPr>
                <w:rFonts w:ascii="Times New Roman"/>
                <w:b w:val="false"/>
                <w:i w:val="false"/>
                <w:color w:val="000000"/>
                <w:sz w:val="20"/>
              </w:rPr>
              <w:t>8 (72752) 2-28-39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Тәуелсіздікке 10 жыл к-сі, 54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98-36-06</w:t>
            </w:r>
            <w:r>
              <w:br/>
            </w:r>
            <w:r>
              <w:rPr>
                <w:rFonts w:ascii="Times New Roman"/>
                <w:b w:val="false"/>
                <w:i w:val="false"/>
                <w:color w:val="000000"/>
                <w:sz w:val="20"/>
              </w:rPr>
              <w:t>
</w:t>
            </w:r>
            <w:r>
              <w:rPr>
                <w:rFonts w:ascii="Times New Roman"/>
                <w:b w:val="false"/>
                <w:i w:val="false"/>
                <w:color w:val="000000"/>
                <w:sz w:val="20"/>
              </w:rPr>
              <w:t>8 (72771) 2-17-55</w:t>
            </w:r>
            <w:r>
              <w:br/>
            </w:r>
            <w:r>
              <w:rPr>
                <w:rFonts w:ascii="Times New Roman"/>
                <w:b w:val="false"/>
                <w:i w:val="false"/>
                <w:color w:val="000000"/>
                <w:sz w:val="20"/>
              </w:rPr>
              <w:t>
</w:t>
            </w:r>
            <w:r>
              <w:rPr>
                <w:rFonts w:ascii="Times New Roman"/>
                <w:b w:val="false"/>
                <w:i w:val="false"/>
                <w:color w:val="000000"/>
                <w:sz w:val="20"/>
              </w:rPr>
              <w:t>8 (72771) 2-24-99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2-17-55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2-14-46</w:t>
            </w:r>
            <w:r>
              <w:br/>
            </w:r>
            <w:r>
              <w:rPr>
                <w:rFonts w:ascii="Times New Roman"/>
                <w:b w:val="false"/>
                <w:i w:val="false"/>
                <w:color w:val="000000"/>
                <w:sz w:val="20"/>
              </w:rPr>
              <w:t>
</w:t>
            </w:r>
            <w:r>
              <w:rPr>
                <w:rFonts w:ascii="Times New Roman"/>
                <w:b w:val="false"/>
                <w:i w:val="false"/>
                <w:color w:val="000000"/>
                <w:sz w:val="20"/>
              </w:rPr>
              <w:t xml:space="preserve">8 (72771) 2-27-55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2-15-46</w:t>
            </w:r>
            <w:r>
              <w:br/>
            </w:r>
            <w:r>
              <w:rPr>
                <w:rFonts w:ascii="Times New Roman"/>
                <w:b w:val="false"/>
                <w:i w:val="false"/>
                <w:color w:val="000000"/>
                <w:sz w:val="20"/>
              </w:rPr>
              <w:t>
</w:t>
            </w:r>
            <w:r>
              <w:rPr>
                <w:rFonts w:ascii="Times New Roman"/>
                <w:b w:val="false"/>
                <w:i w:val="false"/>
                <w:color w:val="000000"/>
                <w:sz w:val="20"/>
              </w:rPr>
              <w:t>8 (72771) 2-27-55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w:t>
            </w:r>
            <w:r>
              <w:br/>
            </w:r>
            <w:r>
              <w:rPr>
                <w:rFonts w:ascii="Times New Roman"/>
                <w:b w:val="false"/>
                <w:i w:val="false"/>
                <w:color w:val="000000"/>
                <w:sz w:val="20"/>
              </w:rPr>
              <w:t>
</w:t>
            </w:r>
            <w:r>
              <w:rPr>
                <w:rFonts w:ascii="Times New Roman"/>
                <w:b w:val="false"/>
                <w:i w:val="false"/>
                <w:color w:val="000000"/>
                <w:sz w:val="20"/>
              </w:rPr>
              <w:t>8 (72834)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 xml:space="preserve">8 (72834) 2-15-84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8 (72834) 2-15-84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Б.Момышұлы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w:t>
            </w:r>
            <w:r>
              <w:br/>
            </w:r>
            <w:r>
              <w:rPr>
                <w:rFonts w:ascii="Times New Roman"/>
                <w:b w:val="false"/>
                <w:i w:val="false"/>
                <w:color w:val="000000"/>
                <w:sz w:val="20"/>
              </w:rPr>
              <w:t>
</w:t>
            </w:r>
            <w:r>
              <w:rPr>
                <w:rFonts w:ascii="Times New Roman"/>
                <w:b w:val="false"/>
                <w:i w:val="false"/>
                <w:color w:val="000000"/>
                <w:sz w:val="20"/>
              </w:rPr>
              <w:t>8 (72840) 3-17-09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 № 31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r>
              <w:br/>
            </w:r>
            <w:r>
              <w:rPr>
                <w:rFonts w:ascii="Times New Roman"/>
                <w:b w:val="false"/>
                <w:i w:val="false"/>
                <w:color w:val="000000"/>
                <w:sz w:val="20"/>
              </w:rPr>
              <w:t>
</w:t>
            </w:r>
            <w:r>
              <w:rPr>
                <w:rFonts w:ascii="Times New Roman"/>
                <w:b w:val="false"/>
                <w:i w:val="false"/>
                <w:color w:val="000000"/>
                <w:sz w:val="20"/>
              </w:rPr>
              <w:t>8 (72840) 3-13-45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Измаилов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w:t>
            </w:r>
            <w:r>
              <w:br/>
            </w:r>
            <w:r>
              <w:rPr>
                <w:rFonts w:ascii="Times New Roman"/>
                <w:b w:val="false"/>
                <w:i w:val="false"/>
                <w:color w:val="000000"/>
                <w:sz w:val="20"/>
              </w:rPr>
              <w:t>
</w:t>
            </w:r>
            <w:r>
              <w:rPr>
                <w:rFonts w:ascii="Times New Roman"/>
                <w:b w:val="false"/>
                <w:i w:val="false"/>
                <w:color w:val="000000"/>
                <w:sz w:val="20"/>
              </w:rPr>
              <w:t>8 (72838) 2-02-26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Масанчи к-сі, 17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w:t>
            </w:r>
            <w:r>
              <w:br/>
            </w:r>
            <w:r>
              <w:rPr>
                <w:rFonts w:ascii="Times New Roman"/>
                <w:b w:val="false"/>
                <w:i w:val="false"/>
                <w:color w:val="000000"/>
                <w:sz w:val="20"/>
              </w:rPr>
              <w:t>
</w:t>
            </w:r>
            <w:r>
              <w:rPr>
                <w:rFonts w:ascii="Times New Roman"/>
                <w:b w:val="false"/>
                <w:i w:val="false"/>
                <w:color w:val="000000"/>
                <w:sz w:val="20"/>
              </w:rPr>
              <w:t>8 (72831) 5-23-54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Б.Момышұлы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w:t>
            </w:r>
            <w:r>
              <w:br/>
            </w:r>
            <w:r>
              <w:rPr>
                <w:rFonts w:ascii="Times New Roman"/>
                <w:b w:val="false"/>
                <w:i w:val="false"/>
                <w:color w:val="000000"/>
                <w:sz w:val="20"/>
              </w:rPr>
              <w:t>
</w:t>
            </w:r>
            <w:r>
              <w:rPr>
                <w:rFonts w:ascii="Times New Roman"/>
                <w:b w:val="false"/>
                <w:i w:val="false"/>
                <w:color w:val="000000"/>
                <w:sz w:val="20"/>
              </w:rPr>
              <w:t>8 (72777)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2-23-13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2-14-67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Тәуелсіздік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w:t>
            </w:r>
            <w:r>
              <w:br/>
            </w:r>
            <w:r>
              <w:rPr>
                <w:rFonts w:ascii="Times New Roman"/>
                <w:b w:val="false"/>
                <w:i w:val="false"/>
                <w:color w:val="000000"/>
                <w:sz w:val="20"/>
              </w:rPr>
              <w:t>
</w:t>
            </w:r>
            <w:r>
              <w:rPr>
                <w:rFonts w:ascii="Times New Roman"/>
                <w:b w:val="false"/>
                <w:i w:val="false"/>
                <w:color w:val="000000"/>
                <w:sz w:val="20"/>
              </w:rPr>
              <w:t>8 (72839) 2-10-62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 № 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r>
              <w:br/>
            </w:r>
            <w:r>
              <w:rPr>
                <w:rFonts w:ascii="Times New Roman"/>
                <w:b w:val="false"/>
                <w:i w:val="false"/>
                <w:color w:val="000000"/>
                <w:sz w:val="20"/>
              </w:rPr>
              <w:t>
</w:t>
            </w:r>
            <w:r>
              <w:rPr>
                <w:rFonts w:ascii="Times New Roman"/>
                <w:b w:val="false"/>
                <w:i w:val="false"/>
                <w:color w:val="000000"/>
                <w:sz w:val="20"/>
              </w:rPr>
              <w:t>8 (72839) 2-18-46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p>
          <w:p>
            <w:pPr>
              <w:spacing w:after="20"/>
              <w:ind w:left="20"/>
              <w:jc w:val="both"/>
            </w:pPr>
            <w:r>
              <w:rPr>
                <w:rFonts w:ascii="Times New Roman"/>
                <w:b w:val="false"/>
                <w:i w:val="false"/>
                <w:color w:val="000000"/>
                <w:sz w:val="20"/>
              </w:rPr>
              <w:t xml:space="preserve">8 (72839) 2-18-46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Бокин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w:t>
            </w:r>
            <w:r>
              <w:br/>
            </w:r>
            <w:r>
              <w:rPr>
                <w:rFonts w:ascii="Times New Roman"/>
                <w:b w:val="false"/>
                <w:i w:val="false"/>
                <w:color w:val="000000"/>
                <w:sz w:val="20"/>
              </w:rPr>
              <w:t>
</w:t>
            </w:r>
            <w:r>
              <w:rPr>
                <w:rFonts w:ascii="Times New Roman"/>
                <w:b w:val="false"/>
                <w:i w:val="false"/>
                <w:color w:val="000000"/>
                <w:sz w:val="20"/>
              </w:rPr>
              <w:t>8 (7272) 95-66-84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Құдайбергенов к-сі, 60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2-16-79</w:t>
            </w:r>
            <w:r>
              <w:br/>
            </w:r>
            <w:r>
              <w:rPr>
                <w:rFonts w:ascii="Times New Roman"/>
                <w:b w:val="false"/>
                <w:i w:val="false"/>
                <w:color w:val="000000"/>
                <w:sz w:val="20"/>
              </w:rPr>
              <w:t>
</w:t>
            </w:r>
            <w:r>
              <w:rPr>
                <w:rFonts w:ascii="Times New Roman"/>
                <w:b w:val="false"/>
                <w:i w:val="false"/>
                <w:color w:val="000000"/>
                <w:sz w:val="20"/>
              </w:rPr>
              <w:t>8 (72778) 3-32-57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3-32-57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Азаттық даң., 94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45-15-59 операциялық зал: 1 қабат, №№ 3,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Махамбет Өтемісұлы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кенті, Қонаев к-сі, 14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2-05-04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2-03-10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2-15-64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2-10-00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2-13-27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Х. Испуллаев к-сі, 66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Ә.Молдағұлова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2-19-70 № 1а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Сәтбаев к-сі, 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(71239) 3-04-17 № 4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3-11-06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(7122)305143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24-02-03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24-06-02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к-сі, 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r>
              <w:br/>
            </w:r>
            <w:r>
              <w:rPr>
                <w:rFonts w:ascii="Times New Roman"/>
                <w:b w:val="false"/>
                <w:i w:val="false"/>
                <w:color w:val="000000"/>
                <w:sz w:val="20"/>
              </w:rPr>
              <w:t>
</w:t>
            </w:r>
            <w:r>
              <w:rPr>
                <w:rFonts w:ascii="Times New Roman"/>
                <w:b w:val="false"/>
                <w:i w:val="false"/>
                <w:color w:val="000000"/>
                <w:sz w:val="20"/>
              </w:rPr>
              <w:t>8 (72252) 9-11-40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Абай бульвары,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3-58-02</w:t>
            </w:r>
            <w:r>
              <w:br/>
            </w:r>
            <w:r>
              <w:rPr>
                <w:rFonts w:ascii="Times New Roman"/>
                <w:b w:val="false"/>
                <w:i w:val="false"/>
                <w:color w:val="000000"/>
                <w:sz w:val="20"/>
              </w:rPr>
              <w:t>
</w:t>
            </w:r>
            <w:r>
              <w:rPr>
                <w:rFonts w:ascii="Times New Roman"/>
                <w:b w:val="false"/>
                <w:i w:val="false"/>
                <w:color w:val="000000"/>
                <w:sz w:val="20"/>
              </w:rPr>
              <w:t>8(72237)3-5 -92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3-51-92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 8 (7232) 70-12-76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М.Әуезов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9-05-91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9-05-91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r>
              <w:br/>
            </w:r>
            <w:r>
              <w:rPr>
                <w:rFonts w:ascii="Times New Roman"/>
                <w:b w:val="false"/>
                <w:i w:val="false"/>
                <w:color w:val="000000"/>
                <w:sz w:val="20"/>
              </w:rPr>
              <w:t>
</w:t>
            </w:r>
            <w:r>
              <w:rPr>
                <w:rFonts w:ascii="Times New Roman"/>
                <w:b w:val="false"/>
                <w:i w:val="false"/>
                <w:color w:val="000000"/>
                <w:sz w:val="20"/>
              </w:rPr>
              <w:t>8 (72236) 9-15-10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Мир тұйық көшесі,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2-16-36</w:t>
            </w:r>
            <w:r>
              <w:br/>
            </w:r>
            <w:r>
              <w:rPr>
                <w:rFonts w:ascii="Times New Roman"/>
                <w:b w:val="false"/>
                <w:i w:val="false"/>
                <w:color w:val="000000"/>
                <w:sz w:val="20"/>
              </w:rPr>
              <w:t>
</w:t>
            </w:r>
            <w:r>
              <w:rPr>
                <w:rFonts w:ascii="Times New Roman"/>
                <w:b w:val="false"/>
                <w:i w:val="false"/>
                <w:color w:val="000000"/>
                <w:sz w:val="20"/>
              </w:rPr>
              <w:t>8(72351) 2-10-88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2-10-88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r>
              <w:br/>
            </w:r>
            <w:r>
              <w:rPr>
                <w:rFonts w:ascii="Times New Roman"/>
                <w:b w:val="false"/>
                <w:i w:val="false"/>
                <w:color w:val="000000"/>
                <w:sz w:val="20"/>
              </w:rPr>
              <w:t>
</w:t>
            </w:r>
            <w:r>
              <w:rPr>
                <w:rFonts w:ascii="Times New Roman"/>
                <w:b w:val="false"/>
                <w:i w:val="false"/>
                <w:color w:val="000000"/>
                <w:sz w:val="20"/>
              </w:rPr>
              <w:t>8 (7232) 70-12-84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Құнанбай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(72251) 2-37-98 № 2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2-37-79</w:t>
            </w:r>
            <w:r>
              <w:br/>
            </w:r>
            <w:r>
              <w:rPr>
                <w:rFonts w:ascii="Times New Roman"/>
                <w:b w:val="false"/>
                <w:i w:val="false"/>
                <w:color w:val="000000"/>
                <w:sz w:val="20"/>
              </w:rPr>
              <w:t>
</w:t>
            </w:r>
            <w:r>
              <w:rPr>
                <w:rFonts w:ascii="Times New Roman"/>
                <w:b w:val="false"/>
                <w:i w:val="false"/>
                <w:color w:val="000000"/>
                <w:sz w:val="20"/>
              </w:rPr>
              <w:t>8 (7232) 70-12-94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2-56-08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Тоқтаров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4-62-80</w:t>
            </w:r>
            <w:r>
              <w:br/>
            </w:r>
            <w:r>
              <w:rPr>
                <w:rFonts w:ascii="Times New Roman"/>
                <w:b w:val="false"/>
                <w:i w:val="false"/>
                <w:color w:val="000000"/>
                <w:sz w:val="20"/>
              </w:rPr>
              <w:t>
</w:t>
            </w:r>
            <w:r>
              <w:rPr>
                <w:rFonts w:ascii="Times New Roman"/>
                <w:b w:val="false"/>
                <w:i w:val="false"/>
                <w:color w:val="000000"/>
                <w:sz w:val="20"/>
              </w:rPr>
              <w:t>8 (72336) 4-27-87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r>
              <w:br/>
            </w:r>
            <w:r>
              <w:rPr>
                <w:rFonts w:ascii="Times New Roman"/>
                <w:b w:val="false"/>
                <w:i w:val="false"/>
                <w:color w:val="000000"/>
                <w:sz w:val="20"/>
              </w:rPr>
              <w:t>
</w:t>
            </w:r>
            <w:r>
              <w:rPr>
                <w:rFonts w:ascii="Times New Roman"/>
                <w:b w:val="false"/>
                <w:i w:val="false"/>
                <w:color w:val="000000"/>
                <w:sz w:val="20"/>
              </w:rPr>
              <w:t>8 (7232) 70-15-66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Абай алаңы,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52-22-29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56-79-31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56-73-37</w:t>
            </w:r>
            <w:r>
              <w:br/>
            </w:r>
            <w:r>
              <w:rPr>
                <w:rFonts w:ascii="Times New Roman"/>
                <w:b w:val="false"/>
                <w:i w:val="false"/>
                <w:color w:val="000000"/>
                <w:sz w:val="20"/>
              </w:rPr>
              <w:t>
</w:t>
            </w:r>
            <w:r>
              <w:rPr>
                <w:rFonts w:ascii="Times New Roman"/>
                <w:b w:val="false"/>
                <w:i w:val="false"/>
                <w:color w:val="000000"/>
                <w:sz w:val="20"/>
              </w:rPr>
              <w:t>8 (7222) 52-33-32</w:t>
            </w:r>
            <w:r>
              <w:br/>
            </w:r>
            <w:r>
              <w:rPr>
                <w:rFonts w:ascii="Times New Roman"/>
                <w:b w:val="false"/>
                <w:i w:val="false"/>
                <w:color w:val="000000"/>
                <w:sz w:val="20"/>
              </w:rPr>
              <w:t>
</w:t>
            </w:r>
            <w:r>
              <w:rPr>
                <w:rFonts w:ascii="Times New Roman"/>
                <w:b w:val="false"/>
                <w:i w:val="false"/>
                <w:color w:val="000000"/>
                <w:sz w:val="20"/>
              </w:rPr>
              <w:t>8 (7222) 52-18-52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56-64-87</w:t>
            </w:r>
            <w:r>
              <w:br/>
            </w:r>
            <w:r>
              <w:rPr>
                <w:rFonts w:ascii="Times New Roman"/>
                <w:b w:val="false"/>
                <w:i w:val="false"/>
                <w:color w:val="000000"/>
                <w:sz w:val="20"/>
              </w:rPr>
              <w:t>
</w:t>
            </w:r>
            <w:r>
              <w:rPr>
                <w:rFonts w:ascii="Times New Roman"/>
                <w:b w:val="false"/>
                <w:i w:val="false"/>
                <w:color w:val="000000"/>
                <w:sz w:val="20"/>
              </w:rPr>
              <w:t>8(7222) 52-33-32</w:t>
            </w:r>
            <w:r>
              <w:br/>
            </w:r>
            <w:r>
              <w:rPr>
                <w:rFonts w:ascii="Times New Roman"/>
                <w:b w:val="false"/>
                <w:i w:val="false"/>
                <w:color w:val="000000"/>
                <w:sz w:val="20"/>
              </w:rPr>
              <w:t>
</w:t>
            </w:r>
            <w:r>
              <w:rPr>
                <w:rFonts w:ascii="Times New Roman"/>
                <w:b w:val="false"/>
                <w:i w:val="false"/>
                <w:color w:val="000000"/>
                <w:sz w:val="20"/>
              </w:rPr>
              <w:t>8(7222) 52-18-52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Тәуелсіздік даң., 86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(7232)75-44-00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75-38-96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r>
              <w:br/>
            </w:r>
            <w:r>
              <w:rPr>
                <w:rFonts w:ascii="Times New Roman"/>
                <w:b w:val="false"/>
                <w:i w:val="false"/>
                <w:color w:val="000000"/>
                <w:sz w:val="20"/>
              </w:rPr>
              <w:t>
</w:t>
            </w:r>
            <w:r>
              <w:rPr>
                <w:rFonts w:ascii="Times New Roman"/>
                <w:b w:val="false"/>
                <w:i w:val="false"/>
                <w:color w:val="000000"/>
                <w:sz w:val="20"/>
              </w:rPr>
              <w:t>8 (72331) 2-13-89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6-54-98</w:t>
            </w:r>
            <w:r>
              <w:br/>
            </w:r>
            <w:r>
              <w:rPr>
                <w:rFonts w:ascii="Times New Roman"/>
                <w:b w:val="false"/>
                <w:i w:val="false"/>
                <w:color w:val="000000"/>
                <w:sz w:val="20"/>
              </w:rPr>
              <w:t>
</w:t>
            </w:r>
            <w:r>
              <w:rPr>
                <w:rFonts w:ascii="Times New Roman"/>
                <w:b w:val="false"/>
                <w:i w:val="false"/>
                <w:color w:val="000000"/>
                <w:sz w:val="20"/>
              </w:rPr>
              <w:t>8(72347)6-5 -59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r>
              <w:br/>
            </w:r>
            <w:r>
              <w:rPr>
                <w:rFonts w:ascii="Times New Roman"/>
                <w:b w:val="false"/>
                <w:i w:val="false"/>
                <w:color w:val="000000"/>
                <w:sz w:val="20"/>
              </w:rPr>
              <w:t>
</w:t>
            </w:r>
            <w:r>
              <w:rPr>
                <w:rFonts w:ascii="Times New Roman"/>
                <w:b w:val="false"/>
                <w:i w:val="false"/>
                <w:color w:val="000000"/>
                <w:sz w:val="20"/>
              </w:rPr>
              <w:t>8 (72347) 6-11-81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Победа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r>
              <w:br/>
            </w:r>
            <w:r>
              <w:rPr>
                <w:rFonts w:ascii="Times New Roman"/>
                <w:b w:val="false"/>
                <w:i w:val="false"/>
                <w:color w:val="000000"/>
                <w:sz w:val="20"/>
              </w:rPr>
              <w:t>
</w:t>
            </w:r>
            <w:r>
              <w:rPr>
                <w:rFonts w:ascii="Times New Roman"/>
                <w:b w:val="false"/>
                <w:i w:val="false"/>
                <w:color w:val="000000"/>
                <w:sz w:val="20"/>
              </w:rPr>
              <w:t>8 (7232) 70-10-75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бойынша салық басқармасы – Зырян қ.</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Стахановская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Амангелді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2-92-97</w:t>
            </w:r>
            <w:r>
              <w:br/>
            </w:r>
            <w:r>
              <w:rPr>
                <w:rFonts w:ascii="Times New Roman"/>
                <w:b w:val="false"/>
                <w:i w:val="false"/>
                <w:color w:val="000000"/>
                <w:sz w:val="20"/>
              </w:rPr>
              <w:t>
</w:t>
            </w:r>
            <w:r>
              <w:rPr>
                <w:rFonts w:ascii="Times New Roman"/>
                <w:b w:val="false"/>
                <w:i w:val="false"/>
                <w:color w:val="000000"/>
                <w:sz w:val="20"/>
              </w:rPr>
              <w:t>8 (72341) 2-23-07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2-23-07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2-14-84</w:t>
            </w:r>
            <w:r>
              <w:br/>
            </w:r>
            <w:r>
              <w:rPr>
                <w:rFonts w:ascii="Times New Roman"/>
                <w:b w:val="false"/>
                <w:i w:val="false"/>
                <w:color w:val="000000"/>
                <w:sz w:val="20"/>
              </w:rPr>
              <w:t>
</w:t>
            </w:r>
            <w:r>
              <w:rPr>
                <w:rFonts w:ascii="Times New Roman"/>
                <w:b w:val="false"/>
                <w:i w:val="false"/>
                <w:color w:val="000000"/>
                <w:sz w:val="20"/>
              </w:rPr>
              <w:t>8 (72341) 2-94-86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Аухадиев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2-72-87</w:t>
            </w:r>
            <w:r>
              <w:br/>
            </w:r>
            <w:r>
              <w:rPr>
                <w:rFonts w:ascii="Times New Roman"/>
                <w:b w:val="false"/>
                <w:i w:val="false"/>
                <w:color w:val="000000"/>
                <w:sz w:val="20"/>
              </w:rPr>
              <w:t>
</w:t>
            </w:r>
            <w:r>
              <w:rPr>
                <w:rFonts w:ascii="Times New Roman"/>
                <w:b w:val="false"/>
                <w:i w:val="false"/>
                <w:color w:val="000000"/>
                <w:sz w:val="20"/>
              </w:rPr>
              <w:t>8 (72348) 2-72-81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2-72-81 № 207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r>
              <w:br/>
            </w:r>
            <w:r>
              <w:rPr>
                <w:rFonts w:ascii="Times New Roman"/>
                <w:b w:val="false"/>
                <w:i w:val="false"/>
                <w:color w:val="000000"/>
                <w:sz w:val="20"/>
              </w:rPr>
              <w:t>
</w:t>
            </w:r>
            <w:r>
              <w:rPr>
                <w:rFonts w:ascii="Times New Roman"/>
                <w:b w:val="false"/>
                <w:i w:val="false"/>
                <w:color w:val="000000"/>
                <w:sz w:val="20"/>
              </w:rPr>
              <w:t>8 (72348) 2-18-65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Бунтовский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w:t>
            </w:r>
            <w:r>
              <w:br/>
            </w:r>
            <w:r>
              <w:rPr>
                <w:rFonts w:ascii="Times New Roman"/>
                <w:b w:val="false"/>
                <w:i w:val="false"/>
                <w:color w:val="000000"/>
                <w:sz w:val="20"/>
              </w:rPr>
              <w:t>
</w:t>
            </w:r>
            <w:r>
              <w:rPr>
                <w:rFonts w:ascii="Times New Roman"/>
                <w:b w:val="false"/>
                <w:i w:val="false"/>
                <w:color w:val="000000"/>
                <w:sz w:val="20"/>
              </w:rPr>
              <w:t>2-20-23</w:t>
            </w:r>
            <w:r>
              <w:br/>
            </w:r>
            <w:r>
              <w:rPr>
                <w:rFonts w:ascii="Times New Roman"/>
                <w:b w:val="false"/>
                <w:i w:val="false"/>
                <w:color w:val="000000"/>
                <w:sz w:val="20"/>
              </w:rPr>
              <w:t>
</w:t>
            </w:r>
            <w:r>
              <w:rPr>
                <w:rFonts w:ascii="Times New Roman"/>
                <w:b w:val="false"/>
                <w:i w:val="false"/>
                <w:color w:val="000000"/>
                <w:sz w:val="20"/>
              </w:rPr>
              <w:t>8 (72339)</w:t>
            </w:r>
            <w:r>
              <w:br/>
            </w:r>
            <w:r>
              <w:rPr>
                <w:rFonts w:ascii="Times New Roman"/>
                <w:b w:val="false"/>
                <w:i w:val="false"/>
                <w:color w:val="000000"/>
                <w:sz w:val="20"/>
              </w:rPr>
              <w:t>
</w:t>
            </w:r>
            <w:r>
              <w:rPr>
                <w:rFonts w:ascii="Times New Roman"/>
                <w:b w:val="false"/>
                <w:i w:val="false"/>
                <w:color w:val="000000"/>
                <w:sz w:val="20"/>
              </w:rPr>
              <w:t>2-20-20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2-20-20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r>
              <w:br/>
            </w:r>
            <w:r>
              <w:rPr>
                <w:rFonts w:ascii="Times New Roman"/>
                <w:b w:val="false"/>
                <w:i w:val="false"/>
                <w:color w:val="000000"/>
                <w:sz w:val="20"/>
              </w:rPr>
              <w:t>
</w:t>
            </w:r>
            <w:r>
              <w:rPr>
                <w:rFonts w:ascii="Times New Roman"/>
                <w:b w:val="false"/>
                <w:i w:val="false"/>
                <w:color w:val="000000"/>
                <w:sz w:val="20"/>
              </w:rPr>
              <w:t>8 (7232) 70-12-30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r>
              <w:br/>
            </w:r>
            <w:r>
              <w:rPr>
                <w:rFonts w:ascii="Times New Roman"/>
                <w:b w:val="false"/>
                <w:i w:val="false"/>
                <w:color w:val="000000"/>
                <w:sz w:val="20"/>
              </w:rPr>
              <w:t>
</w:t>
            </w:r>
            <w:r>
              <w:rPr>
                <w:rFonts w:ascii="Times New Roman"/>
                <w:b w:val="false"/>
                <w:i w:val="false"/>
                <w:color w:val="000000"/>
                <w:sz w:val="20"/>
              </w:rPr>
              <w:t>8 (72346) 2-10-55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К.Кайсенов кенті,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r>
              <w:br/>
            </w:r>
            <w:r>
              <w:rPr>
                <w:rFonts w:ascii="Times New Roman"/>
                <w:b w:val="false"/>
                <w:i w:val="false"/>
                <w:color w:val="000000"/>
                <w:sz w:val="20"/>
              </w:rPr>
              <w:t>
</w:t>
            </w:r>
            <w:r>
              <w:rPr>
                <w:rFonts w:ascii="Times New Roman"/>
                <w:b w:val="false"/>
                <w:i w:val="false"/>
                <w:color w:val="000000"/>
                <w:sz w:val="20"/>
              </w:rPr>
              <w:t>8 (72338) 2-77-37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Фрунзе көшесі,10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r>
              <w:br/>
            </w:r>
            <w:r>
              <w:rPr>
                <w:rFonts w:ascii="Times New Roman"/>
                <w:b w:val="false"/>
                <w:i w:val="false"/>
                <w:color w:val="000000"/>
                <w:sz w:val="20"/>
              </w:rPr>
              <w:t>
</w:t>
            </w:r>
            <w:r>
              <w:rPr>
                <w:rFonts w:ascii="Times New Roman"/>
                <w:b w:val="false"/>
                <w:i w:val="false"/>
                <w:color w:val="000000"/>
                <w:sz w:val="20"/>
              </w:rPr>
              <w:t>8 (7232) 70-10-66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П.Морозов к-сі, 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3-16-01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3-21-00 № 204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r>
              <w:br/>
            </w:r>
            <w:r>
              <w:rPr>
                <w:rFonts w:ascii="Times New Roman"/>
                <w:b w:val="false"/>
                <w:i w:val="false"/>
                <w:color w:val="000000"/>
                <w:sz w:val="20"/>
              </w:rPr>
              <w:t>
</w:t>
            </w:r>
            <w:r>
              <w:rPr>
                <w:rFonts w:ascii="Times New Roman"/>
                <w:b w:val="false"/>
                <w:i w:val="false"/>
                <w:color w:val="000000"/>
                <w:sz w:val="20"/>
              </w:rPr>
              <w:t>8 (7232) 70-12-50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14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45-34-47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45-71-43</w:t>
            </w:r>
            <w:r>
              <w:br/>
            </w:r>
            <w:r>
              <w:rPr>
                <w:rFonts w:ascii="Times New Roman"/>
                <w:b w:val="false"/>
                <w:i w:val="false"/>
                <w:color w:val="000000"/>
                <w:sz w:val="20"/>
              </w:rPr>
              <w:t>
</w:t>
            </w:r>
            <w:r>
              <w:rPr>
                <w:rFonts w:ascii="Times New Roman"/>
                <w:b w:val="false"/>
                <w:i w:val="false"/>
                <w:color w:val="000000"/>
                <w:sz w:val="20"/>
              </w:rPr>
              <w:t>8 (7262) 45-25-61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Қолбасшы Қойгелді к-сі, 188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43-17-78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43-14-56</w:t>
            </w:r>
            <w:r>
              <w:br/>
            </w:r>
            <w:r>
              <w:rPr>
                <w:rFonts w:ascii="Times New Roman"/>
                <w:b w:val="false"/>
                <w:i w:val="false"/>
                <w:color w:val="000000"/>
                <w:sz w:val="20"/>
              </w:rPr>
              <w:t>
</w:t>
            </w:r>
            <w:r>
              <w:rPr>
                <w:rFonts w:ascii="Times New Roman"/>
                <w:b w:val="false"/>
                <w:i w:val="false"/>
                <w:color w:val="000000"/>
                <w:sz w:val="20"/>
              </w:rPr>
              <w:t>8 (7262) 43-14-92</w:t>
            </w:r>
            <w:r>
              <w:br/>
            </w:r>
            <w:r>
              <w:rPr>
                <w:rFonts w:ascii="Times New Roman"/>
                <w:b w:val="false"/>
                <w:i w:val="false"/>
                <w:color w:val="000000"/>
                <w:sz w:val="20"/>
              </w:rPr>
              <w:t>
</w:t>
            </w:r>
            <w:r>
              <w:rPr>
                <w:rFonts w:ascii="Times New Roman"/>
                <w:b w:val="false"/>
                <w:i w:val="false"/>
                <w:color w:val="000000"/>
                <w:sz w:val="20"/>
              </w:rPr>
              <w:t>8 (7262) 45-34-93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43-24-91</w:t>
            </w:r>
            <w:r>
              <w:br/>
            </w:r>
            <w:r>
              <w:rPr>
                <w:rFonts w:ascii="Times New Roman"/>
                <w:b w:val="false"/>
                <w:i w:val="false"/>
                <w:color w:val="000000"/>
                <w:sz w:val="20"/>
              </w:rPr>
              <w:t>
</w:t>
            </w:r>
            <w:r>
              <w:rPr>
                <w:rFonts w:ascii="Times New Roman"/>
                <w:b w:val="false"/>
                <w:i w:val="false"/>
                <w:color w:val="000000"/>
                <w:sz w:val="20"/>
              </w:rPr>
              <w:t>8 (7262) 45-52-55</w:t>
            </w:r>
            <w:r>
              <w:br/>
            </w:r>
            <w:r>
              <w:rPr>
                <w:rFonts w:ascii="Times New Roman"/>
                <w:b w:val="false"/>
                <w:i w:val="false"/>
                <w:color w:val="000000"/>
                <w:sz w:val="20"/>
              </w:rPr>
              <w:t>
</w:t>
            </w:r>
            <w:r>
              <w:rPr>
                <w:rFonts w:ascii="Times New Roman"/>
                <w:b w:val="false"/>
                <w:i w:val="false"/>
                <w:color w:val="000000"/>
                <w:sz w:val="20"/>
              </w:rPr>
              <w:t>8 (7262) 43-06-71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к-сі, 205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Энергетиктер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 2-01-44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2-13-56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(72635)2-18-71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2-18-71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207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 2-15-63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2-12-31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4-24-96</w:t>
            </w:r>
            <w:r>
              <w:br/>
            </w:r>
            <w:r>
              <w:rPr>
                <w:rFonts w:ascii="Times New Roman"/>
                <w:b w:val="false"/>
                <w:i w:val="false"/>
                <w:color w:val="000000"/>
                <w:sz w:val="20"/>
              </w:rPr>
              <w:t>
</w:t>
            </w:r>
            <w:r>
              <w:rPr>
                <w:rFonts w:ascii="Times New Roman"/>
                <w:b w:val="false"/>
                <w:i w:val="false"/>
                <w:color w:val="000000"/>
                <w:sz w:val="20"/>
              </w:rPr>
              <w:t>8 (72636) 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(7262)2-12-77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атындағы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 2-17-46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2-23-35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r>
              <w:br/>
            </w:r>
            <w:r>
              <w:rPr>
                <w:rFonts w:ascii="Times New Roman"/>
                <w:b w:val="false"/>
                <w:i w:val="false"/>
                <w:color w:val="000000"/>
                <w:sz w:val="20"/>
              </w:rPr>
              <w:t>
</w:t>
            </w:r>
            <w:r>
              <w:rPr>
                <w:rFonts w:ascii="Times New Roman"/>
                <w:b w:val="false"/>
                <w:i w:val="false"/>
                <w:color w:val="000000"/>
                <w:sz w:val="20"/>
              </w:rPr>
              <w:t>8 (7262) 56-8715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М. Маметов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 2-21-12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2-26-61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Б.Омаров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 2-46-78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2-46-78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r>
              <w:br/>
            </w:r>
            <w:r>
              <w:rPr>
                <w:rFonts w:ascii="Times New Roman"/>
                <w:b w:val="false"/>
                <w:i w:val="false"/>
                <w:color w:val="000000"/>
                <w:sz w:val="20"/>
              </w:rPr>
              <w:t>
</w:t>
            </w:r>
            <w:r>
              <w:rPr>
                <w:rFonts w:ascii="Times New Roman"/>
                <w:b w:val="false"/>
                <w:i w:val="false"/>
                <w:color w:val="000000"/>
                <w:sz w:val="20"/>
              </w:rPr>
              <w:t>8 (72642) 2-42-59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1 ш.а., 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6-33-22</w:t>
            </w:r>
            <w:r>
              <w:br/>
            </w:r>
            <w:r>
              <w:rPr>
                <w:rFonts w:ascii="Times New Roman"/>
                <w:b w:val="false"/>
                <w:i w:val="false"/>
                <w:color w:val="000000"/>
                <w:sz w:val="20"/>
              </w:rPr>
              <w:t>
</w:t>
            </w:r>
            <w:r>
              <w:rPr>
                <w:rFonts w:ascii="Times New Roman"/>
                <w:b w:val="false"/>
                <w:i w:val="false"/>
                <w:color w:val="000000"/>
                <w:sz w:val="20"/>
              </w:rPr>
              <w:t>8 (7262) 56-85-94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 6-33-22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2-26-93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2-11-25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56-86-20</w:t>
            </w:r>
            <w:r>
              <w:br/>
            </w:r>
            <w:r>
              <w:rPr>
                <w:rFonts w:ascii="Times New Roman"/>
                <w:b w:val="false"/>
                <w:i w:val="false"/>
                <w:color w:val="000000"/>
                <w:sz w:val="20"/>
              </w:rPr>
              <w:t>
</w:t>
            </w:r>
            <w:r>
              <w:rPr>
                <w:rFonts w:ascii="Times New Roman"/>
                <w:b w:val="false"/>
                <w:i w:val="false"/>
                <w:color w:val="000000"/>
                <w:sz w:val="20"/>
              </w:rPr>
              <w:t>8 (72637) 2-30-62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2-30-62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Ә.Молдағұлова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 6-26-57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6-22-03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Әубәкіров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 3-15-40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3-15-40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3-14-33</w:t>
            </w:r>
            <w:r>
              <w:br/>
            </w:r>
            <w:r>
              <w:rPr>
                <w:rFonts w:ascii="Times New Roman"/>
                <w:b w:val="false"/>
                <w:i w:val="false"/>
                <w:color w:val="000000"/>
                <w:sz w:val="20"/>
              </w:rPr>
              <w:t>
</w:t>
            </w:r>
            <w:r>
              <w:rPr>
                <w:rFonts w:ascii="Times New Roman"/>
                <w:b w:val="false"/>
                <w:i w:val="false"/>
                <w:color w:val="000000"/>
                <w:sz w:val="20"/>
              </w:rPr>
              <w:t>8 (7262) 56-86-24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3-31-05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12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50-51-42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50-75-11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50-53-61</w:t>
            </w:r>
            <w:r>
              <w:br/>
            </w:r>
            <w:r>
              <w:rPr>
                <w:rFonts w:ascii="Times New Roman"/>
                <w:b w:val="false"/>
                <w:i w:val="false"/>
                <w:color w:val="000000"/>
                <w:sz w:val="20"/>
              </w:rPr>
              <w:t>
</w:t>
            </w:r>
            <w:r>
              <w:rPr>
                <w:rFonts w:ascii="Times New Roman"/>
                <w:b w:val="false"/>
                <w:i w:val="false"/>
                <w:color w:val="000000"/>
                <w:sz w:val="20"/>
              </w:rPr>
              <w:t>8 (7112) 50-55-67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50-97-82</w:t>
            </w:r>
            <w:r>
              <w:br/>
            </w:r>
            <w:r>
              <w:rPr>
                <w:rFonts w:ascii="Times New Roman"/>
                <w:b w:val="false"/>
                <w:i w:val="false"/>
                <w:color w:val="000000"/>
                <w:sz w:val="20"/>
              </w:rPr>
              <w:t>
</w:t>
            </w:r>
            <w:r>
              <w:rPr>
                <w:rFonts w:ascii="Times New Roman"/>
                <w:b w:val="false"/>
                <w:i w:val="false"/>
                <w:color w:val="000000"/>
                <w:sz w:val="20"/>
              </w:rPr>
              <w:t>8 (7112) 50-37-03</w:t>
            </w:r>
            <w:r>
              <w:br/>
            </w:r>
            <w:r>
              <w:rPr>
                <w:rFonts w:ascii="Times New Roman"/>
                <w:b w:val="false"/>
                <w:i w:val="false"/>
                <w:color w:val="000000"/>
                <w:sz w:val="20"/>
              </w:rPr>
              <w:t>
</w:t>
            </w:r>
            <w:r>
              <w:rPr>
                <w:rFonts w:ascii="Times New Roman"/>
                <w:b w:val="false"/>
                <w:i w:val="false"/>
                <w:color w:val="000000"/>
                <w:sz w:val="20"/>
              </w:rPr>
              <w:t>8 (7112) 50-79-87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Әбілхайырхан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Берғалиев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2-12-33</w:t>
            </w:r>
            <w:r>
              <w:br/>
            </w:r>
            <w:r>
              <w:rPr>
                <w:rFonts w:ascii="Times New Roman"/>
                <w:b w:val="false"/>
                <w:i w:val="false"/>
                <w:color w:val="000000"/>
                <w:sz w:val="20"/>
              </w:rPr>
              <w:t>
</w:t>
            </w:r>
            <w:r>
              <w:rPr>
                <w:rFonts w:ascii="Times New Roman"/>
                <w:b w:val="false"/>
                <w:i w:val="false"/>
                <w:color w:val="000000"/>
                <w:sz w:val="20"/>
              </w:rPr>
              <w:t>8 (71140) 2-12-32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2 ш.а., 7/1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3-11-80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3-10-26 № 30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3-51-23</w:t>
            </w:r>
            <w:r>
              <w:br/>
            </w:r>
            <w:r>
              <w:rPr>
                <w:rFonts w:ascii="Times New Roman"/>
                <w:b w:val="false"/>
                <w:i w:val="false"/>
                <w:color w:val="000000"/>
                <w:sz w:val="20"/>
              </w:rPr>
              <w:t>
</w:t>
            </w:r>
            <w:r>
              <w:rPr>
                <w:rFonts w:ascii="Times New Roman"/>
                <w:b w:val="false"/>
                <w:i w:val="false"/>
                <w:color w:val="000000"/>
                <w:sz w:val="20"/>
              </w:rPr>
              <w:t>8 (71133) 3-10-27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3-56-50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2-18-80</w:t>
            </w:r>
            <w:r>
              <w:br/>
            </w:r>
            <w:r>
              <w:rPr>
                <w:rFonts w:ascii="Times New Roman"/>
                <w:b w:val="false"/>
                <w:i w:val="false"/>
                <w:color w:val="000000"/>
                <w:sz w:val="20"/>
              </w:rPr>
              <w:t>
</w:t>
            </w:r>
            <w:r>
              <w:rPr>
                <w:rFonts w:ascii="Times New Roman"/>
                <w:b w:val="false"/>
                <w:i w:val="false"/>
                <w:color w:val="000000"/>
                <w:sz w:val="20"/>
              </w:rPr>
              <w:t>8 (71141) 2-18-78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w:t>
            </w:r>
            <w:r>
              <w:br/>
            </w:r>
            <w:r>
              <w:rPr>
                <w:rFonts w:ascii="Times New Roman"/>
                <w:b w:val="false"/>
                <w:i w:val="false"/>
                <w:color w:val="000000"/>
                <w:sz w:val="20"/>
              </w:rPr>
              <w:t>
</w:t>
            </w:r>
            <w:r>
              <w:rPr>
                <w:rFonts w:ascii="Times New Roman"/>
                <w:b w:val="false"/>
                <w:i w:val="false"/>
                <w:color w:val="000000"/>
                <w:sz w:val="20"/>
              </w:rPr>
              <w:t>8 (71135) 2-12-82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2-12-82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Мирный тұйық көшесі,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3-18-00</w:t>
            </w:r>
            <w:r>
              <w:br/>
            </w:r>
            <w:r>
              <w:rPr>
                <w:rFonts w:ascii="Times New Roman"/>
                <w:b w:val="false"/>
                <w:i w:val="false"/>
                <w:color w:val="000000"/>
                <w:sz w:val="20"/>
              </w:rPr>
              <w:t>
</w:t>
            </w:r>
            <w:r>
              <w:rPr>
                <w:rFonts w:ascii="Times New Roman"/>
                <w:b w:val="false"/>
                <w:i w:val="false"/>
                <w:color w:val="000000"/>
                <w:sz w:val="20"/>
              </w:rPr>
              <w:t>8 (71144) 3-11-03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3-11-03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Ғ. Құрманғалиев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3-18-06</w:t>
            </w:r>
            <w:r>
              <w:br/>
            </w:r>
            <w:r>
              <w:rPr>
                <w:rFonts w:ascii="Times New Roman"/>
                <w:b w:val="false"/>
                <w:i w:val="false"/>
                <w:color w:val="000000"/>
                <w:sz w:val="20"/>
              </w:rPr>
              <w:t>
</w:t>
            </w:r>
            <w:r>
              <w:rPr>
                <w:rFonts w:ascii="Times New Roman"/>
                <w:b w:val="false"/>
                <w:i w:val="false"/>
                <w:color w:val="000000"/>
                <w:sz w:val="20"/>
              </w:rPr>
              <w:t>8 (71145) 3-12-83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8(71139)2-13-36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2-15-27</w:t>
            </w:r>
            <w:r>
              <w:br/>
            </w:r>
            <w:r>
              <w:rPr>
                <w:rFonts w:ascii="Times New Roman"/>
                <w:b w:val="false"/>
                <w:i w:val="false"/>
                <w:color w:val="000000"/>
                <w:sz w:val="20"/>
              </w:rPr>
              <w:t>
</w:t>
            </w:r>
            <w:r>
              <w:rPr>
                <w:rFonts w:ascii="Times New Roman"/>
                <w:b w:val="false"/>
                <w:i w:val="false"/>
                <w:color w:val="000000"/>
                <w:sz w:val="20"/>
              </w:rPr>
              <w:t>8(71139) 2-16-36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2-16-36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r>
              <w:br/>
            </w:r>
            <w:r>
              <w:rPr>
                <w:rFonts w:ascii="Times New Roman"/>
                <w:b w:val="false"/>
                <w:i w:val="false"/>
                <w:color w:val="000000"/>
                <w:sz w:val="20"/>
              </w:rPr>
              <w:t>
</w:t>
            </w:r>
            <w:r>
              <w:rPr>
                <w:rFonts w:ascii="Times New Roman"/>
                <w:b w:val="false"/>
                <w:i w:val="false"/>
                <w:color w:val="000000"/>
                <w:sz w:val="20"/>
              </w:rPr>
              <w:t>8 (71132) 2-17-50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Клышев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3-33-01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r>
              <w:br/>
            </w:r>
            <w:r>
              <w:rPr>
                <w:rFonts w:ascii="Times New Roman"/>
                <w:b w:val="false"/>
                <w:i w:val="false"/>
                <w:color w:val="000000"/>
                <w:sz w:val="20"/>
              </w:rPr>
              <w:t>
</w:t>
            </w:r>
            <w:r>
              <w:rPr>
                <w:rFonts w:ascii="Times New Roman"/>
                <w:b w:val="false"/>
                <w:i w:val="false"/>
                <w:color w:val="000000"/>
                <w:sz w:val="20"/>
              </w:rPr>
              <w:t>8 (71137) 3-31-10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41-33-00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Курчатов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r>
              <w:br/>
            </w:r>
            <w:r>
              <w:rPr>
                <w:rFonts w:ascii="Times New Roman"/>
                <w:b w:val="false"/>
                <w:i w:val="false"/>
                <w:color w:val="000000"/>
                <w:sz w:val="20"/>
              </w:rPr>
              <w:t>
</w:t>
            </w:r>
            <w:r>
              <w:rPr>
                <w:rFonts w:ascii="Times New Roman"/>
                <w:b w:val="false"/>
                <w:i w:val="false"/>
                <w:color w:val="000000"/>
                <w:sz w:val="20"/>
              </w:rPr>
              <w:t>8 (72131) 4-35-98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Абылайхан к-сі, 39А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r>
              <w:br/>
            </w:r>
            <w:r>
              <w:rPr>
                <w:rFonts w:ascii="Times New Roman"/>
                <w:b w:val="false"/>
                <w:i w:val="false"/>
                <w:color w:val="000000"/>
                <w:sz w:val="20"/>
              </w:rPr>
              <w:t>
</w:t>
            </w:r>
            <w:r>
              <w:rPr>
                <w:rFonts w:ascii="Times New Roman"/>
                <w:b w:val="false"/>
                <w:i w:val="false"/>
                <w:color w:val="000000"/>
                <w:sz w:val="20"/>
              </w:rPr>
              <w:t>8 (72154) 2-21-01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Ленин к-сі, 45А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 210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r>
              <w:br/>
            </w:r>
            <w:r>
              <w:rPr>
                <w:rFonts w:ascii="Times New Roman"/>
                <w:b w:val="false"/>
                <w:i w:val="false"/>
                <w:color w:val="000000"/>
                <w:sz w:val="20"/>
              </w:rPr>
              <w:t>
</w:t>
            </w:r>
            <w:r>
              <w:rPr>
                <w:rFonts w:ascii="Times New Roman"/>
                <w:b w:val="false"/>
                <w:i w:val="false"/>
                <w:color w:val="000000"/>
                <w:sz w:val="20"/>
              </w:rPr>
              <w:t>8 (71036) 4-23-32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Мир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73-39-01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w:t>
            </w:r>
            <w:r>
              <w:br/>
            </w:r>
            <w:r>
              <w:rPr>
                <w:rFonts w:ascii="Times New Roman"/>
                <w:b w:val="false"/>
                <w:i w:val="false"/>
                <w:color w:val="000000"/>
                <w:sz w:val="20"/>
              </w:rPr>
              <w:t>
</w:t>
            </w: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 409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Тойымбеков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r>
              <w:br/>
            </w:r>
            <w:r>
              <w:rPr>
                <w:rFonts w:ascii="Times New Roman"/>
                <w:b w:val="false"/>
                <w:i w:val="false"/>
                <w:color w:val="000000"/>
                <w:sz w:val="20"/>
              </w:rPr>
              <w:t>
</w:t>
            </w:r>
            <w:r>
              <w:rPr>
                <w:rFonts w:ascii="Times New Roman"/>
                <w:b w:val="false"/>
                <w:i w:val="false"/>
                <w:color w:val="000000"/>
                <w:sz w:val="20"/>
              </w:rPr>
              <w:t>8 (71032) 2-62-46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Пушкин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Победа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 12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Мұратбаев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(71063)7-46-05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7-46-05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r>
              <w:br/>
            </w:r>
            <w:r>
              <w:rPr>
                <w:rFonts w:ascii="Times New Roman"/>
                <w:b w:val="false"/>
                <w:i w:val="false"/>
                <w:color w:val="000000"/>
                <w:sz w:val="20"/>
              </w:rPr>
              <w:t>
</w:t>
            </w:r>
            <w:r>
              <w:rPr>
                <w:rFonts w:ascii="Times New Roman"/>
                <w:b w:val="false"/>
                <w:i w:val="false"/>
                <w:color w:val="000000"/>
                <w:sz w:val="20"/>
              </w:rPr>
              <w:t>8 (71063) 7-29-54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Тәуелсіздік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92-25-05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92-30-93 операциялық зал: 1 қабат, № 8 терезе</w:t>
            </w:r>
            <w:r>
              <w:br/>
            </w:r>
            <w:r>
              <w:rPr>
                <w:rFonts w:ascii="Times New Roman"/>
                <w:b w:val="false"/>
                <w:i w:val="false"/>
                <w:color w:val="000000"/>
                <w:sz w:val="20"/>
              </w:rPr>
              <w:t>
</w:t>
            </w:r>
            <w:r>
              <w:rPr>
                <w:rFonts w:ascii="Times New Roman"/>
                <w:b w:val="false"/>
                <w:i w:val="false"/>
                <w:color w:val="000000"/>
                <w:sz w:val="20"/>
              </w:rPr>
              <w:t>8 (7213) 92-25-05 № 202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92-31-35</w:t>
            </w:r>
            <w:r>
              <w:br/>
            </w:r>
            <w:r>
              <w:rPr>
                <w:rFonts w:ascii="Times New Roman"/>
                <w:b w:val="false"/>
                <w:i w:val="false"/>
                <w:color w:val="000000"/>
                <w:sz w:val="20"/>
              </w:rPr>
              <w:t>
</w:t>
            </w:r>
            <w:r>
              <w:rPr>
                <w:rFonts w:ascii="Times New Roman"/>
                <w:b w:val="false"/>
                <w:i w:val="false"/>
                <w:color w:val="000000"/>
                <w:sz w:val="20"/>
              </w:rPr>
              <w:t>8 (7213) 92-30-48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Парковая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r>
              <w:br/>
            </w:r>
            <w:r>
              <w:rPr>
                <w:rFonts w:ascii="Times New Roman"/>
                <w:b w:val="false"/>
                <w:i w:val="false"/>
                <w:color w:val="000000"/>
                <w:sz w:val="20"/>
              </w:rPr>
              <w:t>
</w:t>
            </w:r>
            <w:r>
              <w:rPr>
                <w:rFonts w:ascii="Times New Roman"/>
                <w:b w:val="false"/>
                <w:i w:val="false"/>
                <w:color w:val="000000"/>
                <w:sz w:val="20"/>
              </w:rPr>
              <w:t>8 (72156) 5-25-33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Т.Әубәкіров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3-16-35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3-24-86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r>
              <w:br/>
            </w:r>
            <w:r>
              <w:rPr>
                <w:rFonts w:ascii="Times New Roman"/>
                <w:b w:val="false"/>
                <w:i w:val="false"/>
                <w:color w:val="000000"/>
                <w:sz w:val="20"/>
              </w:rPr>
              <w:t>
</w:t>
            </w:r>
            <w:r>
              <w:rPr>
                <w:rFonts w:ascii="Times New Roman"/>
                <w:b w:val="false"/>
                <w:i w:val="false"/>
                <w:color w:val="000000"/>
                <w:sz w:val="20"/>
              </w:rPr>
              <w:t>8 (72146) 3-24-86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 кенті, Абай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2-26-41</w:t>
            </w:r>
            <w:r>
              <w:br/>
            </w:r>
            <w:r>
              <w:rPr>
                <w:rFonts w:ascii="Times New Roman"/>
                <w:b w:val="false"/>
                <w:i w:val="false"/>
                <w:color w:val="000000"/>
                <w:sz w:val="20"/>
              </w:rPr>
              <w:t>
</w:t>
            </w:r>
            <w:r>
              <w:rPr>
                <w:rFonts w:ascii="Times New Roman"/>
                <w:b w:val="false"/>
                <w:i w:val="false"/>
                <w:color w:val="000000"/>
                <w:sz w:val="20"/>
              </w:rPr>
              <w:t>8 (72144) 2-25-94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2-25-94</w:t>
            </w:r>
            <w:r>
              <w:br/>
            </w:r>
            <w:r>
              <w:rPr>
                <w:rFonts w:ascii="Times New Roman"/>
                <w:b w:val="false"/>
                <w:i w:val="false"/>
                <w:color w:val="000000"/>
                <w:sz w:val="20"/>
              </w:rPr>
              <w:t>
</w:t>
            </w:r>
            <w:r>
              <w:rPr>
                <w:rFonts w:ascii="Times New Roman"/>
                <w:b w:val="false"/>
                <w:i w:val="false"/>
                <w:color w:val="000000"/>
                <w:sz w:val="20"/>
              </w:rPr>
              <w:t>8 (72144) 2-26-41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 ш.а,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53-16-19</w:t>
            </w:r>
            <w:r>
              <w:br/>
            </w:r>
            <w:r>
              <w:rPr>
                <w:rFonts w:ascii="Times New Roman"/>
                <w:b w:val="false"/>
                <w:i w:val="false"/>
                <w:color w:val="000000"/>
                <w:sz w:val="20"/>
              </w:rPr>
              <w:t>
</w:t>
            </w: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r>
              <w:br/>
            </w:r>
            <w:r>
              <w:rPr>
                <w:rFonts w:ascii="Times New Roman"/>
                <w:b w:val="false"/>
                <w:i w:val="false"/>
                <w:color w:val="000000"/>
                <w:sz w:val="20"/>
              </w:rPr>
              <w:t>
</w:t>
            </w:r>
            <w:r>
              <w:rPr>
                <w:rFonts w:ascii="Times New Roman"/>
                <w:b w:val="false"/>
                <w:i w:val="false"/>
                <w:color w:val="000000"/>
                <w:sz w:val="20"/>
              </w:rPr>
              <w:t>8 (7212) 53-28-21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Литвинская к-сі, 118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r>
              <w:br/>
            </w:r>
            <w:r>
              <w:rPr>
                <w:rFonts w:ascii="Times New Roman"/>
                <w:b w:val="false"/>
                <w:i w:val="false"/>
                <w:color w:val="000000"/>
                <w:sz w:val="20"/>
              </w:rPr>
              <w:t>
</w:t>
            </w:r>
            <w:r>
              <w:rPr>
                <w:rFonts w:ascii="Times New Roman"/>
                <w:b w:val="false"/>
                <w:i w:val="false"/>
                <w:color w:val="000000"/>
                <w:sz w:val="20"/>
              </w:rPr>
              <w:t>8 (72149) 4-21-51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p>
        </w:tc>
      </w:tr>
      <w:tr>
        <w:trPr>
          <w:trHeight w:val="18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атындағы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44-15-20 № 109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44-15-17</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44-15-13</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44-18-16</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к-сі,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r>
              <w:br/>
            </w:r>
            <w:r>
              <w:rPr>
                <w:rFonts w:ascii="Times New Roman"/>
                <w:b w:val="false"/>
                <w:i w:val="false"/>
                <w:color w:val="000000"/>
                <w:sz w:val="20"/>
              </w:rPr>
              <w:t>
</w:t>
            </w:r>
            <w:r>
              <w:rPr>
                <w:rFonts w:ascii="Times New Roman"/>
                <w:b w:val="false"/>
                <w:i w:val="false"/>
                <w:color w:val="000000"/>
                <w:sz w:val="20"/>
              </w:rPr>
              <w:t>8 (71035) 2-11-91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53-65-54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Обаған ауылы, Дружбы народов мира к-сі, 5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к-сі, 46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2-11-54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Сьянов к-сі,43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 29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Мәуленов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 307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28-18-32</w:t>
            </w:r>
            <w:r>
              <w:br/>
            </w:r>
            <w:r>
              <w:rPr>
                <w:rFonts w:ascii="Times New Roman"/>
                <w:b w:val="false"/>
                <w:i w:val="false"/>
                <w:color w:val="000000"/>
                <w:sz w:val="20"/>
              </w:rPr>
              <w:t>
</w:t>
            </w:r>
            <w:r>
              <w:rPr>
                <w:rFonts w:ascii="Times New Roman"/>
                <w:b w:val="false"/>
                <w:i w:val="false"/>
                <w:color w:val="000000"/>
                <w:sz w:val="20"/>
              </w:rPr>
              <w:t>8 (7142) 28-18-12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28-16-34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 4 ш.а, 25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3-47-89</w:t>
            </w:r>
            <w:r>
              <w:br/>
            </w:r>
            <w:r>
              <w:rPr>
                <w:rFonts w:ascii="Times New Roman"/>
                <w:b w:val="false"/>
                <w:i w:val="false"/>
                <w:color w:val="000000"/>
                <w:sz w:val="20"/>
              </w:rPr>
              <w:t>
</w:t>
            </w:r>
            <w:r>
              <w:rPr>
                <w:rFonts w:ascii="Times New Roman"/>
                <w:b w:val="false"/>
                <w:i w:val="false"/>
                <w:color w:val="000000"/>
                <w:sz w:val="20"/>
              </w:rPr>
              <w:t xml:space="preserve">8 (71433) 3-87-32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3-17-98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Парковая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4-73-93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4-33-90 № 302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ауылы, Чапаев к-сі, 11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r>
              <w:br/>
            </w:r>
            <w:r>
              <w:rPr>
                <w:rFonts w:ascii="Times New Roman"/>
                <w:b w:val="false"/>
                <w:i w:val="false"/>
                <w:color w:val="000000"/>
                <w:sz w:val="20"/>
              </w:rPr>
              <w:t>
</w:t>
            </w:r>
            <w:r>
              <w:rPr>
                <w:rFonts w:ascii="Times New Roman"/>
                <w:b w:val="false"/>
                <w:i w:val="false"/>
                <w:color w:val="000000"/>
                <w:sz w:val="20"/>
              </w:rPr>
              <w:t>8 (71434) 2-10-79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Қасымхан Алтынсары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Таран к-сі, 18а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r>
              <w:br/>
            </w:r>
            <w:r>
              <w:rPr>
                <w:rFonts w:ascii="Times New Roman"/>
                <w:b w:val="false"/>
                <w:i w:val="false"/>
                <w:color w:val="000000"/>
                <w:sz w:val="20"/>
              </w:rPr>
              <w:t>
</w:t>
            </w:r>
            <w:r>
              <w:rPr>
                <w:rFonts w:ascii="Times New Roman"/>
                <w:b w:val="false"/>
                <w:i w:val="false"/>
                <w:color w:val="000000"/>
                <w:sz w:val="20"/>
              </w:rPr>
              <w:t>8 (71435) 2-55-12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Киевская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2-11-60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Ленин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3-36-41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3-21-83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к-сі, 78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2-20-46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2-30-96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2-16-05</w:t>
            </w:r>
            <w:r>
              <w:br/>
            </w:r>
            <w:r>
              <w:rPr>
                <w:rFonts w:ascii="Times New Roman"/>
                <w:b w:val="false"/>
                <w:i w:val="false"/>
                <w:color w:val="000000"/>
                <w:sz w:val="20"/>
              </w:rPr>
              <w:t>
</w:t>
            </w:r>
            <w:r>
              <w:rPr>
                <w:rFonts w:ascii="Times New Roman"/>
                <w:b w:val="false"/>
                <w:i w:val="false"/>
                <w:color w:val="000000"/>
                <w:sz w:val="20"/>
              </w:rPr>
              <w:t>8 (71455) 2-19-70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2-21-80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Шақшақ Жәнібек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ауылы, Ленин к-сі, 79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2-18-47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2-17-44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3-74-76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3-72-37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Мелехов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2-15-95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2-19-33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2-21-62</w:t>
            </w:r>
            <w:r>
              <w:br/>
            </w:r>
            <w:r>
              <w:rPr>
                <w:rFonts w:ascii="Times New Roman"/>
                <w:b w:val="false"/>
                <w:i w:val="false"/>
                <w:color w:val="000000"/>
                <w:sz w:val="20"/>
              </w:rPr>
              <w:t>
</w:t>
            </w:r>
            <w:r>
              <w:rPr>
                <w:rFonts w:ascii="Times New Roman"/>
                <w:b w:val="false"/>
                <w:i w:val="false"/>
                <w:color w:val="000000"/>
                <w:sz w:val="20"/>
              </w:rPr>
              <w:t>8 (71442) 2-24-00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2-22-43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23-81-14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Қ.Ерімбет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Примов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r>
              <w:br/>
            </w:r>
            <w:r>
              <w:rPr>
                <w:rFonts w:ascii="Times New Roman"/>
                <w:b w:val="false"/>
                <w:i w:val="false"/>
                <w:color w:val="000000"/>
                <w:sz w:val="20"/>
              </w:rPr>
              <w:t>
</w:t>
            </w:r>
            <w:r>
              <w:rPr>
                <w:rFonts w:ascii="Times New Roman"/>
                <w:b w:val="false"/>
                <w:i w:val="false"/>
                <w:color w:val="000000"/>
                <w:sz w:val="20"/>
              </w:rPr>
              <w:t>8 (72438) 2-10-35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r>
              <w:br/>
            </w:r>
            <w:r>
              <w:rPr>
                <w:rFonts w:ascii="Times New Roman"/>
                <w:b w:val="false"/>
                <w:i w:val="false"/>
                <w:color w:val="000000"/>
                <w:sz w:val="20"/>
              </w:rPr>
              <w:t>
</w:t>
            </w:r>
            <w:r>
              <w:rPr>
                <w:rFonts w:ascii="Times New Roman"/>
                <w:b w:val="false"/>
                <w:i w:val="false"/>
                <w:color w:val="000000"/>
                <w:sz w:val="20"/>
              </w:rPr>
              <w:t>8 (72437) 2-15-86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Қазантаев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көшесі,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4-19-74</w:t>
            </w:r>
            <w:r>
              <w:br/>
            </w:r>
            <w:r>
              <w:rPr>
                <w:rFonts w:ascii="Times New Roman"/>
                <w:b w:val="false"/>
                <w:i w:val="false"/>
                <w:color w:val="000000"/>
                <w:sz w:val="20"/>
              </w:rPr>
              <w:t>
</w:t>
            </w:r>
            <w:r>
              <w:rPr>
                <w:rFonts w:ascii="Times New Roman"/>
                <w:b w:val="false"/>
                <w:i w:val="false"/>
                <w:color w:val="000000"/>
                <w:sz w:val="20"/>
              </w:rPr>
              <w:t>8 (72432) 4-21-78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4-21-78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М.Көкенов к-сі, 58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2-28-95</w:t>
            </w:r>
            <w:r>
              <w:br/>
            </w:r>
            <w:r>
              <w:rPr>
                <w:rFonts w:ascii="Times New Roman"/>
                <w:b w:val="false"/>
                <w:i w:val="false"/>
                <w:color w:val="000000"/>
                <w:sz w:val="20"/>
              </w:rPr>
              <w:t>
</w:t>
            </w:r>
            <w:r>
              <w:rPr>
                <w:rFonts w:ascii="Times New Roman"/>
                <w:b w:val="false"/>
                <w:i w:val="false"/>
                <w:color w:val="000000"/>
                <w:sz w:val="20"/>
              </w:rPr>
              <w:t>8 (72435) 2-20-24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23-60-02</w:t>
            </w:r>
            <w:r>
              <w:br/>
            </w:r>
            <w:r>
              <w:rPr>
                <w:rFonts w:ascii="Times New Roman"/>
                <w:b w:val="false"/>
                <w:i w:val="false"/>
                <w:color w:val="000000"/>
                <w:sz w:val="20"/>
              </w:rPr>
              <w:t>
</w:t>
            </w:r>
            <w:r>
              <w:rPr>
                <w:rFonts w:ascii="Times New Roman"/>
                <w:b w:val="false"/>
                <w:i w:val="false"/>
                <w:color w:val="000000"/>
                <w:sz w:val="20"/>
              </w:rPr>
              <w:t>8 (7242) 23-17-21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30-18-53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33-66-77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30-16-59</w:t>
            </w:r>
            <w:r>
              <w:br/>
            </w:r>
            <w:r>
              <w:rPr>
                <w:rFonts w:ascii="Times New Roman"/>
                <w:b w:val="false"/>
                <w:i w:val="false"/>
                <w:color w:val="000000"/>
                <w:sz w:val="20"/>
              </w:rPr>
              <w:t>
</w:t>
            </w:r>
            <w:r>
              <w:rPr>
                <w:rFonts w:ascii="Times New Roman"/>
                <w:b w:val="false"/>
                <w:i w:val="false"/>
                <w:color w:val="000000"/>
                <w:sz w:val="20"/>
              </w:rPr>
              <w:t>8 (7292) 30-18-22</w:t>
            </w:r>
            <w:r>
              <w:br/>
            </w:r>
            <w:r>
              <w:rPr>
                <w:rFonts w:ascii="Times New Roman"/>
                <w:b w:val="false"/>
                <w:i w:val="false"/>
                <w:color w:val="000000"/>
                <w:sz w:val="20"/>
              </w:rPr>
              <w:t>
</w:t>
            </w:r>
            <w:r>
              <w:rPr>
                <w:rFonts w:ascii="Times New Roman"/>
                <w:b w:val="false"/>
                <w:i w:val="false"/>
                <w:color w:val="000000"/>
                <w:sz w:val="20"/>
              </w:rPr>
              <w:t>8 (7292) 30-18-50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30-11-84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Сарбөпеев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3-37-23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8(72934)3 -11-33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r>
              <w:br/>
            </w:r>
            <w:r>
              <w:rPr>
                <w:rFonts w:ascii="Times New Roman"/>
                <w:b w:val="false"/>
                <w:i w:val="false"/>
                <w:color w:val="000000"/>
                <w:sz w:val="20"/>
              </w:rPr>
              <w:t>
</w:t>
            </w:r>
            <w:r>
              <w:rPr>
                <w:rFonts w:ascii="Times New Roman"/>
                <w:b w:val="false"/>
                <w:i w:val="false"/>
                <w:color w:val="000000"/>
                <w:sz w:val="20"/>
              </w:rPr>
              <w:t>8 (72934) 3-17-57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М.Бегенов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w:t>
            </w:r>
            <w:r>
              <w:br/>
            </w:r>
            <w:r>
              <w:rPr>
                <w:rFonts w:ascii="Times New Roman"/>
                <w:b w:val="false"/>
                <w:i w:val="false"/>
                <w:color w:val="000000"/>
                <w:sz w:val="20"/>
              </w:rPr>
              <w:t>
</w:t>
            </w:r>
            <w:r>
              <w:rPr>
                <w:rFonts w:ascii="Times New Roman"/>
                <w:b w:val="false"/>
                <w:i w:val="false"/>
                <w:color w:val="000000"/>
                <w:sz w:val="20"/>
              </w:rPr>
              <w:t>8 (72932) 2-10-59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2-12-41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Привокзальная к-сі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w:t>
            </w:r>
            <w:r>
              <w:br/>
            </w:r>
            <w:r>
              <w:rPr>
                <w:rFonts w:ascii="Times New Roman"/>
                <w:b w:val="false"/>
                <w:i w:val="false"/>
                <w:color w:val="000000"/>
                <w:sz w:val="20"/>
              </w:rPr>
              <w:t>
</w:t>
            </w:r>
            <w:r>
              <w:rPr>
                <w:rFonts w:ascii="Times New Roman"/>
                <w:b w:val="false"/>
                <w:i w:val="false"/>
                <w:color w:val="000000"/>
                <w:sz w:val="20"/>
              </w:rPr>
              <w:t>8 (72931) 2-12-83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2-17-75</w:t>
            </w:r>
            <w:r>
              <w:br/>
            </w:r>
            <w:r>
              <w:rPr>
                <w:rFonts w:ascii="Times New Roman"/>
                <w:b w:val="false"/>
                <w:i w:val="false"/>
                <w:color w:val="000000"/>
                <w:sz w:val="20"/>
              </w:rPr>
              <w:t>
</w:t>
            </w:r>
            <w:r>
              <w:rPr>
                <w:rFonts w:ascii="Times New Roman"/>
                <w:b w:val="false"/>
                <w:i w:val="false"/>
                <w:color w:val="000000"/>
                <w:sz w:val="20"/>
              </w:rPr>
              <w:t>8 (72931) 2-19-75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Ардагер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2-13-38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79-207</w:t>
            </w:r>
            <w:r>
              <w:br/>
            </w:r>
            <w:r>
              <w:rPr>
                <w:rFonts w:ascii="Times New Roman"/>
                <w:b w:val="false"/>
                <w:i w:val="false"/>
                <w:color w:val="000000"/>
                <w:sz w:val="20"/>
              </w:rPr>
              <w:t>
</w:t>
            </w:r>
            <w:r>
              <w:rPr>
                <w:rFonts w:ascii="Times New Roman"/>
                <w:b w:val="false"/>
                <w:i w:val="false"/>
                <w:color w:val="000000"/>
                <w:sz w:val="20"/>
              </w:rPr>
              <w:t>8 (72937) 2-16-68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r>
              <w:br/>
            </w:r>
            <w:r>
              <w:rPr>
                <w:rFonts w:ascii="Times New Roman"/>
                <w:b w:val="false"/>
                <w:i w:val="false"/>
                <w:color w:val="000000"/>
                <w:sz w:val="20"/>
              </w:rPr>
              <w:t>
</w:t>
            </w:r>
            <w:r>
              <w:rPr>
                <w:rFonts w:ascii="Times New Roman"/>
                <w:b w:val="false"/>
                <w:i w:val="false"/>
                <w:color w:val="000000"/>
                <w:sz w:val="20"/>
              </w:rPr>
              <w:t>8 (72937) 2-11-38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Оңғалбаев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бірлестік үйі, ХҚО ғимараты, 4 қабат</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30-12-11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Дөнентаев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5-04-03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6-53-26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32-13-25</w:t>
            </w:r>
            <w:r>
              <w:br/>
            </w:r>
            <w:r>
              <w:rPr>
                <w:rFonts w:ascii="Times New Roman"/>
                <w:b w:val="false"/>
                <w:i w:val="false"/>
                <w:color w:val="000000"/>
                <w:sz w:val="20"/>
              </w:rPr>
              <w:t>
</w:t>
            </w:r>
            <w:r>
              <w:rPr>
                <w:rFonts w:ascii="Times New Roman"/>
                <w:b w:val="false"/>
                <w:i w:val="false"/>
                <w:color w:val="000000"/>
                <w:sz w:val="20"/>
              </w:rPr>
              <w:t>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32-48-85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32-12-94</w:t>
            </w:r>
            <w:r>
              <w:br/>
            </w:r>
            <w:r>
              <w:rPr>
                <w:rFonts w:ascii="Times New Roman"/>
                <w:b w:val="false"/>
                <w:i w:val="false"/>
                <w:color w:val="000000"/>
                <w:sz w:val="20"/>
              </w:rPr>
              <w:t>
</w:t>
            </w:r>
            <w:r>
              <w:rPr>
                <w:rFonts w:ascii="Times New Roman"/>
                <w:b w:val="false"/>
                <w:i w:val="false"/>
                <w:color w:val="000000"/>
                <w:sz w:val="20"/>
              </w:rPr>
              <w:t>8 (7182) 32-21-36</w:t>
            </w:r>
            <w:r>
              <w:br/>
            </w:r>
            <w:r>
              <w:rPr>
                <w:rFonts w:ascii="Times New Roman"/>
                <w:b w:val="false"/>
                <w:i w:val="false"/>
                <w:color w:val="000000"/>
                <w:sz w:val="20"/>
              </w:rPr>
              <w:t>
</w:t>
            </w:r>
            <w:r>
              <w:rPr>
                <w:rFonts w:ascii="Times New Roman"/>
                <w:b w:val="false"/>
                <w:i w:val="false"/>
                <w:color w:val="000000"/>
                <w:sz w:val="20"/>
              </w:rPr>
              <w:t>8 (7182) 32-24-44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32-64-74</w:t>
            </w:r>
            <w:r>
              <w:br/>
            </w:r>
            <w:r>
              <w:rPr>
                <w:rFonts w:ascii="Times New Roman"/>
                <w:b w:val="false"/>
                <w:i w:val="false"/>
                <w:color w:val="000000"/>
                <w:sz w:val="20"/>
              </w:rPr>
              <w:t>
</w:t>
            </w:r>
            <w:r>
              <w:rPr>
                <w:rFonts w:ascii="Times New Roman"/>
                <w:b w:val="false"/>
                <w:i w:val="false"/>
                <w:color w:val="000000"/>
                <w:sz w:val="20"/>
              </w:rPr>
              <w:t>8 (7182) 32-21-62</w:t>
            </w:r>
            <w:r>
              <w:br/>
            </w:r>
            <w:r>
              <w:rPr>
                <w:rFonts w:ascii="Times New Roman"/>
                <w:b w:val="false"/>
                <w:i w:val="false"/>
                <w:color w:val="000000"/>
                <w:sz w:val="20"/>
              </w:rPr>
              <w:t>
</w:t>
            </w:r>
            <w:r>
              <w:rPr>
                <w:rFonts w:ascii="Times New Roman"/>
                <w:b w:val="false"/>
                <w:i w:val="false"/>
                <w:color w:val="000000"/>
                <w:sz w:val="20"/>
              </w:rPr>
              <w:t>8 (7182) 32-39-55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Машхүр Жүсүп к-cі,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77-16-65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118/1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2-15-80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r>
              <w:br/>
            </w:r>
            <w:r>
              <w:rPr>
                <w:rFonts w:ascii="Times New Roman"/>
                <w:b w:val="false"/>
                <w:i w:val="false"/>
                <w:color w:val="000000"/>
                <w:sz w:val="20"/>
              </w:rPr>
              <w:t>
</w:t>
            </w:r>
            <w:r>
              <w:rPr>
                <w:rFonts w:ascii="Times New Roman"/>
                <w:b w:val="false"/>
                <w:i w:val="false"/>
                <w:color w:val="000000"/>
                <w:sz w:val="20"/>
              </w:rPr>
              <w:t>8 (71841) 65-02-53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Жарылғапберді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9-11-92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9-17-97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r>
              <w:br/>
            </w:r>
            <w:r>
              <w:rPr>
                <w:rFonts w:ascii="Times New Roman"/>
                <w:b w:val="false"/>
                <w:i w:val="false"/>
                <w:color w:val="000000"/>
                <w:sz w:val="20"/>
              </w:rPr>
              <w:t>
</w:t>
            </w:r>
            <w:r>
              <w:rPr>
                <w:rFonts w:ascii="Times New Roman"/>
                <w:b w:val="false"/>
                <w:i w:val="false"/>
                <w:color w:val="000000"/>
                <w:sz w:val="20"/>
              </w:rPr>
              <w:t>8 (71840) 65-02-96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r>
              <w:br/>
            </w:r>
            <w:r>
              <w:rPr>
                <w:rFonts w:ascii="Times New Roman"/>
                <w:b w:val="false"/>
                <w:i w:val="false"/>
                <w:color w:val="000000"/>
                <w:sz w:val="20"/>
              </w:rPr>
              <w:t>
</w:t>
            </w:r>
            <w:r>
              <w:rPr>
                <w:rFonts w:ascii="Times New Roman"/>
                <w:b w:val="false"/>
                <w:i w:val="false"/>
                <w:color w:val="000000"/>
                <w:sz w:val="20"/>
              </w:rPr>
              <w:t>8 (71831) 65-02-97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2-18-72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r>
              <w:br/>
            </w:r>
            <w:r>
              <w:rPr>
                <w:rFonts w:ascii="Times New Roman"/>
                <w:b w:val="false"/>
                <w:i w:val="false"/>
                <w:color w:val="000000"/>
                <w:sz w:val="20"/>
              </w:rPr>
              <w:t>
</w:t>
            </w:r>
            <w:r>
              <w:rPr>
                <w:rFonts w:ascii="Times New Roman"/>
                <w:b w:val="false"/>
                <w:i w:val="false"/>
                <w:color w:val="000000"/>
                <w:sz w:val="20"/>
              </w:rPr>
              <w:t>8 (71832) 65-02-98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Целинная к-сі, 167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2-15-72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2-21-08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r>
              <w:br/>
            </w:r>
            <w:r>
              <w:rPr>
                <w:rFonts w:ascii="Times New Roman"/>
                <w:b w:val="false"/>
                <w:i w:val="false"/>
                <w:color w:val="000000"/>
                <w:sz w:val="20"/>
              </w:rPr>
              <w:t>
</w:t>
            </w:r>
            <w:r>
              <w:rPr>
                <w:rFonts w:ascii="Times New Roman"/>
                <w:b w:val="false"/>
                <w:i w:val="false"/>
                <w:color w:val="000000"/>
                <w:sz w:val="20"/>
              </w:rPr>
              <w:t>8 (71833) 65-02-99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к-cі,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2-15-82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2-21-08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r>
              <w:br/>
            </w:r>
            <w:r>
              <w:rPr>
                <w:rFonts w:ascii="Times New Roman"/>
                <w:b w:val="false"/>
                <w:i w:val="false"/>
                <w:color w:val="000000"/>
                <w:sz w:val="20"/>
              </w:rPr>
              <w:t>
</w:t>
            </w:r>
            <w:r>
              <w:rPr>
                <w:rFonts w:ascii="Times New Roman"/>
                <w:b w:val="false"/>
                <w:i w:val="false"/>
                <w:color w:val="000000"/>
                <w:sz w:val="20"/>
              </w:rPr>
              <w:t>8 (71839) 65-02-86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r>
              <w:br/>
            </w:r>
            <w:r>
              <w:rPr>
                <w:rFonts w:ascii="Times New Roman"/>
                <w:b w:val="false"/>
                <w:i w:val="false"/>
                <w:color w:val="000000"/>
                <w:sz w:val="20"/>
              </w:rPr>
              <w:t>
</w:t>
            </w:r>
            <w:r>
              <w:rPr>
                <w:rFonts w:ascii="Times New Roman"/>
                <w:b w:val="false"/>
                <w:i w:val="false"/>
                <w:color w:val="000000"/>
                <w:sz w:val="20"/>
              </w:rPr>
              <w:t>8 (71838) 65-02-87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32-59-19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r>
              <w:br/>
            </w:r>
            <w:r>
              <w:rPr>
                <w:rFonts w:ascii="Times New Roman"/>
                <w:b w:val="false"/>
                <w:i w:val="false"/>
                <w:color w:val="000000"/>
                <w:sz w:val="20"/>
              </w:rPr>
              <w:t>
</w:t>
            </w:r>
            <w:r>
              <w:rPr>
                <w:rFonts w:ascii="Times New Roman"/>
                <w:b w:val="false"/>
                <w:i w:val="false"/>
                <w:color w:val="000000"/>
                <w:sz w:val="20"/>
              </w:rPr>
              <w:t>8 (7182) 32-40-62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Терешкова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9-16-82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9-11-86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r>
              <w:br/>
            </w:r>
            <w:r>
              <w:rPr>
                <w:rFonts w:ascii="Times New Roman"/>
                <w:b w:val="false"/>
                <w:i w:val="false"/>
                <w:color w:val="000000"/>
                <w:sz w:val="20"/>
              </w:rPr>
              <w:t>
</w:t>
            </w:r>
            <w:r>
              <w:rPr>
                <w:rFonts w:ascii="Times New Roman"/>
                <w:b w:val="false"/>
                <w:i w:val="false"/>
                <w:color w:val="000000"/>
                <w:sz w:val="20"/>
              </w:rPr>
              <w:t>8 (71834) 65-02-89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Чайко к-cі, 56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r>
              <w:br/>
            </w:r>
            <w:r>
              <w:rPr>
                <w:rFonts w:ascii="Times New Roman"/>
                <w:b w:val="false"/>
                <w:i w:val="false"/>
                <w:color w:val="000000"/>
                <w:sz w:val="20"/>
              </w:rPr>
              <w:t>
</w:t>
            </w:r>
            <w:r>
              <w:rPr>
                <w:rFonts w:ascii="Times New Roman"/>
                <w:b w:val="false"/>
                <w:i w:val="false"/>
                <w:color w:val="000000"/>
                <w:sz w:val="20"/>
              </w:rPr>
              <w:t>8 (71836) 65-02-64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46-49-15</w:t>
            </w:r>
            <w:r>
              <w:br/>
            </w:r>
            <w:r>
              <w:rPr>
                <w:rFonts w:ascii="Times New Roman"/>
                <w:b w:val="false"/>
                <w:i w:val="false"/>
                <w:color w:val="000000"/>
                <w:sz w:val="20"/>
              </w:rPr>
              <w:t>
</w:t>
            </w:r>
            <w:r>
              <w:rPr>
                <w:rFonts w:ascii="Times New Roman"/>
                <w:b w:val="false"/>
                <w:i w:val="false"/>
                <w:color w:val="000000"/>
                <w:sz w:val="20"/>
              </w:rPr>
              <w:t>8 (7152) 50-00-80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46-64-70</w:t>
            </w:r>
            <w:r>
              <w:br/>
            </w:r>
            <w:r>
              <w:rPr>
                <w:rFonts w:ascii="Times New Roman"/>
                <w:b w:val="false"/>
                <w:i w:val="false"/>
                <w:color w:val="000000"/>
                <w:sz w:val="20"/>
              </w:rPr>
              <w:t>
</w:t>
            </w:r>
            <w:r>
              <w:rPr>
                <w:rFonts w:ascii="Times New Roman"/>
                <w:b w:val="false"/>
                <w:i w:val="false"/>
                <w:color w:val="000000"/>
                <w:sz w:val="20"/>
              </w:rPr>
              <w:t>8 (7152) 36-64-56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46-19-27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2-20-36</w:t>
            </w:r>
            <w:r>
              <w:br/>
            </w:r>
            <w:r>
              <w:rPr>
                <w:rFonts w:ascii="Times New Roman"/>
                <w:b w:val="false"/>
                <w:i w:val="false"/>
                <w:color w:val="000000"/>
                <w:sz w:val="20"/>
              </w:rPr>
              <w:t>
</w:t>
            </w:r>
            <w:r>
              <w:rPr>
                <w:rFonts w:ascii="Times New Roman"/>
                <w:b w:val="false"/>
                <w:i w:val="false"/>
                <w:color w:val="000000"/>
                <w:sz w:val="20"/>
              </w:rPr>
              <w:t>8 (7152) 50-00-94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2-18-80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2-21-46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2-11-55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31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(71531) 2-01-99 </w:t>
            </w:r>
            <w:r>
              <w:br/>
            </w:r>
            <w:r>
              <w:rPr>
                <w:rFonts w:ascii="Times New Roman"/>
                <w:b w:val="false"/>
                <w:i w:val="false"/>
                <w:color w:val="000000"/>
                <w:sz w:val="20"/>
              </w:rPr>
              <w:t>
</w:t>
            </w:r>
            <w:r>
              <w:rPr>
                <w:rFonts w:ascii="Times New Roman"/>
                <w:b w:val="false"/>
                <w:i w:val="false"/>
                <w:color w:val="000000"/>
                <w:sz w:val="20"/>
              </w:rPr>
              <w:t>8 (7152) 50-00-86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2-28-67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кенті, Дружба к-сі, 1а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w:t>
            </w:r>
            <w:r>
              <w:br/>
            </w:r>
            <w:r>
              <w:rPr>
                <w:rFonts w:ascii="Times New Roman"/>
                <w:b w:val="false"/>
                <w:i w:val="false"/>
                <w:color w:val="000000"/>
                <w:sz w:val="20"/>
              </w:rPr>
              <w:t>
</w:t>
            </w:r>
            <w:r>
              <w:rPr>
                <w:rFonts w:ascii="Times New Roman"/>
                <w:b w:val="false"/>
                <w:i w:val="false"/>
                <w:color w:val="000000"/>
                <w:sz w:val="20"/>
              </w:rPr>
              <w:t>8 (7152) 50-01-26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2-19-70</w:t>
            </w:r>
            <w:r>
              <w:br/>
            </w:r>
            <w:r>
              <w:rPr>
                <w:rFonts w:ascii="Times New Roman"/>
                <w:b w:val="false"/>
                <w:i w:val="false"/>
                <w:color w:val="000000"/>
                <w:sz w:val="20"/>
              </w:rPr>
              <w:t>
</w:t>
            </w:r>
            <w:r>
              <w:rPr>
                <w:rFonts w:ascii="Times New Roman"/>
                <w:b w:val="false"/>
                <w:i w:val="false"/>
                <w:color w:val="000000"/>
                <w:sz w:val="20"/>
              </w:rPr>
              <w:t>8 (7152) 50-01-23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2-14-45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2-21-96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Ленин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2-15-72</w:t>
            </w:r>
            <w:r>
              <w:br/>
            </w:r>
            <w:r>
              <w:rPr>
                <w:rFonts w:ascii="Times New Roman"/>
                <w:b w:val="false"/>
                <w:i w:val="false"/>
                <w:color w:val="000000"/>
                <w:sz w:val="20"/>
              </w:rPr>
              <w:t>
</w:t>
            </w:r>
            <w:r>
              <w:rPr>
                <w:rFonts w:ascii="Times New Roman"/>
                <w:b w:val="false"/>
                <w:i w:val="false"/>
                <w:color w:val="000000"/>
                <w:sz w:val="20"/>
              </w:rPr>
              <w:t>8 (7152) 50-01-34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2-12-08 № 14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2-22-90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2-16-98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Первомайская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2-16-64</w:t>
            </w:r>
            <w:r>
              <w:br/>
            </w:r>
            <w:r>
              <w:rPr>
                <w:rFonts w:ascii="Times New Roman"/>
                <w:b w:val="false"/>
                <w:i w:val="false"/>
                <w:color w:val="000000"/>
                <w:sz w:val="20"/>
              </w:rPr>
              <w:t>
</w:t>
            </w:r>
            <w:r>
              <w:rPr>
                <w:rFonts w:ascii="Times New Roman"/>
                <w:b w:val="false"/>
                <w:i w:val="false"/>
                <w:color w:val="000000"/>
                <w:sz w:val="20"/>
              </w:rPr>
              <w:t>8 (7152) 50-00-84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2-17-24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2-16-80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ауылы, Зеленая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2-24-79</w:t>
            </w:r>
            <w:r>
              <w:br/>
            </w:r>
            <w:r>
              <w:rPr>
                <w:rFonts w:ascii="Times New Roman"/>
                <w:b w:val="false"/>
                <w:i w:val="false"/>
                <w:color w:val="000000"/>
                <w:sz w:val="20"/>
              </w:rPr>
              <w:t>
</w:t>
            </w:r>
            <w:r>
              <w:rPr>
                <w:rFonts w:ascii="Times New Roman"/>
                <w:b w:val="false"/>
                <w:i w:val="false"/>
                <w:color w:val="000000"/>
                <w:sz w:val="20"/>
              </w:rPr>
              <w:t>8 (7152) 50-01-21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2-14-05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Горький к-сі, 34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2-12-36</w:t>
            </w:r>
            <w:r>
              <w:br/>
            </w:r>
            <w:r>
              <w:rPr>
                <w:rFonts w:ascii="Times New Roman"/>
                <w:b w:val="false"/>
                <w:i w:val="false"/>
                <w:color w:val="000000"/>
                <w:sz w:val="20"/>
              </w:rPr>
              <w:t>
</w:t>
            </w:r>
            <w:r>
              <w:rPr>
                <w:rFonts w:ascii="Times New Roman"/>
                <w:b w:val="false"/>
                <w:i w:val="false"/>
                <w:color w:val="000000"/>
                <w:sz w:val="20"/>
              </w:rPr>
              <w:t>8 (7152) 50-00-97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2-13-40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2-11-65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2-16-53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Матросов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2-15-83</w:t>
            </w:r>
            <w:r>
              <w:br/>
            </w:r>
            <w:r>
              <w:rPr>
                <w:rFonts w:ascii="Times New Roman"/>
                <w:b w:val="false"/>
                <w:i w:val="false"/>
                <w:color w:val="000000"/>
                <w:sz w:val="20"/>
              </w:rPr>
              <w:t>
</w:t>
            </w:r>
            <w:r>
              <w:rPr>
                <w:rFonts w:ascii="Times New Roman"/>
                <w:b w:val="false"/>
                <w:i w:val="false"/>
                <w:color w:val="000000"/>
                <w:sz w:val="20"/>
              </w:rPr>
              <w:t>8 (7152) 50-01-06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2-19-50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кенті, Абылайхан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2-18-67</w:t>
            </w:r>
            <w:r>
              <w:br/>
            </w:r>
            <w:r>
              <w:rPr>
                <w:rFonts w:ascii="Times New Roman"/>
                <w:b w:val="false"/>
                <w:i w:val="false"/>
                <w:color w:val="000000"/>
                <w:sz w:val="20"/>
              </w:rPr>
              <w:t>
</w:t>
            </w:r>
            <w:r>
              <w:rPr>
                <w:rFonts w:ascii="Times New Roman"/>
                <w:b w:val="false"/>
                <w:i w:val="false"/>
                <w:color w:val="000000"/>
                <w:sz w:val="20"/>
              </w:rPr>
              <w:t>8 (7152) 50-00-91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2-13-67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Красноармейская к-сі, 170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w:t>
            </w:r>
            <w:r>
              <w:br/>
            </w:r>
            <w:r>
              <w:rPr>
                <w:rFonts w:ascii="Times New Roman"/>
                <w:b w:val="false"/>
                <w:i w:val="false"/>
                <w:color w:val="000000"/>
                <w:sz w:val="20"/>
              </w:rPr>
              <w:t>
</w:t>
            </w:r>
            <w:r>
              <w:rPr>
                <w:rFonts w:ascii="Times New Roman"/>
                <w:b w:val="false"/>
                <w:i w:val="false"/>
                <w:color w:val="000000"/>
                <w:sz w:val="20"/>
              </w:rPr>
              <w:t>8 (7152) 50-01-03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2-15-96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2-28-48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кенті, Абылайхан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w:t>
            </w:r>
            <w:r>
              <w:br/>
            </w:r>
            <w:r>
              <w:rPr>
                <w:rFonts w:ascii="Times New Roman"/>
                <w:b w:val="false"/>
                <w:i w:val="false"/>
                <w:color w:val="000000"/>
                <w:sz w:val="20"/>
              </w:rPr>
              <w:t>
</w:t>
            </w:r>
            <w:r>
              <w:rPr>
                <w:rFonts w:ascii="Times New Roman"/>
                <w:b w:val="false"/>
                <w:i w:val="false"/>
                <w:color w:val="000000"/>
                <w:sz w:val="20"/>
              </w:rPr>
              <w:t>8 (7152) 50-00-81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к-сі, 76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w:t>
            </w:r>
            <w:r>
              <w:br/>
            </w:r>
            <w:r>
              <w:rPr>
                <w:rFonts w:ascii="Times New Roman"/>
                <w:b w:val="false"/>
                <w:i w:val="false"/>
                <w:color w:val="000000"/>
                <w:sz w:val="20"/>
              </w:rPr>
              <w:t>
</w:t>
            </w:r>
            <w:r>
              <w:rPr>
                <w:rFonts w:ascii="Times New Roman"/>
                <w:b w:val="false"/>
                <w:i w:val="false"/>
                <w:color w:val="000000"/>
                <w:sz w:val="20"/>
              </w:rPr>
              <w:t>8 (7152) 50-01-31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2-12-35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2-12-35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23-29-01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Қарашаұлы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Тұтқабаев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Қожанов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6-51-96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r>
              <w:br/>
            </w:r>
            <w:r>
              <w:rPr>
                <w:rFonts w:ascii="Times New Roman"/>
                <w:b w:val="false"/>
                <w:i w:val="false"/>
                <w:color w:val="000000"/>
                <w:sz w:val="20"/>
              </w:rPr>
              <w:t>
</w:t>
            </w:r>
            <w:r>
              <w:rPr>
                <w:rFonts w:ascii="Times New Roman"/>
                <w:b w:val="false"/>
                <w:i w:val="false"/>
                <w:color w:val="000000"/>
                <w:sz w:val="20"/>
              </w:rPr>
              <w:t>8 (72534) 6-59-50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p>
          <w:p>
            <w:pPr>
              <w:spacing w:after="20"/>
              <w:ind w:left="20"/>
              <w:jc w:val="both"/>
            </w:pPr>
            <w:r>
              <w:rPr>
                <w:rFonts w:ascii="Times New Roman"/>
                <w:b w:val="false"/>
                <w:i w:val="false"/>
                <w:color w:val="000000"/>
                <w:sz w:val="20"/>
              </w:rPr>
              <w:t>8 (72534) 6-59-50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 Әзімбаев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М.Әуезов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 Абай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8 (72531) 2-03-00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 8 (72531) 2-02-00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w:t>
            </w:r>
            <w:r>
              <w:br/>
            </w:r>
            <w:r>
              <w:rPr>
                <w:rFonts w:ascii="Times New Roman"/>
                <w:b w:val="false"/>
                <w:i w:val="false"/>
                <w:color w:val="000000"/>
                <w:sz w:val="20"/>
              </w:rPr>
              <w:t>
</w:t>
            </w:r>
            <w:r>
              <w:rPr>
                <w:rFonts w:ascii="Times New Roman"/>
                <w:b w:val="false"/>
                <w:i w:val="false"/>
                <w:color w:val="000000"/>
                <w:sz w:val="20"/>
              </w:rPr>
              <w:t>8 (72531) 2-02-00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Исмаилов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2-24-90</w:t>
            </w:r>
            <w:r>
              <w:br/>
            </w:r>
            <w:r>
              <w:rPr>
                <w:rFonts w:ascii="Times New Roman"/>
                <w:b w:val="false"/>
                <w:i w:val="false"/>
                <w:color w:val="000000"/>
                <w:sz w:val="20"/>
              </w:rPr>
              <w:t>
</w:t>
            </w:r>
            <w:r>
              <w:rPr>
                <w:rFonts w:ascii="Times New Roman"/>
                <w:b w:val="false"/>
                <w:i w:val="false"/>
                <w:color w:val="000000"/>
                <w:sz w:val="20"/>
              </w:rPr>
              <w:t>8 (72537) 2-27-61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2-27-61 № 108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4-15-42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Амангелді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к-сі, 153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5-21-07</w:t>
            </w:r>
            <w:r>
              <w:br/>
            </w:r>
            <w:r>
              <w:rPr>
                <w:rFonts w:ascii="Times New Roman"/>
                <w:b w:val="false"/>
                <w:i w:val="false"/>
                <w:color w:val="000000"/>
                <w:sz w:val="20"/>
              </w:rPr>
              <w:t>
</w:t>
            </w:r>
            <w:r>
              <w:rPr>
                <w:rFonts w:ascii="Times New Roman"/>
                <w:b w:val="false"/>
                <w:i w:val="false"/>
                <w:color w:val="000000"/>
                <w:sz w:val="20"/>
              </w:rPr>
              <w:t>8 (72538) 5-27-27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 № 11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Абай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2-10-67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2-14-13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Әйтеке би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2-18-89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2-15-00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Логинов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3-27-52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3-48-62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Тәукехан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4-30-60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21-13-11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21-05-99 № 549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41-33-27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41-33-51</w:t>
            </w:r>
            <w:r>
              <w:br/>
            </w:r>
            <w:r>
              <w:rPr>
                <w:rFonts w:ascii="Times New Roman"/>
                <w:b w:val="false"/>
                <w:i w:val="false"/>
                <w:color w:val="000000"/>
                <w:sz w:val="20"/>
              </w:rPr>
              <w:t>
</w:t>
            </w:r>
            <w:r>
              <w:rPr>
                <w:rFonts w:ascii="Times New Roman"/>
                <w:b w:val="false"/>
                <w:i w:val="false"/>
                <w:color w:val="000000"/>
                <w:sz w:val="20"/>
              </w:rPr>
              <w:t>8 (7252) 21-47-25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21-33-83</w:t>
            </w:r>
            <w:r>
              <w:br/>
            </w:r>
            <w:r>
              <w:rPr>
                <w:rFonts w:ascii="Times New Roman"/>
                <w:b w:val="false"/>
                <w:i w:val="false"/>
                <w:color w:val="000000"/>
                <w:sz w:val="20"/>
              </w:rPr>
              <w:t>
</w:t>
            </w:r>
            <w:r>
              <w:rPr>
                <w:rFonts w:ascii="Times New Roman"/>
                <w:b w:val="false"/>
                <w:i w:val="false"/>
                <w:color w:val="000000"/>
                <w:sz w:val="20"/>
              </w:rPr>
              <w:t xml:space="preserve">8 (7252) 21-47-25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21-19-88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22-40-03 № 100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r>
              <w:br/>
            </w:r>
            <w:r>
              <w:rPr>
                <w:rFonts w:ascii="Times New Roman"/>
                <w:b w:val="false"/>
                <w:i w:val="false"/>
                <w:color w:val="000000"/>
                <w:sz w:val="20"/>
              </w:rPr>
              <w:t>
</w:t>
            </w:r>
            <w:r>
              <w:rPr>
                <w:rFonts w:ascii="Times New Roman"/>
                <w:b w:val="false"/>
                <w:i w:val="false"/>
                <w:color w:val="000000"/>
                <w:sz w:val="20"/>
              </w:rPr>
              <w:t>8 (7252) 22-39-88</w:t>
            </w:r>
            <w:r>
              <w:br/>
            </w:r>
            <w:r>
              <w:rPr>
                <w:rFonts w:ascii="Times New Roman"/>
                <w:b w:val="false"/>
                <w:i w:val="false"/>
                <w:color w:val="000000"/>
                <w:sz w:val="20"/>
              </w:rPr>
              <w:t>
</w:t>
            </w:r>
            <w:r>
              <w:rPr>
                <w:rFonts w:ascii="Times New Roman"/>
                <w:b w:val="false"/>
                <w:i w:val="false"/>
                <w:color w:val="000000"/>
                <w:sz w:val="20"/>
              </w:rPr>
              <w:t>8 (7252) 22-16-11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23-14-10</w:t>
            </w:r>
            <w:r>
              <w:br/>
            </w:r>
            <w:r>
              <w:rPr>
                <w:rFonts w:ascii="Times New Roman"/>
                <w:b w:val="false"/>
                <w:i w:val="false"/>
                <w:color w:val="000000"/>
                <w:sz w:val="20"/>
              </w:rPr>
              <w:t>
</w:t>
            </w:r>
            <w:r>
              <w:rPr>
                <w:rFonts w:ascii="Times New Roman"/>
                <w:b w:val="false"/>
                <w:i w:val="false"/>
                <w:color w:val="000000"/>
                <w:sz w:val="20"/>
              </w:rPr>
              <w:t>8 (7252) 23-18-83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 Леңгір тас жолы - 7 км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67-15-61 № 316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99-83-20 операциялық зал: 1 қабат, № 24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99-86-61</w:t>
            </w:r>
            <w:r>
              <w:br/>
            </w:r>
            <w:r>
              <w:rPr>
                <w:rFonts w:ascii="Times New Roman"/>
                <w:b w:val="false"/>
                <w:i w:val="false"/>
                <w:color w:val="000000"/>
                <w:sz w:val="20"/>
              </w:rPr>
              <w:t>
</w:t>
            </w:r>
            <w:r>
              <w:rPr>
                <w:rFonts w:ascii="Times New Roman"/>
                <w:b w:val="false"/>
                <w:i w:val="false"/>
                <w:color w:val="000000"/>
                <w:sz w:val="20"/>
              </w:rPr>
              <w:t>8 (7272) 99-83-63</w:t>
            </w:r>
            <w:r>
              <w:br/>
            </w:r>
            <w:r>
              <w:rPr>
                <w:rFonts w:ascii="Times New Roman"/>
                <w:b w:val="false"/>
                <w:i w:val="false"/>
                <w:color w:val="000000"/>
                <w:sz w:val="20"/>
              </w:rPr>
              <w:t>
</w:t>
            </w:r>
            <w:r>
              <w:rPr>
                <w:rFonts w:ascii="Times New Roman"/>
                <w:b w:val="false"/>
                <w:i w:val="false"/>
                <w:color w:val="000000"/>
                <w:sz w:val="20"/>
              </w:rPr>
              <w:t>8 (7272) 99-87-22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операциялық зал: 1 қабат, №№ 44, 45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67-69-80</w:t>
            </w:r>
            <w:r>
              <w:br/>
            </w:r>
            <w:r>
              <w:rPr>
                <w:rFonts w:ascii="Times New Roman"/>
                <w:b w:val="false"/>
                <w:i w:val="false"/>
                <w:color w:val="000000"/>
                <w:sz w:val="20"/>
              </w:rPr>
              <w:t>
</w:t>
            </w:r>
            <w:r>
              <w:rPr>
                <w:rFonts w:ascii="Times New Roman"/>
                <w:b w:val="false"/>
                <w:i w:val="false"/>
                <w:color w:val="000000"/>
                <w:sz w:val="20"/>
              </w:rPr>
              <w:t>8 (7272) 67-71-44</w:t>
            </w:r>
            <w:r>
              <w:br/>
            </w:r>
            <w:r>
              <w:rPr>
                <w:rFonts w:ascii="Times New Roman"/>
                <w:b w:val="false"/>
                <w:i w:val="false"/>
                <w:color w:val="000000"/>
                <w:sz w:val="20"/>
              </w:rPr>
              <w:t>
</w:t>
            </w:r>
            <w:r>
              <w:rPr>
                <w:rFonts w:ascii="Times New Roman"/>
                <w:b w:val="false"/>
                <w:i w:val="false"/>
                <w:color w:val="000000"/>
                <w:sz w:val="20"/>
              </w:rPr>
              <w:t>8 (7272) 67-71-90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Алтынсарин даң., 23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303-25-52</w:t>
            </w:r>
            <w:r>
              <w:br/>
            </w:r>
            <w:r>
              <w:rPr>
                <w:rFonts w:ascii="Times New Roman"/>
                <w:b w:val="false"/>
                <w:i w:val="false"/>
                <w:color w:val="000000"/>
                <w:sz w:val="20"/>
              </w:rPr>
              <w:t>
</w:t>
            </w:r>
            <w:r>
              <w:rPr>
                <w:rFonts w:ascii="Times New Roman"/>
                <w:b w:val="false"/>
                <w:i w:val="false"/>
                <w:color w:val="000000"/>
                <w:sz w:val="20"/>
              </w:rPr>
              <w:t>8 (727) 303-25-49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303-25-38 операциялық зал: 1 қабат, № 8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303-25-69</w:t>
            </w:r>
            <w:r>
              <w:br/>
            </w:r>
            <w:r>
              <w:rPr>
                <w:rFonts w:ascii="Times New Roman"/>
                <w:b w:val="false"/>
                <w:i w:val="false"/>
                <w:color w:val="000000"/>
                <w:sz w:val="20"/>
              </w:rPr>
              <w:t>
</w:t>
            </w:r>
            <w:r>
              <w:rPr>
                <w:rFonts w:ascii="Times New Roman"/>
                <w:b w:val="false"/>
                <w:i w:val="false"/>
                <w:color w:val="000000"/>
                <w:sz w:val="20"/>
              </w:rPr>
              <w:t>8 (727) 303-25-72</w:t>
            </w:r>
            <w:r>
              <w:br/>
            </w:r>
            <w:r>
              <w:rPr>
                <w:rFonts w:ascii="Times New Roman"/>
                <w:b w:val="false"/>
                <w:i w:val="false"/>
                <w:color w:val="000000"/>
                <w:sz w:val="20"/>
              </w:rPr>
              <w:t>
</w:t>
            </w:r>
            <w:r>
              <w:rPr>
                <w:rFonts w:ascii="Times New Roman"/>
                <w:b w:val="false"/>
                <w:i w:val="false"/>
                <w:color w:val="000000"/>
                <w:sz w:val="20"/>
              </w:rPr>
              <w:t>8 (727) 303-25-26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303-25-45</w:t>
            </w:r>
            <w:r>
              <w:br/>
            </w:r>
            <w:r>
              <w:rPr>
                <w:rFonts w:ascii="Times New Roman"/>
                <w:b w:val="false"/>
                <w:i w:val="false"/>
                <w:color w:val="000000"/>
                <w:sz w:val="20"/>
              </w:rPr>
              <w:t>
</w:t>
            </w:r>
            <w:r>
              <w:rPr>
                <w:rFonts w:ascii="Times New Roman"/>
                <w:b w:val="false"/>
                <w:i w:val="false"/>
                <w:color w:val="000000"/>
                <w:sz w:val="20"/>
              </w:rPr>
              <w:t>8 (727) 303-25-36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Айманов к-сі,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74-25-56 операциялық зал: 1 қабат, №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74-80-30</w:t>
            </w:r>
            <w:r>
              <w:br/>
            </w:r>
            <w:r>
              <w:rPr>
                <w:rFonts w:ascii="Times New Roman"/>
                <w:b w:val="false"/>
                <w:i w:val="false"/>
                <w:color w:val="000000"/>
                <w:sz w:val="20"/>
              </w:rPr>
              <w:t>
</w:t>
            </w:r>
            <w:r>
              <w:rPr>
                <w:rFonts w:ascii="Times New Roman"/>
                <w:b w:val="false"/>
                <w:i w:val="false"/>
                <w:color w:val="000000"/>
                <w:sz w:val="20"/>
              </w:rPr>
              <w:t>8 (7272) 75-48-23</w:t>
            </w:r>
            <w:r>
              <w:br/>
            </w:r>
            <w:r>
              <w:rPr>
                <w:rFonts w:ascii="Times New Roman"/>
                <w:b w:val="false"/>
                <w:i w:val="false"/>
                <w:color w:val="000000"/>
                <w:sz w:val="20"/>
              </w:rPr>
              <w:t>
</w:t>
            </w:r>
            <w:r>
              <w:rPr>
                <w:rFonts w:ascii="Times New Roman"/>
                <w:b w:val="false"/>
                <w:i w:val="false"/>
                <w:color w:val="000000"/>
                <w:sz w:val="20"/>
              </w:rPr>
              <w:t>8 (7272) 74-10-17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75-31-35</w:t>
            </w:r>
          </w:p>
        </w:tc>
      </w:tr>
      <w:tr>
        <w:trPr>
          <w:trHeight w:val="8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Жетісу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78-05-50</w:t>
            </w:r>
            <w:r>
              <w:br/>
            </w:r>
            <w:r>
              <w:rPr>
                <w:rFonts w:ascii="Times New Roman"/>
                <w:b w:val="false"/>
                <w:i w:val="false"/>
                <w:color w:val="000000"/>
                <w:sz w:val="20"/>
              </w:rPr>
              <w:t>
</w:t>
            </w:r>
            <w:r>
              <w:rPr>
                <w:rFonts w:ascii="Times New Roman"/>
                <w:b w:val="false"/>
                <w:i w:val="false"/>
                <w:color w:val="000000"/>
                <w:sz w:val="20"/>
              </w:rPr>
              <w:t>8 (7272) 79-54-42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79-18-03 Фойе, 1 қабат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79-29-54</w:t>
            </w:r>
            <w:r>
              <w:br/>
            </w:r>
            <w:r>
              <w:rPr>
                <w:rFonts w:ascii="Times New Roman"/>
                <w:b w:val="false"/>
                <w:i w:val="false"/>
                <w:color w:val="000000"/>
                <w:sz w:val="20"/>
              </w:rPr>
              <w:t>
</w:t>
            </w:r>
            <w:r>
              <w:rPr>
                <w:rFonts w:ascii="Times New Roman"/>
                <w:b w:val="false"/>
                <w:i w:val="false"/>
                <w:color w:val="000000"/>
                <w:sz w:val="20"/>
              </w:rPr>
              <w:t>8 (7272) 79-93-45</w:t>
            </w:r>
            <w:r>
              <w:br/>
            </w:r>
            <w:r>
              <w:rPr>
                <w:rFonts w:ascii="Times New Roman"/>
                <w:b w:val="false"/>
                <w:i w:val="false"/>
                <w:color w:val="000000"/>
                <w:sz w:val="20"/>
              </w:rPr>
              <w:t>
</w:t>
            </w:r>
            <w:r>
              <w:rPr>
                <w:rFonts w:ascii="Times New Roman"/>
                <w:b w:val="false"/>
                <w:i w:val="false"/>
                <w:color w:val="000000"/>
                <w:sz w:val="20"/>
              </w:rPr>
              <w:t>8 (727) 393-84-13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79-75-73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61-35-30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67-15-65 операциялық зал: 1 қабат,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72-80-79</w:t>
            </w:r>
            <w:r>
              <w:br/>
            </w:r>
            <w:r>
              <w:rPr>
                <w:rFonts w:ascii="Times New Roman"/>
                <w:b w:val="false"/>
                <w:i w:val="false"/>
                <w:color w:val="000000"/>
                <w:sz w:val="20"/>
              </w:rPr>
              <w:t>
</w:t>
            </w:r>
            <w:r>
              <w:rPr>
                <w:rFonts w:ascii="Times New Roman"/>
                <w:b w:val="false"/>
                <w:i w:val="false"/>
                <w:color w:val="000000"/>
                <w:sz w:val="20"/>
              </w:rPr>
              <w:t>8 (7272) 67-69-91</w:t>
            </w:r>
            <w:r>
              <w:br/>
            </w:r>
            <w:r>
              <w:rPr>
                <w:rFonts w:ascii="Times New Roman"/>
                <w:b w:val="false"/>
                <w:i w:val="false"/>
                <w:color w:val="000000"/>
                <w:sz w:val="20"/>
              </w:rPr>
              <w:t>
</w:t>
            </w:r>
            <w:r>
              <w:rPr>
                <w:rFonts w:ascii="Times New Roman"/>
                <w:b w:val="false"/>
                <w:i w:val="false"/>
                <w:color w:val="000000"/>
                <w:sz w:val="20"/>
              </w:rPr>
              <w:t>8 (7272) 67-15-63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Шолохов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51-16-21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35-32-74 операциялық зал: 1 қабат, №№ 1, 2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35-38-01</w:t>
            </w:r>
            <w:r>
              <w:br/>
            </w:r>
            <w:r>
              <w:rPr>
                <w:rFonts w:ascii="Times New Roman"/>
                <w:b w:val="false"/>
                <w:i w:val="false"/>
                <w:color w:val="000000"/>
                <w:sz w:val="20"/>
              </w:rPr>
              <w:t>
</w:t>
            </w:r>
            <w:r>
              <w:rPr>
                <w:rFonts w:ascii="Times New Roman"/>
                <w:b w:val="false"/>
                <w:i w:val="false"/>
                <w:color w:val="000000"/>
                <w:sz w:val="20"/>
              </w:rPr>
              <w:t>8 (7272) 35-08-77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35-65-21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67-34-65</w:t>
            </w:r>
            <w:r>
              <w:br/>
            </w:r>
            <w:r>
              <w:rPr>
                <w:rFonts w:ascii="Times New Roman"/>
                <w:b w:val="false"/>
                <w:i w:val="false"/>
                <w:color w:val="000000"/>
                <w:sz w:val="20"/>
              </w:rPr>
              <w:t>
</w:t>
            </w:r>
            <w:r>
              <w:rPr>
                <w:rFonts w:ascii="Times New Roman"/>
                <w:b w:val="false"/>
                <w:i w:val="false"/>
                <w:color w:val="000000"/>
                <w:sz w:val="20"/>
              </w:rPr>
              <w:t>8(7272) 67-65-31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67-34-72 № 592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Салық комитеті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Победа даң.,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77-71-08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71-82-94 № 513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77-31-83 № 501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Жұбанов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37-57-35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 № 207 кабинет</w:t>
            </w:r>
            <w:r>
              <w:br/>
            </w:r>
            <w:r>
              <w:rPr>
                <w:rFonts w:ascii="Times New Roman"/>
                <w:b w:val="false"/>
                <w:i w:val="false"/>
                <w:color w:val="000000"/>
                <w:sz w:val="20"/>
              </w:rPr>
              <w:t>
</w:t>
            </w:r>
            <w:r>
              <w:rPr>
                <w:rFonts w:ascii="Times New Roman"/>
                <w:b w:val="false"/>
                <w:i w:val="false"/>
                <w:color w:val="000000"/>
                <w:sz w:val="20"/>
              </w:rPr>
              <w:t>8 (7172) 37-94-06 операциялық зал: 1 қабат, № 11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w:t>
            </w:r>
            <w:r>
              <w:br/>
            </w:r>
            <w:r>
              <w:rPr>
                <w:rFonts w:ascii="Times New Roman"/>
                <w:b w:val="false"/>
                <w:i w:val="false"/>
                <w:color w:val="000000"/>
                <w:sz w:val="20"/>
              </w:rPr>
              <w:t>
</w:t>
            </w:r>
            <w:r>
              <w:rPr>
                <w:rFonts w:ascii="Times New Roman"/>
                <w:b w:val="false"/>
                <w:i w:val="false"/>
                <w:color w:val="000000"/>
                <w:sz w:val="20"/>
              </w:rPr>
              <w:t>8 (7172) 37-94-06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37-28-14</w:t>
            </w:r>
            <w:r>
              <w:br/>
            </w:r>
            <w:r>
              <w:rPr>
                <w:rFonts w:ascii="Times New Roman"/>
                <w:b w:val="false"/>
                <w:i w:val="false"/>
                <w:color w:val="000000"/>
                <w:sz w:val="20"/>
              </w:rPr>
              <w:t>
</w:t>
            </w:r>
            <w:r>
              <w:rPr>
                <w:rFonts w:ascii="Times New Roman"/>
                <w:b w:val="false"/>
                <w:i w:val="false"/>
                <w:color w:val="000000"/>
                <w:sz w:val="20"/>
              </w:rPr>
              <w:t>8 (7172) 37-93-56</w:t>
            </w:r>
            <w:r>
              <w:br/>
            </w:r>
            <w:r>
              <w:rPr>
                <w:rFonts w:ascii="Times New Roman"/>
                <w:b w:val="false"/>
                <w:i w:val="false"/>
                <w:color w:val="000000"/>
                <w:sz w:val="20"/>
              </w:rPr>
              <w:t>
</w:t>
            </w:r>
            <w:r>
              <w:rPr>
                <w:rFonts w:ascii="Times New Roman"/>
                <w:b w:val="false"/>
                <w:i w:val="false"/>
                <w:color w:val="000000"/>
                <w:sz w:val="20"/>
              </w:rPr>
              <w:t>8 (7172) 37-30-40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77-32-60 № 206 кабинет</w:t>
            </w:r>
            <w:r>
              <w:br/>
            </w:r>
            <w:r>
              <w:rPr>
                <w:rFonts w:ascii="Times New Roman"/>
                <w:b w:val="false"/>
                <w:i w:val="false"/>
                <w:color w:val="000000"/>
                <w:sz w:val="20"/>
              </w:rPr>
              <w:t>
</w:t>
            </w:r>
            <w:r>
              <w:rPr>
                <w:rFonts w:ascii="Times New Roman"/>
                <w:b w:val="false"/>
                <w:i w:val="false"/>
                <w:color w:val="000000"/>
                <w:sz w:val="20"/>
              </w:rPr>
              <w:t>8 (7172) 77-33-10 операциялық зал: 1 қабат, № 37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77-33-10</w:t>
            </w:r>
            <w:r>
              <w:br/>
            </w:r>
            <w:r>
              <w:rPr>
                <w:rFonts w:ascii="Times New Roman"/>
                <w:b w:val="false"/>
                <w:i w:val="false"/>
                <w:color w:val="000000"/>
                <w:sz w:val="20"/>
              </w:rPr>
              <w:t>
</w:t>
            </w:r>
            <w:r>
              <w:rPr>
                <w:rFonts w:ascii="Times New Roman"/>
                <w:b w:val="false"/>
                <w:i w:val="false"/>
                <w:color w:val="000000"/>
                <w:sz w:val="20"/>
              </w:rPr>
              <w:t>8 (7172) 77-32-60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77-32-13</w:t>
            </w:r>
            <w:r>
              <w:br/>
            </w:r>
            <w:r>
              <w:rPr>
                <w:rFonts w:ascii="Times New Roman"/>
                <w:b w:val="false"/>
                <w:i w:val="false"/>
                <w:color w:val="000000"/>
                <w:sz w:val="20"/>
              </w:rPr>
              <w:t>
</w:t>
            </w:r>
            <w:r>
              <w:rPr>
                <w:rFonts w:ascii="Times New Roman"/>
                <w:b w:val="false"/>
                <w:i w:val="false"/>
                <w:color w:val="000000"/>
                <w:sz w:val="20"/>
              </w:rPr>
              <w:t>8 (7172) 77-32-24</w:t>
            </w:r>
            <w:r>
              <w:br/>
            </w:r>
            <w:r>
              <w:rPr>
                <w:rFonts w:ascii="Times New Roman"/>
                <w:b w:val="false"/>
                <w:i w:val="false"/>
                <w:color w:val="000000"/>
                <w:sz w:val="20"/>
              </w:rPr>
              <w:t>
</w:t>
            </w:r>
            <w:r>
              <w:rPr>
                <w:rFonts w:ascii="Times New Roman"/>
                <w:b w:val="false"/>
                <w:i w:val="false"/>
                <w:color w:val="000000"/>
                <w:sz w:val="20"/>
              </w:rPr>
              <w:t>8 (7172) 77-33-00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Есiл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Тұран даң.,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67-81-51 № 103 кабинет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67-51-59</w:t>
            </w:r>
            <w:r>
              <w:br/>
            </w:r>
            <w:r>
              <w:rPr>
                <w:rFonts w:ascii="Times New Roman"/>
                <w:b w:val="false"/>
                <w:i w:val="false"/>
                <w:color w:val="000000"/>
                <w:sz w:val="20"/>
              </w:rPr>
              <w:t>
</w:t>
            </w:r>
            <w:r>
              <w:rPr>
                <w:rFonts w:ascii="Times New Roman"/>
                <w:b w:val="false"/>
                <w:i w:val="false"/>
                <w:color w:val="000000"/>
                <w:sz w:val="20"/>
              </w:rPr>
              <w:t>8 (7172) 67-81-43</w:t>
            </w:r>
            <w:r>
              <w:br/>
            </w:r>
            <w:r>
              <w:rPr>
                <w:rFonts w:ascii="Times New Roman"/>
                <w:b w:val="false"/>
                <w:i w:val="false"/>
                <w:color w:val="000000"/>
                <w:sz w:val="20"/>
              </w:rPr>
              <w:t>
</w:t>
            </w:r>
            <w:r>
              <w:rPr>
                <w:rFonts w:ascii="Times New Roman"/>
                <w:b w:val="false"/>
                <w:i w:val="false"/>
                <w:color w:val="000000"/>
                <w:sz w:val="20"/>
              </w:rPr>
              <w:t>8 (7172) 67-51-50</w:t>
            </w:r>
            <w:r>
              <w:br/>
            </w:r>
            <w:r>
              <w:rPr>
                <w:rFonts w:ascii="Times New Roman"/>
                <w:b w:val="false"/>
                <w:i w:val="false"/>
                <w:color w:val="000000"/>
                <w:sz w:val="20"/>
              </w:rPr>
              <w:t>
</w:t>
            </w:r>
            <w:r>
              <w:rPr>
                <w:rFonts w:ascii="Times New Roman"/>
                <w:b w:val="false"/>
                <w:i w:val="false"/>
                <w:color w:val="000000"/>
                <w:sz w:val="20"/>
              </w:rPr>
              <w:t>8 (7172) 67-81-60</w:t>
            </w:r>
            <w:r>
              <w:br/>
            </w:r>
            <w:r>
              <w:rPr>
                <w:rFonts w:ascii="Times New Roman"/>
                <w:b w:val="false"/>
                <w:i w:val="false"/>
                <w:color w:val="000000"/>
                <w:sz w:val="20"/>
              </w:rPr>
              <w:t>
</w:t>
            </w:r>
            <w:r>
              <w:rPr>
                <w:rFonts w:ascii="Times New Roman"/>
                <w:b w:val="false"/>
                <w:i w:val="false"/>
                <w:color w:val="000000"/>
                <w:sz w:val="20"/>
              </w:rPr>
              <w:t>8 (7172) 67-81-66</w:t>
            </w:r>
            <w:r>
              <w:br/>
            </w:r>
            <w:r>
              <w:rPr>
                <w:rFonts w:ascii="Times New Roman"/>
                <w:b w:val="false"/>
                <w:i w:val="false"/>
                <w:color w:val="000000"/>
                <w:sz w:val="20"/>
              </w:rPr>
              <w:t>
</w:t>
            </w:r>
            <w:r>
              <w:rPr>
                <w:rFonts w:ascii="Times New Roman"/>
                <w:b w:val="false"/>
                <w:i w:val="false"/>
                <w:color w:val="000000"/>
                <w:sz w:val="20"/>
              </w:rPr>
              <w:t>8 (7172) 67-81-52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67-81-71</w:t>
            </w:r>
            <w:r>
              <w:br/>
            </w:r>
            <w:r>
              <w:rPr>
                <w:rFonts w:ascii="Times New Roman"/>
                <w:b w:val="false"/>
                <w:i w:val="false"/>
                <w:color w:val="000000"/>
                <w:sz w:val="20"/>
              </w:rPr>
              <w:t>
</w:t>
            </w:r>
            <w:r>
              <w:rPr>
                <w:rFonts w:ascii="Times New Roman"/>
                <w:b w:val="false"/>
                <w:i w:val="false"/>
                <w:color w:val="000000"/>
                <w:sz w:val="20"/>
              </w:rPr>
              <w:t>8 (7172) 67-81-61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даң., 22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48-91-86</w:t>
            </w:r>
            <w:r>
              <w:br/>
            </w:r>
            <w:r>
              <w:rPr>
                <w:rFonts w:ascii="Times New Roman"/>
                <w:b w:val="false"/>
                <w:i w:val="false"/>
                <w:color w:val="000000"/>
                <w:sz w:val="20"/>
              </w:rPr>
              <w:t>
</w:t>
            </w:r>
            <w:r>
              <w:rPr>
                <w:rFonts w:ascii="Times New Roman"/>
                <w:b w:val="false"/>
                <w:i w:val="false"/>
                <w:color w:val="000000"/>
                <w:sz w:val="20"/>
              </w:rPr>
              <w:t>8 (7172) 24-01-69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48-91-87</w:t>
            </w:r>
          </w:p>
        </w:tc>
      </w:tr>
    </w:tbl>
    <w:bookmarkStart w:name="z1440" w:id="295"/>
    <w:p>
      <w:pPr>
        <w:spacing w:after="0"/>
        <w:ind w:left="0"/>
        <w:jc w:val="both"/>
      </w:pPr>
      <w:r>
        <w:rPr>
          <w:rFonts w:ascii="Times New Roman"/>
          <w:b w:val="false"/>
          <w:i w:val="false"/>
          <w:color w:val="000000"/>
          <w:sz w:val="28"/>
        </w:rPr>
        <w:t xml:space="preserve">
«Салық есептілігін табыс  </w:t>
      </w:r>
      <w:r>
        <w:br/>
      </w:r>
      <w:r>
        <w:rPr>
          <w:rFonts w:ascii="Times New Roman"/>
          <w:b w:val="false"/>
          <w:i w:val="false"/>
          <w:color w:val="000000"/>
          <w:sz w:val="28"/>
        </w:rPr>
        <w:t xml:space="preserve">
ету мерзімін ұзарту»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295"/>
    <w:bookmarkStart w:name="z1441" w:id="296"/>
    <w:p>
      <w:pPr>
        <w:spacing w:after="0"/>
        <w:ind w:left="0"/>
        <w:jc w:val="left"/>
      </w:pPr>
      <w:r>
        <w:rPr>
          <w:rFonts w:ascii="Times New Roman"/>
          <w:b/>
          <w:i w:val="false"/>
          <w:color w:val="000000"/>
        </w:rPr>
        <w:t xml:space="preserve"> 
Кесте. Сапа және тиiмдiлiк көрсеткiштерiнiң мәнi</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2" w:id="29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4 желтоқсандағы</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297"/>
    <w:bookmarkStart w:name="z1443" w:id="298"/>
    <w:p>
      <w:pPr>
        <w:spacing w:after="0"/>
        <w:ind w:left="0"/>
        <w:jc w:val="left"/>
      </w:pPr>
      <w:r>
        <w:rPr>
          <w:rFonts w:ascii="Times New Roman"/>
          <w:b/>
          <w:i w:val="false"/>
          <w:color w:val="000000"/>
        </w:rPr>
        <w:t xml:space="preserve"> 
«Салық есептілігін керi қайтарып алу»</w:t>
      </w:r>
      <w:r>
        <w:br/>
      </w:r>
      <w:r>
        <w:rPr>
          <w:rFonts w:ascii="Times New Roman"/>
          <w:b/>
          <w:i w:val="false"/>
          <w:color w:val="000000"/>
        </w:rPr>
        <w:t>
мемлекеттік қызмет стандарты 1. Жалпы ережелер</w:t>
      </w:r>
    </w:p>
    <w:bookmarkEnd w:id="298"/>
    <w:bookmarkStart w:name="z1444" w:id="299"/>
    <w:p>
      <w:pPr>
        <w:spacing w:after="0"/>
        <w:ind w:left="0"/>
        <w:jc w:val="both"/>
      </w:pPr>
      <w:r>
        <w:rPr>
          <w:rFonts w:ascii="Times New Roman"/>
          <w:b w:val="false"/>
          <w:i w:val="false"/>
          <w:color w:val="000000"/>
          <w:sz w:val="28"/>
        </w:rPr>
        <w:t>
      1. «Салық есептілігін керi қайтарып алу»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Ақпаратты қабылдау және өңдеу орталықтарында (бұдан әрі – Орталық), сондай-ақ www.e.gov.kz «электрондық үкімет» веб-порталы арқылы Қазақстан Республикасы Қаржы министрлігінің Салық комитеті (бұдан әрі – уәкілетті орган) және оның аумақтық бөлімшелері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толық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w:t>
      </w:r>
      <w:r>
        <w:rPr>
          <w:rFonts w:ascii="Times New Roman"/>
          <w:b w:val="false"/>
          <w:i w:val="false"/>
          <w:color w:val="000000"/>
          <w:sz w:val="28"/>
        </w:rPr>
        <w:t>584-баптарына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уәкілетті органның интернет-ресурсында (электрондық мекенжайы: www.salyk.kz, «Салықтық қызметтер» бөлімі);</w:t>
      </w:r>
      <w:r>
        <w:br/>
      </w:r>
      <w:r>
        <w:rPr>
          <w:rFonts w:ascii="Times New Roman"/>
          <w:b w:val="false"/>
          <w:i w:val="false"/>
          <w:color w:val="000000"/>
          <w:sz w:val="28"/>
        </w:rPr>
        <w:t>
</w:t>
      </w:r>
      <w:r>
        <w:rPr>
          <w:rFonts w:ascii="Times New Roman"/>
          <w:b w:val="false"/>
          <w:i w:val="false"/>
          <w:color w:val="000000"/>
          <w:sz w:val="28"/>
        </w:rPr>
        <w:t>
      2) уәкілетті органның стенділерінде;</w:t>
      </w:r>
      <w:r>
        <w:br/>
      </w:r>
      <w:r>
        <w:rPr>
          <w:rFonts w:ascii="Times New Roman"/>
          <w:b w:val="false"/>
          <w:i w:val="false"/>
          <w:color w:val="000000"/>
          <w:sz w:val="28"/>
        </w:rPr>
        <w:t>
</w:t>
      </w:r>
      <w:r>
        <w:rPr>
          <w:rFonts w:ascii="Times New Roman"/>
          <w:b w:val="false"/>
          <w:i w:val="false"/>
          <w:color w:val="000000"/>
          <w:sz w:val="28"/>
        </w:rPr>
        <w:t>
      3) Орталықтың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call-орталықтарының (8 (7172) 58-09-09) телефоны арқылы да беріледі.</w:t>
      </w:r>
      <w:r>
        <w:br/>
      </w:r>
      <w:r>
        <w:rPr>
          <w:rFonts w:ascii="Times New Roman"/>
          <w:b w:val="false"/>
          <w:i w:val="false"/>
          <w:color w:val="000000"/>
          <w:sz w:val="28"/>
        </w:rPr>
        <w:t>
</w:t>
      </w:r>
      <w:r>
        <w:rPr>
          <w:rFonts w:ascii="Times New Roman"/>
          <w:b w:val="false"/>
          <w:i w:val="false"/>
          <w:color w:val="000000"/>
          <w:sz w:val="28"/>
        </w:rPr>
        <w:t>
      5. Уәкілетті органда немесе Орталықта көрсетілетін мемлекеттік қызметтің нәтижесі Салық есептілігін кері қайтару туралы хабарлама беру не уәкілетті органның немесе Орталықтың мемлекеттік қызмет көрсетуден уәжделген бас тартуы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заңнамасына сәйкес салық есептілігін табыс ету бойынша міндеттеме жүктелген жеке тұлғаларына және заңды тұлғаларына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Уәкілетті органда немесе Орталықта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салық есептілігін кері қайтару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күннен бастап 5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органның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сағат 13.00-ден 14.30-ға дейін түскі үзіліспен сағат 9.00-ден 18.30-ге дейін;</w:t>
      </w:r>
      <w:r>
        <w:br/>
      </w:r>
      <w:r>
        <w:rPr>
          <w:rFonts w:ascii="Times New Roman"/>
          <w:b w:val="false"/>
          <w:i w:val="false"/>
          <w:color w:val="000000"/>
          <w:sz w:val="28"/>
        </w:rPr>
        <w:t>
</w:t>
      </w:r>
      <w:r>
        <w:rPr>
          <w:rFonts w:ascii="Times New Roman"/>
          <w:b w:val="false"/>
          <w:i w:val="false"/>
          <w:color w:val="000000"/>
          <w:sz w:val="28"/>
        </w:rPr>
        <w:t>
      2) Орталықтардың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түскі үзіліссіз сағат 9.00-ден 17.00-ге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мүмкіндіктері шектеулі адамдар үшін жағдай көзделген, күтіп отыру және қажетті құжаттарды дайындау үшін қолайлы жағдайы бар, толтырылған бланкілердің үлгілері бар ақпараттық стенділер орналасқан күту орны бар уәкілетті органда немесе Орталықта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299"/>
    <w:bookmarkStart w:name="z1465" w:id="300"/>
    <w:p>
      <w:pPr>
        <w:spacing w:after="0"/>
        <w:ind w:left="0"/>
        <w:jc w:val="left"/>
      </w:pPr>
      <w:r>
        <w:rPr>
          <w:rFonts w:ascii="Times New Roman"/>
          <w:b/>
          <w:i w:val="false"/>
          <w:color w:val="000000"/>
        </w:rPr>
        <w:t xml:space="preserve"> 
2. Мемлекеттiк қызмет көрсету тәртiбi</w:t>
      </w:r>
    </w:p>
    <w:bookmarkEnd w:id="300"/>
    <w:bookmarkStart w:name="z1466" w:id="301"/>
    <w:p>
      <w:pPr>
        <w:spacing w:after="0"/>
        <w:ind w:left="0"/>
        <w:jc w:val="both"/>
      </w:pPr>
      <w:r>
        <w:rPr>
          <w:rFonts w:ascii="Times New Roman"/>
          <w:b w:val="false"/>
          <w:i w:val="false"/>
          <w:color w:val="000000"/>
          <w:sz w:val="28"/>
        </w:rPr>
        <w:t>
      11. Мемлекеттік қызметті алу үшін алушы уәкілетті органға немесе Орталыққа:</w:t>
      </w:r>
      <w:r>
        <w:br/>
      </w:r>
      <w:r>
        <w:rPr>
          <w:rFonts w:ascii="Times New Roman"/>
          <w:b w:val="false"/>
          <w:i w:val="false"/>
          <w:color w:val="000000"/>
          <w:sz w:val="28"/>
        </w:rPr>
        <w:t>
</w:t>
      </w:r>
      <w:r>
        <w:rPr>
          <w:rFonts w:ascii="Times New Roman"/>
          <w:b w:val="false"/>
          <w:i w:val="false"/>
          <w:color w:val="000000"/>
          <w:sz w:val="28"/>
        </w:rPr>
        <w:t>
      1) белгіленген нысандағы салықтық өтінішті;</w:t>
      </w:r>
      <w:r>
        <w:br/>
      </w:r>
      <w:r>
        <w:rPr>
          <w:rFonts w:ascii="Times New Roman"/>
          <w:b w:val="false"/>
          <w:i w:val="false"/>
          <w:color w:val="000000"/>
          <w:sz w:val="28"/>
        </w:rPr>
        <w:t>
</w:t>
      </w:r>
      <w:r>
        <w:rPr>
          <w:rFonts w:ascii="Times New Roman"/>
          <w:b w:val="false"/>
          <w:i w:val="false"/>
          <w:color w:val="000000"/>
          <w:sz w:val="28"/>
        </w:rPr>
        <w:t>
      2) алушы Салық кодексінің 68-бабы </w:t>
      </w:r>
      <w:r>
        <w:rPr>
          <w:rFonts w:ascii="Times New Roman"/>
          <w:b w:val="false"/>
          <w:i w:val="false"/>
          <w:color w:val="000000"/>
          <w:sz w:val="28"/>
        </w:rPr>
        <w:t>2-тармағының</w:t>
      </w:r>
      <w:r>
        <w:rPr>
          <w:rFonts w:ascii="Times New Roman"/>
          <w:b w:val="false"/>
          <w:i w:val="false"/>
          <w:color w:val="000000"/>
          <w:sz w:val="28"/>
        </w:rPr>
        <w:t xml:space="preserve"> шарттарын бұза отырып, табыс еткен салық есептілігін кері қайтару үшін – салық есептілігін табыс етеді.</w:t>
      </w:r>
      <w:r>
        <w:br/>
      </w:r>
      <w:r>
        <w:rPr>
          <w:rFonts w:ascii="Times New Roman"/>
          <w:b w:val="false"/>
          <w:i w:val="false"/>
          <w:color w:val="000000"/>
          <w:sz w:val="28"/>
        </w:rPr>
        <w:t>
</w:t>
      </w:r>
      <w:r>
        <w:rPr>
          <w:rFonts w:ascii="Times New Roman"/>
          <w:b w:val="false"/>
          <w:i w:val="false"/>
          <w:color w:val="000000"/>
          <w:sz w:val="28"/>
        </w:rPr>
        <w:t>
      Салық нысандарын алушылар «Салық төлеушінің кабинеті» веб-қосымшасы немесе Салық есептілігін өңдеу сервистері (бұдан әрі – СЕӨС), салық органында орнатылған салық төлеуші терминалы немесе интернет желісіне қол жетімділігі бар кез келген компьютер арқылы табыс ете алады.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нысандары Қазақстан Республикасы Қаржы Министрлігі Салық Комитетінің www.salyk.kz интернет-ресурсында, уәкілетті органның күту залындағы стенділерде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Өтініш нысандарын алушы уәкілетті органнан немесе Орталықтан да тегін ала алады.</w:t>
      </w:r>
      <w:r>
        <w:br/>
      </w:r>
      <w:r>
        <w:rPr>
          <w:rFonts w:ascii="Times New Roman"/>
          <w:b w:val="false"/>
          <w:i w:val="false"/>
          <w:color w:val="000000"/>
          <w:sz w:val="28"/>
        </w:rPr>
        <w:t>
</w:t>
      </w:r>
      <w:r>
        <w:rPr>
          <w:rFonts w:ascii="Times New Roman"/>
          <w:b w:val="false"/>
          <w:i w:val="false"/>
          <w:color w:val="000000"/>
          <w:sz w:val="28"/>
        </w:rPr>
        <w:t>
      Салық есептілігі нысандарын алушы өз бетінше сату орындарынан сатып ала алады.</w:t>
      </w:r>
      <w:r>
        <w:br/>
      </w:r>
      <w:r>
        <w:rPr>
          <w:rFonts w:ascii="Times New Roman"/>
          <w:b w:val="false"/>
          <w:i w:val="false"/>
          <w:color w:val="000000"/>
          <w:sz w:val="28"/>
        </w:rPr>
        <w:t>
</w:t>
      </w:r>
      <w:r>
        <w:rPr>
          <w:rFonts w:ascii="Times New Roman"/>
          <w:b w:val="false"/>
          <w:i w:val="false"/>
          <w:color w:val="000000"/>
          <w:sz w:val="28"/>
        </w:rPr>
        <w:t>
      Мемлекеттік қызметті www.salyk.kz интернет-ресурсы арқылы алу үшін салық органынан электрондық цифрлық қолтаңба алу және «Салық төлеушінің кабинетінде», СЕӨС электрондық құжаттың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www.salyk.kz интернет-ресурсына жүгінген кезде:</w:t>
      </w:r>
      <w:r>
        <w:br/>
      </w:r>
      <w:r>
        <w:rPr>
          <w:rFonts w:ascii="Times New Roman"/>
          <w:b w:val="false"/>
          <w:i w:val="false"/>
          <w:color w:val="000000"/>
          <w:sz w:val="28"/>
        </w:rPr>
        <w:t>
</w:t>
      </w:r>
      <w:r>
        <w:rPr>
          <w:rFonts w:ascii="Times New Roman"/>
          <w:b w:val="false"/>
          <w:i w:val="false"/>
          <w:color w:val="000000"/>
          <w:sz w:val="28"/>
        </w:rPr>
        <w:t>
      электрондық құжатты жөнелту «Салық төлеушінің кабинетінен», СЕӨС жүзеге асырылады. Құжат автоматты түрде адресатқа – уәкілетті органға немесе Орталыққа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уәкілетті органға немесе Орталыққа табыс етілген құжаттар қабылданады және алушыға құжаттардың қабылданғаны туралы белгімен талон беріледі.</w:t>
      </w:r>
      <w:r>
        <w:br/>
      </w:r>
      <w:r>
        <w:rPr>
          <w:rFonts w:ascii="Times New Roman"/>
          <w:b w:val="false"/>
          <w:i w:val="false"/>
          <w:color w:val="000000"/>
          <w:sz w:val="28"/>
        </w:rPr>
        <w:t>
</w:t>
      </w:r>
      <w:r>
        <w:rPr>
          <w:rFonts w:ascii="Times New Roman"/>
          <w:b w:val="false"/>
          <w:i w:val="false"/>
          <w:color w:val="000000"/>
          <w:sz w:val="28"/>
        </w:rPr>
        <w:t>
      Пошта арқылы жүгінген кезде уәкілетті органның немесе Орталықтың қызметкері пошта хабарламасына белгі қояды.</w:t>
      </w:r>
      <w:r>
        <w:br/>
      </w:r>
      <w:r>
        <w:rPr>
          <w:rFonts w:ascii="Times New Roman"/>
          <w:b w:val="false"/>
          <w:i w:val="false"/>
          <w:color w:val="000000"/>
          <w:sz w:val="28"/>
        </w:rPr>
        <w:t>
</w:t>
      </w:r>
      <w:r>
        <w:rPr>
          <w:rFonts w:ascii="Times New Roman"/>
          <w:b w:val="false"/>
          <w:i w:val="false"/>
          <w:color w:val="000000"/>
          <w:sz w:val="28"/>
        </w:rPr>
        <w:t>
      «Салық төлеушінің кабинеті», СЕӨС арқылы жүгінген кезде алушы мемлекеттік қызметті алу үшін құжаттардың қабылданғаны/қабылданбағаны туралы электрондық хабарлама/растау алады.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алушыға уәкілетті органда немесе Орталықта – қолма-қол (алушының не сенімхат бойынша өкілінің жеке келуі ) немесе алушы электрондық жүгінген кезде «Салық төлеушінің кабинеті», СЕӨС жеткізіледі.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алушы тексерілетін салық кезеңінің қате табыс етілген салық есептілігін кері қайтару туралы салықтық өтінішті тексеру жүргізуге нұсқамада көрсетілген салық және бюджетке төленетін басқа да міндетті төлемдердің түрлері, міндетті зейнетақы жарналары мен әлеуметтік аударымдар бойынша кешенді және тақырыптық тексерулер жүргізу кезеңінде табыс етсе;</w:t>
      </w:r>
      <w:r>
        <w:br/>
      </w:r>
      <w:r>
        <w:rPr>
          <w:rFonts w:ascii="Times New Roman"/>
          <w:b w:val="false"/>
          <w:i w:val="false"/>
          <w:color w:val="000000"/>
          <w:sz w:val="28"/>
        </w:rPr>
        <w:t>
</w:t>
      </w:r>
      <w:r>
        <w:rPr>
          <w:rFonts w:ascii="Times New Roman"/>
          <w:b w:val="false"/>
          <w:i w:val="false"/>
          <w:color w:val="000000"/>
          <w:sz w:val="28"/>
        </w:rPr>
        <w:t>
      2) алушы шағымдалатын салық кезеңінің қате табыс етілген салық есептілігін кері қайтару туралы салықтық өтінішті салық тексеруінің нәтижелері туралы хабарламаға және (немесе) шағым берудің қалпына келтірілген мерзімін ескере отырып, хабарламаға шағымды қарау нәтижелері бойынша шығарылған жоғары тұрған салық қызметі органының шешіміне шағымды беру және қарау мерзімі кезеңінде тапсырса мемлекеттік қызметті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негіздеме жоқ.</w:t>
      </w:r>
    </w:p>
    <w:bookmarkEnd w:id="301"/>
    <w:bookmarkStart w:name="z1485" w:id="302"/>
    <w:p>
      <w:pPr>
        <w:spacing w:after="0"/>
        <w:ind w:left="0"/>
        <w:jc w:val="left"/>
      </w:pPr>
      <w:r>
        <w:rPr>
          <w:rFonts w:ascii="Times New Roman"/>
          <w:b/>
          <w:i w:val="false"/>
          <w:color w:val="000000"/>
        </w:rPr>
        <w:t xml:space="preserve"> 
3. Жұмыс қағидаттары</w:t>
      </w:r>
    </w:p>
    <w:bookmarkEnd w:id="302"/>
    <w:bookmarkStart w:name="z1486" w:id="303"/>
    <w:p>
      <w:pPr>
        <w:spacing w:after="0"/>
        <w:ind w:left="0"/>
        <w:jc w:val="both"/>
      </w:pPr>
      <w:r>
        <w:rPr>
          <w:rFonts w:ascii="Times New Roman"/>
          <w:b w:val="false"/>
          <w:i w:val="false"/>
          <w:color w:val="000000"/>
          <w:sz w:val="28"/>
        </w:rPr>
        <w:t>
      17. Уәкілетті органның немесе Орталықтың қызметі адамның конституциялық құқықтарын сақтауға, қызметтік борышты орындау кезіндегі заңдылықты сақтауға негізделген және сыпайылық, толық ақпарат беру, оның сақталуын, қорғалуын және құпиялығын қамтамасыз ету қағидаттарында жүзеге асырылады.</w:t>
      </w:r>
    </w:p>
    <w:bookmarkEnd w:id="303"/>
    <w:bookmarkStart w:name="z1487" w:id="304"/>
    <w:p>
      <w:pPr>
        <w:spacing w:after="0"/>
        <w:ind w:left="0"/>
        <w:jc w:val="left"/>
      </w:pPr>
      <w:r>
        <w:rPr>
          <w:rFonts w:ascii="Times New Roman"/>
          <w:b/>
          <w:i w:val="false"/>
          <w:color w:val="000000"/>
        </w:rPr>
        <w:t xml:space="preserve"> 
4. Жұмыс нәтижелері</w:t>
      </w:r>
    </w:p>
    <w:bookmarkEnd w:id="304"/>
    <w:bookmarkStart w:name="z1488" w:id="305"/>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немесе Орталықтың жұмысы бағаланатын мемлекеттік қызметтердің сапа және тиімділік көрсеткіштерінің нысаналы мәні жыл сайын Қазақстан Республикасы Қаржы министрінің бұйрығымен бекітіледі.</w:t>
      </w:r>
    </w:p>
    <w:bookmarkEnd w:id="305"/>
    <w:bookmarkStart w:name="z1490" w:id="306"/>
    <w:p>
      <w:pPr>
        <w:spacing w:after="0"/>
        <w:ind w:left="0"/>
        <w:jc w:val="left"/>
      </w:pPr>
      <w:r>
        <w:rPr>
          <w:rFonts w:ascii="Times New Roman"/>
          <w:b/>
          <w:i w:val="false"/>
          <w:color w:val="000000"/>
        </w:rPr>
        <w:t xml:space="preserve"> 
5. Шағымдану тәртiбi</w:t>
      </w:r>
    </w:p>
    <w:bookmarkEnd w:id="306"/>
    <w:bookmarkStart w:name="z1491" w:id="307"/>
    <w:p>
      <w:pPr>
        <w:spacing w:after="0"/>
        <w:ind w:left="0"/>
        <w:jc w:val="both"/>
      </w:pPr>
      <w:r>
        <w:rPr>
          <w:rFonts w:ascii="Times New Roman"/>
          <w:b w:val="false"/>
          <w:i w:val="false"/>
          <w:color w:val="000000"/>
          <w:sz w:val="28"/>
        </w:rPr>
        <w:t>
      20. Уәкілетті орган немесе Орталық қызметкерінің әрекетіне (әрекетсіздігіне) шағымдану тәртібін түсіндіру және шағымдарды дайындауға жәрдемдесу үшін алушы уәкілетті орган бөлімшесінің басшылығына немесе Орталық басшылығына жүгінеді.</w:t>
      </w:r>
      <w:r>
        <w:br/>
      </w:r>
      <w:r>
        <w:rPr>
          <w:rFonts w:ascii="Times New Roman"/>
          <w:b w:val="false"/>
          <w:i w:val="false"/>
          <w:color w:val="000000"/>
          <w:sz w:val="28"/>
        </w:rPr>
        <w:t>
</w:t>
      </w:r>
      <w:r>
        <w:rPr>
          <w:rFonts w:ascii="Times New Roman"/>
          <w:b w:val="false"/>
          <w:i w:val="false"/>
          <w:color w:val="000000"/>
          <w:sz w:val="28"/>
        </w:rPr>
        <w:t>
      Уәкілетті орган немесе Орталық қызметкерінің әрекетіне (әрекетсіздігіне) шағымдану тәртібі туралы ақпаратты сall-орталықтардың 8 (7172) 58-09-09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уәкілетті органның немесе Орталықтың қарамағындағы салық органының басшылығының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немесе қолма-қол мемлекеттік және (немесе) орыс тілдерінде жазбаша түрде беріледі, жұмыс күндері сағат 13.00-ден 14.30-ға дейін сағат 9.00-ден 18.30-ге дейін түскі үзіліспен,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уәкілетті орган немесе Орталық көрсетеді. Дұрыс қызмет көрсетілмеген жағдайда жазбаша түрде шағым беріледі және өтініште қойылған мәселелерді шешу құзыретіне кіретін уәкілетті органның немесе салық органының басшысына,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жіберіледі, жұмыс күндері сағат 13.00-ден 14.30-ға дейін сағат 9.00-ден 18.30-ге дейін түскі үзіліспен,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көзделген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 уәкілетті органда немесе Орталықта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уәкілетті органның немесе Орталықтың мемлекеттік қызметтерді сапасыз көрсеткенін немесе уәкілетті орган немесе Орталық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Уәкілетті органның немесе Орталық қарамағына қарайтын салық органының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қаралады.</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уәкілетті органның www.salyk.kz интернет-ресурсынан алуға болады.</w:t>
      </w:r>
    </w:p>
    <w:bookmarkEnd w:id="307"/>
    <w:bookmarkStart w:name="z1503" w:id="308"/>
    <w:p>
      <w:pPr>
        <w:spacing w:after="0"/>
        <w:ind w:left="0"/>
        <w:jc w:val="both"/>
      </w:pPr>
      <w:r>
        <w:rPr>
          <w:rFonts w:ascii="Times New Roman"/>
          <w:b w:val="false"/>
          <w:i w:val="false"/>
          <w:color w:val="000000"/>
          <w:sz w:val="28"/>
        </w:rPr>
        <w:t xml:space="preserve">
«Салық есептілігін керi қайтару»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308"/>
    <w:bookmarkStart w:name="z1504" w:id="309"/>
    <w:p>
      <w:pPr>
        <w:spacing w:after="0"/>
        <w:ind w:left="0"/>
        <w:jc w:val="left"/>
      </w:pPr>
      <w:r>
        <w:rPr>
          <w:rFonts w:ascii="Times New Roman"/>
          <w:b/>
          <w:i w:val="false"/>
          <w:color w:val="000000"/>
        </w:rPr>
        <w:t xml:space="preserve"> 
Мемлекеттік қызмет көрсететін салық</w:t>
      </w:r>
      <w:r>
        <w:br/>
      </w:r>
      <w:r>
        <w:rPr>
          <w:rFonts w:ascii="Times New Roman"/>
          <w:b/>
          <w:i w:val="false"/>
          <w:color w:val="000000"/>
        </w:rPr>
        <w:t>
органдарының ақпаратты қабылдау және өңдеу</w:t>
      </w:r>
      <w:r>
        <w:br/>
      </w:r>
      <w:r>
        <w:rPr>
          <w:rFonts w:ascii="Times New Roman"/>
          <w:b/>
          <w:i w:val="false"/>
          <w:color w:val="000000"/>
        </w:rPr>
        <w:t>
орталықтарының (ҚӨО) тізбесі</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219"/>
        <w:gridCol w:w="1706"/>
        <w:gridCol w:w="2128"/>
        <w:gridCol w:w="2344"/>
        <w:gridCol w:w="2045"/>
        <w:gridCol w:w="1996"/>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Қарамағына ҚӨО кіретін салық органдары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орналасқан мекенжайы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басшыларының телефондары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хатшылығының телефондары және кабинеттері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залдардың телефондары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басшыларының телефондары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Октябрьская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2-29-15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2-29-13</w:t>
            </w:r>
            <w:r>
              <w:br/>
            </w:r>
            <w:r>
              <w:rPr>
                <w:rFonts w:ascii="Times New Roman"/>
                <w:b w:val="false"/>
                <w:i w:val="false"/>
                <w:color w:val="000000"/>
                <w:sz w:val="20"/>
              </w:rPr>
              <w:t>
</w:t>
            </w:r>
            <w:r>
              <w:rPr>
                <w:rFonts w:ascii="Times New Roman"/>
                <w:b w:val="false"/>
                <w:i w:val="false"/>
                <w:color w:val="000000"/>
                <w:sz w:val="20"/>
              </w:rPr>
              <w:t>8 (71638) 2-23-89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2-05-72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2-12-87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2-20-32</w:t>
            </w:r>
            <w:r>
              <w:br/>
            </w:r>
            <w:r>
              <w:rPr>
                <w:rFonts w:ascii="Times New Roman"/>
                <w:b w:val="false"/>
                <w:i w:val="false"/>
                <w:color w:val="000000"/>
                <w:sz w:val="20"/>
              </w:rPr>
              <w:t>
</w:t>
            </w:r>
            <w:r>
              <w:rPr>
                <w:rFonts w:ascii="Times New Roman"/>
                <w:b w:val="false"/>
                <w:i w:val="false"/>
                <w:color w:val="000000"/>
                <w:sz w:val="20"/>
              </w:rPr>
              <w:t>8 (7162) 72-12-53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Байтұрсынов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2-25-68</w:t>
            </w:r>
            <w:r>
              <w:br/>
            </w:r>
            <w:r>
              <w:rPr>
                <w:rFonts w:ascii="Times New Roman"/>
                <w:b w:val="false"/>
                <w:i w:val="false"/>
                <w:color w:val="000000"/>
                <w:sz w:val="20"/>
              </w:rPr>
              <w:t>
</w:t>
            </w:r>
            <w:r>
              <w:rPr>
                <w:rFonts w:ascii="Times New Roman"/>
                <w:b w:val="false"/>
                <w:i w:val="false"/>
                <w:color w:val="000000"/>
                <w:sz w:val="20"/>
              </w:rPr>
              <w:t>8 (7162) 72-12-78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72-12-79</w:t>
            </w:r>
            <w:r>
              <w:br/>
            </w:r>
            <w:r>
              <w:rPr>
                <w:rFonts w:ascii="Times New Roman"/>
                <w:b w:val="false"/>
                <w:i w:val="false"/>
                <w:color w:val="000000"/>
                <w:sz w:val="20"/>
              </w:rPr>
              <w:t>
</w:t>
            </w:r>
            <w:r>
              <w:rPr>
                <w:rFonts w:ascii="Times New Roman"/>
                <w:b w:val="false"/>
                <w:i w:val="false"/>
                <w:color w:val="000000"/>
                <w:sz w:val="20"/>
              </w:rPr>
              <w:t>8 (71641) 2-26-37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Б.Момышұлы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72-12-58</w:t>
            </w:r>
            <w:r>
              <w:br/>
            </w:r>
            <w:r>
              <w:rPr>
                <w:rFonts w:ascii="Times New Roman"/>
                <w:b w:val="false"/>
                <w:i w:val="false"/>
                <w:color w:val="000000"/>
                <w:sz w:val="20"/>
              </w:rPr>
              <w:t>
</w:t>
            </w:r>
            <w:r>
              <w:rPr>
                <w:rFonts w:ascii="Times New Roman"/>
                <w:b w:val="false"/>
                <w:i w:val="false"/>
                <w:color w:val="000000"/>
                <w:sz w:val="20"/>
              </w:rPr>
              <w:t>8 (71643) 4-28-15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4-28-15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Клубная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2-23-47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2-11-79</w:t>
            </w:r>
            <w:r>
              <w:br/>
            </w:r>
            <w:r>
              <w:rPr>
                <w:rFonts w:ascii="Times New Roman"/>
                <w:b w:val="false"/>
                <w:i w:val="false"/>
                <w:color w:val="000000"/>
                <w:sz w:val="20"/>
              </w:rPr>
              <w:t>
</w:t>
            </w:r>
            <w:r>
              <w:rPr>
                <w:rFonts w:ascii="Times New Roman"/>
                <w:b w:val="false"/>
                <w:i w:val="false"/>
                <w:color w:val="000000"/>
                <w:sz w:val="20"/>
              </w:rPr>
              <w:t>8 (7162) 72-12-14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 Коммуналдық –қойма аймағы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6-27-37 № 28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6-67-76</w:t>
            </w:r>
            <w:r>
              <w:br/>
            </w:r>
            <w:r>
              <w:rPr>
                <w:rFonts w:ascii="Times New Roman"/>
                <w:b w:val="false"/>
                <w:i w:val="false"/>
                <w:color w:val="000000"/>
                <w:sz w:val="20"/>
              </w:rPr>
              <w:t>
</w:t>
            </w:r>
            <w:r>
              <w:rPr>
                <w:rFonts w:ascii="Times New Roman"/>
                <w:b w:val="false"/>
                <w:i w:val="false"/>
                <w:color w:val="000000"/>
                <w:sz w:val="20"/>
              </w:rPr>
              <w:t>8 (71645) 6-29-49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6-29-49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Мир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Абылайхан к-сі, 10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2-16-74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2-16-74 № 19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r>
              <w:br/>
            </w:r>
            <w:r>
              <w:rPr>
                <w:rFonts w:ascii="Times New Roman"/>
                <w:b w:val="false"/>
                <w:i w:val="false"/>
                <w:color w:val="000000"/>
                <w:sz w:val="20"/>
              </w:rPr>
              <w:t>
</w:t>
            </w:r>
            <w:r>
              <w:rPr>
                <w:rFonts w:ascii="Times New Roman"/>
                <w:b w:val="false"/>
                <w:i w:val="false"/>
                <w:color w:val="000000"/>
                <w:sz w:val="20"/>
              </w:rPr>
              <w:t>8 (7162) 72-12-48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А.Құнанбаев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p>
            <w:pPr>
              <w:spacing w:after="20"/>
              <w:ind w:left="20"/>
              <w:jc w:val="both"/>
            </w:pPr>
            <w:r>
              <w:rPr>
                <w:rFonts w:ascii="Times New Roman"/>
                <w:b w:val="false"/>
                <w:i w:val="false"/>
                <w:color w:val="000000"/>
                <w:sz w:val="20"/>
              </w:rPr>
              <w:t>8 (71633) 2-10-48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Д.Қонаев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2-12-07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r>
              <w:br/>
            </w:r>
            <w:r>
              <w:rPr>
                <w:rFonts w:ascii="Times New Roman"/>
                <w:b w:val="false"/>
                <w:i w:val="false"/>
                <w:color w:val="000000"/>
                <w:sz w:val="20"/>
              </w:rPr>
              <w:t>
</w:t>
            </w:r>
            <w:r>
              <w:rPr>
                <w:rFonts w:ascii="Times New Roman"/>
                <w:b w:val="false"/>
                <w:i w:val="false"/>
                <w:color w:val="000000"/>
                <w:sz w:val="20"/>
              </w:rPr>
              <w:t>8 (7162) 72-12-67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2-18-96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Ниязбаев к-сі, 35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72-12-73</w:t>
            </w:r>
            <w:r>
              <w:br/>
            </w:r>
            <w:r>
              <w:rPr>
                <w:rFonts w:ascii="Times New Roman"/>
                <w:b w:val="false"/>
                <w:i w:val="false"/>
                <w:color w:val="000000"/>
                <w:sz w:val="20"/>
              </w:rPr>
              <w:t>
</w:t>
            </w:r>
            <w:r>
              <w:rPr>
                <w:rFonts w:ascii="Times New Roman"/>
                <w:b w:val="false"/>
                <w:i w:val="false"/>
                <w:color w:val="000000"/>
                <w:sz w:val="20"/>
              </w:rPr>
              <w:t>8 (71648) 9-12-38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9-13-08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72-12-71</w:t>
            </w:r>
            <w:r>
              <w:br/>
            </w:r>
            <w:r>
              <w:rPr>
                <w:rFonts w:ascii="Times New Roman"/>
                <w:b w:val="false"/>
                <w:i w:val="false"/>
                <w:color w:val="000000"/>
                <w:sz w:val="20"/>
              </w:rPr>
              <w:t>
</w:t>
            </w:r>
            <w:r>
              <w:rPr>
                <w:rFonts w:ascii="Times New Roman"/>
                <w:b w:val="false"/>
                <w:i w:val="false"/>
                <w:color w:val="000000"/>
                <w:sz w:val="20"/>
              </w:rPr>
              <w:t>8 (71648) 9-13-58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(71632) 2-23-35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(7162) 72-12-77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2-19-56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r>
              <w:br/>
            </w:r>
            <w:r>
              <w:rPr>
                <w:rFonts w:ascii="Times New Roman"/>
                <w:b w:val="false"/>
                <w:i w:val="false"/>
                <w:color w:val="000000"/>
                <w:sz w:val="20"/>
              </w:rPr>
              <w:t>
</w:t>
            </w:r>
            <w:r>
              <w:rPr>
                <w:rFonts w:ascii="Times New Roman"/>
                <w:b w:val="false"/>
                <w:i w:val="false"/>
                <w:color w:val="000000"/>
                <w:sz w:val="20"/>
              </w:rPr>
              <w:t>8 (7162) 72-12-85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p>
        </w:tc>
      </w:tr>
      <w:tr>
        <w:trPr>
          <w:trHeight w:val="6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Абылайхан к-сі, 128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9-19-64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r>
              <w:br/>
            </w:r>
            <w:r>
              <w:rPr>
                <w:rFonts w:ascii="Times New Roman"/>
                <w:b w:val="false"/>
                <w:i w:val="false"/>
                <w:color w:val="000000"/>
                <w:sz w:val="20"/>
              </w:rPr>
              <w:t>
</w:t>
            </w:r>
            <w:r>
              <w:rPr>
                <w:rFonts w:ascii="Times New Roman"/>
                <w:b w:val="false"/>
                <w:i w:val="false"/>
                <w:color w:val="000000"/>
                <w:sz w:val="20"/>
              </w:rPr>
              <w:t>8 (7162) 72-11-98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3-11-59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r>
              <w:br/>
            </w:r>
            <w:r>
              <w:rPr>
                <w:rFonts w:ascii="Times New Roman"/>
                <w:b w:val="false"/>
                <w:i w:val="false"/>
                <w:color w:val="000000"/>
                <w:sz w:val="20"/>
              </w:rPr>
              <w:t>
</w:t>
            </w:r>
            <w:r>
              <w:rPr>
                <w:rFonts w:ascii="Times New Roman"/>
                <w:b w:val="false"/>
                <w:i w:val="false"/>
                <w:color w:val="000000"/>
                <w:sz w:val="20"/>
              </w:rPr>
              <w:t>8 (71651) 3-11-68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2-14-61</w:t>
            </w:r>
            <w:r>
              <w:br/>
            </w:r>
            <w:r>
              <w:rPr>
                <w:rFonts w:ascii="Times New Roman"/>
                <w:b w:val="false"/>
                <w:i w:val="false"/>
                <w:color w:val="000000"/>
                <w:sz w:val="20"/>
              </w:rPr>
              <w:t>
</w:t>
            </w:r>
            <w:r>
              <w:rPr>
                <w:rFonts w:ascii="Times New Roman"/>
                <w:b w:val="false"/>
                <w:i w:val="false"/>
                <w:color w:val="000000"/>
                <w:sz w:val="20"/>
              </w:rPr>
              <w:t>8 (7162) 72-12-49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r>
              <w:br/>
            </w:r>
            <w:r>
              <w:rPr>
                <w:rFonts w:ascii="Times New Roman"/>
                <w:b w:val="false"/>
                <w:i w:val="false"/>
                <w:color w:val="000000"/>
                <w:sz w:val="20"/>
              </w:rPr>
              <w:t>
</w:t>
            </w:r>
            <w:r>
              <w:rPr>
                <w:rFonts w:ascii="Times New Roman"/>
                <w:b w:val="false"/>
                <w:i w:val="false"/>
                <w:color w:val="000000"/>
                <w:sz w:val="20"/>
              </w:rPr>
              <w:t>8 (71636) 5-60-74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72-12-28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72-10-08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21-16-41</w:t>
            </w:r>
            <w:r>
              <w:br/>
            </w:r>
            <w:r>
              <w:rPr>
                <w:rFonts w:ascii="Times New Roman"/>
                <w:b w:val="false"/>
                <w:i w:val="false"/>
                <w:color w:val="000000"/>
                <w:sz w:val="20"/>
              </w:rPr>
              <w:t>
</w:t>
            </w:r>
            <w:r>
              <w:rPr>
                <w:rFonts w:ascii="Times New Roman"/>
                <w:b w:val="false"/>
                <w:i w:val="false"/>
                <w:color w:val="000000"/>
                <w:sz w:val="20"/>
              </w:rPr>
              <w:t>8 (7132) 21-15-79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8 (7132) 59-53-64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Абылайхан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r>
              <w:br/>
            </w:r>
            <w:r>
              <w:rPr>
                <w:rFonts w:ascii="Times New Roman"/>
                <w:b w:val="false"/>
                <w:i w:val="false"/>
                <w:color w:val="000000"/>
                <w:sz w:val="20"/>
              </w:rPr>
              <w:t>
</w:t>
            </w:r>
            <w:r>
              <w:rPr>
                <w:rFonts w:ascii="Times New Roman"/>
                <w:b w:val="false"/>
                <w:i w:val="false"/>
                <w:color w:val="000000"/>
                <w:sz w:val="20"/>
              </w:rPr>
              <w:t>8 (71339) 2-15-80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Байтұрсынов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4-10-06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4-27-63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4-29-57</w:t>
            </w:r>
            <w:r>
              <w:br/>
            </w:r>
            <w:r>
              <w:rPr>
                <w:rFonts w:ascii="Times New Roman"/>
                <w:b w:val="false"/>
                <w:i w:val="false"/>
                <w:color w:val="000000"/>
                <w:sz w:val="20"/>
              </w:rPr>
              <w:t>
</w:t>
            </w:r>
            <w:r>
              <w:rPr>
                <w:rFonts w:ascii="Times New Roman"/>
                <w:b w:val="false"/>
                <w:i w:val="false"/>
                <w:color w:val="000000"/>
                <w:sz w:val="20"/>
              </w:rPr>
              <w:t>8 (71337) 4-30-06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4-28-49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Барақ батыр к-сі, 38а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2-31-42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r>
              <w:br/>
            </w:r>
            <w:r>
              <w:rPr>
                <w:rFonts w:ascii="Times New Roman"/>
                <w:b w:val="false"/>
                <w:i w:val="false"/>
                <w:color w:val="000000"/>
                <w:sz w:val="20"/>
              </w:rPr>
              <w:t>
</w:t>
            </w:r>
            <w:r>
              <w:rPr>
                <w:rFonts w:ascii="Times New Roman"/>
                <w:b w:val="false"/>
                <w:i w:val="false"/>
                <w:color w:val="000000"/>
                <w:sz w:val="20"/>
              </w:rPr>
              <w:t>8 (71345) 2-31-42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Қанахин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2-13-31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r>
              <w:br/>
            </w:r>
            <w:r>
              <w:rPr>
                <w:rFonts w:ascii="Times New Roman"/>
                <w:b w:val="false"/>
                <w:i w:val="false"/>
                <w:color w:val="000000"/>
                <w:sz w:val="20"/>
              </w:rPr>
              <w:t>
</w:t>
            </w:r>
            <w:r>
              <w:rPr>
                <w:rFonts w:ascii="Times New Roman"/>
                <w:b w:val="false"/>
                <w:i w:val="false"/>
                <w:color w:val="000000"/>
                <w:sz w:val="20"/>
              </w:rPr>
              <w:t>8 (71343) 2-13-31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Әбілхайырхан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r>
              <w:br/>
            </w:r>
            <w:r>
              <w:rPr>
                <w:rFonts w:ascii="Times New Roman"/>
                <w:b w:val="false"/>
                <w:i w:val="false"/>
                <w:color w:val="000000"/>
                <w:sz w:val="20"/>
              </w:rPr>
              <w:t>
</w:t>
            </w:r>
            <w:r>
              <w:rPr>
                <w:rFonts w:ascii="Times New Roman"/>
                <w:b w:val="false"/>
                <w:i w:val="false"/>
                <w:color w:val="000000"/>
                <w:sz w:val="20"/>
              </w:rPr>
              <w:t>8 (71342) 2-20-87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Пятковская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r>
              <w:br/>
            </w:r>
            <w:r>
              <w:rPr>
                <w:rFonts w:ascii="Times New Roman"/>
                <w:b w:val="false"/>
                <w:i w:val="false"/>
                <w:color w:val="000000"/>
                <w:sz w:val="20"/>
              </w:rPr>
              <w:t>
</w:t>
            </w:r>
            <w:r>
              <w:rPr>
                <w:rFonts w:ascii="Times New Roman"/>
                <w:b w:val="false"/>
                <w:i w:val="false"/>
                <w:color w:val="000000"/>
                <w:sz w:val="20"/>
              </w:rPr>
              <w:t>8 (71341) 2-14-91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Мазков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2-12-50</w:t>
            </w:r>
            <w:r>
              <w:br/>
            </w:r>
            <w:r>
              <w:rPr>
                <w:rFonts w:ascii="Times New Roman"/>
                <w:b w:val="false"/>
                <w:i w:val="false"/>
                <w:color w:val="000000"/>
                <w:sz w:val="20"/>
              </w:rPr>
              <w:t>
</w:t>
            </w:r>
            <w:r>
              <w:rPr>
                <w:rFonts w:ascii="Times New Roman"/>
                <w:b w:val="false"/>
                <w:i w:val="false"/>
                <w:color w:val="000000"/>
                <w:sz w:val="20"/>
              </w:rPr>
              <w:t>8 (71331) 3-13-54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2-12-50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Жамбыл к-сі, 68А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3-63-43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 xml:space="preserve">8 (71333) 3-63-40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8 (71333) 3-63-40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r>
              <w:br/>
            </w:r>
            <w:r>
              <w:rPr>
                <w:rFonts w:ascii="Times New Roman"/>
                <w:b w:val="false"/>
                <w:i w:val="false"/>
                <w:color w:val="000000"/>
                <w:sz w:val="20"/>
              </w:rPr>
              <w:t>
</w:t>
            </w:r>
            <w:r>
              <w:rPr>
                <w:rFonts w:ascii="Times New Roman"/>
                <w:b w:val="false"/>
                <w:i w:val="false"/>
                <w:color w:val="000000"/>
                <w:sz w:val="20"/>
              </w:rPr>
              <w:t>8 (71346) 2-27-33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к-сі, 47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2-18-53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r>
              <w:br/>
            </w:r>
            <w:r>
              <w:rPr>
                <w:rFonts w:ascii="Times New Roman"/>
                <w:b w:val="false"/>
                <w:i w:val="false"/>
                <w:color w:val="000000"/>
                <w:sz w:val="20"/>
              </w:rPr>
              <w:t>
</w:t>
            </w:r>
            <w:r>
              <w:rPr>
                <w:rFonts w:ascii="Times New Roman"/>
                <w:b w:val="false"/>
                <w:i w:val="false"/>
                <w:color w:val="000000"/>
                <w:sz w:val="20"/>
              </w:rPr>
              <w:t>8 (71332) 2-18-33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Жамбыл к-сі, 38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r>
              <w:br/>
            </w:r>
            <w:r>
              <w:rPr>
                <w:rFonts w:ascii="Times New Roman"/>
                <w:b w:val="false"/>
                <w:i w:val="false"/>
                <w:color w:val="000000"/>
                <w:sz w:val="20"/>
              </w:rPr>
              <w:t>
</w:t>
            </w:r>
            <w:r>
              <w:rPr>
                <w:rFonts w:ascii="Times New Roman"/>
                <w:b w:val="false"/>
                <w:i w:val="false"/>
                <w:color w:val="000000"/>
                <w:sz w:val="20"/>
              </w:rPr>
              <w:t>8 (71336) 2-10-13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Е. Көтібарұлы к-сі, 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2-12-63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6-15-24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r>
              <w:br/>
            </w:r>
            <w:r>
              <w:rPr>
                <w:rFonts w:ascii="Times New Roman"/>
                <w:b w:val="false"/>
                <w:i w:val="false"/>
                <w:color w:val="000000"/>
                <w:sz w:val="20"/>
              </w:rPr>
              <w:t>
</w:t>
            </w:r>
            <w:r>
              <w:rPr>
                <w:rFonts w:ascii="Times New Roman"/>
                <w:b w:val="false"/>
                <w:i w:val="false"/>
                <w:color w:val="000000"/>
                <w:sz w:val="20"/>
              </w:rPr>
              <w:t>8 (71335) 2-16-39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Маресьев к-сі, 97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55-05-85</w:t>
            </w:r>
            <w:r>
              <w:br/>
            </w:r>
            <w:r>
              <w:rPr>
                <w:rFonts w:ascii="Times New Roman"/>
                <w:b w:val="false"/>
                <w:i w:val="false"/>
                <w:color w:val="000000"/>
                <w:sz w:val="20"/>
              </w:rPr>
              <w:t>
</w:t>
            </w:r>
            <w:r>
              <w:rPr>
                <w:rFonts w:ascii="Times New Roman"/>
                <w:b w:val="false"/>
                <w:i w:val="false"/>
                <w:color w:val="000000"/>
                <w:sz w:val="20"/>
              </w:rPr>
              <w:t>8 (7132) 56-24-68</w:t>
            </w:r>
            <w:r>
              <w:br/>
            </w:r>
            <w:r>
              <w:rPr>
                <w:rFonts w:ascii="Times New Roman"/>
                <w:b w:val="false"/>
                <w:i w:val="false"/>
                <w:color w:val="000000"/>
                <w:sz w:val="20"/>
              </w:rPr>
              <w:t>
</w:t>
            </w:r>
            <w:r>
              <w:rPr>
                <w:rFonts w:ascii="Times New Roman"/>
                <w:b w:val="false"/>
                <w:i w:val="false"/>
                <w:color w:val="000000"/>
                <w:sz w:val="20"/>
              </w:rPr>
              <w:t>8 (7132) 56-49-97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59-52-28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56-45-81</w:t>
            </w:r>
            <w:r>
              <w:br/>
            </w:r>
            <w:r>
              <w:rPr>
                <w:rFonts w:ascii="Times New Roman"/>
                <w:b w:val="false"/>
                <w:i w:val="false"/>
                <w:color w:val="000000"/>
                <w:sz w:val="20"/>
              </w:rPr>
              <w:t>
</w:t>
            </w:r>
            <w:r>
              <w:rPr>
                <w:rFonts w:ascii="Times New Roman"/>
                <w:b w:val="false"/>
                <w:i w:val="false"/>
                <w:color w:val="000000"/>
                <w:sz w:val="20"/>
              </w:rPr>
              <w:t>8 (7132) 59-51-34</w:t>
            </w:r>
            <w:r>
              <w:br/>
            </w:r>
            <w:r>
              <w:rPr>
                <w:rFonts w:ascii="Times New Roman"/>
                <w:b w:val="false"/>
                <w:i w:val="false"/>
                <w:color w:val="000000"/>
                <w:sz w:val="20"/>
              </w:rPr>
              <w:t>
</w:t>
            </w:r>
            <w:r>
              <w:rPr>
                <w:rFonts w:ascii="Times New Roman"/>
                <w:b w:val="false"/>
                <w:i w:val="false"/>
                <w:color w:val="000000"/>
                <w:sz w:val="20"/>
              </w:rPr>
              <w:t>8 (7132) 56-33-14</w:t>
            </w:r>
            <w:r>
              <w:br/>
            </w:r>
            <w:r>
              <w:rPr>
                <w:rFonts w:ascii="Times New Roman"/>
                <w:b w:val="false"/>
                <w:i w:val="false"/>
                <w:color w:val="000000"/>
                <w:sz w:val="20"/>
              </w:rPr>
              <w:t>
</w:t>
            </w:r>
            <w:r>
              <w:rPr>
                <w:rFonts w:ascii="Times New Roman"/>
                <w:b w:val="false"/>
                <w:i w:val="false"/>
                <w:color w:val="000000"/>
                <w:sz w:val="20"/>
              </w:rPr>
              <w:t>8 (7132) 56-29-09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56-20-54</w:t>
            </w:r>
            <w:r>
              <w:br/>
            </w:r>
            <w:r>
              <w:rPr>
                <w:rFonts w:ascii="Times New Roman"/>
                <w:b w:val="false"/>
                <w:i w:val="false"/>
                <w:color w:val="000000"/>
                <w:sz w:val="20"/>
              </w:rPr>
              <w:t>
</w:t>
            </w:r>
            <w:r>
              <w:rPr>
                <w:rFonts w:ascii="Times New Roman"/>
                <w:b w:val="false"/>
                <w:i w:val="false"/>
                <w:color w:val="000000"/>
                <w:sz w:val="20"/>
              </w:rPr>
              <w:t>8 (7132) 56-29-08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 Жансүгіров к-сі, 113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 402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Қонаев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w:t>
            </w:r>
            <w:r>
              <w:br/>
            </w:r>
            <w:r>
              <w:rPr>
                <w:rFonts w:ascii="Times New Roman"/>
                <w:b w:val="false"/>
                <w:i w:val="false"/>
                <w:color w:val="000000"/>
                <w:sz w:val="20"/>
              </w:rPr>
              <w:t>
</w:t>
            </w:r>
            <w:r>
              <w:rPr>
                <w:rFonts w:ascii="Times New Roman"/>
                <w:b w:val="false"/>
                <w:i w:val="false"/>
                <w:color w:val="000000"/>
                <w:sz w:val="20"/>
              </w:rPr>
              <w:t>8 (72833) 2-22-96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Желтоқсан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w:t>
            </w:r>
            <w:r>
              <w:br/>
            </w:r>
            <w:r>
              <w:rPr>
                <w:rFonts w:ascii="Times New Roman"/>
                <w:b w:val="false"/>
                <w:i w:val="false"/>
                <w:color w:val="000000"/>
                <w:sz w:val="20"/>
              </w:rPr>
              <w:t>
</w:t>
            </w:r>
            <w:r>
              <w:rPr>
                <w:rFonts w:ascii="Times New Roman"/>
                <w:b w:val="false"/>
                <w:i w:val="false"/>
                <w:color w:val="000000"/>
                <w:sz w:val="20"/>
              </w:rPr>
              <w:t>8 (72832)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2-23-45</w:t>
            </w:r>
            <w:r>
              <w:br/>
            </w:r>
            <w:r>
              <w:rPr>
                <w:rFonts w:ascii="Times New Roman"/>
                <w:b w:val="false"/>
                <w:i w:val="false"/>
                <w:color w:val="000000"/>
                <w:sz w:val="20"/>
              </w:rPr>
              <w:t>
</w:t>
            </w:r>
            <w:r>
              <w:rPr>
                <w:rFonts w:ascii="Times New Roman"/>
                <w:b w:val="false"/>
                <w:i w:val="false"/>
                <w:color w:val="000000"/>
                <w:sz w:val="20"/>
              </w:rPr>
              <w:t>8 (72832) 2-28-57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2-29-67</w:t>
            </w:r>
            <w:r>
              <w:br/>
            </w:r>
            <w:r>
              <w:rPr>
                <w:rFonts w:ascii="Times New Roman"/>
                <w:b w:val="false"/>
                <w:i w:val="false"/>
                <w:color w:val="000000"/>
                <w:sz w:val="20"/>
              </w:rPr>
              <w:t>
</w:t>
            </w:r>
            <w:r>
              <w:rPr>
                <w:rFonts w:ascii="Times New Roman"/>
                <w:b w:val="false"/>
                <w:i w:val="false"/>
                <w:color w:val="000000"/>
                <w:sz w:val="20"/>
              </w:rPr>
              <w:t>8 (72832) 2-28-57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w:t>
            </w:r>
            <w:r>
              <w:br/>
            </w:r>
            <w:r>
              <w:rPr>
                <w:rFonts w:ascii="Times New Roman"/>
                <w:b w:val="false"/>
                <w:i w:val="false"/>
                <w:color w:val="000000"/>
                <w:sz w:val="20"/>
              </w:rPr>
              <w:t>
</w:t>
            </w:r>
            <w:r>
              <w:rPr>
                <w:rFonts w:ascii="Times New Roman"/>
                <w:b w:val="false"/>
                <w:i w:val="false"/>
                <w:color w:val="000000"/>
                <w:sz w:val="20"/>
              </w:rPr>
              <w:t>8 (72773) 9-14-51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113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27-09-23</w:t>
            </w:r>
            <w:r>
              <w:br/>
            </w:r>
            <w:r>
              <w:rPr>
                <w:rFonts w:ascii="Times New Roman"/>
                <w:b w:val="false"/>
                <w:i w:val="false"/>
                <w:color w:val="000000"/>
                <w:sz w:val="20"/>
              </w:rPr>
              <w:t>
</w:t>
            </w:r>
            <w:r>
              <w:rPr>
                <w:rFonts w:ascii="Times New Roman"/>
                <w:b w:val="false"/>
                <w:i w:val="false"/>
                <w:color w:val="000000"/>
                <w:sz w:val="20"/>
              </w:rPr>
              <w:t>8(7282) 24-51-67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24-51-67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21-70-61</w:t>
            </w:r>
            <w:r>
              <w:br/>
            </w:r>
            <w:r>
              <w:rPr>
                <w:rFonts w:ascii="Times New Roman"/>
                <w:b w:val="false"/>
                <w:i w:val="false"/>
                <w:color w:val="000000"/>
                <w:sz w:val="20"/>
              </w:rPr>
              <w:t>
</w:t>
            </w:r>
            <w:r>
              <w:rPr>
                <w:rFonts w:ascii="Times New Roman"/>
                <w:b w:val="false"/>
                <w:i w:val="false"/>
                <w:color w:val="000000"/>
                <w:sz w:val="20"/>
              </w:rPr>
              <w:t>8 (7282) 24-06-59</w:t>
            </w:r>
            <w:r>
              <w:br/>
            </w:r>
            <w:r>
              <w:rPr>
                <w:rFonts w:ascii="Times New Roman"/>
                <w:b w:val="false"/>
                <w:i w:val="false"/>
                <w:color w:val="000000"/>
                <w:sz w:val="20"/>
              </w:rPr>
              <w:t>
</w:t>
            </w:r>
            <w:r>
              <w:rPr>
                <w:rFonts w:ascii="Times New Roman"/>
                <w:b w:val="false"/>
                <w:i w:val="false"/>
                <w:color w:val="000000"/>
                <w:sz w:val="20"/>
              </w:rPr>
              <w:t>8 (7282) 24-32-69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21-08-26</w:t>
            </w:r>
            <w:r>
              <w:br/>
            </w:r>
            <w:r>
              <w:rPr>
                <w:rFonts w:ascii="Times New Roman"/>
                <w:b w:val="false"/>
                <w:i w:val="false"/>
                <w:color w:val="000000"/>
                <w:sz w:val="20"/>
              </w:rPr>
              <w:t>
</w:t>
            </w:r>
            <w:r>
              <w:rPr>
                <w:rFonts w:ascii="Times New Roman"/>
                <w:b w:val="false"/>
                <w:i w:val="false"/>
                <w:color w:val="000000"/>
                <w:sz w:val="20"/>
              </w:rPr>
              <w:t>8 (7282) 24-42-33</w:t>
            </w:r>
            <w:r>
              <w:br/>
            </w:r>
            <w:r>
              <w:rPr>
                <w:rFonts w:ascii="Times New Roman"/>
                <w:b w:val="false"/>
                <w:i w:val="false"/>
                <w:color w:val="000000"/>
                <w:sz w:val="20"/>
              </w:rPr>
              <w:t>
</w:t>
            </w:r>
            <w:r>
              <w:rPr>
                <w:rFonts w:ascii="Times New Roman"/>
                <w:b w:val="false"/>
                <w:i w:val="false"/>
                <w:color w:val="000000"/>
                <w:sz w:val="20"/>
              </w:rPr>
              <w:t>8 (7282) 24-53-13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Сидранск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w:t>
            </w:r>
            <w:r>
              <w:br/>
            </w:r>
            <w:r>
              <w:rPr>
                <w:rFonts w:ascii="Times New Roman"/>
                <w:b w:val="false"/>
                <w:i w:val="false"/>
                <w:color w:val="000000"/>
                <w:sz w:val="20"/>
              </w:rPr>
              <w:t>
</w:t>
            </w:r>
            <w:r>
              <w:rPr>
                <w:rFonts w:ascii="Times New Roman"/>
                <w:b w:val="false"/>
                <w:i w:val="false"/>
                <w:color w:val="000000"/>
                <w:sz w:val="20"/>
              </w:rPr>
              <w:t>8 (72772) 4-77-72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Тәуелсіздік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w:t>
            </w:r>
            <w:r>
              <w:br/>
            </w:r>
            <w:r>
              <w:rPr>
                <w:rFonts w:ascii="Times New Roman"/>
                <w:b w:val="false"/>
                <w:i w:val="false"/>
                <w:color w:val="000000"/>
                <w:sz w:val="20"/>
              </w:rPr>
              <w:t>
</w:t>
            </w:r>
            <w:r>
              <w:rPr>
                <w:rFonts w:ascii="Times New Roman"/>
                <w:b w:val="false"/>
                <w:i w:val="false"/>
                <w:color w:val="000000"/>
                <w:sz w:val="20"/>
              </w:rPr>
              <w:t>8 (72835) 4-25-46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Алтын Адам аллеясы, 155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w:t>
            </w:r>
            <w:r>
              <w:br/>
            </w:r>
            <w:r>
              <w:rPr>
                <w:rFonts w:ascii="Times New Roman"/>
                <w:b w:val="false"/>
                <w:i w:val="false"/>
                <w:color w:val="000000"/>
                <w:sz w:val="20"/>
              </w:rPr>
              <w:t>
</w:t>
            </w:r>
            <w:r>
              <w:rPr>
                <w:rFonts w:ascii="Times New Roman"/>
                <w:b w:val="false"/>
                <w:i w:val="false"/>
                <w:color w:val="000000"/>
                <w:sz w:val="20"/>
              </w:rPr>
              <w:t>8 (72775) 4-16-95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 Сәтбаев к-сі, 65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w:t>
            </w:r>
            <w:r>
              <w:br/>
            </w:r>
            <w:r>
              <w:rPr>
                <w:rFonts w:ascii="Times New Roman"/>
                <w:b w:val="false"/>
                <w:i w:val="false"/>
                <w:color w:val="000000"/>
                <w:sz w:val="20"/>
              </w:rPr>
              <w:t>
</w:t>
            </w:r>
            <w:r>
              <w:rPr>
                <w:rFonts w:ascii="Times New Roman"/>
                <w:b w:val="false"/>
                <w:i w:val="false"/>
                <w:color w:val="000000"/>
                <w:sz w:val="20"/>
              </w:rPr>
              <w:t>8 (72836) 3-00-51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w:t>
            </w:r>
            <w:r>
              <w:br/>
            </w:r>
            <w:r>
              <w:rPr>
                <w:rFonts w:ascii="Times New Roman"/>
                <w:b w:val="false"/>
                <w:i w:val="false"/>
                <w:color w:val="000000"/>
                <w:sz w:val="20"/>
              </w:rPr>
              <w:t>
</w:t>
            </w:r>
            <w:r>
              <w:rPr>
                <w:rFonts w:ascii="Times New Roman"/>
                <w:b w:val="false"/>
                <w:i w:val="false"/>
                <w:color w:val="000000"/>
                <w:sz w:val="20"/>
              </w:rPr>
              <w:t>8 (72770) 2-24-81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 № 21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w:t>
            </w:r>
            <w:r>
              <w:br/>
            </w:r>
            <w:r>
              <w:rPr>
                <w:rFonts w:ascii="Times New Roman"/>
                <w:b w:val="false"/>
                <w:i w:val="false"/>
                <w:color w:val="000000"/>
                <w:sz w:val="20"/>
              </w:rPr>
              <w:t>
</w:t>
            </w:r>
            <w:r>
              <w:rPr>
                <w:rFonts w:ascii="Times New Roman"/>
                <w:b w:val="false"/>
                <w:i w:val="false"/>
                <w:color w:val="000000"/>
                <w:sz w:val="20"/>
              </w:rPr>
              <w:t>8 (72752) 2-28-39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Тәуелсіздікке 10 жыл к-сі, 54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98-36-06</w:t>
            </w:r>
            <w:r>
              <w:br/>
            </w:r>
            <w:r>
              <w:rPr>
                <w:rFonts w:ascii="Times New Roman"/>
                <w:b w:val="false"/>
                <w:i w:val="false"/>
                <w:color w:val="000000"/>
                <w:sz w:val="20"/>
              </w:rPr>
              <w:t>
</w:t>
            </w:r>
            <w:r>
              <w:rPr>
                <w:rFonts w:ascii="Times New Roman"/>
                <w:b w:val="false"/>
                <w:i w:val="false"/>
                <w:color w:val="000000"/>
                <w:sz w:val="20"/>
              </w:rPr>
              <w:t>8 (72771) 2-17-55</w:t>
            </w:r>
            <w:r>
              <w:br/>
            </w:r>
            <w:r>
              <w:rPr>
                <w:rFonts w:ascii="Times New Roman"/>
                <w:b w:val="false"/>
                <w:i w:val="false"/>
                <w:color w:val="000000"/>
                <w:sz w:val="20"/>
              </w:rPr>
              <w:t>
</w:t>
            </w:r>
            <w:r>
              <w:rPr>
                <w:rFonts w:ascii="Times New Roman"/>
                <w:b w:val="false"/>
                <w:i w:val="false"/>
                <w:color w:val="000000"/>
                <w:sz w:val="20"/>
              </w:rPr>
              <w:t>8 (72771) 2-24-99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2-17-55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2-14-46</w:t>
            </w:r>
            <w:r>
              <w:br/>
            </w:r>
            <w:r>
              <w:rPr>
                <w:rFonts w:ascii="Times New Roman"/>
                <w:b w:val="false"/>
                <w:i w:val="false"/>
                <w:color w:val="000000"/>
                <w:sz w:val="20"/>
              </w:rPr>
              <w:t>
</w:t>
            </w:r>
            <w:r>
              <w:rPr>
                <w:rFonts w:ascii="Times New Roman"/>
                <w:b w:val="false"/>
                <w:i w:val="false"/>
                <w:color w:val="000000"/>
                <w:sz w:val="20"/>
              </w:rPr>
              <w:t xml:space="preserve">8 (72771) 2-27-55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2-15-46</w:t>
            </w:r>
            <w:r>
              <w:br/>
            </w:r>
            <w:r>
              <w:rPr>
                <w:rFonts w:ascii="Times New Roman"/>
                <w:b w:val="false"/>
                <w:i w:val="false"/>
                <w:color w:val="000000"/>
                <w:sz w:val="20"/>
              </w:rPr>
              <w:t>
</w:t>
            </w:r>
            <w:r>
              <w:rPr>
                <w:rFonts w:ascii="Times New Roman"/>
                <w:b w:val="false"/>
                <w:i w:val="false"/>
                <w:color w:val="000000"/>
                <w:sz w:val="20"/>
              </w:rPr>
              <w:t>8 (72771) 2-27-55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w:t>
            </w:r>
            <w:r>
              <w:br/>
            </w:r>
            <w:r>
              <w:rPr>
                <w:rFonts w:ascii="Times New Roman"/>
                <w:b w:val="false"/>
                <w:i w:val="false"/>
                <w:color w:val="000000"/>
                <w:sz w:val="20"/>
              </w:rPr>
              <w:t>
</w:t>
            </w:r>
            <w:r>
              <w:rPr>
                <w:rFonts w:ascii="Times New Roman"/>
                <w:b w:val="false"/>
                <w:i w:val="false"/>
                <w:color w:val="000000"/>
                <w:sz w:val="20"/>
              </w:rPr>
              <w:t>8 (72834)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8 (72834) 2-15-84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8 (72834) 2-15-84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Б.Момышұлы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w:t>
            </w:r>
            <w:r>
              <w:br/>
            </w:r>
            <w:r>
              <w:rPr>
                <w:rFonts w:ascii="Times New Roman"/>
                <w:b w:val="false"/>
                <w:i w:val="false"/>
                <w:color w:val="000000"/>
                <w:sz w:val="20"/>
              </w:rPr>
              <w:t>
</w:t>
            </w:r>
            <w:r>
              <w:rPr>
                <w:rFonts w:ascii="Times New Roman"/>
                <w:b w:val="false"/>
                <w:i w:val="false"/>
                <w:color w:val="000000"/>
                <w:sz w:val="20"/>
              </w:rPr>
              <w:t>8 (72840) 3-17-09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 № 31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r>
              <w:br/>
            </w:r>
            <w:r>
              <w:rPr>
                <w:rFonts w:ascii="Times New Roman"/>
                <w:b w:val="false"/>
                <w:i w:val="false"/>
                <w:color w:val="000000"/>
                <w:sz w:val="20"/>
              </w:rPr>
              <w:t>
</w:t>
            </w:r>
            <w:r>
              <w:rPr>
                <w:rFonts w:ascii="Times New Roman"/>
                <w:b w:val="false"/>
                <w:i w:val="false"/>
                <w:color w:val="000000"/>
                <w:sz w:val="20"/>
              </w:rPr>
              <w:t>8 (72840) 3-13-45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Измаилов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w:t>
            </w:r>
            <w:r>
              <w:br/>
            </w:r>
            <w:r>
              <w:rPr>
                <w:rFonts w:ascii="Times New Roman"/>
                <w:b w:val="false"/>
                <w:i w:val="false"/>
                <w:color w:val="000000"/>
                <w:sz w:val="20"/>
              </w:rPr>
              <w:t>
</w:t>
            </w:r>
            <w:r>
              <w:rPr>
                <w:rFonts w:ascii="Times New Roman"/>
                <w:b w:val="false"/>
                <w:i w:val="false"/>
                <w:color w:val="000000"/>
                <w:sz w:val="20"/>
              </w:rPr>
              <w:t>8 (72838) 2-02-26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Масанчи к-сі, 17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w:t>
            </w:r>
            <w:r>
              <w:br/>
            </w:r>
            <w:r>
              <w:rPr>
                <w:rFonts w:ascii="Times New Roman"/>
                <w:b w:val="false"/>
                <w:i w:val="false"/>
                <w:color w:val="000000"/>
                <w:sz w:val="20"/>
              </w:rPr>
              <w:t>
</w:t>
            </w:r>
            <w:r>
              <w:rPr>
                <w:rFonts w:ascii="Times New Roman"/>
                <w:b w:val="false"/>
                <w:i w:val="false"/>
                <w:color w:val="000000"/>
                <w:sz w:val="20"/>
              </w:rPr>
              <w:t>8 (72831) 5-23-54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Б.Момышұлы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w:t>
            </w:r>
            <w:r>
              <w:br/>
            </w:r>
            <w:r>
              <w:rPr>
                <w:rFonts w:ascii="Times New Roman"/>
                <w:b w:val="false"/>
                <w:i w:val="false"/>
                <w:color w:val="000000"/>
                <w:sz w:val="20"/>
              </w:rPr>
              <w:t>
</w:t>
            </w:r>
            <w:r>
              <w:rPr>
                <w:rFonts w:ascii="Times New Roman"/>
                <w:b w:val="false"/>
                <w:i w:val="false"/>
                <w:color w:val="000000"/>
                <w:sz w:val="20"/>
              </w:rPr>
              <w:t>8 (72777)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2-23-13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2-14-67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Тәуелсіздік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w:t>
            </w:r>
            <w:r>
              <w:br/>
            </w:r>
            <w:r>
              <w:rPr>
                <w:rFonts w:ascii="Times New Roman"/>
                <w:b w:val="false"/>
                <w:i w:val="false"/>
                <w:color w:val="000000"/>
                <w:sz w:val="20"/>
              </w:rPr>
              <w:t>
</w:t>
            </w:r>
            <w:r>
              <w:rPr>
                <w:rFonts w:ascii="Times New Roman"/>
                <w:b w:val="false"/>
                <w:i w:val="false"/>
                <w:color w:val="000000"/>
                <w:sz w:val="20"/>
              </w:rPr>
              <w:t>8 (72839) 2-10-62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 № 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r>
              <w:br/>
            </w:r>
            <w:r>
              <w:rPr>
                <w:rFonts w:ascii="Times New Roman"/>
                <w:b w:val="false"/>
                <w:i w:val="false"/>
                <w:color w:val="000000"/>
                <w:sz w:val="20"/>
              </w:rPr>
              <w:t>
</w:t>
            </w:r>
            <w:r>
              <w:rPr>
                <w:rFonts w:ascii="Times New Roman"/>
                <w:b w:val="false"/>
                <w:i w:val="false"/>
                <w:color w:val="000000"/>
                <w:sz w:val="20"/>
              </w:rPr>
              <w:t>8 (72839) 2-18-46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p>
          <w:p>
            <w:pPr>
              <w:spacing w:after="20"/>
              <w:ind w:left="20"/>
              <w:jc w:val="both"/>
            </w:pPr>
            <w:r>
              <w:rPr>
                <w:rFonts w:ascii="Times New Roman"/>
                <w:b w:val="false"/>
                <w:i w:val="false"/>
                <w:color w:val="000000"/>
                <w:sz w:val="20"/>
              </w:rPr>
              <w:t xml:space="preserve">8 (72839) 2-18-46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Бокин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w:t>
            </w:r>
            <w:r>
              <w:br/>
            </w:r>
            <w:r>
              <w:rPr>
                <w:rFonts w:ascii="Times New Roman"/>
                <w:b w:val="false"/>
                <w:i w:val="false"/>
                <w:color w:val="000000"/>
                <w:sz w:val="20"/>
              </w:rPr>
              <w:t>
</w:t>
            </w:r>
            <w:r>
              <w:rPr>
                <w:rFonts w:ascii="Times New Roman"/>
                <w:b w:val="false"/>
                <w:i w:val="false"/>
                <w:color w:val="000000"/>
                <w:sz w:val="20"/>
              </w:rPr>
              <w:t>8 (7272) 95-66-84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Құдайбергенов к-сі, 60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2-16-79</w:t>
            </w:r>
            <w:r>
              <w:br/>
            </w:r>
            <w:r>
              <w:rPr>
                <w:rFonts w:ascii="Times New Roman"/>
                <w:b w:val="false"/>
                <w:i w:val="false"/>
                <w:color w:val="000000"/>
                <w:sz w:val="20"/>
              </w:rPr>
              <w:t>
</w:t>
            </w:r>
            <w:r>
              <w:rPr>
                <w:rFonts w:ascii="Times New Roman"/>
                <w:b w:val="false"/>
                <w:i w:val="false"/>
                <w:color w:val="000000"/>
                <w:sz w:val="20"/>
              </w:rPr>
              <w:t>8 (72778) 3-32-57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3-32-57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Азаттық даң., 94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45-15-59 операциялық зал: 1 қабат, №№ 3,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Махамбет Өтемісұлы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кенті, Қонаев к-сі, 14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2-05-04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2-03-10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2-15-64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2-10-00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2-13-27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Х. Испуллаев к-сі, 66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Ә.Молдағұлова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2-19-70 № 1а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Сәтбаев к-сі, 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(71239) 3-04-17 № 4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3-11-06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(7122)305143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24-02-03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24-06-02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к-сі, 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r>
              <w:br/>
            </w:r>
            <w:r>
              <w:rPr>
                <w:rFonts w:ascii="Times New Roman"/>
                <w:b w:val="false"/>
                <w:i w:val="false"/>
                <w:color w:val="000000"/>
                <w:sz w:val="20"/>
              </w:rPr>
              <w:t>
</w:t>
            </w:r>
            <w:r>
              <w:rPr>
                <w:rFonts w:ascii="Times New Roman"/>
                <w:b w:val="false"/>
                <w:i w:val="false"/>
                <w:color w:val="000000"/>
                <w:sz w:val="20"/>
              </w:rPr>
              <w:t>8 (72252) 9-11-40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Абай бульвары,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3-58-02</w:t>
            </w:r>
            <w:r>
              <w:br/>
            </w:r>
            <w:r>
              <w:rPr>
                <w:rFonts w:ascii="Times New Roman"/>
                <w:b w:val="false"/>
                <w:i w:val="false"/>
                <w:color w:val="000000"/>
                <w:sz w:val="20"/>
              </w:rPr>
              <w:t>
</w:t>
            </w:r>
            <w:r>
              <w:rPr>
                <w:rFonts w:ascii="Times New Roman"/>
                <w:b w:val="false"/>
                <w:i w:val="false"/>
                <w:color w:val="000000"/>
                <w:sz w:val="20"/>
              </w:rPr>
              <w:t>8(72237)3-5 -92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3-51-92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 8 (7232) 70-12-76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М.Әуезов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9-05-91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9-05-91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r>
              <w:br/>
            </w:r>
            <w:r>
              <w:rPr>
                <w:rFonts w:ascii="Times New Roman"/>
                <w:b w:val="false"/>
                <w:i w:val="false"/>
                <w:color w:val="000000"/>
                <w:sz w:val="20"/>
              </w:rPr>
              <w:t>
</w:t>
            </w:r>
            <w:r>
              <w:rPr>
                <w:rFonts w:ascii="Times New Roman"/>
                <w:b w:val="false"/>
                <w:i w:val="false"/>
                <w:color w:val="000000"/>
                <w:sz w:val="20"/>
              </w:rPr>
              <w:t>8 (72236) 9-15-10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Мир тұйық көшесі,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2-16-36</w:t>
            </w:r>
            <w:r>
              <w:br/>
            </w:r>
            <w:r>
              <w:rPr>
                <w:rFonts w:ascii="Times New Roman"/>
                <w:b w:val="false"/>
                <w:i w:val="false"/>
                <w:color w:val="000000"/>
                <w:sz w:val="20"/>
              </w:rPr>
              <w:t>
</w:t>
            </w:r>
            <w:r>
              <w:rPr>
                <w:rFonts w:ascii="Times New Roman"/>
                <w:b w:val="false"/>
                <w:i w:val="false"/>
                <w:color w:val="000000"/>
                <w:sz w:val="20"/>
              </w:rPr>
              <w:t>8(72351) 2-10-88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2-10-88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r>
              <w:br/>
            </w:r>
            <w:r>
              <w:rPr>
                <w:rFonts w:ascii="Times New Roman"/>
                <w:b w:val="false"/>
                <w:i w:val="false"/>
                <w:color w:val="000000"/>
                <w:sz w:val="20"/>
              </w:rPr>
              <w:t>
</w:t>
            </w:r>
            <w:r>
              <w:rPr>
                <w:rFonts w:ascii="Times New Roman"/>
                <w:b w:val="false"/>
                <w:i w:val="false"/>
                <w:color w:val="000000"/>
                <w:sz w:val="20"/>
              </w:rPr>
              <w:t>8 (7232) 70-12-84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Құнанбай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(72251) 2-37-98 № 2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2-37-79</w:t>
            </w:r>
            <w:r>
              <w:br/>
            </w:r>
            <w:r>
              <w:rPr>
                <w:rFonts w:ascii="Times New Roman"/>
                <w:b w:val="false"/>
                <w:i w:val="false"/>
                <w:color w:val="000000"/>
                <w:sz w:val="20"/>
              </w:rPr>
              <w:t>
</w:t>
            </w:r>
            <w:r>
              <w:rPr>
                <w:rFonts w:ascii="Times New Roman"/>
                <w:b w:val="false"/>
                <w:i w:val="false"/>
                <w:color w:val="000000"/>
                <w:sz w:val="20"/>
              </w:rPr>
              <w:t>8 (7232) 70-12-94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2-56-08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Тоқтаров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4-62-80</w:t>
            </w:r>
            <w:r>
              <w:br/>
            </w:r>
            <w:r>
              <w:rPr>
                <w:rFonts w:ascii="Times New Roman"/>
                <w:b w:val="false"/>
                <w:i w:val="false"/>
                <w:color w:val="000000"/>
                <w:sz w:val="20"/>
              </w:rPr>
              <w:t>
</w:t>
            </w:r>
            <w:r>
              <w:rPr>
                <w:rFonts w:ascii="Times New Roman"/>
                <w:b w:val="false"/>
                <w:i w:val="false"/>
                <w:color w:val="000000"/>
                <w:sz w:val="20"/>
              </w:rPr>
              <w:t>8 (72336) 4-27-87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r>
              <w:br/>
            </w:r>
            <w:r>
              <w:rPr>
                <w:rFonts w:ascii="Times New Roman"/>
                <w:b w:val="false"/>
                <w:i w:val="false"/>
                <w:color w:val="000000"/>
                <w:sz w:val="20"/>
              </w:rPr>
              <w:t>
</w:t>
            </w:r>
            <w:r>
              <w:rPr>
                <w:rFonts w:ascii="Times New Roman"/>
                <w:b w:val="false"/>
                <w:i w:val="false"/>
                <w:color w:val="000000"/>
                <w:sz w:val="20"/>
              </w:rPr>
              <w:t>8 (7232) 70-15-66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Абай алаңы,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52-22-29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56-79-31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56-73-37</w:t>
            </w:r>
            <w:r>
              <w:br/>
            </w:r>
            <w:r>
              <w:rPr>
                <w:rFonts w:ascii="Times New Roman"/>
                <w:b w:val="false"/>
                <w:i w:val="false"/>
                <w:color w:val="000000"/>
                <w:sz w:val="20"/>
              </w:rPr>
              <w:t>
</w:t>
            </w:r>
            <w:r>
              <w:rPr>
                <w:rFonts w:ascii="Times New Roman"/>
                <w:b w:val="false"/>
                <w:i w:val="false"/>
                <w:color w:val="000000"/>
                <w:sz w:val="20"/>
              </w:rPr>
              <w:t>8 (7222) 52-33-32</w:t>
            </w:r>
            <w:r>
              <w:br/>
            </w:r>
            <w:r>
              <w:rPr>
                <w:rFonts w:ascii="Times New Roman"/>
                <w:b w:val="false"/>
                <w:i w:val="false"/>
                <w:color w:val="000000"/>
                <w:sz w:val="20"/>
              </w:rPr>
              <w:t>
</w:t>
            </w:r>
            <w:r>
              <w:rPr>
                <w:rFonts w:ascii="Times New Roman"/>
                <w:b w:val="false"/>
                <w:i w:val="false"/>
                <w:color w:val="000000"/>
                <w:sz w:val="20"/>
              </w:rPr>
              <w:t>8 (7222) 52-18-52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56-64-87</w:t>
            </w:r>
            <w:r>
              <w:br/>
            </w:r>
            <w:r>
              <w:rPr>
                <w:rFonts w:ascii="Times New Roman"/>
                <w:b w:val="false"/>
                <w:i w:val="false"/>
                <w:color w:val="000000"/>
                <w:sz w:val="20"/>
              </w:rPr>
              <w:t>
</w:t>
            </w:r>
            <w:r>
              <w:rPr>
                <w:rFonts w:ascii="Times New Roman"/>
                <w:b w:val="false"/>
                <w:i w:val="false"/>
                <w:color w:val="000000"/>
                <w:sz w:val="20"/>
              </w:rPr>
              <w:t>8(7222) 52-33-32</w:t>
            </w:r>
            <w:r>
              <w:br/>
            </w:r>
            <w:r>
              <w:rPr>
                <w:rFonts w:ascii="Times New Roman"/>
                <w:b w:val="false"/>
                <w:i w:val="false"/>
                <w:color w:val="000000"/>
                <w:sz w:val="20"/>
              </w:rPr>
              <w:t>
</w:t>
            </w:r>
            <w:r>
              <w:rPr>
                <w:rFonts w:ascii="Times New Roman"/>
                <w:b w:val="false"/>
                <w:i w:val="false"/>
                <w:color w:val="000000"/>
                <w:sz w:val="20"/>
              </w:rPr>
              <w:t>8(7222) 52-18-52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Тәуелсіздік даң., 86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(7232)75-44-00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75-38-96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r>
              <w:br/>
            </w:r>
            <w:r>
              <w:rPr>
                <w:rFonts w:ascii="Times New Roman"/>
                <w:b w:val="false"/>
                <w:i w:val="false"/>
                <w:color w:val="000000"/>
                <w:sz w:val="20"/>
              </w:rPr>
              <w:t>
</w:t>
            </w:r>
            <w:r>
              <w:rPr>
                <w:rFonts w:ascii="Times New Roman"/>
                <w:b w:val="false"/>
                <w:i w:val="false"/>
                <w:color w:val="000000"/>
                <w:sz w:val="20"/>
              </w:rPr>
              <w:t>8 (72331) 2-13-89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6-54-98</w:t>
            </w:r>
            <w:r>
              <w:br/>
            </w:r>
            <w:r>
              <w:rPr>
                <w:rFonts w:ascii="Times New Roman"/>
                <w:b w:val="false"/>
                <w:i w:val="false"/>
                <w:color w:val="000000"/>
                <w:sz w:val="20"/>
              </w:rPr>
              <w:t>
</w:t>
            </w:r>
            <w:r>
              <w:rPr>
                <w:rFonts w:ascii="Times New Roman"/>
                <w:b w:val="false"/>
                <w:i w:val="false"/>
                <w:color w:val="000000"/>
                <w:sz w:val="20"/>
              </w:rPr>
              <w:t>8(72347)6-5 -59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r>
              <w:br/>
            </w:r>
            <w:r>
              <w:rPr>
                <w:rFonts w:ascii="Times New Roman"/>
                <w:b w:val="false"/>
                <w:i w:val="false"/>
                <w:color w:val="000000"/>
                <w:sz w:val="20"/>
              </w:rPr>
              <w:t>
</w:t>
            </w:r>
            <w:r>
              <w:rPr>
                <w:rFonts w:ascii="Times New Roman"/>
                <w:b w:val="false"/>
                <w:i w:val="false"/>
                <w:color w:val="000000"/>
                <w:sz w:val="20"/>
              </w:rPr>
              <w:t>8 (72347) 6-11-81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Победа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r>
              <w:br/>
            </w:r>
            <w:r>
              <w:rPr>
                <w:rFonts w:ascii="Times New Roman"/>
                <w:b w:val="false"/>
                <w:i w:val="false"/>
                <w:color w:val="000000"/>
                <w:sz w:val="20"/>
              </w:rPr>
              <w:t>
</w:t>
            </w:r>
            <w:r>
              <w:rPr>
                <w:rFonts w:ascii="Times New Roman"/>
                <w:b w:val="false"/>
                <w:i w:val="false"/>
                <w:color w:val="000000"/>
                <w:sz w:val="20"/>
              </w:rPr>
              <w:t>8 (7232) 70-10-75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бойынша салық басқармасы – Зырян қ.</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Стахановская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Амангелді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2-92-97</w:t>
            </w:r>
            <w:r>
              <w:br/>
            </w:r>
            <w:r>
              <w:rPr>
                <w:rFonts w:ascii="Times New Roman"/>
                <w:b w:val="false"/>
                <w:i w:val="false"/>
                <w:color w:val="000000"/>
                <w:sz w:val="20"/>
              </w:rPr>
              <w:t>
</w:t>
            </w:r>
            <w:r>
              <w:rPr>
                <w:rFonts w:ascii="Times New Roman"/>
                <w:b w:val="false"/>
                <w:i w:val="false"/>
                <w:color w:val="000000"/>
                <w:sz w:val="20"/>
              </w:rPr>
              <w:t>8 (72341) 2-23-07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2-23-07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2-14-84</w:t>
            </w:r>
            <w:r>
              <w:br/>
            </w:r>
            <w:r>
              <w:rPr>
                <w:rFonts w:ascii="Times New Roman"/>
                <w:b w:val="false"/>
                <w:i w:val="false"/>
                <w:color w:val="000000"/>
                <w:sz w:val="20"/>
              </w:rPr>
              <w:t>
</w:t>
            </w:r>
            <w:r>
              <w:rPr>
                <w:rFonts w:ascii="Times New Roman"/>
                <w:b w:val="false"/>
                <w:i w:val="false"/>
                <w:color w:val="000000"/>
                <w:sz w:val="20"/>
              </w:rPr>
              <w:t>8 (72341) 2-94-86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Аухадиев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2-72-87</w:t>
            </w:r>
            <w:r>
              <w:br/>
            </w:r>
            <w:r>
              <w:rPr>
                <w:rFonts w:ascii="Times New Roman"/>
                <w:b w:val="false"/>
                <w:i w:val="false"/>
                <w:color w:val="000000"/>
                <w:sz w:val="20"/>
              </w:rPr>
              <w:t>
</w:t>
            </w:r>
            <w:r>
              <w:rPr>
                <w:rFonts w:ascii="Times New Roman"/>
                <w:b w:val="false"/>
                <w:i w:val="false"/>
                <w:color w:val="000000"/>
                <w:sz w:val="20"/>
              </w:rPr>
              <w:t>8 (72348) 2-72-81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2-72-81 № 207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r>
              <w:br/>
            </w:r>
            <w:r>
              <w:rPr>
                <w:rFonts w:ascii="Times New Roman"/>
                <w:b w:val="false"/>
                <w:i w:val="false"/>
                <w:color w:val="000000"/>
                <w:sz w:val="20"/>
              </w:rPr>
              <w:t>
</w:t>
            </w:r>
            <w:r>
              <w:rPr>
                <w:rFonts w:ascii="Times New Roman"/>
                <w:b w:val="false"/>
                <w:i w:val="false"/>
                <w:color w:val="000000"/>
                <w:sz w:val="20"/>
              </w:rPr>
              <w:t>8 (72348) 2-18-65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Бунтовский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(72339)2-20-23</w:t>
            </w:r>
            <w:r>
              <w:br/>
            </w:r>
            <w:r>
              <w:rPr>
                <w:rFonts w:ascii="Times New Roman"/>
                <w:b w:val="false"/>
                <w:i w:val="false"/>
                <w:color w:val="000000"/>
                <w:sz w:val="20"/>
              </w:rPr>
              <w:t>
</w:t>
            </w:r>
            <w:r>
              <w:rPr>
                <w:rFonts w:ascii="Times New Roman"/>
                <w:b w:val="false"/>
                <w:i w:val="false"/>
                <w:color w:val="000000"/>
                <w:sz w:val="20"/>
              </w:rPr>
              <w:t>8 (72339)2-20-20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2-20-20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r>
              <w:br/>
            </w:r>
            <w:r>
              <w:rPr>
                <w:rFonts w:ascii="Times New Roman"/>
                <w:b w:val="false"/>
                <w:i w:val="false"/>
                <w:color w:val="000000"/>
                <w:sz w:val="20"/>
              </w:rPr>
              <w:t>
</w:t>
            </w:r>
            <w:r>
              <w:rPr>
                <w:rFonts w:ascii="Times New Roman"/>
                <w:b w:val="false"/>
                <w:i w:val="false"/>
                <w:color w:val="000000"/>
                <w:sz w:val="20"/>
              </w:rPr>
              <w:t>8 (7232) 70-12-30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r>
              <w:br/>
            </w:r>
            <w:r>
              <w:rPr>
                <w:rFonts w:ascii="Times New Roman"/>
                <w:b w:val="false"/>
                <w:i w:val="false"/>
                <w:color w:val="000000"/>
                <w:sz w:val="20"/>
              </w:rPr>
              <w:t>
</w:t>
            </w:r>
            <w:r>
              <w:rPr>
                <w:rFonts w:ascii="Times New Roman"/>
                <w:b w:val="false"/>
                <w:i w:val="false"/>
                <w:color w:val="000000"/>
                <w:sz w:val="20"/>
              </w:rPr>
              <w:t>8 (72346) 2-10-55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К.Кайсенов кенті,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r>
              <w:br/>
            </w:r>
            <w:r>
              <w:rPr>
                <w:rFonts w:ascii="Times New Roman"/>
                <w:b w:val="false"/>
                <w:i w:val="false"/>
                <w:color w:val="000000"/>
                <w:sz w:val="20"/>
              </w:rPr>
              <w:t>
</w:t>
            </w:r>
            <w:r>
              <w:rPr>
                <w:rFonts w:ascii="Times New Roman"/>
                <w:b w:val="false"/>
                <w:i w:val="false"/>
                <w:color w:val="000000"/>
                <w:sz w:val="20"/>
              </w:rPr>
              <w:t>8 (72338) 2-77-37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Фрунзе көшесі,10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r>
              <w:br/>
            </w:r>
            <w:r>
              <w:rPr>
                <w:rFonts w:ascii="Times New Roman"/>
                <w:b w:val="false"/>
                <w:i w:val="false"/>
                <w:color w:val="000000"/>
                <w:sz w:val="20"/>
              </w:rPr>
              <w:t>
</w:t>
            </w:r>
            <w:r>
              <w:rPr>
                <w:rFonts w:ascii="Times New Roman"/>
                <w:b w:val="false"/>
                <w:i w:val="false"/>
                <w:color w:val="000000"/>
                <w:sz w:val="20"/>
              </w:rPr>
              <w:t>8 (7232) 70-10-66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П.Морозов к-сі, 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3-16-01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3-21-00 № 204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r>
              <w:br/>
            </w:r>
            <w:r>
              <w:rPr>
                <w:rFonts w:ascii="Times New Roman"/>
                <w:b w:val="false"/>
                <w:i w:val="false"/>
                <w:color w:val="000000"/>
                <w:sz w:val="20"/>
              </w:rPr>
              <w:t>
</w:t>
            </w:r>
            <w:r>
              <w:rPr>
                <w:rFonts w:ascii="Times New Roman"/>
                <w:b w:val="false"/>
                <w:i w:val="false"/>
                <w:color w:val="000000"/>
                <w:sz w:val="20"/>
              </w:rPr>
              <w:t>8 (7232) 70-12-50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14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45-34-47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45-71-43</w:t>
            </w:r>
            <w:r>
              <w:br/>
            </w:r>
            <w:r>
              <w:rPr>
                <w:rFonts w:ascii="Times New Roman"/>
                <w:b w:val="false"/>
                <w:i w:val="false"/>
                <w:color w:val="000000"/>
                <w:sz w:val="20"/>
              </w:rPr>
              <w:t>
</w:t>
            </w:r>
            <w:r>
              <w:rPr>
                <w:rFonts w:ascii="Times New Roman"/>
                <w:b w:val="false"/>
                <w:i w:val="false"/>
                <w:color w:val="000000"/>
                <w:sz w:val="20"/>
              </w:rPr>
              <w:t>8 (7262) 45-25-61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Қолбасшы Қойгелді к-сі, 188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43-17-78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43-14-56</w:t>
            </w:r>
            <w:r>
              <w:br/>
            </w:r>
            <w:r>
              <w:rPr>
                <w:rFonts w:ascii="Times New Roman"/>
                <w:b w:val="false"/>
                <w:i w:val="false"/>
                <w:color w:val="000000"/>
                <w:sz w:val="20"/>
              </w:rPr>
              <w:t>
</w:t>
            </w:r>
            <w:r>
              <w:rPr>
                <w:rFonts w:ascii="Times New Roman"/>
                <w:b w:val="false"/>
                <w:i w:val="false"/>
                <w:color w:val="000000"/>
                <w:sz w:val="20"/>
              </w:rPr>
              <w:t>8 (7262) 43-14-92</w:t>
            </w:r>
            <w:r>
              <w:br/>
            </w:r>
            <w:r>
              <w:rPr>
                <w:rFonts w:ascii="Times New Roman"/>
                <w:b w:val="false"/>
                <w:i w:val="false"/>
                <w:color w:val="000000"/>
                <w:sz w:val="20"/>
              </w:rPr>
              <w:t>
</w:t>
            </w:r>
            <w:r>
              <w:rPr>
                <w:rFonts w:ascii="Times New Roman"/>
                <w:b w:val="false"/>
                <w:i w:val="false"/>
                <w:color w:val="000000"/>
                <w:sz w:val="20"/>
              </w:rPr>
              <w:t>8 (7262) 45-34-93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43-24-91</w:t>
            </w:r>
            <w:r>
              <w:br/>
            </w:r>
            <w:r>
              <w:rPr>
                <w:rFonts w:ascii="Times New Roman"/>
                <w:b w:val="false"/>
                <w:i w:val="false"/>
                <w:color w:val="000000"/>
                <w:sz w:val="20"/>
              </w:rPr>
              <w:t>
</w:t>
            </w:r>
            <w:r>
              <w:rPr>
                <w:rFonts w:ascii="Times New Roman"/>
                <w:b w:val="false"/>
                <w:i w:val="false"/>
                <w:color w:val="000000"/>
                <w:sz w:val="20"/>
              </w:rPr>
              <w:t>8 (7262) 45-52-55</w:t>
            </w:r>
            <w:r>
              <w:br/>
            </w:r>
            <w:r>
              <w:rPr>
                <w:rFonts w:ascii="Times New Roman"/>
                <w:b w:val="false"/>
                <w:i w:val="false"/>
                <w:color w:val="000000"/>
                <w:sz w:val="20"/>
              </w:rPr>
              <w:t>
</w:t>
            </w:r>
            <w:r>
              <w:rPr>
                <w:rFonts w:ascii="Times New Roman"/>
                <w:b w:val="false"/>
                <w:i w:val="false"/>
                <w:color w:val="000000"/>
                <w:sz w:val="20"/>
              </w:rPr>
              <w:t>8 (7262) 43-06-71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к-сі, 205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Энергетиктер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 2-01-44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2-13-56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(72635)2-18-71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2-18-71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207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 2-15-63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2-12-31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4-24-96</w:t>
            </w:r>
            <w:r>
              <w:br/>
            </w:r>
            <w:r>
              <w:rPr>
                <w:rFonts w:ascii="Times New Roman"/>
                <w:b w:val="false"/>
                <w:i w:val="false"/>
                <w:color w:val="000000"/>
                <w:sz w:val="20"/>
              </w:rPr>
              <w:t>
</w:t>
            </w:r>
            <w:r>
              <w:rPr>
                <w:rFonts w:ascii="Times New Roman"/>
                <w:b w:val="false"/>
                <w:i w:val="false"/>
                <w:color w:val="000000"/>
                <w:sz w:val="20"/>
              </w:rPr>
              <w:t>8 (72636) 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(7262)2-12-77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атындағы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 2-17-46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2-23-35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r>
              <w:br/>
            </w:r>
            <w:r>
              <w:rPr>
                <w:rFonts w:ascii="Times New Roman"/>
                <w:b w:val="false"/>
                <w:i w:val="false"/>
                <w:color w:val="000000"/>
                <w:sz w:val="20"/>
              </w:rPr>
              <w:t>
</w:t>
            </w:r>
            <w:r>
              <w:rPr>
                <w:rFonts w:ascii="Times New Roman"/>
                <w:b w:val="false"/>
                <w:i w:val="false"/>
                <w:color w:val="000000"/>
                <w:sz w:val="20"/>
              </w:rPr>
              <w:t>8 (7262) 56-8715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М. Маметов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 2-21-12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2-26-61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Б.Омаров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 2-46-78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2-46-78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r>
              <w:br/>
            </w:r>
            <w:r>
              <w:rPr>
                <w:rFonts w:ascii="Times New Roman"/>
                <w:b w:val="false"/>
                <w:i w:val="false"/>
                <w:color w:val="000000"/>
                <w:sz w:val="20"/>
              </w:rPr>
              <w:t>
</w:t>
            </w:r>
            <w:r>
              <w:rPr>
                <w:rFonts w:ascii="Times New Roman"/>
                <w:b w:val="false"/>
                <w:i w:val="false"/>
                <w:color w:val="000000"/>
                <w:sz w:val="20"/>
              </w:rPr>
              <w:t>8 (72642) 2-42-59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1 ш.а., 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6-33-22</w:t>
            </w:r>
            <w:r>
              <w:br/>
            </w:r>
            <w:r>
              <w:rPr>
                <w:rFonts w:ascii="Times New Roman"/>
                <w:b w:val="false"/>
                <w:i w:val="false"/>
                <w:color w:val="000000"/>
                <w:sz w:val="20"/>
              </w:rPr>
              <w:t>
</w:t>
            </w:r>
            <w:r>
              <w:rPr>
                <w:rFonts w:ascii="Times New Roman"/>
                <w:b w:val="false"/>
                <w:i w:val="false"/>
                <w:color w:val="000000"/>
                <w:sz w:val="20"/>
              </w:rPr>
              <w:t>8 (7262) 56-85-94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 6-33-22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2-26-93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2-11-25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56-86-20</w:t>
            </w:r>
            <w:r>
              <w:br/>
            </w:r>
            <w:r>
              <w:rPr>
                <w:rFonts w:ascii="Times New Roman"/>
                <w:b w:val="false"/>
                <w:i w:val="false"/>
                <w:color w:val="000000"/>
                <w:sz w:val="20"/>
              </w:rPr>
              <w:t>
</w:t>
            </w:r>
            <w:r>
              <w:rPr>
                <w:rFonts w:ascii="Times New Roman"/>
                <w:b w:val="false"/>
                <w:i w:val="false"/>
                <w:color w:val="000000"/>
                <w:sz w:val="20"/>
              </w:rPr>
              <w:t>8 (72637) 2-30-62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2-30-62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Ә.Молдағұлова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 6-26-57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6-22-03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Әубәкіров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 3-15-40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3-15-40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3-14-33</w:t>
            </w:r>
            <w:r>
              <w:br/>
            </w:r>
            <w:r>
              <w:rPr>
                <w:rFonts w:ascii="Times New Roman"/>
                <w:b w:val="false"/>
                <w:i w:val="false"/>
                <w:color w:val="000000"/>
                <w:sz w:val="20"/>
              </w:rPr>
              <w:t>
</w:t>
            </w:r>
            <w:r>
              <w:rPr>
                <w:rFonts w:ascii="Times New Roman"/>
                <w:b w:val="false"/>
                <w:i w:val="false"/>
                <w:color w:val="000000"/>
                <w:sz w:val="20"/>
              </w:rPr>
              <w:t>8 (7262) 56-86-24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3-31-05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10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50-51-42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50-75-11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50-53-61</w:t>
            </w:r>
            <w:r>
              <w:br/>
            </w:r>
            <w:r>
              <w:rPr>
                <w:rFonts w:ascii="Times New Roman"/>
                <w:b w:val="false"/>
                <w:i w:val="false"/>
                <w:color w:val="000000"/>
                <w:sz w:val="20"/>
              </w:rPr>
              <w:t>
</w:t>
            </w:r>
            <w:r>
              <w:rPr>
                <w:rFonts w:ascii="Times New Roman"/>
                <w:b w:val="false"/>
                <w:i w:val="false"/>
                <w:color w:val="000000"/>
                <w:sz w:val="20"/>
              </w:rPr>
              <w:t>8 (7112) 50-55-67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50-97-82</w:t>
            </w:r>
            <w:r>
              <w:br/>
            </w:r>
            <w:r>
              <w:rPr>
                <w:rFonts w:ascii="Times New Roman"/>
                <w:b w:val="false"/>
                <w:i w:val="false"/>
                <w:color w:val="000000"/>
                <w:sz w:val="20"/>
              </w:rPr>
              <w:t>
</w:t>
            </w:r>
            <w:r>
              <w:rPr>
                <w:rFonts w:ascii="Times New Roman"/>
                <w:b w:val="false"/>
                <w:i w:val="false"/>
                <w:color w:val="000000"/>
                <w:sz w:val="20"/>
              </w:rPr>
              <w:t>8 (7112) 50-37-03</w:t>
            </w:r>
            <w:r>
              <w:br/>
            </w:r>
            <w:r>
              <w:rPr>
                <w:rFonts w:ascii="Times New Roman"/>
                <w:b w:val="false"/>
                <w:i w:val="false"/>
                <w:color w:val="000000"/>
                <w:sz w:val="20"/>
              </w:rPr>
              <w:t>
</w:t>
            </w:r>
            <w:r>
              <w:rPr>
                <w:rFonts w:ascii="Times New Roman"/>
                <w:b w:val="false"/>
                <w:i w:val="false"/>
                <w:color w:val="000000"/>
                <w:sz w:val="20"/>
              </w:rPr>
              <w:t>8 (7112) 50-79-87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Әбілхайырхан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Берғалиев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2-12-33</w:t>
            </w:r>
            <w:r>
              <w:br/>
            </w:r>
            <w:r>
              <w:rPr>
                <w:rFonts w:ascii="Times New Roman"/>
                <w:b w:val="false"/>
                <w:i w:val="false"/>
                <w:color w:val="000000"/>
                <w:sz w:val="20"/>
              </w:rPr>
              <w:t>
</w:t>
            </w:r>
            <w:r>
              <w:rPr>
                <w:rFonts w:ascii="Times New Roman"/>
                <w:b w:val="false"/>
                <w:i w:val="false"/>
                <w:color w:val="000000"/>
                <w:sz w:val="20"/>
              </w:rPr>
              <w:t>8 (71140) 2-12-32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2 ш.а., 7/1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3-11-80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3-10-26 № 30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3-51-23</w:t>
            </w:r>
            <w:r>
              <w:br/>
            </w:r>
            <w:r>
              <w:rPr>
                <w:rFonts w:ascii="Times New Roman"/>
                <w:b w:val="false"/>
                <w:i w:val="false"/>
                <w:color w:val="000000"/>
                <w:sz w:val="20"/>
              </w:rPr>
              <w:t>
</w:t>
            </w:r>
            <w:r>
              <w:rPr>
                <w:rFonts w:ascii="Times New Roman"/>
                <w:b w:val="false"/>
                <w:i w:val="false"/>
                <w:color w:val="000000"/>
                <w:sz w:val="20"/>
              </w:rPr>
              <w:t>8 (71133) 3-10-27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3-56-50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2-18-80</w:t>
            </w:r>
            <w:r>
              <w:br/>
            </w:r>
            <w:r>
              <w:rPr>
                <w:rFonts w:ascii="Times New Roman"/>
                <w:b w:val="false"/>
                <w:i w:val="false"/>
                <w:color w:val="000000"/>
                <w:sz w:val="20"/>
              </w:rPr>
              <w:t>
</w:t>
            </w:r>
            <w:r>
              <w:rPr>
                <w:rFonts w:ascii="Times New Roman"/>
                <w:b w:val="false"/>
                <w:i w:val="false"/>
                <w:color w:val="000000"/>
                <w:sz w:val="20"/>
              </w:rPr>
              <w:t>8 (71141) 2-18-78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w:t>
            </w:r>
            <w:r>
              <w:br/>
            </w:r>
            <w:r>
              <w:rPr>
                <w:rFonts w:ascii="Times New Roman"/>
                <w:b w:val="false"/>
                <w:i w:val="false"/>
                <w:color w:val="000000"/>
                <w:sz w:val="20"/>
              </w:rPr>
              <w:t>
</w:t>
            </w:r>
            <w:r>
              <w:rPr>
                <w:rFonts w:ascii="Times New Roman"/>
                <w:b w:val="false"/>
                <w:i w:val="false"/>
                <w:color w:val="000000"/>
                <w:sz w:val="20"/>
              </w:rPr>
              <w:t>8 (71135) 2-12-82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2-12-82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Мирный тұйық көшесі,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3-18-00</w:t>
            </w:r>
            <w:r>
              <w:br/>
            </w:r>
            <w:r>
              <w:rPr>
                <w:rFonts w:ascii="Times New Roman"/>
                <w:b w:val="false"/>
                <w:i w:val="false"/>
                <w:color w:val="000000"/>
                <w:sz w:val="20"/>
              </w:rPr>
              <w:t>
</w:t>
            </w:r>
            <w:r>
              <w:rPr>
                <w:rFonts w:ascii="Times New Roman"/>
                <w:b w:val="false"/>
                <w:i w:val="false"/>
                <w:color w:val="000000"/>
                <w:sz w:val="20"/>
              </w:rPr>
              <w:t>8 (71144) 3-11-03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3-11-03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Ғ. Құрманғалиев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3-18-06</w:t>
            </w:r>
            <w:r>
              <w:br/>
            </w:r>
            <w:r>
              <w:rPr>
                <w:rFonts w:ascii="Times New Roman"/>
                <w:b w:val="false"/>
                <w:i w:val="false"/>
                <w:color w:val="000000"/>
                <w:sz w:val="20"/>
              </w:rPr>
              <w:t>
</w:t>
            </w:r>
            <w:r>
              <w:rPr>
                <w:rFonts w:ascii="Times New Roman"/>
                <w:b w:val="false"/>
                <w:i w:val="false"/>
                <w:color w:val="000000"/>
                <w:sz w:val="20"/>
              </w:rPr>
              <w:t>8 (71145) 3-12-83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8(71139)2-13-36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2-15-27</w:t>
            </w:r>
            <w:r>
              <w:br/>
            </w:r>
            <w:r>
              <w:rPr>
                <w:rFonts w:ascii="Times New Roman"/>
                <w:b w:val="false"/>
                <w:i w:val="false"/>
                <w:color w:val="000000"/>
                <w:sz w:val="20"/>
              </w:rPr>
              <w:t>
</w:t>
            </w:r>
            <w:r>
              <w:rPr>
                <w:rFonts w:ascii="Times New Roman"/>
                <w:b w:val="false"/>
                <w:i w:val="false"/>
                <w:color w:val="000000"/>
                <w:sz w:val="20"/>
              </w:rPr>
              <w:t>8(71139) 2-16-36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2-16-36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r>
              <w:br/>
            </w:r>
            <w:r>
              <w:rPr>
                <w:rFonts w:ascii="Times New Roman"/>
                <w:b w:val="false"/>
                <w:i w:val="false"/>
                <w:color w:val="000000"/>
                <w:sz w:val="20"/>
              </w:rPr>
              <w:t>
</w:t>
            </w:r>
            <w:r>
              <w:rPr>
                <w:rFonts w:ascii="Times New Roman"/>
                <w:b w:val="false"/>
                <w:i w:val="false"/>
                <w:color w:val="000000"/>
                <w:sz w:val="20"/>
              </w:rPr>
              <w:t>8 (71132) 2-17-50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Клышев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3-33-01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r>
              <w:br/>
            </w:r>
            <w:r>
              <w:rPr>
                <w:rFonts w:ascii="Times New Roman"/>
                <w:b w:val="false"/>
                <w:i w:val="false"/>
                <w:color w:val="000000"/>
                <w:sz w:val="20"/>
              </w:rPr>
              <w:t>
</w:t>
            </w:r>
            <w:r>
              <w:rPr>
                <w:rFonts w:ascii="Times New Roman"/>
                <w:b w:val="false"/>
                <w:i w:val="false"/>
                <w:color w:val="000000"/>
                <w:sz w:val="20"/>
              </w:rPr>
              <w:t>8 (71137) 3-31-10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41-33-00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Курчатов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r>
              <w:br/>
            </w:r>
            <w:r>
              <w:rPr>
                <w:rFonts w:ascii="Times New Roman"/>
                <w:b w:val="false"/>
                <w:i w:val="false"/>
                <w:color w:val="000000"/>
                <w:sz w:val="20"/>
              </w:rPr>
              <w:t>
</w:t>
            </w:r>
            <w:r>
              <w:rPr>
                <w:rFonts w:ascii="Times New Roman"/>
                <w:b w:val="false"/>
                <w:i w:val="false"/>
                <w:color w:val="000000"/>
                <w:sz w:val="20"/>
              </w:rPr>
              <w:t>8 (72131) 4-35-98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Абылайхан к-сі, 39А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r>
              <w:br/>
            </w:r>
            <w:r>
              <w:rPr>
                <w:rFonts w:ascii="Times New Roman"/>
                <w:b w:val="false"/>
                <w:i w:val="false"/>
                <w:color w:val="000000"/>
                <w:sz w:val="20"/>
              </w:rPr>
              <w:t>
</w:t>
            </w:r>
            <w:r>
              <w:rPr>
                <w:rFonts w:ascii="Times New Roman"/>
                <w:b w:val="false"/>
                <w:i w:val="false"/>
                <w:color w:val="000000"/>
                <w:sz w:val="20"/>
              </w:rPr>
              <w:t>8 (72154) 2-21-01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Ленин к-сі, 45А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 210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r>
              <w:br/>
            </w:r>
            <w:r>
              <w:rPr>
                <w:rFonts w:ascii="Times New Roman"/>
                <w:b w:val="false"/>
                <w:i w:val="false"/>
                <w:color w:val="000000"/>
                <w:sz w:val="20"/>
              </w:rPr>
              <w:t>
</w:t>
            </w:r>
            <w:r>
              <w:rPr>
                <w:rFonts w:ascii="Times New Roman"/>
                <w:b w:val="false"/>
                <w:i w:val="false"/>
                <w:color w:val="000000"/>
                <w:sz w:val="20"/>
              </w:rPr>
              <w:t>8 (71036) 4-23-32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Мир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73-39-01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w:t>
            </w:r>
            <w:r>
              <w:br/>
            </w:r>
            <w:r>
              <w:rPr>
                <w:rFonts w:ascii="Times New Roman"/>
                <w:b w:val="false"/>
                <w:i w:val="false"/>
                <w:color w:val="000000"/>
                <w:sz w:val="20"/>
              </w:rPr>
              <w:t>
</w:t>
            </w: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 409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Тойымбеков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r>
              <w:br/>
            </w:r>
            <w:r>
              <w:rPr>
                <w:rFonts w:ascii="Times New Roman"/>
                <w:b w:val="false"/>
                <w:i w:val="false"/>
                <w:color w:val="000000"/>
                <w:sz w:val="20"/>
              </w:rPr>
              <w:t>
</w:t>
            </w:r>
            <w:r>
              <w:rPr>
                <w:rFonts w:ascii="Times New Roman"/>
                <w:b w:val="false"/>
                <w:i w:val="false"/>
                <w:color w:val="000000"/>
                <w:sz w:val="20"/>
              </w:rPr>
              <w:t>8 (71032) 2-62-46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Пушкин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Победа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 12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Мұратбаев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(71063)7-46-05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7-46-05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r>
              <w:br/>
            </w:r>
            <w:r>
              <w:rPr>
                <w:rFonts w:ascii="Times New Roman"/>
                <w:b w:val="false"/>
                <w:i w:val="false"/>
                <w:color w:val="000000"/>
                <w:sz w:val="20"/>
              </w:rPr>
              <w:t>
</w:t>
            </w:r>
            <w:r>
              <w:rPr>
                <w:rFonts w:ascii="Times New Roman"/>
                <w:b w:val="false"/>
                <w:i w:val="false"/>
                <w:color w:val="000000"/>
                <w:sz w:val="20"/>
              </w:rPr>
              <w:t>8 (71063) 7-29-54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Тәуелсіздік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92-25-05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92-30-93 операциялық зал: 1 қабат, № 8 терезе</w:t>
            </w:r>
            <w:r>
              <w:br/>
            </w:r>
            <w:r>
              <w:rPr>
                <w:rFonts w:ascii="Times New Roman"/>
                <w:b w:val="false"/>
                <w:i w:val="false"/>
                <w:color w:val="000000"/>
                <w:sz w:val="20"/>
              </w:rPr>
              <w:t>
</w:t>
            </w:r>
            <w:r>
              <w:rPr>
                <w:rFonts w:ascii="Times New Roman"/>
                <w:b w:val="false"/>
                <w:i w:val="false"/>
                <w:color w:val="000000"/>
                <w:sz w:val="20"/>
              </w:rPr>
              <w:t>8 (7213) 92-25-05 № 202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92-31-35</w:t>
            </w:r>
            <w:r>
              <w:br/>
            </w:r>
            <w:r>
              <w:rPr>
                <w:rFonts w:ascii="Times New Roman"/>
                <w:b w:val="false"/>
                <w:i w:val="false"/>
                <w:color w:val="000000"/>
                <w:sz w:val="20"/>
              </w:rPr>
              <w:t>
</w:t>
            </w:r>
            <w:r>
              <w:rPr>
                <w:rFonts w:ascii="Times New Roman"/>
                <w:b w:val="false"/>
                <w:i w:val="false"/>
                <w:color w:val="000000"/>
                <w:sz w:val="20"/>
              </w:rPr>
              <w:t>8 (7213) 92-30-48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Парковая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r>
              <w:br/>
            </w:r>
            <w:r>
              <w:rPr>
                <w:rFonts w:ascii="Times New Roman"/>
                <w:b w:val="false"/>
                <w:i w:val="false"/>
                <w:color w:val="000000"/>
                <w:sz w:val="20"/>
              </w:rPr>
              <w:t>
</w:t>
            </w:r>
            <w:r>
              <w:rPr>
                <w:rFonts w:ascii="Times New Roman"/>
                <w:b w:val="false"/>
                <w:i w:val="false"/>
                <w:color w:val="000000"/>
                <w:sz w:val="20"/>
              </w:rPr>
              <w:t>8 (72156) 5-25-33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Т.Әубәкіров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3-16-35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3-24-86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r>
              <w:br/>
            </w:r>
            <w:r>
              <w:rPr>
                <w:rFonts w:ascii="Times New Roman"/>
                <w:b w:val="false"/>
                <w:i w:val="false"/>
                <w:color w:val="000000"/>
                <w:sz w:val="20"/>
              </w:rPr>
              <w:t>
</w:t>
            </w:r>
            <w:r>
              <w:rPr>
                <w:rFonts w:ascii="Times New Roman"/>
                <w:b w:val="false"/>
                <w:i w:val="false"/>
                <w:color w:val="000000"/>
                <w:sz w:val="20"/>
              </w:rPr>
              <w:t>8 (72146) 3-24-86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 кенті, Абай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2-26-41</w:t>
            </w:r>
            <w:r>
              <w:br/>
            </w:r>
            <w:r>
              <w:rPr>
                <w:rFonts w:ascii="Times New Roman"/>
                <w:b w:val="false"/>
                <w:i w:val="false"/>
                <w:color w:val="000000"/>
                <w:sz w:val="20"/>
              </w:rPr>
              <w:t>
</w:t>
            </w:r>
            <w:r>
              <w:rPr>
                <w:rFonts w:ascii="Times New Roman"/>
                <w:b w:val="false"/>
                <w:i w:val="false"/>
                <w:color w:val="000000"/>
                <w:sz w:val="20"/>
              </w:rPr>
              <w:t>8 (72144) 2-25-94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2-25-94</w:t>
            </w:r>
            <w:r>
              <w:br/>
            </w:r>
            <w:r>
              <w:rPr>
                <w:rFonts w:ascii="Times New Roman"/>
                <w:b w:val="false"/>
                <w:i w:val="false"/>
                <w:color w:val="000000"/>
                <w:sz w:val="20"/>
              </w:rPr>
              <w:t>
</w:t>
            </w:r>
            <w:r>
              <w:rPr>
                <w:rFonts w:ascii="Times New Roman"/>
                <w:b w:val="false"/>
                <w:i w:val="false"/>
                <w:color w:val="000000"/>
                <w:sz w:val="20"/>
              </w:rPr>
              <w:t>8 (72144) 2-26-41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 ш.а,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53-16-19</w:t>
            </w:r>
            <w:r>
              <w:br/>
            </w:r>
            <w:r>
              <w:rPr>
                <w:rFonts w:ascii="Times New Roman"/>
                <w:b w:val="false"/>
                <w:i w:val="false"/>
                <w:color w:val="000000"/>
                <w:sz w:val="20"/>
              </w:rPr>
              <w:t>
</w:t>
            </w: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r>
              <w:br/>
            </w:r>
            <w:r>
              <w:rPr>
                <w:rFonts w:ascii="Times New Roman"/>
                <w:b w:val="false"/>
                <w:i w:val="false"/>
                <w:color w:val="000000"/>
                <w:sz w:val="20"/>
              </w:rPr>
              <w:t>
</w:t>
            </w:r>
            <w:r>
              <w:rPr>
                <w:rFonts w:ascii="Times New Roman"/>
                <w:b w:val="false"/>
                <w:i w:val="false"/>
                <w:color w:val="000000"/>
                <w:sz w:val="20"/>
              </w:rPr>
              <w:t>8 (7212) 53-28-21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Литвинская к-сі, 118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r>
              <w:br/>
            </w:r>
            <w:r>
              <w:rPr>
                <w:rFonts w:ascii="Times New Roman"/>
                <w:b w:val="false"/>
                <w:i w:val="false"/>
                <w:color w:val="000000"/>
                <w:sz w:val="20"/>
              </w:rPr>
              <w:t>
</w:t>
            </w:r>
            <w:r>
              <w:rPr>
                <w:rFonts w:ascii="Times New Roman"/>
                <w:b w:val="false"/>
                <w:i w:val="false"/>
                <w:color w:val="000000"/>
                <w:sz w:val="20"/>
              </w:rPr>
              <w:t>8 (72149) 4-21-51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p>
        </w:tc>
      </w:tr>
      <w:tr>
        <w:trPr>
          <w:trHeight w:val="18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атындағы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44-15-20 № 109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44-15-17</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44-15-13</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44-18-16</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к-сі,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r>
              <w:br/>
            </w:r>
            <w:r>
              <w:rPr>
                <w:rFonts w:ascii="Times New Roman"/>
                <w:b w:val="false"/>
                <w:i w:val="false"/>
                <w:color w:val="000000"/>
                <w:sz w:val="20"/>
              </w:rPr>
              <w:t>
</w:t>
            </w:r>
            <w:r>
              <w:rPr>
                <w:rFonts w:ascii="Times New Roman"/>
                <w:b w:val="false"/>
                <w:i w:val="false"/>
                <w:color w:val="000000"/>
                <w:sz w:val="20"/>
              </w:rPr>
              <w:t>8 (71035) 2-11-91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53-65-54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Обаған ауылы, Дружбы народов мира к-сі, 5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к-сі, 46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2-11-54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Сьянов к-сі,43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 29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Мәуленов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 307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28-18-32</w:t>
            </w:r>
            <w:r>
              <w:br/>
            </w:r>
            <w:r>
              <w:rPr>
                <w:rFonts w:ascii="Times New Roman"/>
                <w:b w:val="false"/>
                <w:i w:val="false"/>
                <w:color w:val="000000"/>
                <w:sz w:val="20"/>
              </w:rPr>
              <w:t>
</w:t>
            </w:r>
            <w:r>
              <w:rPr>
                <w:rFonts w:ascii="Times New Roman"/>
                <w:b w:val="false"/>
                <w:i w:val="false"/>
                <w:color w:val="000000"/>
                <w:sz w:val="20"/>
              </w:rPr>
              <w:t>8 (7142) 28-18-12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28-16-34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 4 ш.а, 25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3-47-89</w:t>
            </w:r>
            <w:r>
              <w:br/>
            </w:r>
            <w:r>
              <w:rPr>
                <w:rFonts w:ascii="Times New Roman"/>
                <w:b w:val="false"/>
                <w:i w:val="false"/>
                <w:color w:val="000000"/>
                <w:sz w:val="20"/>
              </w:rPr>
              <w:t>
</w:t>
            </w:r>
            <w:r>
              <w:rPr>
                <w:rFonts w:ascii="Times New Roman"/>
                <w:b w:val="false"/>
                <w:i w:val="false"/>
                <w:color w:val="000000"/>
                <w:sz w:val="20"/>
              </w:rPr>
              <w:t xml:space="preserve">8 (71433) 3-87-32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3-17-98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Парковая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4-73-93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4-33-90 № 302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ауылы, Чапаев к-сі, 11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r>
              <w:br/>
            </w:r>
            <w:r>
              <w:rPr>
                <w:rFonts w:ascii="Times New Roman"/>
                <w:b w:val="false"/>
                <w:i w:val="false"/>
                <w:color w:val="000000"/>
                <w:sz w:val="20"/>
              </w:rPr>
              <w:t>
</w:t>
            </w:r>
            <w:r>
              <w:rPr>
                <w:rFonts w:ascii="Times New Roman"/>
                <w:b w:val="false"/>
                <w:i w:val="false"/>
                <w:color w:val="000000"/>
                <w:sz w:val="20"/>
              </w:rPr>
              <w:t>8 (71434) 2-10-79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Қасымхан Алтынсары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Таран к-сі, 18а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r>
              <w:br/>
            </w:r>
            <w:r>
              <w:rPr>
                <w:rFonts w:ascii="Times New Roman"/>
                <w:b w:val="false"/>
                <w:i w:val="false"/>
                <w:color w:val="000000"/>
                <w:sz w:val="20"/>
              </w:rPr>
              <w:t>
</w:t>
            </w:r>
            <w:r>
              <w:rPr>
                <w:rFonts w:ascii="Times New Roman"/>
                <w:b w:val="false"/>
                <w:i w:val="false"/>
                <w:color w:val="000000"/>
                <w:sz w:val="20"/>
              </w:rPr>
              <w:t>8 (71435) 2-55-12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Киевская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2-11-60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Ленин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3-36-41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3-21-83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к-сі, 78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2-20-46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2-30-96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2-16-05</w:t>
            </w:r>
            <w:r>
              <w:br/>
            </w:r>
            <w:r>
              <w:rPr>
                <w:rFonts w:ascii="Times New Roman"/>
                <w:b w:val="false"/>
                <w:i w:val="false"/>
                <w:color w:val="000000"/>
                <w:sz w:val="20"/>
              </w:rPr>
              <w:t>
</w:t>
            </w:r>
            <w:r>
              <w:rPr>
                <w:rFonts w:ascii="Times New Roman"/>
                <w:b w:val="false"/>
                <w:i w:val="false"/>
                <w:color w:val="000000"/>
                <w:sz w:val="20"/>
              </w:rPr>
              <w:t>8 (71455) 2-19-70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2-21-80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Шақшақ Жәнібек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ауылы, Ленин к-сі, 79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2-18-47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2-17-44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3-74-76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3-72-37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Мелехов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2-15-95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2-19-33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2-21-62</w:t>
            </w:r>
            <w:r>
              <w:br/>
            </w:r>
            <w:r>
              <w:rPr>
                <w:rFonts w:ascii="Times New Roman"/>
                <w:b w:val="false"/>
                <w:i w:val="false"/>
                <w:color w:val="000000"/>
                <w:sz w:val="20"/>
              </w:rPr>
              <w:t>
</w:t>
            </w:r>
            <w:r>
              <w:rPr>
                <w:rFonts w:ascii="Times New Roman"/>
                <w:b w:val="false"/>
                <w:i w:val="false"/>
                <w:color w:val="000000"/>
                <w:sz w:val="20"/>
              </w:rPr>
              <w:t>8 (71442) 2-24-00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2-22-43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23-81-14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Қ.Ерімбет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Примов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r>
              <w:br/>
            </w:r>
            <w:r>
              <w:rPr>
                <w:rFonts w:ascii="Times New Roman"/>
                <w:b w:val="false"/>
                <w:i w:val="false"/>
                <w:color w:val="000000"/>
                <w:sz w:val="20"/>
              </w:rPr>
              <w:t>
</w:t>
            </w:r>
            <w:r>
              <w:rPr>
                <w:rFonts w:ascii="Times New Roman"/>
                <w:b w:val="false"/>
                <w:i w:val="false"/>
                <w:color w:val="000000"/>
                <w:sz w:val="20"/>
              </w:rPr>
              <w:t>8 (72438) 2-10-35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r>
              <w:br/>
            </w:r>
            <w:r>
              <w:rPr>
                <w:rFonts w:ascii="Times New Roman"/>
                <w:b w:val="false"/>
                <w:i w:val="false"/>
                <w:color w:val="000000"/>
                <w:sz w:val="20"/>
              </w:rPr>
              <w:t>
</w:t>
            </w:r>
            <w:r>
              <w:rPr>
                <w:rFonts w:ascii="Times New Roman"/>
                <w:b w:val="false"/>
                <w:i w:val="false"/>
                <w:color w:val="000000"/>
                <w:sz w:val="20"/>
              </w:rPr>
              <w:t>8 (72437) 2-15-86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Қазантаев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көшесі,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4-19-74</w:t>
            </w:r>
            <w:r>
              <w:br/>
            </w:r>
            <w:r>
              <w:rPr>
                <w:rFonts w:ascii="Times New Roman"/>
                <w:b w:val="false"/>
                <w:i w:val="false"/>
                <w:color w:val="000000"/>
                <w:sz w:val="20"/>
              </w:rPr>
              <w:t>
</w:t>
            </w:r>
            <w:r>
              <w:rPr>
                <w:rFonts w:ascii="Times New Roman"/>
                <w:b w:val="false"/>
                <w:i w:val="false"/>
                <w:color w:val="000000"/>
                <w:sz w:val="20"/>
              </w:rPr>
              <w:t>8 (72432) 4-21-78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4-21-78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М.Көкенов к-сі, 58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2-28-95</w:t>
            </w:r>
            <w:r>
              <w:br/>
            </w:r>
            <w:r>
              <w:rPr>
                <w:rFonts w:ascii="Times New Roman"/>
                <w:b w:val="false"/>
                <w:i w:val="false"/>
                <w:color w:val="000000"/>
                <w:sz w:val="20"/>
              </w:rPr>
              <w:t>
</w:t>
            </w:r>
            <w:r>
              <w:rPr>
                <w:rFonts w:ascii="Times New Roman"/>
                <w:b w:val="false"/>
                <w:i w:val="false"/>
                <w:color w:val="000000"/>
                <w:sz w:val="20"/>
              </w:rPr>
              <w:t>8 (72435) 2-20-24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23-60-02</w:t>
            </w:r>
            <w:r>
              <w:br/>
            </w:r>
            <w:r>
              <w:rPr>
                <w:rFonts w:ascii="Times New Roman"/>
                <w:b w:val="false"/>
                <w:i w:val="false"/>
                <w:color w:val="000000"/>
                <w:sz w:val="20"/>
              </w:rPr>
              <w:t>
</w:t>
            </w:r>
            <w:r>
              <w:rPr>
                <w:rFonts w:ascii="Times New Roman"/>
                <w:b w:val="false"/>
                <w:i w:val="false"/>
                <w:color w:val="000000"/>
                <w:sz w:val="20"/>
              </w:rPr>
              <w:t>8 (7242) 23-17-21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30-18-53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33-66-77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30-16-59</w:t>
            </w:r>
            <w:r>
              <w:br/>
            </w:r>
            <w:r>
              <w:rPr>
                <w:rFonts w:ascii="Times New Roman"/>
                <w:b w:val="false"/>
                <w:i w:val="false"/>
                <w:color w:val="000000"/>
                <w:sz w:val="20"/>
              </w:rPr>
              <w:t>
</w:t>
            </w:r>
            <w:r>
              <w:rPr>
                <w:rFonts w:ascii="Times New Roman"/>
                <w:b w:val="false"/>
                <w:i w:val="false"/>
                <w:color w:val="000000"/>
                <w:sz w:val="20"/>
              </w:rPr>
              <w:t>8 (7292) 30-18-22</w:t>
            </w:r>
            <w:r>
              <w:br/>
            </w:r>
            <w:r>
              <w:rPr>
                <w:rFonts w:ascii="Times New Roman"/>
                <w:b w:val="false"/>
                <w:i w:val="false"/>
                <w:color w:val="000000"/>
                <w:sz w:val="20"/>
              </w:rPr>
              <w:t>
</w:t>
            </w:r>
            <w:r>
              <w:rPr>
                <w:rFonts w:ascii="Times New Roman"/>
                <w:b w:val="false"/>
                <w:i w:val="false"/>
                <w:color w:val="000000"/>
                <w:sz w:val="20"/>
              </w:rPr>
              <w:t>8 (7292) 30-18-50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30-11-84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Сарбөпеев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3-37-23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8(72934)3 -11-33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r>
              <w:br/>
            </w:r>
            <w:r>
              <w:rPr>
                <w:rFonts w:ascii="Times New Roman"/>
                <w:b w:val="false"/>
                <w:i w:val="false"/>
                <w:color w:val="000000"/>
                <w:sz w:val="20"/>
              </w:rPr>
              <w:t>
</w:t>
            </w:r>
            <w:r>
              <w:rPr>
                <w:rFonts w:ascii="Times New Roman"/>
                <w:b w:val="false"/>
                <w:i w:val="false"/>
                <w:color w:val="000000"/>
                <w:sz w:val="20"/>
              </w:rPr>
              <w:t>8 (72934) 3-17-57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М.Бегенов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w:t>
            </w:r>
            <w:r>
              <w:br/>
            </w:r>
            <w:r>
              <w:rPr>
                <w:rFonts w:ascii="Times New Roman"/>
                <w:b w:val="false"/>
                <w:i w:val="false"/>
                <w:color w:val="000000"/>
                <w:sz w:val="20"/>
              </w:rPr>
              <w:t>
</w:t>
            </w:r>
            <w:r>
              <w:rPr>
                <w:rFonts w:ascii="Times New Roman"/>
                <w:b w:val="false"/>
                <w:i w:val="false"/>
                <w:color w:val="000000"/>
                <w:sz w:val="20"/>
              </w:rPr>
              <w:t>8 (72932) 2-10-59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2-12-41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Привокзальная к-сі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w:t>
            </w:r>
            <w:r>
              <w:br/>
            </w:r>
            <w:r>
              <w:rPr>
                <w:rFonts w:ascii="Times New Roman"/>
                <w:b w:val="false"/>
                <w:i w:val="false"/>
                <w:color w:val="000000"/>
                <w:sz w:val="20"/>
              </w:rPr>
              <w:t>
</w:t>
            </w:r>
            <w:r>
              <w:rPr>
                <w:rFonts w:ascii="Times New Roman"/>
                <w:b w:val="false"/>
                <w:i w:val="false"/>
                <w:color w:val="000000"/>
                <w:sz w:val="20"/>
              </w:rPr>
              <w:t>8 (72931) 2-12-83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2-17-75</w:t>
            </w:r>
            <w:r>
              <w:br/>
            </w:r>
            <w:r>
              <w:rPr>
                <w:rFonts w:ascii="Times New Roman"/>
                <w:b w:val="false"/>
                <w:i w:val="false"/>
                <w:color w:val="000000"/>
                <w:sz w:val="20"/>
              </w:rPr>
              <w:t>
</w:t>
            </w:r>
            <w:r>
              <w:rPr>
                <w:rFonts w:ascii="Times New Roman"/>
                <w:b w:val="false"/>
                <w:i w:val="false"/>
                <w:color w:val="000000"/>
                <w:sz w:val="20"/>
              </w:rPr>
              <w:t>8 (72931) 2-19-75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Ардагер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2-13-38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79-207</w:t>
            </w:r>
            <w:r>
              <w:br/>
            </w:r>
            <w:r>
              <w:rPr>
                <w:rFonts w:ascii="Times New Roman"/>
                <w:b w:val="false"/>
                <w:i w:val="false"/>
                <w:color w:val="000000"/>
                <w:sz w:val="20"/>
              </w:rPr>
              <w:t>
</w:t>
            </w:r>
            <w:r>
              <w:rPr>
                <w:rFonts w:ascii="Times New Roman"/>
                <w:b w:val="false"/>
                <w:i w:val="false"/>
                <w:color w:val="000000"/>
                <w:sz w:val="20"/>
              </w:rPr>
              <w:t>8 (72937) 2-16-68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r>
              <w:br/>
            </w:r>
            <w:r>
              <w:rPr>
                <w:rFonts w:ascii="Times New Roman"/>
                <w:b w:val="false"/>
                <w:i w:val="false"/>
                <w:color w:val="000000"/>
                <w:sz w:val="20"/>
              </w:rPr>
              <w:t>
</w:t>
            </w:r>
            <w:r>
              <w:rPr>
                <w:rFonts w:ascii="Times New Roman"/>
                <w:b w:val="false"/>
                <w:i w:val="false"/>
                <w:color w:val="000000"/>
                <w:sz w:val="20"/>
              </w:rPr>
              <w:t>8 (72937) 2-11-38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Оңғалбаев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бірлестік үйі, ХҚО ғимараты, 4 қабат</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30-12-11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Дөнентаев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5-04-03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6-53-26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32-13-25</w:t>
            </w:r>
            <w:r>
              <w:br/>
            </w:r>
            <w:r>
              <w:rPr>
                <w:rFonts w:ascii="Times New Roman"/>
                <w:b w:val="false"/>
                <w:i w:val="false"/>
                <w:color w:val="000000"/>
                <w:sz w:val="20"/>
              </w:rPr>
              <w:t>
</w:t>
            </w:r>
            <w:r>
              <w:rPr>
                <w:rFonts w:ascii="Times New Roman"/>
                <w:b w:val="false"/>
                <w:i w:val="false"/>
                <w:color w:val="000000"/>
                <w:sz w:val="20"/>
              </w:rPr>
              <w:t>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32-48-85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32-12-94</w:t>
            </w:r>
            <w:r>
              <w:br/>
            </w:r>
            <w:r>
              <w:rPr>
                <w:rFonts w:ascii="Times New Roman"/>
                <w:b w:val="false"/>
                <w:i w:val="false"/>
                <w:color w:val="000000"/>
                <w:sz w:val="20"/>
              </w:rPr>
              <w:t>
</w:t>
            </w:r>
            <w:r>
              <w:rPr>
                <w:rFonts w:ascii="Times New Roman"/>
                <w:b w:val="false"/>
                <w:i w:val="false"/>
                <w:color w:val="000000"/>
                <w:sz w:val="20"/>
              </w:rPr>
              <w:t>8 (7182) 32-21-36</w:t>
            </w:r>
            <w:r>
              <w:br/>
            </w:r>
            <w:r>
              <w:rPr>
                <w:rFonts w:ascii="Times New Roman"/>
                <w:b w:val="false"/>
                <w:i w:val="false"/>
                <w:color w:val="000000"/>
                <w:sz w:val="20"/>
              </w:rPr>
              <w:t>
</w:t>
            </w:r>
            <w:r>
              <w:rPr>
                <w:rFonts w:ascii="Times New Roman"/>
                <w:b w:val="false"/>
                <w:i w:val="false"/>
                <w:color w:val="000000"/>
                <w:sz w:val="20"/>
              </w:rPr>
              <w:t>8 (7182) 32-24-44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32-64-74</w:t>
            </w:r>
            <w:r>
              <w:br/>
            </w:r>
            <w:r>
              <w:rPr>
                <w:rFonts w:ascii="Times New Roman"/>
                <w:b w:val="false"/>
                <w:i w:val="false"/>
                <w:color w:val="000000"/>
                <w:sz w:val="20"/>
              </w:rPr>
              <w:t>
</w:t>
            </w:r>
            <w:r>
              <w:rPr>
                <w:rFonts w:ascii="Times New Roman"/>
                <w:b w:val="false"/>
                <w:i w:val="false"/>
                <w:color w:val="000000"/>
                <w:sz w:val="20"/>
              </w:rPr>
              <w:t>8 (7182) 32-21-62</w:t>
            </w:r>
            <w:r>
              <w:br/>
            </w:r>
            <w:r>
              <w:rPr>
                <w:rFonts w:ascii="Times New Roman"/>
                <w:b w:val="false"/>
                <w:i w:val="false"/>
                <w:color w:val="000000"/>
                <w:sz w:val="20"/>
              </w:rPr>
              <w:t>
</w:t>
            </w:r>
            <w:r>
              <w:rPr>
                <w:rFonts w:ascii="Times New Roman"/>
                <w:b w:val="false"/>
                <w:i w:val="false"/>
                <w:color w:val="000000"/>
                <w:sz w:val="20"/>
              </w:rPr>
              <w:t>8 (7182) 32-39-55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Машхүр Жүсүп к-cі,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77-16-65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118/1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2-15-80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r>
              <w:br/>
            </w:r>
            <w:r>
              <w:rPr>
                <w:rFonts w:ascii="Times New Roman"/>
                <w:b w:val="false"/>
                <w:i w:val="false"/>
                <w:color w:val="000000"/>
                <w:sz w:val="20"/>
              </w:rPr>
              <w:t>
</w:t>
            </w:r>
            <w:r>
              <w:rPr>
                <w:rFonts w:ascii="Times New Roman"/>
                <w:b w:val="false"/>
                <w:i w:val="false"/>
                <w:color w:val="000000"/>
                <w:sz w:val="20"/>
              </w:rPr>
              <w:t>8 (71841) 65-02-53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Жарылғапберді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9-11-92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9-17-97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r>
              <w:br/>
            </w:r>
            <w:r>
              <w:rPr>
                <w:rFonts w:ascii="Times New Roman"/>
                <w:b w:val="false"/>
                <w:i w:val="false"/>
                <w:color w:val="000000"/>
                <w:sz w:val="20"/>
              </w:rPr>
              <w:t>
</w:t>
            </w:r>
            <w:r>
              <w:rPr>
                <w:rFonts w:ascii="Times New Roman"/>
                <w:b w:val="false"/>
                <w:i w:val="false"/>
                <w:color w:val="000000"/>
                <w:sz w:val="20"/>
              </w:rPr>
              <w:t>8 (71840) 65-02-96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r>
              <w:br/>
            </w:r>
            <w:r>
              <w:rPr>
                <w:rFonts w:ascii="Times New Roman"/>
                <w:b w:val="false"/>
                <w:i w:val="false"/>
                <w:color w:val="000000"/>
                <w:sz w:val="20"/>
              </w:rPr>
              <w:t>
</w:t>
            </w:r>
            <w:r>
              <w:rPr>
                <w:rFonts w:ascii="Times New Roman"/>
                <w:b w:val="false"/>
                <w:i w:val="false"/>
                <w:color w:val="000000"/>
                <w:sz w:val="20"/>
              </w:rPr>
              <w:t>8 (71831) 65-02-97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2-18-72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r>
              <w:br/>
            </w:r>
            <w:r>
              <w:rPr>
                <w:rFonts w:ascii="Times New Roman"/>
                <w:b w:val="false"/>
                <w:i w:val="false"/>
                <w:color w:val="000000"/>
                <w:sz w:val="20"/>
              </w:rPr>
              <w:t>
</w:t>
            </w:r>
            <w:r>
              <w:rPr>
                <w:rFonts w:ascii="Times New Roman"/>
                <w:b w:val="false"/>
                <w:i w:val="false"/>
                <w:color w:val="000000"/>
                <w:sz w:val="20"/>
              </w:rPr>
              <w:t>8 (71832) 65-02-98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Целинная к-сі, 167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2-15-72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2-21-08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r>
              <w:br/>
            </w:r>
            <w:r>
              <w:rPr>
                <w:rFonts w:ascii="Times New Roman"/>
                <w:b w:val="false"/>
                <w:i w:val="false"/>
                <w:color w:val="000000"/>
                <w:sz w:val="20"/>
              </w:rPr>
              <w:t>
</w:t>
            </w:r>
            <w:r>
              <w:rPr>
                <w:rFonts w:ascii="Times New Roman"/>
                <w:b w:val="false"/>
                <w:i w:val="false"/>
                <w:color w:val="000000"/>
                <w:sz w:val="20"/>
              </w:rPr>
              <w:t>8 (71833) 65-02-99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к-cі,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2-15-82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2-21-08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r>
              <w:br/>
            </w:r>
            <w:r>
              <w:rPr>
                <w:rFonts w:ascii="Times New Roman"/>
                <w:b w:val="false"/>
                <w:i w:val="false"/>
                <w:color w:val="000000"/>
                <w:sz w:val="20"/>
              </w:rPr>
              <w:t>
</w:t>
            </w:r>
            <w:r>
              <w:rPr>
                <w:rFonts w:ascii="Times New Roman"/>
                <w:b w:val="false"/>
                <w:i w:val="false"/>
                <w:color w:val="000000"/>
                <w:sz w:val="20"/>
              </w:rPr>
              <w:t>8 (71839) 65-02-86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r>
              <w:br/>
            </w:r>
            <w:r>
              <w:rPr>
                <w:rFonts w:ascii="Times New Roman"/>
                <w:b w:val="false"/>
                <w:i w:val="false"/>
                <w:color w:val="000000"/>
                <w:sz w:val="20"/>
              </w:rPr>
              <w:t>
</w:t>
            </w:r>
            <w:r>
              <w:rPr>
                <w:rFonts w:ascii="Times New Roman"/>
                <w:b w:val="false"/>
                <w:i w:val="false"/>
                <w:color w:val="000000"/>
                <w:sz w:val="20"/>
              </w:rPr>
              <w:t>8 (71838) 65-02-87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32-59-19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r>
              <w:br/>
            </w:r>
            <w:r>
              <w:rPr>
                <w:rFonts w:ascii="Times New Roman"/>
                <w:b w:val="false"/>
                <w:i w:val="false"/>
                <w:color w:val="000000"/>
                <w:sz w:val="20"/>
              </w:rPr>
              <w:t>
</w:t>
            </w:r>
            <w:r>
              <w:rPr>
                <w:rFonts w:ascii="Times New Roman"/>
                <w:b w:val="false"/>
                <w:i w:val="false"/>
                <w:color w:val="000000"/>
                <w:sz w:val="20"/>
              </w:rPr>
              <w:t>8 (7182) 32-40-62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Терешкова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9-16-82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9-11-86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r>
              <w:br/>
            </w:r>
            <w:r>
              <w:rPr>
                <w:rFonts w:ascii="Times New Roman"/>
                <w:b w:val="false"/>
                <w:i w:val="false"/>
                <w:color w:val="000000"/>
                <w:sz w:val="20"/>
              </w:rPr>
              <w:t>
</w:t>
            </w:r>
            <w:r>
              <w:rPr>
                <w:rFonts w:ascii="Times New Roman"/>
                <w:b w:val="false"/>
                <w:i w:val="false"/>
                <w:color w:val="000000"/>
                <w:sz w:val="20"/>
              </w:rPr>
              <w:t>8 (71834) 65-02-89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Чайко к-cі, 56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r>
              <w:br/>
            </w:r>
            <w:r>
              <w:rPr>
                <w:rFonts w:ascii="Times New Roman"/>
                <w:b w:val="false"/>
                <w:i w:val="false"/>
                <w:color w:val="000000"/>
                <w:sz w:val="20"/>
              </w:rPr>
              <w:t>
</w:t>
            </w:r>
            <w:r>
              <w:rPr>
                <w:rFonts w:ascii="Times New Roman"/>
                <w:b w:val="false"/>
                <w:i w:val="false"/>
                <w:color w:val="000000"/>
                <w:sz w:val="20"/>
              </w:rPr>
              <w:t>8 (71836) 65-02-64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46-49-15</w:t>
            </w:r>
            <w:r>
              <w:br/>
            </w:r>
            <w:r>
              <w:rPr>
                <w:rFonts w:ascii="Times New Roman"/>
                <w:b w:val="false"/>
                <w:i w:val="false"/>
                <w:color w:val="000000"/>
                <w:sz w:val="20"/>
              </w:rPr>
              <w:t>
</w:t>
            </w:r>
            <w:r>
              <w:rPr>
                <w:rFonts w:ascii="Times New Roman"/>
                <w:b w:val="false"/>
                <w:i w:val="false"/>
                <w:color w:val="000000"/>
                <w:sz w:val="20"/>
              </w:rPr>
              <w:t>8 (7152) 50-00-80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46-64-70</w:t>
            </w:r>
            <w:r>
              <w:br/>
            </w:r>
            <w:r>
              <w:rPr>
                <w:rFonts w:ascii="Times New Roman"/>
                <w:b w:val="false"/>
                <w:i w:val="false"/>
                <w:color w:val="000000"/>
                <w:sz w:val="20"/>
              </w:rPr>
              <w:t>
</w:t>
            </w:r>
            <w:r>
              <w:rPr>
                <w:rFonts w:ascii="Times New Roman"/>
                <w:b w:val="false"/>
                <w:i w:val="false"/>
                <w:color w:val="000000"/>
                <w:sz w:val="20"/>
              </w:rPr>
              <w:t>8 (7152) 36-64-56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46-19-27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2-20-36</w:t>
            </w:r>
            <w:r>
              <w:br/>
            </w:r>
            <w:r>
              <w:rPr>
                <w:rFonts w:ascii="Times New Roman"/>
                <w:b w:val="false"/>
                <w:i w:val="false"/>
                <w:color w:val="000000"/>
                <w:sz w:val="20"/>
              </w:rPr>
              <w:t>
</w:t>
            </w:r>
            <w:r>
              <w:rPr>
                <w:rFonts w:ascii="Times New Roman"/>
                <w:b w:val="false"/>
                <w:i w:val="false"/>
                <w:color w:val="000000"/>
                <w:sz w:val="20"/>
              </w:rPr>
              <w:t>8 (7152) 50-00-94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2-18-80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2-21-46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2-11-55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31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(71531) 2-01-99 </w:t>
            </w:r>
            <w:r>
              <w:br/>
            </w:r>
            <w:r>
              <w:rPr>
                <w:rFonts w:ascii="Times New Roman"/>
                <w:b w:val="false"/>
                <w:i w:val="false"/>
                <w:color w:val="000000"/>
                <w:sz w:val="20"/>
              </w:rPr>
              <w:t>
</w:t>
            </w:r>
            <w:r>
              <w:rPr>
                <w:rFonts w:ascii="Times New Roman"/>
                <w:b w:val="false"/>
                <w:i w:val="false"/>
                <w:color w:val="000000"/>
                <w:sz w:val="20"/>
              </w:rPr>
              <w:t>8 (7152) 50-00-86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2-28-67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кенті, Дружба к-сі, 1а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w:t>
            </w:r>
            <w:r>
              <w:br/>
            </w:r>
            <w:r>
              <w:rPr>
                <w:rFonts w:ascii="Times New Roman"/>
                <w:b w:val="false"/>
                <w:i w:val="false"/>
                <w:color w:val="000000"/>
                <w:sz w:val="20"/>
              </w:rPr>
              <w:t>
</w:t>
            </w:r>
            <w:r>
              <w:rPr>
                <w:rFonts w:ascii="Times New Roman"/>
                <w:b w:val="false"/>
                <w:i w:val="false"/>
                <w:color w:val="000000"/>
                <w:sz w:val="20"/>
              </w:rPr>
              <w:t>8 (7152) 50-01-26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2-19-70</w:t>
            </w:r>
            <w:r>
              <w:br/>
            </w:r>
            <w:r>
              <w:rPr>
                <w:rFonts w:ascii="Times New Roman"/>
                <w:b w:val="false"/>
                <w:i w:val="false"/>
                <w:color w:val="000000"/>
                <w:sz w:val="20"/>
              </w:rPr>
              <w:t>
</w:t>
            </w:r>
            <w:r>
              <w:rPr>
                <w:rFonts w:ascii="Times New Roman"/>
                <w:b w:val="false"/>
                <w:i w:val="false"/>
                <w:color w:val="000000"/>
                <w:sz w:val="20"/>
              </w:rPr>
              <w:t>8 (7152) 50-01-23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2-14-45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2-21-96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Ленин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2-15-72</w:t>
            </w:r>
            <w:r>
              <w:br/>
            </w:r>
            <w:r>
              <w:rPr>
                <w:rFonts w:ascii="Times New Roman"/>
                <w:b w:val="false"/>
                <w:i w:val="false"/>
                <w:color w:val="000000"/>
                <w:sz w:val="20"/>
              </w:rPr>
              <w:t>
</w:t>
            </w:r>
            <w:r>
              <w:rPr>
                <w:rFonts w:ascii="Times New Roman"/>
                <w:b w:val="false"/>
                <w:i w:val="false"/>
                <w:color w:val="000000"/>
                <w:sz w:val="20"/>
              </w:rPr>
              <w:t>8 (7152) 50-01-34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2-12-08 № 14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2-22-90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2-16-98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Первомайская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2-16-64</w:t>
            </w:r>
            <w:r>
              <w:br/>
            </w:r>
            <w:r>
              <w:rPr>
                <w:rFonts w:ascii="Times New Roman"/>
                <w:b w:val="false"/>
                <w:i w:val="false"/>
                <w:color w:val="000000"/>
                <w:sz w:val="20"/>
              </w:rPr>
              <w:t>
</w:t>
            </w:r>
            <w:r>
              <w:rPr>
                <w:rFonts w:ascii="Times New Roman"/>
                <w:b w:val="false"/>
                <w:i w:val="false"/>
                <w:color w:val="000000"/>
                <w:sz w:val="20"/>
              </w:rPr>
              <w:t>8 (7152) 50-00-84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2-17-24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2-16-80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ауылы, Зеленая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2-24-79</w:t>
            </w:r>
            <w:r>
              <w:br/>
            </w:r>
            <w:r>
              <w:rPr>
                <w:rFonts w:ascii="Times New Roman"/>
                <w:b w:val="false"/>
                <w:i w:val="false"/>
                <w:color w:val="000000"/>
                <w:sz w:val="20"/>
              </w:rPr>
              <w:t>
</w:t>
            </w:r>
            <w:r>
              <w:rPr>
                <w:rFonts w:ascii="Times New Roman"/>
                <w:b w:val="false"/>
                <w:i w:val="false"/>
                <w:color w:val="000000"/>
                <w:sz w:val="20"/>
              </w:rPr>
              <w:t>8 (7152) 50-01-21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2-14-05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Горький к-сі, 34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2-12-36</w:t>
            </w:r>
            <w:r>
              <w:br/>
            </w:r>
            <w:r>
              <w:rPr>
                <w:rFonts w:ascii="Times New Roman"/>
                <w:b w:val="false"/>
                <w:i w:val="false"/>
                <w:color w:val="000000"/>
                <w:sz w:val="20"/>
              </w:rPr>
              <w:t>
</w:t>
            </w:r>
            <w:r>
              <w:rPr>
                <w:rFonts w:ascii="Times New Roman"/>
                <w:b w:val="false"/>
                <w:i w:val="false"/>
                <w:color w:val="000000"/>
                <w:sz w:val="20"/>
              </w:rPr>
              <w:t>8 (7152) 50-00-97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2-13-40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2-11-65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2-16-53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Матросов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2-15-83</w:t>
            </w:r>
            <w:r>
              <w:br/>
            </w:r>
            <w:r>
              <w:rPr>
                <w:rFonts w:ascii="Times New Roman"/>
                <w:b w:val="false"/>
                <w:i w:val="false"/>
                <w:color w:val="000000"/>
                <w:sz w:val="20"/>
              </w:rPr>
              <w:t>
</w:t>
            </w:r>
            <w:r>
              <w:rPr>
                <w:rFonts w:ascii="Times New Roman"/>
                <w:b w:val="false"/>
                <w:i w:val="false"/>
                <w:color w:val="000000"/>
                <w:sz w:val="20"/>
              </w:rPr>
              <w:t>8 (7152) 50-01-06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2-19-50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кенті, Абылайхан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2-18-67</w:t>
            </w:r>
            <w:r>
              <w:br/>
            </w:r>
            <w:r>
              <w:rPr>
                <w:rFonts w:ascii="Times New Roman"/>
                <w:b w:val="false"/>
                <w:i w:val="false"/>
                <w:color w:val="000000"/>
                <w:sz w:val="20"/>
              </w:rPr>
              <w:t>
</w:t>
            </w:r>
            <w:r>
              <w:rPr>
                <w:rFonts w:ascii="Times New Roman"/>
                <w:b w:val="false"/>
                <w:i w:val="false"/>
                <w:color w:val="000000"/>
                <w:sz w:val="20"/>
              </w:rPr>
              <w:t>8 (7152) 50-00-91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2-13-67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Красноармейская к-сі, 170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w:t>
            </w:r>
            <w:r>
              <w:br/>
            </w:r>
            <w:r>
              <w:rPr>
                <w:rFonts w:ascii="Times New Roman"/>
                <w:b w:val="false"/>
                <w:i w:val="false"/>
                <w:color w:val="000000"/>
                <w:sz w:val="20"/>
              </w:rPr>
              <w:t>
</w:t>
            </w:r>
            <w:r>
              <w:rPr>
                <w:rFonts w:ascii="Times New Roman"/>
                <w:b w:val="false"/>
                <w:i w:val="false"/>
                <w:color w:val="000000"/>
                <w:sz w:val="20"/>
              </w:rPr>
              <w:t>8 (7152) 50-01-03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2-15-96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2-28-48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кенті, Абылайхан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w:t>
            </w:r>
            <w:r>
              <w:br/>
            </w:r>
            <w:r>
              <w:rPr>
                <w:rFonts w:ascii="Times New Roman"/>
                <w:b w:val="false"/>
                <w:i w:val="false"/>
                <w:color w:val="000000"/>
                <w:sz w:val="20"/>
              </w:rPr>
              <w:t>
</w:t>
            </w:r>
            <w:r>
              <w:rPr>
                <w:rFonts w:ascii="Times New Roman"/>
                <w:b w:val="false"/>
                <w:i w:val="false"/>
                <w:color w:val="000000"/>
                <w:sz w:val="20"/>
              </w:rPr>
              <w:t>8 (7152) 50-00-81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к-сі, 76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w:t>
            </w:r>
            <w:r>
              <w:br/>
            </w:r>
            <w:r>
              <w:rPr>
                <w:rFonts w:ascii="Times New Roman"/>
                <w:b w:val="false"/>
                <w:i w:val="false"/>
                <w:color w:val="000000"/>
                <w:sz w:val="20"/>
              </w:rPr>
              <w:t>
</w:t>
            </w:r>
            <w:r>
              <w:rPr>
                <w:rFonts w:ascii="Times New Roman"/>
                <w:b w:val="false"/>
                <w:i w:val="false"/>
                <w:color w:val="000000"/>
                <w:sz w:val="20"/>
              </w:rPr>
              <w:t>8 (7152) 50-01-31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2-12-35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2-12-35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23-29-01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Қарашаұлы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Тұтқабаев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Қожанов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6-51-96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r>
              <w:br/>
            </w:r>
            <w:r>
              <w:rPr>
                <w:rFonts w:ascii="Times New Roman"/>
                <w:b w:val="false"/>
                <w:i w:val="false"/>
                <w:color w:val="000000"/>
                <w:sz w:val="20"/>
              </w:rPr>
              <w:t>
</w:t>
            </w:r>
            <w:r>
              <w:rPr>
                <w:rFonts w:ascii="Times New Roman"/>
                <w:b w:val="false"/>
                <w:i w:val="false"/>
                <w:color w:val="000000"/>
                <w:sz w:val="20"/>
              </w:rPr>
              <w:t>8 (72534) 6-59-50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p>
          <w:p>
            <w:pPr>
              <w:spacing w:after="20"/>
              <w:ind w:left="20"/>
              <w:jc w:val="both"/>
            </w:pPr>
            <w:r>
              <w:rPr>
                <w:rFonts w:ascii="Times New Roman"/>
                <w:b w:val="false"/>
                <w:i w:val="false"/>
                <w:color w:val="000000"/>
                <w:sz w:val="20"/>
              </w:rPr>
              <w:t>8 (72534) 6-59-50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 Әзімбаев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М.Әуезов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 Абай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8 (72531) 2-03-00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 8 (72531) 2-02-00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w:t>
            </w:r>
            <w:r>
              <w:br/>
            </w:r>
            <w:r>
              <w:rPr>
                <w:rFonts w:ascii="Times New Roman"/>
                <w:b w:val="false"/>
                <w:i w:val="false"/>
                <w:color w:val="000000"/>
                <w:sz w:val="20"/>
              </w:rPr>
              <w:t>
</w:t>
            </w:r>
            <w:r>
              <w:rPr>
                <w:rFonts w:ascii="Times New Roman"/>
                <w:b w:val="false"/>
                <w:i w:val="false"/>
                <w:color w:val="000000"/>
                <w:sz w:val="20"/>
              </w:rPr>
              <w:t>8 (72531) 2-02-00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Исмаилов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2-24-90</w:t>
            </w:r>
            <w:r>
              <w:br/>
            </w:r>
            <w:r>
              <w:rPr>
                <w:rFonts w:ascii="Times New Roman"/>
                <w:b w:val="false"/>
                <w:i w:val="false"/>
                <w:color w:val="000000"/>
                <w:sz w:val="20"/>
              </w:rPr>
              <w:t>
</w:t>
            </w:r>
            <w:r>
              <w:rPr>
                <w:rFonts w:ascii="Times New Roman"/>
                <w:b w:val="false"/>
                <w:i w:val="false"/>
                <w:color w:val="000000"/>
                <w:sz w:val="20"/>
              </w:rPr>
              <w:t>8 (72537) 2-27-61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2-27-61 № 108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4-15-42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Амангелді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к-сі, 153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5-21-07</w:t>
            </w:r>
            <w:r>
              <w:br/>
            </w:r>
            <w:r>
              <w:rPr>
                <w:rFonts w:ascii="Times New Roman"/>
                <w:b w:val="false"/>
                <w:i w:val="false"/>
                <w:color w:val="000000"/>
                <w:sz w:val="20"/>
              </w:rPr>
              <w:t>
</w:t>
            </w:r>
            <w:r>
              <w:rPr>
                <w:rFonts w:ascii="Times New Roman"/>
                <w:b w:val="false"/>
                <w:i w:val="false"/>
                <w:color w:val="000000"/>
                <w:sz w:val="20"/>
              </w:rPr>
              <w:t>8 (72538) 5-27-27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 № 11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Абай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2-10-67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2-14-13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Әйтеке би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2-18-89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2-15-00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Логинов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3-27-52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3-48-62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Тәукехан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4-30-60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21-13-11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21-05-99 № 549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41-33-27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41-33-51</w:t>
            </w:r>
            <w:r>
              <w:br/>
            </w:r>
            <w:r>
              <w:rPr>
                <w:rFonts w:ascii="Times New Roman"/>
                <w:b w:val="false"/>
                <w:i w:val="false"/>
                <w:color w:val="000000"/>
                <w:sz w:val="20"/>
              </w:rPr>
              <w:t>
</w:t>
            </w:r>
            <w:r>
              <w:rPr>
                <w:rFonts w:ascii="Times New Roman"/>
                <w:b w:val="false"/>
                <w:i w:val="false"/>
                <w:color w:val="000000"/>
                <w:sz w:val="20"/>
              </w:rPr>
              <w:t>8 (7252) 21-47-25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21-33-83</w:t>
            </w:r>
            <w:r>
              <w:br/>
            </w:r>
            <w:r>
              <w:rPr>
                <w:rFonts w:ascii="Times New Roman"/>
                <w:b w:val="false"/>
                <w:i w:val="false"/>
                <w:color w:val="000000"/>
                <w:sz w:val="20"/>
              </w:rPr>
              <w:t>
</w:t>
            </w:r>
            <w:r>
              <w:rPr>
                <w:rFonts w:ascii="Times New Roman"/>
                <w:b w:val="false"/>
                <w:i w:val="false"/>
                <w:color w:val="000000"/>
                <w:sz w:val="20"/>
              </w:rPr>
              <w:t xml:space="preserve">8 (7252) 21-47-25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21-19-88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22-40-03 № 100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r>
              <w:br/>
            </w:r>
            <w:r>
              <w:rPr>
                <w:rFonts w:ascii="Times New Roman"/>
                <w:b w:val="false"/>
                <w:i w:val="false"/>
                <w:color w:val="000000"/>
                <w:sz w:val="20"/>
              </w:rPr>
              <w:t>
</w:t>
            </w:r>
            <w:r>
              <w:rPr>
                <w:rFonts w:ascii="Times New Roman"/>
                <w:b w:val="false"/>
                <w:i w:val="false"/>
                <w:color w:val="000000"/>
                <w:sz w:val="20"/>
              </w:rPr>
              <w:t>8 (7252) 22-39-88</w:t>
            </w:r>
            <w:r>
              <w:br/>
            </w:r>
            <w:r>
              <w:rPr>
                <w:rFonts w:ascii="Times New Roman"/>
                <w:b w:val="false"/>
                <w:i w:val="false"/>
                <w:color w:val="000000"/>
                <w:sz w:val="20"/>
              </w:rPr>
              <w:t>
</w:t>
            </w:r>
            <w:r>
              <w:rPr>
                <w:rFonts w:ascii="Times New Roman"/>
                <w:b w:val="false"/>
                <w:i w:val="false"/>
                <w:color w:val="000000"/>
                <w:sz w:val="20"/>
              </w:rPr>
              <w:t>8 (7252) 22-16-11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23-14-10</w:t>
            </w:r>
            <w:r>
              <w:br/>
            </w:r>
            <w:r>
              <w:rPr>
                <w:rFonts w:ascii="Times New Roman"/>
                <w:b w:val="false"/>
                <w:i w:val="false"/>
                <w:color w:val="000000"/>
                <w:sz w:val="20"/>
              </w:rPr>
              <w:t>
</w:t>
            </w:r>
            <w:r>
              <w:rPr>
                <w:rFonts w:ascii="Times New Roman"/>
                <w:b w:val="false"/>
                <w:i w:val="false"/>
                <w:color w:val="000000"/>
                <w:sz w:val="20"/>
              </w:rPr>
              <w:t>8 (7252) 23-18-83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 Леңгір тас жолы - 7 км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67-15-61 № 316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99-83-20 операциялық зал: 1 қабат, № 24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99-86-61</w:t>
            </w:r>
            <w:r>
              <w:br/>
            </w:r>
            <w:r>
              <w:rPr>
                <w:rFonts w:ascii="Times New Roman"/>
                <w:b w:val="false"/>
                <w:i w:val="false"/>
                <w:color w:val="000000"/>
                <w:sz w:val="20"/>
              </w:rPr>
              <w:t>
</w:t>
            </w:r>
            <w:r>
              <w:rPr>
                <w:rFonts w:ascii="Times New Roman"/>
                <w:b w:val="false"/>
                <w:i w:val="false"/>
                <w:color w:val="000000"/>
                <w:sz w:val="20"/>
              </w:rPr>
              <w:t>8 (7272) 99-83-63</w:t>
            </w:r>
            <w:r>
              <w:br/>
            </w:r>
            <w:r>
              <w:rPr>
                <w:rFonts w:ascii="Times New Roman"/>
                <w:b w:val="false"/>
                <w:i w:val="false"/>
                <w:color w:val="000000"/>
                <w:sz w:val="20"/>
              </w:rPr>
              <w:t>
</w:t>
            </w:r>
            <w:r>
              <w:rPr>
                <w:rFonts w:ascii="Times New Roman"/>
                <w:b w:val="false"/>
                <w:i w:val="false"/>
                <w:color w:val="000000"/>
                <w:sz w:val="20"/>
              </w:rPr>
              <w:t>8 (7272) 99-87-22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операциялық зал: 1 қабат, №№ 44, 45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67-69-80</w:t>
            </w:r>
            <w:r>
              <w:br/>
            </w:r>
            <w:r>
              <w:rPr>
                <w:rFonts w:ascii="Times New Roman"/>
                <w:b w:val="false"/>
                <w:i w:val="false"/>
                <w:color w:val="000000"/>
                <w:sz w:val="20"/>
              </w:rPr>
              <w:t>
</w:t>
            </w:r>
            <w:r>
              <w:rPr>
                <w:rFonts w:ascii="Times New Roman"/>
                <w:b w:val="false"/>
                <w:i w:val="false"/>
                <w:color w:val="000000"/>
                <w:sz w:val="20"/>
              </w:rPr>
              <w:t>8 (7272) 67-71-44</w:t>
            </w:r>
            <w:r>
              <w:br/>
            </w:r>
            <w:r>
              <w:rPr>
                <w:rFonts w:ascii="Times New Roman"/>
                <w:b w:val="false"/>
                <w:i w:val="false"/>
                <w:color w:val="000000"/>
                <w:sz w:val="20"/>
              </w:rPr>
              <w:t>
</w:t>
            </w:r>
            <w:r>
              <w:rPr>
                <w:rFonts w:ascii="Times New Roman"/>
                <w:b w:val="false"/>
                <w:i w:val="false"/>
                <w:color w:val="000000"/>
                <w:sz w:val="20"/>
              </w:rPr>
              <w:t>8 (7272) 67-71-90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Алтынсарин даң., 23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303-25-52</w:t>
            </w:r>
            <w:r>
              <w:br/>
            </w:r>
            <w:r>
              <w:rPr>
                <w:rFonts w:ascii="Times New Roman"/>
                <w:b w:val="false"/>
                <w:i w:val="false"/>
                <w:color w:val="000000"/>
                <w:sz w:val="20"/>
              </w:rPr>
              <w:t>
</w:t>
            </w:r>
            <w:r>
              <w:rPr>
                <w:rFonts w:ascii="Times New Roman"/>
                <w:b w:val="false"/>
                <w:i w:val="false"/>
                <w:color w:val="000000"/>
                <w:sz w:val="20"/>
              </w:rPr>
              <w:t>8 (727) 303-25-49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303-25-38 операциялық зал: 1 қабат, № 8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303-25-69</w:t>
            </w:r>
            <w:r>
              <w:br/>
            </w:r>
            <w:r>
              <w:rPr>
                <w:rFonts w:ascii="Times New Roman"/>
                <w:b w:val="false"/>
                <w:i w:val="false"/>
                <w:color w:val="000000"/>
                <w:sz w:val="20"/>
              </w:rPr>
              <w:t>
</w:t>
            </w:r>
            <w:r>
              <w:rPr>
                <w:rFonts w:ascii="Times New Roman"/>
                <w:b w:val="false"/>
                <w:i w:val="false"/>
                <w:color w:val="000000"/>
                <w:sz w:val="20"/>
              </w:rPr>
              <w:t>8 (727) 303-25-72</w:t>
            </w:r>
            <w:r>
              <w:br/>
            </w:r>
            <w:r>
              <w:rPr>
                <w:rFonts w:ascii="Times New Roman"/>
                <w:b w:val="false"/>
                <w:i w:val="false"/>
                <w:color w:val="000000"/>
                <w:sz w:val="20"/>
              </w:rPr>
              <w:t>
</w:t>
            </w:r>
            <w:r>
              <w:rPr>
                <w:rFonts w:ascii="Times New Roman"/>
                <w:b w:val="false"/>
                <w:i w:val="false"/>
                <w:color w:val="000000"/>
                <w:sz w:val="20"/>
              </w:rPr>
              <w:t>8 (727) 303-25-26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303-25-45</w:t>
            </w:r>
            <w:r>
              <w:br/>
            </w:r>
            <w:r>
              <w:rPr>
                <w:rFonts w:ascii="Times New Roman"/>
                <w:b w:val="false"/>
                <w:i w:val="false"/>
                <w:color w:val="000000"/>
                <w:sz w:val="20"/>
              </w:rPr>
              <w:t>
</w:t>
            </w:r>
            <w:r>
              <w:rPr>
                <w:rFonts w:ascii="Times New Roman"/>
                <w:b w:val="false"/>
                <w:i w:val="false"/>
                <w:color w:val="000000"/>
                <w:sz w:val="20"/>
              </w:rPr>
              <w:t>8 (727) 303-25-36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Айманов к-сі,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74-25-56 операциялық зал: 1 қабат, №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74-80-30</w:t>
            </w:r>
            <w:r>
              <w:br/>
            </w:r>
            <w:r>
              <w:rPr>
                <w:rFonts w:ascii="Times New Roman"/>
                <w:b w:val="false"/>
                <w:i w:val="false"/>
                <w:color w:val="000000"/>
                <w:sz w:val="20"/>
              </w:rPr>
              <w:t>
</w:t>
            </w:r>
            <w:r>
              <w:rPr>
                <w:rFonts w:ascii="Times New Roman"/>
                <w:b w:val="false"/>
                <w:i w:val="false"/>
                <w:color w:val="000000"/>
                <w:sz w:val="20"/>
              </w:rPr>
              <w:t>8 (7272) 75-48-23</w:t>
            </w:r>
            <w:r>
              <w:br/>
            </w:r>
            <w:r>
              <w:rPr>
                <w:rFonts w:ascii="Times New Roman"/>
                <w:b w:val="false"/>
                <w:i w:val="false"/>
                <w:color w:val="000000"/>
                <w:sz w:val="20"/>
              </w:rPr>
              <w:t>
</w:t>
            </w:r>
            <w:r>
              <w:rPr>
                <w:rFonts w:ascii="Times New Roman"/>
                <w:b w:val="false"/>
                <w:i w:val="false"/>
                <w:color w:val="000000"/>
                <w:sz w:val="20"/>
              </w:rPr>
              <w:t>8 (7272) 74-10-17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75-31-35</w:t>
            </w:r>
          </w:p>
        </w:tc>
      </w:tr>
      <w:tr>
        <w:trPr>
          <w:trHeight w:val="8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Жетісу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78-05-50</w:t>
            </w:r>
            <w:r>
              <w:br/>
            </w:r>
            <w:r>
              <w:rPr>
                <w:rFonts w:ascii="Times New Roman"/>
                <w:b w:val="false"/>
                <w:i w:val="false"/>
                <w:color w:val="000000"/>
                <w:sz w:val="20"/>
              </w:rPr>
              <w:t>
</w:t>
            </w:r>
            <w:r>
              <w:rPr>
                <w:rFonts w:ascii="Times New Roman"/>
                <w:b w:val="false"/>
                <w:i w:val="false"/>
                <w:color w:val="000000"/>
                <w:sz w:val="20"/>
              </w:rPr>
              <w:t>8 (7272) 79-54-42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79-18-03 Фойе, 1 қабат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79-29-54</w:t>
            </w:r>
            <w:r>
              <w:br/>
            </w:r>
            <w:r>
              <w:rPr>
                <w:rFonts w:ascii="Times New Roman"/>
                <w:b w:val="false"/>
                <w:i w:val="false"/>
                <w:color w:val="000000"/>
                <w:sz w:val="20"/>
              </w:rPr>
              <w:t>
</w:t>
            </w:r>
            <w:r>
              <w:rPr>
                <w:rFonts w:ascii="Times New Roman"/>
                <w:b w:val="false"/>
                <w:i w:val="false"/>
                <w:color w:val="000000"/>
                <w:sz w:val="20"/>
              </w:rPr>
              <w:t>8 (7272) 79-93-45</w:t>
            </w:r>
            <w:r>
              <w:br/>
            </w:r>
            <w:r>
              <w:rPr>
                <w:rFonts w:ascii="Times New Roman"/>
                <w:b w:val="false"/>
                <w:i w:val="false"/>
                <w:color w:val="000000"/>
                <w:sz w:val="20"/>
              </w:rPr>
              <w:t>
</w:t>
            </w:r>
            <w:r>
              <w:rPr>
                <w:rFonts w:ascii="Times New Roman"/>
                <w:b w:val="false"/>
                <w:i w:val="false"/>
                <w:color w:val="000000"/>
                <w:sz w:val="20"/>
              </w:rPr>
              <w:t>8 (727) 393-84-13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79-75-73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61-35-30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67-15-65 операциялық зал: 1 қабат,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72-80-79</w:t>
            </w:r>
            <w:r>
              <w:br/>
            </w:r>
            <w:r>
              <w:rPr>
                <w:rFonts w:ascii="Times New Roman"/>
                <w:b w:val="false"/>
                <w:i w:val="false"/>
                <w:color w:val="000000"/>
                <w:sz w:val="20"/>
              </w:rPr>
              <w:t>
</w:t>
            </w:r>
            <w:r>
              <w:rPr>
                <w:rFonts w:ascii="Times New Roman"/>
                <w:b w:val="false"/>
                <w:i w:val="false"/>
                <w:color w:val="000000"/>
                <w:sz w:val="20"/>
              </w:rPr>
              <w:t>8 (7272) 67-69-91</w:t>
            </w:r>
            <w:r>
              <w:br/>
            </w:r>
            <w:r>
              <w:rPr>
                <w:rFonts w:ascii="Times New Roman"/>
                <w:b w:val="false"/>
                <w:i w:val="false"/>
                <w:color w:val="000000"/>
                <w:sz w:val="20"/>
              </w:rPr>
              <w:t>
</w:t>
            </w:r>
            <w:r>
              <w:rPr>
                <w:rFonts w:ascii="Times New Roman"/>
                <w:b w:val="false"/>
                <w:i w:val="false"/>
                <w:color w:val="000000"/>
                <w:sz w:val="20"/>
              </w:rPr>
              <w:t>8 (7272) 67-15-63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Шолохов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51-16-21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35-32-74 операциялық зал: 1 қабат, №№ 1, 2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35-38-01</w:t>
            </w:r>
            <w:r>
              <w:br/>
            </w:r>
            <w:r>
              <w:rPr>
                <w:rFonts w:ascii="Times New Roman"/>
                <w:b w:val="false"/>
                <w:i w:val="false"/>
                <w:color w:val="000000"/>
                <w:sz w:val="20"/>
              </w:rPr>
              <w:t>
</w:t>
            </w:r>
            <w:r>
              <w:rPr>
                <w:rFonts w:ascii="Times New Roman"/>
                <w:b w:val="false"/>
                <w:i w:val="false"/>
                <w:color w:val="000000"/>
                <w:sz w:val="20"/>
              </w:rPr>
              <w:t>8 (7272) 35-08-77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35-65-21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67-34-65</w:t>
            </w:r>
            <w:r>
              <w:br/>
            </w:r>
            <w:r>
              <w:rPr>
                <w:rFonts w:ascii="Times New Roman"/>
                <w:b w:val="false"/>
                <w:i w:val="false"/>
                <w:color w:val="000000"/>
                <w:sz w:val="20"/>
              </w:rPr>
              <w:t>
</w:t>
            </w:r>
            <w:r>
              <w:rPr>
                <w:rFonts w:ascii="Times New Roman"/>
                <w:b w:val="false"/>
                <w:i w:val="false"/>
                <w:color w:val="000000"/>
                <w:sz w:val="20"/>
              </w:rPr>
              <w:t>8(7272) 67-65-31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67-34-72 № 592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Салық комитеті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Победа даң.,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71-71-08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71-78-29 № 322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77-31-83 № 501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Жұбанов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37-57-35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 № 207 кабинет</w:t>
            </w:r>
            <w:r>
              <w:br/>
            </w:r>
            <w:r>
              <w:rPr>
                <w:rFonts w:ascii="Times New Roman"/>
                <w:b w:val="false"/>
                <w:i w:val="false"/>
                <w:color w:val="000000"/>
                <w:sz w:val="20"/>
              </w:rPr>
              <w:t>
</w:t>
            </w:r>
            <w:r>
              <w:rPr>
                <w:rFonts w:ascii="Times New Roman"/>
                <w:b w:val="false"/>
                <w:i w:val="false"/>
                <w:color w:val="000000"/>
                <w:sz w:val="20"/>
              </w:rPr>
              <w:t>8 (7172) 37-94-06 операциялық зал: 1 қабат, № 11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w:t>
            </w:r>
            <w:r>
              <w:br/>
            </w:r>
            <w:r>
              <w:rPr>
                <w:rFonts w:ascii="Times New Roman"/>
                <w:b w:val="false"/>
                <w:i w:val="false"/>
                <w:color w:val="000000"/>
                <w:sz w:val="20"/>
              </w:rPr>
              <w:t>
</w:t>
            </w:r>
            <w:r>
              <w:rPr>
                <w:rFonts w:ascii="Times New Roman"/>
                <w:b w:val="false"/>
                <w:i w:val="false"/>
                <w:color w:val="000000"/>
                <w:sz w:val="20"/>
              </w:rPr>
              <w:t>8 (7172) 37-94-06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37-28-14</w:t>
            </w:r>
            <w:r>
              <w:br/>
            </w:r>
            <w:r>
              <w:rPr>
                <w:rFonts w:ascii="Times New Roman"/>
                <w:b w:val="false"/>
                <w:i w:val="false"/>
                <w:color w:val="000000"/>
                <w:sz w:val="20"/>
              </w:rPr>
              <w:t>
</w:t>
            </w:r>
            <w:r>
              <w:rPr>
                <w:rFonts w:ascii="Times New Roman"/>
                <w:b w:val="false"/>
                <w:i w:val="false"/>
                <w:color w:val="000000"/>
                <w:sz w:val="20"/>
              </w:rPr>
              <w:t>8 (7172) 37-93-56</w:t>
            </w:r>
            <w:r>
              <w:br/>
            </w:r>
            <w:r>
              <w:rPr>
                <w:rFonts w:ascii="Times New Roman"/>
                <w:b w:val="false"/>
                <w:i w:val="false"/>
                <w:color w:val="000000"/>
                <w:sz w:val="20"/>
              </w:rPr>
              <w:t>
</w:t>
            </w:r>
            <w:r>
              <w:rPr>
                <w:rFonts w:ascii="Times New Roman"/>
                <w:b w:val="false"/>
                <w:i w:val="false"/>
                <w:color w:val="000000"/>
                <w:sz w:val="20"/>
              </w:rPr>
              <w:t>8 (7172) 37-30-40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77-32-60 № 206 кабинет</w:t>
            </w:r>
            <w:r>
              <w:br/>
            </w:r>
            <w:r>
              <w:rPr>
                <w:rFonts w:ascii="Times New Roman"/>
                <w:b w:val="false"/>
                <w:i w:val="false"/>
                <w:color w:val="000000"/>
                <w:sz w:val="20"/>
              </w:rPr>
              <w:t>
</w:t>
            </w:r>
            <w:r>
              <w:rPr>
                <w:rFonts w:ascii="Times New Roman"/>
                <w:b w:val="false"/>
                <w:i w:val="false"/>
                <w:color w:val="000000"/>
                <w:sz w:val="20"/>
              </w:rPr>
              <w:t>8 (7172) 77-33-10 операциялық зал: 1 қабат, № 37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77-33-10</w:t>
            </w:r>
            <w:r>
              <w:br/>
            </w:r>
            <w:r>
              <w:rPr>
                <w:rFonts w:ascii="Times New Roman"/>
                <w:b w:val="false"/>
                <w:i w:val="false"/>
                <w:color w:val="000000"/>
                <w:sz w:val="20"/>
              </w:rPr>
              <w:t>
</w:t>
            </w:r>
            <w:r>
              <w:rPr>
                <w:rFonts w:ascii="Times New Roman"/>
                <w:b w:val="false"/>
                <w:i w:val="false"/>
                <w:color w:val="000000"/>
                <w:sz w:val="20"/>
              </w:rPr>
              <w:t>8 (7172) 77-32-60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77-32-13</w:t>
            </w:r>
            <w:r>
              <w:br/>
            </w:r>
            <w:r>
              <w:rPr>
                <w:rFonts w:ascii="Times New Roman"/>
                <w:b w:val="false"/>
                <w:i w:val="false"/>
                <w:color w:val="000000"/>
                <w:sz w:val="20"/>
              </w:rPr>
              <w:t>
</w:t>
            </w:r>
            <w:r>
              <w:rPr>
                <w:rFonts w:ascii="Times New Roman"/>
                <w:b w:val="false"/>
                <w:i w:val="false"/>
                <w:color w:val="000000"/>
                <w:sz w:val="20"/>
              </w:rPr>
              <w:t>8 (7172) 77-32-24</w:t>
            </w:r>
            <w:r>
              <w:br/>
            </w:r>
            <w:r>
              <w:rPr>
                <w:rFonts w:ascii="Times New Roman"/>
                <w:b w:val="false"/>
                <w:i w:val="false"/>
                <w:color w:val="000000"/>
                <w:sz w:val="20"/>
              </w:rPr>
              <w:t>
</w:t>
            </w:r>
            <w:r>
              <w:rPr>
                <w:rFonts w:ascii="Times New Roman"/>
                <w:b w:val="false"/>
                <w:i w:val="false"/>
                <w:color w:val="000000"/>
                <w:sz w:val="20"/>
              </w:rPr>
              <w:t>8 (7172) 77-33-00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Есiл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Тұран даң.,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67-81-51 № 103 кабинет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67-51-59</w:t>
            </w:r>
            <w:r>
              <w:br/>
            </w:r>
            <w:r>
              <w:rPr>
                <w:rFonts w:ascii="Times New Roman"/>
                <w:b w:val="false"/>
                <w:i w:val="false"/>
                <w:color w:val="000000"/>
                <w:sz w:val="20"/>
              </w:rPr>
              <w:t>
</w:t>
            </w:r>
            <w:r>
              <w:rPr>
                <w:rFonts w:ascii="Times New Roman"/>
                <w:b w:val="false"/>
                <w:i w:val="false"/>
                <w:color w:val="000000"/>
                <w:sz w:val="20"/>
              </w:rPr>
              <w:t>8 (7172) 67-81-43</w:t>
            </w:r>
            <w:r>
              <w:br/>
            </w:r>
            <w:r>
              <w:rPr>
                <w:rFonts w:ascii="Times New Roman"/>
                <w:b w:val="false"/>
                <w:i w:val="false"/>
                <w:color w:val="000000"/>
                <w:sz w:val="20"/>
              </w:rPr>
              <w:t>
</w:t>
            </w:r>
            <w:r>
              <w:rPr>
                <w:rFonts w:ascii="Times New Roman"/>
                <w:b w:val="false"/>
                <w:i w:val="false"/>
                <w:color w:val="000000"/>
                <w:sz w:val="20"/>
              </w:rPr>
              <w:t>8 (7172) 67-51-50</w:t>
            </w:r>
            <w:r>
              <w:br/>
            </w:r>
            <w:r>
              <w:rPr>
                <w:rFonts w:ascii="Times New Roman"/>
                <w:b w:val="false"/>
                <w:i w:val="false"/>
                <w:color w:val="000000"/>
                <w:sz w:val="20"/>
              </w:rPr>
              <w:t>
</w:t>
            </w:r>
            <w:r>
              <w:rPr>
                <w:rFonts w:ascii="Times New Roman"/>
                <w:b w:val="false"/>
                <w:i w:val="false"/>
                <w:color w:val="000000"/>
                <w:sz w:val="20"/>
              </w:rPr>
              <w:t>8 (7172) 67-81-60</w:t>
            </w:r>
            <w:r>
              <w:br/>
            </w:r>
            <w:r>
              <w:rPr>
                <w:rFonts w:ascii="Times New Roman"/>
                <w:b w:val="false"/>
                <w:i w:val="false"/>
                <w:color w:val="000000"/>
                <w:sz w:val="20"/>
              </w:rPr>
              <w:t>
</w:t>
            </w:r>
            <w:r>
              <w:rPr>
                <w:rFonts w:ascii="Times New Roman"/>
                <w:b w:val="false"/>
                <w:i w:val="false"/>
                <w:color w:val="000000"/>
                <w:sz w:val="20"/>
              </w:rPr>
              <w:t>8 (7172) 67-81-66</w:t>
            </w:r>
            <w:r>
              <w:br/>
            </w:r>
            <w:r>
              <w:rPr>
                <w:rFonts w:ascii="Times New Roman"/>
                <w:b w:val="false"/>
                <w:i w:val="false"/>
                <w:color w:val="000000"/>
                <w:sz w:val="20"/>
              </w:rPr>
              <w:t>
</w:t>
            </w:r>
            <w:r>
              <w:rPr>
                <w:rFonts w:ascii="Times New Roman"/>
                <w:b w:val="false"/>
                <w:i w:val="false"/>
                <w:color w:val="000000"/>
                <w:sz w:val="20"/>
              </w:rPr>
              <w:t>8 (7172) 67-81-52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67-81-71</w:t>
            </w:r>
            <w:r>
              <w:br/>
            </w:r>
            <w:r>
              <w:rPr>
                <w:rFonts w:ascii="Times New Roman"/>
                <w:b w:val="false"/>
                <w:i w:val="false"/>
                <w:color w:val="000000"/>
                <w:sz w:val="20"/>
              </w:rPr>
              <w:t>
</w:t>
            </w:r>
            <w:r>
              <w:rPr>
                <w:rFonts w:ascii="Times New Roman"/>
                <w:b w:val="false"/>
                <w:i w:val="false"/>
                <w:color w:val="000000"/>
                <w:sz w:val="20"/>
              </w:rPr>
              <w:t>8 (7172) 67-81-61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даң., 22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48-91-86</w:t>
            </w:r>
            <w:r>
              <w:br/>
            </w:r>
            <w:r>
              <w:rPr>
                <w:rFonts w:ascii="Times New Roman"/>
                <w:b w:val="false"/>
                <w:i w:val="false"/>
                <w:color w:val="000000"/>
                <w:sz w:val="20"/>
              </w:rPr>
              <w:t>
</w:t>
            </w:r>
            <w:r>
              <w:rPr>
                <w:rFonts w:ascii="Times New Roman"/>
                <w:b w:val="false"/>
                <w:i w:val="false"/>
                <w:color w:val="000000"/>
                <w:sz w:val="20"/>
              </w:rPr>
              <w:t>8 (7172) 24-01-69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48-91-87</w:t>
            </w:r>
          </w:p>
        </w:tc>
      </w:tr>
    </w:tbl>
    <w:bookmarkStart w:name="z1505" w:id="310"/>
    <w:p>
      <w:pPr>
        <w:spacing w:after="0"/>
        <w:ind w:left="0"/>
        <w:jc w:val="both"/>
      </w:pPr>
      <w:r>
        <w:rPr>
          <w:rFonts w:ascii="Times New Roman"/>
          <w:b w:val="false"/>
          <w:i w:val="false"/>
          <w:color w:val="000000"/>
          <w:sz w:val="28"/>
        </w:rPr>
        <w:t xml:space="preserve">
«Салық есептілігін керi қайтару»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310"/>
    <w:bookmarkStart w:name="z1506" w:id="311"/>
    <w:p>
      <w:pPr>
        <w:spacing w:after="0"/>
        <w:ind w:left="0"/>
        <w:jc w:val="left"/>
      </w:pPr>
      <w:r>
        <w:rPr>
          <w:rFonts w:ascii="Times New Roman"/>
          <w:b/>
          <w:i w:val="false"/>
          <w:color w:val="000000"/>
        </w:rPr>
        <w:t xml:space="preserve"> 
Кесте. Сапа және тиiмдiлiк көрсеткiштерiнiң мәнi</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126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7" w:id="3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4 желтоқсандағы</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312"/>
    <w:bookmarkStart w:name="z1508" w:id="313"/>
    <w:p>
      <w:pPr>
        <w:spacing w:after="0"/>
        <w:ind w:left="0"/>
        <w:jc w:val="left"/>
      </w:pPr>
      <w:r>
        <w:rPr>
          <w:rFonts w:ascii="Times New Roman"/>
          <w:b/>
          <w:i w:val="false"/>
          <w:color w:val="000000"/>
        </w:rPr>
        <w:t xml:space="preserve"> 
«Салықтардың, бюджетке төленетін басқа да міндетті</w:t>
      </w:r>
      <w:r>
        <w:br/>
      </w:r>
      <w:r>
        <w:rPr>
          <w:rFonts w:ascii="Times New Roman"/>
          <w:b/>
          <w:i w:val="false"/>
          <w:color w:val="000000"/>
        </w:rPr>
        <w:t>
төлемдердің, өсімпұлдардың, айыппұлдардың төленген</w:t>
      </w:r>
      <w:r>
        <w:br/>
      </w:r>
      <w:r>
        <w:rPr>
          <w:rFonts w:ascii="Times New Roman"/>
          <w:b/>
          <w:i w:val="false"/>
          <w:color w:val="000000"/>
        </w:rPr>
        <w:t>
сомаларын есепке жатқызуды және қайтаруды жүргізу»</w:t>
      </w:r>
      <w:r>
        <w:br/>
      </w:r>
      <w:r>
        <w:rPr>
          <w:rFonts w:ascii="Times New Roman"/>
          <w:b/>
          <w:i w:val="false"/>
          <w:color w:val="000000"/>
        </w:rPr>
        <w:t>
мемлекеттік қызмет стандарты</w:t>
      </w:r>
    </w:p>
    <w:bookmarkEnd w:id="313"/>
    <w:bookmarkStart w:name="z1509" w:id="314"/>
    <w:p>
      <w:pPr>
        <w:spacing w:after="0"/>
        <w:ind w:left="0"/>
        <w:jc w:val="left"/>
      </w:pPr>
      <w:r>
        <w:rPr>
          <w:rFonts w:ascii="Times New Roman"/>
          <w:b/>
          <w:i w:val="false"/>
          <w:color w:val="000000"/>
        </w:rPr>
        <w:t xml:space="preserve"> 
1. Жалпы ережелер</w:t>
      </w:r>
    </w:p>
    <w:bookmarkEnd w:id="314"/>
    <w:bookmarkStart w:name="z1510" w:id="315"/>
    <w:p>
      <w:pPr>
        <w:spacing w:after="0"/>
        <w:ind w:left="0"/>
        <w:jc w:val="both"/>
      </w:pPr>
      <w:r>
        <w:rPr>
          <w:rFonts w:ascii="Times New Roman"/>
          <w:b w:val="false"/>
          <w:i w:val="false"/>
          <w:color w:val="000000"/>
          <w:sz w:val="28"/>
        </w:rPr>
        <w:t>
      1. «Салықтардың, бюджетке төленетін басқа да міндетті төлемдердің, өсімпұлдардың, айыппұлдардың төленген сомаларын есепке жатқызуды және қайтаруды жүргізу»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Ақпаратты қабылдау және өңдеу орталықтарында (бұдан әрі – Орталық), сондай-ақ www.e.gov.kz «электрондық үкімет» веб-порталы арқылы Қазақстан Республикасы Қаржы министрлігінің Салық комитеті (бұдан әрі – уәкілетті орган) және оның аумақтық бөлімшелері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 Кодексінің (Салық кодексі) 20-бабы 1-тармағының 9) және </w:t>
      </w:r>
      <w:r>
        <w:rPr>
          <w:rFonts w:ascii="Times New Roman"/>
          <w:b w:val="false"/>
          <w:i w:val="false"/>
          <w:color w:val="000000"/>
          <w:sz w:val="28"/>
        </w:rPr>
        <w:t>21) тармақшаларына</w:t>
      </w:r>
      <w:r>
        <w:rPr>
          <w:rFonts w:ascii="Times New Roman"/>
          <w:b w:val="false"/>
          <w:i w:val="false"/>
          <w:color w:val="000000"/>
          <w:sz w:val="28"/>
        </w:rPr>
        <w:t>, </w:t>
      </w:r>
      <w:r>
        <w:rPr>
          <w:rFonts w:ascii="Times New Roman"/>
          <w:b w:val="false"/>
          <w:i w:val="false"/>
          <w:color w:val="000000"/>
          <w:sz w:val="28"/>
        </w:rPr>
        <w:t>599</w:t>
      </w:r>
      <w:r>
        <w:rPr>
          <w:rFonts w:ascii="Times New Roman"/>
          <w:b w:val="false"/>
          <w:i w:val="false"/>
          <w:color w:val="000000"/>
          <w:sz w:val="28"/>
        </w:rPr>
        <w:t>, </w:t>
      </w:r>
      <w:r>
        <w:rPr>
          <w:rFonts w:ascii="Times New Roman"/>
          <w:b w:val="false"/>
          <w:i w:val="false"/>
          <w:color w:val="000000"/>
          <w:sz w:val="28"/>
        </w:rPr>
        <w:t>601</w:t>
      </w:r>
      <w:r>
        <w:rPr>
          <w:rFonts w:ascii="Times New Roman"/>
          <w:b w:val="false"/>
          <w:i w:val="false"/>
          <w:color w:val="000000"/>
          <w:sz w:val="28"/>
        </w:rPr>
        <w:t>–</w:t>
      </w:r>
      <w:r>
        <w:rPr>
          <w:rFonts w:ascii="Times New Roman"/>
          <w:b w:val="false"/>
          <w:i w:val="false"/>
          <w:color w:val="000000"/>
          <w:sz w:val="28"/>
        </w:rPr>
        <w:t>602</w:t>
      </w:r>
      <w:r>
        <w:rPr>
          <w:rFonts w:ascii="Times New Roman"/>
          <w:b w:val="false"/>
          <w:i w:val="false"/>
          <w:color w:val="000000"/>
          <w:sz w:val="28"/>
        </w:rPr>
        <w:t>, </w:t>
      </w:r>
      <w:r>
        <w:rPr>
          <w:rFonts w:ascii="Times New Roman"/>
          <w:b w:val="false"/>
          <w:i w:val="false"/>
          <w:color w:val="000000"/>
          <w:sz w:val="28"/>
        </w:rPr>
        <w:t>605</w:t>
      </w:r>
      <w:r>
        <w:rPr>
          <w:rFonts w:ascii="Times New Roman"/>
          <w:b w:val="false"/>
          <w:i w:val="false"/>
          <w:color w:val="000000"/>
          <w:sz w:val="28"/>
        </w:rPr>
        <w:t>–</w:t>
      </w:r>
      <w:r>
        <w:rPr>
          <w:rFonts w:ascii="Times New Roman"/>
          <w:b w:val="false"/>
          <w:i w:val="false"/>
          <w:color w:val="000000"/>
          <w:sz w:val="28"/>
        </w:rPr>
        <w:t>606-баптарына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уәкілетті органның интернет-ресурсында (электрондық мекенжайы: www.salyk.kz, «Салықтық қызметтер» бөлімі);</w:t>
      </w:r>
      <w:r>
        <w:br/>
      </w:r>
      <w:r>
        <w:rPr>
          <w:rFonts w:ascii="Times New Roman"/>
          <w:b w:val="false"/>
          <w:i w:val="false"/>
          <w:color w:val="000000"/>
          <w:sz w:val="28"/>
        </w:rPr>
        <w:t>
</w:t>
      </w:r>
      <w:r>
        <w:rPr>
          <w:rFonts w:ascii="Times New Roman"/>
          <w:b w:val="false"/>
          <w:i w:val="false"/>
          <w:color w:val="000000"/>
          <w:sz w:val="28"/>
        </w:rPr>
        <w:t>
      2) уәкілетті органның стенділерінде;</w:t>
      </w:r>
      <w:r>
        <w:br/>
      </w:r>
      <w:r>
        <w:rPr>
          <w:rFonts w:ascii="Times New Roman"/>
          <w:b w:val="false"/>
          <w:i w:val="false"/>
          <w:color w:val="000000"/>
          <w:sz w:val="28"/>
        </w:rPr>
        <w:t>
</w:t>
      </w:r>
      <w:r>
        <w:rPr>
          <w:rFonts w:ascii="Times New Roman"/>
          <w:b w:val="false"/>
          <w:i w:val="false"/>
          <w:color w:val="000000"/>
          <w:sz w:val="28"/>
        </w:rPr>
        <w:t>
      3) Орталықтың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call-орталықтарының (8 (7172) 58-09-09) телефоны арқылы да беріледі.</w:t>
      </w:r>
      <w:r>
        <w:br/>
      </w:r>
      <w:r>
        <w:rPr>
          <w:rFonts w:ascii="Times New Roman"/>
          <w:b w:val="false"/>
          <w:i w:val="false"/>
          <w:color w:val="000000"/>
          <w:sz w:val="28"/>
        </w:rPr>
        <w:t>
</w:t>
      </w:r>
      <w:r>
        <w:rPr>
          <w:rFonts w:ascii="Times New Roman"/>
          <w:b w:val="false"/>
          <w:i w:val="false"/>
          <w:color w:val="000000"/>
          <w:sz w:val="28"/>
        </w:rPr>
        <w:t>
      5. Мыналар:</w:t>
      </w:r>
      <w:r>
        <w:br/>
      </w:r>
      <w:r>
        <w:rPr>
          <w:rFonts w:ascii="Times New Roman"/>
          <w:b w:val="false"/>
          <w:i w:val="false"/>
          <w:color w:val="000000"/>
          <w:sz w:val="28"/>
        </w:rPr>
        <w:t>
</w:t>
      </w:r>
      <w:r>
        <w:rPr>
          <w:rFonts w:ascii="Times New Roman"/>
          <w:b w:val="false"/>
          <w:i w:val="false"/>
          <w:color w:val="000000"/>
          <w:sz w:val="28"/>
        </w:rPr>
        <w:t>
      1) артық немесе қате төленген сомаларды салық төлеушінің салық төлеушiнiң дербес шотының карточкасында көрсете отырып, тиісті бюджет сыныптамасының кодына және (немесе) тиісті уәкілетті органға немесе Орталыққа есепке жатқызуды жүргізу не уәкілетті органның мемлекеттік қызмет көрсетуден уәжделген бас тартуы;</w:t>
      </w:r>
      <w:r>
        <w:br/>
      </w:r>
      <w:r>
        <w:rPr>
          <w:rFonts w:ascii="Times New Roman"/>
          <w:b w:val="false"/>
          <w:i w:val="false"/>
          <w:color w:val="000000"/>
          <w:sz w:val="28"/>
        </w:rPr>
        <w:t>
</w:t>
      </w:r>
      <w:r>
        <w:rPr>
          <w:rFonts w:ascii="Times New Roman"/>
          <w:b w:val="false"/>
          <w:i w:val="false"/>
          <w:color w:val="000000"/>
          <w:sz w:val="28"/>
        </w:rPr>
        <w:t>
      2) қате төленген салықтар, бюджетке төленетін басқа да міндетті төлемдер сомаларын есепке жатқызу және (немесе) қайтару бойынша қателіктер расталмаған жағдайда – қателіктердің расталмағаны туралы жазбаша хабарлама;</w:t>
      </w:r>
      <w:r>
        <w:br/>
      </w:r>
      <w:r>
        <w:rPr>
          <w:rFonts w:ascii="Times New Roman"/>
          <w:b w:val="false"/>
          <w:i w:val="false"/>
          <w:color w:val="000000"/>
          <w:sz w:val="28"/>
        </w:rPr>
        <w:t>
</w:t>
      </w:r>
      <w:r>
        <w:rPr>
          <w:rFonts w:ascii="Times New Roman"/>
          <w:b w:val="false"/>
          <w:i w:val="false"/>
          <w:color w:val="000000"/>
          <w:sz w:val="28"/>
        </w:rPr>
        <w:t>
      3) төленген салықтардың, бюджетке төленетін басқа да міндетті төлемдердің, өсімпұлдардың, айыппұлдардың сомаларын қайтару бойынша салық төлеушінің дербес шотының карточкасында көрсете отырып төленген сомаларды салық төлеушінің банктік шотына қайтару не уәкілетті органның немесе Орталықтың мемлекеттік қызмет көрсетуден уәжделген бас тартуы;</w:t>
      </w:r>
      <w:r>
        <w:br/>
      </w:r>
      <w:r>
        <w:rPr>
          <w:rFonts w:ascii="Times New Roman"/>
          <w:b w:val="false"/>
          <w:i w:val="false"/>
          <w:color w:val="000000"/>
          <w:sz w:val="28"/>
        </w:rPr>
        <w:t>
</w:t>
      </w:r>
      <w:r>
        <w:rPr>
          <w:rFonts w:ascii="Times New Roman"/>
          <w:b w:val="false"/>
          <w:i w:val="false"/>
          <w:color w:val="000000"/>
          <w:sz w:val="28"/>
        </w:rPr>
        <w:t>
      4) мемлекеттік баж сомасын қайтару бойынша салық төлеушіге және (немесе) мемлекеттік мекемеге сот шешімінің орындалуы туралы хабарлама уәкілетті органда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салық төлеуші ретінде тіркелген жеке тұлғаларға және заңды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Уәкілетті органда немесе Орталықта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салықтың, бюджетке төленетін басқа да міндетті төлемнің артық немесе қате төленген сомасын есепке жатқызу/есепке жатқызудан бас тарту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10 жұмыс күні ішінде;</w:t>
      </w:r>
      <w:r>
        <w:br/>
      </w:r>
      <w:r>
        <w:rPr>
          <w:rFonts w:ascii="Times New Roman"/>
          <w:b w:val="false"/>
          <w:i w:val="false"/>
          <w:color w:val="000000"/>
          <w:sz w:val="28"/>
        </w:rPr>
        <w:t>
</w:t>
      </w:r>
      <w:r>
        <w:rPr>
          <w:rFonts w:ascii="Times New Roman"/>
          <w:b w:val="false"/>
          <w:i w:val="false"/>
          <w:color w:val="000000"/>
          <w:sz w:val="28"/>
        </w:rPr>
        <w:t>
      артық төленген салық, төлемақы, өсімпұл сомасын қайтару/қайтару жүргізуден бас тарту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15 жұмыс күні ішінде;</w:t>
      </w:r>
      <w:r>
        <w:br/>
      </w:r>
      <w:r>
        <w:rPr>
          <w:rFonts w:ascii="Times New Roman"/>
          <w:b w:val="false"/>
          <w:i w:val="false"/>
          <w:color w:val="000000"/>
          <w:sz w:val="28"/>
        </w:rPr>
        <w:t>
</w:t>
      </w:r>
      <w:r>
        <w:rPr>
          <w:rFonts w:ascii="Times New Roman"/>
          <w:b w:val="false"/>
          <w:i w:val="false"/>
          <w:color w:val="000000"/>
          <w:sz w:val="28"/>
        </w:rPr>
        <w:t>
      қате төленген салық, бюджетке төленетін басқа да міндетті төлем сомасын қайтару/қайтару жүргізуден бас тарту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10 жұмыс күні ішінде;</w:t>
      </w:r>
      <w:r>
        <w:br/>
      </w:r>
      <w:r>
        <w:rPr>
          <w:rFonts w:ascii="Times New Roman"/>
          <w:b w:val="false"/>
          <w:i w:val="false"/>
          <w:color w:val="000000"/>
          <w:sz w:val="28"/>
        </w:rPr>
        <w:t>
</w:t>
      </w:r>
      <w:r>
        <w:rPr>
          <w:rFonts w:ascii="Times New Roman"/>
          <w:b w:val="false"/>
          <w:i w:val="false"/>
          <w:color w:val="000000"/>
          <w:sz w:val="28"/>
        </w:rPr>
        <w:t>
      төленген айыппұл сомасын қайтару/қайтару жүргізуден бас тарту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30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4) қайтаруға құжаттарды табыс ету мерзімдері:</w:t>
      </w:r>
      <w:r>
        <w:br/>
      </w: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сомаларын – салық кезеңі аяқталғаннан кейін 5 жыл ішінде;</w:t>
      </w:r>
      <w:r>
        <w:br/>
      </w:r>
      <w:r>
        <w:rPr>
          <w:rFonts w:ascii="Times New Roman"/>
          <w:b w:val="false"/>
          <w:i w:val="false"/>
          <w:color w:val="000000"/>
          <w:sz w:val="28"/>
        </w:rPr>
        <w:t>
</w:t>
      </w:r>
      <w:r>
        <w:rPr>
          <w:rFonts w:ascii="Times New Roman"/>
          <w:b w:val="false"/>
          <w:i w:val="false"/>
          <w:color w:val="000000"/>
          <w:sz w:val="28"/>
        </w:rPr>
        <w:t>
      салық салу саласындағы құқық бұзушылықтар үшін айыппұл сомаларын – айыппұл сомасы бюджетке есепке жатқызылған күнінен бастап 5 жыл ішінде;</w:t>
      </w:r>
      <w:r>
        <w:br/>
      </w:r>
      <w:r>
        <w:rPr>
          <w:rFonts w:ascii="Times New Roman"/>
          <w:b w:val="false"/>
          <w:i w:val="false"/>
          <w:color w:val="000000"/>
          <w:sz w:val="28"/>
        </w:rPr>
        <w:t>
</w:t>
      </w:r>
      <w:r>
        <w:rPr>
          <w:rFonts w:ascii="Times New Roman"/>
          <w:b w:val="false"/>
          <w:i w:val="false"/>
          <w:color w:val="000000"/>
          <w:sz w:val="28"/>
        </w:rPr>
        <w:t>
      өзге себептермен салынған айыппұл сомаларын – айыппұл сомасы бюджетке есепке жатқызылған күнінен бастап бір жыл ішінде;</w:t>
      </w:r>
      <w:r>
        <w:br/>
      </w:r>
      <w:r>
        <w:rPr>
          <w:rFonts w:ascii="Times New Roman"/>
          <w:b w:val="false"/>
          <w:i w:val="false"/>
          <w:color w:val="000000"/>
          <w:sz w:val="28"/>
        </w:rPr>
        <w:t>
</w:t>
      </w:r>
      <w:r>
        <w:rPr>
          <w:rFonts w:ascii="Times New Roman"/>
          <w:b w:val="false"/>
          <w:i w:val="false"/>
          <w:color w:val="000000"/>
          <w:sz w:val="28"/>
        </w:rPr>
        <w:t>
      төленген мемлекеттік баж сомаларын – мемлекеттік баж сомасы бюджетке есепке жатқызылған күнінен бастап 3 жылдық мерзім өткенге дейін.</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сағат 13.00-ден 14.30-ға дейін түскі үзіліспен сағат 9.00-ден 18.30-ге дейін;</w:t>
      </w:r>
      <w:r>
        <w:br/>
      </w:r>
      <w:r>
        <w:rPr>
          <w:rFonts w:ascii="Times New Roman"/>
          <w:b w:val="false"/>
          <w:i w:val="false"/>
          <w:color w:val="000000"/>
          <w:sz w:val="28"/>
        </w:rPr>
        <w:t>
</w:t>
      </w:r>
      <w:r>
        <w:rPr>
          <w:rFonts w:ascii="Times New Roman"/>
          <w:b w:val="false"/>
          <w:i w:val="false"/>
          <w:color w:val="000000"/>
          <w:sz w:val="28"/>
        </w:rPr>
        <w:t>
      2) Орталықтар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түскі үзіліссіз сағат 9.00-ден 17.00-ге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мүмкіндіктері шектеулі адамдар үшін жағдай көзделген, күтіп отыру және қажетті құжаттарды дайындау үшін қолайлы жағдайы бар, толтырылған бланкілердің үлгілері бар ақпараттық стенділер орналасқан күту орны бар уәкілетті органда немесе Орталықта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315"/>
    <w:bookmarkStart w:name="z1543" w:id="316"/>
    <w:p>
      <w:pPr>
        <w:spacing w:after="0"/>
        <w:ind w:left="0"/>
        <w:jc w:val="left"/>
      </w:pPr>
      <w:r>
        <w:rPr>
          <w:rFonts w:ascii="Times New Roman"/>
          <w:b/>
          <w:i w:val="false"/>
          <w:color w:val="000000"/>
        </w:rPr>
        <w:t xml:space="preserve"> 
2. Мемлекеттiк қызмет көрсету тәртiбi</w:t>
      </w:r>
    </w:p>
    <w:bookmarkEnd w:id="316"/>
    <w:bookmarkStart w:name="z1544" w:id="317"/>
    <w:p>
      <w:pPr>
        <w:spacing w:after="0"/>
        <w:ind w:left="0"/>
        <w:jc w:val="both"/>
      </w:pPr>
      <w:r>
        <w:rPr>
          <w:rFonts w:ascii="Times New Roman"/>
          <w:b w:val="false"/>
          <w:i w:val="false"/>
          <w:color w:val="000000"/>
          <w:sz w:val="28"/>
        </w:rPr>
        <w:t>
      11. Мемлекеттік қызметті алу үшін алушы уәкілетті органға немесе Орталыққа:</w:t>
      </w:r>
      <w:r>
        <w:br/>
      </w:r>
      <w:r>
        <w:rPr>
          <w:rFonts w:ascii="Times New Roman"/>
          <w:b w:val="false"/>
          <w:i w:val="false"/>
          <w:color w:val="000000"/>
          <w:sz w:val="28"/>
        </w:rPr>
        <w:t>
</w:t>
      </w:r>
      <w:r>
        <w:rPr>
          <w:rFonts w:ascii="Times New Roman"/>
          <w:b w:val="false"/>
          <w:i w:val="false"/>
          <w:color w:val="000000"/>
          <w:sz w:val="28"/>
        </w:rPr>
        <w:t>
      1) белгіленген нысандағы салықтық өтінішті;</w:t>
      </w:r>
      <w:r>
        <w:br/>
      </w:r>
      <w:r>
        <w:rPr>
          <w:rFonts w:ascii="Times New Roman"/>
          <w:b w:val="false"/>
          <w:i w:val="false"/>
          <w:color w:val="000000"/>
          <w:sz w:val="28"/>
        </w:rPr>
        <w:t>
</w:t>
      </w:r>
      <w:r>
        <w:rPr>
          <w:rFonts w:ascii="Times New Roman"/>
          <w:b w:val="false"/>
          <w:i w:val="false"/>
          <w:color w:val="000000"/>
          <w:sz w:val="28"/>
        </w:rPr>
        <w:t>
      2) тауарларды кеден одағының кеден шекарасы арқылы өткізу кезінде кеден органдары алатын бюджетке артық төленген кеден төлемдері мен салықтарды есепке жатқызу жүргізу үшін – бюджетке артық (қате) төленген кеден төлемдері мен салық, өсімпұл сомаларының бар екендігі туралы кеден органының растауын; салықтық өтінішті электрондық түрде табыс еткен кезде алушылар кеден органының растауын өзі келу тәртібімен қағаз тасығышта табыс етеді;</w:t>
      </w:r>
      <w:r>
        <w:br/>
      </w:r>
      <w:r>
        <w:rPr>
          <w:rFonts w:ascii="Times New Roman"/>
          <w:b w:val="false"/>
          <w:i w:val="false"/>
          <w:color w:val="000000"/>
          <w:sz w:val="28"/>
        </w:rPr>
        <w:t>
</w:t>
      </w:r>
      <w:r>
        <w:rPr>
          <w:rFonts w:ascii="Times New Roman"/>
          <w:b w:val="false"/>
          <w:i w:val="false"/>
          <w:color w:val="000000"/>
          <w:sz w:val="28"/>
        </w:rPr>
        <w:t>
      3) қайтару жүргізу үшін – салық және бюджетке төленетін басқа да міндетті төлемдерді, өсімпұлдар мен айыппұлдарды төлеу туралы төлем құжатының түпнұсқасын немесе көшірмелерін;</w:t>
      </w:r>
      <w:r>
        <w:br/>
      </w:r>
      <w:r>
        <w:rPr>
          <w:rFonts w:ascii="Times New Roman"/>
          <w:b w:val="false"/>
          <w:i w:val="false"/>
          <w:color w:val="000000"/>
          <w:sz w:val="28"/>
        </w:rPr>
        <w:t>
</w:t>
      </w:r>
      <w:r>
        <w:rPr>
          <w:rFonts w:ascii="Times New Roman"/>
          <w:b w:val="false"/>
          <w:i w:val="false"/>
          <w:color w:val="000000"/>
          <w:sz w:val="28"/>
        </w:rPr>
        <w:t>
      4) тауарларды кеден одағының кеден шекарасы арқылы өткізу кезінде кеден органдары алатын бюджетке артық төленген кеден төлемдері мен салықтарды қайтару үшін – кеден төлемдері мен салықтардың, өсімпұлдардың бюджетке төленгені туралы төлем құжатының көшірмесін;</w:t>
      </w:r>
      <w:r>
        <w:br/>
      </w:r>
      <w:r>
        <w:rPr>
          <w:rFonts w:ascii="Times New Roman"/>
          <w:b w:val="false"/>
          <w:i w:val="false"/>
          <w:color w:val="000000"/>
          <w:sz w:val="28"/>
        </w:rPr>
        <w:t>
</w:t>
      </w:r>
      <w:r>
        <w:rPr>
          <w:rFonts w:ascii="Times New Roman"/>
          <w:b w:val="false"/>
          <w:i w:val="false"/>
          <w:color w:val="000000"/>
          <w:sz w:val="28"/>
        </w:rPr>
        <w:t>
      5) тауарларды кеден одағының кеден шекарасы арқылы өткізу кезінде кеден органдары алатын бюджетке артық төленген кеден төлемдері мен салықтарды қайтару үшін – бюджетке артық (қате) төленген кеден төлемдері мен салық, өсімпұл сомаларының бар екендігі туралы кеден органдарының растауын;</w:t>
      </w:r>
      <w:r>
        <w:br/>
      </w:r>
      <w:r>
        <w:rPr>
          <w:rFonts w:ascii="Times New Roman"/>
          <w:b w:val="false"/>
          <w:i w:val="false"/>
          <w:color w:val="000000"/>
          <w:sz w:val="28"/>
        </w:rPr>
        <w:t>
</w:t>
      </w:r>
      <w:r>
        <w:rPr>
          <w:rFonts w:ascii="Times New Roman"/>
          <w:b w:val="false"/>
          <w:i w:val="false"/>
          <w:color w:val="000000"/>
          <w:sz w:val="28"/>
        </w:rPr>
        <w:t>
      6) төленген айыппұл сомаларын қайтару үшін – әкімшілік жаза қолдану туралы қаулыны;</w:t>
      </w:r>
      <w:r>
        <w:br/>
      </w:r>
      <w:r>
        <w:rPr>
          <w:rFonts w:ascii="Times New Roman"/>
          <w:b w:val="false"/>
          <w:i w:val="false"/>
          <w:color w:val="000000"/>
          <w:sz w:val="28"/>
        </w:rPr>
        <w:t>
</w:t>
      </w:r>
      <w:r>
        <w:rPr>
          <w:rFonts w:ascii="Times New Roman"/>
          <w:b w:val="false"/>
          <w:i w:val="false"/>
          <w:color w:val="000000"/>
          <w:sz w:val="28"/>
        </w:rPr>
        <w:t>
      7) төленген айыппұл сомаларын қайтару үшін – айыппұлдың төленгенін растайтын құжатты;</w:t>
      </w:r>
      <w:r>
        <w:br/>
      </w:r>
      <w:r>
        <w:rPr>
          <w:rFonts w:ascii="Times New Roman"/>
          <w:b w:val="false"/>
          <w:i w:val="false"/>
          <w:color w:val="000000"/>
          <w:sz w:val="28"/>
        </w:rPr>
        <w:t>
</w:t>
      </w:r>
      <w:r>
        <w:rPr>
          <w:rFonts w:ascii="Times New Roman"/>
          <w:b w:val="false"/>
          <w:i w:val="false"/>
          <w:color w:val="000000"/>
          <w:sz w:val="28"/>
        </w:rPr>
        <w:t>
      8) төленген айыппұл сомаларын қайтару үшін – айыппұл сомасының өзгергені немесе соның негізінде заңсыз айыппұл салынған әкімшілік жаза қолдану туралы қаулының күшін жою туралы сот немесе жоғары тұрған органның (лауазымды адамның) актісін;</w:t>
      </w:r>
      <w:r>
        <w:br/>
      </w:r>
      <w:r>
        <w:rPr>
          <w:rFonts w:ascii="Times New Roman"/>
          <w:b w:val="false"/>
          <w:i w:val="false"/>
          <w:color w:val="000000"/>
          <w:sz w:val="28"/>
        </w:rPr>
        <w:t>
</w:t>
      </w:r>
      <w:r>
        <w:rPr>
          <w:rFonts w:ascii="Times New Roman"/>
          <w:b w:val="false"/>
          <w:i w:val="false"/>
          <w:color w:val="000000"/>
          <w:sz w:val="28"/>
        </w:rPr>
        <w:t>
      9) төленген айыппұл сомаларын қайтару үшін – айыппұлдың заңсыз салынғандығын растайтын өзге де құжаттарды;</w:t>
      </w:r>
      <w:r>
        <w:br/>
      </w:r>
      <w:r>
        <w:rPr>
          <w:rFonts w:ascii="Times New Roman"/>
          <w:b w:val="false"/>
          <w:i w:val="false"/>
          <w:color w:val="000000"/>
          <w:sz w:val="28"/>
        </w:rPr>
        <w:t>
</w:t>
      </w:r>
      <w:r>
        <w:rPr>
          <w:rFonts w:ascii="Times New Roman"/>
          <w:b w:val="false"/>
          <w:i w:val="false"/>
          <w:color w:val="000000"/>
          <w:sz w:val="28"/>
        </w:rPr>
        <w:t>
      10) айыппұл сомасының есебі бойынша бюджет сыныптамасының кодтарына келіп түскен қате төленген сомаларды қайтару үшін – айыппұл сомасын қайтаруға келіп түскен өтініш шеңберінде тұлғаны әкімшілік жауаптылыққа тарту фактісінің жоқ екенін растайтын әкімшілік құқық бұзушылықтарды және оларды жасаған тұлғаларды есепке алуды жүзеге асыратын органның құжатын;</w:t>
      </w:r>
      <w:r>
        <w:br/>
      </w:r>
      <w:r>
        <w:rPr>
          <w:rFonts w:ascii="Times New Roman"/>
          <w:b w:val="false"/>
          <w:i w:val="false"/>
          <w:color w:val="000000"/>
          <w:sz w:val="28"/>
        </w:rPr>
        <w:t>
</w:t>
      </w:r>
      <w:r>
        <w:rPr>
          <w:rFonts w:ascii="Times New Roman"/>
          <w:b w:val="false"/>
          <w:i w:val="false"/>
          <w:color w:val="000000"/>
          <w:sz w:val="28"/>
        </w:rPr>
        <w:t>
      11) бюджетке төленген алым сомаларын қайтару үшін – алушының лицензия, рұқсат алу үшін тіркеу әрекеттерін жасауға құжаттарды табыс етпегенін растайтын тиісті уәкілетті мемлекеттік орган берген құжатты;</w:t>
      </w:r>
      <w:r>
        <w:br/>
      </w:r>
      <w:r>
        <w:rPr>
          <w:rFonts w:ascii="Times New Roman"/>
          <w:b w:val="false"/>
          <w:i w:val="false"/>
          <w:color w:val="000000"/>
          <w:sz w:val="28"/>
        </w:rPr>
        <w:t>
</w:t>
      </w:r>
      <w:r>
        <w:rPr>
          <w:rFonts w:ascii="Times New Roman"/>
          <w:b w:val="false"/>
          <w:i w:val="false"/>
          <w:color w:val="000000"/>
          <w:sz w:val="28"/>
        </w:rPr>
        <w:t>
      12) орманды пайдаланғаны үшін төлемақының төленген сомаларын қайтару үшін – орманды пайдалануға орман билетін, ағаш кесу билетін пайдаланбағандығын растайтын мемлекеттік орман иесі берген құжатты;</w:t>
      </w:r>
      <w:r>
        <w:br/>
      </w:r>
      <w:r>
        <w:rPr>
          <w:rFonts w:ascii="Times New Roman"/>
          <w:b w:val="false"/>
          <w:i w:val="false"/>
          <w:color w:val="000000"/>
          <w:sz w:val="28"/>
        </w:rPr>
        <w:t>
</w:t>
      </w:r>
      <w:r>
        <w:rPr>
          <w:rFonts w:ascii="Times New Roman"/>
          <w:b w:val="false"/>
          <w:i w:val="false"/>
          <w:color w:val="000000"/>
          <w:sz w:val="28"/>
        </w:rPr>
        <w:t>
      13) мемлекеттік мекеменің үшінші тұлғалардың мүдделерін қорғау жағдайларын қоспағанда, пайдасына іс бойынша тарап болып табылатын мемлекеттік мекемеден мемлекеттік бажды өтеу туралы соттың шешімі шыққан алушыға мемлекеттік баж сомасын қайтару үшін – мемлекеттік бажды төлеу туралы төлем құжатын, оны қайтару үшін негіз болып табылатын тиісті органның құжатын, сот органының шешімін табыс етеді.</w:t>
      </w:r>
      <w:r>
        <w:br/>
      </w:r>
      <w:r>
        <w:rPr>
          <w:rFonts w:ascii="Times New Roman"/>
          <w:b w:val="false"/>
          <w:i w:val="false"/>
          <w:color w:val="000000"/>
          <w:sz w:val="28"/>
        </w:rPr>
        <w:t>
</w:t>
      </w:r>
      <w:r>
        <w:rPr>
          <w:rFonts w:ascii="Times New Roman"/>
          <w:b w:val="false"/>
          <w:i w:val="false"/>
          <w:color w:val="000000"/>
          <w:sz w:val="28"/>
        </w:rPr>
        <w:t>
      Құжаттарды қабылдау кезінде уәкілетті органның қызметкері құжаттардың түпнұсқаларын көшірмелерімен және мемлекеттік органдардың мемлекеттік ақпараттық жүйелерінен берілген мәліметтермен түпнұсқалылығын салыстырып тексереді, одан соң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Салықтық өтініш:</w:t>
      </w:r>
      <w:r>
        <w:br/>
      </w:r>
      <w:r>
        <w:rPr>
          <w:rFonts w:ascii="Times New Roman"/>
          <w:b w:val="false"/>
          <w:i w:val="false"/>
          <w:color w:val="000000"/>
          <w:sz w:val="28"/>
        </w:rPr>
        <w:t>
</w:t>
      </w:r>
      <w:r>
        <w:rPr>
          <w:rFonts w:ascii="Times New Roman"/>
          <w:b w:val="false"/>
          <w:i w:val="false"/>
          <w:color w:val="000000"/>
          <w:sz w:val="28"/>
        </w:rPr>
        <w:t>
      салықтардың, төлемақылардың, өсімпұлдардың артық төленген сомаларын есепке жатқызуды жүргізу үшін – осындай салық, төлемақы, өсімпұл бойынша алушының дербес шоттары жүргізілетін;</w:t>
      </w:r>
      <w:r>
        <w:br/>
      </w:r>
      <w:r>
        <w:rPr>
          <w:rFonts w:ascii="Times New Roman"/>
          <w:b w:val="false"/>
          <w:i w:val="false"/>
          <w:color w:val="000000"/>
          <w:sz w:val="28"/>
        </w:rPr>
        <w:t>
</w:t>
      </w:r>
      <w:r>
        <w:rPr>
          <w:rFonts w:ascii="Times New Roman"/>
          <w:b w:val="false"/>
          <w:i w:val="false"/>
          <w:color w:val="000000"/>
          <w:sz w:val="28"/>
        </w:rPr>
        <w:t>
      салықтардың, бюджетке төленетін басқа да міндетті төлемдердің, өсімпұлдардың артық төленген сомаларын қайтару үшін – салықтар, бюджетке төленетін басқа да міндетті төлемдер, өсімпұлдар бойынша алушының дербес шоттары жүргізілетін;</w:t>
      </w:r>
      <w:r>
        <w:br/>
      </w:r>
      <w:r>
        <w:rPr>
          <w:rFonts w:ascii="Times New Roman"/>
          <w:b w:val="false"/>
          <w:i w:val="false"/>
          <w:color w:val="000000"/>
          <w:sz w:val="28"/>
        </w:rPr>
        <w:t>
</w:t>
      </w:r>
      <w:r>
        <w:rPr>
          <w:rFonts w:ascii="Times New Roman"/>
          <w:b w:val="false"/>
          <w:i w:val="false"/>
          <w:color w:val="000000"/>
          <w:sz w:val="28"/>
        </w:rPr>
        <w:t>
      айыппұлдың төленген сомаларын қайтару үшін – айыппұлды төлеу орны бойынша;</w:t>
      </w:r>
      <w:r>
        <w:br/>
      </w:r>
      <w:r>
        <w:rPr>
          <w:rFonts w:ascii="Times New Roman"/>
          <w:b w:val="false"/>
          <w:i w:val="false"/>
          <w:color w:val="000000"/>
          <w:sz w:val="28"/>
        </w:rPr>
        <w:t>
</w:t>
      </w:r>
      <w:r>
        <w:rPr>
          <w:rFonts w:ascii="Times New Roman"/>
          <w:b w:val="false"/>
          <w:i w:val="false"/>
          <w:color w:val="000000"/>
          <w:sz w:val="28"/>
        </w:rPr>
        <w:t>
      қате төленген салық, бюджетке төленетін басқа да міндетті төлем сомаларын есепке жатқызу/қайтару үшін – қате төлем жүргізілген уәкілетті органға немесе Орталыққа табыс етіледі.</w:t>
      </w:r>
      <w:r>
        <w:br/>
      </w:r>
      <w:r>
        <w:rPr>
          <w:rFonts w:ascii="Times New Roman"/>
          <w:b w:val="false"/>
          <w:i w:val="false"/>
          <w:color w:val="000000"/>
          <w:sz w:val="28"/>
        </w:rPr>
        <w:t>
</w:t>
      </w:r>
      <w:r>
        <w:rPr>
          <w:rFonts w:ascii="Times New Roman"/>
          <w:b w:val="false"/>
          <w:i w:val="false"/>
          <w:color w:val="000000"/>
          <w:sz w:val="28"/>
        </w:rPr>
        <w:t>
      Салықтық өтінішті алушылар «Салық төлеушінің кабинеті»</w:t>
      </w:r>
      <w:r>
        <w:br/>
      </w:r>
      <w:r>
        <w:rPr>
          <w:rFonts w:ascii="Times New Roman"/>
          <w:b w:val="false"/>
          <w:i w:val="false"/>
          <w:color w:val="000000"/>
          <w:sz w:val="28"/>
        </w:rPr>
        <w:t>
</w:t>
      </w:r>
      <w:r>
        <w:rPr>
          <w:rFonts w:ascii="Times New Roman"/>
          <w:b w:val="false"/>
          <w:i w:val="false"/>
          <w:color w:val="000000"/>
          <w:sz w:val="28"/>
        </w:rPr>
        <w:t>
веб-қосымшасы, салық органында орнатылған салық төлеуші терминалы немесе интернет желісіне қол жетімділігі бар кез келген компьютер арқылы табыс ете алады.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нысандары Қазақстан Республикасы Қаржы Министрлігі Салық Комитетінің www.salyk.kz интернет-ресурсында, уәкілетті органның немесе Орталықтың күту залындағы стенділерде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Өтініш нысандарын алушы уәкілетті органнан да тегін ала алады. Мемлекеттік қызметті www.salyk.kz интернет-ресурсы арқылы алу үшін салық органынан электрондық цифрлық қолтаңба алу және «Салық төлеушінің кабинетінде» электрондық құжаттың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www.salyk.kz интернет-ресурсына жүгінген кезде:</w:t>
      </w:r>
      <w:r>
        <w:br/>
      </w:r>
      <w:r>
        <w:rPr>
          <w:rFonts w:ascii="Times New Roman"/>
          <w:b w:val="false"/>
          <w:i w:val="false"/>
          <w:color w:val="000000"/>
          <w:sz w:val="28"/>
        </w:rPr>
        <w:t>
</w:t>
      </w:r>
      <w:r>
        <w:rPr>
          <w:rFonts w:ascii="Times New Roman"/>
          <w:b w:val="false"/>
          <w:i w:val="false"/>
          <w:color w:val="000000"/>
          <w:sz w:val="28"/>
        </w:rPr>
        <w:t>
      электрондық құжатты жөнелту «Салық төлеушінің кабинетінен» жүзеге асырылады. Құжат автоматты түрде адресатқа – уәкілетті органға немесе Орталыққа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уәкілетті органға немесе Орталыққа табыс етілген құжаттар қабылданады және алушыға құжаттардың қабылданғаны туралы белгімен талон бері.</w:t>
      </w:r>
      <w:r>
        <w:br/>
      </w:r>
      <w:r>
        <w:rPr>
          <w:rFonts w:ascii="Times New Roman"/>
          <w:b w:val="false"/>
          <w:i w:val="false"/>
          <w:color w:val="000000"/>
          <w:sz w:val="28"/>
        </w:rPr>
        <w:t>
</w:t>
      </w:r>
      <w:r>
        <w:rPr>
          <w:rFonts w:ascii="Times New Roman"/>
          <w:b w:val="false"/>
          <w:i w:val="false"/>
          <w:color w:val="000000"/>
          <w:sz w:val="28"/>
        </w:rPr>
        <w:t>
      «Салық төлеушінің кабинеті» арқылы жүгінген кезде алушы «Салық төлеушінің кабинеті» веб-қосымшасының «Сервистер» бөлімі «Салықтық өтініштер» кіші бөлімінде салықтық өтініштің «Өңдеуде» мәртебесін алады.</w:t>
      </w:r>
      <w:r>
        <w:br/>
      </w:r>
      <w:r>
        <w:rPr>
          <w:rFonts w:ascii="Times New Roman"/>
          <w:b w:val="false"/>
          <w:i w:val="false"/>
          <w:color w:val="000000"/>
          <w:sz w:val="28"/>
        </w:rPr>
        <w:t>
</w:t>
      </w:r>
      <w:r>
        <w:rPr>
          <w:rFonts w:ascii="Times New Roman"/>
          <w:b w:val="false"/>
          <w:i w:val="false"/>
          <w:color w:val="000000"/>
          <w:sz w:val="28"/>
        </w:rPr>
        <w:t>
      Пошта арқылы жүгінген кезде уәкілетті органның немесе Орталықтың қызметкері пошта хабарламасына белгі қояды.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алушыға:</w:t>
      </w:r>
      <w:r>
        <w:br/>
      </w:r>
      <w:r>
        <w:rPr>
          <w:rFonts w:ascii="Times New Roman"/>
          <w:b w:val="false"/>
          <w:i w:val="false"/>
          <w:color w:val="000000"/>
          <w:sz w:val="28"/>
        </w:rPr>
        <w:t>
</w:t>
      </w:r>
      <w:r>
        <w:rPr>
          <w:rFonts w:ascii="Times New Roman"/>
          <w:b w:val="false"/>
          <w:i w:val="false"/>
          <w:color w:val="000000"/>
          <w:sz w:val="28"/>
        </w:rPr>
        <w:t>
      1) уәкілетті органда немесе Орталыққа – қолма-қол (алушының не сенімхат бойынша өкілінің жеке келуі) немесе алушы электрондық жүгінген кезде «Салық төлеушінің кабинетінен»;</w:t>
      </w:r>
      <w:r>
        <w:br/>
      </w:r>
      <w:r>
        <w:rPr>
          <w:rFonts w:ascii="Times New Roman"/>
          <w:b w:val="false"/>
          <w:i w:val="false"/>
          <w:color w:val="000000"/>
          <w:sz w:val="28"/>
        </w:rPr>
        <w:t>
</w:t>
      </w:r>
      <w:r>
        <w:rPr>
          <w:rFonts w:ascii="Times New Roman"/>
          <w:b w:val="false"/>
          <w:i w:val="false"/>
          <w:color w:val="000000"/>
          <w:sz w:val="28"/>
        </w:rPr>
        <w:t>
      2) алушының ашық банктік шоты бар банкке жеткізіледі.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алушы есепке жатқызу үшін салықтық өтінішті басқа салық төлеушінің салық берешегін өтеу есебіне табыс еткен болса;</w:t>
      </w:r>
      <w:r>
        <w:br/>
      </w:r>
      <w:r>
        <w:rPr>
          <w:rFonts w:ascii="Times New Roman"/>
          <w:b w:val="false"/>
          <w:i w:val="false"/>
          <w:color w:val="000000"/>
          <w:sz w:val="28"/>
        </w:rPr>
        <w:t>
</w:t>
      </w:r>
      <w:r>
        <w:rPr>
          <w:rFonts w:ascii="Times New Roman"/>
          <w:b w:val="false"/>
          <w:i w:val="false"/>
          <w:color w:val="000000"/>
          <w:sz w:val="28"/>
        </w:rPr>
        <w:t>
      2) алушы есепке жатқызу үшін салықтық өтінішті салық есептілігін табыс ету күніне дейін оны табыс ету мерзімін ұзарту жағдайында табыс еткен болса;</w:t>
      </w:r>
      <w:r>
        <w:br/>
      </w:r>
      <w:r>
        <w:rPr>
          <w:rFonts w:ascii="Times New Roman"/>
          <w:b w:val="false"/>
          <w:i w:val="false"/>
          <w:color w:val="000000"/>
          <w:sz w:val="28"/>
        </w:rPr>
        <w:t>
</w:t>
      </w:r>
      <w:r>
        <w:rPr>
          <w:rFonts w:ascii="Times New Roman"/>
          <w:b w:val="false"/>
          <w:i w:val="false"/>
          <w:color w:val="000000"/>
          <w:sz w:val="28"/>
        </w:rPr>
        <w:t>
      3) есепке жатқызу үшін салықтық өтініш есепке алу-бақылау таңбаларымен таңбалануға жататын акцизделетін тауарларды өндіру бойынша салық төлеушінің қызметі тоқтаған жағдайды қоспағанда, осындай тауарларға артық төленген акциз сомаларын есепке жатқызуға табыс етілген болса;</w:t>
      </w:r>
      <w:r>
        <w:br/>
      </w:r>
      <w:r>
        <w:rPr>
          <w:rFonts w:ascii="Times New Roman"/>
          <w:b w:val="false"/>
          <w:i w:val="false"/>
          <w:color w:val="000000"/>
          <w:sz w:val="28"/>
        </w:rPr>
        <w:t>
</w:t>
      </w:r>
      <w:r>
        <w:rPr>
          <w:rFonts w:ascii="Times New Roman"/>
          <w:b w:val="false"/>
          <w:i w:val="false"/>
          <w:color w:val="000000"/>
          <w:sz w:val="28"/>
        </w:rPr>
        <w:t>
      4) қарау нәтижесінде артық/қате төленген сомалардың бар екендігі расталмаған есепке жатқызу үшін салықтық өтініш табыс етілген болса;</w:t>
      </w:r>
      <w:r>
        <w:br/>
      </w:r>
      <w:r>
        <w:rPr>
          <w:rFonts w:ascii="Times New Roman"/>
          <w:b w:val="false"/>
          <w:i w:val="false"/>
          <w:color w:val="000000"/>
          <w:sz w:val="28"/>
        </w:rPr>
        <w:t>
</w:t>
      </w:r>
      <w:r>
        <w:rPr>
          <w:rFonts w:ascii="Times New Roman"/>
          <w:b w:val="false"/>
          <w:i w:val="false"/>
          <w:color w:val="000000"/>
          <w:sz w:val="28"/>
        </w:rPr>
        <w:t>
      5) қайтару жүргізу үшін салықтық өтініш қате төленгендерді қоспағанда, бюджеттен қайтаруға жатпайтын төленген басқа да міндетті төлемдерді (алымдарды, төлемақыларды) қайтаруға табыс етілген болса;</w:t>
      </w:r>
      <w:r>
        <w:br/>
      </w:r>
      <w:r>
        <w:rPr>
          <w:rFonts w:ascii="Times New Roman"/>
          <w:b w:val="false"/>
          <w:i w:val="false"/>
          <w:color w:val="000000"/>
          <w:sz w:val="28"/>
        </w:rPr>
        <w:t>
</w:t>
      </w:r>
      <w:r>
        <w:rPr>
          <w:rFonts w:ascii="Times New Roman"/>
          <w:b w:val="false"/>
          <w:i w:val="false"/>
          <w:color w:val="000000"/>
          <w:sz w:val="28"/>
        </w:rPr>
        <w:t>
      6) қайтаруға салықтық өтінішті салық берешегі бар алушы табыс еткен болса;</w:t>
      </w:r>
      <w:r>
        <w:br/>
      </w:r>
      <w:r>
        <w:rPr>
          <w:rFonts w:ascii="Times New Roman"/>
          <w:b w:val="false"/>
          <w:i w:val="false"/>
          <w:color w:val="000000"/>
          <w:sz w:val="28"/>
        </w:rPr>
        <w:t>
</w:t>
      </w:r>
      <w:r>
        <w:rPr>
          <w:rFonts w:ascii="Times New Roman"/>
          <w:b w:val="false"/>
          <w:i w:val="false"/>
          <w:color w:val="000000"/>
          <w:sz w:val="28"/>
        </w:rPr>
        <w:t>
      7) қайтаруға салықтық өтінішті салық берешегі бар құрылымдық бөлімшесі бар заңды тұлға табыс еткен болса;</w:t>
      </w:r>
      <w:r>
        <w:br/>
      </w:r>
      <w:r>
        <w:rPr>
          <w:rFonts w:ascii="Times New Roman"/>
          <w:b w:val="false"/>
          <w:i w:val="false"/>
          <w:color w:val="000000"/>
          <w:sz w:val="28"/>
        </w:rPr>
        <w:t>
</w:t>
      </w:r>
      <w:r>
        <w:rPr>
          <w:rFonts w:ascii="Times New Roman"/>
          <w:b w:val="false"/>
          <w:i w:val="false"/>
          <w:color w:val="000000"/>
          <w:sz w:val="28"/>
        </w:rPr>
        <w:t>
      8) қайтаруға салықтық өтініш есепке алу-бақылау таңбаларымен таңбалануға жататын акцизделетін тауарларды өндіру бойынша салық төлеушінің қызметі тоқтаған жағдайды қоспағанда, осындай тауарларға артық төленген акциз сомаларын қайтаруға табыс етілген болса мемлекеттік қызметті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 жоқ.</w:t>
      </w:r>
    </w:p>
    <w:bookmarkEnd w:id="317"/>
    <w:bookmarkStart w:name="z1587" w:id="318"/>
    <w:p>
      <w:pPr>
        <w:spacing w:after="0"/>
        <w:ind w:left="0"/>
        <w:jc w:val="left"/>
      </w:pPr>
      <w:r>
        <w:rPr>
          <w:rFonts w:ascii="Times New Roman"/>
          <w:b/>
          <w:i w:val="false"/>
          <w:color w:val="000000"/>
        </w:rPr>
        <w:t xml:space="preserve"> 
3. Жұмыс қағидаттары</w:t>
      </w:r>
    </w:p>
    <w:bookmarkEnd w:id="318"/>
    <w:bookmarkStart w:name="z1588" w:id="319"/>
    <w:p>
      <w:pPr>
        <w:spacing w:after="0"/>
        <w:ind w:left="0"/>
        <w:jc w:val="both"/>
      </w:pPr>
      <w:r>
        <w:rPr>
          <w:rFonts w:ascii="Times New Roman"/>
          <w:b w:val="false"/>
          <w:i w:val="false"/>
          <w:color w:val="000000"/>
          <w:sz w:val="28"/>
        </w:rPr>
        <w:t>
      17. Уәкілетті органның немесе Орталықтың қызметі адамның конституциялық құқықтарын сақтауға, қызметтік борышты орындау кезіндегі заңдылықты сақтауға негізделген және сыпайылық, толық ақпарат беру, оның сақталуын, қорғалуын және құпиялығын қамтамасыз ету қағидаттарында жүзеге асырылады.</w:t>
      </w:r>
    </w:p>
    <w:bookmarkEnd w:id="319"/>
    <w:bookmarkStart w:name="z1589" w:id="320"/>
    <w:p>
      <w:pPr>
        <w:spacing w:after="0"/>
        <w:ind w:left="0"/>
        <w:jc w:val="left"/>
      </w:pPr>
      <w:r>
        <w:rPr>
          <w:rFonts w:ascii="Times New Roman"/>
          <w:b/>
          <w:i w:val="false"/>
          <w:color w:val="000000"/>
        </w:rPr>
        <w:t xml:space="preserve"> 
4. Жұмыс нәтижелері</w:t>
      </w:r>
    </w:p>
    <w:bookmarkEnd w:id="320"/>
    <w:bookmarkStart w:name="z1590" w:id="321"/>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немесе Орталықтың жұмысы бағаланатын мемлекеттік қызметтердің сапа және тиімділік көрсеткіштерінің нысаналы мәні жыл сайын Қазақстан Республикасы Қаржы министрінің бұйрығымен бекітіледі.</w:t>
      </w:r>
    </w:p>
    <w:bookmarkEnd w:id="321"/>
    <w:bookmarkStart w:name="z1592" w:id="322"/>
    <w:p>
      <w:pPr>
        <w:spacing w:after="0"/>
        <w:ind w:left="0"/>
        <w:jc w:val="left"/>
      </w:pPr>
      <w:r>
        <w:rPr>
          <w:rFonts w:ascii="Times New Roman"/>
          <w:b/>
          <w:i w:val="false"/>
          <w:color w:val="000000"/>
        </w:rPr>
        <w:t xml:space="preserve"> 
5. Шағымдану тәртiбi</w:t>
      </w:r>
    </w:p>
    <w:bookmarkEnd w:id="322"/>
    <w:bookmarkStart w:name="z1593" w:id="323"/>
    <w:p>
      <w:pPr>
        <w:spacing w:after="0"/>
        <w:ind w:left="0"/>
        <w:jc w:val="both"/>
      </w:pPr>
      <w:r>
        <w:rPr>
          <w:rFonts w:ascii="Times New Roman"/>
          <w:b w:val="false"/>
          <w:i w:val="false"/>
          <w:color w:val="000000"/>
          <w:sz w:val="28"/>
        </w:rPr>
        <w:t>
      20. Уәкілетті орган немесе Орталық қызметкерінің әрекетіне (әрекетсіздігіне) шағымдану тәртібін түсіндіру және шағымдарды дайындауға жәрдемдесу үшін алушы уәкілетті орган бөлімшесінің басшылығына немесе Орталық басшылығына жүгінеді.</w:t>
      </w:r>
      <w:r>
        <w:br/>
      </w:r>
      <w:r>
        <w:rPr>
          <w:rFonts w:ascii="Times New Roman"/>
          <w:b w:val="false"/>
          <w:i w:val="false"/>
          <w:color w:val="000000"/>
          <w:sz w:val="28"/>
        </w:rPr>
        <w:t>
</w:t>
      </w:r>
      <w:r>
        <w:rPr>
          <w:rFonts w:ascii="Times New Roman"/>
          <w:b w:val="false"/>
          <w:i w:val="false"/>
          <w:color w:val="000000"/>
          <w:sz w:val="28"/>
        </w:rPr>
        <w:t>
      Уәкілетті орган немесе Орталық қызметкерінің әрекетіне (әрекетсіздігіне) шағымдану тәртібі туралы ақпаратты да сall-орталықтардың 8 (7172) 58-09-09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уәкілетті органның немесе Орталықтың қарамағындағы салық органының басшылығының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немесе қолма-қол мемлекеттік және (немесе) орыс тілдерінде жазбаша түрде беріледі, жұмыс күндері сағат 13.00-ден 14.30-ға дейін сағат 9.00-ден 18.30-ге дейін түскі үзіліспен,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уәкілетті орган немесе Орталық көрсетеді. Дұрыс қызмет көрсетілмеген жағдайда жазбаша түрде шағым беріледі және өтініште қойылған мәселелерді шешу құзыретіне кіретін уәкілетті органның немесе салық органының басшысына,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жіберіледі, жұмыс күндері сағат 13.00-ден 14.30-ға дейін сағат 9.00-ден 18.30-ге дейін түскі үзіліспен,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көзделген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 уәкілетті органда немесе Орталықта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уәкілетті органның немесе Орталықтың мемлекеттік қызметтерді сапасыз көрсеткенін немесе уәкілетті орган немесе Орталық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Уәкілетті органның немесе Орталық қарамағына қарайтын салық органының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қаралады.</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уәкілетті органның www.salyk.kz интернет-ресурсынан алуға болады.</w:t>
      </w:r>
    </w:p>
    <w:bookmarkEnd w:id="323"/>
    <w:bookmarkStart w:name="z1605" w:id="324"/>
    <w:p>
      <w:pPr>
        <w:spacing w:after="0"/>
        <w:ind w:left="0"/>
        <w:jc w:val="both"/>
      </w:pPr>
      <w:r>
        <w:rPr>
          <w:rFonts w:ascii="Times New Roman"/>
          <w:b w:val="false"/>
          <w:i w:val="false"/>
          <w:color w:val="000000"/>
          <w:sz w:val="28"/>
        </w:rPr>
        <w:t xml:space="preserve">
«Салықтардың, бюджетке төленетін  </w:t>
      </w:r>
      <w:r>
        <w:br/>
      </w:r>
      <w:r>
        <w:rPr>
          <w:rFonts w:ascii="Times New Roman"/>
          <w:b w:val="false"/>
          <w:i w:val="false"/>
          <w:color w:val="000000"/>
          <w:sz w:val="28"/>
        </w:rPr>
        <w:t xml:space="preserve">
басқа да міндетті төлемдердің,  </w:t>
      </w:r>
      <w:r>
        <w:br/>
      </w:r>
      <w:r>
        <w:rPr>
          <w:rFonts w:ascii="Times New Roman"/>
          <w:b w:val="false"/>
          <w:i w:val="false"/>
          <w:color w:val="000000"/>
          <w:sz w:val="28"/>
        </w:rPr>
        <w:t xml:space="preserve">
өсімпұлдардың, айыппұлдардың    </w:t>
      </w:r>
      <w:r>
        <w:br/>
      </w:r>
      <w:r>
        <w:rPr>
          <w:rFonts w:ascii="Times New Roman"/>
          <w:b w:val="false"/>
          <w:i w:val="false"/>
          <w:color w:val="000000"/>
          <w:sz w:val="28"/>
        </w:rPr>
        <w:t xml:space="preserve">
төленген сомаларын есепке     </w:t>
      </w:r>
      <w:r>
        <w:br/>
      </w:r>
      <w:r>
        <w:rPr>
          <w:rFonts w:ascii="Times New Roman"/>
          <w:b w:val="false"/>
          <w:i w:val="false"/>
          <w:color w:val="000000"/>
          <w:sz w:val="28"/>
        </w:rPr>
        <w:t xml:space="preserve">
жатқызу және қайтаруды жүргізу»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324"/>
    <w:bookmarkStart w:name="z1606" w:id="325"/>
    <w:p>
      <w:pPr>
        <w:spacing w:after="0"/>
        <w:ind w:left="0"/>
        <w:jc w:val="left"/>
      </w:pPr>
      <w:r>
        <w:rPr>
          <w:rFonts w:ascii="Times New Roman"/>
          <w:b/>
          <w:i w:val="false"/>
          <w:color w:val="000000"/>
        </w:rPr>
        <w:t xml:space="preserve"> 
Мемлекеттік қызмет көрсететін салық</w:t>
      </w:r>
      <w:r>
        <w:br/>
      </w:r>
      <w:r>
        <w:rPr>
          <w:rFonts w:ascii="Times New Roman"/>
          <w:b/>
          <w:i w:val="false"/>
          <w:color w:val="000000"/>
        </w:rPr>
        <w:t>
органдарының ақпаратты қабылдау және өңдеу</w:t>
      </w:r>
      <w:r>
        <w:br/>
      </w:r>
      <w:r>
        <w:rPr>
          <w:rFonts w:ascii="Times New Roman"/>
          <w:b/>
          <w:i w:val="false"/>
          <w:color w:val="000000"/>
        </w:rPr>
        <w:t>
орталықтарының (ҚӨО) тізбесі</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2231"/>
        <w:gridCol w:w="1716"/>
        <w:gridCol w:w="2135"/>
        <w:gridCol w:w="2354"/>
        <w:gridCol w:w="2051"/>
        <w:gridCol w:w="2004"/>
      </w:tblGrid>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Қарамағына ҚӨО кіретін салық органдары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орналасқан мекенжайы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басшыларының телефондары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хатшылығының телефондары және кабинеттері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залдардың телефондары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басшыларының телефондары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72-11-76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Октябрьская к-сі, 21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2-29-15 № 4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2-29-13</w:t>
            </w:r>
            <w:r>
              <w:br/>
            </w:r>
            <w:r>
              <w:rPr>
                <w:rFonts w:ascii="Times New Roman"/>
                <w:b w:val="false"/>
                <w:i w:val="false"/>
                <w:color w:val="000000"/>
                <w:sz w:val="20"/>
              </w:rPr>
              <w:t>
</w:t>
            </w:r>
            <w:r>
              <w:rPr>
                <w:rFonts w:ascii="Times New Roman"/>
                <w:b w:val="false"/>
                <w:i w:val="false"/>
                <w:color w:val="000000"/>
                <w:sz w:val="20"/>
              </w:rPr>
              <w:t>8 (71638) 2-23-89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2-05-72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к-сі, 14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2-12-87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2-20-32</w:t>
            </w:r>
            <w:r>
              <w:br/>
            </w:r>
            <w:r>
              <w:rPr>
                <w:rFonts w:ascii="Times New Roman"/>
                <w:b w:val="false"/>
                <w:i w:val="false"/>
                <w:color w:val="000000"/>
                <w:sz w:val="20"/>
              </w:rPr>
              <w:t>
</w:t>
            </w:r>
            <w:r>
              <w:rPr>
                <w:rFonts w:ascii="Times New Roman"/>
                <w:b w:val="false"/>
                <w:i w:val="false"/>
                <w:color w:val="000000"/>
                <w:sz w:val="20"/>
              </w:rPr>
              <w:t>8 (7162) 72-12-53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Байтұрсынов к-сі, 20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2-25-68</w:t>
            </w:r>
            <w:r>
              <w:br/>
            </w:r>
            <w:r>
              <w:rPr>
                <w:rFonts w:ascii="Times New Roman"/>
                <w:b w:val="false"/>
                <w:i w:val="false"/>
                <w:color w:val="000000"/>
                <w:sz w:val="20"/>
              </w:rPr>
              <w:t>
</w:t>
            </w:r>
            <w:r>
              <w:rPr>
                <w:rFonts w:ascii="Times New Roman"/>
                <w:b w:val="false"/>
                <w:i w:val="false"/>
                <w:color w:val="000000"/>
                <w:sz w:val="20"/>
              </w:rPr>
              <w:t>8 (7162) 72-12-78 № 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72-12-79</w:t>
            </w:r>
            <w:r>
              <w:br/>
            </w:r>
            <w:r>
              <w:rPr>
                <w:rFonts w:ascii="Times New Roman"/>
                <w:b w:val="false"/>
                <w:i w:val="false"/>
                <w:color w:val="000000"/>
                <w:sz w:val="20"/>
              </w:rPr>
              <w:t>
</w:t>
            </w:r>
            <w:r>
              <w:rPr>
                <w:rFonts w:ascii="Times New Roman"/>
                <w:b w:val="false"/>
                <w:i w:val="false"/>
                <w:color w:val="000000"/>
                <w:sz w:val="20"/>
              </w:rPr>
              <w:t>8 (71641) 2-26-37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Б.Момышұлы к-сі, 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72-12-58</w:t>
            </w:r>
            <w:r>
              <w:br/>
            </w:r>
            <w:r>
              <w:rPr>
                <w:rFonts w:ascii="Times New Roman"/>
                <w:b w:val="false"/>
                <w:i w:val="false"/>
                <w:color w:val="000000"/>
                <w:sz w:val="20"/>
              </w:rPr>
              <w:t>
</w:t>
            </w:r>
            <w:r>
              <w:rPr>
                <w:rFonts w:ascii="Times New Roman"/>
                <w:b w:val="false"/>
                <w:i w:val="false"/>
                <w:color w:val="000000"/>
                <w:sz w:val="20"/>
              </w:rPr>
              <w:t>8 (71643) 4-28-15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4-28-15 № 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Клубная к-сі, 32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2-23-47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2-11-79</w:t>
            </w:r>
            <w:r>
              <w:br/>
            </w:r>
            <w:r>
              <w:rPr>
                <w:rFonts w:ascii="Times New Roman"/>
                <w:b w:val="false"/>
                <w:i w:val="false"/>
                <w:color w:val="000000"/>
                <w:sz w:val="20"/>
              </w:rPr>
              <w:t>
</w:t>
            </w:r>
            <w:r>
              <w:rPr>
                <w:rFonts w:ascii="Times New Roman"/>
                <w:b w:val="false"/>
                <w:i w:val="false"/>
                <w:color w:val="000000"/>
                <w:sz w:val="20"/>
              </w:rPr>
              <w:t>8 (7162) 72-12-14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 Коммуналдық –қойма аймағы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72-10-37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6-27-37 № 28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6-67-76</w:t>
            </w:r>
            <w:r>
              <w:br/>
            </w:r>
            <w:r>
              <w:rPr>
                <w:rFonts w:ascii="Times New Roman"/>
                <w:b w:val="false"/>
                <w:i w:val="false"/>
                <w:color w:val="000000"/>
                <w:sz w:val="20"/>
              </w:rPr>
              <w:t>
</w:t>
            </w:r>
            <w:r>
              <w:rPr>
                <w:rFonts w:ascii="Times New Roman"/>
                <w:b w:val="false"/>
                <w:i w:val="false"/>
                <w:color w:val="000000"/>
                <w:sz w:val="20"/>
              </w:rPr>
              <w:t>8 (71645) 6-29-49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6-29-49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Мир к-сі, 24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 8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Абылайхан к-сі, 10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2-16-74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2-16-74 № 19 кабинет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r>
              <w:br/>
            </w:r>
            <w:r>
              <w:rPr>
                <w:rFonts w:ascii="Times New Roman"/>
                <w:b w:val="false"/>
                <w:i w:val="false"/>
                <w:color w:val="000000"/>
                <w:sz w:val="20"/>
              </w:rPr>
              <w:t>
</w:t>
            </w:r>
            <w:r>
              <w:rPr>
                <w:rFonts w:ascii="Times New Roman"/>
                <w:b w:val="false"/>
                <w:i w:val="false"/>
                <w:color w:val="000000"/>
                <w:sz w:val="20"/>
              </w:rPr>
              <w:t>8 (7162) 72-12-48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А.Құнанбаев к-сі, 115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p>
            <w:pPr>
              <w:spacing w:after="20"/>
              <w:ind w:left="20"/>
              <w:jc w:val="both"/>
            </w:pPr>
            <w:r>
              <w:rPr>
                <w:rFonts w:ascii="Times New Roman"/>
                <w:b w:val="false"/>
                <w:i w:val="false"/>
                <w:color w:val="000000"/>
                <w:sz w:val="20"/>
              </w:rPr>
              <w:t>8 (71633) 2-10-48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Д.Қонаев к-сі, 13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2-12-07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r>
              <w:br/>
            </w:r>
            <w:r>
              <w:rPr>
                <w:rFonts w:ascii="Times New Roman"/>
                <w:b w:val="false"/>
                <w:i w:val="false"/>
                <w:color w:val="000000"/>
                <w:sz w:val="20"/>
              </w:rPr>
              <w:t>
</w:t>
            </w:r>
            <w:r>
              <w:rPr>
                <w:rFonts w:ascii="Times New Roman"/>
                <w:b w:val="false"/>
                <w:i w:val="false"/>
                <w:color w:val="000000"/>
                <w:sz w:val="20"/>
              </w:rPr>
              <w:t>8 (7162) 72-12-67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2-18-96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Ниязбаев к-сі, 35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72-12-73</w:t>
            </w:r>
            <w:r>
              <w:br/>
            </w:r>
            <w:r>
              <w:rPr>
                <w:rFonts w:ascii="Times New Roman"/>
                <w:b w:val="false"/>
                <w:i w:val="false"/>
                <w:color w:val="000000"/>
                <w:sz w:val="20"/>
              </w:rPr>
              <w:t>
</w:t>
            </w:r>
            <w:r>
              <w:rPr>
                <w:rFonts w:ascii="Times New Roman"/>
                <w:b w:val="false"/>
                <w:i w:val="false"/>
                <w:color w:val="000000"/>
                <w:sz w:val="20"/>
              </w:rPr>
              <w:t>8 (71648) 9-12-38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9-13-08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72-12-71</w:t>
            </w:r>
            <w:r>
              <w:br/>
            </w:r>
            <w:r>
              <w:rPr>
                <w:rFonts w:ascii="Times New Roman"/>
                <w:b w:val="false"/>
                <w:i w:val="false"/>
                <w:color w:val="000000"/>
                <w:sz w:val="20"/>
              </w:rPr>
              <w:t>
</w:t>
            </w:r>
            <w:r>
              <w:rPr>
                <w:rFonts w:ascii="Times New Roman"/>
                <w:b w:val="false"/>
                <w:i w:val="false"/>
                <w:color w:val="000000"/>
                <w:sz w:val="20"/>
              </w:rPr>
              <w:t>8 (71648) 9-13-58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9-13-58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к-сі, 61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(71632) 2-23-35 № 7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(7162) 72-12-77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2-19-56 № 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r>
              <w:br/>
            </w:r>
            <w:r>
              <w:rPr>
                <w:rFonts w:ascii="Times New Roman"/>
                <w:b w:val="false"/>
                <w:i w:val="false"/>
                <w:color w:val="000000"/>
                <w:sz w:val="20"/>
              </w:rPr>
              <w:t>
</w:t>
            </w:r>
            <w:r>
              <w:rPr>
                <w:rFonts w:ascii="Times New Roman"/>
                <w:b w:val="false"/>
                <w:i w:val="false"/>
                <w:color w:val="000000"/>
                <w:sz w:val="20"/>
              </w:rPr>
              <w:t>8 (7162) 72-12-85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p>
        </w:tc>
      </w:tr>
      <w:tr>
        <w:trPr>
          <w:trHeight w:val="6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Абылайхан к-сі, 128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72-11-45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9-19-64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r>
              <w:br/>
            </w:r>
            <w:r>
              <w:rPr>
                <w:rFonts w:ascii="Times New Roman"/>
                <w:b w:val="false"/>
                <w:i w:val="false"/>
                <w:color w:val="000000"/>
                <w:sz w:val="20"/>
              </w:rPr>
              <w:t>
</w:t>
            </w:r>
            <w:r>
              <w:rPr>
                <w:rFonts w:ascii="Times New Roman"/>
                <w:b w:val="false"/>
                <w:i w:val="false"/>
                <w:color w:val="000000"/>
                <w:sz w:val="20"/>
              </w:rPr>
              <w:t>8 (7162) 72-11-98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3-11-59 № 8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r>
              <w:br/>
            </w:r>
            <w:r>
              <w:rPr>
                <w:rFonts w:ascii="Times New Roman"/>
                <w:b w:val="false"/>
                <w:i w:val="false"/>
                <w:color w:val="000000"/>
                <w:sz w:val="20"/>
              </w:rPr>
              <w:t>
</w:t>
            </w:r>
            <w:r>
              <w:rPr>
                <w:rFonts w:ascii="Times New Roman"/>
                <w:b w:val="false"/>
                <w:i w:val="false"/>
                <w:color w:val="000000"/>
                <w:sz w:val="20"/>
              </w:rPr>
              <w:t>8 (71651) 3-11-68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Абылайхан к-сі, 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2-14-64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2-14-61</w:t>
            </w:r>
            <w:r>
              <w:br/>
            </w:r>
            <w:r>
              <w:rPr>
                <w:rFonts w:ascii="Times New Roman"/>
                <w:b w:val="false"/>
                <w:i w:val="false"/>
                <w:color w:val="000000"/>
                <w:sz w:val="20"/>
              </w:rPr>
              <w:t>
</w:t>
            </w:r>
            <w:r>
              <w:rPr>
                <w:rFonts w:ascii="Times New Roman"/>
                <w:b w:val="false"/>
                <w:i w:val="false"/>
                <w:color w:val="000000"/>
                <w:sz w:val="20"/>
              </w:rPr>
              <w:t>8 (7162) 72-12-49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72-12-49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5-65-31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 № 13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r>
              <w:br/>
            </w:r>
            <w:r>
              <w:rPr>
                <w:rFonts w:ascii="Times New Roman"/>
                <w:b w:val="false"/>
                <w:i w:val="false"/>
                <w:color w:val="000000"/>
                <w:sz w:val="20"/>
              </w:rPr>
              <w:t>
</w:t>
            </w:r>
            <w:r>
              <w:rPr>
                <w:rFonts w:ascii="Times New Roman"/>
                <w:b w:val="false"/>
                <w:i w:val="false"/>
                <w:color w:val="000000"/>
                <w:sz w:val="20"/>
              </w:rPr>
              <w:t>8 (71636) 5-60-74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72-12-05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72-12-28 № 102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72-10-08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21-16-41</w:t>
            </w:r>
            <w:r>
              <w:br/>
            </w:r>
            <w:r>
              <w:rPr>
                <w:rFonts w:ascii="Times New Roman"/>
                <w:b w:val="false"/>
                <w:i w:val="false"/>
                <w:color w:val="000000"/>
                <w:sz w:val="20"/>
              </w:rPr>
              <w:t>
</w:t>
            </w:r>
            <w:r>
              <w:rPr>
                <w:rFonts w:ascii="Times New Roman"/>
                <w:b w:val="false"/>
                <w:i w:val="false"/>
                <w:color w:val="000000"/>
                <w:sz w:val="20"/>
              </w:rPr>
              <w:t>8 (7132) 21-15-79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8 (7132) 59-53-64 № 19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Абылайхан к-сі, 24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r>
              <w:br/>
            </w:r>
            <w:r>
              <w:rPr>
                <w:rFonts w:ascii="Times New Roman"/>
                <w:b w:val="false"/>
                <w:i w:val="false"/>
                <w:color w:val="000000"/>
                <w:sz w:val="20"/>
              </w:rPr>
              <w:t>
</w:t>
            </w:r>
            <w:r>
              <w:rPr>
                <w:rFonts w:ascii="Times New Roman"/>
                <w:b w:val="false"/>
                <w:i w:val="false"/>
                <w:color w:val="000000"/>
                <w:sz w:val="20"/>
              </w:rPr>
              <w:t>8 (71339) 2-15-80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Байтұрсынов к-сі, 15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4-10-06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4-27-63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4-29-57</w:t>
            </w:r>
            <w:r>
              <w:br/>
            </w:r>
            <w:r>
              <w:rPr>
                <w:rFonts w:ascii="Times New Roman"/>
                <w:b w:val="false"/>
                <w:i w:val="false"/>
                <w:color w:val="000000"/>
                <w:sz w:val="20"/>
              </w:rPr>
              <w:t>
</w:t>
            </w:r>
            <w:r>
              <w:rPr>
                <w:rFonts w:ascii="Times New Roman"/>
                <w:b w:val="false"/>
                <w:i w:val="false"/>
                <w:color w:val="000000"/>
                <w:sz w:val="20"/>
              </w:rPr>
              <w:t>8 (71337) 4-30-06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4-28-49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Барақ батыр к-сі, 38а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2-25-54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2-31-42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r>
              <w:br/>
            </w:r>
            <w:r>
              <w:rPr>
                <w:rFonts w:ascii="Times New Roman"/>
                <w:b w:val="false"/>
                <w:i w:val="false"/>
                <w:color w:val="000000"/>
                <w:sz w:val="20"/>
              </w:rPr>
              <w:t>
</w:t>
            </w:r>
            <w:r>
              <w:rPr>
                <w:rFonts w:ascii="Times New Roman"/>
                <w:b w:val="false"/>
                <w:i w:val="false"/>
                <w:color w:val="000000"/>
                <w:sz w:val="20"/>
              </w:rPr>
              <w:t>8 (71345) 2-31-42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Қанахин к-сі, 28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2-16-96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2-13-31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r>
              <w:br/>
            </w:r>
            <w:r>
              <w:rPr>
                <w:rFonts w:ascii="Times New Roman"/>
                <w:b w:val="false"/>
                <w:i w:val="false"/>
                <w:color w:val="000000"/>
                <w:sz w:val="20"/>
              </w:rPr>
              <w:t>
</w:t>
            </w:r>
            <w:r>
              <w:rPr>
                <w:rFonts w:ascii="Times New Roman"/>
                <w:b w:val="false"/>
                <w:i w:val="false"/>
                <w:color w:val="000000"/>
                <w:sz w:val="20"/>
              </w:rPr>
              <w:t>8 (71343) 2-13-31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Әбілхайырхан к-сі, 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r>
              <w:br/>
            </w:r>
            <w:r>
              <w:rPr>
                <w:rFonts w:ascii="Times New Roman"/>
                <w:b w:val="false"/>
                <w:i w:val="false"/>
                <w:color w:val="000000"/>
                <w:sz w:val="20"/>
              </w:rPr>
              <w:t>
</w:t>
            </w:r>
            <w:r>
              <w:rPr>
                <w:rFonts w:ascii="Times New Roman"/>
                <w:b w:val="false"/>
                <w:i w:val="false"/>
                <w:color w:val="000000"/>
                <w:sz w:val="20"/>
              </w:rPr>
              <w:t>8 (71342) 2-20-87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Пятковская к-сі, 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r>
              <w:br/>
            </w:r>
            <w:r>
              <w:rPr>
                <w:rFonts w:ascii="Times New Roman"/>
                <w:b w:val="false"/>
                <w:i w:val="false"/>
                <w:color w:val="000000"/>
                <w:sz w:val="20"/>
              </w:rPr>
              <w:t>
</w:t>
            </w:r>
            <w:r>
              <w:rPr>
                <w:rFonts w:ascii="Times New Roman"/>
                <w:b w:val="false"/>
                <w:i w:val="false"/>
                <w:color w:val="000000"/>
                <w:sz w:val="20"/>
              </w:rPr>
              <w:t>8 (71341) 2-14-91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Мазков к-сі, 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2-12-50</w:t>
            </w:r>
            <w:r>
              <w:br/>
            </w:r>
            <w:r>
              <w:rPr>
                <w:rFonts w:ascii="Times New Roman"/>
                <w:b w:val="false"/>
                <w:i w:val="false"/>
                <w:color w:val="000000"/>
                <w:sz w:val="20"/>
              </w:rPr>
              <w:t>
</w:t>
            </w:r>
            <w:r>
              <w:rPr>
                <w:rFonts w:ascii="Times New Roman"/>
                <w:b w:val="false"/>
                <w:i w:val="false"/>
                <w:color w:val="000000"/>
                <w:sz w:val="20"/>
              </w:rPr>
              <w:t>8 (71331) 3-13-54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2-12-50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Жамбыл к-сі, 68А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3-63-57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3-63-43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 xml:space="preserve">8 (71333) 3-63-40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8 (71333) 3-63-40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к-сі, 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r>
              <w:br/>
            </w:r>
            <w:r>
              <w:rPr>
                <w:rFonts w:ascii="Times New Roman"/>
                <w:b w:val="false"/>
                <w:i w:val="false"/>
                <w:color w:val="000000"/>
                <w:sz w:val="20"/>
              </w:rPr>
              <w:t>
</w:t>
            </w:r>
            <w:r>
              <w:rPr>
                <w:rFonts w:ascii="Times New Roman"/>
                <w:b w:val="false"/>
                <w:i w:val="false"/>
                <w:color w:val="000000"/>
                <w:sz w:val="20"/>
              </w:rPr>
              <w:t>8 (71346) 2-27-33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к-сі, 47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2-16-66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2-18-53 № 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r>
              <w:br/>
            </w:r>
            <w:r>
              <w:rPr>
                <w:rFonts w:ascii="Times New Roman"/>
                <w:b w:val="false"/>
                <w:i w:val="false"/>
                <w:color w:val="000000"/>
                <w:sz w:val="20"/>
              </w:rPr>
              <w:t>
</w:t>
            </w:r>
            <w:r>
              <w:rPr>
                <w:rFonts w:ascii="Times New Roman"/>
                <w:b w:val="false"/>
                <w:i w:val="false"/>
                <w:color w:val="000000"/>
                <w:sz w:val="20"/>
              </w:rPr>
              <w:t>8 (71332) 2-18-33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Жамбыл к-сі, 38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 13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r>
              <w:br/>
            </w:r>
            <w:r>
              <w:rPr>
                <w:rFonts w:ascii="Times New Roman"/>
                <w:b w:val="false"/>
                <w:i w:val="false"/>
                <w:color w:val="000000"/>
                <w:sz w:val="20"/>
              </w:rPr>
              <w:t>
</w:t>
            </w:r>
            <w:r>
              <w:rPr>
                <w:rFonts w:ascii="Times New Roman"/>
                <w:b w:val="false"/>
                <w:i w:val="false"/>
                <w:color w:val="000000"/>
                <w:sz w:val="20"/>
              </w:rPr>
              <w:t>8 (71336) 2-10-13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Е. Көтібарұлы к-сі, 70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2-12-63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6-15-24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r>
              <w:br/>
            </w:r>
            <w:r>
              <w:rPr>
                <w:rFonts w:ascii="Times New Roman"/>
                <w:b w:val="false"/>
                <w:i w:val="false"/>
                <w:color w:val="000000"/>
                <w:sz w:val="20"/>
              </w:rPr>
              <w:t>
</w:t>
            </w:r>
            <w:r>
              <w:rPr>
                <w:rFonts w:ascii="Times New Roman"/>
                <w:b w:val="false"/>
                <w:i w:val="false"/>
                <w:color w:val="000000"/>
                <w:sz w:val="20"/>
              </w:rPr>
              <w:t>8 (71335) 2-16-39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Маресьев к-сі, 97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55-05-85</w:t>
            </w:r>
            <w:r>
              <w:br/>
            </w:r>
            <w:r>
              <w:rPr>
                <w:rFonts w:ascii="Times New Roman"/>
                <w:b w:val="false"/>
                <w:i w:val="false"/>
                <w:color w:val="000000"/>
                <w:sz w:val="20"/>
              </w:rPr>
              <w:t>
</w:t>
            </w:r>
            <w:r>
              <w:rPr>
                <w:rFonts w:ascii="Times New Roman"/>
                <w:b w:val="false"/>
                <w:i w:val="false"/>
                <w:color w:val="000000"/>
                <w:sz w:val="20"/>
              </w:rPr>
              <w:t>8 (7132) 56-24-68</w:t>
            </w:r>
            <w:r>
              <w:br/>
            </w:r>
            <w:r>
              <w:rPr>
                <w:rFonts w:ascii="Times New Roman"/>
                <w:b w:val="false"/>
                <w:i w:val="false"/>
                <w:color w:val="000000"/>
                <w:sz w:val="20"/>
              </w:rPr>
              <w:t>
</w:t>
            </w:r>
            <w:r>
              <w:rPr>
                <w:rFonts w:ascii="Times New Roman"/>
                <w:b w:val="false"/>
                <w:i w:val="false"/>
                <w:color w:val="000000"/>
                <w:sz w:val="20"/>
              </w:rPr>
              <w:t>8 (7132) 56-49-97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59-52-28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56-45-81</w:t>
            </w:r>
            <w:r>
              <w:br/>
            </w:r>
            <w:r>
              <w:rPr>
                <w:rFonts w:ascii="Times New Roman"/>
                <w:b w:val="false"/>
                <w:i w:val="false"/>
                <w:color w:val="000000"/>
                <w:sz w:val="20"/>
              </w:rPr>
              <w:t>
</w:t>
            </w:r>
            <w:r>
              <w:rPr>
                <w:rFonts w:ascii="Times New Roman"/>
                <w:b w:val="false"/>
                <w:i w:val="false"/>
                <w:color w:val="000000"/>
                <w:sz w:val="20"/>
              </w:rPr>
              <w:t>8 (7132) 59-51-34</w:t>
            </w:r>
            <w:r>
              <w:br/>
            </w:r>
            <w:r>
              <w:rPr>
                <w:rFonts w:ascii="Times New Roman"/>
                <w:b w:val="false"/>
                <w:i w:val="false"/>
                <w:color w:val="000000"/>
                <w:sz w:val="20"/>
              </w:rPr>
              <w:t>
</w:t>
            </w:r>
            <w:r>
              <w:rPr>
                <w:rFonts w:ascii="Times New Roman"/>
                <w:b w:val="false"/>
                <w:i w:val="false"/>
                <w:color w:val="000000"/>
                <w:sz w:val="20"/>
              </w:rPr>
              <w:t>8 (7132) 56-33-14</w:t>
            </w:r>
            <w:r>
              <w:br/>
            </w:r>
            <w:r>
              <w:rPr>
                <w:rFonts w:ascii="Times New Roman"/>
                <w:b w:val="false"/>
                <w:i w:val="false"/>
                <w:color w:val="000000"/>
                <w:sz w:val="20"/>
              </w:rPr>
              <w:t>
</w:t>
            </w:r>
            <w:r>
              <w:rPr>
                <w:rFonts w:ascii="Times New Roman"/>
                <w:b w:val="false"/>
                <w:i w:val="false"/>
                <w:color w:val="000000"/>
                <w:sz w:val="20"/>
              </w:rPr>
              <w:t>8 (7132) 56-29-09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56-20-54</w:t>
            </w:r>
            <w:r>
              <w:br/>
            </w:r>
            <w:r>
              <w:rPr>
                <w:rFonts w:ascii="Times New Roman"/>
                <w:b w:val="false"/>
                <w:i w:val="false"/>
                <w:color w:val="000000"/>
                <w:sz w:val="20"/>
              </w:rPr>
              <w:t>
</w:t>
            </w:r>
            <w:r>
              <w:rPr>
                <w:rFonts w:ascii="Times New Roman"/>
                <w:b w:val="false"/>
                <w:i w:val="false"/>
                <w:color w:val="000000"/>
                <w:sz w:val="20"/>
              </w:rPr>
              <w:t>8 (7132) 56-29-08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 Жансүгіров к-сі, 113 А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 402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Қонаев к-сі, 68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w:t>
            </w:r>
            <w:r>
              <w:br/>
            </w:r>
            <w:r>
              <w:rPr>
                <w:rFonts w:ascii="Times New Roman"/>
                <w:b w:val="false"/>
                <w:i w:val="false"/>
                <w:color w:val="000000"/>
                <w:sz w:val="20"/>
              </w:rPr>
              <w:t>
</w:t>
            </w:r>
            <w:r>
              <w:rPr>
                <w:rFonts w:ascii="Times New Roman"/>
                <w:b w:val="false"/>
                <w:i w:val="false"/>
                <w:color w:val="000000"/>
                <w:sz w:val="20"/>
              </w:rPr>
              <w:t>8 (72833) 2-22-96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Желтоқсан к-сі, 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w:t>
            </w:r>
            <w:r>
              <w:br/>
            </w:r>
            <w:r>
              <w:rPr>
                <w:rFonts w:ascii="Times New Roman"/>
                <w:b w:val="false"/>
                <w:i w:val="false"/>
                <w:color w:val="000000"/>
                <w:sz w:val="20"/>
              </w:rPr>
              <w:t>
</w:t>
            </w:r>
            <w:r>
              <w:rPr>
                <w:rFonts w:ascii="Times New Roman"/>
                <w:b w:val="false"/>
                <w:i w:val="false"/>
                <w:color w:val="000000"/>
                <w:sz w:val="20"/>
              </w:rPr>
              <w:t>8 (72832) 2-15-46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2-23-45</w:t>
            </w:r>
            <w:r>
              <w:br/>
            </w:r>
            <w:r>
              <w:rPr>
                <w:rFonts w:ascii="Times New Roman"/>
                <w:b w:val="false"/>
                <w:i w:val="false"/>
                <w:color w:val="000000"/>
                <w:sz w:val="20"/>
              </w:rPr>
              <w:t>
</w:t>
            </w:r>
            <w:r>
              <w:rPr>
                <w:rFonts w:ascii="Times New Roman"/>
                <w:b w:val="false"/>
                <w:i w:val="false"/>
                <w:color w:val="000000"/>
                <w:sz w:val="20"/>
              </w:rPr>
              <w:t>8 (72832) 2-28-57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2-29-67</w:t>
            </w:r>
            <w:r>
              <w:br/>
            </w:r>
            <w:r>
              <w:rPr>
                <w:rFonts w:ascii="Times New Roman"/>
                <w:b w:val="false"/>
                <w:i w:val="false"/>
                <w:color w:val="000000"/>
                <w:sz w:val="20"/>
              </w:rPr>
              <w:t>
</w:t>
            </w:r>
            <w:r>
              <w:rPr>
                <w:rFonts w:ascii="Times New Roman"/>
                <w:b w:val="false"/>
                <w:i w:val="false"/>
                <w:color w:val="000000"/>
                <w:sz w:val="20"/>
              </w:rPr>
              <w:t>8 (72832) 2-28-57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w:t>
            </w:r>
            <w:r>
              <w:br/>
            </w:r>
            <w:r>
              <w:rPr>
                <w:rFonts w:ascii="Times New Roman"/>
                <w:b w:val="false"/>
                <w:i w:val="false"/>
                <w:color w:val="000000"/>
                <w:sz w:val="20"/>
              </w:rPr>
              <w:t>
</w:t>
            </w:r>
            <w:r>
              <w:rPr>
                <w:rFonts w:ascii="Times New Roman"/>
                <w:b w:val="false"/>
                <w:i w:val="false"/>
                <w:color w:val="000000"/>
                <w:sz w:val="20"/>
              </w:rPr>
              <w:t>8 (72773) 9-14-51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113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27-09-23</w:t>
            </w:r>
            <w:r>
              <w:br/>
            </w:r>
            <w:r>
              <w:rPr>
                <w:rFonts w:ascii="Times New Roman"/>
                <w:b w:val="false"/>
                <w:i w:val="false"/>
                <w:color w:val="000000"/>
                <w:sz w:val="20"/>
              </w:rPr>
              <w:t>
</w:t>
            </w:r>
            <w:r>
              <w:rPr>
                <w:rFonts w:ascii="Times New Roman"/>
                <w:b w:val="false"/>
                <w:i w:val="false"/>
                <w:color w:val="000000"/>
                <w:sz w:val="20"/>
              </w:rPr>
              <w:t>8(7282) 24-51-67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24-51-67 № 201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21-70-61</w:t>
            </w:r>
            <w:r>
              <w:br/>
            </w:r>
            <w:r>
              <w:rPr>
                <w:rFonts w:ascii="Times New Roman"/>
                <w:b w:val="false"/>
                <w:i w:val="false"/>
                <w:color w:val="000000"/>
                <w:sz w:val="20"/>
              </w:rPr>
              <w:t>
</w:t>
            </w:r>
            <w:r>
              <w:rPr>
                <w:rFonts w:ascii="Times New Roman"/>
                <w:b w:val="false"/>
                <w:i w:val="false"/>
                <w:color w:val="000000"/>
                <w:sz w:val="20"/>
              </w:rPr>
              <w:t>8 (7282) 24-06-59</w:t>
            </w:r>
            <w:r>
              <w:br/>
            </w:r>
            <w:r>
              <w:rPr>
                <w:rFonts w:ascii="Times New Roman"/>
                <w:b w:val="false"/>
                <w:i w:val="false"/>
                <w:color w:val="000000"/>
                <w:sz w:val="20"/>
              </w:rPr>
              <w:t>
</w:t>
            </w:r>
            <w:r>
              <w:rPr>
                <w:rFonts w:ascii="Times New Roman"/>
                <w:b w:val="false"/>
                <w:i w:val="false"/>
                <w:color w:val="000000"/>
                <w:sz w:val="20"/>
              </w:rPr>
              <w:t>8 (7282) 24-32-69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21-08-26</w:t>
            </w:r>
            <w:r>
              <w:br/>
            </w:r>
            <w:r>
              <w:rPr>
                <w:rFonts w:ascii="Times New Roman"/>
                <w:b w:val="false"/>
                <w:i w:val="false"/>
                <w:color w:val="000000"/>
                <w:sz w:val="20"/>
              </w:rPr>
              <w:t>
</w:t>
            </w:r>
            <w:r>
              <w:rPr>
                <w:rFonts w:ascii="Times New Roman"/>
                <w:b w:val="false"/>
                <w:i w:val="false"/>
                <w:color w:val="000000"/>
                <w:sz w:val="20"/>
              </w:rPr>
              <w:t>8 (7282) 24-42-33</w:t>
            </w:r>
            <w:r>
              <w:br/>
            </w:r>
            <w:r>
              <w:rPr>
                <w:rFonts w:ascii="Times New Roman"/>
                <w:b w:val="false"/>
                <w:i w:val="false"/>
                <w:color w:val="000000"/>
                <w:sz w:val="20"/>
              </w:rPr>
              <w:t>
</w:t>
            </w:r>
            <w:r>
              <w:rPr>
                <w:rFonts w:ascii="Times New Roman"/>
                <w:b w:val="false"/>
                <w:i w:val="false"/>
                <w:color w:val="000000"/>
                <w:sz w:val="20"/>
              </w:rPr>
              <w:t>8 (7282) 24-53-13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Сидранск к-сі, 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w:t>
            </w:r>
            <w:r>
              <w:br/>
            </w:r>
            <w:r>
              <w:rPr>
                <w:rFonts w:ascii="Times New Roman"/>
                <w:b w:val="false"/>
                <w:i w:val="false"/>
                <w:color w:val="000000"/>
                <w:sz w:val="20"/>
              </w:rPr>
              <w:t>
</w:t>
            </w:r>
            <w:r>
              <w:rPr>
                <w:rFonts w:ascii="Times New Roman"/>
                <w:b w:val="false"/>
                <w:i w:val="false"/>
                <w:color w:val="000000"/>
                <w:sz w:val="20"/>
              </w:rPr>
              <w:t>8 (72772) 4-77-72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 № 7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Тәуелсіздік к-сі, 10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w:t>
            </w:r>
            <w:r>
              <w:br/>
            </w:r>
            <w:r>
              <w:rPr>
                <w:rFonts w:ascii="Times New Roman"/>
                <w:b w:val="false"/>
                <w:i w:val="false"/>
                <w:color w:val="000000"/>
                <w:sz w:val="20"/>
              </w:rPr>
              <w:t>
</w:t>
            </w:r>
            <w:r>
              <w:rPr>
                <w:rFonts w:ascii="Times New Roman"/>
                <w:b w:val="false"/>
                <w:i w:val="false"/>
                <w:color w:val="000000"/>
                <w:sz w:val="20"/>
              </w:rPr>
              <w:t>8 (72835) 4-25-46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Алтын Адам аллеясы, 155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w:t>
            </w:r>
            <w:r>
              <w:br/>
            </w:r>
            <w:r>
              <w:rPr>
                <w:rFonts w:ascii="Times New Roman"/>
                <w:b w:val="false"/>
                <w:i w:val="false"/>
                <w:color w:val="000000"/>
                <w:sz w:val="20"/>
              </w:rPr>
              <w:t>
</w:t>
            </w:r>
            <w:r>
              <w:rPr>
                <w:rFonts w:ascii="Times New Roman"/>
                <w:b w:val="false"/>
                <w:i w:val="false"/>
                <w:color w:val="000000"/>
                <w:sz w:val="20"/>
              </w:rPr>
              <w:t>8 (72775) 4-16-95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 Сәтбаев к-сі, 65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w:t>
            </w:r>
            <w:r>
              <w:br/>
            </w:r>
            <w:r>
              <w:rPr>
                <w:rFonts w:ascii="Times New Roman"/>
                <w:b w:val="false"/>
                <w:i w:val="false"/>
                <w:color w:val="000000"/>
                <w:sz w:val="20"/>
              </w:rPr>
              <w:t>
</w:t>
            </w:r>
            <w:r>
              <w:rPr>
                <w:rFonts w:ascii="Times New Roman"/>
                <w:b w:val="false"/>
                <w:i w:val="false"/>
                <w:color w:val="000000"/>
                <w:sz w:val="20"/>
              </w:rPr>
              <w:t>8 (72836) 3-00-51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к-сі, 10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w:t>
            </w:r>
            <w:r>
              <w:br/>
            </w:r>
            <w:r>
              <w:rPr>
                <w:rFonts w:ascii="Times New Roman"/>
                <w:b w:val="false"/>
                <w:i w:val="false"/>
                <w:color w:val="000000"/>
                <w:sz w:val="20"/>
              </w:rPr>
              <w:t>
</w:t>
            </w:r>
            <w:r>
              <w:rPr>
                <w:rFonts w:ascii="Times New Roman"/>
                <w:b w:val="false"/>
                <w:i w:val="false"/>
                <w:color w:val="000000"/>
                <w:sz w:val="20"/>
              </w:rPr>
              <w:t>8 (72770) 2-24-81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 № 21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9а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w:t>
            </w:r>
            <w:r>
              <w:br/>
            </w:r>
            <w:r>
              <w:rPr>
                <w:rFonts w:ascii="Times New Roman"/>
                <w:b w:val="false"/>
                <w:i w:val="false"/>
                <w:color w:val="000000"/>
                <w:sz w:val="20"/>
              </w:rPr>
              <w:t>
</w:t>
            </w:r>
            <w:r>
              <w:rPr>
                <w:rFonts w:ascii="Times New Roman"/>
                <w:b w:val="false"/>
                <w:i w:val="false"/>
                <w:color w:val="000000"/>
                <w:sz w:val="20"/>
              </w:rPr>
              <w:t>8 (72752) 2-28-39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 № 4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Тәуелсіздікке 10 жыл к-сі, 54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98-36-06</w:t>
            </w:r>
            <w:r>
              <w:br/>
            </w:r>
            <w:r>
              <w:rPr>
                <w:rFonts w:ascii="Times New Roman"/>
                <w:b w:val="false"/>
                <w:i w:val="false"/>
                <w:color w:val="000000"/>
                <w:sz w:val="20"/>
              </w:rPr>
              <w:t>
</w:t>
            </w:r>
            <w:r>
              <w:rPr>
                <w:rFonts w:ascii="Times New Roman"/>
                <w:b w:val="false"/>
                <w:i w:val="false"/>
                <w:color w:val="000000"/>
                <w:sz w:val="20"/>
              </w:rPr>
              <w:t>8 (72771) 2-17-55</w:t>
            </w:r>
            <w:r>
              <w:br/>
            </w:r>
            <w:r>
              <w:rPr>
                <w:rFonts w:ascii="Times New Roman"/>
                <w:b w:val="false"/>
                <w:i w:val="false"/>
                <w:color w:val="000000"/>
                <w:sz w:val="20"/>
              </w:rPr>
              <w:t>
</w:t>
            </w:r>
            <w:r>
              <w:rPr>
                <w:rFonts w:ascii="Times New Roman"/>
                <w:b w:val="false"/>
                <w:i w:val="false"/>
                <w:color w:val="000000"/>
                <w:sz w:val="20"/>
              </w:rPr>
              <w:t>8 (72771) 2-24-99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2-17-55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2-14-46</w:t>
            </w:r>
            <w:r>
              <w:br/>
            </w:r>
            <w:r>
              <w:rPr>
                <w:rFonts w:ascii="Times New Roman"/>
                <w:b w:val="false"/>
                <w:i w:val="false"/>
                <w:color w:val="000000"/>
                <w:sz w:val="20"/>
              </w:rPr>
              <w:t>
</w:t>
            </w:r>
            <w:r>
              <w:rPr>
                <w:rFonts w:ascii="Times New Roman"/>
                <w:b w:val="false"/>
                <w:i w:val="false"/>
                <w:color w:val="000000"/>
                <w:sz w:val="20"/>
              </w:rPr>
              <w:t xml:space="preserve">8 (72771) 2-27-55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2-15-46</w:t>
            </w:r>
            <w:r>
              <w:br/>
            </w:r>
            <w:r>
              <w:rPr>
                <w:rFonts w:ascii="Times New Roman"/>
                <w:b w:val="false"/>
                <w:i w:val="false"/>
                <w:color w:val="000000"/>
                <w:sz w:val="20"/>
              </w:rPr>
              <w:t>
</w:t>
            </w:r>
            <w:r>
              <w:rPr>
                <w:rFonts w:ascii="Times New Roman"/>
                <w:b w:val="false"/>
                <w:i w:val="false"/>
                <w:color w:val="000000"/>
                <w:sz w:val="20"/>
              </w:rPr>
              <w:t>8 (72771) 2-27-55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14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w:t>
            </w:r>
            <w:r>
              <w:br/>
            </w:r>
            <w:r>
              <w:rPr>
                <w:rFonts w:ascii="Times New Roman"/>
                <w:b w:val="false"/>
                <w:i w:val="false"/>
                <w:color w:val="000000"/>
                <w:sz w:val="20"/>
              </w:rPr>
              <w:t>
</w:t>
            </w:r>
            <w:r>
              <w:rPr>
                <w:rFonts w:ascii="Times New Roman"/>
                <w:b w:val="false"/>
                <w:i w:val="false"/>
                <w:color w:val="000000"/>
                <w:sz w:val="20"/>
              </w:rPr>
              <w:t>8 (72834) 2-16-96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 xml:space="preserve">8 (72834) 2-15-84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8 (72834) 2-15-84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Б.Момышұлы к-сі, 12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w:t>
            </w:r>
            <w:r>
              <w:br/>
            </w:r>
            <w:r>
              <w:rPr>
                <w:rFonts w:ascii="Times New Roman"/>
                <w:b w:val="false"/>
                <w:i w:val="false"/>
                <w:color w:val="000000"/>
                <w:sz w:val="20"/>
              </w:rPr>
              <w:t>
</w:t>
            </w:r>
            <w:r>
              <w:rPr>
                <w:rFonts w:ascii="Times New Roman"/>
                <w:b w:val="false"/>
                <w:i w:val="false"/>
                <w:color w:val="000000"/>
                <w:sz w:val="20"/>
              </w:rPr>
              <w:t>8 (72840) 3-17-09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 № 31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r>
              <w:br/>
            </w:r>
            <w:r>
              <w:rPr>
                <w:rFonts w:ascii="Times New Roman"/>
                <w:b w:val="false"/>
                <w:i w:val="false"/>
                <w:color w:val="000000"/>
                <w:sz w:val="20"/>
              </w:rPr>
              <w:t>
</w:t>
            </w:r>
            <w:r>
              <w:rPr>
                <w:rFonts w:ascii="Times New Roman"/>
                <w:b w:val="false"/>
                <w:i w:val="false"/>
                <w:color w:val="000000"/>
                <w:sz w:val="20"/>
              </w:rPr>
              <w:t>8 (72840) 3-13-45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Измаилов к-сі, 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w:t>
            </w:r>
            <w:r>
              <w:br/>
            </w:r>
            <w:r>
              <w:rPr>
                <w:rFonts w:ascii="Times New Roman"/>
                <w:b w:val="false"/>
                <w:i w:val="false"/>
                <w:color w:val="000000"/>
                <w:sz w:val="20"/>
              </w:rPr>
              <w:t>
</w:t>
            </w:r>
            <w:r>
              <w:rPr>
                <w:rFonts w:ascii="Times New Roman"/>
                <w:b w:val="false"/>
                <w:i w:val="false"/>
                <w:color w:val="000000"/>
                <w:sz w:val="20"/>
              </w:rPr>
              <w:t>8 (72838) 2-02-26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 № 201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Масанчи к-сі, 17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w:t>
            </w:r>
            <w:r>
              <w:br/>
            </w:r>
            <w:r>
              <w:rPr>
                <w:rFonts w:ascii="Times New Roman"/>
                <w:b w:val="false"/>
                <w:i w:val="false"/>
                <w:color w:val="000000"/>
                <w:sz w:val="20"/>
              </w:rPr>
              <w:t>
</w:t>
            </w:r>
            <w:r>
              <w:rPr>
                <w:rFonts w:ascii="Times New Roman"/>
                <w:b w:val="false"/>
                <w:i w:val="false"/>
                <w:color w:val="000000"/>
                <w:sz w:val="20"/>
              </w:rPr>
              <w:t>8 (72831) 5-23-54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Б.Момышұлы к-сі, 19«а»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w:t>
            </w:r>
            <w:r>
              <w:br/>
            </w:r>
            <w:r>
              <w:rPr>
                <w:rFonts w:ascii="Times New Roman"/>
                <w:b w:val="false"/>
                <w:i w:val="false"/>
                <w:color w:val="000000"/>
                <w:sz w:val="20"/>
              </w:rPr>
              <w:t>
</w:t>
            </w:r>
            <w:r>
              <w:rPr>
                <w:rFonts w:ascii="Times New Roman"/>
                <w:b w:val="false"/>
                <w:i w:val="false"/>
                <w:color w:val="000000"/>
                <w:sz w:val="20"/>
              </w:rPr>
              <w:t>8 (72777) 2-24-82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2-23-13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2-14-67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Тәуелсіздік к-сі, 115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w:t>
            </w:r>
            <w:r>
              <w:br/>
            </w:r>
            <w:r>
              <w:rPr>
                <w:rFonts w:ascii="Times New Roman"/>
                <w:b w:val="false"/>
                <w:i w:val="false"/>
                <w:color w:val="000000"/>
                <w:sz w:val="20"/>
              </w:rPr>
              <w:t>
</w:t>
            </w:r>
            <w:r>
              <w:rPr>
                <w:rFonts w:ascii="Times New Roman"/>
                <w:b w:val="false"/>
                <w:i w:val="false"/>
                <w:color w:val="000000"/>
                <w:sz w:val="20"/>
              </w:rPr>
              <w:t>8 (72839) 2-10-62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 № 15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r>
              <w:br/>
            </w:r>
            <w:r>
              <w:rPr>
                <w:rFonts w:ascii="Times New Roman"/>
                <w:b w:val="false"/>
                <w:i w:val="false"/>
                <w:color w:val="000000"/>
                <w:sz w:val="20"/>
              </w:rPr>
              <w:t>
</w:t>
            </w:r>
            <w:r>
              <w:rPr>
                <w:rFonts w:ascii="Times New Roman"/>
                <w:b w:val="false"/>
                <w:i w:val="false"/>
                <w:color w:val="000000"/>
                <w:sz w:val="20"/>
              </w:rPr>
              <w:t>8 (72839) 2-18-46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p>
          <w:p>
            <w:pPr>
              <w:spacing w:after="20"/>
              <w:ind w:left="20"/>
              <w:jc w:val="both"/>
            </w:pPr>
            <w:r>
              <w:rPr>
                <w:rFonts w:ascii="Times New Roman"/>
                <w:b w:val="false"/>
                <w:i w:val="false"/>
                <w:color w:val="000000"/>
                <w:sz w:val="20"/>
              </w:rPr>
              <w:t xml:space="preserve">8 (72839) 2-18-46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Бокин к-сі, 30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w:t>
            </w:r>
            <w:r>
              <w:br/>
            </w:r>
            <w:r>
              <w:rPr>
                <w:rFonts w:ascii="Times New Roman"/>
                <w:b w:val="false"/>
                <w:i w:val="false"/>
                <w:color w:val="000000"/>
                <w:sz w:val="20"/>
              </w:rPr>
              <w:t>
</w:t>
            </w:r>
            <w:r>
              <w:rPr>
                <w:rFonts w:ascii="Times New Roman"/>
                <w:b w:val="false"/>
                <w:i w:val="false"/>
                <w:color w:val="000000"/>
                <w:sz w:val="20"/>
              </w:rPr>
              <w:t>8 (7272) 95-66-84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 № 301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Құдайбергенов к-сі, 60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2-16-79</w:t>
            </w:r>
            <w:r>
              <w:br/>
            </w:r>
            <w:r>
              <w:rPr>
                <w:rFonts w:ascii="Times New Roman"/>
                <w:b w:val="false"/>
                <w:i w:val="false"/>
                <w:color w:val="000000"/>
                <w:sz w:val="20"/>
              </w:rPr>
              <w:t>
</w:t>
            </w:r>
            <w:r>
              <w:rPr>
                <w:rFonts w:ascii="Times New Roman"/>
                <w:b w:val="false"/>
                <w:i w:val="false"/>
                <w:color w:val="000000"/>
                <w:sz w:val="20"/>
              </w:rPr>
              <w:t>8 (72778) 3-32-57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3-32-57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Азаттық даң., 94 А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45-15-42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45-15-59 операциялық зал: 1 қабат, №№ 3, 4 терезе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Махамбет Өтемісұлы к-сі, 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5-21-37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кенті, Қонаев к-сі, 14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2-05-04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2-03-10 № 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2-03-31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2-15-64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2-10-00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2-13-27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Х. Испуллаев к-сі, 66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2-04-61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Ә.Молдағұлова к-сі, 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2-11-34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2-19-70 № 1а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Сәтбаев к-сі, 18-1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3-00-64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(71239) 3-04-17 № 4 кабинет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3-11-06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к-сі, 13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2-16-13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(7122)305143 № 13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24-02-03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24-06-02 № 101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к-сі, 53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r>
              <w:br/>
            </w:r>
            <w:r>
              <w:rPr>
                <w:rFonts w:ascii="Times New Roman"/>
                <w:b w:val="false"/>
                <w:i w:val="false"/>
                <w:color w:val="000000"/>
                <w:sz w:val="20"/>
              </w:rPr>
              <w:t>
</w:t>
            </w:r>
            <w:r>
              <w:rPr>
                <w:rFonts w:ascii="Times New Roman"/>
                <w:b w:val="false"/>
                <w:i w:val="false"/>
                <w:color w:val="000000"/>
                <w:sz w:val="20"/>
              </w:rPr>
              <w:t>8 (72252) 9-11-40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Абай бульвары, 52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3-58-02</w:t>
            </w:r>
            <w:r>
              <w:br/>
            </w:r>
            <w:r>
              <w:rPr>
                <w:rFonts w:ascii="Times New Roman"/>
                <w:b w:val="false"/>
                <w:i w:val="false"/>
                <w:color w:val="000000"/>
                <w:sz w:val="20"/>
              </w:rPr>
              <w:t>
</w:t>
            </w:r>
            <w:r>
              <w:rPr>
                <w:rFonts w:ascii="Times New Roman"/>
                <w:b w:val="false"/>
                <w:i w:val="false"/>
                <w:color w:val="000000"/>
                <w:sz w:val="20"/>
              </w:rPr>
              <w:t>8(72237)3-5 -92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3-51-92 № 200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 8 (7232) 70-12-76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М.Әуезов к-сі, 39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9-05-91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9-05-91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r>
              <w:br/>
            </w:r>
            <w:r>
              <w:rPr>
                <w:rFonts w:ascii="Times New Roman"/>
                <w:b w:val="false"/>
                <w:i w:val="false"/>
                <w:color w:val="000000"/>
                <w:sz w:val="20"/>
              </w:rPr>
              <w:t>
</w:t>
            </w:r>
            <w:r>
              <w:rPr>
                <w:rFonts w:ascii="Times New Roman"/>
                <w:b w:val="false"/>
                <w:i w:val="false"/>
                <w:color w:val="000000"/>
                <w:sz w:val="20"/>
              </w:rPr>
              <w:t>8 (72236) 9-15-10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Мир тұйық көшесі, 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2-16-36</w:t>
            </w:r>
            <w:r>
              <w:br/>
            </w:r>
            <w:r>
              <w:rPr>
                <w:rFonts w:ascii="Times New Roman"/>
                <w:b w:val="false"/>
                <w:i w:val="false"/>
                <w:color w:val="000000"/>
                <w:sz w:val="20"/>
              </w:rPr>
              <w:t>
</w:t>
            </w:r>
            <w:r>
              <w:rPr>
                <w:rFonts w:ascii="Times New Roman"/>
                <w:b w:val="false"/>
                <w:i w:val="false"/>
                <w:color w:val="000000"/>
                <w:sz w:val="20"/>
              </w:rPr>
              <w:t>8(72351) 2-10-88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2-10-88 № 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r>
              <w:br/>
            </w:r>
            <w:r>
              <w:rPr>
                <w:rFonts w:ascii="Times New Roman"/>
                <w:b w:val="false"/>
                <w:i w:val="false"/>
                <w:color w:val="000000"/>
                <w:sz w:val="20"/>
              </w:rPr>
              <w:t>
</w:t>
            </w:r>
            <w:r>
              <w:rPr>
                <w:rFonts w:ascii="Times New Roman"/>
                <w:b w:val="false"/>
                <w:i w:val="false"/>
                <w:color w:val="000000"/>
                <w:sz w:val="20"/>
              </w:rPr>
              <w:t>8 (7232) 70-12-84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Құнанбай к-сі, 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23307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(72251) 2-37-98 № 2 кабинет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2-37-79</w:t>
            </w:r>
            <w:r>
              <w:br/>
            </w:r>
            <w:r>
              <w:rPr>
                <w:rFonts w:ascii="Times New Roman"/>
                <w:b w:val="false"/>
                <w:i w:val="false"/>
                <w:color w:val="000000"/>
                <w:sz w:val="20"/>
              </w:rPr>
              <w:t>
</w:t>
            </w:r>
            <w:r>
              <w:rPr>
                <w:rFonts w:ascii="Times New Roman"/>
                <w:b w:val="false"/>
                <w:i w:val="false"/>
                <w:color w:val="000000"/>
                <w:sz w:val="20"/>
              </w:rPr>
              <w:t>8 (7232) 70-12-94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2-56-08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Тоқтаров к-сі, 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4-62-80</w:t>
            </w:r>
            <w:r>
              <w:br/>
            </w:r>
            <w:r>
              <w:rPr>
                <w:rFonts w:ascii="Times New Roman"/>
                <w:b w:val="false"/>
                <w:i w:val="false"/>
                <w:color w:val="000000"/>
                <w:sz w:val="20"/>
              </w:rPr>
              <w:t>
</w:t>
            </w:r>
            <w:r>
              <w:rPr>
                <w:rFonts w:ascii="Times New Roman"/>
                <w:b w:val="false"/>
                <w:i w:val="false"/>
                <w:color w:val="000000"/>
                <w:sz w:val="20"/>
              </w:rPr>
              <w:t>8 (72336) 4-27-87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r>
              <w:br/>
            </w:r>
            <w:r>
              <w:rPr>
                <w:rFonts w:ascii="Times New Roman"/>
                <w:b w:val="false"/>
                <w:i w:val="false"/>
                <w:color w:val="000000"/>
                <w:sz w:val="20"/>
              </w:rPr>
              <w:t>
</w:t>
            </w:r>
            <w:r>
              <w:rPr>
                <w:rFonts w:ascii="Times New Roman"/>
                <w:b w:val="false"/>
                <w:i w:val="false"/>
                <w:color w:val="000000"/>
                <w:sz w:val="20"/>
              </w:rPr>
              <w:t>8 (7232) 70-15-66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Абай алаңы, 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52-22-29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56-79-31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56-73-37</w:t>
            </w:r>
            <w:r>
              <w:br/>
            </w:r>
            <w:r>
              <w:rPr>
                <w:rFonts w:ascii="Times New Roman"/>
                <w:b w:val="false"/>
                <w:i w:val="false"/>
                <w:color w:val="000000"/>
                <w:sz w:val="20"/>
              </w:rPr>
              <w:t>
</w:t>
            </w:r>
            <w:r>
              <w:rPr>
                <w:rFonts w:ascii="Times New Roman"/>
                <w:b w:val="false"/>
                <w:i w:val="false"/>
                <w:color w:val="000000"/>
                <w:sz w:val="20"/>
              </w:rPr>
              <w:t>8 (7222) 52-33-32</w:t>
            </w:r>
            <w:r>
              <w:br/>
            </w:r>
            <w:r>
              <w:rPr>
                <w:rFonts w:ascii="Times New Roman"/>
                <w:b w:val="false"/>
                <w:i w:val="false"/>
                <w:color w:val="000000"/>
                <w:sz w:val="20"/>
              </w:rPr>
              <w:t>
</w:t>
            </w:r>
            <w:r>
              <w:rPr>
                <w:rFonts w:ascii="Times New Roman"/>
                <w:b w:val="false"/>
                <w:i w:val="false"/>
                <w:color w:val="000000"/>
                <w:sz w:val="20"/>
              </w:rPr>
              <w:t>8 (7222) 52-18-52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56-64-87</w:t>
            </w:r>
            <w:r>
              <w:br/>
            </w:r>
            <w:r>
              <w:rPr>
                <w:rFonts w:ascii="Times New Roman"/>
                <w:b w:val="false"/>
                <w:i w:val="false"/>
                <w:color w:val="000000"/>
                <w:sz w:val="20"/>
              </w:rPr>
              <w:t>
</w:t>
            </w:r>
            <w:r>
              <w:rPr>
                <w:rFonts w:ascii="Times New Roman"/>
                <w:b w:val="false"/>
                <w:i w:val="false"/>
                <w:color w:val="000000"/>
                <w:sz w:val="20"/>
              </w:rPr>
              <w:t>8(7222) 52-33-32</w:t>
            </w:r>
            <w:r>
              <w:br/>
            </w:r>
            <w:r>
              <w:rPr>
                <w:rFonts w:ascii="Times New Roman"/>
                <w:b w:val="false"/>
                <w:i w:val="false"/>
                <w:color w:val="000000"/>
                <w:sz w:val="20"/>
              </w:rPr>
              <w:t>
</w:t>
            </w:r>
            <w:r>
              <w:rPr>
                <w:rFonts w:ascii="Times New Roman"/>
                <w:b w:val="false"/>
                <w:i w:val="false"/>
                <w:color w:val="000000"/>
                <w:sz w:val="20"/>
              </w:rPr>
              <w:t>8(7222) 52-18-52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Тәуелсіздік даң., 86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(7232)75-44-00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75-38-96 операциялық зал: 1 қабат, № 1 терезе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19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r>
              <w:br/>
            </w:r>
            <w:r>
              <w:rPr>
                <w:rFonts w:ascii="Times New Roman"/>
                <w:b w:val="false"/>
                <w:i w:val="false"/>
                <w:color w:val="000000"/>
                <w:sz w:val="20"/>
              </w:rPr>
              <w:t>
</w:t>
            </w:r>
            <w:r>
              <w:rPr>
                <w:rFonts w:ascii="Times New Roman"/>
                <w:b w:val="false"/>
                <w:i w:val="false"/>
                <w:color w:val="000000"/>
                <w:sz w:val="20"/>
              </w:rPr>
              <w:t>8 (72331) 2-13-89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6-54-98</w:t>
            </w:r>
            <w:r>
              <w:br/>
            </w:r>
            <w:r>
              <w:rPr>
                <w:rFonts w:ascii="Times New Roman"/>
                <w:b w:val="false"/>
                <w:i w:val="false"/>
                <w:color w:val="000000"/>
                <w:sz w:val="20"/>
              </w:rPr>
              <w:t>
</w:t>
            </w:r>
            <w:r>
              <w:rPr>
                <w:rFonts w:ascii="Times New Roman"/>
                <w:b w:val="false"/>
                <w:i w:val="false"/>
                <w:color w:val="000000"/>
                <w:sz w:val="20"/>
              </w:rPr>
              <w:t>8(72347)6-5 -59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6-58-59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r>
              <w:br/>
            </w:r>
            <w:r>
              <w:rPr>
                <w:rFonts w:ascii="Times New Roman"/>
                <w:b w:val="false"/>
                <w:i w:val="false"/>
                <w:color w:val="000000"/>
                <w:sz w:val="20"/>
              </w:rPr>
              <w:t>
</w:t>
            </w:r>
            <w:r>
              <w:rPr>
                <w:rFonts w:ascii="Times New Roman"/>
                <w:b w:val="false"/>
                <w:i w:val="false"/>
                <w:color w:val="000000"/>
                <w:sz w:val="20"/>
              </w:rPr>
              <w:t>8 (72347) 6-11-81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Победа к-сі, 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r>
              <w:br/>
            </w:r>
            <w:r>
              <w:rPr>
                <w:rFonts w:ascii="Times New Roman"/>
                <w:b w:val="false"/>
                <w:i w:val="false"/>
                <w:color w:val="000000"/>
                <w:sz w:val="20"/>
              </w:rPr>
              <w:t>
</w:t>
            </w:r>
            <w:r>
              <w:rPr>
                <w:rFonts w:ascii="Times New Roman"/>
                <w:b w:val="false"/>
                <w:i w:val="false"/>
                <w:color w:val="000000"/>
                <w:sz w:val="20"/>
              </w:rPr>
              <w:t>8 (7232) 70-10-75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бойынша салық басқармасы – Зырян қ.</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Стахановская к-сі, 11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 8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Амангелді к-сі, 61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2-92-97</w:t>
            </w:r>
            <w:r>
              <w:br/>
            </w:r>
            <w:r>
              <w:rPr>
                <w:rFonts w:ascii="Times New Roman"/>
                <w:b w:val="false"/>
                <w:i w:val="false"/>
                <w:color w:val="000000"/>
                <w:sz w:val="20"/>
              </w:rPr>
              <w:t>
</w:t>
            </w:r>
            <w:r>
              <w:rPr>
                <w:rFonts w:ascii="Times New Roman"/>
                <w:b w:val="false"/>
                <w:i w:val="false"/>
                <w:color w:val="000000"/>
                <w:sz w:val="20"/>
              </w:rPr>
              <w:t>8 (72341) 2-23-07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2-23-07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2-14-84</w:t>
            </w:r>
            <w:r>
              <w:br/>
            </w:r>
            <w:r>
              <w:rPr>
                <w:rFonts w:ascii="Times New Roman"/>
                <w:b w:val="false"/>
                <w:i w:val="false"/>
                <w:color w:val="000000"/>
                <w:sz w:val="20"/>
              </w:rPr>
              <w:t>
</w:t>
            </w:r>
            <w:r>
              <w:rPr>
                <w:rFonts w:ascii="Times New Roman"/>
                <w:b w:val="false"/>
                <w:i w:val="false"/>
                <w:color w:val="000000"/>
                <w:sz w:val="20"/>
              </w:rPr>
              <w:t>8 (72341) 2-94-86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2-94-86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Аухадиев к-сі, 27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2-72-87</w:t>
            </w:r>
            <w:r>
              <w:br/>
            </w:r>
            <w:r>
              <w:rPr>
                <w:rFonts w:ascii="Times New Roman"/>
                <w:b w:val="false"/>
                <w:i w:val="false"/>
                <w:color w:val="000000"/>
                <w:sz w:val="20"/>
              </w:rPr>
              <w:t>
</w:t>
            </w:r>
            <w:r>
              <w:rPr>
                <w:rFonts w:ascii="Times New Roman"/>
                <w:b w:val="false"/>
                <w:i w:val="false"/>
                <w:color w:val="000000"/>
                <w:sz w:val="20"/>
              </w:rPr>
              <w:t>8 (72348) 2-72-81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2-72-81 № 207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r>
              <w:br/>
            </w:r>
            <w:r>
              <w:rPr>
                <w:rFonts w:ascii="Times New Roman"/>
                <w:b w:val="false"/>
                <w:i w:val="false"/>
                <w:color w:val="000000"/>
                <w:sz w:val="20"/>
              </w:rPr>
              <w:t>
</w:t>
            </w:r>
            <w:r>
              <w:rPr>
                <w:rFonts w:ascii="Times New Roman"/>
                <w:b w:val="false"/>
                <w:i w:val="false"/>
                <w:color w:val="000000"/>
                <w:sz w:val="20"/>
              </w:rPr>
              <w:t>8 (72348) 2-18-65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Бунтовский к-сі, 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(72339)2-20-23</w:t>
            </w:r>
            <w:r>
              <w:br/>
            </w:r>
            <w:r>
              <w:rPr>
                <w:rFonts w:ascii="Times New Roman"/>
                <w:b w:val="false"/>
                <w:i w:val="false"/>
                <w:color w:val="000000"/>
                <w:sz w:val="20"/>
              </w:rPr>
              <w:t>
</w:t>
            </w:r>
            <w:r>
              <w:rPr>
                <w:rFonts w:ascii="Times New Roman"/>
                <w:b w:val="false"/>
                <w:i w:val="false"/>
                <w:color w:val="000000"/>
                <w:sz w:val="20"/>
              </w:rPr>
              <w:t>8 (72339)2-20-20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2-20-20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r>
              <w:br/>
            </w:r>
            <w:r>
              <w:rPr>
                <w:rFonts w:ascii="Times New Roman"/>
                <w:b w:val="false"/>
                <w:i w:val="false"/>
                <w:color w:val="000000"/>
                <w:sz w:val="20"/>
              </w:rPr>
              <w:t>
</w:t>
            </w:r>
            <w:r>
              <w:rPr>
                <w:rFonts w:ascii="Times New Roman"/>
                <w:b w:val="false"/>
                <w:i w:val="false"/>
                <w:color w:val="000000"/>
                <w:sz w:val="20"/>
              </w:rPr>
              <w:t>8 (7232) 70-12-30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к-сі, 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r>
              <w:br/>
            </w:r>
            <w:r>
              <w:rPr>
                <w:rFonts w:ascii="Times New Roman"/>
                <w:b w:val="false"/>
                <w:i w:val="false"/>
                <w:color w:val="000000"/>
                <w:sz w:val="20"/>
              </w:rPr>
              <w:t>
</w:t>
            </w:r>
            <w:r>
              <w:rPr>
                <w:rFonts w:ascii="Times New Roman"/>
                <w:b w:val="false"/>
                <w:i w:val="false"/>
                <w:color w:val="000000"/>
                <w:sz w:val="20"/>
              </w:rPr>
              <w:t>8 (72346) 2-10-55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К.Кайсенов кенті, 21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r>
              <w:br/>
            </w:r>
            <w:r>
              <w:rPr>
                <w:rFonts w:ascii="Times New Roman"/>
                <w:b w:val="false"/>
                <w:i w:val="false"/>
                <w:color w:val="000000"/>
                <w:sz w:val="20"/>
              </w:rPr>
              <w:t>
</w:t>
            </w:r>
            <w:r>
              <w:rPr>
                <w:rFonts w:ascii="Times New Roman"/>
                <w:b w:val="false"/>
                <w:i w:val="false"/>
                <w:color w:val="000000"/>
                <w:sz w:val="20"/>
              </w:rPr>
              <w:t>8 (72338) 2-77-37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Фрунзе көшесі,10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 100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r>
              <w:br/>
            </w:r>
            <w:r>
              <w:rPr>
                <w:rFonts w:ascii="Times New Roman"/>
                <w:b w:val="false"/>
                <w:i w:val="false"/>
                <w:color w:val="000000"/>
                <w:sz w:val="20"/>
              </w:rPr>
              <w:t>
</w:t>
            </w:r>
            <w:r>
              <w:rPr>
                <w:rFonts w:ascii="Times New Roman"/>
                <w:b w:val="false"/>
                <w:i w:val="false"/>
                <w:color w:val="000000"/>
                <w:sz w:val="20"/>
              </w:rPr>
              <w:t>8 (7232) 70-10-66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П.Морозов к-сі, 43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3-16-01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3-21-00 № 204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r>
              <w:br/>
            </w:r>
            <w:r>
              <w:rPr>
                <w:rFonts w:ascii="Times New Roman"/>
                <w:b w:val="false"/>
                <w:i w:val="false"/>
                <w:color w:val="000000"/>
                <w:sz w:val="20"/>
              </w:rPr>
              <w:t>
</w:t>
            </w:r>
            <w:r>
              <w:rPr>
                <w:rFonts w:ascii="Times New Roman"/>
                <w:b w:val="false"/>
                <w:i w:val="false"/>
                <w:color w:val="000000"/>
                <w:sz w:val="20"/>
              </w:rPr>
              <w:t>8 (7232) 70-12-50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14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45-34-47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45-71-43</w:t>
            </w:r>
            <w:r>
              <w:br/>
            </w:r>
            <w:r>
              <w:rPr>
                <w:rFonts w:ascii="Times New Roman"/>
                <w:b w:val="false"/>
                <w:i w:val="false"/>
                <w:color w:val="000000"/>
                <w:sz w:val="20"/>
              </w:rPr>
              <w:t>
</w:t>
            </w:r>
            <w:r>
              <w:rPr>
                <w:rFonts w:ascii="Times New Roman"/>
                <w:b w:val="false"/>
                <w:i w:val="false"/>
                <w:color w:val="000000"/>
                <w:sz w:val="20"/>
              </w:rPr>
              <w:t>8 (7262) 45-25-61 № 203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Қолбасшы Қойгелді к-сі, 188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43-17-78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43-17-78 № 201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43-14-56</w:t>
            </w:r>
            <w:r>
              <w:br/>
            </w:r>
            <w:r>
              <w:rPr>
                <w:rFonts w:ascii="Times New Roman"/>
                <w:b w:val="false"/>
                <w:i w:val="false"/>
                <w:color w:val="000000"/>
                <w:sz w:val="20"/>
              </w:rPr>
              <w:t>
</w:t>
            </w:r>
            <w:r>
              <w:rPr>
                <w:rFonts w:ascii="Times New Roman"/>
                <w:b w:val="false"/>
                <w:i w:val="false"/>
                <w:color w:val="000000"/>
                <w:sz w:val="20"/>
              </w:rPr>
              <w:t>8 (7262) 43-14-92</w:t>
            </w:r>
            <w:r>
              <w:br/>
            </w:r>
            <w:r>
              <w:rPr>
                <w:rFonts w:ascii="Times New Roman"/>
                <w:b w:val="false"/>
                <w:i w:val="false"/>
                <w:color w:val="000000"/>
                <w:sz w:val="20"/>
              </w:rPr>
              <w:t>
</w:t>
            </w:r>
            <w:r>
              <w:rPr>
                <w:rFonts w:ascii="Times New Roman"/>
                <w:b w:val="false"/>
                <w:i w:val="false"/>
                <w:color w:val="000000"/>
                <w:sz w:val="20"/>
              </w:rPr>
              <w:t>8 (7262) 45-34-93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43-24-91</w:t>
            </w:r>
            <w:r>
              <w:br/>
            </w:r>
            <w:r>
              <w:rPr>
                <w:rFonts w:ascii="Times New Roman"/>
                <w:b w:val="false"/>
                <w:i w:val="false"/>
                <w:color w:val="000000"/>
                <w:sz w:val="20"/>
              </w:rPr>
              <w:t>
</w:t>
            </w:r>
            <w:r>
              <w:rPr>
                <w:rFonts w:ascii="Times New Roman"/>
                <w:b w:val="false"/>
                <w:i w:val="false"/>
                <w:color w:val="000000"/>
                <w:sz w:val="20"/>
              </w:rPr>
              <w:t>8 (7262) 45-52-55</w:t>
            </w:r>
            <w:r>
              <w:br/>
            </w:r>
            <w:r>
              <w:rPr>
                <w:rFonts w:ascii="Times New Roman"/>
                <w:b w:val="false"/>
                <w:i w:val="false"/>
                <w:color w:val="000000"/>
                <w:sz w:val="20"/>
              </w:rPr>
              <w:t>
</w:t>
            </w:r>
            <w:r>
              <w:rPr>
                <w:rFonts w:ascii="Times New Roman"/>
                <w:b w:val="false"/>
                <w:i w:val="false"/>
                <w:color w:val="000000"/>
                <w:sz w:val="20"/>
              </w:rPr>
              <w:t>8 (7262) 43-06-71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к-сі, 205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Энергетиктер к-сі, 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 2-01-44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2-13-56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(72635)2-18-71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2-18-71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207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 2-15-63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2-12-31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4-24-96</w:t>
            </w:r>
            <w:r>
              <w:br/>
            </w:r>
            <w:r>
              <w:rPr>
                <w:rFonts w:ascii="Times New Roman"/>
                <w:b w:val="false"/>
                <w:i w:val="false"/>
                <w:color w:val="000000"/>
                <w:sz w:val="20"/>
              </w:rPr>
              <w:t>
</w:t>
            </w:r>
            <w:r>
              <w:rPr>
                <w:rFonts w:ascii="Times New Roman"/>
                <w:b w:val="false"/>
                <w:i w:val="false"/>
                <w:color w:val="000000"/>
                <w:sz w:val="20"/>
              </w:rPr>
              <w:t>8 (72636) 2-12-77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(7262)2-12-77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атындағы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187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 2-17-46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2-23-35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r>
              <w:br/>
            </w:r>
            <w:r>
              <w:rPr>
                <w:rFonts w:ascii="Times New Roman"/>
                <w:b w:val="false"/>
                <w:i w:val="false"/>
                <w:color w:val="000000"/>
                <w:sz w:val="20"/>
              </w:rPr>
              <w:t>
</w:t>
            </w:r>
            <w:r>
              <w:rPr>
                <w:rFonts w:ascii="Times New Roman"/>
                <w:b w:val="false"/>
                <w:i w:val="false"/>
                <w:color w:val="000000"/>
                <w:sz w:val="20"/>
              </w:rPr>
              <w:t>8 (7262) 56-8715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М. Маметов к-сі, 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 2-21-12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2-26-61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Б.Омаров к-сі, 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 2-46-78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2-46-78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r>
              <w:br/>
            </w:r>
            <w:r>
              <w:rPr>
                <w:rFonts w:ascii="Times New Roman"/>
                <w:b w:val="false"/>
                <w:i w:val="false"/>
                <w:color w:val="000000"/>
                <w:sz w:val="20"/>
              </w:rPr>
              <w:t>
</w:t>
            </w:r>
            <w:r>
              <w:rPr>
                <w:rFonts w:ascii="Times New Roman"/>
                <w:b w:val="false"/>
                <w:i w:val="false"/>
                <w:color w:val="000000"/>
                <w:sz w:val="20"/>
              </w:rPr>
              <w:t>8 (72642) 2-42-59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1 ш.а., 18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6-33-22</w:t>
            </w:r>
            <w:r>
              <w:br/>
            </w:r>
            <w:r>
              <w:rPr>
                <w:rFonts w:ascii="Times New Roman"/>
                <w:b w:val="false"/>
                <w:i w:val="false"/>
                <w:color w:val="000000"/>
                <w:sz w:val="20"/>
              </w:rPr>
              <w:t>
</w:t>
            </w:r>
            <w:r>
              <w:rPr>
                <w:rFonts w:ascii="Times New Roman"/>
                <w:b w:val="false"/>
                <w:i w:val="false"/>
                <w:color w:val="000000"/>
                <w:sz w:val="20"/>
              </w:rPr>
              <w:t>8 (7262) 56-85-94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 6-33-22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2-26-93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2-11-25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56-86-20</w:t>
            </w:r>
            <w:r>
              <w:br/>
            </w:r>
            <w:r>
              <w:rPr>
                <w:rFonts w:ascii="Times New Roman"/>
                <w:b w:val="false"/>
                <w:i w:val="false"/>
                <w:color w:val="000000"/>
                <w:sz w:val="20"/>
              </w:rPr>
              <w:t>
</w:t>
            </w:r>
            <w:r>
              <w:rPr>
                <w:rFonts w:ascii="Times New Roman"/>
                <w:b w:val="false"/>
                <w:i w:val="false"/>
                <w:color w:val="000000"/>
                <w:sz w:val="20"/>
              </w:rPr>
              <w:t>8 (72637) 2-30-62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2-30-62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Ә.Молдағұлова к-сі, 26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 6-26-57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6-22-03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Әубәкіров к-сі, 32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 3-15-40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3-15-40 № 206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3-14-33</w:t>
            </w:r>
            <w:r>
              <w:br/>
            </w:r>
            <w:r>
              <w:rPr>
                <w:rFonts w:ascii="Times New Roman"/>
                <w:b w:val="false"/>
                <w:i w:val="false"/>
                <w:color w:val="000000"/>
                <w:sz w:val="20"/>
              </w:rPr>
              <w:t>
</w:t>
            </w:r>
            <w:r>
              <w:rPr>
                <w:rFonts w:ascii="Times New Roman"/>
                <w:b w:val="false"/>
                <w:i w:val="false"/>
                <w:color w:val="000000"/>
                <w:sz w:val="20"/>
              </w:rPr>
              <w:t>8 (7262) 56-86-24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3-31-05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13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50-55-71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50-51-42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50-75-11 № 16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50-53-61</w:t>
            </w:r>
            <w:r>
              <w:br/>
            </w:r>
            <w:r>
              <w:rPr>
                <w:rFonts w:ascii="Times New Roman"/>
                <w:b w:val="false"/>
                <w:i w:val="false"/>
                <w:color w:val="000000"/>
                <w:sz w:val="20"/>
              </w:rPr>
              <w:t>
</w:t>
            </w:r>
            <w:r>
              <w:rPr>
                <w:rFonts w:ascii="Times New Roman"/>
                <w:b w:val="false"/>
                <w:i w:val="false"/>
                <w:color w:val="000000"/>
                <w:sz w:val="20"/>
              </w:rPr>
              <w:t>8 (7112) 50-55-67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50-97-82</w:t>
            </w:r>
            <w:r>
              <w:br/>
            </w:r>
            <w:r>
              <w:rPr>
                <w:rFonts w:ascii="Times New Roman"/>
                <w:b w:val="false"/>
                <w:i w:val="false"/>
                <w:color w:val="000000"/>
                <w:sz w:val="20"/>
              </w:rPr>
              <w:t>
</w:t>
            </w:r>
            <w:r>
              <w:rPr>
                <w:rFonts w:ascii="Times New Roman"/>
                <w:b w:val="false"/>
                <w:i w:val="false"/>
                <w:color w:val="000000"/>
                <w:sz w:val="20"/>
              </w:rPr>
              <w:t>8 (7112) 50-37-03</w:t>
            </w:r>
            <w:r>
              <w:br/>
            </w:r>
            <w:r>
              <w:rPr>
                <w:rFonts w:ascii="Times New Roman"/>
                <w:b w:val="false"/>
                <w:i w:val="false"/>
                <w:color w:val="000000"/>
                <w:sz w:val="20"/>
              </w:rPr>
              <w:t>
</w:t>
            </w:r>
            <w:r>
              <w:rPr>
                <w:rFonts w:ascii="Times New Roman"/>
                <w:b w:val="false"/>
                <w:i w:val="false"/>
                <w:color w:val="000000"/>
                <w:sz w:val="20"/>
              </w:rPr>
              <w:t>8 (7112) 50-79-87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Әбілхайырхан к-сі, 57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Берғалиев к-сі, 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2-12-33</w:t>
            </w:r>
            <w:r>
              <w:br/>
            </w:r>
            <w:r>
              <w:rPr>
                <w:rFonts w:ascii="Times New Roman"/>
                <w:b w:val="false"/>
                <w:i w:val="false"/>
                <w:color w:val="000000"/>
                <w:sz w:val="20"/>
              </w:rPr>
              <w:t>
</w:t>
            </w:r>
            <w:r>
              <w:rPr>
                <w:rFonts w:ascii="Times New Roman"/>
                <w:b w:val="false"/>
                <w:i w:val="false"/>
                <w:color w:val="000000"/>
                <w:sz w:val="20"/>
              </w:rPr>
              <w:t>8 (71140) 2-12-32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2 ш.а., 7/1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3-11-80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3-10-26 № 30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3-51-23</w:t>
            </w:r>
            <w:r>
              <w:br/>
            </w:r>
            <w:r>
              <w:rPr>
                <w:rFonts w:ascii="Times New Roman"/>
                <w:b w:val="false"/>
                <w:i w:val="false"/>
                <w:color w:val="000000"/>
                <w:sz w:val="20"/>
              </w:rPr>
              <w:t>
</w:t>
            </w:r>
            <w:r>
              <w:rPr>
                <w:rFonts w:ascii="Times New Roman"/>
                <w:b w:val="false"/>
                <w:i w:val="false"/>
                <w:color w:val="000000"/>
                <w:sz w:val="20"/>
              </w:rPr>
              <w:t>8 (71133) 3-10-27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3-56-50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 10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2-18-80</w:t>
            </w:r>
            <w:r>
              <w:br/>
            </w:r>
            <w:r>
              <w:rPr>
                <w:rFonts w:ascii="Times New Roman"/>
                <w:b w:val="false"/>
                <w:i w:val="false"/>
                <w:color w:val="000000"/>
                <w:sz w:val="20"/>
              </w:rPr>
              <w:t>
</w:t>
            </w:r>
            <w:r>
              <w:rPr>
                <w:rFonts w:ascii="Times New Roman"/>
                <w:b w:val="false"/>
                <w:i w:val="false"/>
                <w:color w:val="000000"/>
                <w:sz w:val="20"/>
              </w:rPr>
              <w:t>8 (71141) 2-18-78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к-сі, 63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2-12-76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 № 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w:t>
            </w:r>
            <w:r>
              <w:br/>
            </w:r>
            <w:r>
              <w:rPr>
                <w:rFonts w:ascii="Times New Roman"/>
                <w:b w:val="false"/>
                <w:i w:val="false"/>
                <w:color w:val="000000"/>
                <w:sz w:val="20"/>
              </w:rPr>
              <w:t>
</w:t>
            </w:r>
            <w:r>
              <w:rPr>
                <w:rFonts w:ascii="Times New Roman"/>
                <w:b w:val="false"/>
                <w:i w:val="false"/>
                <w:color w:val="000000"/>
                <w:sz w:val="20"/>
              </w:rPr>
              <w:t>8 (71135) 2-12-82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2-12-82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Мирный тұйық көшесі, 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 7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к-сі, 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 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3-18-00</w:t>
            </w:r>
            <w:r>
              <w:br/>
            </w:r>
            <w:r>
              <w:rPr>
                <w:rFonts w:ascii="Times New Roman"/>
                <w:b w:val="false"/>
                <w:i w:val="false"/>
                <w:color w:val="000000"/>
                <w:sz w:val="20"/>
              </w:rPr>
              <w:t>
</w:t>
            </w:r>
            <w:r>
              <w:rPr>
                <w:rFonts w:ascii="Times New Roman"/>
                <w:b w:val="false"/>
                <w:i w:val="false"/>
                <w:color w:val="000000"/>
                <w:sz w:val="20"/>
              </w:rPr>
              <w:t>8 (71144) 3-11-03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3-11-03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Ғ. Құрманғалиев к-сі, 19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 22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3-18-06</w:t>
            </w:r>
            <w:r>
              <w:br/>
            </w:r>
            <w:r>
              <w:rPr>
                <w:rFonts w:ascii="Times New Roman"/>
                <w:b w:val="false"/>
                <w:i w:val="false"/>
                <w:color w:val="000000"/>
                <w:sz w:val="20"/>
              </w:rPr>
              <w:t>
</w:t>
            </w:r>
            <w:r>
              <w:rPr>
                <w:rFonts w:ascii="Times New Roman"/>
                <w:b w:val="false"/>
                <w:i w:val="false"/>
                <w:color w:val="000000"/>
                <w:sz w:val="20"/>
              </w:rPr>
              <w:t>8 (71145) 3-12-83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2-13-36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8(71139)2-13-36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2-15-27</w:t>
            </w:r>
            <w:r>
              <w:br/>
            </w:r>
            <w:r>
              <w:rPr>
                <w:rFonts w:ascii="Times New Roman"/>
                <w:b w:val="false"/>
                <w:i w:val="false"/>
                <w:color w:val="000000"/>
                <w:sz w:val="20"/>
              </w:rPr>
              <w:t>
</w:t>
            </w:r>
            <w:r>
              <w:rPr>
                <w:rFonts w:ascii="Times New Roman"/>
                <w:b w:val="false"/>
                <w:i w:val="false"/>
                <w:color w:val="000000"/>
                <w:sz w:val="20"/>
              </w:rPr>
              <w:t>8(71139) 2-16-36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2-16-36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к-сі, 16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r>
              <w:br/>
            </w:r>
            <w:r>
              <w:rPr>
                <w:rFonts w:ascii="Times New Roman"/>
                <w:b w:val="false"/>
                <w:i w:val="false"/>
                <w:color w:val="000000"/>
                <w:sz w:val="20"/>
              </w:rPr>
              <w:t>
</w:t>
            </w:r>
            <w:r>
              <w:rPr>
                <w:rFonts w:ascii="Times New Roman"/>
                <w:b w:val="false"/>
                <w:i w:val="false"/>
                <w:color w:val="000000"/>
                <w:sz w:val="20"/>
              </w:rPr>
              <w:t>8 (71132) 2-17-50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Клышев к-сі, 87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3-33-01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 № 4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r>
              <w:br/>
            </w:r>
            <w:r>
              <w:rPr>
                <w:rFonts w:ascii="Times New Roman"/>
                <w:b w:val="false"/>
                <w:i w:val="false"/>
                <w:color w:val="000000"/>
                <w:sz w:val="20"/>
              </w:rPr>
              <w:t>
</w:t>
            </w:r>
            <w:r>
              <w:rPr>
                <w:rFonts w:ascii="Times New Roman"/>
                <w:b w:val="false"/>
                <w:i w:val="false"/>
                <w:color w:val="000000"/>
                <w:sz w:val="20"/>
              </w:rPr>
              <w:t>8 (71137) 3-31-10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41-33-00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Курчатов к-сі, 41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 22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r>
              <w:br/>
            </w:r>
            <w:r>
              <w:rPr>
                <w:rFonts w:ascii="Times New Roman"/>
                <w:b w:val="false"/>
                <w:i w:val="false"/>
                <w:color w:val="000000"/>
                <w:sz w:val="20"/>
              </w:rPr>
              <w:t>
</w:t>
            </w:r>
            <w:r>
              <w:rPr>
                <w:rFonts w:ascii="Times New Roman"/>
                <w:b w:val="false"/>
                <w:i w:val="false"/>
                <w:color w:val="000000"/>
                <w:sz w:val="20"/>
              </w:rPr>
              <w:t>8 (72131) 4-35-98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Абылайхан к-сі, 39А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r>
              <w:br/>
            </w:r>
            <w:r>
              <w:rPr>
                <w:rFonts w:ascii="Times New Roman"/>
                <w:b w:val="false"/>
                <w:i w:val="false"/>
                <w:color w:val="000000"/>
                <w:sz w:val="20"/>
              </w:rPr>
              <w:t>
</w:t>
            </w:r>
            <w:r>
              <w:rPr>
                <w:rFonts w:ascii="Times New Roman"/>
                <w:b w:val="false"/>
                <w:i w:val="false"/>
                <w:color w:val="000000"/>
                <w:sz w:val="20"/>
              </w:rPr>
              <w:t>8 (72154) 2-21-01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Ленин к-сі, 45А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 210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r>
              <w:br/>
            </w:r>
            <w:r>
              <w:rPr>
                <w:rFonts w:ascii="Times New Roman"/>
                <w:b w:val="false"/>
                <w:i w:val="false"/>
                <w:color w:val="000000"/>
                <w:sz w:val="20"/>
              </w:rPr>
              <w:t>
</w:t>
            </w:r>
            <w:r>
              <w:rPr>
                <w:rFonts w:ascii="Times New Roman"/>
                <w:b w:val="false"/>
                <w:i w:val="false"/>
                <w:color w:val="000000"/>
                <w:sz w:val="20"/>
              </w:rPr>
              <w:t>8 (71036) 4-23-32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Мир к-сі, 26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73-39-01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 № 5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w:t>
            </w:r>
            <w:r>
              <w:br/>
            </w:r>
            <w:r>
              <w:rPr>
                <w:rFonts w:ascii="Times New Roman"/>
                <w:b w:val="false"/>
                <w:i w:val="false"/>
                <w:color w:val="000000"/>
                <w:sz w:val="20"/>
              </w:rPr>
              <w:t>
</w:t>
            </w: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 409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Тойымбеков к-сі, 2А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 5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r>
              <w:br/>
            </w:r>
            <w:r>
              <w:rPr>
                <w:rFonts w:ascii="Times New Roman"/>
                <w:b w:val="false"/>
                <w:i w:val="false"/>
                <w:color w:val="000000"/>
                <w:sz w:val="20"/>
              </w:rPr>
              <w:t>
</w:t>
            </w:r>
            <w:r>
              <w:rPr>
                <w:rFonts w:ascii="Times New Roman"/>
                <w:b w:val="false"/>
                <w:i w:val="false"/>
                <w:color w:val="000000"/>
                <w:sz w:val="20"/>
              </w:rPr>
              <w:t>8 (71032) 2-62-46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Пушкин к-сі, 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Победа к-сі, 33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 12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Мұратбаев к-сі, 10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(71063)7-46-05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7-46-05 № 209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r>
              <w:br/>
            </w:r>
            <w:r>
              <w:rPr>
                <w:rFonts w:ascii="Times New Roman"/>
                <w:b w:val="false"/>
                <w:i w:val="false"/>
                <w:color w:val="000000"/>
                <w:sz w:val="20"/>
              </w:rPr>
              <w:t>
</w:t>
            </w:r>
            <w:r>
              <w:rPr>
                <w:rFonts w:ascii="Times New Roman"/>
                <w:b w:val="false"/>
                <w:i w:val="false"/>
                <w:color w:val="000000"/>
                <w:sz w:val="20"/>
              </w:rPr>
              <w:t>8 (71063) 7-29-54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Тәуелсіздік к-сі, 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92-25-05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92-30-93 операциялық зал: 1 қабат, № 8 терезе</w:t>
            </w:r>
            <w:r>
              <w:br/>
            </w:r>
            <w:r>
              <w:rPr>
                <w:rFonts w:ascii="Times New Roman"/>
                <w:b w:val="false"/>
                <w:i w:val="false"/>
                <w:color w:val="000000"/>
                <w:sz w:val="20"/>
              </w:rPr>
              <w:t>
</w:t>
            </w:r>
            <w:r>
              <w:rPr>
                <w:rFonts w:ascii="Times New Roman"/>
                <w:b w:val="false"/>
                <w:i w:val="false"/>
                <w:color w:val="000000"/>
                <w:sz w:val="20"/>
              </w:rPr>
              <w:t>8 (7213) 92-25-05 № 202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92-31-35</w:t>
            </w:r>
            <w:r>
              <w:br/>
            </w:r>
            <w:r>
              <w:rPr>
                <w:rFonts w:ascii="Times New Roman"/>
                <w:b w:val="false"/>
                <w:i w:val="false"/>
                <w:color w:val="000000"/>
                <w:sz w:val="20"/>
              </w:rPr>
              <w:t>
</w:t>
            </w:r>
            <w:r>
              <w:rPr>
                <w:rFonts w:ascii="Times New Roman"/>
                <w:b w:val="false"/>
                <w:i w:val="false"/>
                <w:color w:val="000000"/>
                <w:sz w:val="20"/>
              </w:rPr>
              <w:t>8 (7213) 92-30-48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92-31-48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Парковая к-сі, 11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 201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r>
              <w:br/>
            </w:r>
            <w:r>
              <w:rPr>
                <w:rFonts w:ascii="Times New Roman"/>
                <w:b w:val="false"/>
                <w:i w:val="false"/>
                <w:color w:val="000000"/>
                <w:sz w:val="20"/>
              </w:rPr>
              <w:t>
</w:t>
            </w:r>
            <w:r>
              <w:rPr>
                <w:rFonts w:ascii="Times New Roman"/>
                <w:b w:val="false"/>
                <w:i w:val="false"/>
                <w:color w:val="000000"/>
                <w:sz w:val="20"/>
              </w:rPr>
              <w:t>8 (72156) 5-25-33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 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Т.Әубәкіров к-сі, 19А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3-16-35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3-24-86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r>
              <w:br/>
            </w:r>
            <w:r>
              <w:rPr>
                <w:rFonts w:ascii="Times New Roman"/>
                <w:b w:val="false"/>
                <w:i w:val="false"/>
                <w:color w:val="000000"/>
                <w:sz w:val="20"/>
              </w:rPr>
              <w:t>
</w:t>
            </w:r>
            <w:r>
              <w:rPr>
                <w:rFonts w:ascii="Times New Roman"/>
                <w:b w:val="false"/>
                <w:i w:val="false"/>
                <w:color w:val="000000"/>
                <w:sz w:val="20"/>
              </w:rPr>
              <w:t>8 (72146) 3-24-86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 кенті, Абай к-сі, 50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 206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2-26-41</w:t>
            </w:r>
            <w:r>
              <w:br/>
            </w:r>
            <w:r>
              <w:rPr>
                <w:rFonts w:ascii="Times New Roman"/>
                <w:b w:val="false"/>
                <w:i w:val="false"/>
                <w:color w:val="000000"/>
                <w:sz w:val="20"/>
              </w:rPr>
              <w:t>
</w:t>
            </w:r>
            <w:r>
              <w:rPr>
                <w:rFonts w:ascii="Times New Roman"/>
                <w:b w:val="false"/>
                <w:i w:val="false"/>
                <w:color w:val="000000"/>
                <w:sz w:val="20"/>
              </w:rPr>
              <w:t>8 (72144) 2-25-94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2-25-94</w:t>
            </w:r>
            <w:r>
              <w:br/>
            </w:r>
            <w:r>
              <w:rPr>
                <w:rFonts w:ascii="Times New Roman"/>
                <w:b w:val="false"/>
                <w:i w:val="false"/>
                <w:color w:val="000000"/>
                <w:sz w:val="20"/>
              </w:rPr>
              <w:t>
</w:t>
            </w:r>
            <w:r>
              <w:rPr>
                <w:rFonts w:ascii="Times New Roman"/>
                <w:b w:val="false"/>
                <w:i w:val="false"/>
                <w:color w:val="000000"/>
                <w:sz w:val="20"/>
              </w:rPr>
              <w:t>8 (72144) 2-26-41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 ш.а, 4/1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 101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53-16-19</w:t>
            </w:r>
            <w:r>
              <w:br/>
            </w:r>
            <w:r>
              <w:rPr>
                <w:rFonts w:ascii="Times New Roman"/>
                <w:b w:val="false"/>
                <w:i w:val="false"/>
                <w:color w:val="000000"/>
                <w:sz w:val="20"/>
              </w:rPr>
              <w:t>
</w:t>
            </w: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r>
              <w:br/>
            </w:r>
            <w:r>
              <w:rPr>
                <w:rFonts w:ascii="Times New Roman"/>
                <w:b w:val="false"/>
                <w:i w:val="false"/>
                <w:color w:val="000000"/>
                <w:sz w:val="20"/>
              </w:rPr>
              <w:t>
</w:t>
            </w:r>
            <w:r>
              <w:rPr>
                <w:rFonts w:ascii="Times New Roman"/>
                <w:b w:val="false"/>
                <w:i w:val="false"/>
                <w:color w:val="000000"/>
                <w:sz w:val="20"/>
              </w:rPr>
              <w:t>8 (7212) 53-28-21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Литвинская к-сі, 118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r>
              <w:br/>
            </w:r>
            <w:r>
              <w:rPr>
                <w:rFonts w:ascii="Times New Roman"/>
                <w:b w:val="false"/>
                <w:i w:val="false"/>
                <w:color w:val="000000"/>
                <w:sz w:val="20"/>
              </w:rPr>
              <w:t>
</w:t>
            </w:r>
            <w:r>
              <w:rPr>
                <w:rFonts w:ascii="Times New Roman"/>
                <w:b w:val="false"/>
                <w:i w:val="false"/>
                <w:color w:val="000000"/>
                <w:sz w:val="20"/>
              </w:rPr>
              <w:t>8 (72149) 4-21-51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p>
        </w:tc>
      </w:tr>
      <w:tr>
        <w:trPr>
          <w:trHeight w:val="18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атындағы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44-15-20 № 109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44-15-17</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44-15-13</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44-18-16</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к-сі, 36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 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r>
              <w:br/>
            </w:r>
            <w:r>
              <w:rPr>
                <w:rFonts w:ascii="Times New Roman"/>
                <w:b w:val="false"/>
                <w:i w:val="false"/>
                <w:color w:val="000000"/>
                <w:sz w:val="20"/>
              </w:rPr>
              <w:t>
</w:t>
            </w:r>
            <w:r>
              <w:rPr>
                <w:rFonts w:ascii="Times New Roman"/>
                <w:b w:val="false"/>
                <w:i w:val="false"/>
                <w:color w:val="000000"/>
                <w:sz w:val="20"/>
              </w:rPr>
              <w:t>8 (71035) 2-11-91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к-сі, 12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 8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53-65-54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Обаған ауылы, Дружбы народов мира к-сі, 5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к-сі, 46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2-18-75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2-11-54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Сьянов к-сі,43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 10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 29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 410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Мәуленов к-сі, 21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 307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28-18-32</w:t>
            </w:r>
            <w:r>
              <w:br/>
            </w:r>
            <w:r>
              <w:rPr>
                <w:rFonts w:ascii="Times New Roman"/>
                <w:b w:val="false"/>
                <w:i w:val="false"/>
                <w:color w:val="000000"/>
                <w:sz w:val="20"/>
              </w:rPr>
              <w:t>
</w:t>
            </w:r>
            <w:r>
              <w:rPr>
                <w:rFonts w:ascii="Times New Roman"/>
                <w:b w:val="false"/>
                <w:i w:val="false"/>
                <w:color w:val="000000"/>
                <w:sz w:val="20"/>
              </w:rPr>
              <w:t>8 (7142) 28-18-12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28-16-34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 4 ш.а, 25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 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3-47-89</w:t>
            </w:r>
            <w:r>
              <w:br/>
            </w:r>
            <w:r>
              <w:rPr>
                <w:rFonts w:ascii="Times New Roman"/>
                <w:b w:val="false"/>
                <w:i w:val="false"/>
                <w:color w:val="000000"/>
                <w:sz w:val="20"/>
              </w:rPr>
              <w:t>
</w:t>
            </w:r>
            <w:r>
              <w:rPr>
                <w:rFonts w:ascii="Times New Roman"/>
                <w:b w:val="false"/>
                <w:i w:val="false"/>
                <w:color w:val="000000"/>
                <w:sz w:val="20"/>
              </w:rPr>
              <w:t xml:space="preserve">8 (71433) 3-87-32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3-17-98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Парковая к-сі, 14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4-73-93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4-33-90 № 302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ауылы, Чапаев к-сі, 11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r>
              <w:br/>
            </w:r>
            <w:r>
              <w:rPr>
                <w:rFonts w:ascii="Times New Roman"/>
                <w:b w:val="false"/>
                <w:i w:val="false"/>
                <w:color w:val="000000"/>
                <w:sz w:val="20"/>
              </w:rPr>
              <w:t>
</w:t>
            </w:r>
            <w:r>
              <w:rPr>
                <w:rFonts w:ascii="Times New Roman"/>
                <w:b w:val="false"/>
                <w:i w:val="false"/>
                <w:color w:val="000000"/>
                <w:sz w:val="20"/>
              </w:rPr>
              <w:t>8 (71434) 2-10-79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Қасымхан Алтынсары к-сі, 75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Таран к-сі, 18а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 10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r>
              <w:br/>
            </w:r>
            <w:r>
              <w:rPr>
                <w:rFonts w:ascii="Times New Roman"/>
                <w:b w:val="false"/>
                <w:i w:val="false"/>
                <w:color w:val="000000"/>
                <w:sz w:val="20"/>
              </w:rPr>
              <w:t>
</w:t>
            </w:r>
            <w:r>
              <w:rPr>
                <w:rFonts w:ascii="Times New Roman"/>
                <w:b w:val="false"/>
                <w:i w:val="false"/>
                <w:color w:val="000000"/>
                <w:sz w:val="20"/>
              </w:rPr>
              <w:t>8 (71435) 2-55-12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Киевская к-сі, 12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2-20-30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2-11-60 № 4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Ленин к-сі, 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3-36-41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3-21-83 № 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к-сі, 73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к-сі, 78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2-20-46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2-30-96 № 19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2-16-05</w:t>
            </w:r>
            <w:r>
              <w:br/>
            </w:r>
            <w:r>
              <w:rPr>
                <w:rFonts w:ascii="Times New Roman"/>
                <w:b w:val="false"/>
                <w:i w:val="false"/>
                <w:color w:val="000000"/>
                <w:sz w:val="20"/>
              </w:rPr>
              <w:t>
</w:t>
            </w:r>
            <w:r>
              <w:rPr>
                <w:rFonts w:ascii="Times New Roman"/>
                <w:b w:val="false"/>
                <w:i w:val="false"/>
                <w:color w:val="000000"/>
                <w:sz w:val="20"/>
              </w:rPr>
              <w:t>8 (71455) 2-19-70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2-36-76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к-сі, 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2-24-82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2-21-80 № 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Шақшақ Жәнібек к-сі, 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 208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ауылы, Ленин к-сі, 79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2-18-47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2-17-44 № 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к-сі, 39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3-74-76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3-72-37 № 7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к-сі, 16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Мелехов к-сі, 41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2-15-95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2-19-33 № 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2-21-62</w:t>
            </w:r>
            <w:r>
              <w:br/>
            </w:r>
            <w:r>
              <w:rPr>
                <w:rFonts w:ascii="Times New Roman"/>
                <w:b w:val="false"/>
                <w:i w:val="false"/>
                <w:color w:val="000000"/>
                <w:sz w:val="20"/>
              </w:rPr>
              <w:t>
</w:t>
            </w:r>
            <w:r>
              <w:rPr>
                <w:rFonts w:ascii="Times New Roman"/>
                <w:b w:val="false"/>
                <w:i w:val="false"/>
                <w:color w:val="000000"/>
                <w:sz w:val="20"/>
              </w:rPr>
              <w:t>8 (71442) 2-24-00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2-22-43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23-81-14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Қ.Ерімбет к-сі, 68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Примов к-сі, 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r>
              <w:br/>
            </w:r>
            <w:r>
              <w:rPr>
                <w:rFonts w:ascii="Times New Roman"/>
                <w:b w:val="false"/>
                <w:i w:val="false"/>
                <w:color w:val="000000"/>
                <w:sz w:val="20"/>
              </w:rPr>
              <w:t>
</w:t>
            </w:r>
            <w:r>
              <w:rPr>
                <w:rFonts w:ascii="Times New Roman"/>
                <w:b w:val="false"/>
                <w:i w:val="false"/>
                <w:color w:val="000000"/>
                <w:sz w:val="20"/>
              </w:rPr>
              <w:t>8 (72438) 2-10-35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30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r>
              <w:br/>
            </w:r>
            <w:r>
              <w:rPr>
                <w:rFonts w:ascii="Times New Roman"/>
                <w:b w:val="false"/>
                <w:i w:val="false"/>
                <w:color w:val="000000"/>
                <w:sz w:val="20"/>
              </w:rPr>
              <w:t>
</w:t>
            </w:r>
            <w:r>
              <w:rPr>
                <w:rFonts w:ascii="Times New Roman"/>
                <w:b w:val="false"/>
                <w:i w:val="false"/>
                <w:color w:val="000000"/>
                <w:sz w:val="20"/>
              </w:rPr>
              <w:t>8 (72437) 2-15-86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28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Қазантаев к-сі, 20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 203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көшесі, 12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4-19-74</w:t>
            </w:r>
            <w:r>
              <w:br/>
            </w:r>
            <w:r>
              <w:rPr>
                <w:rFonts w:ascii="Times New Roman"/>
                <w:b w:val="false"/>
                <w:i w:val="false"/>
                <w:color w:val="000000"/>
                <w:sz w:val="20"/>
              </w:rPr>
              <w:t>
</w:t>
            </w:r>
            <w:r>
              <w:rPr>
                <w:rFonts w:ascii="Times New Roman"/>
                <w:b w:val="false"/>
                <w:i w:val="false"/>
                <w:color w:val="000000"/>
                <w:sz w:val="20"/>
              </w:rPr>
              <w:t>8 (72432) 4-21-78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4-21-78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М.Көкенов к-сі, 58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2-28-95</w:t>
            </w:r>
            <w:r>
              <w:br/>
            </w:r>
            <w:r>
              <w:rPr>
                <w:rFonts w:ascii="Times New Roman"/>
                <w:b w:val="false"/>
                <w:i w:val="false"/>
                <w:color w:val="000000"/>
                <w:sz w:val="20"/>
              </w:rPr>
              <w:t>
</w:t>
            </w:r>
            <w:r>
              <w:rPr>
                <w:rFonts w:ascii="Times New Roman"/>
                <w:b w:val="false"/>
                <w:i w:val="false"/>
                <w:color w:val="000000"/>
                <w:sz w:val="20"/>
              </w:rPr>
              <w:t>8 (72435) 2-20-24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2-20-32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 64 Г</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23-60-02</w:t>
            </w:r>
            <w:r>
              <w:br/>
            </w:r>
            <w:r>
              <w:rPr>
                <w:rFonts w:ascii="Times New Roman"/>
                <w:b w:val="false"/>
                <w:i w:val="false"/>
                <w:color w:val="000000"/>
                <w:sz w:val="20"/>
              </w:rPr>
              <w:t>
</w:t>
            </w:r>
            <w:r>
              <w:rPr>
                <w:rFonts w:ascii="Times New Roman"/>
                <w:b w:val="false"/>
                <w:i w:val="false"/>
                <w:color w:val="000000"/>
                <w:sz w:val="20"/>
              </w:rPr>
              <w:t>8 (7242) 23-17-21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30-18-53 № 410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33-66-77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30-16-59</w:t>
            </w:r>
            <w:r>
              <w:br/>
            </w:r>
            <w:r>
              <w:rPr>
                <w:rFonts w:ascii="Times New Roman"/>
                <w:b w:val="false"/>
                <w:i w:val="false"/>
                <w:color w:val="000000"/>
                <w:sz w:val="20"/>
              </w:rPr>
              <w:t>
</w:t>
            </w:r>
            <w:r>
              <w:rPr>
                <w:rFonts w:ascii="Times New Roman"/>
                <w:b w:val="false"/>
                <w:i w:val="false"/>
                <w:color w:val="000000"/>
                <w:sz w:val="20"/>
              </w:rPr>
              <w:t>8 (7292) 30-18-22</w:t>
            </w:r>
            <w:r>
              <w:br/>
            </w:r>
            <w:r>
              <w:rPr>
                <w:rFonts w:ascii="Times New Roman"/>
                <w:b w:val="false"/>
                <w:i w:val="false"/>
                <w:color w:val="000000"/>
                <w:sz w:val="20"/>
              </w:rPr>
              <w:t>
</w:t>
            </w:r>
            <w:r>
              <w:rPr>
                <w:rFonts w:ascii="Times New Roman"/>
                <w:b w:val="false"/>
                <w:i w:val="false"/>
                <w:color w:val="000000"/>
                <w:sz w:val="20"/>
              </w:rPr>
              <w:t>8 (7292) 30-18-50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30-11-84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Сарбөпеев к-сі, 15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3-37-23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8(72934)3 -11-33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r>
              <w:br/>
            </w:r>
            <w:r>
              <w:rPr>
                <w:rFonts w:ascii="Times New Roman"/>
                <w:b w:val="false"/>
                <w:i w:val="false"/>
                <w:color w:val="000000"/>
                <w:sz w:val="20"/>
              </w:rPr>
              <w:t>
</w:t>
            </w:r>
            <w:r>
              <w:rPr>
                <w:rFonts w:ascii="Times New Roman"/>
                <w:b w:val="false"/>
                <w:i w:val="false"/>
                <w:color w:val="000000"/>
                <w:sz w:val="20"/>
              </w:rPr>
              <w:t>8 (72934) 3-17-57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М.Бегенов к-сі, 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w:t>
            </w:r>
            <w:r>
              <w:br/>
            </w:r>
            <w:r>
              <w:rPr>
                <w:rFonts w:ascii="Times New Roman"/>
                <w:b w:val="false"/>
                <w:i w:val="false"/>
                <w:color w:val="000000"/>
                <w:sz w:val="20"/>
              </w:rPr>
              <w:t>
</w:t>
            </w:r>
            <w:r>
              <w:rPr>
                <w:rFonts w:ascii="Times New Roman"/>
                <w:b w:val="false"/>
                <w:i w:val="false"/>
                <w:color w:val="000000"/>
                <w:sz w:val="20"/>
              </w:rPr>
              <w:t>8 (72932) 2-10-59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2-12-41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2-11-38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Привокзальная к-сі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w:t>
            </w:r>
            <w:r>
              <w:br/>
            </w:r>
            <w:r>
              <w:rPr>
                <w:rFonts w:ascii="Times New Roman"/>
                <w:b w:val="false"/>
                <w:i w:val="false"/>
                <w:color w:val="000000"/>
                <w:sz w:val="20"/>
              </w:rPr>
              <w:t>
</w:t>
            </w:r>
            <w:r>
              <w:rPr>
                <w:rFonts w:ascii="Times New Roman"/>
                <w:b w:val="false"/>
                <w:i w:val="false"/>
                <w:color w:val="000000"/>
                <w:sz w:val="20"/>
              </w:rPr>
              <w:t>8 (72931) 2-12-83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2-17-75</w:t>
            </w:r>
            <w:r>
              <w:br/>
            </w:r>
            <w:r>
              <w:rPr>
                <w:rFonts w:ascii="Times New Roman"/>
                <w:b w:val="false"/>
                <w:i w:val="false"/>
                <w:color w:val="000000"/>
                <w:sz w:val="20"/>
              </w:rPr>
              <w:t>
</w:t>
            </w:r>
            <w:r>
              <w:rPr>
                <w:rFonts w:ascii="Times New Roman"/>
                <w:b w:val="false"/>
                <w:i w:val="false"/>
                <w:color w:val="000000"/>
                <w:sz w:val="20"/>
              </w:rPr>
              <w:t>8 (72931) 2-19-75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2-17-55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Ардагер к-сі, 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2-13-38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79-207</w:t>
            </w:r>
            <w:r>
              <w:br/>
            </w:r>
            <w:r>
              <w:rPr>
                <w:rFonts w:ascii="Times New Roman"/>
                <w:b w:val="false"/>
                <w:i w:val="false"/>
                <w:color w:val="000000"/>
                <w:sz w:val="20"/>
              </w:rPr>
              <w:t>
</w:t>
            </w:r>
            <w:r>
              <w:rPr>
                <w:rFonts w:ascii="Times New Roman"/>
                <w:b w:val="false"/>
                <w:i w:val="false"/>
                <w:color w:val="000000"/>
                <w:sz w:val="20"/>
              </w:rPr>
              <w:t>8 (72937) 2-16-68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r>
              <w:br/>
            </w:r>
            <w:r>
              <w:rPr>
                <w:rFonts w:ascii="Times New Roman"/>
                <w:b w:val="false"/>
                <w:i w:val="false"/>
                <w:color w:val="000000"/>
                <w:sz w:val="20"/>
              </w:rPr>
              <w:t>
</w:t>
            </w:r>
            <w:r>
              <w:rPr>
                <w:rFonts w:ascii="Times New Roman"/>
                <w:b w:val="false"/>
                <w:i w:val="false"/>
                <w:color w:val="000000"/>
                <w:sz w:val="20"/>
              </w:rPr>
              <w:t>8 (72937) 2-11-38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Оңғалбаев к-сі, 13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бірлестік үйі, ХҚО ғимараты, 4 қабат</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34-50-36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30-12-11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32-13-59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Дөнентаев к-сі, 50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5-04-03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6-53-26 № 301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32-13-25</w:t>
            </w:r>
            <w:r>
              <w:br/>
            </w:r>
            <w:r>
              <w:rPr>
                <w:rFonts w:ascii="Times New Roman"/>
                <w:b w:val="false"/>
                <w:i w:val="false"/>
                <w:color w:val="000000"/>
                <w:sz w:val="20"/>
              </w:rPr>
              <w:t>
</w:t>
            </w:r>
            <w:r>
              <w:rPr>
                <w:rFonts w:ascii="Times New Roman"/>
                <w:b w:val="false"/>
                <w:i w:val="false"/>
                <w:color w:val="000000"/>
                <w:sz w:val="20"/>
              </w:rPr>
              <w:t>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32-48-85 № 209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32-12-94</w:t>
            </w:r>
            <w:r>
              <w:br/>
            </w:r>
            <w:r>
              <w:rPr>
                <w:rFonts w:ascii="Times New Roman"/>
                <w:b w:val="false"/>
                <w:i w:val="false"/>
                <w:color w:val="000000"/>
                <w:sz w:val="20"/>
              </w:rPr>
              <w:t>
</w:t>
            </w:r>
            <w:r>
              <w:rPr>
                <w:rFonts w:ascii="Times New Roman"/>
                <w:b w:val="false"/>
                <w:i w:val="false"/>
                <w:color w:val="000000"/>
                <w:sz w:val="20"/>
              </w:rPr>
              <w:t>8 (7182) 32-21-36</w:t>
            </w:r>
            <w:r>
              <w:br/>
            </w:r>
            <w:r>
              <w:rPr>
                <w:rFonts w:ascii="Times New Roman"/>
                <w:b w:val="false"/>
                <w:i w:val="false"/>
                <w:color w:val="000000"/>
                <w:sz w:val="20"/>
              </w:rPr>
              <w:t>
</w:t>
            </w:r>
            <w:r>
              <w:rPr>
                <w:rFonts w:ascii="Times New Roman"/>
                <w:b w:val="false"/>
                <w:i w:val="false"/>
                <w:color w:val="000000"/>
                <w:sz w:val="20"/>
              </w:rPr>
              <w:t>8 (7182) 32-24-44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32-64-74</w:t>
            </w:r>
            <w:r>
              <w:br/>
            </w:r>
            <w:r>
              <w:rPr>
                <w:rFonts w:ascii="Times New Roman"/>
                <w:b w:val="false"/>
                <w:i w:val="false"/>
                <w:color w:val="000000"/>
                <w:sz w:val="20"/>
              </w:rPr>
              <w:t>
</w:t>
            </w:r>
            <w:r>
              <w:rPr>
                <w:rFonts w:ascii="Times New Roman"/>
                <w:b w:val="false"/>
                <w:i w:val="false"/>
                <w:color w:val="000000"/>
                <w:sz w:val="20"/>
              </w:rPr>
              <w:t>8 (7182) 32-21-62</w:t>
            </w:r>
            <w:r>
              <w:br/>
            </w:r>
            <w:r>
              <w:rPr>
                <w:rFonts w:ascii="Times New Roman"/>
                <w:b w:val="false"/>
                <w:i w:val="false"/>
                <w:color w:val="000000"/>
                <w:sz w:val="20"/>
              </w:rPr>
              <w:t>
</w:t>
            </w:r>
            <w:r>
              <w:rPr>
                <w:rFonts w:ascii="Times New Roman"/>
                <w:b w:val="false"/>
                <w:i w:val="false"/>
                <w:color w:val="000000"/>
                <w:sz w:val="20"/>
              </w:rPr>
              <w:t>8 (7182) 32-39-55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Машхүр Жүсүп к-cі, 94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77-16-91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77-16-65 операциялық зал: 1 қабат, № 1 терезе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77-16-87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77-16-35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118/1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2-15-80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2-19-64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r>
              <w:br/>
            </w:r>
            <w:r>
              <w:rPr>
                <w:rFonts w:ascii="Times New Roman"/>
                <w:b w:val="false"/>
                <w:i w:val="false"/>
                <w:color w:val="000000"/>
                <w:sz w:val="20"/>
              </w:rPr>
              <w:t>
</w:t>
            </w:r>
            <w:r>
              <w:rPr>
                <w:rFonts w:ascii="Times New Roman"/>
                <w:b w:val="false"/>
                <w:i w:val="false"/>
                <w:color w:val="000000"/>
                <w:sz w:val="20"/>
              </w:rPr>
              <w:t>8 (71841) 65-02-53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Жарылғапберді к-сі, 12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9-11-92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9-17-97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r>
              <w:br/>
            </w:r>
            <w:r>
              <w:rPr>
                <w:rFonts w:ascii="Times New Roman"/>
                <w:b w:val="false"/>
                <w:i w:val="false"/>
                <w:color w:val="000000"/>
                <w:sz w:val="20"/>
              </w:rPr>
              <w:t>
</w:t>
            </w:r>
            <w:r>
              <w:rPr>
                <w:rFonts w:ascii="Times New Roman"/>
                <w:b w:val="false"/>
                <w:i w:val="false"/>
                <w:color w:val="000000"/>
                <w:sz w:val="20"/>
              </w:rPr>
              <w:t>8 (71840) 65-02-96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 102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r>
              <w:br/>
            </w:r>
            <w:r>
              <w:rPr>
                <w:rFonts w:ascii="Times New Roman"/>
                <w:b w:val="false"/>
                <w:i w:val="false"/>
                <w:color w:val="000000"/>
                <w:sz w:val="20"/>
              </w:rPr>
              <w:t>
</w:t>
            </w:r>
            <w:r>
              <w:rPr>
                <w:rFonts w:ascii="Times New Roman"/>
                <w:b w:val="false"/>
                <w:i w:val="false"/>
                <w:color w:val="000000"/>
                <w:sz w:val="20"/>
              </w:rPr>
              <w:t>8 (71831) 65-02-97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2-13-44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2-18-72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r>
              <w:br/>
            </w:r>
            <w:r>
              <w:rPr>
                <w:rFonts w:ascii="Times New Roman"/>
                <w:b w:val="false"/>
                <w:i w:val="false"/>
                <w:color w:val="000000"/>
                <w:sz w:val="20"/>
              </w:rPr>
              <w:t>
</w:t>
            </w:r>
            <w:r>
              <w:rPr>
                <w:rFonts w:ascii="Times New Roman"/>
                <w:b w:val="false"/>
                <w:i w:val="false"/>
                <w:color w:val="000000"/>
                <w:sz w:val="20"/>
              </w:rPr>
              <w:t>8 (71832) 65-02-98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Целинная к-сі, 167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2-15-72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2-21-08 № 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r>
              <w:br/>
            </w:r>
            <w:r>
              <w:rPr>
                <w:rFonts w:ascii="Times New Roman"/>
                <w:b w:val="false"/>
                <w:i w:val="false"/>
                <w:color w:val="000000"/>
                <w:sz w:val="20"/>
              </w:rPr>
              <w:t>
</w:t>
            </w:r>
            <w:r>
              <w:rPr>
                <w:rFonts w:ascii="Times New Roman"/>
                <w:b w:val="false"/>
                <w:i w:val="false"/>
                <w:color w:val="000000"/>
                <w:sz w:val="20"/>
              </w:rPr>
              <w:t>8 (71833) 65-02-99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к-cі, 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2-15-82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2-21-08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r>
              <w:br/>
            </w:r>
            <w:r>
              <w:rPr>
                <w:rFonts w:ascii="Times New Roman"/>
                <w:b w:val="false"/>
                <w:i w:val="false"/>
                <w:color w:val="000000"/>
                <w:sz w:val="20"/>
              </w:rPr>
              <w:t>
</w:t>
            </w:r>
            <w:r>
              <w:rPr>
                <w:rFonts w:ascii="Times New Roman"/>
                <w:b w:val="false"/>
                <w:i w:val="false"/>
                <w:color w:val="000000"/>
                <w:sz w:val="20"/>
              </w:rPr>
              <w:t>8 (71839) 65-02-86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к-сі, 30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 13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r>
              <w:br/>
            </w:r>
            <w:r>
              <w:rPr>
                <w:rFonts w:ascii="Times New Roman"/>
                <w:b w:val="false"/>
                <w:i w:val="false"/>
                <w:color w:val="000000"/>
                <w:sz w:val="20"/>
              </w:rPr>
              <w:t>
</w:t>
            </w:r>
            <w:r>
              <w:rPr>
                <w:rFonts w:ascii="Times New Roman"/>
                <w:b w:val="false"/>
                <w:i w:val="false"/>
                <w:color w:val="000000"/>
                <w:sz w:val="20"/>
              </w:rPr>
              <w:t>8 (71838) 65-02-87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32-12-74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32-59-19 № 301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r>
              <w:br/>
            </w:r>
            <w:r>
              <w:rPr>
                <w:rFonts w:ascii="Times New Roman"/>
                <w:b w:val="false"/>
                <w:i w:val="false"/>
                <w:color w:val="000000"/>
                <w:sz w:val="20"/>
              </w:rPr>
              <w:t>
</w:t>
            </w:r>
            <w:r>
              <w:rPr>
                <w:rFonts w:ascii="Times New Roman"/>
                <w:b w:val="false"/>
                <w:i w:val="false"/>
                <w:color w:val="000000"/>
                <w:sz w:val="20"/>
              </w:rPr>
              <w:t>8 (7182) 32-40-62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Терешкова к-сі, 24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9-16-82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9-11-86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r>
              <w:br/>
            </w:r>
            <w:r>
              <w:rPr>
                <w:rFonts w:ascii="Times New Roman"/>
                <w:b w:val="false"/>
                <w:i w:val="false"/>
                <w:color w:val="000000"/>
                <w:sz w:val="20"/>
              </w:rPr>
              <w:t>
</w:t>
            </w:r>
            <w:r>
              <w:rPr>
                <w:rFonts w:ascii="Times New Roman"/>
                <w:b w:val="false"/>
                <w:i w:val="false"/>
                <w:color w:val="000000"/>
                <w:sz w:val="20"/>
              </w:rPr>
              <w:t>8 (71834) 65-02-89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Чайко к-cі, 56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r>
              <w:br/>
            </w:r>
            <w:r>
              <w:rPr>
                <w:rFonts w:ascii="Times New Roman"/>
                <w:b w:val="false"/>
                <w:i w:val="false"/>
                <w:color w:val="000000"/>
                <w:sz w:val="20"/>
              </w:rPr>
              <w:t>
</w:t>
            </w:r>
            <w:r>
              <w:rPr>
                <w:rFonts w:ascii="Times New Roman"/>
                <w:b w:val="false"/>
                <w:i w:val="false"/>
                <w:color w:val="000000"/>
                <w:sz w:val="20"/>
              </w:rPr>
              <w:t>8 (71836) 65-02-64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46-49-15</w:t>
            </w:r>
            <w:r>
              <w:br/>
            </w:r>
            <w:r>
              <w:rPr>
                <w:rFonts w:ascii="Times New Roman"/>
                <w:b w:val="false"/>
                <w:i w:val="false"/>
                <w:color w:val="000000"/>
                <w:sz w:val="20"/>
              </w:rPr>
              <w:t>
</w:t>
            </w:r>
            <w:r>
              <w:rPr>
                <w:rFonts w:ascii="Times New Roman"/>
                <w:b w:val="false"/>
                <w:i w:val="false"/>
                <w:color w:val="000000"/>
                <w:sz w:val="20"/>
              </w:rPr>
              <w:t>8 (7152) 50-00-80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46-64-70</w:t>
            </w:r>
            <w:r>
              <w:br/>
            </w:r>
            <w:r>
              <w:rPr>
                <w:rFonts w:ascii="Times New Roman"/>
                <w:b w:val="false"/>
                <w:i w:val="false"/>
                <w:color w:val="000000"/>
                <w:sz w:val="20"/>
              </w:rPr>
              <w:t>
</w:t>
            </w:r>
            <w:r>
              <w:rPr>
                <w:rFonts w:ascii="Times New Roman"/>
                <w:b w:val="false"/>
                <w:i w:val="false"/>
                <w:color w:val="000000"/>
                <w:sz w:val="20"/>
              </w:rPr>
              <w:t>8 (7152) 36-64-56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46-19-27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к-сі, 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2-20-36</w:t>
            </w:r>
            <w:r>
              <w:br/>
            </w:r>
            <w:r>
              <w:rPr>
                <w:rFonts w:ascii="Times New Roman"/>
                <w:b w:val="false"/>
                <w:i w:val="false"/>
                <w:color w:val="000000"/>
                <w:sz w:val="20"/>
              </w:rPr>
              <w:t>
</w:t>
            </w:r>
            <w:r>
              <w:rPr>
                <w:rFonts w:ascii="Times New Roman"/>
                <w:b w:val="false"/>
                <w:i w:val="false"/>
                <w:color w:val="000000"/>
                <w:sz w:val="20"/>
              </w:rPr>
              <w:t>8 (7152) 50-00-94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2-18-80 № 8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2-21-46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2-11-55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31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(71531) 2-01-99 </w:t>
            </w:r>
            <w:r>
              <w:br/>
            </w:r>
            <w:r>
              <w:rPr>
                <w:rFonts w:ascii="Times New Roman"/>
                <w:b w:val="false"/>
                <w:i w:val="false"/>
                <w:color w:val="000000"/>
                <w:sz w:val="20"/>
              </w:rPr>
              <w:t>
</w:t>
            </w:r>
            <w:r>
              <w:rPr>
                <w:rFonts w:ascii="Times New Roman"/>
                <w:b w:val="false"/>
                <w:i w:val="false"/>
                <w:color w:val="000000"/>
                <w:sz w:val="20"/>
              </w:rPr>
              <w:t>8 (7152) 50-00-86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2-28-67 № 4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кенті, Дружба к-сі, 1а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w:t>
            </w:r>
            <w:r>
              <w:br/>
            </w:r>
            <w:r>
              <w:rPr>
                <w:rFonts w:ascii="Times New Roman"/>
                <w:b w:val="false"/>
                <w:i w:val="false"/>
                <w:color w:val="000000"/>
                <w:sz w:val="20"/>
              </w:rPr>
              <w:t>
</w:t>
            </w:r>
            <w:r>
              <w:rPr>
                <w:rFonts w:ascii="Times New Roman"/>
                <w:b w:val="false"/>
                <w:i w:val="false"/>
                <w:color w:val="000000"/>
                <w:sz w:val="20"/>
              </w:rPr>
              <w:t>8 (7152) 50-01-26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к-сі, 11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2-19-70</w:t>
            </w:r>
            <w:r>
              <w:br/>
            </w:r>
            <w:r>
              <w:rPr>
                <w:rFonts w:ascii="Times New Roman"/>
                <w:b w:val="false"/>
                <w:i w:val="false"/>
                <w:color w:val="000000"/>
                <w:sz w:val="20"/>
              </w:rPr>
              <w:t>
</w:t>
            </w:r>
            <w:r>
              <w:rPr>
                <w:rFonts w:ascii="Times New Roman"/>
                <w:b w:val="false"/>
                <w:i w:val="false"/>
                <w:color w:val="000000"/>
                <w:sz w:val="20"/>
              </w:rPr>
              <w:t>8 (7152) 50-01-23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2-14-45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2-14-15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2-21-96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Ленин к-сі, 40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2-15-72</w:t>
            </w:r>
            <w:r>
              <w:br/>
            </w:r>
            <w:r>
              <w:rPr>
                <w:rFonts w:ascii="Times New Roman"/>
                <w:b w:val="false"/>
                <w:i w:val="false"/>
                <w:color w:val="000000"/>
                <w:sz w:val="20"/>
              </w:rPr>
              <w:t>
</w:t>
            </w:r>
            <w:r>
              <w:rPr>
                <w:rFonts w:ascii="Times New Roman"/>
                <w:b w:val="false"/>
                <w:i w:val="false"/>
                <w:color w:val="000000"/>
                <w:sz w:val="20"/>
              </w:rPr>
              <w:t>8 (7152) 50-01-34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2-12-08 № 14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2-22-90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2-16-98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Первомайская к-сі, 33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2-16-64</w:t>
            </w:r>
            <w:r>
              <w:br/>
            </w:r>
            <w:r>
              <w:rPr>
                <w:rFonts w:ascii="Times New Roman"/>
                <w:b w:val="false"/>
                <w:i w:val="false"/>
                <w:color w:val="000000"/>
                <w:sz w:val="20"/>
              </w:rPr>
              <w:t>
</w:t>
            </w:r>
            <w:r>
              <w:rPr>
                <w:rFonts w:ascii="Times New Roman"/>
                <w:b w:val="false"/>
                <w:i w:val="false"/>
                <w:color w:val="000000"/>
                <w:sz w:val="20"/>
              </w:rPr>
              <w:t>8 (7152) 50-00-84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2-17-24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2-17-51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2-16-80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ауылы, Зеленая к-сі, 28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2-24-79</w:t>
            </w:r>
            <w:r>
              <w:br/>
            </w:r>
            <w:r>
              <w:rPr>
                <w:rFonts w:ascii="Times New Roman"/>
                <w:b w:val="false"/>
                <w:i w:val="false"/>
                <w:color w:val="000000"/>
                <w:sz w:val="20"/>
              </w:rPr>
              <w:t>
</w:t>
            </w:r>
            <w:r>
              <w:rPr>
                <w:rFonts w:ascii="Times New Roman"/>
                <w:b w:val="false"/>
                <w:i w:val="false"/>
                <w:color w:val="000000"/>
                <w:sz w:val="20"/>
              </w:rPr>
              <w:t>8 (7152) 50-01-21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2-14-05 № 8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Горький к-сі, 34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2-12-36</w:t>
            </w:r>
            <w:r>
              <w:br/>
            </w:r>
            <w:r>
              <w:rPr>
                <w:rFonts w:ascii="Times New Roman"/>
                <w:b w:val="false"/>
                <w:i w:val="false"/>
                <w:color w:val="000000"/>
                <w:sz w:val="20"/>
              </w:rPr>
              <w:t>
</w:t>
            </w:r>
            <w:r>
              <w:rPr>
                <w:rFonts w:ascii="Times New Roman"/>
                <w:b w:val="false"/>
                <w:i w:val="false"/>
                <w:color w:val="000000"/>
                <w:sz w:val="20"/>
              </w:rPr>
              <w:t>8 (7152) 50-00-97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2-13-40 № 7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2-11-65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2-16-53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Матросов к-сі, 19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2-15-83</w:t>
            </w:r>
            <w:r>
              <w:br/>
            </w:r>
            <w:r>
              <w:rPr>
                <w:rFonts w:ascii="Times New Roman"/>
                <w:b w:val="false"/>
                <w:i w:val="false"/>
                <w:color w:val="000000"/>
                <w:sz w:val="20"/>
              </w:rPr>
              <w:t>
</w:t>
            </w:r>
            <w:r>
              <w:rPr>
                <w:rFonts w:ascii="Times New Roman"/>
                <w:b w:val="false"/>
                <w:i w:val="false"/>
                <w:color w:val="000000"/>
                <w:sz w:val="20"/>
              </w:rPr>
              <w:t>8 (7152) 50-01-06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2-19-50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кенті, Абылайхан к-сі, 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2-18-67</w:t>
            </w:r>
            <w:r>
              <w:br/>
            </w:r>
            <w:r>
              <w:rPr>
                <w:rFonts w:ascii="Times New Roman"/>
                <w:b w:val="false"/>
                <w:i w:val="false"/>
                <w:color w:val="000000"/>
                <w:sz w:val="20"/>
              </w:rPr>
              <w:t>
</w:t>
            </w:r>
            <w:r>
              <w:rPr>
                <w:rFonts w:ascii="Times New Roman"/>
                <w:b w:val="false"/>
                <w:i w:val="false"/>
                <w:color w:val="000000"/>
                <w:sz w:val="20"/>
              </w:rPr>
              <w:t>8 (7152) 50-00-91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2-13-67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Красноармейская к-сі, 170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w:t>
            </w:r>
            <w:r>
              <w:br/>
            </w:r>
            <w:r>
              <w:rPr>
                <w:rFonts w:ascii="Times New Roman"/>
                <w:b w:val="false"/>
                <w:i w:val="false"/>
                <w:color w:val="000000"/>
                <w:sz w:val="20"/>
              </w:rPr>
              <w:t>
</w:t>
            </w:r>
            <w:r>
              <w:rPr>
                <w:rFonts w:ascii="Times New Roman"/>
                <w:b w:val="false"/>
                <w:i w:val="false"/>
                <w:color w:val="000000"/>
                <w:sz w:val="20"/>
              </w:rPr>
              <w:t>8 (7152) 50-01-03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 № 201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2-15-96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2-28-48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кенті, Абылайхан к-сі, 63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w:t>
            </w:r>
            <w:r>
              <w:br/>
            </w:r>
            <w:r>
              <w:rPr>
                <w:rFonts w:ascii="Times New Roman"/>
                <w:b w:val="false"/>
                <w:i w:val="false"/>
                <w:color w:val="000000"/>
                <w:sz w:val="20"/>
              </w:rPr>
              <w:t>
</w:t>
            </w:r>
            <w:r>
              <w:rPr>
                <w:rFonts w:ascii="Times New Roman"/>
                <w:b w:val="false"/>
                <w:i w:val="false"/>
                <w:color w:val="000000"/>
                <w:sz w:val="20"/>
              </w:rPr>
              <w:t>8 (7152) 50-00-81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к-сі, 76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w:t>
            </w:r>
            <w:r>
              <w:br/>
            </w:r>
            <w:r>
              <w:rPr>
                <w:rFonts w:ascii="Times New Roman"/>
                <w:b w:val="false"/>
                <w:i w:val="false"/>
                <w:color w:val="000000"/>
                <w:sz w:val="20"/>
              </w:rPr>
              <w:t>
</w:t>
            </w:r>
            <w:r>
              <w:rPr>
                <w:rFonts w:ascii="Times New Roman"/>
                <w:b w:val="false"/>
                <w:i w:val="false"/>
                <w:color w:val="000000"/>
                <w:sz w:val="20"/>
              </w:rPr>
              <w:t>8 (7152) 50-01-31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2-12-35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2-12-35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21-44-99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23-29-01 № 201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Қарашаұлы к-сі, 87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Тұтқабаев к-сі, 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 10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Қожанов к-сі, 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6-51-36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6-51-96 № 200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r>
              <w:br/>
            </w:r>
            <w:r>
              <w:rPr>
                <w:rFonts w:ascii="Times New Roman"/>
                <w:b w:val="false"/>
                <w:i w:val="false"/>
                <w:color w:val="000000"/>
                <w:sz w:val="20"/>
              </w:rPr>
              <w:t>
</w:t>
            </w:r>
            <w:r>
              <w:rPr>
                <w:rFonts w:ascii="Times New Roman"/>
                <w:b w:val="false"/>
                <w:i w:val="false"/>
                <w:color w:val="000000"/>
                <w:sz w:val="20"/>
              </w:rPr>
              <w:t>8 (72534) 6-59-50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p>
          <w:p>
            <w:pPr>
              <w:spacing w:after="20"/>
              <w:ind w:left="20"/>
              <w:jc w:val="both"/>
            </w:pPr>
            <w:r>
              <w:rPr>
                <w:rFonts w:ascii="Times New Roman"/>
                <w:b w:val="false"/>
                <w:i w:val="false"/>
                <w:color w:val="000000"/>
                <w:sz w:val="20"/>
              </w:rPr>
              <w:t>8 (72534) 6-59-50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 Әзімбаев к-сі н/ү</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М.Әуезов к-сі, 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 201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 Абай к-сі, 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8 (72531) 2-03-00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 101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 8 (72531) 2-02-00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w:t>
            </w:r>
            <w:r>
              <w:br/>
            </w:r>
            <w:r>
              <w:rPr>
                <w:rFonts w:ascii="Times New Roman"/>
                <w:b w:val="false"/>
                <w:i w:val="false"/>
                <w:color w:val="000000"/>
                <w:sz w:val="20"/>
              </w:rPr>
              <w:t>
</w:t>
            </w:r>
            <w:r>
              <w:rPr>
                <w:rFonts w:ascii="Times New Roman"/>
                <w:b w:val="false"/>
                <w:i w:val="false"/>
                <w:color w:val="000000"/>
                <w:sz w:val="20"/>
              </w:rPr>
              <w:t>8 (72531) 2-02-00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Исмаилов к-сі, 44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2-24-90</w:t>
            </w:r>
            <w:r>
              <w:br/>
            </w:r>
            <w:r>
              <w:rPr>
                <w:rFonts w:ascii="Times New Roman"/>
                <w:b w:val="false"/>
                <w:i w:val="false"/>
                <w:color w:val="000000"/>
                <w:sz w:val="20"/>
              </w:rPr>
              <w:t>
</w:t>
            </w:r>
            <w:r>
              <w:rPr>
                <w:rFonts w:ascii="Times New Roman"/>
                <w:b w:val="false"/>
                <w:i w:val="false"/>
                <w:color w:val="000000"/>
                <w:sz w:val="20"/>
              </w:rPr>
              <w:t>8 (72537) 2-27-61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2-27-61 № 108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4-15-60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4-15-42 № 8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Амангелді к-сі, н/ү</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к-сі, 153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5-21-07</w:t>
            </w:r>
            <w:r>
              <w:br/>
            </w:r>
            <w:r>
              <w:rPr>
                <w:rFonts w:ascii="Times New Roman"/>
                <w:b w:val="false"/>
                <w:i w:val="false"/>
                <w:color w:val="000000"/>
                <w:sz w:val="20"/>
              </w:rPr>
              <w:t>
</w:t>
            </w:r>
            <w:r>
              <w:rPr>
                <w:rFonts w:ascii="Times New Roman"/>
                <w:b w:val="false"/>
                <w:i w:val="false"/>
                <w:color w:val="000000"/>
                <w:sz w:val="20"/>
              </w:rPr>
              <w:t>8 (72538) 5-27-27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 № 11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Абай к-сі, н/ү</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2-10-67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2-14-13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Әйтеке би к-сі, 2А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2-18-89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2-15-00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Логинов к-сі, 40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3-27-52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3-48-62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Тәукехан к-сі, н/ү</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4-30-74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4-30-60 № 16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21-13-11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21-05-99 № 549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41-33-27 № 208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41-33-51</w:t>
            </w:r>
            <w:r>
              <w:br/>
            </w:r>
            <w:r>
              <w:rPr>
                <w:rFonts w:ascii="Times New Roman"/>
                <w:b w:val="false"/>
                <w:i w:val="false"/>
                <w:color w:val="000000"/>
                <w:sz w:val="20"/>
              </w:rPr>
              <w:t>
</w:t>
            </w:r>
            <w:r>
              <w:rPr>
                <w:rFonts w:ascii="Times New Roman"/>
                <w:b w:val="false"/>
                <w:i w:val="false"/>
                <w:color w:val="000000"/>
                <w:sz w:val="20"/>
              </w:rPr>
              <w:t>8 (7252) 21-47-25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21-33-83</w:t>
            </w:r>
            <w:r>
              <w:br/>
            </w:r>
            <w:r>
              <w:rPr>
                <w:rFonts w:ascii="Times New Roman"/>
                <w:b w:val="false"/>
                <w:i w:val="false"/>
                <w:color w:val="000000"/>
                <w:sz w:val="20"/>
              </w:rPr>
              <w:t>
</w:t>
            </w:r>
            <w:r>
              <w:rPr>
                <w:rFonts w:ascii="Times New Roman"/>
                <w:b w:val="false"/>
                <w:i w:val="false"/>
                <w:color w:val="000000"/>
                <w:sz w:val="20"/>
              </w:rPr>
              <w:t xml:space="preserve">8 (7252) 21-47-25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68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21-19-88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22-40-03 № 100 кабинет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r>
              <w:br/>
            </w:r>
            <w:r>
              <w:rPr>
                <w:rFonts w:ascii="Times New Roman"/>
                <w:b w:val="false"/>
                <w:i w:val="false"/>
                <w:color w:val="000000"/>
                <w:sz w:val="20"/>
              </w:rPr>
              <w:t>
</w:t>
            </w:r>
            <w:r>
              <w:rPr>
                <w:rFonts w:ascii="Times New Roman"/>
                <w:b w:val="false"/>
                <w:i w:val="false"/>
                <w:color w:val="000000"/>
                <w:sz w:val="20"/>
              </w:rPr>
              <w:t>8 (7252) 22-39-88</w:t>
            </w:r>
            <w:r>
              <w:br/>
            </w:r>
            <w:r>
              <w:rPr>
                <w:rFonts w:ascii="Times New Roman"/>
                <w:b w:val="false"/>
                <w:i w:val="false"/>
                <w:color w:val="000000"/>
                <w:sz w:val="20"/>
              </w:rPr>
              <w:t>
</w:t>
            </w:r>
            <w:r>
              <w:rPr>
                <w:rFonts w:ascii="Times New Roman"/>
                <w:b w:val="false"/>
                <w:i w:val="false"/>
                <w:color w:val="000000"/>
                <w:sz w:val="20"/>
              </w:rPr>
              <w:t>8 (7252) 22-16-11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к-сі, 27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23-14-10</w:t>
            </w:r>
            <w:r>
              <w:br/>
            </w:r>
            <w:r>
              <w:rPr>
                <w:rFonts w:ascii="Times New Roman"/>
                <w:b w:val="false"/>
                <w:i w:val="false"/>
                <w:color w:val="000000"/>
                <w:sz w:val="20"/>
              </w:rPr>
              <w:t>
</w:t>
            </w:r>
            <w:r>
              <w:rPr>
                <w:rFonts w:ascii="Times New Roman"/>
                <w:b w:val="false"/>
                <w:i w:val="false"/>
                <w:color w:val="000000"/>
                <w:sz w:val="20"/>
              </w:rPr>
              <w:t>8 (7252) 23-18-83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 Леңгір тас жолы - 7 км</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 13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67-15-54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67-15-61 № 316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к-сі, 24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99-84-61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99-83-20 операциялық зал: 1 қабат, № 24 терезе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99-86-61</w:t>
            </w:r>
            <w:r>
              <w:br/>
            </w:r>
            <w:r>
              <w:rPr>
                <w:rFonts w:ascii="Times New Roman"/>
                <w:b w:val="false"/>
                <w:i w:val="false"/>
                <w:color w:val="000000"/>
                <w:sz w:val="20"/>
              </w:rPr>
              <w:t>
</w:t>
            </w:r>
            <w:r>
              <w:rPr>
                <w:rFonts w:ascii="Times New Roman"/>
                <w:b w:val="false"/>
                <w:i w:val="false"/>
                <w:color w:val="000000"/>
                <w:sz w:val="20"/>
              </w:rPr>
              <w:t>8 (7272) 99-83-63</w:t>
            </w:r>
            <w:r>
              <w:br/>
            </w:r>
            <w:r>
              <w:rPr>
                <w:rFonts w:ascii="Times New Roman"/>
                <w:b w:val="false"/>
                <w:i w:val="false"/>
                <w:color w:val="000000"/>
                <w:sz w:val="20"/>
              </w:rPr>
              <w:t>
</w:t>
            </w:r>
            <w:r>
              <w:rPr>
                <w:rFonts w:ascii="Times New Roman"/>
                <w:b w:val="false"/>
                <w:i w:val="false"/>
                <w:color w:val="000000"/>
                <w:sz w:val="20"/>
              </w:rPr>
              <w:t>8 (7272) 99-87-22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99-83-48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операциялық зал: 1 қабат, №№ 44, 45 терезе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67-69-80</w:t>
            </w:r>
            <w:r>
              <w:br/>
            </w:r>
            <w:r>
              <w:rPr>
                <w:rFonts w:ascii="Times New Roman"/>
                <w:b w:val="false"/>
                <w:i w:val="false"/>
                <w:color w:val="000000"/>
                <w:sz w:val="20"/>
              </w:rPr>
              <w:t>
</w:t>
            </w:r>
            <w:r>
              <w:rPr>
                <w:rFonts w:ascii="Times New Roman"/>
                <w:b w:val="false"/>
                <w:i w:val="false"/>
                <w:color w:val="000000"/>
                <w:sz w:val="20"/>
              </w:rPr>
              <w:t>8 (7272) 67-71-44</w:t>
            </w:r>
            <w:r>
              <w:br/>
            </w:r>
            <w:r>
              <w:rPr>
                <w:rFonts w:ascii="Times New Roman"/>
                <w:b w:val="false"/>
                <w:i w:val="false"/>
                <w:color w:val="000000"/>
                <w:sz w:val="20"/>
              </w:rPr>
              <w:t>
</w:t>
            </w:r>
            <w:r>
              <w:rPr>
                <w:rFonts w:ascii="Times New Roman"/>
                <w:b w:val="false"/>
                <w:i w:val="false"/>
                <w:color w:val="000000"/>
                <w:sz w:val="20"/>
              </w:rPr>
              <w:t>8 (7272) 67-71-90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Алтынсарин даң., 23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303-25-52</w:t>
            </w:r>
            <w:r>
              <w:br/>
            </w:r>
            <w:r>
              <w:rPr>
                <w:rFonts w:ascii="Times New Roman"/>
                <w:b w:val="false"/>
                <w:i w:val="false"/>
                <w:color w:val="000000"/>
                <w:sz w:val="20"/>
              </w:rPr>
              <w:t>
</w:t>
            </w:r>
            <w:r>
              <w:rPr>
                <w:rFonts w:ascii="Times New Roman"/>
                <w:b w:val="false"/>
                <w:i w:val="false"/>
                <w:color w:val="000000"/>
                <w:sz w:val="20"/>
              </w:rPr>
              <w:t>8 (727) 303-25-49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303-25-38 операциялық зал: 1 қабат, № 8 терезе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303-25-69</w:t>
            </w:r>
            <w:r>
              <w:br/>
            </w:r>
            <w:r>
              <w:rPr>
                <w:rFonts w:ascii="Times New Roman"/>
                <w:b w:val="false"/>
                <w:i w:val="false"/>
                <w:color w:val="000000"/>
                <w:sz w:val="20"/>
              </w:rPr>
              <w:t>
</w:t>
            </w:r>
            <w:r>
              <w:rPr>
                <w:rFonts w:ascii="Times New Roman"/>
                <w:b w:val="false"/>
                <w:i w:val="false"/>
                <w:color w:val="000000"/>
                <w:sz w:val="20"/>
              </w:rPr>
              <w:t>8 (727) 303-25-72</w:t>
            </w:r>
            <w:r>
              <w:br/>
            </w:r>
            <w:r>
              <w:rPr>
                <w:rFonts w:ascii="Times New Roman"/>
                <w:b w:val="false"/>
                <w:i w:val="false"/>
                <w:color w:val="000000"/>
                <w:sz w:val="20"/>
              </w:rPr>
              <w:t>
</w:t>
            </w:r>
            <w:r>
              <w:rPr>
                <w:rFonts w:ascii="Times New Roman"/>
                <w:b w:val="false"/>
                <w:i w:val="false"/>
                <w:color w:val="000000"/>
                <w:sz w:val="20"/>
              </w:rPr>
              <w:t>8 (727) 303-25-26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303-25-45</w:t>
            </w:r>
            <w:r>
              <w:br/>
            </w:r>
            <w:r>
              <w:rPr>
                <w:rFonts w:ascii="Times New Roman"/>
                <w:b w:val="false"/>
                <w:i w:val="false"/>
                <w:color w:val="000000"/>
                <w:sz w:val="20"/>
              </w:rPr>
              <w:t>
</w:t>
            </w:r>
            <w:r>
              <w:rPr>
                <w:rFonts w:ascii="Times New Roman"/>
                <w:b w:val="false"/>
                <w:i w:val="false"/>
                <w:color w:val="000000"/>
                <w:sz w:val="20"/>
              </w:rPr>
              <w:t>8 (727) 303-25-36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Айманов к-сі, 191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74-80-70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74-25-56 операциялық зал: 1 қабат, № 4 терезе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74-80-30</w:t>
            </w:r>
            <w:r>
              <w:br/>
            </w:r>
            <w:r>
              <w:rPr>
                <w:rFonts w:ascii="Times New Roman"/>
                <w:b w:val="false"/>
                <w:i w:val="false"/>
                <w:color w:val="000000"/>
                <w:sz w:val="20"/>
              </w:rPr>
              <w:t>
</w:t>
            </w:r>
            <w:r>
              <w:rPr>
                <w:rFonts w:ascii="Times New Roman"/>
                <w:b w:val="false"/>
                <w:i w:val="false"/>
                <w:color w:val="000000"/>
                <w:sz w:val="20"/>
              </w:rPr>
              <w:t>8 (7272) 75-48-23</w:t>
            </w:r>
            <w:r>
              <w:br/>
            </w:r>
            <w:r>
              <w:rPr>
                <w:rFonts w:ascii="Times New Roman"/>
                <w:b w:val="false"/>
                <w:i w:val="false"/>
                <w:color w:val="000000"/>
                <w:sz w:val="20"/>
              </w:rPr>
              <w:t>
</w:t>
            </w:r>
            <w:r>
              <w:rPr>
                <w:rFonts w:ascii="Times New Roman"/>
                <w:b w:val="false"/>
                <w:i w:val="false"/>
                <w:color w:val="000000"/>
                <w:sz w:val="20"/>
              </w:rPr>
              <w:t>8 (7272) 74-10-17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75-31-35</w:t>
            </w:r>
          </w:p>
        </w:tc>
      </w:tr>
      <w:tr>
        <w:trPr>
          <w:trHeight w:val="8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Жетісу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78-05-50</w:t>
            </w:r>
            <w:r>
              <w:br/>
            </w:r>
            <w:r>
              <w:rPr>
                <w:rFonts w:ascii="Times New Roman"/>
                <w:b w:val="false"/>
                <w:i w:val="false"/>
                <w:color w:val="000000"/>
                <w:sz w:val="20"/>
              </w:rPr>
              <w:t>
</w:t>
            </w:r>
            <w:r>
              <w:rPr>
                <w:rFonts w:ascii="Times New Roman"/>
                <w:b w:val="false"/>
                <w:i w:val="false"/>
                <w:color w:val="000000"/>
                <w:sz w:val="20"/>
              </w:rPr>
              <w:t>8 (7272) 79-54-42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79-18-03 Фойе, 1 қабат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79-29-54</w:t>
            </w:r>
            <w:r>
              <w:br/>
            </w:r>
            <w:r>
              <w:rPr>
                <w:rFonts w:ascii="Times New Roman"/>
                <w:b w:val="false"/>
                <w:i w:val="false"/>
                <w:color w:val="000000"/>
                <w:sz w:val="20"/>
              </w:rPr>
              <w:t>
</w:t>
            </w:r>
            <w:r>
              <w:rPr>
                <w:rFonts w:ascii="Times New Roman"/>
                <w:b w:val="false"/>
                <w:i w:val="false"/>
                <w:color w:val="000000"/>
                <w:sz w:val="20"/>
              </w:rPr>
              <w:t>8 (7272) 79-93-45</w:t>
            </w:r>
            <w:r>
              <w:br/>
            </w:r>
            <w:r>
              <w:rPr>
                <w:rFonts w:ascii="Times New Roman"/>
                <w:b w:val="false"/>
                <w:i w:val="false"/>
                <w:color w:val="000000"/>
                <w:sz w:val="20"/>
              </w:rPr>
              <w:t>
</w:t>
            </w:r>
            <w:r>
              <w:rPr>
                <w:rFonts w:ascii="Times New Roman"/>
                <w:b w:val="false"/>
                <w:i w:val="false"/>
                <w:color w:val="000000"/>
                <w:sz w:val="20"/>
              </w:rPr>
              <w:t>8 (727) 393-84-13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79-75-73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61-35-30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67-15-65 операциялық зал: 1 қабат, № 103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72-80-79</w:t>
            </w:r>
            <w:r>
              <w:br/>
            </w:r>
            <w:r>
              <w:rPr>
                <w:rFonts w:ascii="Times New Roman"/>
                <w:b w:val="false"/>
                <w:i w:val="false"/>
                <w:color w:val="000000"/>
                <w:sz w:val="20"/>
              </w:rPr>
              <w:t>
</w:t>
            </w:r>
            <w:r>
              <w:rPr>
                <w:rFonts w:ascii="Times New Roman"/>
                <w:b w:val="false"/>
                <w:i w:val="false"/>
                <w:color w:val="000000"/>
                <w:sz w:val="20"/>
              </w:rPr>
              <w:t>8 (7272) 67-69-91</w:t>
            </w:r>
            <w:r>
              <w:br/>
            </w:r>
            <w:r>
              <w:rPr>
                <w:rFonts w:ascii="Times New Roman"/>
                <w:b w:val="false"/>
                <w:i w:val="false"/>
                <w:color w:val="000000"/>
                <w:sz w:val="20"/>
              </w:rPr>
              <w:t>
</w:t>
            </w:r>
            <w:r>
              <w:rPr>
                <w:rFonts w:ascii="Times New Roman"/>
                <w:b w:val="false"/>
                <w:i w:val="false"/>
                <w:color w:val="000000"/>
                <w:sz w:val="20"/>
              </w:rPr>
              <w:t>8 (7272) 67-15-63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67-71-62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Шолохов к-сі, 14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51-16-21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35-32-74 операциялық зал: 1 қабат, №№ 1, 2 терезе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35-38-01</w:t>
            </w:r>
            <w:r>
              <w:br/>
            </w:r>
            <w:r>
              <w:rPr>
                <w:rFonts w:ascii="Times New Roman"/>
                <w:b w:val="false"/>
                <w:i w:val="false"/>
                <w:color w:val="000000"/>
                <w:sz w:val="20"/>
              </w:rPr>
              <w:t>
</w:t>
            </w:r>
            <w:r>
              <w:rPr>
                <w:rFonts w:ascii="Times New Roman"/>
                <w:b w:val="false"/>
                <w:i w:val="false"/>
                <w:color w:val="000000"/>
                <w:sz w:val="20"/>
              </w:rPr>
              <w:t>8 (7272) 35-08-77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35-65-21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67-34-65</w:t>
            </w:r>
            <w:r>
              <w:br/>
            </w:r>
            <w:r>
              <w:rPr>
                <w:rFonts w:ascii="Times New Roman"/>
                <w:b w:val="false"/>
                <w:i w:val="false"/>
                <w:color w:val="000000"/>
                <w:sz w:val="20"/>
              </w:rPr>
              <w:t>
</w:t>
            </w:r>
            <w:r>
              <w:rPr>
                <w:rFonts w:ascii="Times New Roman"/>
                <w:b w:val="false"/>
                <w:i w:val="false"/>
                <w:color w:val="000000"/>
                <w:sz w:val="20"/>
              </w:rPr>
              <w:t>8(7272) 67-65-31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67-34-72 № 592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Салық комитеті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Победа даң., 11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71-71-08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71-79-80 № 513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77-31-83 № 501 кабинет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Жұбанов к-сі, 16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37-57-35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 № 207 кабинет</w:t>
            </w:r>
            <w:r>
              <w:br/>
            </w:r>
            <w:r>
              <w:rPr>
                <w:rFonts w:ascii="Times New Roman"/>
                <w:b w:val="false"/>
                <w:i w:val="false"/>
                <w:color w:val="000000"/>
                <w:sz w:val="20"/>
              </w:rPr>
              <w:t>
</w:t>
            </w:r>
            <w:r>
              <w:rPr>
                <w:rFonts w:ascii="Times New Roman"/>
                <w:b w:val="false"/>
                <w:i w:val="false"/>
                <w:color w:val="000000"/>
                <w:sz w:val="20"/>
              </w:rPr>
              <w:t>8 (7172) 37-94-06 операциялық зал: 1 қабат, № 11 терезе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w:t>
            </w:r>
            <w:r>
              <w:br/>
            </w:r>
            <w:r>
              <w:rPr>
                <w:rFonts w:ascii="Times New Roman"/>
                <w:b w:val="false"/>
                <w:i w:val="false"/>
                <w:color w:val="000000"/>
                <w:sz w:val="20"/>
              </w:rPr>
              <w:t>
</w:t>
            </w:r>
            <w:r>
              <w:rPr>
                <w:rFonts w:ascii="Times New Roman"/>
                <w:b w:val="false"/>
                <w:i w:val="false"/>
                <w:color w:val="000000"/>
                <w:sz w:val="20"/>
              </w:rPr>
              <w:t>8 (7172) 37-94-06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37-28-14</w:t>
            </w:r>
            <w:r>
              <w:br/>
            </w:r>
            <w:r>
              <w:rPr>
                <w:rFonts w:ascii="Times New Roman"/>
                <w:b w:val="false"/>
                <w:i w:val="false"/>
                <w:color w:val="000000"/>
                <w:sz w:val="20"/>
              </w:rPr>
              <w:t>
</w:t>
            </w:r>
            <w:r>
              <w:rPr>
                <w:rFonts w:ascii="Times New Roman"/>
                <w:b w:val="false"/>
                <w:i w:val="false"/>
                <w:color w:val="000000"/>
                <w:sz w:val="20"/>
              </w:rPr>
              <w:t>8 (7172) 37-93-56</w:t>
            </w:r>
            <w:r>
              <w:br/>
            </w:r>
            <w:r>
              <w:rPr>
                <w:rFonts w:ascii="Times New Roman"/>
                <w:b w:val="false"/>
                <w:i w:val="false"/>
                <w:color w:val="000000"/>
                <w:sz w:val="20"/>
              </w:rPr>
              <w:t>
</w:t>
            </w:r>
            <w:r>
              <w:rPr>
                <w:rFonts w:ascii="Times New Roman"/>
                <w:b w:val="false"/>
                <w:i w:val="false"/>
                <w:color w:val="000000"/>
                <w:sz w:val="20"/>
              </w:rPr>
              <w:t>8 (7172) 37-30-40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77-32-60 № 206 кабинет</w:t>
            </w:r>
            <w:r>
              <w:br/>
            </w:r>
            <w:r>
              <w:rPr>
                <w:rFonts w:ascii="Times New Roman"/>
                <w:b w:val="false"/>
                <w:i w:val="false"/>
                <w:color w:val="000000"/>
                <w:sz w:val="20"/>
              </w:rPr>
              <w:t>
</w:t>
            </w:r>
            <w:r>
              <w:rPr>
                <w:rFonts w:ascii="Times New Roman"/>
                <w:b w:val="false"/>
                <w:i w:val="false"/>
                <w:color w:val="000000"/>
                <w:sz w:val="20"/>
              </w:rPr>
              <w:t>8 (7172) 77-33-10 операциялық зал: 1 қабат, № 37 терезе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77-33-10</w:t>
            </w:r>
            <w:r>
              <w:br/>
            </w:r>
            <w:r>
              <w:rPr>
                <w:rFonts w:ascii="Times New Roman"/>
                <w:b w:val="false"/>
                <w:i w:val="false"/>
                <w:color w:val="000000"/>
                <w:sz w:val="20"/>
              </w:rPr>
              <w:t>
</w:t>
            </w:r>
            <w:r>
              <w:rPr>
                <w:rFonts w:ascii="Times New Roman"/>
                <w:b w:val="false"/>
                <w:i w:val="false"/>
                <w:color w:val="000000"/>
                <w:sz w:val="20"/>
              </w:rPr>
              <w:t>8 (7172) 77-32-60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77-32-13</w:t>
            </w:r>
            <w:r>
              <w:br/>
            </w:r>
            <w:r>
              <w:rPr>
                <w:rFonts w:ascii="Times New Roman"/>
                <w:b w:val="false"/>
                <w:i w:val="false"/>
                <w:color w:val="000000"/>
                <w:sz w:val="20"/>
              </w:rPr>
              <w:t>
</w:t>
            </w:r>
            <w:r>
              <w:rPr>
                <w:rFonts w:ascii="Times New Roman"/>
                <w:b w:val="false"/>
                <w:i w:val="false"/>
                <w:color w:val="000000"/>
                <w:sz w:val="20"/>
              </w:rPr>
              <w:t>8 (7172) 77-32-24</w:t>
            </w:r>
            <w:r>
              <w:br/>
            </w:r>
            <w:r>
              <w:rPr>
                <w:rFonts w:ascii="Times New Roman"/>
                <w:b w:val="false"/>
                <w:i w:val="false"/>
                <w:color w:val="000000"/>
                <w:sz w:val="20"/>
              </w:rPr>
              <w:t>
</w:t>
            </w:r>
            <w:r>
              <w:rPr>
                <w:rFonts w:ascii="Times New Roman"/>
                <w:b w:val="false"/>
                <w:i w:val="false"/>
                <w:color w:val="000000"/>
                <w:sz w:val="20"/>
              </w:rPr>
              <w:t>8 (7172) 77-33-00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Есiл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Тұран даң., 19/1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67-81-28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67-81-51 № 103 кабинет операциялық зал: 1 қабат, № 1 терезе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67-51-59</w:t>
            </w:r>
            <w:r>
              <w:br/>
            </w:r>
            <w:r>
              <w:rPr>
                <w:rFonts w:ascii="Times New Roman"/>
                <w:b w:val="false"/>
                <w:i w:val="false"/>
                <w:color w:val="000000"/>
                <w:sz w:val="20"/>
              </w:rPr>
              <w:t>
</w:t>
            </w:r>
            <w:r>
              <w:rPr>
                <w:rFonts w:ascii="Times New Roman"/>
                <w:b w:val="false"/>
                <w:i w:val="false"/>
                <w:color w:val="000000"/>
                <w:sz w:val="20"/>
              </w:rPr>
              <w:t>8 (7172) 67-81-43</w:t>
            </w:r>
            <w:r>
              <w:br/>
            </w:r>
            <w:r>
              <w:rPr>
                <w:rFonts w:ascii="Times New Roman"/>
                <w:b w:val="false"/>
                <w:i w:val="false"/>
                <w:color w:val="000000"/>
                <w:sz w:val="20"/>
              </w:rPr>
              <w:t>
</w:t>
            </w:r>
            <w:r>
              <w:rPr>
                <w:rFonts w:ascii="Times New Roman"/>
                <w:b w:val="false"/>
                <w:i w:val="false"/>
                <w:color w:val="000000"/>
                <w:sz w:val="20"/>
              </w:rPr>
              <w:t>8 (7172) 67-51-50</w:t>
            </w:r>
            <w:r>
              <w:br/>
            </w:r>
            <w:r>
              <w:rPr>
                <w:rFonts w:ascii="Times New Roman"/>
                <w:b w:val="false"/>
                <w:i w:val="false"/>
                <w:color w:val="000000"/>
                <w:sz w:val="20"/>
              </w:rPr>
              <w:t>
</w:t>
            </w:r>
            <w:r>
              <w:rPr>
                <w:rFonts w:ascii="Times New Roman"/>
                <w:b w:val="false"/>
                <w:i w:val="false"/>
                <w:color w:val="000000"/>
                <w:sz w:val="20"/>
              </w:rPr>
              <w:t>8 (7172) 67-81-60</w:t>
            </w:r>
            <w:r>
              <w:br/>
            </w:r>
            <w:r>
              <w:rPr>
                <w:rFonts w:ascii="Times New Roman"/>
                <w:b w:val="false"/>
                <w:i w:val="false"/>
                <w:color w:val="000000"/>
                <w:sz w:val="20"/>
              </w:rPr>
              <w:t>
</w:t>
            </w:r>
            <w:r>
              <w:rPr>
                <w:rFonts w:ascii="Times New Roman"/>
                <w:b w:val="false"/>
                <w:i w:val="false"/>
                <w:color w:val="000000"/>
                <w:sz w:val="20"/>
              </w:rPr>
              <w:t>8 (7172) 67-81-66</w:t>
            </w:r>
            <w:r>
              <w:br/>
            </w:r>
            <w:r>
              <w:rPr>
                <w:rFonts w:ascii="Times New Roman"/>
                <w:b w:val="false"/>
                <w:i w:val="false"/>
                <w:color w:val="000000"/>
                <w:sz w:val="20"/>
              </w:rPr>
              <w:t>
</w:t>
            </w:r>
            <w:r>
              <w:rPr>
                <w:rFonts w:ascii="Times New Roman"/>
                <w:b w:val="false"/>
                <w:i w:val="false"/>
                <w:color w:val="000000"/>
                <w:sz w:val="20"/>
              </w:rPr>
              <w:t>8 (7172) 67-81-52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67-81-71</w:t>
            </w:r>
            <w:r>
              <w:br/>
            </w:r>
            <w:r>
              <w:rPr>
                <w:rFonts w:ascii="Times New Roman"/>
                <w:b w:val="false"/>
                <w:i w:val="false"/>
                <w:color w:val="000000"/>
                <w:sz w:val="20"/>
              </w:rPr>
              <w:t>
</w:t>
            </w:r>
            <w:r>
              <w:rPr>
                <w:rFonts w:ascii="Times New Roman"/>
                <w:b w:val="false"/>
                <w:i w:val="false"/>
                <w:color w:val="000000"/>
                <w:sz w:val="20"/>
              </w:rPr>
              <w:t>8 (7172) 67-81-61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даң., 22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48-91-86</w:t>
            </w:r>
            <w:r>
              <w:br/>
            </w:r>
            <w:r>
              <w:rPr>
                <w:rFonts w:ascii="Times New Roman"/>
                <w:b w:val="false"/>
                <w:i w:val="false"/>
                <w:color w:val="000000"/>
                <w:sz w:val="20"/>
              </w:rPr>
              <w:t>
</w:t>
            </w:r>
            <w:r>
              <w:rPr>
                <w:rFonts w:ascii="Times New Roman"/>
                <w:b w:val="false"/>
                <w:i w:val="false"/>
                <w:color w:val="000000"/>
                <w:sz w:val="20"/>
              </w:rPr>
              <w:t>8 (7172) 24-01-69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48-91-87</w:t>
            </w:r>
          </w:p>
        </w:tc>
      </w:tr>
    </w:tbl>
    <w:bookmarkStart w:name="z1607" w:id="326"/>
    <w:p>
      <w:pPr>
        <w:spacing w:after="0"/>
        <w:ind w:left="0"/>
        <w:jc w:val="both"/>
      </w:pPr>
      <w:r>
        <w:rPr>
          <w:rFonts w:ascii="Times New Roman"/>
          <w:b w:val="false"/>
          <w:i w:val="false"/>
          <w:color w:val="000000"/>
          <w:sz w:val="28"/>
        </w:rPr>
        <w:t xml:space="preserve">
«Салықтардың, бюджетке төленетін  </w:t>
      </w:r>
      <w:r>
        <w:br/>
      </w:r>
      <w:r>
        <w:rPr>
          <w:rFonts w:ascii="Times New Roman"/>
          <w:b w:val="false"/>
          <w:i w:val="false"/>
          <w:color w:val="000000"/>
          <w:sz w:val="28"/>
        </w:rPr>
        <w:t xml:space="preserve">
басқа да міндетті төлемдердің,   </w:t>
      </w:r>
      <w:r>
        <w:br/>
      </w:r>
      <w:r>
        <w:rPr>
          <w:rFonts w:ascii="Times New Roman"/>
          <w:b w:val="false"/>
          <w:i w:val="false"/>
          <w:color w:val="000000"/>
          <w:sz w:val="28"/>
        </w:rPr>
        <w:t xml:space="preserve">
өсімпұлдардың, айыппұлдардың    </w:t>
      </w:r>
      <w:r>
        <w:br/>
      </w:r>
      <w:r>
        <w:rPr>
          <w:rFonts w:ascii="Times New Roman"/>
          <w:b w:val="false"/>
          <w:i w:val="false"/>
          <w:color w:val="000000"/>
          <w:sz w:val="28"/>
        </w:rPr>
        <w:t xml:space="preserve">
төленген сомаларын есепке      </w:t>
      </w:r>
      <w:r>
        <w:br/>
      </w:r>
      <w:r>
        <w:rPr>
          <w:rFonts w:ascii="Times New Roman"/>
          <w:b w:val="false"/>
          <w:i w:val="false"/>
          <w:color w:val="000000"/>
          <w:sz w:val="28"/>
        </w:rPr>
        <w:t xml:space="preserve">
жатқызуды және қайтаруды жүргізу»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2-қосымша       </w:t>
      </w:r>
    </w:p>
    <w:bookmarkEnd w:id="326"/>
    <w:bookmarkStart w:name="z1608" w:id="327"/>
    <w:p>
      <w:pPr>
        <w:spacing w:after="0"/>
        <w:ind w:left="0"/>
        <w:jc w:val="left"/>
      </w:pPr>
      <w:r>
        <w:rPr>
          <w:rFonts w:ascii="Times New Roman"/>
          <w:b/>
          <w:i w:val="false"/>
          <w:color w:val="000000"/>
        </w:rPr>
        <w:t xml:space="preserve"> 
Кесте. Сапа және тиiмдiлiк көрсеткiштерiнiң мәнi</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Шағымданудың қолданыстағы тәртiбiне қанағаттанған алушылардың </w:t>
            </w:r>
            <w:r>
              <w:br/>
            </w:r>
            <w:r>
              <w:rPr>
                <w:rFonts w:ascii="Times New Roman"/>
                <w:b w:val="false"/>
                <w:i w:val="false"/>
                <w:color w:val="000000"/>
                <w:sz w:val="20"/>
              </w:rPr>
              <w:t>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9" w:id="3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328"/>
    <w:bookmarkStart w:name="z1610" w:id="329"/>
    <w:p>
      <w:pPr>
        <w:spacing w:after="0"/>
        <w:ind w:left="0"/>
        <w:jc w:val="left"/>
      </w:pPr>
      <w:r>
        <w:rPr>
          <w:rFonts w:ascii="Times New Roman"/>
          <w:b/>
          <w:i w:val="false"/>
          <w:color w:val="000000"/>
        </w:rPr>
        <w:t xml:space="preserve"> 
«Бюджеттен қосылған құн салығын қайтару»</w:t>
      </w:r>
      <w:r>
        <w:br/>
      </w:r>
      <w:r>
        <w:rPr>
          <w:rFonts w:ascii="Times New Roman"/>
          <w:b/>
          <w:i w:val="false"/>
          <w:color w:val="000000"/>
        </w:rPr>
        <w:t>
мемлекеттiк қызмет стандарты</w:t>
      </w:r>
    </w:p>
    <w:bookmarkEnd w:id="329"/>
    <w:bookmarkStart w:name="z1611" w:id="330"/>
    <w:p>
      <w:pPr>
        <w:spacing w:after="0"/>
        <w:ind w:left="0"/>
        <w:jc w:val="left"/>
      </w:pPr>
      <w:r>
        <w:rPr>
          <w:rFonts w:ascii="Times New Roman"/>
          <w:b/>
          <w:i w:val="false"/>
          <w:color w:val="000000"/>
        </w:rPr>
        <w:t xml:space="preserve"> 
1. Жалпы ережелер</w:t>
      </w:r>
    </w:p>
    <w:bookmarkEnd w:id="330"/>
    <w:bookmarkStart w:name="z1612" w:id="331"/>
    <w:p>
      <w:pPr>
        <w:spacing w:after="0"/>
        <w:ind w:left="0"/>
        <w:jc w:val="both"/>
      </w:pPr>
      <w:r>
        <w:rPr>
          <w:rFonts w:ascii="Times New Roman"/>
          <w:b w:val="false"/>
          <w:i w:val="false"/>
          <w:color w:val="000000"/>
          <w:sz w:val="28"/>
        </w:rPr>
        <w:t>
      1. «Бюджеттен қосылған құн салығын қайтару»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Ақпаратты қабылдау және өңдеу орталықтарында (бұдан әрі – Орталық), сондай-ақ www.e.gov.kz «электрондық үкімет» веб-порталы арқылы Қазақстан Республикасының салық органдары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w:t>
      </w:r>
      <w:r>
        <w:rPr>
          <w:rFonts w:ascii="Times New Roman"/>
          <w:b w:val="false"/>
          <w:i w:val="false"/>
          <w:color w:val="000000"/>
          <w:sz w:val="28"/>
        </w:rPr>
        <w:t>37-тарауына</w:t>
      </w:r>
      <w:r>
        <w:rPr>
          <w:rFonts w:ascii="Times New Roman"/>
          <w:b w:val="false"/>
          <w:i w:val="false"/>
          <w:color w:val="000000"/>
          <w:sz w:val="28"/>
        </w:rPr>
        <w:t>, </w:t>
      </w:r>
      <w:r>
        <w:rPr>
          <w:rFonts w:ascii="Times New Roman"/>
          <w:b w:val="false"/>
          <w:i w:val="false"/>
          <w:color w:val="000000"/>
          <w:sz w:val="28"/>
        </w:rPr>
        <w:t>599</w:t>
      </w:r>
      <w:r>
        <w:rPr>
          <w:rFonts w:ascii="Times New Roman"/>
          <w:b w:val="false"/>
          <w:i w:val="false"/>
          <w:color w:val="000000"/>
          <w:sz w:val="28"/>
        </w:rPr>
        <w:t>, </w:t>
      </w:r>
      <w:r>
        <w:rPr>
          <w:rFonts w:ascii="Times New Roman"/>
          <w:b w:val="false"/>
          <w:i w:val="false"/>
          <w:color w:val="000000"/>
          <w:sz w:val="28"/>
        </w:rPr>
        <w:t>600</w:t>
      </w:r>
      <w:r>
        <w:rPr>
          <w:rFonts w:ascii="Times New Roman"/>
          <w:b w:val="false"/>
          <w:i w:val="false"/>
          <w:color w:val="000000"/>
          <w:sz w:val="28"/>
        </w:rPr>
        <w:t>, </w:t>
      </w:r>
      <w:r>
        <w:rPr>
          <w:rFonts w:ascii="Times New Roman"/>
          <w:b w:val="false"/>
          <w:i w:val="false"/>
          <w:color w:val="000000"/>
          <w:sz w:val="28"/>
        </w:rPr>
        <w:t>603</w:t>
      </w:r>
      <w:r>
        <w:rPr>
          <w:rFonts w:ascii="Times New Roman"/>
          <w:b w:val="false"/>
          <w:i w:val="false"/>
          <w:color w:val="000000"/>
          <w:sz w:val="28"/>
        </w:rPr>
        <w:t>, </w:t>
      </w:r>
      <w:r>
        <w:rPr>
          <w:rFonts w:ascii="Times New Roman"/>
          <w:b w:val="false"/>
          <w:i w:val="false"/>
          <w:color w:val="000000"/>
          <w:sz w:val="28"/>
        </w:rPr>
        <w:t>604-баптарына</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Заңының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 xml:space="preserve">42-баптарына </w:t>
      </w:r>
      <w:r>
        <w:rPr>
          <w:rFonts w:ascii="Times New Roman"/>
          <w:b w:val="false"/>
          <w:i w:val="false"/>
          <w:color w:val="000000"/>
          <w:sz w:val="28"/>
        </w:rPr>
        <w:t>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интернет-ресурсында (электрондық мекенжайы: www.salyk.kz, «Салықтық қызметтер» бөлімі);</w:t>
      </w:r>
      <w:r>
        <w:br/>
      </w:r>
      <w:r>
        <w:rPr>
          <w:rFonts w:ascii="Times New Roman"/>
          <w:b w:val="false"/>
          <w:i w:val="false"/>
          <w:color w:val="000000"/>
          <w:sz w:val="28"/>
        </w:rPr>
        <w:t>
</w:t>
      </w:r>
      <w:r>
        <w:rPr>
          <w:rFonts w:ascii="Times New Roman"/>
          <w:b w:val="false"/>
          <w:i w:val="false"/>
          <w:color w:val="000000"/>
          <w:sz w:val="28"/>
        </w:rPr>
        <w:t>
      2) Орталықтың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call-орталықтарының (8 (7172) 58-09-09) телефоны арқылы да беріледі.</w:t>
      </w:r>
      <w:r>
        <w:br/>
      </w:r>
      <w:r>
        <w:rPr>
          <w:rFonts w:ascii="Times New Roman"/>
          <w:b w:val="false"/>
          <w:i w:val="false"/>
          <w:color w:val="000000"/>
          <w:sz w:val="28"/>
        </w:rPr>
        <w:t>
</w:t>
      </w:r>
      <w:r>
        <w:rPr>
          <w:rFonts w:ascii="Times New Roman"/>
          <w:b w:val="false"/>
          <w:i w:val="false"/>
          <w:color w:val="000000"/>
          <w:sz w:val="28"/>
        </w:rPr>
        <w:t>
      5. Орталықта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Қазақстан Республикасының салық заңнамасында көзделген ҚҚС асып кеткен сомасын қайтару кезінде:</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ҚҚС бойынша, оның ішінде Қазақстан Республикасында ҚҚС төлеуші болып табылмайтын резидент еместен жұмыстар, қызметтер алған кезде төлеуге жататын ҚҚС есебіне, импортталатын тауарларға ҚҚС есебіне;</w:t>
      </w:r>
      <w:r>
        <w:br/>
      </w:r>
      <w:r>
        <w:rPr>
          <w:rFonts w:ascii="Times New Roman"/>
          <w:b w:val="false"/>
          <w:i w:val="false"/>
          <w:color w:val="000000"/>
          <w:sz w:val="28"/>
        </w:rPr>
        <w:t>
</w:t>
      </w:r>
      <w:r>
        <w:rPr>
          <w:rFonts w:ascii="Times New Roman"/>
          <w:b w:val="false"/>
          <w:i w:val="false"/>
          <w:color w:val="000000"/>
          <w:sz w:val="28"/>
        </w:rPr>
        <w:t>
      салық төлеушінің басқа да салық, төлемақы түрлері бойынша;</w:t>
      </w:r>
      <w:r>
        <w:br/>
      </w:r>
      <w:r>
        <w:rPr>
          <w:rFonts w:ascii="Times New Roman"/>
          <w:b w:val="false"/>
          <w:i w:val="false"/>
          <w:color w:val="000000"/>
          <w:sz w:val="28"/>
        </w:rPr>
        <w:t>
</w:t>
      </w:r>
      <w:r>
        <w:rPr>
          <w:rFonts w:ascii="Times New Roman"/>
          <w:b w:val="false"/>
          <w:i w:val="false"/>
          <w:color w:val="000000"/>
          <w:sz w:val="28"/>
        </w:rPr>
        <w:t>
      салық төлеушінің ҚҚС, салық және төлемақының басқа түрлері бойынша салық берешегі болмаған жағдайда заңды тұлғаның құрылымдық бөлімшелерінің басқа да салық және төлемақы түрлері бойынша салық берешегін өтеу есебіне қосылған құн салығының (бұдан әрі - ҚҚС) асып кетуінің сомасын есепке жатқызу;</w:t>
      </w:r>
      <w:r>
        <w:br/>
      </w:r>
      <w:r>
        <w:rPr>
          <w:rFonts w:ascii="Times New Roman"/>
          <w:b w:val="false"/>
          <w:i w:val="false"/>
          <w:color w:val="000000"/>
          <w:sz w:val="28"/>
        </w:rPr>
        <w:t>
</w:t>
      </w:r>
      <w:r>
        <w:rPr>
          <w:rFonts w:ascii="Times New Roman"/>
          <w:b w:val="false"/>
          <w:i w:val="false"/>
          <w:color w:val="000000"/>
          <w:sz w:val="28"/>
        </w:rPr>
        <w:t>
      2) ҚҚС асып кетуін салық берешегі болмаған жағдайда салықтардың, төлемақылардың түрлері бойынша (талап еткенде) алдағы төлемдер есебіне есепке жатқызу;</w:t>
      </w:r>
      <w:r>
        <w:br/>
      </w:r>
      <w:r>
        <w:rPr>
          <w:rFonts w:ascii="Times New Roman"/>
          <w:b w:val="false"/>
          <w:i w:val="false"/>
          <w:color w:val="000000"/>
          <w:sz w:val="28"/>
        </w:rPr>
        <w:t>
</w:t>
      </w:r>
      <w:r>
        <w:rPr>
          <w:rFonts w:ascii="Times New Roman"/>
          <w:b w:val="false"/>
          <w:i w:val="false"/>
          <w:color w:val="000000"/>
          <w:sz w:val="28"/>
        </w:rPr>
        <w:t>
      3) Салық кодексінде көзделген ҚҚС бойынша асып кетуді қайтару мерзімі ішінде салық берешегі болмаған жағдайда қалған ҚҚС асып кетуі сомасын салық төлеушінің банктік шотына қайтару;</w:t>
      </w:r>
      <w:r>
        <w:br/>
      </w:r>
      <w:r>
        <w:rPr>
          <w:rFonts w:ascii="Times New Roman"/>
          <w:b w:val="false"/>
          <w:i w:val="false"/>
          <w:color w:val="000000"/>
          <w:sz w:val="28"/>
        </w:rPr>
        <w:t>
</w:t>
      </w:r>
      <w:r>
        <w:rPr>
          <w:rFonts w:ascii="Times New Roman"/>
          <w:b w:val="false"/>
          <w:i w:val="false"/>
          <w:color w:val="000000"/>
          <w:sz w:val="28"/>
        </w:rPr>
        <w:t>
      4) Орталықтың мемлекеттік қызметті көрсетуден уәжделген бас тартуы; грант есебінен сатып алынған тауарлар, жұмыстар, қызмет көрсетулер бойынша төленген ҚҚС қайтару кезінде:</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ҚҚС бойынша, оның ішінде Қазақстан Республикасында ҚҚС төлеуші болып табылмайтын резидент еместен жұмыстар, қызметтер алған кезде төлеуге жататын ҚҚС есебіне, импортталатын тауарларға ҚҚС есебіне;</w:t>
      </w:r>
      <w:r>
        <w:br/>
      </w:r>
      <w:r>
        <w:rPr>
          <w:rFonts w:ascii="Times New Roman"/>
          <w:b w:val="false"/>
          <w:i w:val="false"/>
          <w:color w:val="000000"/>
          <w:sz w:val="28"/>
        </w:rPr>
        <w:t>
</w:t>
      </w:r>
      <w:r>
        <w:rPr>
          <w:rFonts w:ascii="Times New Roman"/>
          <w:b w:val="false"/>
          <w:i w:val="false"/>
          <w:color w:val="000000"/>
          <w:sz w:val="28"/>
        </w:rPr>
        <w:t>
      салық төлеушінің басқа да салық, төлемақы түрлері бойынша;</w:t>
      </w:r>
      <w:r>
        <w:br/>
      </w:r>
      <w:r>
        <w:rPr>
          <w:rFonts w:ascii="Times New Roman"/>
          <w:b w:val="false"/>
          <w:i w:val="false"/>
          <w:color w:val="000000"/>
          <w:sz w:val="28"/>
        </w:rPr>
        <w:t>
</w:t>
      </w:r>
      <w:r>
        <w:rPr>
          <w:rFonts w:ascii="Times New Roman"/>
          <w:b w:val="false"/>
          <w:i w:val="false"/>
          <w:color w:val="000000"/>
          <w:sz w:val="28"/>
        </w:rPr>
        <w:t>
      салық төлеушінің ҚҚС, салық және төлемақының басқа түрлері бойынша салық берешегі болмаған жағдайда заңды тұлғаның құрылымдық бөлімшелерінің басқа да салық және төлемақы түрлері бойынша қолда бар салық берешегін өтеу есебіне ҚҚС асып кетуінің сомасын есепке жатқызу (қайтару);</w:t>
      </w:r>
      <w:r>
        <w:br/>
      </w:r>
      <w:r>
        <w:rPr>
          <w:rFonts w:ascii="Times New Roman"/>
          <w:b w:val="false"/>
          <w:i w:val="false"/>
          <w:color w:val="000000"/>
          <w:sz w:val="28"/>
        </w:rPr>
        <w:t>
</w:t>
      </w:r>
      <w:r>
        <w:rPr>
          <w:rFonts w:ascii="Times New Roman"/>
          <w:b w:val="false"/>
          <w:i w:val="false"/>
          <w:color w:val="000000"/>
          <w:sz w:val="28"/>
        </w:rPr>
        <w:t>
      2) ҚҚС сомасын салық берешегі болмаған жағдайда салықтардың, төлемақылардың түрлері бойынша (талап еткенде) алдағы төлемдер есебіне есепке жатқызу (қайтару);</w:t>
      </w:r>
      <w:r>
        <w:br/>
      </w:r>
      <w:r>
        <w:rPr>
          <w:rFonts w:ascii="Times New Roman"/>
          <w:b w:val="false"/>
          <w:i w:val="false"/>
          <w:color w:val="000000"/>
          <w:sz w:val="28"/>
        </w:rPr>
        <w:t>
</w:t>
      </w:r>
      <w:r>
        <w:rPr>
          <w:rFonts w:ascii="Times New Roman"/>
          <w:b w:val="false"/>
          <w:i w:val="false"/>
          <w:color w:val="000000"/>
          <w:sz w:val="28"/>
        </w:rPr>
        <w:t>
      3) грант алушыға немесе орындаушыға есепке жатқызулар жүргізілгеннен кейін оның банктік шотына қайтаруға жататын қалған ҚҚС сомасын қайтару;</w:t>
      </w:r>
      <w:r>
        <w:br/>
      </w:r>
      <w:r>
        <w:rPr>
          <w:rFonts w:ascii="Times New Roman"/>
          <w:b w:val="false"/>
          <w:i w:val="false"/>
          <w:color w:val="000000"/>
          <w:sz w:val="28"/>
        </w:rPr>
        <w:t>
</w:t>
      </w:r>
      <w:r>
        <w:rPr>
          <w:rFonts w:ascii="Times New Roman"/>
          <w:b w:val="false"/>
          <w:i w:val="false"/>
          <w:color w:val="000000"/>
          <w:sz w:val="28"/>
        </w:rPr>
        <w:t>
      4) Орталықтың мемлекеттік қызметті көрсетуден уәжделген бас тартуы;</w:t>
      </w:r>
      <w:r>
        <w:br/>
      </w:r>
      <w:r>
        <w:rPr>
          <w:rFonts w:ascii="Times New Roman"/>
          <w:b w:val="false"/>
          <w:i w:val="false"/>
          <w:color w:val="000000"/>
          <w:sz w:val="28"/>
        </w:rPr>
        <w:t>
</w:t>
      </w:r>
      <w:r>
        <w:rPr>
          <w:rFonts w:ascii="Times New Roman"/>
          <w:b w:val="false"/>
          <w:i w:val="false"/>
          <w:color w:val="000000"/>
          <w:sz w:val="28"/>
        </w:rPr>
        <w:t>
      өкілдіктерге және өкілдіктің персоналына ҚҚС қайтару кезінде:</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заңнамасында белгіленген тәртіппен Қазақстан Республикасының банктерінде ашылған өкілдіктердің және (немесе) өкілдіктер персоналының тиісті шоттарына ҚҚС қайтару;</w:t>
      </w:r>
      <w:r>
        <w:br/>
      </w:r>
      <w:r>
        <w:rPr>
          <w:rFonts w:ascii="Times New Roman"/>
          <w:b w:val="false"/>
          <w:i w:val="false"/>
          <w:color w:val="000000"/>
          <w:sz w:val="28"/>
        </w:rPr>
        <w:t>
</w:t>
      </w:r>
      <w:r>
        <w:rPr>
          <w:rFonts w:ascii="Times New Roman"/>
          <w:b w:val="false"/>
          <w:i w:val="false"/>
          <w:color w:val="000000"/>
          <w:sz w:val="28"/>
        </w:rPr>
        <w:t>
      2) Орталықтың мемлекеттік қызметті көрсетуден уәжделген бас тартуы;</w:t>
      </w:r>
      <w:r>
        <w:br/>
      </w:r>
      <w:r>
        <w:rPr>
          <w:rFonts w:ascii="Times New Roman"/>
          <w:b w:val="false"/>
          <w:i w:val="false"/>
          <w:color w:val="000000"/>
          <w:sz w:val="28"/>
        </w:rPr>
        <w:t>
</w:t>
      </w:r>
      <w:r>
        <w:rPr>
          <w:rFonts w:ascii="Times New Roman"/>
          <w:b w:val="false"/>
          <w:i w:val="false"/>
          <w:color w:val="000000"/>
          <w:sz w:val="28"/>
        </w:rPr>
        <w:t>
      резидент емес үшін төлеуге жататын ҚҚС есебіне есепке жатқызу жолымен ҚҚС қайтару кезінде:</w:t>
      </w:r>
      <w:r>
        <w:br/>
      </w:r>
      <w:r>
        <w:rPr>
          <w:rFonts w:ascii="Times New Roman"/>
          <w:b w:val="false"/>
          <w:i w:val="false"/>
          <w:color w:val="000000"/>
          <w:sz w:val="28"/>
        </w:rPr>
        <w:t>
</w:t>
      </w:r>
      <w:r>
        <w:rPr>
          <w:rFonts w:ascii="Times New Roman"/>
          <w:b w:val="false"/>
          <w:i w:val="false"/>
          <w:color w:val="000000"/>
          <w:sz w:val="28"/>
        </w:rPr>
        <w:t>
      1) белгіленген нысан бойынша ҚҚС асып кетуін есепке жатқызу жүргізілгені туралы растауды беру;</w:t>
      </w:r>
      <w:r>
        <w:br/>
      </w:r>
      <w:r>
        <w:rPr>
          <w:rFonts w:ascii="Times New Roman"/>
          <w:b w:val="false"/>
          <w:i w:val="false"/>
          <w:color w:val="000000"/>
          <w:sz w:val="28"/>
        </w:rPr>
        <w:t>
</w:t>
      </w:r>
      <w:r>
        <w:rPr>
          <w:rFonts w:ascii="Times New Roman"/>
          <w:b w:val="false"/>
          <w:i w:val="false"/>
          <w:color w:val="000000"/>
          <w:sz w:val="28"/>
        </w:rPr>
        <w:t>
      2) Орталықтың мемлекеттік қызметті көрсетуден уәжделген бас тартуы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мынадай тұлғаларға (бұдан әрі – алушы):</w:t>
      </w:r>
      <w:r>
        <w:br/>
      </w:r>
      <w:r>
        <w:rPr>
          <w:rFonts w:ascii="Times New Roman"/>
          <w:b w:val="false"/>
          <w:i w:val="false"/>
          <w:color w:val="000000"/>
          <w:sz w:val="28"/>
        </w:rPr>
        <w:t>
</w:t>
      </w:r>
      <w:r>
        <w:rPr>
          <w:rFonts w:ascii="Times New Roman"/>
          <w:b w:val="false"/>
          <w:i w:val="false"/>
          <w:color w:val="000000"/>
          <w:sz w:val="28"/>
        </w:rPr>
        <w:t>
      1) ҚҚС асып кетуі туындаған ҚҚС төлеушіге;</w:t>
      </w:r>
      <w:r>
        <w:br/>
      </w:r>
      <w:r>
        <w:rPr>
          <w:rFonts w:ascii="Times New Roman"/>
          <w:b w:val="false"/>
          <w:i w:val="false"/>
          <w:color w:val="000000"/>
          <w:sz w:val="28"/>
        </w:rPr>
        <w:t>
</w:t>
      </w:r>
      <w:r>
        <w:rPr>
          <w:rFonts w:ascii="Times New Roman"/>
          <w:b w:val="false"/>
          <w:i w:val="false"/>
          <w:color w:val="000000"/>
          <w:sz w:val="28"/>
        </w:rPr>
        <w:t>
      2) Қазақстан Республикасына грант беру туралы халықаралық шартқа сәйкес бенефициар болып табылатын және егер аталған Қазақстан Республикасының халықаралық шартында өзгеше көзделмесе орындаушыны тағайындайтын грант алушы мемлекеттік органға;</w:t>
      </w:r>
      <w:r>
        <w:br/>
      </w:r>
      <w:r>
        <w:rPr>
          <w:rFonts w:ascii="Times New Roman"/>
          <w:b w:val="false"/>
          <w:i w:val="false"/>
          <w:color w:val="000000"/>
          <w:sz w:val="28"/>
        </w:rPr>
        <w:t>
</w:t>
      </w:r>
      <w:r>
        <w:rPr>
          <w:rFonts w:ascii="Times New Roman"/>
          <w:b w:val="false"/>
          <w:i w:val="false"/>
          <w:color w:val="000000"/>
          <w:sz w:val="28"/>
        </w:rPr>
        <w:t>
      3) грантты іске асыру үшін грант алушы болып тағайындалған орындаушы тұлғаға;</w:t>
      </w:r>
      <w:r>
        <w:br/>
      </w:r>
      <w:r>
        <w:rPr>
          <w:rFonts w:ascii="Times New Roman"/>
          <w:b w:val="false"/>
          <w:i w:val="false"/>
          <w:color w:val="000000"/>
          <w:sz w:val="28"/>
        </w:rPr>
        <w:t>
</w:t>
      </w:r>
      <w:r>
        <w:rPr>
          <w:rFonts w:ascii="Times New Roman"/>
          <w:b w:val="false"/>
          <w:i w:val="false"/>
          <w:color w:val="000000"/>
          <w:sz w:val="28"/>
        </w:rPr>
        <w:t>
      4) Қазақстан Республикасында аккредиттелген дипломатиялық және оларға теңестірілген шет мемлекеттердің өкілдіктеріне, шет мемлекеттердің консулдық мекемелеріне (бұдан әрі - өкілдіктер) көрсетіледі. Өкілдіктердің тізбесін Қазақстан Республикасы Сыртқы істер министрлігі бекіткен;</w:t>
      </w:r>
      <w:r>
        <w:br/>
      </w:r>
      <w:r>
        <w:rPr>
          <w:rFonts w:ascii="Times New Roman"/>
          <w:b w:val="false"/>
          <w:i w:val="false"/>
          <w:color w:val="000000"/>
          <w:sz w:val="28"/>
        </w:rPr>
        <w:t>
</w:t>
      </w:r>
      <w:r>
        <w:rPr>
          <w:rFonts w:ascii="Times New Roman"/>
          <w:b w:val="false"/>
          <w:i w:val="false"/>
          <w:color w:val="000000"/>
          <w:sz w:val="28"/>
        </w:rPr>
        <w:t>
      5) олармен бірге тұратын отбасы мүшелерін қоса алғанда, әкімшілік-техникалық персоналына жататын адамдарға (бұдан әрі - персонал), олармен бірге тұратын отбасы мүшелерін қоса алғанда, консулдық лауазымды адамдарға, консулдық қызметшілерге көрсетіледі.</w:t>
      </w:r>
      <w:r>
        <w:br/>
      </w:r>
      <w:r>
        <w:rPr>
          <w:rFonts w:ascii="Times New Roman"/>
          <w:b w:val="false"/>
          <w:i w:val="false"/>
          <w:color w:val="000000"/>
          <w:sz w:val="28"/>
        </w:rPr>
        <w:t>
</w:t>
      </w:r>
      <w:r>
        <w:rPr>
          <w:rFonts w:ascii="Times New Roman"/>
          <w:b w:val="false"/>
          <w:i w:val="false"/>
          <w:color w:val="000000"/>
          <w:sz w:val="28"/>
        </w:rPr>
        <w:t>
      7. Орталықта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салық кезеңі ішінде өткізу бойынша жалпы салық салынатын айналымда кемінде 70 пайызды құрайтын нөлдік ставка бойынша салық салынатын айналымдарды жүзеге асыратын алушыға ҚҚС асып кетуін қайтару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60 жұмыс күні іші;</w:t>
      </w:r>
      <w:r>
        <w:br/>
      </w:r>
      <w:r>
        <w:rPr>
          <w:rFonts w:ascii="Times New Roman"/>
          <w:b w:val="false"/>
          <w:i w:val="false"/>
          <w:color w:val="000000"/>
          <w:sz w:val="28"/>
        </w:rPr>
        <w:t>
</w:t>
      </w:r>
      <w:r>
        <w:rPr>
          <w:rFonts w:ascii="Times New Roman"/>
          <w:b w:val="false"/>
          <w:i w:val="false"/>
          <w:color w:val="000000"/>
          <w:sz w:val="28"/>
        </w:rPr>
        <w:t>
      салық кезеңі ішінде өткізу бойынша жалпы салық салынатын айналымда 70 пайыздан азын құрайтын нөлдік ставка бойынша салық салынатын айналымдарды жүзеге асыратын алушыға ҚҚС асып кетуін қайтару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күнтізбелік 180 күн ішінде;</w:t>
      </w:r>
      <w:r>
        <w:br/>
      </w:r>
      <w:r>
        <w:rPr>
          <w:rFonts w:ascii="Times New Roman"/>
          <w:b w:val="false"/>
          <w:i w:val="false"/>
          <w:color w:val="000000"/>
          <w:sz w:val="28"/>
        </w:rPr>
        <w:t>
</w:t>
      </w:r>
      <w:r>
        <w:rPr>
          <w:rFonts w:ascii="Times New Roman"/>
          <w:b w:val="false"/>
          <w:i w:val="false"/>
          <w:color w:val="000000"/>
          <w:sz w:val="28"/>
        </w:rPr>
        <w:t>
      алушыға нөлдік ставка бойынша салық салынатын айналым бойынша ҚҚС қайтару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60 жұмыс күні ішінде;</w:t>
      </w:r>
      <w:r>
        <w:br/>
      </w:r>
      <w:r>
        <w:rPr>
          <w:rFonts w:ascii="Times New Roman"/>
          <w:b w:val="false"/>
          <w:i w:val="false"/>
          <w:color w:val="000000"/>
          <w:sz w:val="28"/>
        </w:rPr>
        <w:t>
</w:t>
      </w:r>
      <w:r>
        <w:rPr>
          <w:rFonts w:ascii="Times New Roman"/>
          <w:b w:val="false"/>
          <w:i w:val="false"/>
          <w:color w:val="000000"/>
          <w:sz w:val="28"/>
        </w:rPr>
        <w:t>
      ірі салық төлеушілер мониторингінде кемінде 12 ай қатарынан тұрған және ҚҚС асып кетуін қайтару туралы талапты көрсете отырып, ҚҚС жөніндегі декларацияны табыс ететін күні салық есептілігін табыс ету бойынша орындалмаған салық міндеттемесі жоқ алушыға оңайлатылған тәртіппен ҚҚС асып кетуін қайтару – ҚҚС асып кетуін қайтару туралы талап көрсетілген салық кезеңі үшін ҚҚС жөніндегі декларацияны Орталыққа табыс ету үшін Салық кодексінде (ұзарту кезеңін есепке ала отырып) белгіленген соңғы күнінен бастап 15 жұмыс күні ішінде;</w:t>
      </w:r>
      <w:r>
        <w:br/>
      </w:r>
      <w:r>
        <w:rPr>
          <w:rFonts w:ascii="Times New Roman"/>
          <w:b w:val="false"/>
          <w:i w:val="false"/>
          <w:color w:val="000000"/>
          <w:sz w:val="28"/>
        </w:rPr>
        <w:t>
</w:t>
      </w:r>
      <w:r>
        <w:rPr>
          <w:rFonts w:ascii="Times New Roman"/>
          <w:b w:val="false"/>
          <w:i w:val="false"/>
          <w:color w:val="000000"/>
          <w:sz w:val="28"/>
        </w:rPr>
        <w:t>
      Салық кодексінің 135-1-бабының </w:t>
      </w:r>
      <w:r>
        <w:rPr>
          <w:rFonts w:ascii="Times New Roman"/>
          <w:b w:val="false"/>
          <w:i w:val="false"/>
          <w:color w:val="000000"/>
          <w:sz w:val="28"/>
        </w:rPr>
        <w:t>1-тармағында</w:t>
      </w:r>
      <w:r>
        <w:rPr>
          <w:rFonts w:ascii="Times New Roman"/>
          <w:b w:val="false"/>
          <w:i w:val="false"/>
          <w:color w:val="000000"/>
          <w:sz w:val="28"/>
        </w:rPr>
        <w:t xml:space="preserve"> айқындалған, салық есептілігін табыс ету бойынша орындалмаған салықтық міндетемелері жоқ алушыларға (дербес білім беру ұйымдары) оңайлатылған тәртіппен ҚҚС асып кетуін қайтару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w:t>
      </w:r>
      <w:r>
        <w:br/>
      </w:r>
      <w:r>
        <w:rPr>
          <w:rFonts w:ascii="Times New Roman"/>
          <w:b w:val="false"/>
          <w:i w:val="false"/>
          <w:color w:val="000000"/>
          <w:sz w:val="28"/>
        </w:rPr>
        <w:t>
</w:t>
      </w:r>
      <w:r>
        <w:rPr>
          <w:rFonts w:ascii="Times New Roman"/>
          <w:b w:val="false"/>
          <w:i w:val="false"/>
          <w:color w:val="000000"/>
          <w:sz w:val="28"/>
        </w:rPr>
        <w:t>
      камералдық бақылау нәтижесінде ҚҚС асып кетуін қайтару туралы талап көрсетілген осы тұлғаның ҚҚС бойынша салық есептілігінде және оның тікелей өнім берушілері мен сатып алушыларының ҚҚС бойынша салық есептілігінде көрсетілген деректер арасындағы алшақтықтар анықталған алушыларға оңайлатылған тәртіппен ҚҚС асып кетуін қайтару – ҚҚС асып кетуін қайтару туралы талап көрсетілген салық кезеңі үшін ҚҚС жөніндегі декларацияны уәкілетті органға табыс ету үшін Салық кодексінде белгіленген соңғы күнінен бастап 45 жұмыс күні ішінде;</w:t>
      </w:r>
      <w:r>
        <w:br/>
      </w:r>
      <w:r>
        <w:rPr>
          <w:rFonts w:ascii="Times New Roman"/>
          <w:b w:val="false"/>
          <w:i w:val="false"/>
          <w:color w:val="000000"/>
          <w:sz w:val="28"/>
        </w:rPr>
        <w:t>
</w:t>
      </w:r>
      <w:r>
        <w:rPr>
          <w:rFonts w:ascii="Times New Roman"/>
          <w:b w:val="false"/>
          <w:i w:val="false"/>
          <w:color w:val="000000"/>
          <w:sz w:val="28"/>
        </w:rPr>
        <w:t>
      тәуекелдерді басқару жүйесін қолдану нәтижесінде тәуекелдер санатына жатқызылмаған, ҚҚС асып кетуін қайтарудың оңайлатылған тәртібін қолдануға құқығы жоқ алушыларға оңайлатылған тәртіппен ҚҚС асып кетуін қайтару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30 жұмыс күні ішінде;</w:t>
      </w:r>
      <w:r>
        <w:br/>
      </w:r>
      <w:r>
        <w:rPr>
          <w:rFonts w:ascii="Times New Roman"/>
          <w:b w:val="false"/>
          <w:i w:val="false"/>
          <w:color w:val="000000"/>
          <w:sz w:val="28"/>
        </w:rPr>
        <w:t>
</w:t>
      </w:r>
      <w:r>
        <w:rPr>
          <w:rFonts w:ascii="Times New Roman"/>
          <w:b w:val="false"/>
          <w:i w:val="false"/>
          <w:color w:val="000000"/>
          <w:sz w:val="28"/>
        </w:rPr>
        <w:t>
        грант қаражаты есебінен тауарларды, жұмыстарды, қызметтерді жеткізушілерге төленген ҚҚС қайтару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30 жұмыс күні ішінде;</w:t>
      </w:r>
      <w:r>
        <w:br/>
      </w:r>
      <w:r>
        <w:rPr>
          <w:rFonts w:ascii="Times New Roman"/>
          <w:b w:val="false"/>
          <w:i w:val="false"/>
          <w:color w:val="000000"/>
          <w:sz w:val="28"/>
        </w:rPr>
        <w:t>
</w:t>
      </w:r>
      <w:r>
        <w:rPr>
          <w:rFonts w:ascii="Times New Roman"/>
          <w:b w:val="false"/>
          <w:i w:val="false"/>
          <w:color w:val="000000"/>
          <w:sz w:val="28"/>
        </w:rPr>
        <w:t>
      өкілдіктерге ҚҚС қайтару – салық органы Қазақстан Республикасының Сыртқы істер министрлігінен жазбаша хабарламасы бар жиынтық ведомостарды (тізілімдерді) және ҚҚС төленгенін растайтын құжаттарды алғаннан кейін 30 жұмыс күні ішінде.</w:t>
      </w:r>
      <w:r>
        <w:br/>
      </w:r>
      <w:r>
        <w:rPr>
          <w:rFonts w:ascii="Times New Roman"/>
          <w:b w:val="false"/>
          <w:i w:val="false"/>
          <w:color w:val="000000"/>
          <w:sz w:val="28"/>
        </w:rPr>
        <w:t>
</w:t>
      </w:r>
      <w:r>
        <w:rPr>
          <w:rFonts w:ascii="Times New Roman"/>
          <w:b w:val="false"/>
          <w:i w:val="false"/>
          <w:color w:val="000000"/>
          <w:sz w:val="28"/>
        </w:rPr>
        <w:t>
      Орталық жиынтық ведомостарды (тізілімдерді) және ҚҚС төленгенін растайтын құжаттардың көшірмелерін тексергеннен кейін Қазақстан Республикасының Сыртқы істер министрлігін ҚҚС қайтарылғаны немесе қайтарудан бас тартылғаны туралы хабарлайды;</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күту уақыты – 20 минуттан аспайды;</w:t>
      </w:r>
      <w:r>
        <w:br/>
      </w:r>
      <w:r>
        <w:rPr>
          <w:rFonts w:ascii="Times New Roman"/>
          <w:b w:val="false"/>
          <w:i w:val="false"/>
          <w:color w:val="000000"/>
          <w:sz w:val="28"/>
        </w:rPr>
        <w:t>
</w:t>
      </w:r>
      <w:r>
        <w:rPr>
          <w:rFonts w:ascii="Times New Roman"/>
          <w:b w:val="false"/>
          <w:i w:val="false"/>
          <w:color w:val="000000"/>
          <w:sz w:val="28"/>
        </w:rPr>
        <w:t>
      4) салықтық тексеру актісінің нәтижелері бойынша салықтарды, басқа да міндетті төлемдерді, өсімпұлдарды және айыппұлдарды есепке жатқызу мен қайтаруды жүргізуге салықтық өтініш табыс ету үшін мерзім – салықтық тексеру актісіне немесе актіге қорытындыға қол қойылған күнінен бастап 5 жұмыс күні ішінде;</w:t>
      </w:r>
      <w:r>
        <w:br/>
      </w:r>
      <w:r>
        <w:rPr>
          <w:rFonts w:ascii="Times New Roman"/>
          <w:b w:val="false"/>
          <w:i w:val="false"/>
          <w:color w:val="000000"/>
          <w:sz w:val="28"/>
        </w:rPr>
        <w:t>
</w:t>
      </w:r>
      <w:r>
        <w:rPr>
          <w:rFonts w:ascii="Times New Roman"/>
          <w:b w:val="false"/>
          <w:i w:val="false"/>
          <w:color w:val="000000"/>
          <w:sz w:val="28"/>
        </w:rPr>
        <w:t>
      ҚҚС асып кетуін қайтарудың оңайлатылған тәртібі кезінде салықтарды, басқа да міндетті төлемдерді, өсімпұлдарды және айыппұлдарды есепке жатқызу мен қайтару жүргізуге салықтық өтініш табыс ету мерзімі – салық және бюджетке төленетін басқа да міндетті төлемдерді төлеу үшін Салық кодексінде белгіленген мерзімдерден кейін 1 жұмыс күні ішінде;</w:t>
      </w:r>
      <w:r>
        <w:br/>
      </w:r>
      <w:r>
        <w:rPr>
          <w:rFonts w:ascii="Times New Roman"/>
          <w:b w:val="false"/>
          <w:i w:val="false"/>
          <w:color w:val="000000"/>
          <w:sz w:val="28"/>
        </w:rPr>
        <w:t>
</w:t>
      </w:r>
      <w:r>
        <w:rPr>
          <w:rFonts w:ascii="Times New Roman"/>
          <w:b w:val="false"/>
          <w:i w:val="false"/>
          <w:color w:val="000000"/>
          <w:sz w:val="28"/>
        </w:rPr>
        <w:t>
      2009 жылдың 1 қаңтарынан кейін қалыптасқан ҚҚС асып кетуін қайтару – Салық кодексінде белгіленген талап қою мерзімі ішінде;</w:t>
      </w:r>
      <w:r>
        <w:br/>
      </w:r>
      <w:r>
        <w:rPr>
          <w:rFonts w:ascii="Times New Roman"/>
          <w:b w:val="false"/>
          <w:i w:val="false"/>
          <w:color w:val="000000"/>
          <w:sz w:val="28"/>
        </w:rPr>
        <w:t>
</w:t>
      </w:r>
      <w:r>
        <w:rPr>
          <w:rFonts w:ascii="Times New Roman"/>
          <w:b w:val="false"/>
          <w:i w:val="false"/>
          <w:color w:val="000000"/>
          <w:sz w:val="28"/>
        </w:rPr>
        <w:t>
      тауарлар сатып алынған, жұмыстар орындалған, қызметтер көрсетілген тоқсан үшін қайтаруға ұсынылмаған ҚҚС сомасын қайтаруға өкілдіктің ұсынуы – Салық кодексінде белгіленген талап қою мерзімі ішінде.</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Орталықтың жұмыс кестесі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түскі үзіліссіз сағат 9.00-ден 17.00-ге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мүмкіндіктері шектеулі адамдар үшін жағдай көзделген, күтіп отыру және қажетті құжаттарды дайындау үшін қолайлы жағдайы бар, толтырылған бланкілердің үлгілері бар ақпараттық стенділер орналасқан күту орны бар Орталықта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331"/>
    <w:bookmarkStart w:name="z1669" w:id="332"/>
    <w:p>
      <w:pPr>
        <w:spacing w:after="0"/>
        <w:ind w:left="0"/>
        <w:jc w:val="left"/>
      </w:pPr>
      <w:r>
        <w:rPr>
          <w:rFonts w:ascii="Times New Roman"/>
          <w:b/>
          <w:i w:val="false"/>
          <w:color w:val="000000"/>
        </w:rPr>
        <w:t xml:space="preserve"> 
2. Мемлекеттiк қызмет көрсету тәртiбi</w:t>
      </w:r>
    </w:p>
    <w:bookmarkEnd w:id="332"/>
    <w:bookmarkStart w:name="z1670" w:id="333"/>
    <w:p>
      <w:pPr>
        <w:spacing w:after="0"/>
        <w:ind w:left="0"/>
        <w:jc w:val="both"/>
      </w:pPr>
      <w:r>
        <w:rPr>
          <w:rFonts w:ascii="Times New Roman"/>
          <w:b w:val="false"/>
          <w:i w:val="false"/>
          <w:color w:val="000000"/>
          <w:sz w:val="28"/>
        </w:rPr>
        <w:t>
      11. Мемлекеттік қызметті алу үшін алушы Орталыққа мыналарды тапсырады:</w:t>
      </w:r>
      <w:r>
        <w:br/>
      </w:r>
      <w:r>
        <w:rPr>
          <w:rFonts w:ascii="Times New Roman"/>
          <w:b w:val="false"/>
          <w:i w:val="false"/>
          <w:color w:val="000000"/>
          <w:sz w:val="28"/>
        </w:rPr>
        <w:t>
</w:t>
      </w:r>
      <w:r>
        <w:rPr>
          <w:rFonts w:ascii="Times New Roman"/>
          <w:b w:val="false"/>
          <w:i w:val="false"/>
          <w:color w:val="000000"/>
          <w:sz w:val="28"/>
        </w:rPr>
        <w:t>
      1) белгіленген нысандағы салықтық өтініш – 2009 жылдың 1 қаңтарына дейін қалыптасқан ҚҚС асып кетуін қайтару, грант қаражаты есебінен сатып алынған тауарларды, жұмыстарды, қызметтерді жеткізушілерге төленген ҚҚС асып кетуін қайтару үшін;</w:t>
      </w:r>
      <w:r>
        <w:br/>
      </w:r>
      <w:r>
        <w:rPr>
          <w:rFonts w:ascii="Times New Roman"/>
          <w:b w:val="false"/>
          <w:i w:val="false"/>
          <w:color w:val="000000"/>
          <w:sz w:val="28"/>
        </w:rPr>
        <w:t>
</w:t>
      </w:r>
      <w:r>
        <w:rPr>
          <w:rFonts w:ascii="Times New Roman"/>
          <w:b w:val="false"/>
          <w:i w:val="false"/>
          <w:color w:val="000000"/>
          <w:sz w:val="28"/>
        </w:rPr>
        <w:t>
      2) 300.00 белгіленген нысанындағы ҚҚС бойынша декларацияда көрсетілген ҚҚС асып кетуін қайтару туралы талап - 2009 жылдың 1 қаңтарынан кейін қалыптасқан ҚҚС асып кетуін қайтару үшін;</w:t>
      </w:r>
      <w:r>
        <w:br/>
      </w:r>
      <w:r>
        <w:rPr>
          <w:rFonts w:ascii="Times New Roman"/>
          <w:b w:val="false"/>
          <w:i w:val="false"/>
          <w:color w:val="000000"/>
          <w:sz w:val="28"/>
        </w:rPr>
        <w:t>
</w:t>
      </w:r>
      <w:r>
        <w:rPr>
          <w:rFonts w:ascii="Times New Roman"/>
          <w:b w:val="false"/>
          <w:i w:val="false"/>
          <w:color w:val="000000"/>
          <w:sz w:val="28"/>
        </w:rPr>
        <w:t>
      салықтық тексеру жүргізу барысында - тауарлар экспорты бойынша нөлдік ставка бойынша салық салынатын айналымдарды (осындай айналымдар болған жағдайда) растайтын құжаттар;</w:t>
      </w:r>
      <w:r>
        <w:br/>
      </w:r>
      <w:r>
        <w:rPr>
          <w:rFonts w:ascii="Times New Roman"/>
          <w:b w:val="false"/>
          <w:i w:val="false"/>
          <w:color w:val="000000"/>
          <w:sz w:val="28"/>
        </w:rPr>
        <w:t>
</w:t>
      </w:r>
      <w:r>
        <w:rPr>
          <w:rFonts w:ascii="Times New Roman"/>
          <w:b w:val="false"/>
          <w:i w:val="false"/>
          <w:color w:val="000000"/>
          <w:sz w:val="28"/>
        </w:rPr>
        <w:t>
      3) ҚҚС асып кетуін қайтару үшін экспортталатын тауарларды жеткізуге арналған шарт (келісімшарт);</w:t>
      </w:r>
      <w:r>
        <w:br/>
      </w:r>
      <w:r>
        <w:rPr>
          <w:rFonts w:ascii="Times New Roman"/>
          <w:b w:val="false"/>
          <w:i w:val="false"/>
          <w:color w:val="000000"/>
          <w:sz w:val="28"/>
        </w:rPr>
        <w:t>
</w:t>
      </w:r>
      <w:r>
        <w:rPr>
          <w:rFonts w:ascii="Times New Roman"/>
          <w:b w:val="false"/>
          <w:i w:val="false"/>
          <w:color w:val="000000"/>
          <w:sz w:val="28"/>
        </w:rPr>
        <w:t>
      4) кеден органының белгісі бар кедендік жүк декларациясы, 2010 жылдың 1 шілдесінен бастап тауарларға декларация, 2011 жылдың 1 қаңтарынан бастап тауарларды экспорт кедендік рәсімінде шығаруды жүзеге асыратын кеден органының белгісі бар, сондай-ақ тауарларды магистральдық құбыр жүйесі бойынша немесе электр беру желілері бойынша экспорт кедендік рәсімінде, кезең-кезеңдік декларациялау рәсімін қолдана отырып, тауарларды экспорт кедендік рәсімінде, уақытша декларациялау рәсімін қолдана отырып, тауарларды экспорт кедендік рәсімінде әкету жағдайларын қоспағанда, кеден одағының кедендік шекарасындағы өткізу пунктінде орналасқан кеден одағына мүше мемлекеттің кеден органының белгісі бар тауарларға декларацияның көшірмесі;</w:t>
      </w:r>
      <w:r>
        <w:br/>
      </w:r>
      <w:r>
        <w:rPr>
          <w:rFonts w:ascii="Times New Roman"/>
          <w:b w:val="false"/>
          <w:i w:val="false"/>
          <w:color w:val="000000"/>
          <w:sz w:val="28"/>
        </w:rPr>
        <w:t>
</w:t>
      </w:r>
      <w:r>
        <w:rPr>
          <w:rFonts w:ascii="Times New Roman"/>
          <w:b w:val="false"/>
          <w:i w:val="false"/>
          <w:color w:val="000000"/>
          <w:sz w:val="28"/>
        </w:rPr>
        <w:t>
      5) ҚҚС асып кетуін қайтару үшін кеден органының белгісі бар толық кедендік жүк декларациясы, 2010 жылдың 1 шілдесінен бастап тауарларға декларация, 2011 жылдың 1 қаңтарынан бастап кедендік декларациялауды жүргізген кеден органының белгісі бар тауарларға декларацияның көшірмесі (тауарларды магистральдық құбыр жүйесі бойынша немесе электр беру желілері бойынша экспорт кедендік рәсімінде әкету кезінде, кезең-кезеңдік декларациялау рәсімін қолдана отырып, тауарларды экспорт кедендік рәсімінде әкету кезінде, уақытша кедендік декларациялау рәсімін қолдана отырып, тауарларды экспорт кедендік рәсімінде әкету кезінде);</w:t>
      </w:r>
      <w:r>
        <w:br/>
      </w:r>
      <w:r>
        <w:rPr>
          <w:rFonts w:ascii="Times New Roman"/>
          <w:b w:val="false"/>
          <w:i w:val="false"/>
          <w:color w:val="000000"/>
          <w:sz w:val="28"/>
        </w:rPr>
        <w:t>
</w:t>
      </w:r>
      <w:r>
        <w:rPr>
          <w:rFonts w:ascii="Times New Roman"/>
          <w:b w:val="false"/>
          <w:i w:val="false"/>
          <w:color w:val="000000"/>
          <w:sz w:val="28"/>
        </w:rPr>
        <w:t>
      6) ҚҚС асып кетуін қайтару үшін тауарға ілеспе құжаттардың көшірмелері;</w:t>
      </w:r>
      <w:r>
        <w:br/>
      </w:r>
      <w:r>
        <w:rPr>
          <w:rFonts w:ascii="Times New Roman"/>
          <w:b w:val="false"/>
          <w:i w:val="false"/>
          <w:color w:val="000000"/>
          <w:sz w:val="28"/>
        </w:rPr>
        <w:t>
</w:t>
      </w:r>
      <w:r>
        <w:rPr>
          <w:rFonts w:ascii="Times New Roman"/>
          <w:b w:val="false"/>
          <w:i w:val="false"/>
          <w:color w:val="000000"/>
          <w:sz w:val="28"/>
        </w:rPr>
        <w:t>
      7) ҚҚС асып кетуін қайтару үшін тауарларды қабылдау-беру актісі (тауарларды магистральдық құбыр жүйесі бойынша немесе электр беру желілері бойынша экспорт кедендік рәсімінде әкету кезінде);</w:t>
      </w:r>
      <w:r>
        <w:br/>
      </w:r>
      <w:r>
        <w:rPr>
          <w:rFonts w:ascii="Times New Roman"/>
          <w:b w:val="false"/>
          <w:i w:val="false"/>
          <w:color w:val="000000"/>
          <w:sz w:val="28"/>
        </w:rPr>
        <w:t>
</w:t>
      </w:r>
      <w:r>
        <w:rPr>
          <w:rFonts w:ascii="Times New Roman"/>
          <w:b w:val="false"/>
          <w:i w:val="false"/>
          <w:color w:val="000000"/>
          <w:sz w:val="28"/>
        </w:rPr>
        <w:t>
      8) ҚҚС асып кетуін қайтару үшін зияткерлік меншік құқығын қорғау саласындағы уәкілетті мемлекеттік органның зияткерлік меншік объектісіне құқығы, сондай-ақ оның құны туралы растауы (зияткерлік меншік объектісін экспорттаған жағдайда).</w:t>
      </w:r>
      <w:r>
        <w:br/>
      </w:r>
      <w:r>
        <w:rPr>
          <w:rFonts w:ascii="Times New Roman"/>
          <w:b w:val="false"/>
          <w:i w:val="false"/>
          <w:color w:val="000000"/>
          <w:sz w:val="28"/>
        </w:rPr>
        <w:t>
</w:t>
      </w:r>
      <w:r>
        <w:rPr>
          <w:rFonts w:ascii="Times New Roman"/>
          <w:b w:val="false"/>
          <w:i w:val="false"/>
          <w:color w:val="000000"/>
          <w:sz w:val="28"/>
        </w:rPr>
        <w:t>
      Салықтық тексеру жүргізу барысында - Кеден аумағынан тыс жерлерде қайта өңдеу кедендік рәсімінде кеден одағының кеден аумағынан тыс жерлерге бұдан бұрын әкетілген тауарларды немесе олардың қайта өңделген өнімдерін одан әрі экспорттау жүзеге асырылған жағдайда тауарлар экспорты бойынша нөлдік ставка бойынша салық салынатын айналымдарды (мұндай айналымдар болған кезде) растайтын мынадай құжаттар:</w:t>
      </w:r>
      <w:r>
        <w:br/>
      </w:r>
      <w:r>
        <w:rPr>
          <w:rFonts w:ascii="Times New Roman"/>
          <w:b w:val="false"/>
          <w:i w:val="false"/>
          <w:color w:val="000000"/>
          <w:sz w:val="28"/>
        </w:rPr>
        <w:t>
</w:t>
      </w:r>
      <w:r>
        <w:rPr>
          <w:rFonts w:ascii="Times New Roman"/>
          <w:b w:val="false"/>
          <w:i w:val="false"/>
          <w:color w:val="000000"/>
          <w:sz w:val="28"/>
        </w:rPr>
        <w:t>
      9) ҚҚС асып кетуін қайтару үшін оған сәйкес кеден аумағынан тыс жерлерде қайта өңдеу кедендік рәсімін экспорт кедендік рәсіміне өзгерту жүргізілетін кедендік жүк декларациясы, 2010 жылғы 1 шілдеден бастап тауарларға декларация, 2011 жылдың 1 қаңтарынан бастап тауарларға декларацияның көшірмесі;</w:t>
      </w:r>
      <w:r>
        <w:br/>
      </w:r>
      <w:r>
        <w:rPr>
          <w:rFonts w:ascii="Times New Roman"/>
          <w:b w:val="false"/>
          <w:i w:val="false"/>
          <w:color w:val="000000"/>
          <w:sz w:val="28"/>
        </w:rPr>
        <w:t>
</w:t>
      </w:r>
      <w:r>
        <w:rPr>
          <w:rFonts w:ascii="Times New Roman"/>
          <w:b w:val="false"/>
          <w:i w:val="false"/>
          <w:color w:val="000000"/>
          <w:sz w:val="28"/>
        </w:rPr>
        <w:t>
      10) ҚҚС асып кетуін қайтару үшін кеден аумағынан тыс жерлерде қайта өңдеу кедендік рәсімінде ресімделген кедендік жүк декларациясы, 2010 жылғы 1 шілдеден бастап тауарларға декларация, 2011 жылдың 1 қаңтарынан бастап тауарларға декларация көшірмесі;</w:t>
      </w:r>
      <w:r>
        <w:br/>
      </w:r>
      <w:r>
        <w:rPr>
          <w:rFonts w:ascii="Times New Roman"/>
          <w:b w:val="false"/>
          <w:i w:val="false"/>
          <w:color w:val="000000"/>
          <w:sz w:val="28"/>
        </w:rPr>
        <w:t>
</w:t>
      </w:r>
      <w:r>
        <w:rPr>
          <w:rFonts w:ascii="Times New Roman"/>
          <w:b w:val="false"/>
          <w:i w:val="false"/>
          <w:color w:val="000000"/>
          <w:sz w:val="28"/>
        </w:rPr>
        <w:t>
      11) ҚҚС асып кетуін қайтару үшін тауарларды шетел мемлекетінің аумағына әкелу кезінде кеден аумағында қайта өңдеу (ішкі тұтыну үшін қайта өңдеу) кедендік рәсімінде ресімделген, осындай ресімдеуді жүзеге асырған кеден органы куәландырған кедендік жүк декларациясының көшірмесі, 2010 жылғы 1 шілдеден бастап тауарларға декларация, 2011 жылғы 1 қаңтардан бастап тауарларға декларацияның көшірмесі;</w:t>
      </w:r>
      <w:r>
        <w:br/>
      </w:r>
      <w:r>
        <w:rPr>
          <w:rFonts w:ascii="Times New Roman"/>
          <w:b w:val="false"/>
          <w:i w:val="false"/>
          <w:color w:val="000000"/>
          <w:sz w:val="28"/>
        </w:rPr>
        <w:t>
</w:t>
      </w:r>
      <w:r>
        <w:rPr>
          <w:rFonts w:ascii="Times New Roman"/>
          <w:b w:val="false"/>
          <w:i w:val="false"/>
          <w:color w:val="000000"/>
          <w:sz w:val="28"/>
        </w:rPr>
        <w:t>
      12) ҚҚС асып кетуін қайтару үшін оған сәйкес шетел мемлекетінің аумағында ішкі тұтыну үшін қайта өңдеу кедендік рәсімін шетел мемлекетінің аумағына ішкі тұтыну үшін шығару кедендік рәсіміне немесе экспорт кедендік рәсіміне ауыстыру жүргізілген кедендік жүк декларациясының көшірмесі, 2010 жылғы 1 шілдеден бастап тауарларға декларация, 2011 жылғы 1 қаңтардан бастап тауарларға декларация көшірмесі;</w:t>
      </w:r>
      <w:r>
        <w:br/>
      </w:r>
      <w:r>
        <w:rPr>
          <w:rFonts w:ascii="Times New Roman"/>
          <w:b w:val="false"/>
          <w:i w:val="false"/>
          <w:color w:val="000000"/>
          <w:sz w:val="28"/>
        </w:rPr>
        <w:t>
</w:t>
      </w:r>
      <w:r>
        <w:rPr>
          <w:rFonts w:ascii="Times New Roman"/>
          <w:b w:val="false"/>
          <w:i w:val="false"/>
          <w:color w:val="000000"/>
          <w:sz w:val="28"/>
        </w:rPr>
        <w:t>
      салықтық тексеру жүргізу барысында - 2009 жылғы 1 қаңтарға дейін жасалған, Қазақстан Республикасының Ұлттық Банкіне және қаржы ұйымдарына алушылар (Қазақстан Республикасының резиденттері) тазартылған қымбат бағалы металдарды – өз өндірісінің шикізатынан дайындалған алтынды, платинаны өткізу бойынша айналым бойынша айналымдарды растайтын нөлдік ставка бойынша салық салынатын айналымдарды (осындай айналымдар болған жағдайда) растайтын мынадай құжаттарды:</w:t>
      </w:r>
      <w:r>
        <w:br/>
      </w:r>
      <w:r>
        <w:rPr>
          <w:rFonts w:ascii="Times New Roman"/>
          <w:b w:val="false"/>
          <w:i w:val="false"/>
          <w:color w:val="000000"/>
          <w:sz w:val="28"/>
        </w:rPr>
        <w:t>
</w:t>
      </w:r>
      <w:r>
        <w:rPr>
          <w:rFonts w:ascii="Times New Roman"/>
          <w:b w:val="false"/>
          <w:i w:val="false"/>
          <w:color w:val="000000"/>
          <w:sz w:val="28"/>
        </w:rPr>
        <w:t>
      13) ҚҚС асып кетуін қайтару үшін тазартылған қымбат бағалы металдарды – өз өндірісінің шикізатынан дайындалған алтынды, платинаны жеткізуге арналған шарт (келісімшарт);</w:t>
      </w:r>
      <w:r>
        <w:br/>
      </w:r>
      <w:r>
        <w:rPr>
          <w:rFonts w:ascii="Times New Roman"/>
          <w:b w:val="false"/>
          <w:i w:val="false"/>
          <w:color w:val="000000"/>
          <w:sz w:val="28"/>
        </w:rPr>
        <w:t>
</w:t>
      </w:r>
      <w:r>
        <w:rPr>
          <w:rFonts w:ascii="Times New Roman"/>
          <w:b w:val="false"/>
          <w:i w:val="false"/>
          <w:color w:val="000000"/>
          <w:sz w:val="28"/>
        </w:rPr>
        <w:t>
      14) ҚҚС асып кетуін қайтару үшін тазартылған қымбат бағалы металдарды – өз өндірісінің шикізатынан дайындалған алтынды, платинаны тиеп-жөнелтуді растайтын тауарға ілеспе құжаттарының көшірмелері;</w:t>
      </w:r>
      <w:r>
        <w:br/>
      </w:r>
      <w:r>
        <w:rPr>
          <w:rFonts w:ascii="Times New Roman"/>
          <w:b w:val="false"/>
          <w:i w:val="false"/>
          <w:color w:val="000000"/>
          <w:sz w:val="28"/>
        </w:rPr>
        <w:t>
</w:t>
      </w:r>
      <w:r>
        <w:rPr>
          <w:rFonts w:ascii="Times New Roman"/>
          <w:b w:val="false"/>
          <w:i w:val="false"/>
          <w:color w:val="000000"/>
          <w:sz w:val="28"/>
        </w:rPr>
        <w:t>
      15) ҚҚС асып кетуін қайтару үшін Қазақстан Республикасы Ұлттық Банкінің және қаржы ұйымдарының тазартылған қымбат бағалы металдарды</w:t>
      </w:r>
      <w:r>
        <w:br/>
      </w:r>
      <w:r>
        <w:rPr>
          <w:rFonts w:ascii="Times New Roman"/>
          <w:b w:val="false"/>
          <w:i w:val="false"/>
          <w:color w:val="000000"/>
          <w:sz w:val="28"/>
        </w:rPr>
        <w:t>
</w:t>
      </w:r>
      <w:r>
        <w:rPr>
          <w:rFonts w:ascii="Times New Roman"/>
          <w:b w:val="false"/>
          <w:i w:val="false"/>
          <w:color w:val="000000"/>
          <w:sz w:val="28"/>
        </w:rPr>
        <w:t>
– өз өндірісінің шикізатынан дайындалған алтынды, платинаны алғандығын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салықтық тексеру жүргізу барысында – 2012 жылғы 1 қаңтардан кейін жасалған Қазақстан Республикасының Ұлттық Банкіне алтын шығарумен және өндірумен айналысатын салық төлеушілер алтын валюталық активтерді толтыру үшін өз өндірісінің шикізатынан тазартылған алтын өткізуі бойынша айналымы бойынша нөлдік ставка бойынша салық салынатын айналымдарды (осындай айналымдар болған жағдайда) растайтын мынадай құжаттар:</w:t>
      </w:r>
      <w:r>
        <w:br/>
      </w:r>
      <w:r>
        <w:rPr>
          <w:rFonts w:ascii="Times New Roman"/>
          <w:b w:val="false"/>
          <w:i w:val="false"/>
          <w:color w:val="000000"/>
          <w:sz w:val="28"/>
        </w:rPr>
        <w:t>
</w:t>
      </w:r>
      <w:r>
        <w:rPr>
          <w:rFonts w:ascii="Times New Roman"/>
          <w:b w:val="false"/>
          <w:i w:val="false"/>
          <w:color w:val="000000"/>
          <w:sz w:val="28"/>
        </w:rPr>
        <w:t>
      16) ҚҚС асып кетуін қайтару үшін салық төлеуші мен Қазақстан Республикасының Ұлттық Банкі арасында жасалған алтын валюталық активтерді толтыру үшін тазартылған алтынды сатып алу-сатудың ортақ ережелері туралы шарт;</w:t>
      </w:r>
      <w:r>
        <w:br/>
      </w:r>
      <w:r>
        <w:rPr>
          <w:rFonts w:ascii="Times New Roman"/>
          <w:b w:val="false"/>
          <w:i w:val="false"/>
          <w:color w:val="000000"/>
          <w:sz w:val="28"/>
        </w:rPr>
        <w:t>
</w:t>
      </w:r>
      <w:r>
        <w:rPr>
          <w:rFonts w:ascii="Times New Roman"/>
          <w:b w:val="false"/>
          <w:i w:val="false"/>
          <w:color w:val="000000"/>
          <w:sz w:val="28"/>
        </w:rPr>
        <w:t>
      17) ҚҚС асып кетуін қайтару үшін Қазақстан Республикасының Ұлттық Банкіне өткізілген тазартылған алтынның құнын растайтын құжаттардың көшірмесі;</w:t>
      </w:r>
      <w:r>
        <w:br/>
      </w:r>
      <w:r>
        <w:rPr>
          <w:rFonts w:ascii="Times New Roman"/>
          <w:b w:val="false"/>
          <w:i w:val="false"/>
          <w:color w:val="000000"/>
          <w:sz w:val="28"/>
        </w:rPr>
        <w:t>
</w:t>
      </w:r>
      <w:r>
        <w:rPr>
          <w:rFonts w:ascii="Times New Roman"/>
          <w:b w:val="false"/>
          <w:i w:val="false"/>
          <w:color w:val="000000"/>
          <w:sz w:val="28"/>
        </w:rPr>
        <w:t>
      18) ҚҚС асып кетуін қайтару үшін Қазақстан Республикасының Ұлттық Банкі тазартылған алтынның қабылданғанын растайтын тазартылған алтынның саны көрсетілген құжаттардың көшірмесі;</w:t>
      </w:r>
      <w:r>
        <w:br/>
      </w:r>
      <w:r>
        <w:rPr>
          <w:rFonts w:ascii="Times New Roman"/>
          <w:b w:val="false"/>
          <w:i w:val="false"/>
          <w:color w:val="000000"/>
          <w:sz w:val="28"/>
        </w:rPr>
        <w:t>
</w:t>
      </w:r>
      <w:r>
        <w:rPr>
          <w:rFonts w:ascii="Times New Roman"/>
          <w:b w:val="false"/>
          <w:i w:val="false"/>
          <w:color w:val="000000"/>
          <w:sz w:val="28"/>
        </w:rPr>
        <w:t>
      салықтық тексеру жүргізу барысында – халықаралық тасымалдау бойынша жүктерді тасымалдау кезінде қызмет көрсетулерді өткізу айналымы бойынша нөлдік ставка бойынша салық салынатын айналымдарды (осындай айналымдар болған жағдайда) растайтын мынадай құжаттар:</w:t>
      </w:r>
      <w:r>
        <w:br/>
      </w:r>
      <w:r>
        <w:rPr>
          <w:rFonts w:ascii="Times New Roman"/>
          <w:b w:val="false"/>
          <w:i w:val="false"/>
          <w:color w:val="000000"/>
          <w:sz w:val="28"/>
        </w:rPr>
        <w:t>
</w:t>
      </w:r>
      <w:r>
        <w:rPr>
          <w:rFonts w:ascii="Times New Roman"/>
          <w:b w:val="false"/>
          <w:i w:val="false"/>
          <w:color w:val="000000"/>
          <w:sz w:val="28"/>
        </w:rPr>
        <w:t>
      19) тауар-көлік жүкқұжаты - ҚҚС асып кетуін қайтару үшін: алушылар жүкқұжатты халықаралық автомобиль қатынасында жүктерді тасымалдау кезінде табыс етеді;</w:t>
      </w:r>
      <w:r>
        <w:br/>
      </w:r>
      <w:r>
        <w:rPr>
          <w:rFonts w:ascii="Times New Roman"/>
          <w:b w:val="false"/>
          <w:i w:val="false"/>
          <w:color w:val="000000"/>
          <w:sz w:val="28"/>
        </w:rPr>
        <w:t>
</w:t>
      </w:r>
      <w:r>
        <w:rPr>
          <w:rFonts w:ascii="Times New Roman"/>
          <w:b w:val="false"/>
          <w:i w:val="false"/>
          <w:color w:val="000000"/>
          <w:sz w:val="28"/>
        </w:rPr>
        <w:t>
      20) бір үлгідегі жүкқұжат - ҚҚС асып кетуін қайтару үшін: алушылар жүкқұжатты халықаралық және мемлекетаралық қатынастарда теміржол көлігімен жүктерді тасымалдау кезінде табыс етеді;</w:t>
      </w:r>
      <w:r>
        <w:br/>
      </w:r>
      <w:r>
        <w:rPr>
          <w:rFonts w:ascii="Times New Roman"/>
          <w:b w:val="false"/>
          <w:i w:val="false"/>
          <w:color w:val="000000"/>
          <w:sz w:val="28"/>
        </w:rPr>
        <w:t>
</w:t>
      </w:r>
      <w:r>
        <w:rPr>
          <w:rFonts w:ascii="Times New Roman"/>
          <w:b w:val="false"/>
          <w:i w:val="false"/>
          <w:color w:val="000000"/>
          <w:sz w:val="28"/>
        </w:rPr>
        <w:t>
      21) жүкқұжат - ҚҚС асып кетуін қайтару үшін: алушылар жүкқұжатты әуе көлігімен жүктерді тасымалдау кезінде табыс етеді;</w:t>
      </w:r>
      <w:r>
        <w:br/>
      </w:r>
      <w:r>
        <w:rPr>
          <w:rFonts w:ascii="Times New Roman"/>
          <w:b w:val="false"/>
          <w:i w:val="false"/>
          <w:color w:val="000000"/>
          <w:sz w:val="28"/>
        </w:rPr>
        <w:t>
</w:t>
      </w:r>
      <w:r>
        <w:rPr>
          <w:rFonts w:ascii="Times New Roman"/>
          <w:b w:val="false"/>
          <w:i w:val="false"/>
          <w:color w:val="000000"/>
          <w:sz w:val="28"/>
        </w:rPr>
        <w:t>
      22) коносамент немесе теңiз жүкқұжаты -ҚҚС асып кетуін қайтару үшін: алушылар коносамент немесе жүкқұжатты теңiз көлiгiмен жүктерді тасымалдау кезінде табыс етеді;</w:t>
      </w:r>
      <w:r>
        <w:br/>
      </w:r>
      <w:r>
        <w:rPr>
          <w:rFonts w:ascii="Times New Roman"/>
          <w:b w:val="false"/>
          <w:i w:val="false"/>
          <w:color w:val="000000"/>
          <w:sz w:val="28"/>
        </w:rPr>
        <w:t>
</w:t>
      </w:r>
      <w:r>
        <w:rPr>
          <w:rFonts w:ascii="Times New Roman"/>
          <w:b w:val="false"/>
          <w:i w:val="false"/>
          <w:color w:val="000000"/>
          <w:sz w:val="28"/>
        </w:rPr>
        <w:t>
      салықтық тексеру жүргізу барысында – магистральдық құбыр жүйесі бойынша қызмет көрсетулерді өткізу айналымы бойынша нөлдік ставка бойынша салық салынатын айналымдарды (осындай айналымдар болған жағдайда) растайтын мынадай құжаттар:</w:t>
      </w:r>
      <w:r>
        <w:br/>
      </w:r>
      <w:r>
        <w:rPr>
          <w:rFonts w:ascii="Times New Roman"/>
          <w:b w:val="false"/>
          <w:i w:val="false"/>
          <w:color w:val="000000"/>
          <w:sz w:val="28"/>
        </w:rPr>
        <w:t>
</w:t>
      </w:r>
      <w:r>
        <w:rPr>
          <w:rFonts w:ascii="Times New Roman"/>
          <w:b w:val="false"/>
          <w:i w:val="false"/>
          <w:color w:val="000000"/>
          <w:sz w:val="28"/>
        </w:rPr>
        <w:t>
      23) ҚҚС асып кетуін қайтару үшін есеп-қисап кезеңі үшін әрбір магистральдық құбыр бойынша тауарлардың транзиттік көлеміне арналған кедендік жүк декларациясы, 2011 жылғы қаңтардан бастап есеп-қисап кезеңі үшін экспортты кедендік рәсімде орналастырылған және ішкі тұтыну үшін шығарылған тауарларға декларация көшірмесі немесе есеп-қисап кезеңі үшін кедендік транзитті кедендік рәсімде орналастырылған тауарларға декларация;</w:t>
      </w:r>
      <w:r>
        <w:br/>
      </w:r>
      <w:r>
        <w:rPr>
          <w:rFonts w:ascii="Times New Roman"/>
          <w:b w:val="false"/>
          <w:i w:val="false"/>
          <w:color w:val="000000"/>
          <w:sz w:val="28"/>
        </w:rPr>
        <w:t>
</w:t>
      </w:r>
      <w:r>
        <w:rPr>
          <w:rFonts w:ascii="Times New Roman"/>
          <w:b w:val="false"/>
          <w:i w:val="false"/>
          <w:color w:val="000000"/>
          <w:sz w:val="28"/>
        </w:rPr>
        <w:t>
      24) ҚҚС асып кетуін қайтару үшін орындалған жұмыстардың актілері, жүктерді қабылдап алу-тапсыру актілері, 2011 жылдың қаңтарынан бастап аталған тауарларды одан әрі жеткізуді жүзеге асыратын сатып алушы немесе басқа тұлғаға сатушыдан немесе басқа тұлғадан орындалған жұмыстардың актілері, жүктерді қабылдап алу-тапсыру актілері;</w:t>
      </w:r>
      <w:r>
        <w:br/>
      </w:r>
      <w:r>
        <w:rPr>
          <w:rFonts w:ascii="Times New Roman"/>
          <w:b w:val="false"/>
          <w:i w:val="false"/>
          <w:color w:val="000000"/>
          <w:sz w:val="28"/>
        </w:rPr>
        <w:t>
</w:t>
      </w:r>
      <w:r>
        <w:rPr>
          <w:rFonts w:ascii="Times New Roman"/>
          <w:b w:val="false"/>
          <w:i w:val="false"/>
          <w:color w:val="000000"/>
          <w:sz w:val="28"/>
        </w:rPr>
        <w:t>
      25) ҚҚС асып кетуін қайтару үшін шот-фактуралар;</w:t>
      </w:r>
      <w:r>
        <w:br/>
      </w:r>
      <w:r>
        <w:rPr>
          <w:rFonts w:ascii="Times New Roman"/>
          <w:b w:val="false"/>
          <w:i w:val="false"/>
          <w:color w:val="000000"/>
          <w:sz w:val="28"/>
        </w:rPr>
        <w:t>
</w:t>
      </w:r>
      <w:r>
        <w:rPr>
          <w:rFonts w:ascii="Times New Roman"/>
          <w:b w:val="false"/>
          <w:i w:val="false"/>
          <w:color w:val="000000"/>
          <w:sz w:val="28"/>
        </w:rPr>
        <w:t>
      салықтық тексеру жүргізу барысында – халықаралық тасымалдау бойынша жолаушылар мен багаж тасымалдау кезінде қызмет көрсетулерді өткізу айналымы бойынша айналым бойынша нөлдік ставка бойынша салық салынатын айналымдарды (осындай айналымдар болған жағдайда) растайтын мынадай құжаттар:</w:t>
      </w:r>
      <w:r>
        <w:br/>
      </w:r>
      <w:r>
        <w:rPr>
          <w:rFonts w:ascii="Times New Roman"/>
          <w:b w:val="false"/>
          <w:i w:val="false"/>
          <w:color w:val="000000"/>
          <w:sz w:val="28"/>
        </w:rPr>
        <w:t>
</w:t>
      </w:r>
      <w:r>
        <w:rPr>
          <w:rFonts w:ascii="Times New Roman"/>
          <w:b w:val="false"/>
          <w:i w:val="false"/>
          <w:color w:val="000000"/>
          <w:sz w:val="28"/>
        </w:rPr>
        <w:t>
      26) ҚҚС асып кетуін қайтару үшін Қазақстан Республикасында сатылған жол жүру билеттерін сату туралы есеп, сондай-ақ жол жүру бойындағы автовокзалдар (автостанциялар) жасаған жолаушылар билеттері туралы есеп айырысу ведомостары: алушылар автомобиль көлігімен жолаушылар мен багаж тасымалдауды тұрақты тасымалдау кезінде табыс етеді;</w:t>
      </w:r>
      <w:r>
        <w:br/>
      </w:r>
      <w:r>
        <w:rPr>
          <w:rFonts w:ascii="Times New Roman"/>
          <w:b w:val="false"/>
          <w:i w:val="false"/>
          <w:color w:val="000000"/>
          <w:sz w:val="28"/>
        </w:rPr>
        <w:t>
</w:t>
      </w:r>
      <w:r>
        <w:rPr>
          <w:rFonts w:ascii="Times New Roman"/>
          <w:b w:val="false"/>
          <w:i w:val="false"/>
          <w:color w:val="000000"/>
          <w:sz w:val="28"/>
        </w:rPr>
        <w:t>
      27) ҚҚС асып кетуін қайтару үшін жолаушылардың тізімі: алушылар автомобиль көлігімен жолаушылар мен багаж тасымалдауды тұрақты емес тасымалдау кезінде табыс етеді;</w:t>
      </w:r>
      <w:r>
        <w:br/>
      </w:r>
      <w:r>
        <w:rPr>
          <w:rFonts w:ascii="Times New Roman"/>
          <w:b w:val="false"/>
          <w:i w:val="false"/>
          <w:color w:val="000000"/>
          <w:sz w:val="28"/>
        </w:rPr>
        <w:t>
</w:t>
      </w:r>
      <w:r>
        <w:rPr>
          <w:rFonts w:ascii="Times New Roman"/>
          <w:b w:val="false"/>
          <w:i w:val="false"/>
          <w:color w:val="000000"/>
          <w:sz w:val="28"/>
        </w:rPr>
        <w:t>
      28) ҚҚС асып кетуін қайтару үшін Қазақстан Республикасында сатылған жол жүру, тасымалдау және пошта құжаттарын сату туралы есеп: алушылар теміржол көлігімен жолаушылар мен багаж тасымалдау кезінде табыс етеді;</w:t>
      </w:r>
      <w:r>
        <w:br/>
      </w:r>
      <w:r>
        <w:rPr>
          <w:rFonts w:ascii="Times New Roman"/>
          <w:b w:val="false"/>
          <w:i w:val="false"/>
          <w:color w:val="000000"/>
          <w:sz w:val="28"/>
        </w:rPr>
        <w:t>
</w:t>
      </w:r>
      <w:r>
        <w:rPr>
          <w:rFonts w:ascii="Times New Roman"/>
          <w:b w:val="false"/>
          <w:i w:val="false"/>
          <w:color w:val="000000"/>
          <w:sz w:val="28"/>
        </w:rPr>
        <w:t>
      29) ҚҚС асып кетуін қайтару үшін халықаралық қатынаста Қазақстан Республикасында сатылған жолаушылар билеттері туралы есеп айырысу ведомосы: алушылар теміржол көлігімен жолаушылар мен багаж тасымалдау кезінде табыс етеді;</w:t>
      </w:r>
      <w:r>
        <w:br/>
      </w:r>
      <w:r>
        <w:rPr>
          <w:rFonts w:ascii="Times New Roman"/>
          <w:b w:val="false"/>
          <w:i w:val="false"/>
          <w:color w:val="000000"/>
          <w:sz w:val="28"/>
        </w:rPr>
        <w:t>
</w:t>
      </w:r>
      <w:r>
        <w:rPr>
          <w:rFonts w:ascii="Times New Roman"/>
          <w:b w:val="false"/>
          <w:i w:val="false"/>
          <w:color w:val="000000"/>
          <w:sz w:val="28"/>
        </w:rPr>
        <w:t>
      30) ҚҚС асып кетуін қайтару үшін теміржол әкімшіліктері арасындағы жолаушылар тасымалдау үшін өзара есеп айырысу жөніндегі баланстық ведомость және жол жүру мен тасымалдау құжаттарын ресімдеу туралы есеп: алушылар теміржол көлігімен жолаушылар мен багаж тасымалдау кезінде табыс етеді;</w:t>
      </w:r>
      <w:r>
        <w:br/>
      </w:r>
      <w:r>
        <w:rPr>
          <w:rFonts w:ascii="Times New Roman"/>
          <w:b w:val="false"/>
          <w:i w:val="false"/>
          <w:color w:val="000000"/>
          <w:sz w:val="28"/>
        </w:rPr>
        <w:t>
</w:t>
      </w:r>
      <w:r>
        <w:rPr>
          <w:rFonts w:ascii="Times New Roman"/>
          <w:b w:val="false"/>
          <w:i w:val="false"/>
          <w:color w:val="000000"/>
          <w:sz w:val="28"/>
        </w:rPr>
        <w:t>
      31) ҚҚС асып кетуін қайтару үшін бас декларация: алушылар әуе көлігімен жолаушылар мен багаж тасымалдау кезінде табыс етеді;</w:t>
      </w:r>
      <w:r>
        <w:br/>
      </w:r>
      <w:r>
        <w:rPr>
          <w:rFonts w:ascii="Times New Roman"/>
          <w:b w:val="false"/>
          <w:i w:val="false"/>
          <w:color w:val="000000"/>
          <w:sz w:val="28"/>
        </w:rPr>
        <w:t>
</w:t>
      </w:r>
      <w:r>
        <w:rPr>
          <w:rFonts w:ascii="Times New Roman"/>
          <w:b w:val="false"/>
          <w:i w:val="false"/>
          <w:color w:val="000000"/>
          <w:sz w:val="28"/>
        </w:rPr>
        <w:t>
      32) ҚҚС асып кетуін қайтару үшін жолаушы манифесі: алушылар әуе көлігімен жолаушылар мен багаж тасымалдау кезінде табыс етеді;</w:t>
      </w:r>
      <w:r>
        <w:br/>
      </w:r>
      <w:r>
        <w:rPr>
          <w:rFonts w:ascii="Times New Roman"/>
          <w:b w:val="false"/>
          <w:i w:val="false"/>
          <w:color w:val="000000"/>
          <w:sz w:val="28"/>
        </w:rPr>
        <w:t>
</w:t>
      </w:r>
      <w:r>
        <w:rPr>
          <w:rFonts w:ascii="Times New Roman"/>
          <w:b w:val="false"/>
          <w:i w:val="false"/>
          <w:color w:val="000000"/>
          <w:sz w:val="28"/>
        </w:rPr>
        <w:t>
      33) ҚҚС асып кетуін қайтару үшін карго-манифест: алушылар әуе көлігімен жолаушылар мен багаж тасымалдау кезінде табыс етеді;</w:t>
      </w:r>
      <w:r>
        <w:br/>
      </w:r>
      <w:r>
        <w:rPr>
          <w:rFonts w:ascii="Times New Roman"/>
          <w:b w:val="false"/>
          <w:i w:val="false"/>
          <w:color w:val="000000"/>
          <w:sz w:val="28"/>
        </w:rPr>
        <w:t>
</w:t>
      </w:r>
      <w:r>
        <w:rPr>
          <w:rFonts w:ascii="Times New Roman"/>
          <w:b w:val="false"/>
          <w:i w:val="false"/>
          <w:color w:val="000000"/>
          <w:sz w:val="28"/>
        </w:rPr>
        <w:t>
      34) ҚҚС асып кетуін қайтару үшін лоджит (орталық-тиеу кестесі): алушылар әуе көлігімен жолаушылар мен багаж тасымалдау кезінде табыс етеді;</w:t>
      </w:r>
      <w:r>
        <w:br/>
      </w:r>
      <w:r>
        <w:rPr>
          <w:rFonts w:ascii="Times New Roman"/>
          <w:b w:val="false"/>
          <w:i w:val="false"/>
          <w:color w:val="000000"/>
          <w:sz w:val="28"/>
        </w:rPr>
        <w:t>
</w:t>
      </w:r>
      <w:r>
        <w:rPr>
          <w:rFonts w:ascii="Times New Roman"/>
          <w:b w:val="false"/>
          <w:i w:val="false"/>
          <w:color w:val="000000"/>
          <w:sz w:val="28"/>
        </w:rPr>
        <w:t>
      35) ҚҚС асып кетуін қайтару үшін жинақтау-тиеу ведомосы (жол жүру билеті мен багаж түбіртегі): алушылар әуе көлігімен жолаушылар мен багаж тасымалдау кезінде табыс етеді;</w:t>
      </w:r>
      <w:r>
        <w:br/>
      </w:r>
      <w:r>
        <w:rPr>
          <w:rFonts w:ascii="Times New Roman"/>
          <w:b w:val="false"/>
          <w:i w:val="false"/>
          <w:color w:val="000000"/>
          <w:sz w:val="28"/>
        </w:rPr>
        <w:t>
</w:t>
      </w:r>
      <w:r>
        <w:rPr>
          <w:rFonts w:ascii="Times New Roman"/>
          <w:b w:val="false"/>
          <w:i w:val="false"/>
          <w:color w:val="000000"/>
          <w:sz w:val="28"/>
        </w:rPr>
        <w:t>
      салықтық тексеру жүргізу барысында – халықаралық ұшуды, халықаралық әуемен тасымалдауды орындайтын шетелдік авиакомпаниялардың әуе кемелеріне май құю кезінде әуежайлар жүзеге асыратын жанар-жағармай материалдарын өткізу айналымы бойынша нөлдік ставка бойынша салық салынатын айналымдарды (осындай айналымдар болған жағдайда) растайтын мынадай құжаттар:</w:t>
      </w:r>
      <w:r>
        <w:br/>
      </w:r>
      <w:r>
        <w:rPr>
          <w:rFonts w:ascii="Times New Roman"/>
          <w:b w:val="false"/>
          <w:i w:val="false"/>
          <w:color w:val="000000"/>
          <w:sz w:val="28"/>
        </w:rPr>
        <w:t>
</w:t>
      </w:r>
      <w:r>
        <w:rPr>
          <w:rFonts w:ascii="Times New Roman"/>
          <w:b w:val="false"/>
          <w:i w:val="false"/>
          <w:color w:val="000000"/>
          <w:sz w:val="28"/>
        </w:rPr>
        <w:t>
      36) ҚҚС асып кетуін қайтару үшін тұрақты рейстерді жүзеге асыру кезінде - әуежайдың шетелдік авиакомпаниямен жанар-жағармай материалдарын өткізуді көздейтін және (немесе) қамтитын шарты;</w:t>
      </w:r>
      <w:r>
        <w:br/>
      </w:r>
      <w:r>
        <w:rPr>
          <w:rFonts w:ascii="Times New Roman"/>
          <w:b w:val="false"/>
          <w:i w:val="false"/>
          <w:color w:val="000000"/>
          <w:sz w:val="28"/>
        </w:rPr>
        <w:t>
</w:t>
      </w:r>
      <w:r>
        <w:rPr>
          <w:rFonts w:ascii="Times New Roman"/>
          <w:b w:val="false"/>
          <w:i w:val="false"/>
          <w:color w:val="000000"/>
          <w:sz w:val="28"/>
        </w:rPr>
        <w:t>
      37) ҚҚС асып кетуін қайтару үшін - шетелдік авиакомпанияның өтінімі (ол тіркелген мемлекет, әуе кемесінің болжамды қону күні көрсетіле отырып) және (немесе) әуежайдың шетелдік авиакомпаниямен шарты (келісімі) – (тұрақты емес рейстерді жүзеге асыру кезінде); шетелдік әуе кемесі форс-мажорлық жағдайлар салдарынан қонған кезде өтінім толтырылмайды;</w:t>
      </w:r>
      <w:r>
        <w:br/>
      </w:r>
      <w:r>
        <w:rPr>
          <w:rFonts w:ascii="Times New Roman"/>
          <w:b w:val="false"/>
          <w:i w:val="false"/>
          <w:color w:val="000000"/>
          <w:sz w:val="28"/>
        </w:rPr>
        <w:t>
</w:t>
      </w:r>
      <w:r>
        <w:rPr>
          <w:rFonts w:ascii="Times New Roman"/>
          <w:b w:val="false"/>
          <w:i w:val="false"/>
          <w:color w:val="000000"/>
          <w:sz w:val="28"/>
        </w:rPr>
        <w:t>
      38) ҚҚС асып кетуін қайтару үшін шетелдік әуе кемесіне май құюға арналған шығыс ордері немесе қойылатын талап (авиакомпания атауы, құйылған жанар-жағармай материалдарының мөлшері, әуе кемесіне май құйылған күн, әуе кемесі командирінің немесе шетелдік авиакомпания өкілінің және май құюды жүзеге асырған әуежайдың тиісті қызметі қызметкерінің қолдары);</w:t>
      </w:r>
      <w:r>
        <w:br/>
      </w:r>
      <w:r>
        <w:rPr>
          <w:rFonts w:ascii="Times New Roman"/>
          <w:b w:val="false"/>
          <w:i w:val="false"/>
          <w:color w:val="000000"/>
          <w:sz w:val="28"/>
        </w:rPr>
        <w:t>
</w:t>
      </w:r>
      <w:r>
        <w:rPr>
          <w:rFonts w:ascii="Times New Roman"/>
          <w:b w:val="false"/>
          <w:i w:val="false"/>
          <w:color w:val="000000"/>
          <w:sz w:val="28"/>
        </w:rPr>
        <w:t>
      39) ҚҚС асып кетуін қайтару үшін кеден одағының кеден заңнамасына және (немесе) Қазақстан Республикасының кеден заңнамасына сәйкес оларға қатысты кедендік ресімдеу және кедендік бақылау көзделмеген рейстерді қоспағанда, халықаралық ұшуды, халықаралық әуемен тасымалдауды орындайтын шетелдік әуе кемелеріне май құйылған жағдайда - халықаралық ұшуды, халықаралық әуемен тасымалдауды орындайтын шетелдік авиакомпаниялардың әуе кемелеріне жанар-жағармай материалдары құйылғанын растайтын, кеден органының белгісі бар көліктік (тасымалдау), коммерциялық және (немесе) өзге де құжаттардың көшірмелері;</w:t>
      </w:r>
      <w:r>
        <w:br/>
      </w:r>
      <w:r>
        <w:rPr>
          <w:rFonts w:ascii="Times New Roman"/>
          <w:b w:val="false"/>
          <w:i w:val="false"/>
          <w:color w:val="000000"/>
          <w:sz w:val="28"/>
        </w:rPr>
        <w:t>
</w:t>
      </w:r>
      <w:r>
        <w:rPr>
          <w:rFonts w:ascii="Times New Roman"/>
          <w:b w:val="false"/>
          <w:i w:val="false"/>
          <w:color w:val="000000"/>
          <w:sz w:val="28"/>
        </w:rPr>
        <w:t>
      40) ҚҚС асып кетуін қайтару үшін әуежай өткізген жанар-жағармай материалдары үшін шетелдік авиакомпанияның ақы төлеу фактісін растайтын құжат;</w:t>
      </w:r>
      <w:r>
        <w:br/>
      </w:r>
      <w:r>
        <w:rPr>
          <w:rFonts w:ascii="Times New Roman"/>
          <w:b w:val="false"/>
          <w:i w:val="false"/>
          <w:color w:val="000000"/>
          <w:sz w:val="28"/>
        </w:rPr>
        <w:t>
</w:t>
      </w:r>
      <w:r>
        <w:rPr>
          <w:rFonts w:ascii="Times New Roman"/>
          <w:b w:val="false"/>
          <w:i w:val="false"/>
          <w:color w:val="000000"/>
          <w:sz w:val="28"/>
        </w:rPr>
        <w:t>
      41) ҚҚС асып кетуін қайтару үшін қайтаруға ұсынылған қосылған құн салығы сомаларының дұрыстығын растау бойынша тақырыптық тексеру жүргiзуге қатысатын азаматтық авиация саласындағы уәкiлеттi органның лауазымды адамының шетелдiк авиакомпания әуе кемесiнiң рейстi жүзеге асыру фактiсiн және азаматтық авиация саласындағы уәкiлеттi органның (авиакомпаниялар болігінде) келiсiмiмен уәкiлеттi орган бекiткен нысанда және тәртiппен өткiзiлген жанар-жағармай материалдарының мөлшерiн растайтын қорытындысы;</w:t>
      </w:r>
      <w:r>
        <w:br/>
      </w:r>
      <w:r>
        <w:rPr>
          <w:rFonts w:ascii="Times New Roman"/>
          <w:b w:val="false"/>
          <w:i w:val="false"/>
          <w:color w:val="000000"/>
          <w:sz w:val="28"/>
        </w:rPr>
        <w:t>
</w:t>
      </w:r>
      <w:r>
        <w:rPr>
          <w:rFonts w:ascii="Times New Roman"/>
          <w:b w:val="false"/>
          <w:i w:val="false"/>
          <w:color w:val="000000"/>
          <w:sz w:val="28"/>
        </w:rPr>
        <w:t>
      салықтық тексеру жүргізу барысында – 2009 жылғы 1 қаңтарға дейін жасалған арнайы экономикалық аймақтар (бұдан әрі – АЭА) аумақтарына тауарларды өткізу айналымы бойынша нөлдік ставка бойынша салық салынатын айналымдарды (осындай айналымдар болған жағдайда) растайтын мынадай құжаттар:</w:t>
      </w:r>
      <w:r>
        <w:br/>
      </w:r>
      <w:r>
        <w:rPr>
          <w:rFonts w:ascii="Times New Roman"/>
          <w:b w:val="false"/>
          <w:i w:val="false"/>
          <w:color w:val="000000"/>
          <w:sz w:val="28"/>
        </w:rPr>
        <w:t>
</w:t>
      </w:r>
      <w:r>
        <w:rPr>
          <w:rFonts w:ascii="Times New Roman"/>
          <w:b w:val="false"/>
          <w:i w:val="false"/>
          <w:color w:val="000000"/>
          <w:sz w:val="28"/>
        </w:rPr>
        <w:t>
      42) ҚҚС асып кетуін қайтару үшін 2009 жылғы 1 қаңтарға дейін жасалған айналым бойынша АЭА аумағында орналасқан салық органының сұрау салуы бойынша АЭА аумағында құрылған атқарушы орган беретін әкелінген тауарларды (жабдықтарды) әкімшілік және өндірістік мақсаттағы объектілер құрылысы барысында пайдалану туралы құжат;</w:t>
      </w:r>
      <w:r>
        <w:br/>
      </w:r>
      <w:r>
        <w:rPr>
          <w:rFonts w:ascii="Times New Roman"/>
          <w:b w:val="false"/>
          <w:i w:val="false"/>
          <w:color w:val="000000"/>
          <w:sz w:val="28"/>
        </w:rPr>
        <w:t>
</w:t>
      </w:r>
      <w:r>
        <w:rPr>
          <w:rFonts w:ascii="Times New Roman"/>
          <w:b w:val="false"/>
          <w:i w:val="false"/>
          <w:color w:val="000000"/>
          <w:sz w:val="28"/>
        </w:rPr>
        <w:t>
      43) ҚҚС асып кетуін қайтару үшін арнайы экономикалық аумағында әкімшілік және өндірістік мақсаттағы объектілер құрылысын жүзеге асыратын ұйымдармен жасасқан тауарларды (жабдықтарды) жеткізуге арналған шарт (келісімшарт);</w:t>
      </w:r>
      <w:r>
        <w:br/>
      </w:r>
      <w:r>
        <w:rPr>
          <w:rFonts w:ascii="Times New Roman"/>
          <w:b w:val="false"/>
          <w:i w:val="false"/>
          <w:color w:val="000000"/>
          <w:sz w:val="28"/>
        </w:rPr>
        <w:t>
</w:t>
      </w:r>
      <w:r>
        <w:rPr>
          <w:rFonts w:ascii="Times New Roman"/>
          <w:b w:val="false"/>
          <w:i w:val="false"/>
          <w:color w:val="000000"/>
          <w:sz w:val="28"/>
        </w:rPr>
        <w:t>
      44) ҚҚС асып кетуін қайтару үшін еркін кеден аймағы кедендік режимінде тауарлар шығаруды жүзеге асыратын кеден органының белгісімен кедендік жүк декларациясының көшірмелері;</w:t>
      </w:r>
      <w:r>
        <w:br/>
      </w:r>
      <w:r>
        <w:rPr>
          <w:rFonts w:ascii="Times New Roman"/>
          <w:b w:val="false"/>
          <w:i w:val="false"/>
          <w:color w:val="000000"/>
          <w:sz w:val="28"/>
        </w:rPr>
        <w:t>
</w:t>
      </w:r>
      <w:r>
        <w:rPr>
          <w:rFonts w:ascii="Times New Roman"/>
          <w:b w:val="false"/>
          <w:i w:val="false"/>
          <w:color w:val="000000"/>
          <w:sz w:val="28"/>
        </w:rPr>
        <w:t>
      45) ҚҚС асып кетуін қайтару үшін тауарларды тиеп-жөнелтуді растайтын тауарлардың ілеспе құжаттарының көшірмелері;</w:t>
      </w:r>
      <w:r>
        <w:br/>
      </w:r>
      <w:r>
        <w:rPr>
          <w:rFonts w:ascii="Times New Roman"/>
          <w:b w:val="false"/>
          <w:i w:val="false"/>
          <w:color w:val="000000"/>
          <w:sz w:val="28"/>
        </w:rPr>
        <w:t>
</w:t>
      </w:r>
      <w:r>
        <w:rPr>
          <w:rFonts w:ascii="Times New Roman"/>
          <w:b w:val="false"/>
          <w:i w:val="false"/>
          <w:color w:val="000000"/>
          <w:sz w:val="28"/>
        </w:rPr>
        <w:t>
      46) ҚҚС асып кетуін қайтару үшін осы тармақтың 1-тармақшасында көрсетілген ұйымдардың тауарларды алғанын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салықтық тексеру жүргізу барысында – 2012 жылғы 1 қаңтардан кейін жасалған АЭА аумақтарында тауарларды өткізу айналымы бойынша нөлдік ставка бойынша салық салынатын айналымдарды (осындай айналымдар болған жағдайда) растайтын мынадай құжаттар:</w:t>
      </w:r>
      <w:r>
        <w:br/>
      </w:r>
      <w:r>
        <w:rPr>
          <w:rFonts w:ascii="Times New Roman"/>
          <w:b w:val="false"/>
          <w:i w:val="false"/>
          <w:color w:val="000000"/>
          <w:sz w:val="28"/>
        </w:rPr>
        <w:t>
</w:t>
      </w:r>
      <w:r>
        <w:rPr>
          <w:rFonts w:ascii="Times New Roman"/>
          <w:b w:val="false"/>
          <w:i w:val="false"/>
          <w:color w:val="000000"/>
          <w:sz w:val="28"/>
        </w:rPr>
        <w:t>
      47) ҚҚС асып кетуін қайтару үшін АЭА аумақтарында қызметті жүзеге асыратын ұйымдармен тауарларды жеткізу шарты (келісімшарты);</w:t>
      </w:r>
      <w:r>
        <w:br/>
      </w:r>
      <w:r>
        <w:rPr>
          <w:rFonts w:ascii="Times New Roman"/>
          <w:b w:val="false"/>
          <w:i w:val="false"/>
          <w:color w:val="000000"/>
          <w:sz w:val="28"/>
        </w:rPr>
        <w:t>
</w:t>
      </w:r>
      <w:r>
        <w:rPr>
          <w:rFonts w:ascii="Times New Roman"/>
          <w:b w:val="false"/>
          <w:i w:val="false"/>
          <w:color w:val="000000"/>
          <w:sz w:val="28"/>
        </w:rPr>
        <w:t>
      48) ҚҚС асып кетуін қайтару үшін еркін кедендік аймақ кедендік рәсімі бойынша тауарлар шығаруды жүзеге асыратын кеден органының белгілері бар тауарлар тізбесі қоса берілген тауарларға арналған декларациялардың және (немесе) көліктік (тасымалдау), коммерциялық және (немесе) өзге де құжаттардың көшірмелері;</w:t>
      </w:r>
      <w:r>
        <w:br/>
      </w:r>
      <w:r>
        <w:rPr>
          <w:rFonts w:ascii="Times New Roman"/>
          <w:b w:val="false"/>
          <w:i w:val="false"/>
          <w:color w:val="000000"/>
          <w:sz w:val="28"/>
        </w:rPr>
        <w:t>
</w:t>
      </w:r>
      <w:r>
        <w:rPr>
          <w:rFonts w:ascii="Times New Roman"/>
          <w:b w:val="false"/>
          <w:i w:val="false"/>
          <w:color w:val="000000"/>
          <w:sz w:val="28"/>
        </w:rPr>
        <w:t>
      49) ҚҚС асып кетуін қайтару үшін осы тармақтың 1) тармақшасында көрсетілген ұйымдарға тауарларды тиеп-жөнелтуді растайтын тауарлардың ілеспе құжаттарының көшірмелері;</w:t>
      </w:r>
      <w:r>
        <w:br/>
      </w:r>
      <w:r>
        <w:rPr>
          <w:rFonts w:ascii="Times New Roman"/>
          <w:b w:val="false"/>
          <w:i w:val="false"/>
          <w:color w:val="000000"/>
          <w:sz w:val="28"/>
        </w:rPr>
        <w:t>
</w:t>
      </w:r>
      <w:r>
        <w:rPr>
          <w:rFonts w:ascii="Times New Roman"/>
          <w:b w:val="false"/>
          <w:i w:val="false"/>
          <w:color w:val="000000"/>
          <w:sz w:val="28"/>
        </w:rPr>
        <w:t>
      50) ҚҚС асып кетуін қайтару үшін осы тармақтың 1) тармақшасында көрсетілген ұйымдардың тауарларды алуын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салықтық тексеру жүргізу барысында – 2009 жылғы 1 қаңтарға дейін инфрақұрылымдық жобаны іске асыруға Қазақстан Республикасы Үкіметімен концессиялық шарт жасасқан салық төлеушіге тауарлар өткізу бойынша нөлдік ставка бойынша салық салынатын айналымдарды (осындай айналымдар болған жағдайда) растайтын мынадай құжаттар:</w:t>
      </w:r>
      <w:r>
        <w:br/>
      </w:r>
      <w:r>
        <w:rPr>
          <w:rFonts w:ascii="Times New Roman"/>
          <w:b w:val="false"/>
          <w:i w:val="false"/>
          <w:color w:val="000000"/>
          <w:sz w:val="28"/>
        </w:rPr>
        <w:t>
</w:t>
      </w:r>
      <w:r>
        <w:rPr>
          <w:rFonts w:ascii="Times New Roman"/>
          <w:b w:val="false"/>
          <w:i w:val="false"/>
          <w:color w:val="000000"/>
          <w:sz w:val="28"/>
        </w:rPr>
        <w:t>
      51) ҚҚС асып кетуін қайтару үшін көрсетілген салық төлеушіге тауарларды жеткізуге арналған шарт;</w:t>
      </w:r>
      <w:r>
        <w:br/>
      </w:r>
      <w:r>
        <w:rPr>
          <w:rFonts w:ascii="Times New Roman"/>
          <w:b w:val="false"/>
          <w:i w:val="false"/>
          <w:color w:val="000000"/>
          <w:sz w:val="28"/>
        </w:rPr>
        <w:t>
</w:t>
      </w:r>
      <w:r>
        <w:rPr>
          <w:rFonts w:ascii="Times New Roman"/>
          <w:b w:val="false"/>
          <w:i w:val="false"/>
          <w:color w:val="000000"/>
          <w:sz w:val="28"/>
        </w:rPr>
        <w:t>
      52) ҚҚС асып кетуін қайтару үшін көрсетілген салық төлеушіге тауарлардың тиеп-жөнелтілгенін растайтын тауардың ілеспе құжаттарының көшірмелері;</w:t>
      </w:r>
      <w:r>
        <w:br/>
      </w:r>
      <w:r>
        <w:rPr>
          <w:rFonts w:ascii="Times New Roman"/>
          <w:b w:val="false"/>
          <w:i w:val="false"/>
          <w:color w:val="000000"/>
          <w:sz w:val="28"/>
        </w:rPr>
        <w:t>
</w:t>
      </w:r>
      <w:r>
        <w:rPr>
          <w:rFonts w:ascii="Times New Roman"/>
          <w:b w:val="false"/>
          <w:i w:val="false"/>
          <w:color w:val="000000"/>
          <w:sz w:val="28"/>
        </w:rPr>
        <w:t>
      53) ҚҚС асып кетуін қайтару үшін аталған салық төлеушінің тауарларды алғанын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салықтық тексеру жүргізу барысында – Қазақстан Республикасының аумағында қызметін импортталатын тауарлар ҚҚС-нан босатылатын жер қойнауын пайдалануға арналған келісімшарт шеңберінде жүзеге асыратын тауарларды өткізу бойынша салық төлеушілерге нөлдік ставка бойынша салық салынатын айналымдарды (осындай айналымдар болған жағдайда) растайтын мынадай құжаттар:</w:t>
      </w:r>
      <w:r>
        <w:br/>
      </w:r>
      <w:r>
        <w:rPr>
          <w:rFonts w:ascii="Times New Roman"/>
          <w:b w:val="false"/>
          <w:i w:val="false"/>
          <w:color w:val="000000"/>
          <w:sz w:val="28"/>
        </w:rPr>
        <w:t>
</w:t>
      </w:r>
      <w:r>
        <w:rPr>
          <w:rFonts w:ascii="Times New Roman"/>
          <w:b w:val="false"/>
          <w:i w:val="false"/>
          <w:color w:val="000000"/>
          <w:sz w:val="28"/>
        </w:rPr>
        <w:t>
      54) ҚҚС асып кетуін қайтару үшін жеткізілетін тауарлардың жер қойнауын пайдалануға арналған келісімшарттың жұмыс бағдарламаларын орындауға арналғандығын көрсете отырып, осындай салық төлеушілерге тауарларды жеткізуге арналған шарт;</w:t>
      </w:r>
      <w:r>
        <w:br/>
      </w:r>
      <w:r>
        <w:rPr>
          <w:rFonts w:ascii="Times New Roman"/>
          <w:b w:val="false"/>
          <w:i w:val="false"/>
          <w:color w:val="000000"/>
          <w:sz w:val="28"/>
        </w:rPr>
        <w:t>
</w:t>
      </w:r>
      <w:r>
        <w:rPr>
          <w:rFonts w:ascii="Times New Roman"/>
          <w:b w:val="false"/>
          <w:i w:val="false"/>
          <w:color w:val="000000"/>
          <w:sz w:val="28"/>
        </w:rPr>
        <w:t>
      55) ҚҚС асып кетуін қайтару үшін осындай салық төлеушілерге тауарлар тиеп-жөнелтілгенін растайтын тауардың ілеспе құжаттарының көшірмелері;</w:t>
      </w:r>
      <w:r>
        <w:br/>
      </w:r>
      <w:r>
        <w:rPr>
          <w:rFonts w:ascii="Times New Roman"/>
          <w:b w:val="false"/>
          <w:i w:val="false"/>
          <w:color w:val="000000"/>
          <w:sz w:val="28"/>
        </w:rPr>
        <w:t>
</w:t>
      </w:r>
      <w:r>
        <w:rPr>
          <w:rFonts w:ascii="Times New Roman"/>
          <w:b w:val="false"/>
          <w:i w:val="false"/>
          <w:color w:val="000000"/>
          <w:sz w:val="28"/>
        </w:rPr>
        <w:t>
      56) ҚҚС асып кетуін қайтару үшін осындай салық төлеушілердің тауарларды алғандығын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салықтық тексеру жүргізу барысында – қайтару негізіне қарай бюджеттен қайтаруға ұсынылған ҚҚС сомасының дұрыстығын растайтын өзге де құжаттар:</w:t>
      </w:r>
      <w:r>
        <w:br/>
      </w:r>
      <w:r>
        <w:rPr>
          <w:rFonts w:ascii="Times New Roman"/>
          <w:b w:val="false"/>
          <w:i w:val="false"/>
          <w:color w:val="000000"/>
          <w:sz w:val="28"/>
        </w:rPr>
        <w:t>
</w:t>
      </w:r>
      <w:r>
        <w:rPr>
          <w:rFonts w:ascii="Times New Roman"/>
          <w:b w:val="false"/>
          <w:i w:val="false"/>
          <w:color w:val="000000"/>
          <w:sz w:val="28"/>
        </w:rPr>
        <w:t>
      57) ҚҚС асып кетуін қайтару үшін ҚҚС есепке жатқызу үшін негіз болып табылатын құжаттар (есеп-фактура немесе онда ҚҚС бөлінген басқа да құжат). 2009 жылғы 1 қаңтарға дейін фискальды жадысы бар бақылау-касса машиналарын қолдана отырып және бақылау чегін бере отырып сатып алынған тауарлар, жұмыстар және қызметтер бойынша – бақылау-касса машинасының чегінде көрсетілген салық сомасы;</w:t>
      </w:r>
      <w:r>
        <w:br/>
      </w:r>
      <w:r>
        <w:rPr>
          <w:rFonts w:ascii="Times New Roman"/>
          <w:b w:val="false"/>
          <w:i w:val="false"/>
          <w:color w:val="000000"/>
          <w:sz w:val="28"/>
        </w:rPr>
        <w:t>
</w:t>
      </w:r>
      <w:r>
        <w:rPr>
          <w:rFonts w:ascii="Times New Roman"/>
          <w:b w:val="false"/>
          <w:i w:val="false"/>
          <w:color w:val="000000"/>
          <w:sz w:val="28"/>
        </w:rPr>
        <w:t>
      58) ҚҚС асып кетуін қайтару үшін бастапқы есеп құжаттары (қағаз тасығышта, сол сияқты электрондық тасығышта оның негізінде бухгалтерлік есеп жүргізілетін операцияның жасалу немесе оқиғаның болу фактісінің және оны жасауға құқығының құжаттық куәлігі);</w:t>
      </w:r>
      <w:r>
        <w:br/>
      </w:r>
      <w:r>
        <w:rPr>
          <w:rFonts w:ascii="Times New Roman"/>
          <w:b w:val="false"/>
          <w:i w:val="false"/>
          <w:color w:val="000000"/>
          <w:sz w:val="28"/>
        </w:rPr>
        <w:t>
</w:t>
      </w:r>
      <w:r>
        <w:rPr>
          <w:rFonts w:ascii="Times New Roman"/>
          <w:b w:val="false"/>
          <w:i w:val="false"/>
          <w:color w:val="000000"/>
          <w:sz w:val="28"/>
        </w:rPr>
        <w:t>
      59) ҚҚС асып кетуін қайтару үшін белгіленген нысандағы салықтарды, басқа да міндетті төлемдерді, өсімпұлдар мен айыппұлдарды есепке жатқызу және қайтару жүргізуге салықтық өтініш («Салықтардың, бюджетке төленетін басқа да міндетті төлемдердің, өсімпұлдардың, айыппұлдардың төленген сомаларын есепке жатқызуды және қайтаруды жүргізу» мемлекеттік қызмет стандартын қараңыз); алушы өтінішті қайтаруға ұсынылған ҚҚС асып кету сомаларының дұрыстығы расталған жағдайда табыс етеді;</w:t>
      </w:r>
      <w:r>
        <w:br/>
      </w:r>
      <w:r>
        <w:rPr>
          <w:rFonts w:ascii="Times New Roman"/>
          <w:b w:val="false"/>
          <w:i w:val="false"/>
          <w:color w:val="000000"/>
          <w:sz w:val="28"/>
        </w:rPr>
        <w:t>
</w:t>
      </w:r>
      <w:r>
        <w:rPr>
          <w:rFonts w:ascii="Times New Roman"/>
          <w:b w:val="false"/>
          <w:i w:val="false"/>
          <w:color w:val="000000"/>
          <w:sz w:val="28"/>
        </w:rPr>
        <w:t>
      60) грант қаражаттары есебінен сатып алынған тауарлар, жұмыстар, қызметтер бойынша төленген ҚҚС қайтару үшін Қазақстан Республикасы мен шет мемлекет, шет мемлекет үкіметі не Қазақстан Республикасының Үкіметі бекіткен тізбеге енгізілген халықаралық ұйым арасындағы грант беру туралы шарттың көшірмесі;</w:t>
      </w:r>
      <w:r>
        <w:br/>
      </w:r>
      <w:r>
        <w:rPr>
          <w:rFonts w:ascii="Times New Roman"/>
          <w:b w:val="false"/>
          <w:i w:val="false"/>
          <w:color w:val="000000"/>
          <w:sz w:val="28"/>
        </w:rPr>
        <w:t>
</w:t>
      </w:r>
      <w:r>
        <w:rPr>
          <w:rFonts w:ascii="Times New Roman"/>
          <w:b w:val="false"/>
          <w:i w:val="false"/>
          <w:color w:val="000000"/>
          <w:sz w:val="28"/>
        </w:rPr>
        <w:t>
      61) грант қаражаттары есебінен сатып алынған тауарлар, жұмыстар, қызметтер бойынша төленген ҚҚС қайтару үшін грант алушы не орындаушы тауарларды, жұмыстарды, қызмет көрсетулерді ұсынушымен жасасқан шарттың (келісімшарттың) көшірмесі;</w:t>
      </w:r>
      <w:r>
        <w:br/>
      </w:r>
      <w:r>
        <w:rPr>
          <w:rFonts w:ascii="Times New Roman"/>
          <w:b w:val="false"/>
          <w:i w:val="false"/>
          <w:color w:val="000000"/>
          <w:sz w:val="28"/>
        </w:rPr>
        <w:t>
</w:t>
      </w:r>
      <w:r>
        <w:rPr>
          <w:rFonts w:ascii="Times New Roman"/>
          <w:b w:val="false"/>
          <w:i w:val="false"/>
          <w:color w:val="000000"/>
          <w:sz w:val="28"/>
        </w:rPr>
        <w:t>
      62) грант қаражаттары есебінен сатып алынған тауарлар, жұмыстар, қызметтер бойынша төленген ҚҚС қайтару үшін ҚҚС қайтару туралы салықтық өтінішпен жүгінуі кезінде оның орындаушы ретінде тағайындалуын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63) грант қаражаттары есебінен сатып алынған тауарлар, жұмыстар, қызметтер бойынша төленген ҚҚС қайтару үшін тауарлардың, жұмыстардың, қызмет көрсетулердің тиеп-жөнелтілгенін және алынғанын растайтын құжат;</w:t>
      </w:r>
      <w:r>
        <w:br/>
      </w:r>
      <w:r>
        <w:rPr>
          <w:rFonts w:ascii="Times New Roman"/>
          <w:b w:val="false"/>
          <w:i w:val="false"/>
          <w:color w:val="000000"/>
          <w:sz w:val="28"/>
        </w:rPr>
        <w:t>
</w:t>
      </w:r>
      <w:r>
        <w:rPr>
          <w:rFonts w:ascii="Times New Roman"/>
          <w:b w:val="false"/>
          <w:i w:val="false"/>
          <w:color w:val="000000"/>
          <w:sz w:val="28"/>
        </w:rPr>
        <w:t>
      64) грант қаражаттары есебінен сатып алынған тауарлар, жұмыстар, қызметтер бойынша төленген ҚҚС қайтару үшін ҚҚС сомасын бөлек жазып көрсете отырып, алушы (ҚҚС төлеуші болып табылатын жеткізуші) жазып берген шот-фактура;</w:t>
      </w:r>
      <w:r>
        <w:br/>
      </w:r>
      <w:r>
        <w:rPr>
          <w:rFonts w:ascii="Times New Roman"/>
          <w:b w:val="false"/>
          <w:i w:val="false"/>
          <w:color w:val="000000"/>
          <w:sz w:val="28"/>
        </w:rPr>
        <w:t>
</w:t>
      </w:r>
      <w:r>
        <w:rPr>
          <w:rFonts w:ascii="Times New Roman"/>
          <w:b w:val="false"/>
          <w:i w:val="false"/>
          <w:color w:val="000000"/>
          <w:sz w:val="28"/>
        </w:rPr>
        <w:t>
      65) грант қаражаттары есебінен сатып алынған тауарлар, жұмыстар, қызметтер бойынша төленген ҚҚС қайтару үшін жүкқұжатты, тауар-көлік жүкқұжатын;</w:t>
      </w:r>
      <w:r>
        <w:br/>
      </w:r>
      <w:r>
        <w:rPr>
          <w:rFonts w:ascii="Times New Roman"/>
          <w:b w:val="false"/>
          <w:i w:val="false"/>
          <w:color w:val="000000"/>
          <w:sz w:val="28"/>
        </w:rPr>
        <w:t>
</w:t>
      </w:r>
      <w:r>
        <w:rPr>
          <w:rFonts w:ascii="Times New Roman"/>
          <w:b w:val="false"/>
          <w:i w:val="false"/>
          <w:color w:val="000000"/>
          <w:sz w:val="28"/>
        </w:rPr>
        <w:t>
      66) грант қаражаттары есебінен сатып алынған тауарлар, жұмыстар, қызметтер бойынша төленген ҚҚС қайтару үшін алушының (грант алушының немесе орындаушының) материалдық жауапты адамының тауарды алғанын растайтын құжатты;</w:t>
      </w:r>
      <w:r>
        <w:br/>
      </w:r>
      <w:r>
        <w:rPr>
          <w:rFonts w:ascii="Times New Roman"/>
          <w:b w:val="false"/>
          <w:i w:val="false"/>
          <w:color w:val="000000"/>
          <w:sz w:val="28"/>
        </w:rPr>
        <w:t>
</w:t>
      </w:r>
      <w:r>
        <w:rPr>
          <w:rFonts w:ascii="Times New Roman"/>
          <w:b w:val="false"/>
          <w:i w:val="false"/>
          <w:color w:val="000000"/>
          <w:sz w:val="28"/>
        </w:rPr>
        <w:t>
      67) грант қаражаттары есебінен сатып алынған тауарлар, жұмыстар, қызметтер бойынша төленген ҚҚС қайтару үшін белгіленген тәртіппен ресімделген, алушы (грант алушы немесе орындаушы) орындаған және қабылдаған тауарлардың, жұмыстар мен қызмет көрсетулердің актісі;</w:t>
      </w:r>
      <w:r>
        <w:br/>
      </w:r>
      <w:r>
        <w:rPr>
          <w:rFonts w:ascii="Times New Roman"/>
          <w:b w:val="false"/>
          <w:i w:val="false"/>
          <w:color w:val="000000"/>
          <w:sz w:val="28"/>
        </w:rPr>
        <w:t>
</w:t>
      </w:r>
      <w:r>
        <w:rPr>
          <w:rFonts w:ascii="Times New Roman"/>
          <w:b w:val="false"/>
          <w:i w:val="false"/>
          <w:color w:val="000000"/>
          <w:sz w:val="28"/>
        </w:rPr>
        <w:t>
      68) грант қаражаттары есебінен сатып алынған тауарлар, жұмыстар, қызметтер бойынша төленген ҚҚС қайтару үшін тауарларды, жұмыстарды, қызмет көрсетулерді алғаны үшін ақының төленгенін, оның ішінде ҚҚС төленгенін растайтын құжаттар;</w:t>
      </w:r>
      <w:r>
        <w:br/>
      </w:r>
      <w:r>
        <w:rPr>
          <w:rFonts w:ascii="Times New Roman"/>
          <w:b w:val="false"/>
          <w:i w:val="false"/>
          <w:color w:val="000000"/>
          <w:sz w:val="28"/>
        </w:rPr>
        <w:t>
</w:t>
      </w:r>
      <w:r>
        <w:rPr>
          <w:rFonts w:ascii="Times New Roman"/>
          <w:b w:val="false"/>
          <w:i w:val="false"/>
          <w:color w:val="000000"/>
          <w:sz w:val="28"/>
        </w:rPr>
        <w:t>
      69) алушыларға (өкілдіктерге) ҚҚС қайтару үшін белгіленген нысан бойынша Қазақстан Республикасында аккредиттелген дипломатиялық және оларға теңестірілген өкілдіктерінің жиынтық ведомосі (тізілім).</w:t>
      </w:r>
      <w:r>
        <w:br/>
      </w:r>
      <w:r>
        <w:rPr>
          <w:rFonts w:ascii="Times New Roman"/>
          <w:b w:val="false"/>
          <w:i w:val="false"/>
          <w:color w:val="000000"/>
          <w:sz w:val="28"/>
        </w:rPr>
        <w:t>
</w:t>
      </w:r>
      <w:r>
        <w:rPr>
          <w:rFonts w:ascii="Times New Roman"/>
          <w:b w:val="false"/>
          <w:i w:val="false"/>
          <w:color w:val="000000"/>
          <w:sz w:val="28"/>
        </w:rPr>
        <w:t>
      Алушылар (өкілдіктер) жиынтық ведомостерді (тізілімдерді) тоқсан сайын қағаз тасығышта жасайды, мөрмен куәландырады және оған алушының (өкілдіктің) басшысы не соған уәкілеттік берілген өзге лауазымды адам:</w:t>
      </w:r>
      <w:r>
        <w:br/>
      </w:r>
      <w:r>
        <w:rPr>
          <w:rFonts w:ascii="Times New Roman"/>
          <w:b w:val="false"/>
          <w:i w:val="false"/>
          <w:color w:val="000000"/>
          <w:sz w:val="28"/>
        </w:rPr>
        <w:t>
</w:t>
      </w:r>
      <w:r>
        <w:rPr>
          <w:rFonts w:ascii="Times New Roman"/>
          <w:b w:val="false"/>
          <w:i w:val="false"/>
          <w:color w:val="000000"/>
          <w:sz w:val="28"/>
        </w:rPr>
        <w:t>
      алушы (өкілдік) персоналы мүшесінің (мүшелерінің) Қазақстан Республикасында болу мерзімі аяқталған жағдайларды қоспағанда, есепті тоқсаннан кейінгі айдың ішінде;</w:t>
      </w:r>
      <w:r>
        <w:br/>
      </w:r>
      <w:r>
        <w:rPr>
          <w:rFonts w:ascii="Times New Roman"/>
          <w:b w:val="false"/>
          <w:i w:val="false"/>
          <w:color w:val="000000"/>
          <w:sz w:val="28"/>
        </w:rPr>
        <w:t>
</w:t>
      </w:r>
      <w:r>
        <w:rPr>
          <w:rFonts w:ascii="Times New Roman"/>
          <w:b w:val="false"/>
          <w:i w:val="false"/>
          <w:color w:val="000000"/>
          <w:sz w:val="28"/>
        </w:rPr>
        <w:t>
      есепті тоқсан үшін сатып алынған тауарлар, орындалған жұмыстар, көрсетілген қызметтер бойынша қол қояды.</w:t>
      </w:r>
      <w:r>
        <w:br/>
      </w:r>
      <w:r>
        <w:rPr>
          <w:rFonts w:ascii="Times New Roman"/>
          <w:b w:val="false"/>
          <w:i w:val="false"/>
          <w:color w:val="000000"/>
          <w:sz w:val="28"/>
        </w:rPr>
        <w:t>
</w:t>
      </w:r>
      <w:r>
        <w:rPr>
          <w:rFonts w:ascii="Times New Roman"/>
          <w:b w:val="false"/>
          <w:i w:val="false"/>
          <w:color w:val="000000"/>
          <w:sz w:val="28"/>
        </w:rPr>
        <w:t>
      Құжаттарды қабылдау кезінде Орталықтың қызметкері құжаттардың түпнұсқаларын көшірмелерімен және мемлекеттік органдардың мемлекеттік ақпараттық жүйелерінен берілген мәліметтермен түпнұсқалылығын салыстырып тексереді, одан соң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Алушылар (өкілдіктер) жасаған жиынтық ведомостер (тізілімдер) алушы (өкілдік) персоналы мүшесінің (мүшелерінің) Қазақстан Республикасында болу мерзімі аяқталған жағдайларды қоспағанда, есепті тоқсаннан кейінгі айдың ішінде ҚҚС төленгенін растайтын құжаттардың (Салық кодексінде белгіленген тәртіппен жазып берілген шот-фактуралардың, төлеу фактісін растайтын құжаттардың) көшірмелерімен қоса Қазақстан Республикасының Сыртқы істер министрлігіне беріледі.</w:t>
      </w:r>
      <w:r>
        <w:br/>
      </w:r>
      <w:r>
        <w:rPr>
          <w:rFonts w:ascii="Times New Roman"/>
          <w:b w:val="false"/>
          <w:i w:val="false"/>
          <w:color w:val="000000"/>
          <w:sz w:val="28"/>
        </w:rPr>
        <w:t>
</w:t>
      </w:r>
      <w:r>
        <w:rPr>
          <w:rFonts w:ascii="Times New Roman"/>
          <w:b w:val="false"/>
          <w:i w:val="false"/>
          <w:color w:val="000000"/>
          <w:sz w:val="28"/>
        </w:rPr>
        <w:t>
      Өзара түсіністік принципі расталғаннан кейін Қазақстан Республикасы Сыртқы істер министрлігі Қазақстан Республикасында аккредиттелген алушылардың (өкілдіктердің) орналасқан жері бойынша Орталыққа ілеспе құжатпен мынадай құжаттарды береді:</w:t>
      </w:r>
      <w:r>
        <w:br/>
      </w:r>
      <w:r>
        <w:rPr>
          <w:rFonts w:ascii="Times New Roman"/>
          <w:b w:val="false"/>
          <w:i w:val="false"/>
          <w:color w:val="000000"/>
          <w:sz w:val="28"/>
        </w:rPr>
        <w:t>
</w:t>
      </w:r>
      <w:r>
        <w:rPr>
          <w:rFonts w:ascii="Times New Roman"/>
          <w:b w:val="false"/>
          <w:i w:val="false"/>
          <w:color w:val="000000"/>
          <w:sz w:val="28"/>
        </w:rPr>
        <w:t>
      1) ҚҚС төленгенін растайтын құжаттардың (Салық кодексінде белгіленген тәртіппен жазып берілген шот-фактуралардың, төлеу фактісін растайтын құжаттардың) көшірмелерімен қоса жиынтық ведомостер (тізілімдер);</w:t>
      </w:r>
      <w:r>
        <w:br/>
      </w:r>
      <w:r>
        <w:rPr>
          <w:rFonts w:ascii="Times New Roman"/>
          <w:b w:val="false"/>
          <w:i w:val="false"/>
          <w:color w:val="000000"/>
          <w:sz w:val="28"/>
        </w:rPr>
        <w:t>
</w:t>
      </w:r>
      <w:r>
        <w:rPr>
          <w:rFonts w:ascii="Times New Roman"/>
          <w:b w:val="false"/>
          <w:i w:val="false"/>
          <w:color w:val="000000"/>
          <w:sz w:val="28"/>
        </w:rPr>
        <w:t>
      2) ҚҚС төленгенін растайтын құжаттардың (Салық кодексінде белгіленген тәртіппен жазып берілген есеп-фактуралардың, төлеу фактісін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3) алушы (өкілдік) персоналының мүшелеріне ҚҚС қайтаруға құжаттар табыс етілген кезде – Қазақстан Республикасы Сыртқы істер министрлігі берген аккредиттеу құжаттарының көшірмелері;</w:t>
      </w:r>
      <w:r>
        <w:br/>
      </w:r>
      <w:r>
        <w:rPr>
          <w:rFonts w:ascii="Times New Roman"/>
          <w:b w:val="false"/>
          <w:i w:val="false"/>
          <w:color w:val="000000"/>
          <w:sz w:val="28"/>
        </w:rPr>
        <w:t>
</w:t>
      </w:r>
      <w:r>
        <w:rPr>
          <w:rFonts w:ascii="Times New Roman"/>
          <w:b w:val="false"/>
          <w:i w:val="false"/>
          <w:color w:val="000000"/>
          <w:sz w:val="28"/>
        </w:rPr>
        <w:t>
      4) шет тілдерінде толтырылған жекелеген құжаттар болған кезде – алушының (өкілдіктің) мөрімен куәландырылған қазақ және (немесе) орыс тiлдеріндегi аударма.</w:t>
      </w:r>
      <w:r>
        <w:br/>
      </w:r>
      <w:r>
        <w:rPr>
          <w:rFonts w:ascii="Times New Roman"/>
          <w:b w:val="false"/>
          <w:i w:val="false"/>
          <w:color w:val="000000"/>
          <w:sz w:val="28"/>
        </w:rPr>
        <w:t>
</w:t>
      </w:r>
      <w:r>
        <w:rPr>
          <w:rFonts w:ascii="Times New Roman"/>
          <w:b w:val="false"/>
          <w:i w:val="false"/>
          <w:color w:val="000000"/>
          <w:sz w:val="28"/>
        </w:rPr>
        <w:t>
      Салық органы берген электрондық цифрлық қолтаңбамен куәландырылған қайтару туралы талабы бар декларацияны тұтынушылар «Салық төлеушінің кабинеті» веб-қосымшасы немесе Салық есептілігін өңдеу сервисі (бұдан әрі – СЕӨС) арқылы электрондық түрде салық органынан немесе интернет жүйесіне қол жетімділігі бар жұмыс немесе үй компьютерінен табыс ете алады.</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салық органы жүргізетін салық тексеруі барысында алушы табыс ететін құжаттарды алушылар ҚҚС асып кетуін қайтару туралы талап көрсете отырып, ҚҚС бойынша декларация табыс етілген салық кезеңі үшін, сондай-ақ ҚҚС бойынша салық тексерулері жүргізілмеген, бірақ Салық кодексінде көзделген талап ету мерзімінен асып кетпейтін алдыңғы кезеңдер үшін қайтаруға ұсынылған ҚҚС сомаларының дұрыстығын растау бойынша салық органы жүргізетін салық тексеруі барысында табыс етеді.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есептілік нысандары Қазақстан Республикасы Қаржы Министрлігі Салық Комитетінің www.salyk.kz интернет-ресурсында, Орталықтың күту залындағы стенділерде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Алушы өтініш нысандарын Орталықтан да тегін ала алады.</w:t>
      </w:r>
      <w:r>
        <w:br/>
      </w:r>
      <w:r>
        <w:rPr>
          <w:rFonts w:ascii="Times New Roman"/>
          <w:b w:val="false"/>
          <w:i w:val="false"/>
          <w:color w:val="000000"/>
          <w:sz w:val="28"/>
        </w:rPr>
        <w:t>
</w:t>
      </w:r>
      <w:r>
        <w:rPr>
          <w:rFonts w:ascii="Times New Roman"/>
          <w:b w:val="false"/>
          <w:i w:val="false"/>
          <w:color w:val="000000"/>
          <w:sz w:val="28"/>
        </w:rPr>
        <w:t>
      Алушы есептілік нысандарын өз бетінше сату орындарынан сатып ала алады.</w:t>
      </w:r>
      <w:r>
        <w:br/>
      </w:r>
      <w:r>
        <w:rPr>
          <w:rFonts w:ascii="Times New Roman"/>
          <w:b w:val="false"/>
          <w:i w:val="false"/>
          <w:color w:val="000000"/>
          <w:sz w:val="28"/>
        </w:rPr>
        <w:t>
</w:t>
      </w:r>
      <w:r>
        <w:rPr>
          <w:rFonts w:ascii="Times New Roman"/>
          <w:b w:val="false"/>
          <w:i w:val="false"/>
          <w:color w:val="000000"/>
          <w:sz w:val="28"/>
        </w:rPr>
        <w:t>
      Мемлекеттік қызметті www.salyk.kz интернет-ресурсы арқылы алу үшін салық органынан электрондық цифрлық қолтаңба алу және «Салық төлеушінің кабинетінде», СЕӨС электрондық құжаттың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www.salyk.kz интернет-ресурсына жүгінген кезде:</w:t>
      </w:r>
      <w:r>
        <w:br/>
      </w:r>
      <w:r>
        <w:rPr>
          <w:rFonts w:ascii="Times New Roman"/>
          <w:b w:val="false"/>
          <w:i w:val="false"/>
          <w:color w:val="000000"/>
          <w:sz w:val="28"/>
        </w:rPr>
        <w:t>
</w:t>
      </w:r>
      <w:r>
        <w:rPr>
          <w:rFonts w:ascii="Times New Roman"/>
          <w:b w:val="false"/>
          <w:i w:val="false"/>
          <w:color w:val="000000"/>
          <w:sz w:val="28"/>
        </w:rPr>
        <w:t>
      электрондық құжатты жөнелту «Салық төлеушінің кабинетінен», СЕӨС-нен жүзеге асырылады. Құжат автоматты түрде адресатқа – салық органына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Орталыққа табыс етілген құжаттар қабылданады және алушыға құжаттардың қабылданғаны туралы белгімен талон беріледі.</w:t>
      </w:r>
      <w:r>
        <w:br/>
      </w:r>
      <w:r>
        <w:rPr>
          <w:rFonts w:ascii="Times New Roman"/>
          <w:b w:val="false"/>
          <w:i w:val="false"/>
          <w:color w:val="000000"/>
          <w:sz w:val="28"/>
        </w:rPr>
        <w:t>
</w:t>
      </w:r>
      <w:r>
        <w:rPr>
          <w:rFonts w:ascii="Times New Roman"/>
          <w:b w:val="false"/>
          <w:i w:val="false"/>
          <w:color w:val="000000"/>
          <w:sz w:val="28"/>
        </w:rPr>
        <w:t>
      «Салық төлеушінің кабинеті», СЕӨС арқылы жүгінген кезде алушы мемлекеттік қызметті алу үшін құжаттардың қабылданғаны/қабылданбағаны туралы электрондық хабарлама/растау алады.</w:t>
      </w:r>
      <w:r>
        <w:br/>
      </w:r>
      <w:r>
        <w:rPr>
          <w:rFonts w:ascii="Times New Roman"/>
          <w:b w:val="false"/>
          <w:i w:val="false"/>
          <w:color w:val="000000"/>
          <w:sz w:val="28"/>
        </w:rPr>
        <w:t>
</w:t>
      </w:r>
      <w:r>
        <w:rPr>
          <w:rFonts w:ascii="Times New Roman"/>
          <w:b w:val="false"/>
          <w:i w:val="false"/>
          <w:color w:val="000000"/>
          <w:sz w:val="28"/>
        </w:rPr>
        <w:t>
      Пошта арқылы жүгінген кезде Орталықтың қызметкері пошта хабарламасына белгі қояды.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алушыға оның банк шотына ҚҚС қайтару арқылы жеткізіледі.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Салықтық өтініш Салық кодексінің талаптарына сәйкес дұрыс толтырылмаса немесе декларацияда ҚҚС қайтару туралы талап көрсетілмесе;</w:t>
      </w:r>
      <w:r>
        <w:br/>
      </w:r>
      <w:r>
        <w:rPr>
          <w:rFonts w:ascii="Times New Roman"/>
          <w:b w:val="false"/>
          <w:i w:val="false"/>
          <w:color w:val="000000"/>
          <w:sz w:val="28"/>
        </w:rPr>
        <w:t>
</w:t>
      </w:r>
      <w:r>
        <w:rPr>
          <w:rFonts w:ascii="Times New Roman"/>
          <w:b w:val="false"/>
          <w:i w:val="false"/>
          <w:color w:val="000000"/>
          <w:sz w:val="28"/>
        </w:rPr>
        <w:t>
      2) ҚҚС қайтару сомасы салықтық тексеру актісімен расталмаса;</w:t>
      </w:r>
      <w:r>
        <w:br/>
      </w:r>
      <w:r>
        <w:rPr>
          <w:rFonts w:ascii="Times New Roman"/>
          <w:b w:val="false"/>
          <w:i w:val="false"/>
          <w:color w:val="000000"/>
          <w:sz w:val="28"/>
        </w:rPr>
        <w:t>
</w:t>
      </w:r>
      <w:r>
        <w:rPr>
          <w:rFonts w:ascii="Times New Roman"/>
          <w:b w:val="false"/>
          <w:i w:val="false"/>
          <w:color w:val="000000"/>
          <w:sz w:val="28"/>
        </w:rPr>
        <w:t>
      3) салықтық тексеру басталғанға дейін алдын ала бақылау барысында салық төлеушіде қайтаруға ұсынылған ҚҚС асып кеткен сомасының жоқ екендігі анықталса;</w:t>
      </w:r>
      <w:r>
        <w:br/>
      </w:r>
      <w:r>
        <w:rPr>
          <w:rFonts w:ascii="Times New Roman"/>
          <w:b w:val="false"/>
          <w:i w:val="false"/>
          <w:color w:val="000000"/>
          <w:sz w:val="28"/>
        </w:rPr>
        <w:t>
</w:t>
      </w:r>
      <w:r>
        <w:rPr>
          <w:rFonts w:ascii="Times New Roman"/>
          <w:b w:val="false"/>
          <w:i w:val="false"/>
          <w:color w:val="000000"/>
          <w:sz w:val="28"/>
        </w:rPr>
        <w:t>
      4) мемлекеттік қызмет алу үшін шағын бизнес субъектілері, шаруа немесе фермер қожалықтары, ауыл шаруашылығы өнімдерін өндіруші заңды тұлғалар және селолық тұтыну кооперативтері үшін белгіленген арнаулы салық режимдерінде бюджетпен есеп айырысуды жүзеге асыратын алушы жүгінсе;</w:t>
      </w:r>
      <w:r>
        <w:br/>
      </w:r>
      <w:r>
        <w:rPr>
          <w:rFonts w:ascii="Times New Roman"/>
          <w:b w:val="false"/>
          <w:i w:val="false"/>
          <w:color w:val="000000"/>
          <w:sz w:val="28"/>
        </w:rPr>
        <w:t>
</w:t>
      </w:r>
      <w:r>
        <w:rPr>
          <w:rFonts w:ascii="Times New Roman"/>
          <w:b w:val="false"/>
          <w:i w:val="false"/>
          <w:color w:val="000000"/>
          <w:sz w:val="28"/>
        </w:rPr>
        <w:t>
      5) мемлекеттік қызмет алу үшін ауыл шаруашылығы шикізатын қайта өңдеуді жүзеге асыратын және Салық кодексі </w:t>
      </w:r>
      <w:r>
        <w:rPr>
          <w:rFonts w:ascii="Times New Roman"/>
          <w:b w:val="false"/>
          <w:i w:val="false"/>
          <w:color w:val="000000"/>
          <w:sz w:val="28"/>
        </w:rPr>
        <w:t>267-бабының</w:t>
      </w:r>
      <w:r>
        <w:rPr>
          <w:rFonts w:ascii="Times New Roman"/>
          <w:b w:val="false"/>
          <w:i w:val="false"/>
          <w:color w:val="000000"/>
          <w:sz w:val="28"/>
        </w:rPr>
        <w:t xml:space="preserve"> ережелерін қолданатын алушы ұйым жүгінсе;</w:t>
      </w:r>
      <w:r>
        <w:br/>
      </w:r>
      <w:r>
        <w:rPr>
          <w:rFonts w:ascii="Times New Roman"/>
          <w:b w:val="false"/>
          <w:i w:val="false"/>
          <w:color w:val="000000"/>
          <w:sz w:val="28"/>
        </w:rPr>
        <w:t>
</w:t>
      </w:r>
      <w:r>
        <w:rPr>
          <w:rFonts w:ascii="Times New Roman"/>
          <w:b w:val="false"/>
          <w:i w:val="false"/>
          <w:color w:val="000000"/>
          <w:sz w:val="28"/>
        </w:rPr>
        <w:t>
      6) нөлдік ставка бойынша ҚҚС салынатын және ол бойынша 2009 жылғы 1 қаңтарға дейін қалыптасқан асып кету бойынша салықтық өтініш табыс етілген өткізу бойынша айналымдар жасалған салық кезеңінен кейін 12 ай өткеннен соң салықтық өтініш табыс етілсе,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негіздер жоқ.</w:t>
      </w:r>
    </w:p>
    <w:bookmarkEnd w:id="333"/>
    <w:bookmarkStart w:name="z1785" w:id="334"/>
    <w:p>
      <w:pPr>
        <w:spacing w:after="0"/>
        <w:ind w:left="0"/>
        <w:jc w:val="left"/>
      </w:pPr>
      <w:r>
        <w:rPr>
          <w:rFonts w:ascii="Times New Roman"/>
          <w:b/>
          <w:i w:val="false"/>
          <w:color w:val="000000"/>
        </w:rPr>
        <w:t xml:space="preserve"> 
3. Жұмыс қағидаттары</w:t>
      </w:r>
    </w:p>
    <w:bookmarkEnd w:id="334"/>
    <w:bookmarkStart w:name="z1786" w:id="335"/>
    <w:p>
      <w:pPr>
        <w:spacing w:after="0"/>
        <w:ind w:left="0"/>
        <w:jc w:val="both"/>
      </w:pPr>
      <w:r>
        <w:rPr>
          <w:rFonts w:ascii="Times New Roman"/>
          <w:b w:val="false"/>
          <w:i w:val="false"/>
          <w:color w:val="000000"/>
          <w:sz w:val="28"/>
        </w:rPr>
        <w:t>
      17. Орталықтың қызметі адамның конституциялық құқықтарын сақтауға, қызметтік борышты орындау кезіндегі заңдылықты сақтауға негізделген және сыпайылық, толық ақпарат беру, оның сақталуын, қорғалуын және құпиялығын қамтамасыз ету қағидаттарында жүзеге асырылады.</w:t>
      </w:r>
    </w:p>
    <w:bookmarkEnd w:id="335"/>
    <w:bookmarkStart w:name="z1787" w:id="336"/>
    <w:p>
      <w:pPr>
        <w:spacing w:after="0"/>
        <w:ind w:left="0"/>
        <w:jc w:val="left"/>
      </w:pPr>
      <w:r>
        <w:rPr>
          <w:rFonts w:ascii="Times New Roman"/>
          <w:b/>
          <w:i w:val="false"/>
          <w:color w:val="000000"/>
        </w:rPr>
        <w:t xml:space="preserve"> 
4. Жұмыс нәтижелері</w:t>
      </w:r>
    </w:p>
    <w:bookmarkEnd w:id="336"/>
    <w:bookmarkStart w:name="z1788" w:id="337"/>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Орталықтың жұмысы бағаланатын мемлекеттік қызметтердің сапа және тиімділік көрсеткіштерінің нысаналы мәні жыл сайын Қазақстан Республикасы Қаржы министрінің бұйрығымен бекітіледі.</w:t>
      </w:r>
    </w:p>
    <w:bookmarkEnd w:id="337"/>
    <w:bookmarkStart w:name="z1790" w:id="338"/>
    <w:p>
      <w:pPr>
        <w:spacing w:after="0"/>
        <w:ind w:left="0"/>
        <w:jc w:val="left"/>
      </w:pPr>
      <w:r>
        <w:rPr>
          <w:rFonts w:ascii="Times New Roman"/>
          <w:b/>
          <w:i w:val="false"/>
          <w:color w:val="000000"/>
        </w:rPr>
        <w:t xml:space="preserve"> 
5. Шағымдану тәртiбi</w:t>
      </w:r>
    </w:p>
    <w:bookmarkEnd w:id="338"/>
    <w:bookmarkStart w:name="z1791" w:id="339"/>
    <w:p>
      <w:pPr>
        <w:spacing w:after="0"/>
        <w:ind w:left="0"/>
        <w:jc w:val="both"/>
      </w:pPr>
      <w:r>
        <w:rPr>
          <w:rFonts w:ascii="Times New Roman"/>
          <w:b w:val="false"/>
          <w:i w:val="false"/>
          <w:color w:val="000000"/>
          <w:sz w:val="28"/>
        </w:rPr>
        <w:t>
      20. Орталық қызметкерінің әрекетіне (әрекетсіздігіне) шағымдану тәртібін түсіндіру және шағымдарды дайындауға жәрдемдесу үшін алушы Орталық басшылығына жүгінеді.</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шағымдану тәртібі туралы ақпаратты да Call-орталықтардың 8(7172) 58-09-09 телефоны бойынша не порталдан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Орталық қарамағына қарайтын салық органының басшылығының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немесе қолма-қол мемлекеттік және (немесе) орыс тілдерінде жазбаша түрде беріледі, жұмыс күндері сағат 13.00-ден 14.30-ға дейін түскі үзіліспен сағат 9.00-ден 18.30-ге дейін,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уәкілетті орган немесе Орталық көрсетеді. Дұрыс қызмет көрсетілмеген жағдайда жазбаша түрде шағым беріледі және өтініште қойылған мәселелерді шешу құзыретіне кіретін салық органының басшысына,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жіберіледі, жұмыс күндері сағат 13.00-ден 14.30-ға дейін түскі үзіліспен сағат 9.00-ден 18.30-ге дейін,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жоғары тұрған салық органына не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көрсетілген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 Орталықта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Орталықтың мемлекеттік қызметтерді сапасыз көрсеткенін немесе Орталық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Орталықтың қарамағындағы салық органының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тіркеледі.</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p>
    <w:bookmarkEnd w:id="339"/>
    <w:bookmarkStart w:name="z1803" w:id="340"/>
    <w:p>
      <w:pPr>
        <w:spacing w:after="0"/>
        <w:ind w:left="0"/>
        <w:jc w:val="both"/>
      </w:pPr>
      <w:r>
        <w:rPr>
          <w:rFonts w:ascii="Times New Roman"/>
          <w:b w:val="false"/>
          <w:i w:val="false"/>
          <w:color w:val="000000"/>
          <w:sz w:val="28"/>
        </w:rPr>
        <w:t xml:space="preserve">
«Бюджеттен қосылған құн </w:t>
      </w:r>
      <w:r>
        <w:br/>
      </w:r>
      <w:r>
        <w:rPr>
          <w:rFonts w:ascii="Times New Roman"/>
          <w:b w:val="false"/>
          <w:i w:val="false"/>
          <w:color w:val="000000"/>
          <w:sz w:val="28"/>
        </w:rPr>
        <w:t xml:space="preserve">
салығын қайтару»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340"/>
    <w:bookmarkStart w:name="z1804" w:id="341"/>
    <w:p>
      <w:pPr>
        <w:spacing w:after="0"/>
        <w:ind w:left="0"/>
        <w:jc w:val="left"/>
      </w:pPr>
      <w:r>
        <w:rPr>
          <w:rFonts w:ascii="Times New Roman"/>
          <w:b/>
          <w:i w:val="false"/>
          <w:color w:val="000000"/>
        </w:rPr>
        <w:t xml:space="preserve"> 
Мемлекеттік қызмет көрсететін салық</w:t>
      </w:r>
      <w:r>
        <w:br/>
      </w:r>
      <w:r>
        <w:rPr>
          <w:rFonts w:ascii="Times New Roman"/>
          <w:b/>
          <w:i w:val="false"/>
          <w:color w:val="000000"/>
        </w:rPr>
        <w:t>
органдарының ақпаратты қабылдау және өңдеу</w:t>
      </w:r>
      <w:r>
        <w:br/>
      </w:r>
      <w:r>
        <w:rPr>
          <w:rFonts w:ascii="Times New Roman"/>
          <w:b/>
          <w:i w:val="false"/>
          <w:color w:val="000000"/>
        </w:rPr>
        <w:t>
орталықтарының (ҚӨО) тізбесі</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219"/>
        <w:gridCol w:w="1706"/>
        <w:gridCol w:w="2128"/>
        <w:gridCol w:w="2344"/>
        <w:gridCol w:w="2045"/>
        <w:gridCol w:w="1996"/>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Қарамағына ҚӨО кіретін салық органдары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орналасқан мекенжайы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басшыларының телефондары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хатшылығының телефондары және кабинеттері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залдардың телефондары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басшыларының телефондары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Октябрьская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2-29-15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2-29-13</w:t>
            </w:r>
            <w:r>
              <w:br/>
            </w:r>
            <w:r>
              <w:rPr>
                <w:rFonts w:ascii="Times New Roman"/>
                <w:b w:val="false"/>
                <w:i w:val="false"/>
                <w:color w:val="000000"/>
                <w:sz w:val="20"/>
              </w:rPr>
              <w:t>
</w:t>
            </w:r>
            <w:r>
              <w:rPr>
                <w:rFonts w:ascii="Times New Roman"/>
                <w:b w:val="false"/>
                <w:i w:val="false"/>
                <w:color w:val="000000"/>
                <w:sz w:val="20"/>
              </w:rPr>
              <w:t>8 (71638) 2-23-89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2-05-72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2-12-87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2-20-32</w:t>
            </w:r>
            <w:r>
              <w:br/>
            </w:r>
            <w:r>
              <w:rPr>
                <w:rFonts w:ascii="Times New Roman"/>
                <w:b w:val="false"/>
                <w:i w:val="false"/>
                <w:color w:val="000000"/>
                <w:sz w:val="20"/>
              </w:rPr>
              <w:t>
</w:t>
            </w:r>
            <w:r>
              <w:rPr>
                <w:rFonts w:ascii="Times New Roman"/>
                <w:b w:val="false"/>
                <w:i w:val="false"/>
                <w:color w:val="000000"/>
                <w:sz w:val="20"/>
              </w:rPr>
              <w:t>8 (7162) 72-12-53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Байтұрсынов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2-25-68</w:t>
            </w:r>
            <w:r>
              <w:br/>
            </w:r>
            <w:r>
              <w:rPr>
                <w:rFonts w:ascii="Times New Roman"/>
                <w:b w:val="false"/>
                <w:i w:val="false"/>
                <w:color w:val="000000"/>
                <w:sz w:val="20"/>
              </w:rPr>
              <w:t>
</w:t>
            </w:r>
            <w:r>
              <w:rPr>
                <w:rFonts w:ascii="Times New Roman"/>
                <w:b w:val="false"/>
                <w:i w:val="false"/>
                <w:color w:val="000000"/>
                <w:sz w:val="20"/>
              </w:rPr>
              <w:t>8 (7162) 72-12-78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72-12-79</w:t>
            </w:r>
            <w:r>
              <w:br/>
            </w:r>
            <w:r>
              <w:rPr>
                <w:rFonts w:ascii="Times New Roman"/>
                <w:b w:val="false"/>
                <w:i w:val="false"/>
                <w:color w:val="000000"/>
                <w:sz w:val="20"/>
              </w:rPr>
              <w:t>
</w:t>
            </w:r>
            <w:r>
              <w:rPr>
                <w:rFonts w:ascii="Times New Roman"/>
                <w:b w:val="false"/>
                <w:i w:val="false"/>
                <w:color w:val="000000"/>
                <w:sz w:val="20"/>
              </w:rPr>
              <w:t>8 (71641) 2-26-37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Б.Момышұлы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72-12-58</w:t>
            </w:r>
            <w:r>
              <w:br/>
            </w:r>
            <w:r>
              <w:rPr>
                <w:rFonts w:ascii="Times New Roman"/>
                <w:b w:val="false"/>
                <w:i w:val="false"/>
                <w:color w:val="000000"/>
                <w:sz w:val="20"/>
              </w:rPr>
              <w:t>
</w:t>
            </w:r>
            <w:r>
              <w:rPr>
                <w:rFonts w:ascii="Times New Roman"/>
                <w:b w:val="false"/>
                <w:i w:val="false"/>
                <w:color w:val="000000"/>
                <w:sz w:val="20"/>
              </w:rPr>
              <w:t>8 (71643) 4-28-15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4-28-15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Клубная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2-23-47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2-11-79</w:t>
            </w:r>
            <w:r>
              <w:br/>
            </w:r>
            <w:r>
              <w:rPr>
                <w:rFonts w:ascii="Times New Roman"/>
                <w:b w:val="false"/>
                <w:i w:val="false"/>
                <w:color w:val="000000"/>
                <w:sz w:val="20"/>
              </w:rPr>
              <w:t>
</w:t>
            </w:r>
            <w:r>
              <w:rPr>
                <w:rFonts w:ascii="Times New Roman"/>
                <w:b w:val="false"/>
                <w:i w:val="false"/>
                <w:color w:val="000000"/>
                <w:sz w:val="20"/>
              </w:rPr>
              <w:t>8 (7162) 72-12-14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 Коммуналдық –қойма аймағы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6-27-37 № 28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6-67-76</w:t>
            </w:r>
            <w:r>
              <w:br/>
            </w:r>
            <w:r>
              <w:rPr>
                <w:rFonts w:ascii="Times New Roman"/>
                <w:b w:val="false"/>
                <w:i w:val="false"/>
                <w:color w:val="000000"/>
                <w:sz w:val="20"/>
              </w:rPr>
              <w:t>
</w:t>
            </w:r>
            <w:r>
              <w:rPr>
                <w:rFonts w:ascii="Times New Roman"/>
                <w:b w:val="false"/>
                <w:i w:val="false"/>
                <w:color w:val="000000"/>
                <w:sz w:val="20"/>
              </w:rPr>
              <w:t>8 (71645) 6-29-49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6-29-49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Мир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Абылайхан к-сі, 10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2-16-74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2-16-74 № 19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r>
              <w:br/>
            </w:r>
            <w:r>
              <w:rPr>
                <w:rFonts w:ascii="Times New Roman"/>
                <w:b w:val="false"/>
                <w:i w:val="false"/>
                <w:color w:val="000000"/>
                <w:sz w:val="20"/>
              </w:rPr>
              <w:t>
</w:t>
            </w:r>
            <w:r>
              <w:rPr>
                <w:rFonts w:ascii="Times New Roman"/>
                <w:b w:val="false"/>
                <w:i w:val="false"/>
                <w:color w:val="000000"/>
                <w:sz w:val="20"/>
              </w:rPr>
              <w:t>8 (7162) 72-12-48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А.Құнанбаев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p>
            <w:pPr>
              <w:spacing w:after="20"/>
              <w:ind w:left="20"/>
              <w:jc w:val="both"/>
            </w:pPr>
            <w:r>
              <w:rPr>
                <w:rFonts w:ascii="Times New Roman"/>
                <w:b w:val="false"/>
                <w:i w:val="false"/>
                <w:color w:val="000000"/>
                <w:sz w:val="20"/>
              </w:rPr>
              <w:t>8 (71633) 2-10-48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Д.Қонаев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2-12-07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r>
              <w:br/>
            </w:r>
            <w:r>
              <w:rPr>
                <w:rFonts w:ascii="Times New Roman"/>
                <w:b w:val="false"/>
                <w:i w:val="false"/>
                <w:color w:val="000000"/>
                <w:sz w:val="20"/>
              </w:rPr>
              <w:t>
</w:t>
            </w:r>
            <w:r>
              <w:rPr>
                <w:rFonts w:ascii="Times New Roman"/>
                <w:b w:val="false"/>
                <w:i w:val="false"/>
                <w:color w:val="000000"/>
                <w:sz w:val="20"/>
              </w:rPr>
              <w:t>8 (7162) 72-12-67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2-18-96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Ниязбаев к-сі, 35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72-12-73</w:t>
            </w:r>
            <w:r>
              <w:br/>
            </w:r>
            <w:r>
              <w:rPr>
                <w:rFonts w:ascii="Times New Roman"/>
                <w:b w:val="false"/>
                <w:i w:val="false"/>
                <w:color w:val="000000"/>
                <w:sz w:val="20"/>
              </w:rPr>
              <w:t>
</w:t>
            </w:r>
            <w:r>
              <w:rPr>
                <w:rFonts w:ascii="Times New Roman"/>
                <w:b w:val="false"/>
                <w:i w:val="false"/>
                <w:color w:val="000000"/>
                <w:sz w:val="20"/>
              </w:rPr>
              <w:t>8 (71648) 9-12-38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9-13-08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72-12-71</w:t>
            </w:r>
            <w:r>
              <w:br/>
            </w:r>
            <w:r>
              <w:rPr>
                <w:rFonts w:ascii="Times New Roman"/>
                <w:b w:val="false"/>
                <w:i w:val="false"/>
                <w:color w:val="000000"/>
                <w:sz w:val="20"/>
              </w:rPr>
              <w:t>
</w:t>
            </w:r>
            <w:r>
              <w:rPr>
                <w:rFonts w:ascii="Times New Roman"/>
                <w:b w:val="false"/>
                <w:i w:val="false"/>
                <w:color w:val="000000"/>
                <w:sz w:val="20"/>
              </w:rPr>
              <w:t>8 (71648) 9-13-58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(71632) 2-23-35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(7162) 72-12-77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2-19-56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r>
              <w:br/>
            </w:r>
            <w:r>
              <w:rPr>
                <w:rFonts w:ascii="Times New Roman"/>
                <w:b w:val="false"/>
                <w:i w:val="false"/>
                <w:color w:val="000000"/>
                <w:sz w:val="20"/>
              </w:rPr>
              <w:t>
</w:t>
            </w:r>
            <w:r>
              <w:rPr>
                <w:rFonts w:ascii="Times New Roman"/>
                <w:b w:val="false"/>
                <w:i w:val="false"/>
                <w:color w:val="000000"/>
                <w:sz w:val="20"/>
              </w:rPr>
              <w:t>8 (7162) 72-12-85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p>
        </w:tc>
      </w:tr>
      <w:tr>
        <w:trPr>
          <w:trHeight w:val="6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Абылайхан к-сі, 128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9-19-64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r>
              <w:br/>
            </w:r>
            <w:r>
              <w:rPr>
                <w:rFonts w:ascii="Times New Roman"/>
                <w:b w:val="false"/>
                <w:i w:val="false"/>
                <w:color w:val="000000"/>
                <w:sz w:val="20"/>
              </w:rPr>
              <w:t>
</w:t>
            </w:r>
            <w:r>
              <w:rPr>
                <w:rFonts w:ascii="Times New Roman"/>
                <w:b w:val="false"/>
                <w:i w:val="false"/>
                <w:color w:val="000000"/>
                <w:sz w:val="20"/>
              </w:rPr>
              <w:t>8 (7162) 72-11-98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3-11-59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r>
              <w:br/>
            </w:r>
            <w:r>
              <w:rPr>
                <w:rFonts w:ascii="Times New Roman"/>
                <w:b w:val="false"/>
                <w:i w:val="false"/>
                <w:color w:val="000000"/>
                <w:sz w:val="20"/>
              </w:rPr>
              <w:t>
</w:t>
            </w:r>
            <w:r>
              <w:rPr>
                <w:rFonts w:ascii="Times New Roman"/>
                <w:b w:val="false"/>
                <w:i w:val="false"/>
                <w:color w:val="000000"/>
                <w:sz w:val="20"/>
              </w:rPr>
              <w:t>8 (71651) 3-11-68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2-14-61</w:t>
            </w:r>
            <w:r>
              <w:br/>
            </w:r>
            <w:r>
              <w:rPr>
                <w:rFonts w:ascii="Times New Roman"/>
                <w:b w:val="false"/>
                <w:i w:val="false"/>
                <w:color w:val="000000"/>
                <w:sz w:val="20"/>
              </w:rPr>
              <w:t>
</w:t>
            </w:r>
            <w:r>
              <w:rPr>
                <w:rFonts w:ascii="Times New Roman"/>
                <w:b w:val="false"/>
                <w:i w:val="false"/>
                <w:color w:val="000000"/>
                <w:sz w:val="20"/>
              </w:rPr>
              <w:t>8 (7162) 72-12-49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r>
              <w:br/>
            </w:r>
            <w:r>
              <w:rPr>
                <w:rFonts w:ascii="Times New Roman"/>
                <w:b w:val="false"/>
                <w:i w:val="false"/>
                <w:color w:val="000000"/>
                <w:sz w:val="20"/>
              </w:rPr>
              <w:t>
</w:t>
            </w:r>
            <w:r>
              <w:rPr>
                <w:rFonts w:ascii="Times New Roman"/>
                <w:b w:val="false"/>
                <w:i w:val="false"/>
                <w:color w:val="000000"/>
                <w:sz w:val="20"/>
              </w:rPr>
              <w:t>8 (71636) 5-60-74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72-12-28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72-10-08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21-16-41</w:t>
            </w:r>
            <w:r>
              <w:br/>
            </w:r>
            <w:r>
              <w:rPr>
                <w:rFonts w:ascii="Times New Roman"/>
                <w:b w:val="false"/>
                <w:i w:val="false"/>
                <w:color w:val="000000"/>
                <w:sz w:val="20"/>
              </w:rPr>
              <w:t>
</w:t>
            </w:r>
            <w:r>
              <w:rPr>
                <w:rFonts w:ascii="Times New Roman"/>
                <w:b w:val="false"/>
                <w:i w:val="false"/>
                <w:color w:val="000000"/>
                <w:sz w:val="20"/>
              </w:rPr>
              <w:t>8 (7132) 21-15-79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8 (7132) 59-53-64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Абылайхан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r>
              <w:br/>
            </w:r>
            <w:r>
              <w:rPr>
                <w:rFonts w:ascii="Times New Roman"/>
                <w:b w:val="false"/>
                <w:i w:val="false"/>
                <w:color w:val="000000"/>
                <w:sz w:val="20"/>
              </w:rPr>
              <w:t>
</w:t>
            </w:r>
            <w:r>
              <w:rPr>
                <w:rFonts w:ascii="Times New Roman"/>
                <w:b w:val="false"/>
                <w:i w:val="false"/>
                <w:color w:val="000000"/>
                <w:sz w:val="20"/>
              </w:rPr>
              <w:t>8 (71339) 2-15-80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Байтұрсынов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4-10-06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4-27-63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4-29-57</w:t>
            </w:r>
            <w:r>
              <w:br/>
            </w:r>
            <w:r>
              <w:rPr>
                <w:rFonts w:ascii="Times New Roman"/>
                <w:b w:val="false"/>
                <w:i w:val="false"/>
                <w:color w:val="000000"/>
                <w:sz w:val="20"/>
              </w:rPr>
              <w:t>
</w:t>
            </w:r>
            <w:r>
              <w:rPr>
                <w:rFonts w:ascii="Times New Roman"/>
                <w:b w:val="false"/>
                <w:i w:val="false"/>
                <w:color w:val="000000"/>
                <w:sz w:val="20"/>
              </w:rPr>
              <w:t>8 (71337) 4-30-06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4-28-49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Барақ батыр к-сі, 38а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2-31-42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r>
              <w:br/>
            </w:r>
            <w:r>
              <w:rPr>
                <w:rFonts w:ascii="Times New Roman"/>
                <w:b w:val="false"/>
                <w:i w:val="false"/>
                <w:color w:val="000000"/>
                <w:sz w:val="20"/>
              </w:rPr>
              <w:t>
</w:t>
            </w:r>
            <w:r>
              <w:rPr>
                <w:rFonts w:ascii="Times New Roman"/>
                <w:b w:val="false"/>
                <w:i w:val="false"/>
                <w:color w:val="000000"/>
                <w:sz w:val="20"/>
              </w:rPr>
              <w:t>8 (71345) 2-31-42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Қанахин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2-13-31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r>
              <w:br/>
            </w:r>
            <w:r>
              <w:rPr>
                <w:rFonts w:ascii="Times New Roman"/>
                <w:b w:val="false"/>
                <w:i w:val="false"/>
                <w:color w:val="000000"/>
                <w:sz w:val="20"/>
              </w:rPr>
              <w:t>
</w:t>
            </w:r>
            <w:r>
              <w:rPr>
                <w:rFonts w:ascii="Times New Roman"/>
                <w:b w:val="false"/>
                <w:i w:val="false"/>
                <w:color w:val="000000"/>
                <w:sz w:val="20"/>
              </w:rPr>
              <w:t>8 (71343) 2-13-31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Әбілхайырхан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r>
              <w:br/>
            </w:r>
            <w:r>
              <w:rPr>
                <w:rFonts w:ascii="Times New Roman"/>
                <w:b w:val="false"/>
                <w:i w:val="false"/>
                <w:color w:val="000000"/>
                <w:sz w:val="20"/>
              </w:rPr>
              <w:t>
</w:t>
            </w:r>
            <w:r>
              <w:rPr>
                <w:rFonts w:ascii="Times New Roman"/>
                <w:b w:val="false"/>
                <w:i w:val="false"/>
                <w:color w:val="000000"/>
                <w:sz w:val="20"/>
              </w:rPr>
              <w:t>8 (71342) 2-20-87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Пятковская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r>
              <w:br/>
            </w:r>
            <w:r>
              <w:rPr>
                <w:rFonts w:ascii="Times New Roman"/>
                <w:b w:val="false"/>
                <w:i w:val="false"/>
                <w:color w:val="000000"/>
                <w:sz w:val="20"/>
              </w:rPr>
              <w:t>
</w:t>
            </w:r>
            <w:r>
              <w:rPr>
                <w:rFonts w:ascii="Times New Roman"/>
                <w:b w:val="false"/>
                <w:i w:val="false"/>
                <w:color w:val="000000"/>
                <w:sz w:val="20"/>
              </w:rPr>
              <w:t>8 (71341) 2-14-91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Мазков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2-12-50</w:t>
            </w:r>
            <w:r>
              <w:br/>
            </w:r>
            <w:r>
              <w:rPr>
                <w:rFonts w:ascii="Times New Roman"/>
                <w:b w:val="false"/>
                <w:i w:val="false"/>
                <w:color w:val="000000"/>
                <w:sz w:val="20"/>
              </w:rPr>
              <w:t>
</w:t>
            </w:r>
            <w:r>
              <w:rPr>
                <w:rFonts w:ascii="Times New Roman"/>
                <w:b w:val="false"/>
                <w:i w:val="false"/>
                <w:color w:val="000000"/>
                <w:sz w:val="20"/>
              </w:rPr>
              <w:t>8 (71331) 3-13-54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2-12-50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Жамбыл к-сі, 68А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3-63-43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 xml:space="preserve">8 (71333) 3-63-40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8 (71333) 3-63-40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r>
              <w:br/>
            </w:r>
            <w:r>
              <w:rPr>
                <w:rFonts w:ascii="Times New Roman"/>
                <w:b w:val="false"/>
                <w:i w:val="false"/>
                <w:color w:val="000000"/>
                <w:sz w:val="20"/>
              </w:rPr>
              <w:t>
</w:t>
            </w:r>
            <w:r>
              <w:rPr>
                <w:rFonts w:ascii="Times New Roman"/>
                <w:b w:val="false"/>
                <w:i w:val="false"/>
                <w:color w:val="000000"/>
                <w:sz w:val="20"/>
              </w:rPr>
              <w:t>8 (71346) 2-27-33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к-сі, 47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2-18-53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r>
              <w:br/>
            </w:r>
            <w:r>
              <w:rPr>
                <w:rFonts w:ascii="Times New Roman"/>
                <w:b w:val="false"/>
                <w:i w:val="false"/>
                <w:color w:val="000000"/>
                <w:sz w:val="20"/>
              </w:rPr>
              <w:t>
</w:t>
            </w:r>
            <w:r>
              <w:rPr>
                <w:rFonts w:ascii="Times New Roman"/>
                <w:b w:val="false"/>
                <w:i w:val="false"/>
                <w:color w:val="000000"/>
                <w:sz w:val="20"/>
              </w:rPr>
              <w:t>8 (71332) 2-18-33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Жамбыл к-сі, 38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r>
              <w:br/>
            </w:r>
            <w:r>
              <w:rPr>
                <w:rFonts w:ascii="Times New Roman"/>
                <w:b w:val="false"/>
                <w:i w:val="false"/>
                <w:color w:val="000000"/>
                <w:sz w:val="20"/>
              </w:rPr>
              <w:t>
</w:t>
            </w:r>
            <w:r>
              <w:rPr>
                <w:rFonts w:ascii="Times New Roman"/>
                <w:b w:val="false"/>
                <w:i w:val="false"/>
                <w:color w:val="000000"/>
                <w:sz w:val="20"/>
              </w:rPr>
              <w:t>8 (71336) 2-10-13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Е. Көтібарұлы к-сі, 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2-12-63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6-15-24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r>
              <w:br/>
            </w:r>
            <w:r>
              <w:rPr>
                <w:rFonts w:ascii="Times New Roman"/>
                <w:b w:val="false"/>
                <w:i w:val="false"/>
                <w:color w:val="000000"/>
                <w:sz w:val="20"/>
              </w:rPr>
              <w:t>
</w:t>
            </w:r>
            <w:r>
              <w:rPr>
                <w:rFonts w:ascii="Times New Roman"/>
                <w:b w:val="false"/>
                <w:i w:val="false"/>
                <w:color w:val="000000"/>
                <w:sz w:val="20"/>
              </w:rPr>
              <w:t>8 (71335) 2-16-39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Маресьев к-сі, 97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55-05-85</w:t>
            </w:r>
            <w:r>
              <w:br/>
            </w:r>
            <w:r>
              <w:rPr>
                <w:rFonts w:ascii="Times New Roman"/>
                <w:b w:val="false"/>
                <w:i w:val="false"/>
                <w:color w:val="000000"/>
                <w:sz w:val="20"/>
              </w:rPr>
              <w:t>
</w:t>
            </w:r>
            <w:r>
              <w:rPr>
                <w:rFonts w:ascii="Times New Roman"/>
                <w:b w:val="false"/>
                <w:i w:val="false"/>
                <w:color w:val="000000"/>
                <w:sz w:val="20"/>
              </w:rPr>
              <w:t>8 (7132) 56-24-68</w:t>
            </w:r>
            <w:r>
              <w:br/>
            </w:r>
            <w:r>
              <w:rPr>
                <w:rFonts w:ascii="Times New Roman"/>
                <w:b w:val="false"/>
                <w:i w:val="false"/>
                <w:color w:val="000000"/>
                <w:sz w:val="20"/>
              </w:rPr>
              <w:t>
</w:t>
            </w:r>
            <w:r>
              <w:rPr>
                <w:rFonts w:ascii="Times New Roman"/>
                <w:b w:val="false"/>
                <w:i w:val="false"/>
                <w:color w:val="000000"/>
                <w:sz w:val="20"/>
              </w:rPr>
              <w:t>8 (7132) 56-49-97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59-52-28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56-45-81</w:t>
            </w:r>
            <w:r>
              <w:br/>
            </w:r>
            <w:r>
              <w:rPr>
                <w:rFonts w:ascii="Times New Roman"/>
                <w:b w:val="false"/>
                <w:i w:val="false"/>
                <w:color w:val="000000"/>
                <w:sz w:val="20"/>
              </w:rPr>
              <w:t>
</w:t>
            </w:r>
            <w:r>
              <w:rPr>
                <w:rFonts w:ascii="Times New Roman"/>
                <w:b w:val="false"/>
                <w:i w:val="false"/>
                <w:color w:val="000000"/>
                <w:sz w:val="20"/>
              </w:rPr>
              <w:t>8 (7132) 59-51-34</w:t>
            </w:r>
            <w:r>
              <w:br/>
            </w:r>
            <w:r>
              <w:rPr>
                <w:rFonts w:ascii="Times New Roman"/>
                <w:b w:val="false"/>
                <w:i w:val="false"/>
                <w:color w:val="000000"/>
                <w:sz w:val="20"/>
              </w:rPr>
              <w:t>
</w:t>
            </w:r>
            <w:r>
              <w:rPr>
                <w:rFonts w:ascii="Times New Roman"/>
                <w:b w:val="false"/>
                <w:i w:val="false"/>
                <w:color w:val="000000"/>
                <w:sz w:val="20"/>
              </w:rPr>
              <w:t>8 (7132) 56-33-14</w:t>
            </w:r>
            <w:r>
              <w:br/>
            </w:r>
            <w:r>
              <w:rPr>
                <w:rFonts w:ascii="Times New Roman"/>
                <w:b w:val="false"/>
                <w:i w:val="false"/>
                <w:color w:val="000000"/>
                <w:sz w:val="20"/>
              </w:rPr>
              <w:t>
</w:t>
            </w:r>
            <w:r>
              <w:rPr>
                <w:rFonts w:ascii="Times New Roman"/>
                <w:b w:val="false"/>
                <w:i w:val="false"/>
                <w:color w:val="000000"/>
                <w:sz w:val="20"/>
              </w:rPr>
              <w:t>8 (7132) 56-29-09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56-20-54</w:t>
            </w:r>
            <w:r>
              <w:br/>
            </w:r>
            <w:r>
              <w:rPr>
                <w:rFonts w:ascii="Times New Roman"/>
                <w:b w:val="false"/>
                <w:i w:val="false"/>
                <w:color w:val="000000"/>
                <w:sz w:val="20"/>
              </w:rPr>
              <w:t>
</w:t>
            </w:r>
            <w:r>
              <w:rPr>
                <w:rFonts w:ascii="Times New Roman"/>
                <w:b w:val="false"/>
                <w:i w:val="false"/>
                <w:color w:val="000000"/>
                <w:sz w:val="20"/>
              </w:rPr>
              <w:t>8 (7132) 56-29-08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113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 402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Қонаев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w:t>
            </w:r>
            <w:r>
              <w:br/>
            </w:r>
            <w:r>
              <w:rPr>
                <w:rFonts w:ascii="Times New Roman"/>
                <w:b w:val="false"/>
                <w:i w:val="false"/>
                <w:color w:val="000000"/>
                <w:sz w:val="20"/>
              </w:rPr>
              <w:t>
</w:t>
            </w:r>
            <w:r>
              <w:rPr>
                <w:rFonts w:ascii="Times New Roman"/>
                <w:b w:val="false"/>
                <w:i w:val="false"/>
                <w:color w:val="000000"/>
                <w:sz w:val="20"/>
              </w:rPr>
              <w:t>8 (72833) 2-22-96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Желтоқсан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w:t>
            </w:r>
            <w:r>
              <w:br/>
            </w:r>
            <w:r>
              <w:rPr>
                <w:rFonts w:ascii="Times New Roman"/>
                <w:b w:val="false"/>
                <w:i w:val="false"/>
                <w:color w:val="000000"/>
                <w:sz w:val="20"/>
              </w:rPr>
              <w:t>
</w:t>
            </w:r>
            <w:r>
              <w:rPr>
                <w:rFonts w:ascii="Times New Roman"/>
                <w:b w:val="false"/>
                <w:i w:val="false"/>
                <w:color w:val="000000"/>
                <w:sz w:val="20"/>
              </w:rPr>
              <w:t>8 (72832)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2-23-45</w:t>
            </w:r>
            <w:r>
              <w:br/>
            </w:r>
            <w:r>
              <w:rPr>
                <w:rFonts w:ascii="Times New Roman"/>
                <w:b w:val="false"/>
                <w:i w:val="false"/>
                <w:color w:val="000000"/>
                <w:sz w:val="20"/>
              </w:rPr>
              <w:t>
</w:t>
            </w:r>
            <w:r>
              <w:rPr>
                <w:rFonts w:ascii="Times New Roman"/>
                <w:b w:val="false"/>
                <w:i w:val="false"/>
                <w:color w:val="000000"/>
                <w:sz w:val="20"/>
              </w:rPr>
              <w:t>8 (72832) 2-28-57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2-29-67</w:t>
            </w:r>
            <w:r>
              <w:br/>
            </w:r>
            <w:r>
              <w:rPr>
                <w:rFonts w:ascii="Times New Roman"/>
                <w:b w:val="false"/>
                <w:i w:val="false"/>
                <w:color w:val="000000"/>
                <w:sz w:val="20"/>
              </w:rPr>
              <w:t>
</w:t>
            </w:r>
            <w:r>
              <w:rPr>
                <w:rFonts w:ascii="Times New Roman"/>
                <w:b w:val="false"/>
                <w:i w:val="false"/>
                <w:color w:val="000000"/>
                <w:sz w:val="20"/>
              </w:rPr>
              <w:t>8 (72832) 2-28-57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w:t>
            </w:r>
            <w:r>
              <w:br/>
            </w:r>
            <w:r>
              <w:rPr>
                <w:rFonts w:ascii="Times New Roman"/>
                <w:b w:val="false"/>
                <w:i w:val="false"/>
                <w:color w:val="000000"/>
                <w:sz w:val="20"/>
              </w:rPr>
              <w:t>
</w:t>
            </w:r>
            <w:r>
              <w:rPr>
                <w:rFonts w:ascii="Times New Roman"/>
                <w:b w:val="false"/>
                <w:i w:val="false"/>
                <w:color w:val="000000"/>
                <w:sz w:val="20"/>
              </w:rPr>
              <w:t>8 (72773) 9-14-51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113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27-09-23</w:t>
            </w:r>
            <w:r>
              <w:br/>
            </w:r>
            <w:r>
              <w:rPr>
                <w:rFonts w:ascii="Times New Roman"/>
                <w:b w:val="false"/>
                <w:i w:val="false"/>
                <w:color w:val="000000"/>
                <w:sz w:val="20"/>
              </w:rPr>
              <w:t>
</w:t>
            </w:r>
            <w:r>
              <w:rPr>
                <w:rFonts w:ascii="Times New Roman"/>
                <w:b w:val="false"/>
                <w:i w:val="false"/>
                <w:color w:val="000000"/>
                <w:sz w:val="20"/>
              </w:rPr>
              <w:t>8(7282) 24-51-67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24-51-67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21-70-61</w:t>
            </w:r>
            <w:r>
              <w:br/>
            </w:r>
            <w:r>
              <w:rPr>
                <w:rFonts w:ascii="Times New Roman"/>
                <w:b w:val="false"/>
                <w:i w:val="false"/>
                <w:color w:val="000000"/>
                <w:sz w:val="20"/>
              </w:rPr>
              <w:t>
</w:t>
            </w:r>
            <w:r>
              <w:rPr>
                <w:rFonts w:ascii="Times New Roman"/>
                <w:b w:val="false"/>
                <w:i w:val="false"/>
                <w:color w:val="000000"/>
                <w:sz w:val="20"/>
              </w:rPr>
              <w:t>8 (7282) 24-06-59</w:t>
            </w:r>
            <w:r>
              <w:br/>
            </w:r>
            <w:r>
              <w:rPr>
                <w:rFonts w:ascii="Times New Roman"/>
                <w:b w:val="false"/>
                <w:i w:val="false"/>
                <w:color w:val="000000"/>
                <w:sz w:val="20"/>
              </w:rPr>
              <w:t>
</w:t>
            </w:r>
            <w:r>
              <w:rPr>
                <w:rFonts w:ascii="Times New Roman"/>
                <w:b w:val="false"/>
                <w:i w:val="false"/>
                <w:color w:val="000000"/>
                <w:sz w:val="20"/>
              </w:rPr>
              <w:t>8 (7282) 24-32-69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21-08-26</w:t>
            </w:r>
            <w:r>
              <w:br/>
            </w:r>
            <w:r>
              <w:rPr>
                <w:rFonts w:ascii="Times New Roman"/>
                <w:b w:val="false"/>
                <w:i w:val="false"/>
                <w:color w:val="000000"/>
                <w:sz w:val="20"/>
              </w:rPr>
              <w:t>
</w:t>
            </w:r>
            <w:r>
              <w:rPr>
                <w:rFonts w:ascii="Times New Roman"/>
                <w:b w:val="false"/>
                <w:i w:val="false"/>
                <w:color w:val="000000"/>
                <w:sz w:val="20"/>
              </w:rPr>
              <w:t>8 (7282) 24-42-33</w:t>
            </w:r>
            <w:r>
              <w:br/>
            </w:r>
            <w:r>
              <w:rPr>
                <w:rFonts w:ascii="Times New Roman"/>
                <w:b w:val="false"/>
                <w:i w:val="false"/>
                <w:color w:val="000000"/>
                <w:sz w:val="20"/>
              </w:rPr>
              <w:t>
</w:t>
            </w:r>
            <w:r>
              <w:rPr>
                <w:rFonts w:ascii="Times New Roman"/>
                <w:b w:val="false"/>
                <w:i w:val="false"/>
                <w:color w:val="000000"/>
                <w:sz w:val="20"/>
              </w:rPr>
              <w:t>8 (7282) 24-53-13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Сидранск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w:t>
            </w:r>
            <w:r>
              <w:br/>
            </w:r>
            <w:r>
              <w:rPr>
                <w:rFonts w:ascii="Times New Roman"/>
                <w:b w:val="false"/>
                <w:i w:val="false"/>
                <w:color w:val="000000"/>
                <w:sz w:val="20"/>
              </w:rPr>
              <w:t>
</w:t>
            </w:r>
            <w:r>
              <w:rPr>
                <w:rFonts w:ascii="Times New Roman"/>
                <w:b w:val="false"/>
                <w:i w:val="false"/>
                <w:color w:val="000000"/>
                <w:sz w:val="20"/>
              </w:rPr>
              <w:t>8 (72772) 4-77-72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Тәуелсіздік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w:t>
            </w:r>
            <w:r>
              <w:br/>
            </w:r>
            <w:r>
              <w:rPr>
                <w:rFonts w:ascii="Times New Roman"/>
                <w:b w:val="false"/>
                <w:i w:val="false"/>
                <w:color w:val="000000"/>
                <w:sz w:val="20"/>
              </w:rPr>
              <w:t>
</w:t>
            </w:r>
            <w:r>
              <w:rPr>
                <w:rFonts w:ascii="Times New Roman"/>
                <w:b w:val="false"/>
                <w:i w:val="false"/>
                <w:color w:val="000000"/>
                <w:sz w:val="20"/>
              </w:rPr>
              <w:t>8 (72835) 4-25-46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Алтын Адам аллеясы, 155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w:t>
            </w:r>
            <w:r>
              <w:br/>
            </w:r>
            <w:r>
              <w:rPr>
                <w:rFonts w:ascii="Times New Roman"/>
                <w:b w:val="false"/>
                <w:i w:val="false"/>
                <w:color w:val="000000"/>
                <w:sz w:val="20"/>
              </w:rPr>
              <w:t>
</w:t>
            </w:r>
            <w:r>
              <w:rPr>
                <w:rFonts w:ascii="Times New Roman"/>
                <w:b w:val="false"/>
                <w:i w:val="false"/>
                <w:color w:val="000000"/>
                <w:sz w:val="20"/>
              </w:rPr>
              <w:t>8 (72775) 4-16-95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 Сәтбаев к-сі, 65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w:t>
            </w:r>
            <w:r>
              <w:br/>
            </w:r>
            <w:r>
              <w:rPr>
                <w:rFonts w:ascii="Times New Roman"/>
                <w:b w:val="false"/>
                <w:i w:val="false"/>
                <w:color w:val="000000"/>
                <w:sz w:val="20"/>
              </w:rPr>
              <w:t>
</w:t>
            </w:r>
            <w:r>
              <w:rPr>
                <w:rFonts w:ascii="Times New Roman"/>
                <w:b w:val="false"/>
                <w:i w:val="false"/>
                <w:color w:val="000000"/>
                <w:sz w:val="20"/>
              </w:rPr>
              <w:t>8 (72836) 3-00-51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w:t>
            </w:r>
            <w:r>
              <w:br/>
            </w:r>
            <w:r>
              <w:rPr>
                <w:rFonts w:ascii="Times New Roman"/>
                <w:b w:val="false"/>
                <w:i w:val="false"/>
                <w:color w:val="000000"/>
                <w:sz w:val="20"/>
              </w:rPr>
              <w:t>
</w:t>
            </w:r>
            <w:r>
              <w:rPr>
                <w:rFonts w:ascii="Times New Roman"/>
                <w:b w:val="false"/>
                <w:i w:val="false"/>
                <w:color w:val="000000"/>
                <w:sz w:val="20"/>
              </w:rPr>
              <w:t>8 (72770) 2-24-81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 № 21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w:t>
            </w:r>
            <w:r>
              <w:br/>
            </w:r>
            <w:r>
              <w:rPr>
                <w:rFonts w:ascii="Times New Roman"/>
                <w:b w:val="false"/>
                <w:i w:val="false"/>
                <w:color w:val="000000"/>
                <w:sz w:val="20"/>
              </w:rPr>
              <w:t>
</w:t>
            </w:r>
            <w:r>
              <w:rPr>
                <w:rFonts w:ascii="Times New Roman"/>
                <w:b w:val="false"/>
                <w:i w:val="false"/>
                <w:color w:val="000000"/>
                <w:sz w:val="20"/>
              </w:rPr>
              <w:t>8 (72752) 2-28-39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Тәуелсіздікке 10 жыл к-сі, 54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98-36-06</w:t>
            </w:r>
            <w:r>
              <w:br/>
            </w:r>
            <w:r>
              <w:rPr>
                <w:rFonts w:ascii="Times New Roman"/>
                <w:b w:val="false"/>
                <w:i w:val="false"/>
                <w:color w:val="000000"/>
                <w:sz w:val="20"/>
              </w:rPr>
              <w:t>
</w:t>
            </w:r>
            <w:r>
              <w:rPr>
                <w:rFonts w:ascii="Times New Roman"/>
                <w:b w:val="false"/>
                <w:i w:val="false"/>
                <w:color w:val="000000"/>
                <w:sz w:val="20"/>
              </w:rPr>
              <w:t>8 (72771) 2-17-55</w:t>
            </w:r>
            <w:r>
              <w:br/>
            </w:r>
            <w:r>
              <w:rPr>
                <w:rFonts w:ascii="Times New Roman"/>
                <w:b w:val="false"/>
                <w:i w:val="false"/>
                <w:color w:val="000000"/>
                <w:sz w:val="20"/>
              </w:rPr>
              <w:t>
</w:t>
            </w:r>
            <w:r>
              <w:rPr>
                <w:rFonts w:ascii="Times New Roman"/>
                <w:b w:val="false"/>
                <w:i w:val="false"/>
                <w:color w:val="000000"/>
                <w:sz w:val="20"/>
              </w:rPr>
              <w:t>8 (72771) 2-24-99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2-17-55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2-14-46</w:t>
            </w:r>
            <w:r>
              <w:br/>
            </w:r>
            <w:r>
              <w:rPr>
                <w:rFonts w:ascii="Times New Roman"/>
                <w:b w:val="false"/>
                <w:i w:val="false"/>
                <w:color w:val="000000"/>
                <w:sz w:val="20"/>
              </w:rPr>
              <w:t>
</w:t>
            </w:r>
            <w:r>
              <w:rPr>
                <w:rFonts w:ascii="Times New Roman"/>
                <w:b w:val="false"/>
                <w:i w:val="false"/>
                <w:color w:val="000000"/>
                <w:sz w:val="20"/>
              </w:rPr>
              <w:t xml:space="preserve">8 (72771) 2-27-55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2-15-46</w:t>
            </w:r>
            <w:r>
              <w:br/>
            </w:r>
            <w:r>
              <w:rPr>
                <w:rFonts w:ascii="Times New Roman"/>
                <w:b w:val="false"/>
                <w:i w:val="false"/>
                <w:color w:val="000000"/>
                <w:sz w:val="20"/>
              </w:rPr>
              <w:t>
</w:t>
            </w:r>
            <w:r>
              <w:rPr>
                <w:rFonts w:ascii="Times New Roman"/>
                <w:b w:val="false"/>
                <w:i w:val="false"/>
                <w:color w:val="000000"/>
                <w:sz w:val="20"/>
              </w:rPr>
              <w:t>8 (72771) 2-27-55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w:t>
            </w:r>
            <w:r>
              <w:br/>
            </w:r>
            <w:r>
              <w:rPr>
                <w:rFonts w:ascii="Times New Roman"/>
                <w:b w:val="false"/>
                <w:i w:val="false"/>
                <w:color w:val="000000"/>
                <w:sz w:val="20"/>
              </w:rPr>
              <w:t>
</w:t>
            </w:r>
            <w:r>
              <w:rPr>
                <w:rFonts w:ascii="Times New Roman"/>
                <w:b w:val="false"/>
                <w:i w:val="false"/>
                <w:color w:val="000000"/>
                <w:sz w:val="20"/>
              </w:rPr>
              <w:t>8 (72834)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 xml:space="preserve">8 (72834) 2-15-84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8 (72834) 2-15-84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Б.Момышұлы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w:t>
            </w:r>
            <w:r>
              <w:br/>
            </w:r>
            <w:r>
              <w:rPr>
                <w:rFonts w:ascii="Times New Roman"/>
                <w:b w:val="false"/>
                <w:i w:val="false"/>
                <w:color w:val="000000"/>
                <w:sz w:val="20"/>
              </w:rPr>
              <w:t>
</w:t>
            </w:r>
            <w:r>
              <w:rPr>
                <w:rFonts w:ascii="Times New Roman"/>
                <w:b w:val="false"/>
                <w:i w:val="false"/>
                <w:color w:val="000000"/>
                <w:sz w:val="20"/>
              </w:rPr>
              <w:t>8 (72840) 3-17-09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 № 31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r>
              <w:br/>
            </w:r>
            <w:r>
              <w:rPr>
                <w:rFonts w:ascii="Times New Roman"/>
                <w:b w:val="false"/>
                <w:i w:val="false"/>
                <w:color w:val="000000"/>
                <w:sz w:val="20"/>
              </w:rPr>
              <w:t>
</w:t>
            </w:r>
            <w:r>
              <w:rPr>
                <w:rFonts w:ascii="Times New Roman"/>
                <w:b w:val="false"/>
                <w:i w:val="false"/>
                <w:color w:val="000000"/>
                <w:sz w:val="20"/>
              </w:rPr>
              <w:t>8 (72840) 3-13-45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Измаилов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w:t>
            </w:r>
            <w:r>
              <w:br/>
            </w:r>
            <w:r>
              <w:rPr>
                <w:rFonts w:ascii="Times New Roman"/>
                <w:b w:val="false"/>
                <w:i w:val="false"/>
                <w:color w:val="000000"/>
                <w:sz w:val="20"/>
              </w:rPr>
              <w:t>
</w:t>
            </w:r>
            <w:r>
              <w:rPr>
                <w:rFonts w:ascii="Times New Roman"/>
                <w:b w:val="false"/>
                <w:i w:val="false"/>
                <w:color w:val="000000"/>
                <w:sz w:val="20"/>
              </w:rPr>
              <w:t>8 (72838) 2-02-26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Масанчи к-сі, 17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w:t>
            </w:r>
            <w:r>
              <w:br/>
            </w:r>
            <w:r>
              <w:rPr>
                <w:rFonts w:ascii="Times New Roman"/>
                <w:b w:val="false"/>
                <w:i w:val="false"/>
                <w:color w:val="000000"/>
                <w:sz w:val="20"/>
              </w:rPr>
              <w:t>
</w:t>
            </w:r>
            <w:r>
              <w:rPr>
                <w:rFonts w:ascii="Times New Roman"/>
                <w:b w:val="false"/>
                <w:i w:val="false"/>
                <w:color w:val="000000"/>
                <w:sz w:val="20"/>
              </w:rPr>
              <w:t>8 (72831) 5-23-54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Б.Момышұлы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w:t>
            </w:r>
            <w:r>
              <w:br/>
            </w:r>
            <w:r>
              <w:rPr>
                <w:rFonts w:ascii="Times New Roman"/>
                <w:b w:val="false"/>
                <w:i w:val="false"/>
                <w:color w:val="000000"/>
                <w:sz w:val="20"/>
              </w:rPr>
              <w:t>
</w:t>
            </w:r>
            <w:r>
              <w:rPr>
                <w:rFonts w:ascii="Times New Roman"/>
                <w:b w:val="false"/>
                <w:i w:val="false"/>
                <w:color w:val="000000"/>
                <w:sz w:val="20"/>
              </w:rPr>
              <w:t>8 (72777)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2-23-13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2-14-67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Тәуелсіздік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w:t>
            </w:r>
            <w:r>
              <w:br/>
            </w:r>
            <w:r>
              <w:rPr>
                <w:rFonts w:ascii="Times New Roman"/>
                <w:b w:val="false"/>
                <w:i w:val="false"/>
                <w:color w:val="000000"/>
                <w:sz w:val="20"/>
              </w:rPr>
              <w:t>
</w:t>
            </w:r>
            <w:r>
              <w:rPr>
                <w:rFonts w:ascii="Times New Roman"/>
                <w:b w:val="false"/>
                <w:i w:val="false"/>
                <w:color w:val="000000"/>
                <w:sz w:val="20"/>
              </w:rPr>
              <w:t>8 (72839) 2-10-62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 № 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r>
              <w:br/>
            </w:r>
            <w:r>
              <w:rPr>
                <w:rFonts w:ascii="Times New Roman"/>
                <w:b w:val="false"/>
                <w:i w:val="false"/>
                <w:color w:val="000000"/>
                <w:sz w:val="20"/>
              </w:rPr>
              <w:t>
</w:t>
            </w:r>
            <w:r>
              <w:rPr>
                <w:rFonts w:ascii="Times New Roman"/>
                <w:b w:val="false"/>
                <w:i w:val="false"/>
                <w:color w:val="000000"/>
                <w:sz w:val="20"/>
              </w:rPr>
              <w:t>8 (72839) 2-18-46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p>
          <w:p>
            <w:pPr>
              <w:spacing w:after="20"/>
              <w:ind w:left="20"/>
              <w:jc w:val="both"/>
            </w:pPr>
            <w:r>
              <w:rPr>
                <w:rFonts w:ascii="Times New Roman"/>
                <w:b w:val="false"/>
                <w:i w:val="false"/>
                <w:color w:val="000000"/>
                <w:sz w:val="20"/>
              </w:rPr>
              <w:t xml:space="preserve">8 (72839) 2-18-46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Бокин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w:t>
            </w:r>
            <w:r>
              <w:br/>
            </w:r>
            <w:r>
              <w:rPr>
                <w:rFonts w:ascii="Times New Roman"/>
                <w:b w:val="false"/>
                <w:i w:val="false"/>
                <w:color w:val="000000"/>
                <w:sz w:val="20"/>
              </w:rPr>
              <w:t>
</w:t>
            </w:r>
            <w:r>
              <w:rPr>
                <w:rFonts w:ascii="Times New Roman"/>
                <w:b w:val="false"/>
                <w:i w:val="false"/>
                <w:color w:val="000000"/>
                <w:sz w:val="20"/>
              </w:rPr>
              <w:t>8 (7272) 95-66-84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Құдайбергенов к-сі, 60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2-16-79</w:t>
            </w:r>
            <w:r>
              <w:br/>
            </w:r>
            <w:r>
              <w:rPr>
                <w:rFonts w:ascii="Times New Roman"/>
                <w:b w:val="false"/>
                <w:i w:val="false"/>
                <w:color w:val="000000"/>
                <w:sz w:val="20"/>
              </w:rPr>
              <w:t>
</w:t>
            </w:r>
            <w:r>
              <w:rPr>
                <w:rFonts w:ascii="Times New Roman"/>
                <w:b w:val="false"/>
                <w:i w:val="false"/>
                <w:color w:val="000000"/>
                <w:sz w:val="20"/>
              </w:rPr>
              <w:t>8 (72778) 3-32-57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3-32-57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Азаттық даң., 94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45-15-59 операциялық зал: 1 қабат, №№ 3,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Махамбет Өтемісұлы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кенті, Қонаев к-сі, 14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2-05-04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2-03-10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2-15-64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2-10-00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2-13-27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Х. Испуллаев к-сі, 66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Ә.Молдағұлова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2-19-70 № 1а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Сәтбаев к-сі, 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(71239) 3-04-17 № 4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3-11-06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(7122)305143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24-02-03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24-06-02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к-сі, 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r>
              <w:br/>
            </w:r>
            <w:r>
              <w:rPr>
                <w:rFonts w:ascii="Times New Roman"/>
                <w:b w:val="false"/>
                <w:i w:val="false"/>
                <w:color w:val="000000"/>
                <w:sz w:val="20"/>
              </w:rPr>
              <w:t>
</w:t>
            </w:r>
            <w:r>
              <w:rPr>
                <w:rFonts w:ascii="Times New Roman"/>
                <w:b w:val="false"/>
                <w:i w:val="false"/>
                <w:color w:val="000000"/>
                <w:sz w:val="20"/>
              </w:rPr>
              <w:t>8 (72252) 9-11-40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Абай бульвары,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3-58-02</w:t>
            </w:r>
            <w:r>
              <w:br/>
            </w:r>
            <w:r>
              <w:rPr>
                <w:rFonts w:ascii="Times New Roman"/>
                <w:b w:val="false"/>
                <w:i w:val="false"/>
                <w:color w:val="000000"/>
                <w:sz w:val="20"/>
              </w:rPr>
              <w:t>
</w:t>
            </w:r>
            <w:r>
              <w:rPr>
                <w:rFonts w:ascii="Times New Roman"/>
                <w:b w:val="false"/>
                <w:i w:val="false"/>
                <w:color w:val="000000"/>
                <w:sz w:val="20"/>
              </w:rPr>
              <w:t>8(72237)3-5 -92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3-51-92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 8 (7232) 70-12-76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М.Әуезов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9-05-91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9-05-91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r>
              <w:br/>
            </w:r>
            <w:r>
              <w:rPr>
                <w:rFonts w:ascii="Times New Roman"/>
                <w:b w:val="false"/>
                <w:i w:val="false"/>
                <w:color w:val="000000"/>
                <w:sz w:val="20"/>
              </w:rPr>
              <w:t>
</w:t>
            </w:r>
            <w:r>
              <w:rPr>
                <w:rFonts w:ascii="Times New Roman"/>
                <w:b w:val="false"/>
                <w:i w:val="false"/>
                <w:color w:val="000000"/>
                <w:sz w:val="20"/>
              </w:rPr>
              <w:t>8 (72236) 9-15-10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Мир тұйық көшесі,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2-16-36</w:t>
            </w:r>
            <w:r>
              <w:br/>
            </w:r>
            <w:r>
              <w:rPr>
                <w:rFonts w:ascii="Times New Roman"/>
                <w:b w:val="false"/>
                <w:i w:val="false"/>
                <w:color w:val="000000"/>
                <w:sz w:val="20"/>
              </w:rPr>
              <w:t>
</w:t>
            </w:r>
            <w:r>
              <w:rPr>
                <w:rFonts w:ascii="Times New Roman"/>
                <w:b w:val="false"/>
                <w:i w:val="false"/>
                <w:color w:val="000000"/>
                <w:sz w:val="20"/>
              </w:rPr>
              <w:t>8(72351) 2-10-88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2-10-88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r>
              <w:br/>
            </w:r>
            <w:r>
              <w:rPr>
                <w:rFonts w:ascii="Times New Roman"/>
                <w:b w:val="false"/>
                <w:i w:val="false"/>
                <w:color w:val="000000"/>
                <w:sz w:val="20"/>
              </w:rPr>
              <w:t>
</w:t>
            </w:r>
            <w:r>
              <w:rPr>
                <w:rFonts w:ascii="Times New Roman"/>
                <w:b w:val="false"/>
                <w:i w:val="false"/>
                <w:color w:val="000000"/>
                <w:sz w:val="20"/>
              </w:rPr>
              <w:t>8 (7232) 70-12-84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Құнанбай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(72251) 2-37-98 № 2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2-37-79</w:t>
            </w:r>
            <w:r>
              <w:br/>
            </w:r>
            <w:r>
              <w:rPr>
                <w:rFonts w:ascii="Times New Roman"/>
                <w:b w:val="false"/>
                <w:i w:val="false"/>
                <w:color w:val="000000"/>
                <w:sz w:val="20"/>
              </w:rPr>
              <w:t>
</w:t>
            </w:r>
            <w:r>
              <w:rPr>
                <w:rFonts w:ascii="Times New Roman"/>
                <w:b w:val="false"/>
                <w:i w:val="false"/>
                <w:color w:val="000000"/>
                <w:sz w:val="20"/>
              </w:rPr>
              <w:t>8 (7232) 70-12-94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2-56-08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Тоқтаров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4-62-80</w:t>
            </w:r>
            <w:r>
              <w:br/>
            </w:r>
            <w:r>
              <w:rPr>
                <w:rFonts w:ascii="Times New Roman"/>
                <w:b w:val="false"/>
                <w:i w:val="false"/>
                <w:color w:val="000000"/>
                <w:sz w:val="20"/>
              </w:rPr>
              <w:t>
</w:t>
            </w:r>
            <w:r>
              <w:rPr>
                <w:rFonts w:ascii="Times New Roman"/>
                <w:b w:val="false"/>
                <w:i w:val="false"/>
                <w:color w:val="000000"/>
                <w:sz w:val="20"/>
              </w:rPr>
              <w:t>8 (72336) 4-27-87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r>
              <w:br/>
            </w:r>
            <w:r>
              <w:rPr>
                <w:rFonts w:ascii="Times New Roman"/>
                <w:b w:val="false"/>
                <w:i w:val="false"/>
                <w:color w:val="000000"/>
                <w:sz w:val="20"/>
              </w:rPr>
              <w:t>
</w:t>
            </w:r>
            <w:r>
              <w:rPr>
                <w:rFonts w:ascii="Times New Roman"/>
                <w:b w:val="false"/>
                <w:i w:val="false"/>
                <w:color w:val="000000"/>
                <w:sz w:val="20"/>
              </w:rPr>
              <w:t>8 (7232) 70-15-66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Абай алаңы,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52-22-29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56-79-31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56-73-37</w:t>
            </w:r>
            <w:r>
              <w:br/>
            </w:r>
            <w:r>
              <w:rPr>
                <w:rFonts w:ascii="Times New Roman"/>
                <w:b w:val="false"/>
                <w:i w:val="false"/>
                <w:color w:val="000000"/>
                <w:sz w:val="20"/>
              </w:rPr>
              <w:t>
</w:t>
            </w:r>
            <w:r>
              <w:rPr>
                <w:rFonts w:ascii="Times New Roman"/>
                <w:b w:val="false"/>
                <w:i w:val="false"/>
                <w:color w:val="000000"/>
                <w:sz w:val="20"/>
              </w:rPr>
              <w:t>8 (7222) 52-33-32</w:t>
            </w:r>
            <w:r>
              <w:br/>
            </w:r>
            <w:r>
              <w:rPr>
                <w:rFonts w:ascii="Times New Roman"/>
                <w:b w:val="false"/>
                <w:i w:val="false"/>
                <w:color w:val="000000"/>
                <w:sz w:val="20"/>
              </w:rPr>
              <w:t>
</w:t>
            </w:r>
            <w:r>
              <w:rPr>
                <w:rFonts w:ascii="Times New Roman"/>
                <w:b w:val="false"/>
                <w:i w:val="false"/>
                <w:color w:val="000000"/>
                <w:sz w:val="20"/>
              </w:rPr>
              <w:t>8 (7222) 52-18-52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56-64-87</w:t>
            </w:r>
            <w:r>
              <w:br/>
            </w:r>
            <w:r>
              <w:rPr>
                <w:rFonts w:ascii="Times New Roman"/>
                <w:b w:val="false"/>
                <w:i w:val="false"/>
                <w:color w:val="000000"/>
                <w:sz w:val="20"/>
              </w:rPr>
              <w:t>
</w:t>
            </w:r>
            <w:r>
              <w:rPr>
                <w:rFonts w:ascii="Times New Roman"/>
                <w:b w:val="false"/>
                <w:i w:val="false"/>
                <w:color w:val="000000"/>
                <w:sz w:val="20"/>
              </w:rPr>
              <w:t>8(7222) 52-33-32</w:t>
            </w:r>
            <w:r>
              <w:br/>
            </w:r>
            <w:r>
              <w:rPr>
                <w:rFonts w:ascii="Times New Roman"/>
                <w:b w:val="false"/>
                <w:i w:val="false"/>
                <w:color w:val="000000"/>
                <w:sz w:val="20"/>
              </w:rPr>
              <w:t>
</w:t>
            </w:r>
            <w:r>
              <w:rPr>
                <w:rFonts w:ascii="Times New Roman"/>
                <w:b w:val="false"/>
                <w:i w:val="false"/>
                <w:color w:val="000000"/>
                <w:sz w:val="20"/>
              </w:rPr>
              <w:t>8(7222) 52-18-52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Тәуелсіздік даң., 86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(7232)75-44-00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75-38-96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r>
              <w:br/>
            </w:r>
            <w:r>
              <w:rPr>
                <w:rFonts w:ascii="Times New Roman"/>
                <w:b w:val="false"/>
                <w:i w:val="false"/>
                <w:color w:val="000000"/>
                <w:sz w:val="20"/>
              </w:rPr>
              <w:t>
</w:t>
            </w:r>
            <w:r>
              <w:rPr>
                <w:rFonts w:ascii="Times New Roman"/>
                <w:b w:val="false"/>
                <w:i w:val="false"/>
                <w:color w:val="000000"/>
                <w:sz w:val="20"/>
              </w:rPr>
              <w:t>8 (72331) 2-13-89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6-54-98</w:t>
            </w:r>
            <w:r>
              <w:br/>
            </w:r>
            <w:r>
              <w:rPr>
                <w:rFonts w:ascii="Times New Roman"/>
                <w:b w:val="false"/>
                <w:i w:val="false"/>
                <w:color w:val="000000"/>
                <w:sz w:val="20"/>
              </w:rPr>
              <w:t>
</w:t>
            </w:r>
            <w:r>
              <w:rPr>
                <w:rFonts w:ascii="Times New Roman"/>
                <w:b w:val="false"/>
                <w:i w:val="false"/>
                <w:color w:val="000000"/>
                <w:sz w:val="20"/>
              </w:rPr>
              <w:t>8(72347)6-5 -59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r>
              <w:br/>
            </w:r>
            <w:r>
              <w:rPr>
                <w:rFonts w:ascii="Times New Roman"/>
                <w:b w:val="false"/>
                <w:i w:val="false"/>
                <w:color w:val="000000"/>
                <w:sz w:val="20"/>
              </w:rPr>
              <w:t>
</w:t>
            </w:r>
            <w:r>
              <w:rPr>
                <w:rFonts w:ascii="Times New Roman"/>
                <w:b w:val="false"/>
                <w:i w:val="false"/>
                <w:color w:val="000000"/>
                <w:sz w:val="20"/>
              </w:rPr>
              <w:t>8 (72347) 6-11-81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Победа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r>
              <w:br/>
            </w:r>
            <w:r>
              <w:rPr>
                <w:rFonts w:ascii="Times New Roman"/>
                <w:b w:val="false"/>
                <w:i w:val="false"/>
                <w:color w:val="000000"/>
                <w:sz w:val="20"/>
              </w:rPr>
              <w:t>
</w:t>
            </w:r>
            <w:r>
              <w:rPr>
                <w:rFonts w:ascii="Times New Roman"/>
                <w:b w:val="false"/>
                <w:i w:val="false"/>
                <w:color w:val="000000"/>
                <w:sz w:val="20"/>
              </w:rPr>
              <w:t>8 (7232) 70-10-75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бойынша салық басқармасы – Зырян қ.</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Стахановская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Амангелді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2-92-97</w:t>
            </w:r>
            <w:r>
              <w:br/>
            </w:r>
            <w:r>
              <w:rPr>
                <w:rFonts w:ascii="Times New Roman"/>
                <w:b w:val="false"/>
                <w:i w:val="false"/>
                <w:color w:val="000000"/>
                <w:sz w:val="20"/>
              </w:rPr>
              <w:t>
</w:t>
            </w:r>
            <w:r>
              <w:rPr>
                <w:rFonts w:ascii="Times New Roman"/>
                <w:b w:val="false"/>
                <w:i w:val="false"/>
                <w:color w:val="000000"/>
                <w:sz w:val="20"/>
              </w:rPr>
              <w:t>8 (72341) 2-23-07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2-23-07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2-14-84</w:t>
            </w:r>
            <w:r>
              <w:br/>
            </w:r>
            <w:r>
              <w:rPr>
                <w:rFonts w:ascii="Times New Roman"/>
                <w:b w:val="false"/>
                <w:i w:val="false"/>
                <w:color w:val="000000"/>
                <w:sz w:val="20"/>
              </w:rPr>
              <w:t>
</w:t>
            </w:r>
            <w:r>
              <w:rPr>
                <w:rFonts w:ascii="Times New Roman"/>
                <w:b w:val="false"/>
                <w:i w:val="false"/>
                <w:color w:val="000000"/>
                <w:sz w:val="20"/>
              </w:rPr>
              <w:t>8 (72341) 2-94-86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Аухадиев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2-72-87</w:t>
            </w:r>
            <w:r>
              <w:br/>
            </w:r>
            <w:r>
              <w:rPr>
                <w:rFonts w:ascii="Times New Roman"/>
                <w:b w:val="false"/>
                <w:i w:val="false"/>
                <w:color w:val="000000"/>
                <w:sz w:val="20"/>
              </w:rPr>
              <w:t>
</w:t>
            </w:r>
            <w:r>
              <w:rPr>
                <w:rFonts w:ascii="Times New Roman"/>
                <w:b w:val="false"/>
                <w:i w:val="false"/>
                <w:color w:val="000000"/>
                <w:sz w:val="20"/>
              </w:rPr>
              <w:t>8 (72348) 2-72-81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2-72-81 № 207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r>
              <w:br/>
            </w:r>
            <w:r>
              <w:rPr>
                <w:rFonts w:ascii="Times New Roman"/>
                <w:b w:val="false"/>
                <w:i w:val="false"/>
                <w:color w:val="000000"/>
                <w:sz w:val="20"/>
              </w:rPr>
              <w:t>
</w:t>
            </w:r>
            <w:r>
              <w:rPr>
                <w:rFonts w:ascii="Times New Roman"/>
                <w:b w:val="false"/>
                <w:i w:val="false"/>
                <w:color w:val="000000"/>
                <w:sz w:val="20"/>
              </w:rPr>
              <w:t>8 (72348) 2-18-65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Бунтовский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(72339)2-20-23</w:t>
            </w:r>
            <w:r>
              <w:br/>
            </w:r>
            <w:r>
              <w:rPr>
                <w:rFonts w:ascii="Times New Roman"/>
                <w:b w:val="false"/>
                <w:i w:val="false"/>
                <w:color w:val="000000"/>
                <w:sz w:val="20"/>
              </w:rPr>
              <w:t>
</w:t>
            </w:r>
            <w:r>
              <w:rPr>
                <w:rFonts w:ascii="Times New Roman"/>
                <w:b w:val="false"/>
                <w:i w:val="false"/>
                <w:color w:val="000000"/>
                <w:sz w:val="20"/>
              </w:rPr>
              <w:t>8 (72339)2-20-20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2-20-20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r>
              <w:br/>
            </w:r>
            <w:r>
              <w:rPr>
                <w:rFonts w:ascii="Times New Roman"/>
                <w:b w:val="false"/>
                <w:i w:val="false"/>
                <w:color w:val="000000"/>
                <w:sz w:val="20"/>
              </w:rPr>
              <w:t>
</w:t>
            </w:r>
            <w:r>
              <w:rPr>
                <w:rFonts w:ascii="Times New Roman"/>
                <w:b w:val="false"/>
                <w:i w:val="false"/>
                <w:color w:val="000000"/>
                <w:sz w:val="20"/>
              </w:rPr>
              <w:t>8 (7232) 70-12-30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r>
              <w:br/>
            </w:r>
            <w:r>
              <w:rPr>
                <w:rFonts w:ascii="Times New Roman"/>
                <w:b w:val="false"/>
                <w:i w:val="false"/>
                <w:color w:val="000000"/>
                <w:sz w:val="20"/>
              </w:rPr>
              <w:t>
</w:t>
            </w:r>
            <w:r>
              <w:rPr>
                <w:rFonts w:ascii="Times New Roman"/>
                <w:b w:val="false"/>
                <w:i w:val="false"/>
                <w:color w:val="000000"/>
                <w:sz w:val="20"/>
              </w:rPr>
              <w:t>8 (72346) 2-10-55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К.Кайсенов кенті,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r>
              <w:br/>
            </w:r>
            <w:r>
              <w:rPr>
                <w:rFonts w:ascii="Times New Roman"/>
                <w:b w:val="false"/>
                <w:i w:val="false"/>
                <w:color w:val="000000"/>
                <w:sz w:val="20"/>
              </w:rPr>
              <w:t>
</w:t>
            </w:r>
            <w:r>
              <w:rPr>
                <w:rFonts w:ascii="Times New Roman"/>
                <w:b w:val="false"/>
                <w:i w:val="false"/>
                <w:color w:val="000000"/>
                <w:sz w:val="20"/>
              </w:rPr>
              <w:t>8 (72338) 2-77-37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Фрунзе көшесі,10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r>
              <w:br/>
            </w:r>
            <w:r>
              <w:rPr>
                <w:rFonts w:ascii="Times New Roman"/>
                <w:b w:val="false"/>
                <w:i w:val="false"/>
                <w:color w:val="000000"/>
                <w:sz w:val="20"/>
              </w:rPr>
              <w:t>
</w:t>
            </w:r>
            <w:r>
              <w:rPr>
                <w:rFonts w:ascii="Times New Roman"/>
                <w:b w:val="false"/>
                <w:i w:val="false"/>
                <w:color w:val="000000"/>
                <w:sz w:val="20"/>
              </w:rPr>
              <w:t>8 (7232) 70-10-66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П.Морозов к-сі, 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3-16-01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3-21-00 № 204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r>
              <w:br/>
            </w:r>
            <w:r>
              <w:rPr>
                <w:rFonts w:ascii="Times New Roman"/>
                <w:b w:val="false"/>
                <w:i w:val="false"/>
                <w:color w:val="000000"/>
                <w:sz w:val="20"/>
              </w:rPr>
              <w:t>
</w:t>
            </w:r>
            <w:r>
              <w:rPr>
                <w:rFonts w:ascii="Times New Roman"/>
                <w:b w:val="false"/>
                <w:i w:val="false"/>
                <w:color w:val="000000"/>
                <w:sz w:val="20"/>
              </w:rPr>
              <w:t>8 (7232) 70-12-50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14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45-34-47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45-71-43</w:t>
            </w:r>
            <w:r>
              <w:br/>
            </w:r>
            <w:r>
              <w:rPr>
                <w:rFonts w:ascii="Times New Roman"/>
                <w:b w:val="false"/>
                <w:i w:val="false"/>
                <w:color w:val="000000"/>
                <w:sz w:val="20"/>
              </w:rPr>
              <w:t>
</w:t>
            </w:r>
            <w:r>
              <w:rPr>
                <w:rFonts w:ascii="Times New Roman"/>
                <w:b w:val="false"/>
                <w:i w:val="false"/>
                <w:color w:val="000000"/>
                <w:sz w:val="20"/>
              </w:rPr>
              <w:t>8 (7262) 45-25-61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Қолбасшы Қойгелді к-сі, 188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43-17-78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43-14-56</w:t>
            </w:r>
            <w:r>
              <w:br/>
            </w:r>
            <w:r>
              <w:rPr>
                <w:rFonts w:ascii="Times New Roman"/>
                <w:b w:val="false"/>
                <w:i w:val="false"/>
                <w:color w:val="000000"/>
                <w:sz w:val="20"/>
              </w:rPr>
              <w:t>
</w:t>
            </w:r>
            <w:r>
              <w:rPr>
                <w:rFonts w:ascii="Times New Roman"/>
                <w:b w:val="false"/>
                <w:i w:val="false"/>
                <w:color w:val="000000"/>
                <w:sz w:val="20"/>
              </w:rPr>
              <w:t>8 (7262) 43-14-92</w:t>
            </w:r>
            <w:r>
              <w:br/>
            </w:r>
            <w:r>
              <w:rPr>
                <w:rFonts w:ascii="Times New Roman"/>
                <w:b w:val="false"/>
                <w:i w:val="false"/>
                <w:color w:val="000000"/>
                <w:sz w:val="20"/>
              </w:rPr>
              <w:t>
</w:t>
            </w:r>
            <w:r>
              <w:rPr>
                <w:rFonts w:ascii="Times New Roman"/>
                <w:b w:val="false"/>
                <w:i w:val="false"/>
                <w:color w:val="000000"/>
                <w:sz w:val="20"/>
              </w:rPr>
              <w:t>8 (7262) 45-34-93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43-24-91</w:t>
            </w:r>
            <w:r>
              <w:br/>
            </w:r>
            <w:r>
              <w:rPr>
                <w:rFonts w:ascii="Times New Roman"/>
                <w:b w:val="false"/>
                <w:i w:val="false"/>
                <w:color w:val="000000"/>
                <w:sz w:val="20"/>
              </w:rPr>
              <w:t>
</w:t>
            </w:r>
            <w:r>
              <w:rPr>
                <w:rFonts w:ascii="Times New Roman"/>
                <w:b w:val="false"/>
                <w:i w:val="false"/>
                <w:color w:val="000000"/>
                <w:sz w:val="20"/>
              </w:rPr>
              <w:t>8 (7262) 45-52-55</w:t>
            </w:r>
            <w:r>
              <w:br/>
            </w:r>
            <w:r>
              <w:rPr>
                <w:rFonts w:ascii="Times New Roman"/>
                <w:b w:val="false"/>
                <w:i w:val="false"/>
                <w:color w:val="000000"/>
                <w:sz w:val="20"/>
              </w:rPr>
              <w:t>
</w:t>
            </w:r>
            <w:r>
              <w:rPr>
                <w:rFonts w:ascii="Times New Roman"/>
                <w:b w:val="false"/>
                <w:i w:val="false"/>
                <w:color w:val="000000"/>
                <w:sz w:val="20"/>
              </w:rPr>
              <w:t>8 (7262) 43-06-71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к-сі, 205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Энергетиктер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 2-01-44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2-13-56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(72635)2-18-71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2-18-71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207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 2-15-63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2-12-31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4-24-96</w:t>
            </w:r>
            <w:r>
              <w:br/>
            </w:r>
            <w:r>
              <w:rPr>
                <w:rFonts w:ascii="Times New Roman"/>
                <w:b w:val="false"/>
                <w:i w:val="false"/>
                <w:color w:val="000000"/>
                <w:sz w:val="20"/>
              </w:rPr>
              <w:t>
</w:t>
            </w:r>
            <w:r>
              <w:rPr>
                <w:rFonts w:ascii="Times New Roman"/>
                <w:b w:val="false"/>
                <w:i w:val="false"/>
                <w:color w:val="000000"/>
                <w:sz w:val="20"/>
              </w:rPr>
              <w:t>8 (72636) 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(7262)2-12-77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атындағы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 2-17-46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2-23-35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r>
              <w:br/>
            </w:r>
            <w:r>
              <w:rPr>
                <w:rFonts w:ascii="Times New Roman"/>
                <w:b w:val="false"/>
                <w:i w:val="false"/>
                <w:color w:val="000000"/>
                <w:sz w:val="20"/>
              </w:rPr>
              <w:t>
</w:t>
            </w:r>
            <w:r>
              <w:rPr>
                <w:rFonts w:ascii="Times New Roman"/>
                <w:b w:val="false"/>
                <w:i w:val="false"/>
                <w:color w:val="000000"/>
                <w:sz w:val="20"/>
              </w:rPr>
              <w:t>8 (7262) 56-8715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М. Маметов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 2-21-12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2-26-61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Б.Омаров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 2-46-78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2-46-78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r>
              <w:br/>
            </w:r>
            <w:r>
              <w:rPr>
                <w:rFonts w:ascii="Times New Roman"/>
                <w:b w:val="false"/>
                <w:i w:val="false"/>
                <w:color w:val="000000"/>
                <w:sz w:val="20"/>
              </w:rPr>
              <w:t>
</w:t>
            </w:r>
            <w:r>
              <w:rPr>
                <w:rFonts w:ascii="Times New Roman"/>
                <w:b w:val="false"/>
                <w:i w:val="false"/>
                <w:color w:val="000000"/>
                <w:sz w:val="20"/>
              </w:rPr>
              <w:t>8 (72642) 2-42-59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1 ш.а., 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6-33-22</w:t>
            </w:r>
            <w:r>
              <w:br/>
            </w:r>
            <w:r>
              <w:rPr>
                <w:rFonts w:ascii="Times New Roman"/>
                <w:b w:val="false"/>
                <w:i w:val="false"/>
                <w:color w:val="000000"/>
                <w:sz w:val="20"/>
              </w:rPr>
              <w:t>
</w:t>
            </w:r>
            <w:r>
              <w:rPr>
                <w:rFonts w:ascii="Times New Roman"/>
                <w:b w:val="false"/>
                <w:i w:val="false"/>
                <w:color w:val="000000"/>
                <w:sz w:val="20"/>
              </w:rPr>
              <w:t>8 (7262) 56-85-94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 6-33-22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2-26-93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2-11-25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56-86-20</w:t>
            </w:r>
            <w:r>
              <w:br/>
            </w:r>
            <w:r>
              <w:rPr>
                <w:rFonts w:ascii="Times New Roman"/>
                <w:b w:val="false"/>
                <w:i w:val="false"/>
                <w:color w:val="000000"/>
                <w:sz w:val="20"/>
              </w:rPr>
              <w:t>
</w:t>
            </w:r>
            <w:r>
              <w:rPr>
                <w:rFonts w:ascii="Times New Roman"/>
                <w:b w:val="false"/>
                <w:i w:val="false"/>
                <w:color w:val="000000"/>
                <w:sz w:val="20"/>
              </w:rPr>
              <w:t>8 (72637) 2-30-62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2-30-62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Ә.Молдағұлова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 6-26-57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6-22-03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Әубәкіров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 3-15-40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3-15-40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3-14-33</w:t>
            </w:r>
            <w:r>
              <w:br/>
            </w:r>
            <w:r>
              <w:rPr>
                <w:rFonts w:ascii="Times New Roman"/>
                <w:b w:val="false"/>
                <w:i w:val="false"/>
                <w:color w:val="000000"/>
                <w:sz w:val="20"/>
              </w:rPr>
              <w:t>
</w:t>
            </w:r>
            <w:r>
              <w:rPr>
                <w:rFonts w:ascii="Times New Roman"/>
                <w:b w:val="false"/>
                <w:i w:val="false"/>
                <w:color w:val="000000"/>
                <w:sz w:val="20"/>
              </w:rPr>
              <w:t>8 (7262) 56-86-24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3-31-05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13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50-51-42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50-75-11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50-53-61</w:t>
            </w:r>
            <w:r>
              <w:br/>
            </w:r>
            <w:r>
              <w:rPr>
                <w:rFonts w:ascii="Times New Roman"/>
                <w:b w:val="false"/>
                <w:i w:val="false"/>
                <w:color w:val="000000"/>
                <w:sz w:val="20"/>
              </w:rPr>
              <w:t>
</w:t>
            </w:r>
            <w:r>
              <w:rPr>
                <w:rFonts w:ascii="Times New Roman"/>
                <w:b w:val="false"/>
                <w:i w:val="false"/>
                <w:color w:val="000000"/>
                <w:sz w:val="20"/>
              </w:rPr>
              <w:t>8 (7112) 50-55-67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50-97-82</w:t>
            </w:r>
            <w:r>
              <w:br/>
            </w:r>
            <w:r>
              <w:rPr>
                <w:rFonts w:ascii="Times New Roman"/>
                <w:b w:val="false"/>
                <w:i w:val="false"/>
                <w:color w:val="000000"/>
                <w:sz w:val="20"/>
              </w:rPr>
              <w:t>
</w:t>
            </w:r>
            <w:r>
              <w:rPr>
                <w:rFonts w:ascii="Times New Roman"/>
                <w:b w:val="false"/>
                <w:i w:val="false"/>
                <w:color w:val="000000"/>
                <w:sz w:val="20"/>
              </w:rPr>
              <w:t>8 (7112) 50-37-03</w:t>
            </w:r>
            <w:r>
              <w:br/>
            </w:r>
            <w:r>
              <w:rPr>
                <w:rFonts w:ascii="Times New Roman"/>
                <w:b w:val="false"/>
                <w:i w:val="false"/>
                <w:color w:val="000000"/>
                <w:sz w:val="20"/>
              </w:rPr>
              <w:t>
</w:t>
            </w:r>
            <w:r>
              <w:rPr>
                <w:rFonts w:ascii="Times New Roman"/>
                <w:b w:val="false"/>
                <w:i w:val="false"/>
                <w:color w:val="000000"/>
                <w:sz w:val="20"/>
              </w:rPr>
              <w:t>8 (7112) 50-79-87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Әбілхайырхан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Берғалиев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2-12-33</w:t>
            </w:r>
            <w:r>
              <w:br/>
            </w:r>
            <w:r>
              <w:rPr>
                <w:rFonts w:ascii="Times New Roman"/>
                <w:b w:val="false"/>
                <w:i w:val="false"/>
                <w:color w:val="000000"/>
                <w:sz w:val="20"/>
              </w:rPr>
              <w:t>
</w:t>
            </w:r>
            <w:r>
              <w:rPr>
                <w:rFonts w:ascii="Times New Roman"/>
                <w:b w:val="false"/>
                <w:i w:val="false"/>
                <w:color w:val="000000"/>
                <w:sz w:val="20"/>
              </w:rPr>
              <w:t>8 (71140) 2-12-32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2 ш.а., 7/1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3-11-80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3-10-26 № 30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3-51-23</w:t>
            </w:r>
            <w:r>
              <w:br/>
            </w:r>
            <w:r>
              <w:rPr>
                <w:rFonts w:ascii="Times New Roman"/>
                <w:b w:val="false"/>
                <w:i w:val="false"/>
                <w:color w:val="000000"/>
                <w:sz w:val="20"/>
              </w:rPr>
              <w:t>
</w:t>
            </w:r>
            <w:r>
              <w:rPr>
                <w:rFonts w:ascii="Times New Roman"/>
                <w:b w:val="false"/>
                <w:i w:val="false"/>
                <w:color w:val="000000"/>
                <w:sz w:val="20"/>
              </w:rPr>
              <w:t>8 (71133) 3-10-27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3-56-50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2-18-80</w:t>
            </w:r>
            <w:r>
              <w:br/>
            </w:r>
            <w:r>
              <w:rPr>
                <w:rFonts w:ascii="Times New Roman"/>
                <w:b w:val="false"/>
                <w:i w:val="false"/>
                <w:color w:val="000000"/>
                <w:sz w:val="20"/>
              </w:rPr>
              <w:t>
</w:t>
            </w:r>
            <w:r>
              <w:rPr>
                <w:rFonts w:ascii="Times New Roman"/>
                <w:b w:val="false"/>
                <w:i w:val="false"/>
                <w:color w:val="000000"/>
                <w:sz w:val="20"/>
              </w:rPr>
              <w:t>8 (71141) 2-18-78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w:t>
            </w:r>
            <w:r>
              <w:br/>
            </w:r>
            <w:r>
              <w:rPr>
                <w:rFonts w:ascii="Times New Roman"/>
                <w:b w:val="false"/>
                <w:i w:val="false"/>
                <w:color w:val="000000"/>
                <w:sz w:val="20"/>
              </w:rPr>
              <w:t>
</w:t>
            </w:r>
            <w:r>
              <w:rPr>
                <w:rFonts w:ascii="Times New Roman"/>
                <w:b w:val="false"/>
                <w:i w:val="false"/>
                <w:color w:val="000000"/>
                <w:sz w:val="20"/>
              </w:rPr>
              <w:t>8 (71135) 2-12-82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2-12-82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Мирный тұйық көшесі,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3-18-00</w:t>
            </w:r>
            <w:r>
              <w:br/>
            </w:r>
            <w:r>
              <w:rPr>
                <w:rFonts w:ascii="Times New Roman"/>
                <w:b w:val="false"/>
                <w:i w:val="false"/>
                <w:color w:val="000000"/>
                <w:sz w:val="20"/>
              </w:rPr>
              <w:t>
</w:t>
            </w:r>
            <w:r>
              <w:rPr>
                <w:rFonts w:ascii="Times New Roman"/>
                <w:b w:val="false"/>
                <w:i w:val="false"/>
                <w:color w:val="000000"/>
                <w:sz w:val="20"/>
              </w:rPr>
              <w:t>8 (71144) 3-11-03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3-11-03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Ғ. Құрманғалиев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3-18-06</w:t>
            </w:r>
            <w:r>
              <w:br/>
            </w:r>
            <w:r>
              <w:rPr>
                <w:rFonts w:ascii="Times New Roman"/>
                <w:b w:val="false"/>
                <w:i w:val="false"/>
                <w:color w:val="000000"/>
                <w:sz w:val="20"/>
              </w:rPr>
              <w:t>
</w:t>
            </w:r>
            <w:r>
              <w:rPr>
                <w:rFonts w:ascii="Times New Roman"/>
                <w:b w:val="false"/>
                <w:i w:val="false"/>
                <w:color w:val="000000"/>
                <w:sz w:val="20"/>
              </w:rPr>
              <w:t>8 (71145) 3-12-83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8(71139)2-13-36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2-15-27</w:t>
            </w:r>
            <w:r>
              <w:br/>
            </w:r>
            <w:r>
              <w:rPr>
                <w:rFonts w:ascii="Times New Roman"/>
                <w:b w:val="false"/>
                <w:i w:val="false"/>
                <w:color w:val="000000"/>
                <w:sz w:val="20"/>
              </w:rPr>
              <w:t>
</w:t>
            </w:r>
            <w:r>
              <w:rPr>
                <w:rFonts w:ascii="Times New Roman"/>
                <w:b w:val="false"/>
                <w:i w:val="false"/>
                <w:color w:val="000000"/>
                <w:sz w:val="20"/>
              </w:rPr>
              <w:t>8(71139) 2-16-36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2-16-36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r>
              <w:br/>
            </w:r>
            <w:r>
              <w:rPr>
                <w:rFonts w:ascii="Times New Roman"/>
                <w:b w:val="false"/>
                <w:i w:val="false"/>
                <w:color w:val="000000"/>
                <w:sz w:val="20"/>
              </w:rPr>
              <w:t>
</w:t>
            </w:r>
            <w:r>
              <w:rPr>
                <w:rFonts w:ascii="Times New Roman"/>
                <w:b w:val="false"/>
                <w:i w:val="false"/>
                <w:color w:val="000000"/>
                <w:sz w:val="20"/>
              </w:rPr>
              <w:t>8 (71132) 2-17-50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Клышев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3-33-01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r>
              <w:br/>
            </w:r>
            <w:r>
              <w:rPr>
                <w:rFonts w:ascii="Times New Roman"/>
                <w:b w:val="false"/>
                <w:i w:val="false"/>
                <w:color w:val="000000"/>
                <w:sz w:val="20"/>
              </w:rPr>
              <w:t>
</w:t>
            </w:r>
            <w:r>
              <w:rPr>
                <w:rFonts w:ascii="Times New Roman"/>
                <w:b w:val="false"/>
                <w:i w:val="false"/>
                <w:color w:val="000000"/>
                <w:sz w:val="20"/>
              </w:rPr>
              <w:t>8 (71137) 3-31-10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41-33-00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Курчатов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r>
              <w:br/>
            </w:r>
            <w:r>
              <w:rPr>
                <w:rFonts w:ascii="Times New Roman"/>
                <w:b w:val="false"/>
                <w:i w:val="false"/>
                <w:color w:val="000000"/>
                <w:sz w:val="20"/>
              </w:rPr>
              <w:t>
</w:t>
            </w:r>
            <w:r>
              <w:rPr>
                <w:rFonts w:ascii="Times New Roman"/>
                <w:b w:val="false"/>
                <w:i w:val="false"/>
                <w:color w:val="000000"/>
                <w:sz w:val="20"/>
              </w:rPr>
              <w:t>8 (72131) 4-35-98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Абылайхан к-сі, 39А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r>
              <w:br/>
            </w:r>
            <w:r>
              <w:rPr>
                <w:rFonts w:ascii="Times New Roman"/>
                <w:b w:val="false"/>
                <w:i w:val="false"/>
                <w:color w:val="000000"/>
                <w:sz w:val="20"/>
              </w:rPr>
              <w:t>
</w:t>
            </w:r>
            <w:r>
              <w:rPr>
                <w:rFonts w:ascii="Times New Roman"/>
                <w:b w:val="false"/>
                <w:i w:val="false"/>
                <w:color w:val="000000"/>
                <w:sz w:val="20"/>
              </w:rPr>
              <w:t>8 (72154) 2-21-01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Ленин к-сі, 45А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 210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r>
              <w:br/>
            </w:r>
            <w:r>
              <w:rPr>
                <w:rFonts w:ascii="Times New Roman"/>
                <w:b w:val="false"/>
                <w:i w:val="false"/>
                <w:color w:val="000000"/>
                <w:sz w:val="20"/>
              </w:rPr>
              <w:t>
</w:t>
            </w:r>
            <w:r>
              <w:rPr>
                <w:rFonts w:ascii="Times New Roman"/>
                <w:b w:val="false"/>
                <w:i w:val="false"/>
                <w:color w:val="000000"/>
                <w:sz w:val="20"/>
              </w:rPr>
              <w:t>8 (71036) 4-23-32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Мир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73-39-01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w:t>
            </w:r>
            <w:r>
              <w:br/>
            </w:r>
            <w:r>
              <w:rPr>
                <w:rFonts w:ascii="Times New Roman"/>
                <w:b w:val="false"/>
                <w:i w:val="false"/>
                <w:color w:val="000000"/>
                <w:sz w:val="20"/>
              </w:rPr>
              <w:t>
</w:t>
            </w: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 409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Тойымбеков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r>
              <w:br/>
            </w:r>
            <w:r>
              <w:rPr>
                <w:rFonts w:ascii="Times New Roman"/>
                <w:b w:val="false"/>
                <w:i w:val="false"/>
                <w:color w:val="000000"/>
                <w:sz w:val="20"/>
              </w:rPr>
              <w:t>
</w:t>
            </w:r>
            <w:r>
              <w:rPr>
                <w:rFonts w:ascii="Times New Roman"/>
                <w:b w:val="false"/>
                <w:i w:val="false"/>
                <w:color w:val="000000"/>
                <w:sz w:val="20"/>
              </w:rPr>
              <w:t>8 (71032) 2-62-46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Пушкин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Победа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 12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Мұратбаев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(71063)7-46-05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7-46-05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r>
              <w:br/>
            </w:r>
            <w:r>
              <w:rPr>
                <w:rFonts w:ascii="Times New Roman"/>
                <w:b w:val="false"/>
                <w:i w:val="false"/>
                <w:color w:val="000000"/>
                <w:sz w:val="20"/>
              </w:rPr>
              <w:t>
</w:t>
            </w:r>
            <w:r>
              <w:rPr>
                <w:rFonts w:ascii="Times New Roman"/>
                <w:b w:val="false"/>
                <w:i w:val="false"/>
                <w:color w:val="000000"/>
                <w:sz w:val="20"/>
              </w:rPr>
              <w:t>8 (71063) 7-29-54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Тәуелсіздік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92-25-05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92-30-93 операциялық зал: 1 қабат, № 8 терезе</w:t>
            </w:r>
            <w:r>
              <w:br/>
            </w:r>
            <w:r>
              <w:rPr>
                <w:rFonts w:ascii="Times New Roman"/>
                <w:b w:val="false"/>
                <w:i w:val="false"/>
                <w:color w:val="000000"/>
                <w:sz w:val="20"/>
              </w:rPr>
              <w:t>
</w:t>
            </w:r>
            <w:r>
              <w:rPr>
                <w:rFonts w:ascii="Times New Roman"/>
                <w:b w:val="false"/>
                <w:i w:val="false"/>
                <w:color w:val="000000"/>
                <w:sz w:val="20"/>
              </w:rPr>
              <w:t>8 (7213) 92-25-05 № 202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92-31-35</w:t>
            </w:r>
            <w:r>
              <w:br/>
            </w:r>
            <w:r>
              <w:rPr>
                <w:rFonts w:ascii="Times New Roman"/>
                <w:b w:val="false"/>
                <w:i w:val="false"/>
                <w:color w:val="000000"/>
                <w:sz w:val="20"/>
              </w:rPr>
              <w:t>
</w:t>
            </w:r>
            <w:r>
              <w:rPr>
                <w:rFonts w:ascii="Times New Roman"/>
                <w:b w:val="false"/>
                <w:i w:val="false"/>
                <w:color w:val="000000"/>
                <w:sz w:val="20"/>
              </w:rPr>
              <w:t>8 (7213) 92-30-48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Парковая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r>
              <w:br/>
            </w:r>
            <w:r>
              <w:rPr>
                <w:rFonts w:ascii="Times New Roman"/>
                <w:b w:val="false"/>
                <w:i w:val="false"/>
                <w:color w:val="000000"/>
                <w:sz w:val="20"/>
              </w:rPr>
              <w:t>
</w:t>
            </w:r>
            <w:r>
              <w:rPr>
                <w:rFonts w:ascii="Times New Roman"/>
                <w:b w:val="false"/>
                <w:i w:val="false"/>
                <w:color w:val="000000"/>
                <w:sz w:val="20"/>
              </w:rPr>
              <w:t>8 (72156) 5-25-33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Т.Әубәкіров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3-16-35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3-24-86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r>
              <w:br/>
            </w:r>
            <w:r>
              <w:rPr>
                <w:rFonts w:ascii="Times New Roman"/>
                <w:b w:val="false"/>
                <w:i w:val="false"/>
                <w:color w:val="000000"/>
                <w:sz w:val="20"/>
              </w:rPr>
              <w:t>
</w:t>
            </w:r>
            <w:r>
              <w:rPr>
                <w:rFonts w:ascii="Times New Roman"/>
                <w:b w:val="false"/>
                <w:i w:val="false"/>
                <w:color w:val="000000"/>
                <w:sz w:val="20"/>
              </w:rPr>
              <w:t>8 (72146) 3-24-86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 кенті, Абай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2-26-41</w:t>
            </w:r>
            <w:r>
              <w:br/>
            </w:r>
            <w:r>
              <w:rPr>
                <w:rFonts w:ascii="Times New Roman"/>
                <w:b w:val="false"/>
                <w:i w:val="false"/>
                <w:color w:val="000000"/>
                <w:sz w:val="20"/>
              </w:rPr>
              <w:t>
</w:t>
            </w:r>
            <w:r>
              <w:rPr>
                <w:rFonts w:ascii="Times New Roman"/>
                <w:b w:val="false"/>
                <w:i w:val="false"/>
                <w:color w:val="000000"/>
                <w:sz w:val="20"/>
              </w:rPr>
              <w:t>8 (72144) 2-25-94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2-25-94</w:t>
            </w:r>
            <w:r>
              <w:br/>
            </w:r>
            <w:r>
              <w:rPr>
                <w:rFonts w:ascii="Times New Roman"/>
                <w:b w:val="false"/>
                <w:i w:val="false"/>
                <w:color w:val="000000"/>
                <w:sz w:val="20"/>
              </w:rPr>
              <w:t>
</w:t>
            </w:r>
            <w:r>
              <w:rPr>
                <w:rFonts w:ascii="Times New Roman"/>
                <w:b w:val="false"/>
                <w:i w:val="false"/>
                <w:color w:val="000000"/>
                <w:sz w:val="20"/>
              </w:rPr>
              <w:t>8 (72144) 2-26-41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 ш.а,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53-16-19</w:t>
            </w:r>
            <w:r>
              <w:br/>
            </w:r>
            <w:r>
              <w:rPr>
                <w:rFonts w:ascii="Times New Roman"/>
                <w:b w:val="false"/>
                <w:i w:val="false"/>
                <w:color w:val="000000"/>
                <w:sz w:val="20"/>
              </w:rPr>
              <w:t>
</w:t>
            </w: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r>
              <w:br/>
            </w:r>
            <w:r>
              <w:rPr>
                <w:rFonts w:ascii="Times New Roman"/>
                <w:b w:val="false"/>
                <w:i w:val="false"/>
                <w:color w:val="000000"/>
                <w:sz w:val="20"/>
              </w:rPr>
              <w:t>
</w:t>
            </w:r>
            <w:r>
              <w:rPr>
                <w:rFonts w:ascii="Times New Roman"/>
                <w:b w:val="false"/>
                <w:i w:val="false"/>
                <w:color w:val="000000"/>
                <w:sz w:val="20"/>
              </w:rPr>
              <w:t>8 (7212) 53-28-21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Литвинская к-сі, 118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r>
              <w:br/>
            </w:r>
            <w:r>
              <w:rPr>
                <w:rFonts w:ascii="Times New Roman"/>
                <w:b w:val="false"/>
                <w:i w:val="false"/>
                <w:color w:val="000000"/>
                <w:sz w:val="20"/>
              </w:rPr>
              <w:t>
</w:t>
            </w:r>
            <w:r>
              <w:rPr>
                <w:rFonts w:ascii="Times New Roman"/>
                <w:b w:val="false"/>
                <w:i w:val="false"/>
                <w:color w:val="000000"/>
                <w:sz w:val="20"/>
              </w:rPr>
              <w:t>8 (72149) 4-21-51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p>
        </w:tc>
      </w:tr>
      <w:tr>
        <w:trPr>
          <w:trHeight w:val="18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атындағы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44-15-20 № 109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44-15-17</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44-15-13</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44-18-16</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к-сі,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r>
              <w:br/>
            </w:r>
            <w:r>
              <w:rPr>
                <w:rFonts w:ascii="Times New Roman"/>
                <w:b w:val="false"/>
                <w:i w:val="false"/>
                <w:color w:val="000000"/>
                <w:sz w:val="20"/>
              </w:rPr>
              <w:t>
</w:t>
            </w:r>
            <w:r>
              <w:rPr>
                <w:rFonts w:ascii="Times New Roman"/>
                <w:b w:val="false"/>
                <w:i w:val="false"/>
                <w:color w:val="000000"/>
                <w:sz w:val="20"/>
              </w:rPr>
              <w:t>8 (71035) 2-11-91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53-65-54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Обаған ауылы, Дружбы народов мира к-сі, 5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к-сі, 46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2-11-54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Сьянов к-сі,43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 29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Мәуленов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 307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28-18-32</w:t>
            </w:r>
            <w:r>
              <w:br/>
            </w:r>
            <w:r>
              <w:rPr>
                <w:rFonts w:ascii="Times New Roman"/>
                <w:b w:val="false"/>
                <w:i w:val="false"/>
                <w:color w:val="000000"/>
                <w:sz w:val="20"/>
              </w:rPr>
              <w:t>
</w:t>
            </w:r>
            <w:r>
              <w:rPr>
                <w:rFonts w:ascii="Times New Roman"/>
                <w:b w:val="false"/>
                <w:i w:val="false"/>
                <w:color w:val="000000"/>
                <w:sz w:val="20"/>
              </w:rPr>
              <w:t>8 (7142) 28-18-12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28-16-34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 4 ш.а, 25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3-47-89</w:t>
            </w:r>
            <w:r>
              <w:br/>
            </w:r>
            <w:r>
              <w:rPr>
                <w:rFonts w:ascii="Times New Roman"/>
                <w:b w:val="false"/>
                <w:i w:val="false"/>
                <w:color w:val="000000"/>
                <w:sz w:val="20"/>
              </w:rPr>
              <w:t>
</w:t>
            </w:r>
            <w:r>
              <w:rPr>
                <w:rFonts w:ascii="Times New Roman"/>
                <w:b w:val="false"/>
                <w:i w:val="false"/>
                <w:color w:val="000000"/>
                <w:sz w:val="20"/>
              </w:rPr>
              <w:t>8 (71433) 3-87-32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3-17-98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Парковая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4-73-93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4-33-90 № 302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ауылы, Чапаев к-сі, 11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r>
              <w:br/>
            </w:r>
            <w:r>
              <w:rPr>
                <w:rFonts w:ascii="Times New Roman"/>
                <w:b w:val="false"/>
                <w:i w:val="false"/>
                <w:color w:val="000000"/>
                <w:sz w:val="20"/>
              </w:rPr>
              <w:t>
</w:t>
            </w:r>
            <w:r>
              <w:rPr>
                <w:rFonts w:ascii="Times New Roman"/>
                <w:b w:val="false"/>
                <w:i w:val="false"/>
                <w:color w:val="000000"/>
                <w:sz w:val="20"/>
              </w:rPr>
              <w:t>8 (71434) 2-10-79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Қасымхан Алтынсары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Таран к-сі, 18а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r>
              <w:br/>
            </w:r>
            <w:r>
              <w:rPr>
                <w:rFonts w:ascii="Times New Roman"/>
                <w:b w:val="false"/>
                <w:i w:val="false"/>
                <w:color w:val="000000"/>
                <w:sz w:val="20"/>
              </w:rPr>
              <w:t>
</w:t>
            </w:r>
            <w:r>
              <w:rPr>
                <w:rFonts w:ascii="Times New Roman"/>
                <w:b w:val="false"/>
                <w:i w:val="false"/>
                <w:color w:val="000000"/>
                <w:sz w:val="20"/>
              </w:rPr>
              <w:t>8 (71435) 2-55-12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Киевская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2-11-60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Ленин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3-36-41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3-21-83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к-сі, 78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2-20-46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2-30-96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2-16-05</w:t>
            </w:r>
            <w:r>
              <w:br/>
            </w:r>
            <w:r>
              <w:rPr>
                <w:rFonts w:ascii="Times New Roman"/>
                <w:b w:val="false"/>
                <w:i w:val="false"/>
                <w:color w:val="000000"/>
                <w:sz w:val="20"/>
              </w:rPr>
              <w:t>
</w:t>
            </w:r>
            <w:r>
              <w:rPr>
                <w:rFonts w:ascii="Times New Roman"/>
                <w:b w:val="false"/>
                <w:i w:val="false"/>
                <w:color w:val="000000"/>
                <w:sz w:val="20"/>
              </w:rPr>
              <w:t>8 (71455) 2-19-70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2-21-80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Шақшақ Жәнібек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ауылы, Ленин к-сі, 79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2-18-47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2-17-44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3-74-76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3-72-37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Мелехов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2-15-95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2-19-33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2-21-62</w:t>
            </w:r>
            <w:r>
              <w:br/>
            </w:r>
            <w:r>
              <w:rPr>
                <w:rFonts w:ascii="Times New Roman"/>
                <w:b w:val="false"/>
                <w:i w:val="false"/>
                <w:color w:val="000000"/>
                <w:sz w:val="20"/>
              </w:rPr>
              <w:t>
</w:t>
            </w:r>
            <w:r>
              <w:rPr>
                <w:rFonts w:ascii="Times New Roman"/>
                <w:b w:val="false"/>
                <w:i w:val="false"/>
                <w:color w:val="000000"/>
                <w:sz w:val="20"/>
              </w:rPr>
              <w:t>8 (71442) 2-24-00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2-22-43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23-81-14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Қ.Ерімбет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Примов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r>
              <w:br/>
            </w:r>
            <w:r>
              <w:rPr>
                <w:rFonts w:ascii="Times New Roman"/>
                <w:b w:val="false"/>
                <w:i w:val="false"/>
                <w:color w:val="000000"/>
                <w:sz w:val="20"/>
              </w:rPr>
              <w:t>
</w:t>
            </w:r>
            <w:r>
              <w:rPr>
                <w:rFonts w:ascii="Times New Roman"/>
                <w:b w:val="false"/>
                <w:i w:val="false"/>
                <w:color w:val="000000"/>
                <w:sz w:val="20"/>
              </w:rPr>
              <w:t>8 (72438) 2-10-35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r>
              <w:br/>
            </w:r>
            <w:r>
              <w:rPr>
                <w:rFonts w:ascii="Times New Roman"/>
                <w:b w:val="false"/>
                <w:i w:val="false"/>
                <w:color w:val="000000"/>
                <w:sz w:val="20"/>
              </w:rPr>
              <w:t>
</w:t>
            </w:r>
            <w:r>
              <w:rPr>
                <w:rFonts w:ascii="Times New Roman"/>
                <w:b w:val="false"/>
                <w:i w:val="false"/>
                <w:color w:val="000000"/>
                <w:sz w:val="20"/>
              </w:rPr>
              <w:t>8 (72437) 2-15-86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Қазантаев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көшесі,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4-19-74</w:t>
            </w:r>
            <w:r>
              <w:br/>
            </w:r>
            <w:r>
              <w:rPr>
                <w:rFonts w:ascii="Times New Roman"/>
                <w:b w:val="false"/>
                <w:i w:val="false"/>
                <w:color w:val="000000"/>
                <w:sz w:val="20"/>
              </w:rPr>
              <w:t>
</w:t>
            </w:r>
            <w:r>
              <w:rPr>
                <w:rFonts w:ascii="Times New Roman"/>
                <w:b w:val="false"/>
                <w:i w:val="false"/>
                <w:color w:val="000000"/>
                <w:sz w:val="20"/>
              </w:rPr>
              <w:t>8 (72432) 4-21-78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4-21-78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М.Көкенов к-сі, 58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2-28-95</w:t>
            </w:r>
            <w:r>
              <w:br/>
            </w:r>
            <w:r>
              <w:rPr>
                <w:rFonts w:ascii="Times New Roman"/>
                <w:b w:val="false"/>
                <w:i w:val="false"/>
                <w:color w:val="000000"/>
                <w:sz w:val="20"/>
              </w:rPr>
              <w:t>
</w:t>
            </w:r>
            <w:r>
              <w:rPr>
                <w:rFonts w:ascii="Times New Roman"/>
                <w:b w:val="false"/>
                <w:i w:val="false"/>
                <w:color w:val="000000"/>
                <w:sz w:val="20"/>
              </w:rPr>
              <w:t>8 (72435) 2-20-24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23-60-02</w:t>
            </w:r>
            <w:r>
              <w:br/>
            </w:r>
            <w:r>
              <w:rPr>
                <w:rFonts w:ascii="Times New Roman"/>
                <w:b w:val="false"/>
                <w:i w:val="false"/>
                <w:color w:val="000000"/>
                <w:sz w:val="20"/>
              </w:rPr>
              <w:t>
</w:t>
            </w:r>
            <w:r>
              <w:rPr>
                <w:rFonts w:ascii="Times New Roman"/>
                <w:b w:val="false"/>
                <w:i w:val="false"/>
                <w:color w:val="000000"/>
                <w:sz w:val="20"/>
              </w:rPr>
              <w:t>8 (7242) 23-17-21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30-18-53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33-66-77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30-16-59</w:t>
            </w:r>
            <w:r>
              <w:br/>
            </w:r>
            <w:r>
              <w:rPr>
                <w:rFonts w:ascii="Times New Roman"/>
                <w:b w:val="false"/>
                <w:i w:val="false"/>
                <w:color w:val="000000"/>
                <w:sz w:val="20"/>
              </w:rPr>
              <w:t>
</w:t>
            </w:r>
            <w:r>
              <w:rPr>
                <w:rFonts w:ascii="Times New Roman"/>
                <w:b w:val="false"/>
                <w:i w:val="false"/>
                <w:color w:val="000000"/>
                <w:sz w:val="20"/>
              </w:rPr>
              <w:t>8 (7292) 30-18-22</w:t>
            </w:r>
            <w:r>
              <w:br/>
            </w:r>
            <w:r>
              <w:rPr>
                <w:rFonts w:ascii="Times New Roman"/>
                <w:b w:val="false"/>
                <w:i w:val="false"/>
                <w:color w:val="000000"/>
                <w:sz w:val="20"/>
              </w:rPr>
              <w:t>
</w:t>
            </w:r>
            <w:r>
              <w:rPr>
                <w:rFonts w:ascii="Times New Roman"/>
                <w:b w:val="false"/>
                <w:i w:val="false"/>
                <w:color w:val="000000"/>
                <w:sz w:val="20"/>
              </w:rPr>
              <w:t>8 (7292) 30-18-50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30-11-84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Сарбөпеев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3-37-23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8(72934)3 -11-33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r>
              <w:br/>
            </w:r>
            <w:r>
              <w:rPr>
                <w:rFonts w:ascii="Times New Roman"/>
                <w:b w:val="false"/>
                <w:i w:val="false"/>
                <w:color w:val="000000"/>
                <w:sz w:val="20"/>
              </w:rPr>
              <w:t>
</w:t>
            </w:r>
            <w:r>
              <w:rPr>
                <w:rFonts w:ascii="Times New Roman"/>
                <w:b w:val="false"/>
                <w:i w:val="false"/>
                <w:color w:val="000000"/>
                <w:sz w:val="20"/>
              </w:rPr>
              <w:t>8 (72934) 3-17-57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М.Бегенов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w:t>
            </w:r>
            <w:r>
              <w:br/>
            </w:r>
            <w:r>
              <w:rPr>
                <w:rFonts w:ascii="Times New Roman"/>
                <w:b w:val="false"/>
                <w:i w:val="false"/>
                <w:color w:val="000000"/>
                <w:sz w:val="20"/>
              </w:rPr>
              <w:t>
</w:t>
            </w:r>
            <w:r>
              <w:rPr>
                <w:rFonts w:ascii="Times New Roman"/>
                <w:b w:val="false"/>
                <w:i w:val="false"/>
                <w:color w:val="000000"/>
                <w:sz w:val="20"/>
              </w:rPr>
              <w:t>8 (72932) 2-10-59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2-12-41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Привокзальная к-сі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w:t>
            </w:r>
            <w:r>
              <w:br/>
            </w:r>
            <w:r>
              <w:rPr>
                <w:rFonts w:ascii="Times New Roman"/>
                <w:b w:val="false"/>
                <w:i w:val="false"/>
                <w:color w:val="000000"/>
                <w:sz w:val="20"/>
              </w:rPr>
              <w:t>
</w:t>
            </w:r>
            <w:r>
              <w:rPr>
                <w:rFonts w:ascii="Times New Roman"/>
                <w:b w:val="false"/>
                <w:i w:val="false"/>
                <w:color w:val="000000"/>
                <w:sz w:val="20"/>
              </w:rPr>
              <w:t>8 (72931) 2-12-83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2-17-75</w:t>
            </w:r>
            <w:r>
              <w:br/>
            </w:r>
            <w:r>
              <w:rPr>
                <w:rFonts w:ascii="Times New Roman"/>
                <w:b w:val="false"/>
                <w:i w:val="false"/>
                <w:color w:val="000000"/>
                <w:sz w:val="20"/>
              </w:rPr>
              <w:t>
</w:t>
            </w:r>
            <w:r>
              <w:rPr>
                <w:rFonts w:ascii="Times New Roman"/>
                <w:b w:val="false"/>
                <w:i w:val="false"/>
                <w:color w:val="000000"/>
                <w:sz w:val="20"/>
              </w:rPr>
              <w:t>8 (72931) 2-19-75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Ардагер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2-13-38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79-207</w:t>
            </w:r>
            <w:r>
              <w:br/>
            </w:r>
            <w:r>
              <w:rPr>
                <w:rFonts w:ascii="Times New Roman"/>
                <w:b w:val="false"/>
                <w:i w:val="false"/>
                <w:color w:val="000000"/>
                <w:sz w:val="20"/>
              </w:rPr>
              <w:t>
</w:t>
            </w:r>
            <w:r>
              <w:rPr>
                <w:rFonts w:ascii="Times New Roman"/>
                <w:b w:val="false"/>
                <w:i w:val="false"/>
                <w:color w:val="000000"/>
                <w:sz w:val="20"/>
              </w:rPr>
              <w:t>8 (72937) 2-16-68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r>
              <w:br/>
            </w:r>
            <w:r>
              <w:rPr>
                <w:rFonts w:ascii="Times New Roman"/>
                <w:b w:val="false"/>
                <w:i w:val="false"/>
                <w:color w:val="000000"/>
                <w:sz w:val="20"/>
              </w:rPr>
              <w:t>
</w:t>
            </w:r>
            <w:r>
              <w:rPr>
                <w:rFonts w:ascii="Times New Roman"/>
                <w:b w:val="false"/>
                <w:i w:val="false"/>
                <w:color w:val="000000"/>
                <w:sz w:val="20"/>
              </w:rPr>
              <w:t>8 (72937) 2-11-38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Оңғалбаев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бірлестік үйі, ХҚО ғимараты, 4 қабат</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30-12-11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Дөнентаев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5-04-03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6-53-26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32-13-25</w:t>
            </w:r>
            <w:r>
              <w:br/>
            </w:r>
            <w:r>
              <w:rPr>
                <w:rFonts w:ascii="Times New Roman"/>
                <w:b w:val="false"/>
                <w:i w:val="false"/>
                <w:color w:val="000000"/>
                <w:sz w:val="20"/>
              </w:rPr>
              <w:t>
</w:t>
            </w:r>
            <w:r>
              <w:rPr>
                <w:rFonts w:ascii="Times New Roman"/>
                <w:b w:val="false"/>
                <w:i w:val="false"/>
                <w:color w:val="000000"/>
                <w:sz w:val="20"/>
              </w:rPr>
              <w:t>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32-48-85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32-12-94</w:t>
            </w:r>
            <w:r>
              <w:br/>
            </w:r>
            <w:r>
              <w:rPr>
                <w:rFonts w:ascii="Times New Roman"/>
                <w:b w:val="false"/>
                <w:i w:val="false"/>
                <w:color w:val="000000"/>
                <w:sz w:val="20"/>
              </w:rPr>
              <w:t>
</w:t>
            </w:r>
            <w:r>
              <w:rPr>
                <w:rFonts w:ascii="Times New Roman"/>
                <w:b w:val="false"/>
                <w:i w:val="false"/>
                <w:color w:val="000000"/>
                <w:sz w:val="20"/>
              </w:rPr>
              <w:t>8 (7182) 32-21-36</w:t>
            </w:r>
            <w:r>
              <w:br/>
            </w:r>
            <w:r>
              <w:rPr>
                <w:rFonts w:ascii="Times New Roman"/>
                <w:b w:val="false"/>
                <w:i w:val="false"/>
                <w:color w:val="000000"/>
                <w:sz w:val="20"/>
              </w:rPr>
              <w:t>
</w:t>
            </w:r>
            <w:r>
              <w:rPr>
                <w:rFonts w:ascii="Times New Roman"/>
                <w:b w:val="false"/>
                <w:i w:val="false"/>
                <w:color w:val="000000"/>
                <w:sz w:val="20"/>
              </w:rPr>
              <w:t>8 (7182) 32-24-44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32-64-74</w:t>
            </w:r>
            <w:r>
              <w:br/>
            </w:r>
            <w:r>
              <w:rPr>
                <w:rFonts w:ascii="Times New Roman"/>
                <w:b w:val="false"/>
                <w:i w:val="false"/>
                <w:color w:val="000000"/>
                <w:sz w:val="20"/>
              </w:rPr>
              <w:t>
</w:t>
            </w:r>
            <w:r>
              <w:rPr>
                <w:rFonts w:ascii="Times New Roman"/>
                <w:b w:val="false"/>
                <w:i w:val="false"/>
                <w:color w:val="000000"/>
                <w:sz w:val="20"/>
              </w:rPr>
              <w:t>8 (7182) 32-21-62</w:t>
            </w:r>
            <w:r>
              <w:br/>
            </w:r>
            <w:r>
              <w:rPr>
                <w:rFonts w:ascii="Times New Roman"/>
                <w:b w:val="false"/>
                <w:i w:val="false"/>
                <w:color w:val="000000"/>
                <w:sz w:val="20"/>
              </w:rPr>
              <w:t>
</w:t>
            </w:r>
            <w:r>
              <w:rPr>
                <w:rFonts w:ascii="Times New Roman"/>
                <w:b w:val="false"/>
                <w:i w:val="false"/>
                <w:color w:val="000000"/>
                <w:sz w:val="20"/>
              </w:rPr>
              <w:t>8 (7182) 32-39-55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Машхүр Жүсүп к-cі,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77-16-65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118/1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2-15-80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r>
              <w:br/>
            </w:r>
            <w:r>
              <w:rPr>
                <w:rFonts w:ascii="Times New Roman"/>
                <w:b w:val="false"/>
                <w:i w:val="false"/>
                <w:color w:val="000000"/>
                <w:sz w:val="20"/>
              </w:rPr>
              <w:t>
</w:t>
            </w:r>
            <w:r>
              <w:rPr>
                <w:rFonts w:ascii="Times New Roman"/>
                <w:b w:val="false"/>
                <w:i w:val="false"/>
                <w:color w:val="000000"/>
                <w:sz w:val="20"/>
              </w:rPr>
              <w:t>8 (71841) 65-02-53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Жарылғапберді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9-11-92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9-17-97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r>
              <w:br/>
            </w:r>
            <w:r>
              <w:rPr>
                <w:rFonts w:ascii="Times New Roman"/>
                <w:b w:val="false"/>
                <w:i w:val="false"/>
                <w:color w:val="000000"/>
                <w:sz w:val="20"/>
              </w:rPr>
              <w:t>
</w:t>
            </w:r>
            <w:r>
              <w:rPr>
                <w:rFonts w:ascii="Times New Roman"/>
                <w:b w:val="false"/>
                <w:i w:val="false"/>
                <w:color w:val="000000"/>
                <w:sz w:val="20"/>
              </w:rPr>
              <w:t>8 (71840) 65-02-96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r>
              <w:br/>
            </w:r>
            <w:r>
              <w:rPr>
                <w:rFonts w:ascii="Times New Roman"/>
                <w:b w:val="false"/>
                <w:i w:val="false"/>
                <w:color w:val="000000"/>
                <w:sz w:val="20"/>
              </w:rPr>
              <w:t>
</w:t>
            </w:r>
            <w:r>
              <w:rPr>
                <w:rFonts w:ascii="Times New Roman"/>
                <w:b w:val="false"/>
                <w:i w:val="false"/>
                <w:color w:val="000000"/>
                <w:sz w:val="20"/>
              </w:rPr>
              <w:t>8 (71831) 65-02-97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2-18-72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r>
              <w:br/>
            </w:r>
            <w:r>
              <w:rPr>
                <w:rFonts w:ascii="Times New Roman"/>
                <w:b w:val="false"/>
                <w:i w:val="false"/>
                <w:color w:val="000000"/>
                <w:sz w:val="20"/>
              </w:rPr>
              <w:t>
</w:t>
            </w:r>
            <w:r>
              <w:rPr>
                <w:rFonts w:ascii="Times New Roman"/>
                <w:b w:val="false"/>
                <w:i w:val="false"/>
                <w:color w:val="000000"/>
                <w:sz w:val="20"/>
              </w:rPr>
              <w:t>8 (71832) 65-02-98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Целинная к-сі, 167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2-15-72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2-21-08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r>
              <w:br/>
            </w:r>
            <w:r>
              <w:rPr>
                <w:rFonts w:ascii="Times New Roman"/>
                <w:b w:val="false"/>
                <w:i w:val="false"/>
                <w:color w:val="000000"/>
                <w:sz w:val="20"/>
              </w:rPr>
              <w:t>
</w:t>
            </w:r>
            <w:r>
              <w:rPr>
                <w:rFonts w:ascii="Times New Roman"/>
                <w:b w:val="false"/>
                <w:i w:val="false"/>
                <w:color w:val="000000"/>
                <w:sz w:val="20"/>
              </w:rPr>
              <w:t>8 (71833) 65-02-99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к-cі,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2-15-82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2-21-08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r>
              <w:br/>
            </w:r>
            <w:r>
              <w:rPr>
                <w:rFonts w:ascii="Times New Roman"/>
                <w:b w:val="false"/>
                <w:i w:val="false"/>
                <w:color w:val="000000"/>
                <w:sz w:val="20"/>
              </w:rPr>
              <w:t>
</w:t>
            </w:r>
            <w:r>
              <w:rPr>
                <w:rFonts w:ascii="Times New Roman"/>
                <w:b w:val="false"/>
                <w:i w:val="false"/>
                <w:color w:val="000000"/>
                <w:sz w:val="20"/>
              </w:rPr>
              <w:t>8 (71839) 65-02-86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r>
              <w:br/>
            </w:r>
            <w:r>
              <w:rPr>
                <w:rFonts w:ascii="Times New Roman"/>
                <w:b w:val="false"/>
                <w:i w:val="false"/>
                <w:color w:val="000000"/>
                <w:sz w:val="20"/>
              </w:rPr>
              <w:t>
</w:t>
            </w:r>
            <w:r>
              <w:rPr>
                <w:rFonts w:ascii="Times New Roman"/>
                <w:b w:val="false"/>
                <w:i w:val="false"/>
                <w:color w:val="000000"/>
                <w:sz w:val="20"/>
              </w:rPr>
              <w:t>8 (71838) 65-02-87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32-59-19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r>
              <w:br/>
            </w:r>
            <w:r>
              <w:rPr>
                <w:rFonts w:ascii="Times New Roman"/>
                <w:b w:val="false"/>
                <w:i w:val="false"/>
                <w:color w:val="000000"/>
                <w:sz w:val="20"/>
              </w:rPr>
              <w:t>
</w:t>
            </w:r>
            <w:r>
              <w:rPr>
                <w:rFonts w:ascii="Times New Roman"/>
                <w:b w:val="false"/>
                <w:i w:val="false"/>
                <w:color w:val="000000"/>
                <w:sz w:val="20"/>
              </w:rPr>
              <w:t>8 (7182) 32-40-62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Терешкова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9-16-82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9-11-86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r>
              <w:br/>
            </w:r>
            <w:r>
              <w:rPr>
                <w:rFonts w:ascii="Times New Roman"/>
                <w:b w:val="false"/>
                <w:i w:val="false"/>
                <w:color w:val="000000"/>
                <w:sz w:val="20"/>
              </w:rPr>
              <w:t>
</w:t>
            </w:r>
            <w:r>
              <w:rPr>
                <w:rFonts w:ascii="Times New Roman"/>
                <w:b w:val="false"/>
                <w:i w:val="false"/>
                <w:color w:val="000000"/>
                <w:sz w:val="20"/>
              </w:rPr>
              <w:t>8 (71834) 65-02-89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Чайко к-cі, 56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r>
              <w:br/>
            </w:r>
            <w:r>
              <w:rPr>
                <w:rFonts w:ascii="Times New Roman"/>
                <w:b w:val="false"/>
                <w:i w:val="false"/>
                <w:color w:val="000000"/>
                <w:sz w:val="20"/>
              </w:rPr>
              <w:t>
</w:t>
            </w:r>
            <w:r>
              <w:rPr>
                <w:rFonts w:ascii="Times New Roman"/>
                <w:b w:val="false"/>
                <w:i w:val="false"/>
                <w:color w:val="000000"/>
                <w:sz w:val="20"/>
              </w:rPr>
              <w:t>8 (71836) 65-02-64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46-49-15</w:t>
            </w:r>
            <w:r>
              <w:br/>
            </w:r>
            <w:r>
              <w:rPr>
                <w:rFonts w:ascii="Times New Roman"/>
                <w:b w:val="false"/>
                <w:i w:val="false"/>
                <w:color w:val="000000"/>
                <w:sz w:val="20"/>
              </w:rPr>
              <w:t>
</w:t>
            </w:r>
            <w:r>
              <w:rPr>
                <w:rFonts w:ascii="Times New Roman"/>
                <w:b w:val="false"/>
                <w:i w:val="false"/>
                <w:color w:val="000000"/>
                <w:sz w:val="20"/>
              </w:rPr>
              <w:t>8 (7152) 50-00-80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46-64-70</w:t>
            </w:r>
            <w:r>
              <w:br/>
            </w:r>
            <w:r>
              <w:rPr>
                <w:rFonts w:ascii="Times New Roman"/>
                <w:b w:val="false"/>
                <w:i w:val="false"/>
                <w:color w:val="000000"/>
                <w:sz w:val="20"/>
              </w:rPr>
              <w:t>
</w:t>
            </w:r>
            <w:r>
              <w:rPr>
                <w:rFonts w:ascii="Times New Roman"/>
                <w:b w:val="false"/>
                <w:i w:val="false"/>
                <w:color w:val="000000"/>
                <w:sz w:val="20"/>
              </w:rPr>
              <w:t>8 (7152) 36-64-56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46-19-27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2-20-36</w:t>
            </w:r>
            <w:r>
              <w:br/>
            </w:r>
            <w:r>
              <w:rPr>
                <w:rFonts w:ascii="Times New Roman"/>
                <w:b w:val="false"/>
                <w:i w:val="false"/>
                <w:color w:val="000000"/>
                <w:sz w:val="20"/>
              </w:rPr>
              <w:t>
</w:t>
            </w:r>
            <w:r>
              <w:rPr>
                <w:rFonts w:ascii="Times New Roman"/>
                <w:b w:val="false"/>
                <w:i w:val="false"/>
                <w:color w:val="000000"/>
                <w:sz w:val="20"/>
              </w:rPr>
              <w:t>8 (7152) 50-00-94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2-18-80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2-21-46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2-11-55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31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(71531) 2-01-99 </w:t>
            </w:r>
            <w:r>
              <w:br/>
            </w:r>
            <w:r>
              <w:rPr>
                <w:rFonts w:ascii="Times New Roman"/>
                <w:b w:val="false"/>
                <w:i w:val="false"/>
                <w:color w:val="000000"/>
                <w:sz w:val="20"/>
              </w:rPr>
              <w:t>
</w:t>
            </w:r>
            <w:r>
              <w:rPr>
                <w:rFonts w:ascii="Times New Roman"/>
                <w:b w:val="false"/>
                <w:i w:val="false"/>
                <w:color w:val="000000"/>
                <w:sz w:val="20"/>
              </w:rPr>
              <w:t>8 (7152) 50-00-86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2-28-67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кенті, Дружба к-сі, 1а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w:t>
            </w:r>
            <w:r>
              <w:br/>
            </w:r>
            <w:r>
              <w:rPr>
                <w:rFonts w:ascii="Times New Roman"/>
                <w:b w:val="false"/>
                <w:i w:val="false"/>
                <w:color w:val="000000"/>
                <w:sz w:val="20"/>
              </w:rPr>
              <w:t>
</w:t>
            </w:r>
            <w:r>
              <w:rPr>
                <w:rFonts w:ascii="Times New Roman"/>
                <w:b w:val="false"/>
                <w:i w:val="false"/>
                <w:color w:val="000000"/>
                <w:sz w:val="20"/>
              </w:rPr>
              <w:t>8 (7152) 50-01-26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2-19-70</w:t>
            </w:r>
            <w:r>
              <w:br/>
            </w:r>
            <w:r>
              <w:rPr>
                <w:rFonts w:ascii="Times New Roman"/>
                <w:b w:val="false"/>
                <w:i w:val="false"/>
                <w:color w:val="000000"/>
                <w:sz w:val="20"/>
              </w:rPr>
              <w:t>
</w:t>
            </w:r>
            <w:r>
              <w:rPr>
                <w:rFonts w:ascii="Times New Roman"/>
                <w:b w:val="false"/>
                <w:i w:val="false"/>
                <w:color w:val="000000"/>
                <w:sz w:val="20"/>
              </w:rPr>
              <w:t>8 (7152) 50-01-23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2-14-45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2-21-96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Ленин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2-15-72</w:t>
            </w:r>
            <w:r>
              <w:br/>
            </w:r>
            <w:r>
              <w:rPr>
                <w:rFonts w:ascii="Times New Roman"/>
                <w:b w:val="false"/>
                <w:i w:val="false"/>
                <w:color w:val="000000"/>
                <w:sz w:val="20"/>
              </w:rPr>
              <w:t>
</w:t>
            </w:r>
            <w:r>
              <w:rPr>
                <w:rFonts w:ascii="Times New Roman"/>
                <w:b w:val="false"/>
                <w:i w:val="false"/>
                <w:color w:val="000000"/>
                <w:sz w:val="20"/>
              </w:rPr>
              <w:t>8 (7152) 50-01-34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2-12-08 № 14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2-22-90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2-16-98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Первомайская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2-16-64</w:t>
            </w:r>
            <w:r>
              <w:br/>
            </w:r>
            <w:r>
              <w:rPr>
                <w:rFonts w:ascii="Times New Roman"/>
                <w:b w:val="false"/>
                <w:i w:val="false"/>
                <w:color w:val="000000"/>
                <w:sz w:val="20"/>
              </w:rPr>
              <w:t>
</w:t>
            </w:r>
            <w:r>
              <w:rPr>
                <w:rFonts w:ascii="Times New Roman"/>
                <w:b w:val="false"/>
                <w:i w:val="false"/>
                <w:color w:val="000000"/>
                <w:sz w:val="20"/>
              </w:rPr>
              <w:t>8 (7152) 50-00-84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2-17-24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2-16-80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ауылы, Зеленая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2-24-79</w:t>
            </w:r>
            <w:r>
              <w:br/>
            </w:r>
            <w:r>
              <w:rPr>
                <w:rFonts w:ascii="Times New Roman"/>
                <w:b w:val="false"/>
                <w:i w:val="false"/>
                <w:color w:val="000000"/>
                <w:sz w:val="20"/>
              </w:rPr>
              <w:t>
</w:t>
            </w:r>
            <w:r>
              <w:rPr>
                <w:rFonts w:ascii="Times New Roman"/>
                <w:b w:val="false"/>
                <w:i w:val="false"/>
                <w:color w:val="000000"/>
                <w:sz w:val="20"/>
              </w:rPr>
              <w:t>8 (7152) 50-01-21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2-14-05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Горький к-сі, 34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2-12-36</w:t>
            </w:r>
            <w:r>
              <w:br/>
            </w:r>
            <w:r>
              <w:rPr>
                <w:rFonts w:ascii="Times New Roman"/>
                <w:b w:val="false"/>
                <w:i w:val="false"/>
                <w:color w:val="000000"/>
                <w:sz w:val="20"/>
              </w:rPr>
              <w:t>
</w:t>
            </w:r>
            <w:r>
              <w:rPr>
                <w:rFonts w:ascii="Times New Roman"/>
                <w:b w:val="false"/>
                <w:i w:val="false"/>
                <w:color w:val="000000"/>
                <w:sz w:val="20"/>
              </w:rPr>
              <w:t>8 (7152) 50-00-97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2-13-40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2-11-65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2-16-53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Матросов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2-15-83</w:t>
            </w:r>
            <w:r>
              <w:br/>
            </w:r>
            <w:r>
              <w:rPr>
                <w:rFonts w:ascii="Times New Roman"/>
                <w:b w:val="false"/>
                <w:i w:val="false"/>
                <w:color w:val="000000"/>
                <w:sz w:val="20"/>
              </w:rPr>
              <w:t>
</w:t>
            </w:r>
            <w:r>
              <w:rPr>
                <w:rFonts w:ascii="Times New Roman"/>
                <w:b w:val="false"/>
                <w:i w:val="false"/>
                <w:color w:val="000000"/>
                <w:sz w:val="20"/>
              </w:rPr>
              <w:t>8 (7152) 50-01-06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2-19-50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кенті, Абылайхан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2-18-67</w:t>
            </w:r>
            <w:r>
              <w:br/>
            </w:r>
            <w:r>
              <w:rPr>
                <w:rFonts w:ascii="Times New Roman"/>
                <w:b w:val="false"/>
                <w:i w:val="false"/>
                <w:color w:val="000000"/>
                <w:sz w:val="20"/>
              </w:rPr>
              <w:t>
</w:t>
            </w:r>
            <w:r>
              <w:rPr>
                <w:rFonts w:ascii="Times New Roman"/>
                <w:b w:val="false"/>
                <w:i w:val="false"/>
                <w:color w:val="000000"/>
                <w:sz w:val="20"/>
              </w:rPr>
              <w:t>8 (7152) 50-00-91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2-13-67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Красноармейская к-сі, 170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w:t>
            </w:r>
            <w:r>
              <w:br/>
            </w:r>
            <w:r>
              <w:rPr>
                <w:rFonts w:ascii="Times New Roman"/>
                <w:b w:val="false"/>
                <w:i w:val="false"/>
                <w:color w:val="000000"/>
                <w:sz w:val="20"/>
              </w:rPr>
              <w:t>
</w:t>
            </w:r>
            <w:r>
              <w:rPr>
                <w:rFonts w:ascii="Times New Roman"/>
                <w:b w:val="false"/>
                <w:i w:val="false"/>
                <w:color w:val="000000"/>
                <w:sz w:val="20"/>
              </w:rPr>
              <w:t>8 (7152) 50-01-03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2-15-96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2-28-48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кенті, Абылайхан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w:t>
            </w:r>
            <w:r>
              <w:br/>
            </w:r>
            <w:r>
              <w:rPr>
                <w:rFonts w:ascii="Times New Roman"/>
                <w:b w:val="false"/>
                <w:i w:val="false"/>
                <w:color w:val="000000"/>
                <w:sz w:val="20"/>
              </w:rPr>
              <w:t>
</w:t>
            </w:r>
            <w:r>
              <w:rPr>
                <w:rFonts w:ascii="Times New Roman"/>
                <w:b w:val="false"/>
                <w:i w:val="false"/>
                <w:color w:val="000000"/>
                <w:sz w:val="20"/>
              </w:rPr>
              <w:t>8 (7152) 50-00-81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к-сі, 76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w:t>
            </w:r>
            <w:r>
              <w:br/>
            </w:r>
            <w:r>
              <w:rPr>
                <w:rFonts w:ascii="Times New Roman"/>
                <w:b w:val="false"/>
                <w:i w:val="false"/>
                <w:color w:val="000000"/>
                <w:sz w:val="20"/>
              </w:rPr>
              <w:t>
</w:t>
            </w:r>
            <w:r>
              <w:rPr>
                <w:rFonts w:ascii="Times New Roman"/>
                <w:b w:val="false"/>
                <w:i w:val="false"/>
                <w:color w:val="000000"/>
                <w:sz w:val="20"/>
              </w:rPr>
              <w:t>8 (7152) 50-01-31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2-12-35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2-12-35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23-29-01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Қарашаұлы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Тұтқабаев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Қожанов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6-51-96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r>
              <w:br/>
            </w:r>
            <w:r>
              <w:rPr>
                <w:rFonts w:ascii="Times New Roman"/>
                <w:b w:val="false"/>
                <w:i w:val="false"/>
                <w:color w:val="000000"/>
                <w:sz w:val="20"/>
              </w:rPr>
              <w:t>
</w:t>
            </w:r>
            <w:r>
              <w:rPr>
                <w:rFonts w:ascii="Times New Roman"/>
                <w:b w:val="false"/>
                <w:i w:val="false"/>
                <w:color w:val="000000"/>
                <w:sz w:val="20"/>
              </w:rPr>
              <w:t>8 (72534) 6-59-50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p>
          <w:p>
            <w:pPr>
              <w:spacing w:after="20"/>
              <w:ind w:left="20"/>
              <w:jc w:val="both"/>
            </w:pPr>
            <w:r>
              <w:rPr>
                <w:rFonts w:ascii="Times New Roman"/>
                <w:b w:val="false"/>
                <w:i w:val="false"/>
                <w:color w:val="000000"/>
                <w:sz w:val="20"/>
              </w:rPr>
              <w:t>8 (72534) 6-59-50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 Әзімбаев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М.Әуезов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 Абай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8 (72531) 2-03-00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 8 (72531) 2-02-00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w:t>
            </w:r>
            <w:r>
              <w:br/>
            </w:r>
            <w:r>
              <w:rPr>
                <w:rFonts w:ascii="Times New Roman"/>
                <w:b w:val="false"/>
                <w:i w:val="false"/>
                <w:color w:val="000000"/>
                <w:sz w:val="20"/>
              </w:rPr>
              <w:t>
</w:t>
            </w:r>
            <w:r>
              <w:rPr>
                <w:rFonts w:ascii="Times New Roman"/>
                <w:b w:val="false"/>
                <w:i w:val="false"/>
                <w:color w:val="000000"/>
                <w:sz w:val="20"/>
              </w:rPr>
              <w:t>8 (72531) 2-02-00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Исмаилов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2-24-90</w:t>
            </w:r>
            <w:r>
              <w:br/>
            </w:r>
            <w:r>
              <w:rPr>
                <w:rFonts w:ascii="Times New Roman"/>
                <w:b w:val="false"/>
                <w:i w:val="false"/>
                <w:color w:val="000000"/>
                <w:sz w:val="20"/>
              </w:rPr>
              <w:t>
</w:t>
            </w:r>
            <w:r>
              <w:rPr>
                <w:rFonts w:ascii="Times New Roman"/>
                <w:b w:val="false"/>
                <w:i w:val="false"/>
                <w:color w:val="000000"/>
                <w:sz w:val="20"/>
              </w:rPr>
              <w:t>8 (72537) 2-27-61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2-27-61 № 108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4-15-42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Амангелді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к-сі, 153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5-21-07</w:t>
            </w:r>
            <w:r>
              <w:br/>
            </w:r>
            <w:r>
              <w:rPr>
                <w:rFonts w:ascii="Times New Roman"/>
                <w:b w:val="false"/>
                <w:i w:val="false"/>
                <w:color w:val="000000"/>
                <w:sz w:val="20"/>
              </w:rPr>
              <w:t>
</w:t>
            </w:r>
            <w:r>
              <w:rPr>
                <w:rFonts w:ascii="Times New Roman"/>
                <w:b w:val="false"/>
                <w:i w:val="false"/>
                <w:color w:val="000000"/>
                <w:sz w:val="20"/>
              </w:rPr>
              <w:t>8 (72538) 5-27-27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 № 11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Абай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2-10-67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2-14-13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Әйтеке би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2-18-89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2-15-00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Логинов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3-27-52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3-48-62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Тәукехан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4-30-60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21-13-11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21-05-99 № 549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41-33-27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41-33-51</w:t>
            </w:r>
            <w:r>
              <w:br/>
            </w:r>
            <w:r>
              <w:rPr>
                <w:rFonts w:ascii="Times New Roman"/>
                <w:b w:val="false"/>
                <w:i w:val="false"/>
                <w:color w:val="000000"/>
                <w:sz w:val="20"/>
              </w:rPr>
              <w:t>
</w:t>
            </w:r>
            <w:r>
              <w:rPr>
                <w:rFonts w:ascii="Times New Roman"/>
                <w:b w:val="false"/>
                <w:i w:val="false"/>
                <w:color w:val="000000"/>
                <w:sz w:val="20"/>
              </w:rPr>
              <w:t>8 (7252) 21-47-25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21-33-83</w:t>
            </w:r>
            <w:r>
              <w:br/>
            </w:r>
            <w:r>
              <w:rPr>
                <w:rFonts w:ascii="Times New Roman"/>
                <w:b w:val="false"/>
                <w:i w:val="false"/>
                <w:color w:val="000000"/>
                <w:sz w:val="20"/>
              </w:rPr>
              <w:t>
</w:t>
            </w:r>
            <w:r>
              <w:rPr>
                <w:rFonts w:ascii="Times New Roman"/>
                <w:b w:val="false"/>
                <w:i w:val="false"/>
                <w:color w:val="000000"/>
                <w:sz w:val="20"/>
              </w:rPr>
              <w:t xml:space="preserve">8 (7252) 21-47-25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21-19-88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22-40-03 № 100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r>
              <w:br/>
            </w:r>
            <w:r>
              <w:rPr>
                <w:rFonts w:ascii="Times New Roman"/>
                <w:b w:val="false"/>
                <w:i w:val="false"/>
                <w:color w:val="000000"/>
                <w:sz w:val="20"/>
              </w:rPr>
              <w:t>
</w:t>
            </w:r>
            <w:r>
              <w:rPr>
                <w:rFonts w:ascii="Times New Roman"/>
                <w:b w:val="false"/>
                <w:i w:val="false"/>
                <w:color w:val="000000"/>
                <w:sz w:val="20"/>
              </w:rPr>
              <w:t>8 (7252) 22-39-88</w:t>
            </w:r>
            <w:r>
              <w:br/>
            </w:r>
            <w:r>
              <w:rPr>
                <w:rFonts w:ascii="Times New Roman"/>
                <w:b w:val="false"/>
                <w:i w:val="false"/>
                <w:color w:val="000000"/>
                <w:sz w:val="20"/>
              </w:rPr>
              <w:t>
</w:t>
            </w:r>
            <w:r>
              <w:rPr>
                <w:rFonts w:ascii="Times New Roman"/>
                <w:b w:val="false"/>
                <w:i w:val="false"/>
                <w:color w:val="000000"/>
                <w:sz w:val="20"/>
              </w:rPr>
              <w:t>8 (7252) 22-16-11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23-14-10</w:t>
            </w:r>
            <w:r>
              <w:br/>
            </w:r>
            <w:r>
              <w:rPr>
                <w:rFonts w:ascii="Times New Roman"/>
                <w:b w:val="false"/>
                <w:i w:val="false"/>
                <w:color w:val="000000"/>
                <w:sz w:val="20"/>
              </w:rPr>
              <w:t>
</w:t>
            </w:r>
            <w:r>
              <w:rPr>
                <w:rFonts w:ascii="Times New Roman"/>
                <w:b w:val="false"/>
                <w:i w:val="false"/>
                <w:color w:val="000000"/>
                <w:sz w:val="20"/>
              </w:rPr>
              <w:t>8 (7252) 23-18-83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 Леңгір тас жолы - 7 км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67-15-61 № 316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99-83-20 операциялық зал: 1 қабат, № 24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99-86-61</w:t>
            </w:r>
            <w:r>
              <w:br/>
            </w:r>
            <w:r>
              <w:rPr>
                <w:rFonts w:ascii="Times New Roman"/>
                <w:b w:val="false"/>
                <w:i w:val="false"/>
                <w:color w:val="000000"/>
                <w:sz w:val="20"/>
              </w:rPr>
              <w:t>
</w:t>
            </w:r>
            <w:r>
              <w:rPr>
                <w:rFonts w:ascii="Times New Roman"/>
                <w:b w:val="false"/>
                <w:i w:val="false"/>
                <w:color w:val="000000"/>
                <w:sz w:val="20"/>
              </w:rPr>
              <w:t>8 (7272) 99-83-63</w:t>
            </w:r>
            <w:r>
              <w:br/>
            </w:r>
            <w:r>
              <w:rPr>
                <w:rFonts w:ascii="Times New Roman"/>
                <w:b w:val="false"/>
                <w:i w:val="false"/>
                <w:color w:val="000000"/>
                <w:sz w:val="20"/>
              </w:rPr>
              <w:t>
</w:t>
            </w:r>
            <w:r>
              <w:rPr>
                <w:rFonts w:ascii="Times New Roman"/>
                <w:b w:val="false"/>
                <w:i w:val="false"/>
                <w:color w:val="000000"/>
                <w:sz w:val="20"/>
              </w:rPr>
              <w:t>8 (7272) 99-87-22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операциялық зал: 1 қабат, №№ 44, 45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67-69-80</w:t>
            </w:r>
            <w:r>
              <w:br/>
            </w:r>
            <w:r>
              <w:rPr>
                <w:rFonts w:ascii="Times New Roman"/>
                <w:b w:val="false"/>
                <w:i w:val="false"/>
                <w:color w:val="000000"/>
                <w:sz w:val="20"/>
              </w:rPr>
              <w:t>
</w:t>
            </w:r>
            <w:r>
              <w:rPr>
                <w:rFonts w:ascii="Times New Roman"/>
                <w:b w:val="false"/>
                <w:i w:val="false"/>
                <w:color w:val="000000"/>
                <w:sz w:val="20"/>
              </w:rPr>
              <w:t>8 (7272) 67-71-44</w:t>
            </w:r>
            <w:r>
              <w:br/>
            </w:r>
            <w:r>
              <w:rPr>
                <w:rFonts w:ascii="Times New Roman"/>
                <w:b w:val="false"/>
                <w:i w:val="false"/>
                <w:color w:val="000000"/>
                <w:sz w:val="20"/>
              </w:rPr>
              <w:t>
</w:t>
            </w:r>
            <w:r>
              <w:rPr>
                <w:rFonts w:ascii="Times New Roman"/>
                <w:b w:val="false"/>
                <w:i w:val="false"/>
                <w:color w:val="000000"/>
                <w:sz w:val="20"/>
              </w:rPr>
              <w:t>8 (7272) 67-71-90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Алтынсарин даң., 23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303-25-52</w:t>
            </w:r>
            <w:r>
              <w:br/>
            </w:r>
            <w:r>
              <w:rPr>
                <w:rFonts w:ascii="Times New Roman"/>
                <w:b w:val="false"/>
                <w:i w:val="false"/>
                <w:color w:val="000000"/>
                <w:sz w:val="20"/>
              </w:rPr>
              <w:t>
</w:t>
            </w:r>
            <w:r>
              <w:rPr>
                <w:rFonts w:ascii="Times New Roman"/>
                <w:b w:val="false"/>
                <w:i w:val="false"/>
                <w:color w:val="000000"/>
                <w:sz w:val="20"/>
              </w:rPr>
              <w:t>8 (727) 303-25-49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303-25-38 операциялық зал: 1 қабат, № 8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303-25-69</w:t>
            </w:r>
            <w:r>
              <w:br/>
            </w:r>
            <w:r>
              <w:rPr>
                <w:rFonts w:ascii="Times New Roman"/>
                <w:b w:val="false"/>
                <w:i w:val="false"/>
                <w:color w:val="000000"/>
                <w:sz w:val="20"/>
              </w:rPr>
              <w:t>
</w:t>
            </w:r>
            <w:r>
              <w:rPr>
                <w:rFonts w:ascii="Times New Roman"/>
                <w:b w:val="false"/>
                <w:i w:val="false"/>
                <w:color w:val="000000"/>
                <w:sz w:val="20"/>
              </w:rPr>
              <w:t>8 (727) 303-25-72</w:t>
            </w:r>
            <w:r>
              <w:br/>
            </w:r>
            <w:r>
              <w:rPr>
                <w:rFonts w:ascii="Times New Roman"/>
                <w:b w:val="false"/>
                <w:i w:val="false"/>
                <w:color w:val="000000"/>
                <w:sz w:val="20"/>
              </w:rPr>
              <w:t>
</w:t>
            </w:r>
            <w:r>
              <w:rPr>
                <w:rFonts w:ascii="Times New Roman"/>
                <w:b w:val="false"/>
                <w:i w:val="false"/>
                <w:color w:val="000000"/>
                <w:sz w:val="20"/>
              </w:rPr>
              <w:t>8 (727) 303-25-26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303-25-45</w:t>
            </w:r>
            <w:r>
              <w:br/>
            </w:r>
            <w:r>
              <w:rPr>
                <w:rFonts w:ascii="Times New Roman"/>
                <w:b w:val="false"/>
                <w:i w:val="false"/>
                <w:color w:val="000000"/>
                <w:sz w:val="20"/>
              </w:rPr>
              <w:t>
</w:t>
            </w:r>
            <w:r>
              <w:rPr>
                <w:rFonts w:ascii="Times New Roman"/>
                <w:b w:val="false"/>
                <w:i w:val="false"/>
                <w:color w:val="000000"/>
                <w:sz w:val="20"/>
              </w:rPr>
              <w:t>8 (727) 303-25-36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Айманов к-сі,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74-25-56 операциялық зал: 1 қабат, №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74-80-30</w:t>
            </w:r>
            <w:r>
              <w:br/>
            </w:r>
            <w:r>
              <w:rPr>
                <w:rFonts w:ascii="Times New Roman"/>
                <w:b w:val="false"/>
                <w:i w:val="false"/>
                <w:color w:val="000000"/>
                <w:sz w:val="20"/>
              </w:rPr>
              <w:t>
</w:t>
            </w:r>
            <w:r>
              <w:rPr>
                <w:rFonts w:ascii="Times New Roman"/>
                <w:b w:val="false"/>
                <w:i w:val="false"/>
                <w:color w:val="000000"/>
                <w:sz w:val="20"/>
              </w:rPr>
              <w:t>8 (7272) 75-48-23</w:t>
            </w:r>
            <w:r>
              <w:br/>
            </w:r>
            <w:r>
              <w:rPr>
                <w:rFonts w:ascii="Times New Roman"/>
                <w:b w:val="false"/>
                <w:i w:val="false"/>
                <w:color w:val="000000"/>
                <w:sz w:val="20"/>
              </w:rPr>
              <w:t>
</w:t>
            </w:r>
            <w:r>
              <w:rPr>
                <w:rFonts w:ascii="Times New Roman"/>
                <w:b w:val="false"/>
                <w:i w:val="false"/>
                <w:color w:val="000000"/>
                <w:sz w:val="20"/>
              </w:rPr>
              <w:t>8 (7272) 74-10-17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75-31-35</w:t>
            </w:r>
          </w:p>
        </w:tc>
      </w:tr>
      <w:tr>
        <w:trPr>
          <w:trHeight w:val="8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Жетісу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78-05-50</w:t>
            </w:r>
            <w:r>
              <w:br/>
            </w:r>
            <w:r>
              <w:rPr>
                <w:rFonts w:ascii="Times New Roman"/>
                <w:b w:val="false"/>
                <w:i w:val="false"/>
                <w:color w:val="000000"/>
                <w:sz w:val="20"/>
              </w:rPr>
              <w:t>
</w:t>
            </w:r>
            <w:r>
              <w:rPr>
                <w:rFonts w:ascii="Times New Roman"/>
                <w:b w:val="false"/>
                <w:i w:val="false"/>
                <w:color w:val="000000"/>
                <w:sz w:val="20"/>
              </w:rPr>
              <w:t>8 (7272) 79-54-42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79-18-03 Фойе, 1 қабат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79-29-54</w:t>
            </w:r>
            <w:r>
              <w:br/>
            </w:r>
            <w:r>
              <w:rPr>
                <w:rFonts w:ascii="Times New Roman"/>
                <w:b w:val="false"/>
                <w:i w:val="false"/>
                <w:color w:val="000000"/>
                <w:sz w:val="20"/>
              </w:rPr>
              <w:t>
</w:t>
            </w:r>
            <w:r>
              <w:rPr>
                <w:rFonts w:ascii="Times New Roman"/>
                <w:b w:val="false"/>
                <w:i w:val="false"/>
                <w:color w:val="000000"/>
                <w:sz w:val="20"/>
              </w:rPr>
              <w:t>8 (7272) 79-93-45</w:t>
            </w:r>
            <w:r>
              <w:br/>
            </w:r>
            <w:r>
              <w:rPr>
                <w:rFonts w:ascii="Times New Roman"/>
                <w:b w:val="false"/>
                <w:i w:val="false"/>
                <w:color w:val="000000"/>
                <w:sz w:val="20"/>
              </w:rPr>
              <w:t>
</w:t>
            </w:r>
            <w:r>
              <w:rPr>
                <w:rFonts w:ascii="Times New Roman"/>
                <w:b w:val="false"/>
                <w:i w:val="false"/>
                <w:color w:val="000000"/>
                <w:sz w:val="20"/>
              </w:rPr>
              <w:t>8 (727) 393-84-13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79-75-73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61-35-30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67-15-65 операциялық зал: 1 қабат,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72-80-79</w:t>
            </w:r>
            <w:r>
              <w:br/>
            </w:r>
            <w:r>
              <w:rPr>
                <w:rFonts w:ascii="Times New Roman"/>
                <w:b w:val="false"/>
                <w:i w:val="false"/>
                <w:color w:val="000000"/>
                <w:sz w:val="20"/>
              </w:rPr>
              <w:t>
</w:t>
            </w:r>
            <w:r>
              <w:rPr>
                <w:rFonts w:ascii="Times New Roman"/>
                <w:b w:val="false"/>
                <w:i w:val="false"/>
                <w:color w:val="000000"/>
                <w:sz w:val="20"/>
              </w:rPr>
              <w:t>8 (7272) 67-69-91</w:t>
            </w:r>
            <w:r>
              <w:br/>
            </w:r>
            <w:r>
              <w:rPr>
                <w:rFonts w:ascii="Times New Roman"/>
                <w:b w:val="false"/>
                <w:i w:val="false"/>
                <w:color w:val="000000"/>
                <w:sz w:val="20"/>
              </w:rPr>
              <w:t>
</w:t>
            </w:r>
            <w:r>
              <w:rPr>
                <w:rFonts w:ascii="Times New Roman"/>
                <w:b w:val="false"/>
                <w:i w:val="false"/>
                <w:color w:val="000000"/>
                <w:sz w:val="20"/>
              </w:rPr>
              <w:t>8 (7272) 67-15-63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Шолохов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51-16-21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35-32-74 операциялық зал: 1 қабат, №№ 1, 2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35-38-01</w:t>
            </w:r>
            <w:r>
              <w:br/>
            </w:r>
            <w:r>
              <w:rPr>
                <w:rFonts w:ascii="Times New Roman"/>
                <w:b w:val="false"/>
                <w:i w:val="false"/>
                <w:color w:val="000000"/>
                <w:sz w:val="20"/>
              </w:rPr>
              <w:t>
</w:t>
            </w:r>
            <w:r>
              <w:rPr>
                <w:rFonts w:ascii="Times New Roman"/>
                <w:b w:val="false"/>
                <w:i w:val="false"/>
                <w:color w:val="000000"/>
                <w:sz w:val="20"/>
              </w:rPr>
              <w:t>8 (7272) 35-08-77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35-65-21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67-34-65</w:t>
            </w:r>
            <w:r>
              <w:br/>
            </w:r>
            <w:r>
              <w:rPr>
                <w:rFonts w:ascii="Times New Roman"/>
                <w:b w:val="false"/>
                <w:i w:val="false"/>
                <w:color w:val="000000"/>
                <w:sz w:val="20"/>
              </w:rPr>
              <w:t>
</w:t>
            </w:r>
            <w:r>
              <w:rPr>
                <w:rFonts w:ascii="Times New Roman"/>
                <w:b w:val="false"/>
                <w:i w:val="false"/>
                <w:color w:val="000000"/>
                <w:sz w:val="20"/>
              </w:rPr>
              <w:t>8(7272) 67-65-31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67-34-72 № 592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77-31-83 № 501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Жұбанов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37-57-35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 № 207 кабинет</w:t>
            </w:r>
            <w:r>
              <w:br/>
            </w:r>
            <w:r>
              <w:rPr>
                <w:rFonts w:ascii="Times New Roman"/>
                <w:b w:val="false"/>
                <w:i w:val="false"/>
                <w:color w:val="000000"/>
                <w:sz w:val="20"/>
              </w:rPr>
              <w:t>
</w:t>
            </w:r>
            <w:r>
              <w:rPr>
                <w:rFonts w:ascii="Times New Roman"/>
                <w:b w:val="false"/>
                <w:i w:val="false"/>
                <w:color w:val="000000"/>
                <w:sz w:val="20"/>
              </w:rPr>
              <w:t>8 (7172) 37-94-06 операциялық зал: 1 қабат, № 11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w:t>
            </w:r>
            <w:r>
              <w:br/>
            </w:r>
            <w:r>
              <w:rPr>
                <w:rFonts w:ascii="Times New Roman"/>
                <w:b w:val="false"/>
                <w:i w:val="false"/>
                <w:color w:val="000000"/>
                <w:sz w:val="20"/>
              </w:rPr>
              <w:t>
</w:t>
            </w:r>
            <w:r>
              <w:rPr>
                <w:rFonts w:ascii="Times New Roman"/>
                <w:b w:val="false"/>
                <w:i w:val="false"/>
                <w:color w:val="000000"/>
                <w:sz w:val="20"/>
              </w:rPr>
              <w:t>8 (7172) 37-94-06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37-28-14</w:t>
            </w:r>
            <w:r>
              <w:br/>
            </w:r>
            <w:r>
              <w:rPr>
                <w:rFonts w:ascii="Times New Roman"/>
                <w:b w:val="false"/>
                <w:i w:val="false"/>
                <w:color w:val="000000"/>
                <w:sz w:val="20"/>
              </w:rPr>
              <w:t>
</w:t>
            </w:r>
            <w:r>
              <w:rPr>
                <w:rFonts w:ascii="Times New Roman"/>
                <w:b w:val="false"/>
                <w:i w:val="false"/>
                <w:color w:val="000000"/>
                <w:sz w:val="20"/>
              </w:rPr>
              <w:t>8 (7172) 37-93-56</w:t>
            </w:r>
            <w:r>
              <w:br/>
            </w:r>
            <w:r>
              <w:rPr>
                <w:rFonts w:ascii="Times New Roman"/>
                <w:b w:val="false"/>
                <w:i w:val="false"/>
                <w:color w:val="000000"/>
                <w:sz w:val="20"/>
              </w:rPr>
              <w:t>
</w:t>
            </w:r>
            <w:r>
              <w:rPr>
                <w:rFonts w:ascii="Times New Roman"/>
                <w:b w:val="false"/>
                <w:i w:val="false"/>
                <w:color w:val="000000"/>
                <w:sz w:val="20"/>
              </w:rPr>
              <w:t>8 (7172) 37-30-40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77-32-60 № 206 кабинет</w:t>
            </w:r>
            <w:r>
              <w:br/>
            </w:r>
            <w:r>
              <w:rPr>
                <w:rFonts w:ascii="Times New Roman"/>
                <w:b w:val="false"/>
                <w:i w:val="false"/>
                <w:color w:val="000000"/>
                <w:sz w:val="20"/>
              </w:rPr>
              <w:t>
</w:t>
            </w:r>
            <w:r>
              <w:rPr>
                <w:rFonts w:ascii="Times New Roman"/>
                <w:b w:val="false"/>
                <w:i w:val="false"/>
                <w:color w:val="000000"/>
                <w:sz w:val="20"/>
              </w:rPr>
              <w:t>8 (7172) 77-33-10 операциялық зал: 1 қабат, № 37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77-33-10</w:t>
            </w:r>
            <w:r>
              <w:br/>
            </w:r>
            <w:r>
              <w:rPr>
                <w:rFonts w:ascii="Times New Roman"/>
                <w:b w:val="false"/>
                <w:i w:val="false"/>
                <w:color w:val="000000"/>
                <w:sz w:val="20"/>
              </w:rPr>
              <w:t>
</w:t>
            </w:r>
            <w:r>
              <w:rPr>
                <w:rFonts w:ascii="Times New Roman"/>
                <w:b w:val="false"/>
                <w:i w:val="false"/>
                <w:color w:val="000000"/>
                <w:sz w:val="20"/>
              </w:rPr>
              <w:t>8 (7172) 77-32-60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77-32-13</w:t>
            </w:r>
            <w:r>
              <w:br/>
            </w:r>
            <w:r>
              <w:rPr>
                <w:rFonts w:ascii="Times New Roman"/>
                <w:b w:val="false"/>
                <w:i w:val="false"/>
                <w:color w:val="000000"/>
                <w:sz w:val="20"/>
              </w:rPr>
              <w:t>
</w:t>
            </w:r>
            <w:r>
              <w:rPr>
                <w:rFonts w:ascii="Times New Roman"/>
                <w:b w:val="false"/>
                <w:i w:val="false"/>
                <w:color w:val="000000"/>
                <w:sz w:val="20"/>
              </w:rPr>
              <w:t>8 (7172) 77-32-24</w:t>
            </w:r>
            <w:r>
              <w:br/>
            </w:r>
            <w:r>
              <w:rPr>
                <w:rFonts w:ascii="Times New Roman"/>
                <w:b w:val="false"/>
                <w:i w:val="false"/>
                <w:color w:val="000000"/>
                <w:sz w:val="20"/>
              </w:rPr>
              <w:t>
</w:t>
            </w:r>
            <w:r>
              <w:rPr>
                <w:rFonts w:ascii="Times New Roman"/>
                <w:b w:val="false"/>
                <w:i w:val="false"/>
                <w:color w:val="000000"/>
                <w:sz w:val="20"/>
              </w:rPr>
              <w:t>8 (7172) 77-33-00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Есiл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Тұран даң.,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67-81-51 № 103 кабинет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67-51-59</w:t>
            </w:r>
            <w:r>
              <w:br/>
            </w:r>
            <w:r>
              <w:rPr>
                <w:rFonts w:ascii="Times New Roman"/>
                <w:b w:val="false"/>
                <w:i w:val="false"/>
                <w:color w:val="000000"/>
                <w:sz w:val="20"/>
              </w:rPr>
              <w:t>
</w:t>
            </w:r>
            <w:r>
              <w:rPr>
                <w:rFonts w:ascii="Times New Roman"/>
                <w:b w:val="false"/>
                <w:i w:val="false"/>
                <w:color w:val="000000"/>
                <w:sz w:val="20"/>
              </w:rPr>
              <w:t>8 (7172) 67-81-43</w:t>
            </w:r>
            <w:r>
              <w:br/>
            </w:r>
            <w:r>
              <w:rPr>
                <w:rFonts w:ascii="Times New Roman"/>
                <w:b w:val="false"/>
                <w:i w:val="false"/>
                <w:color w:val="000000"/>
                <w:sz w:val="20"/>
              </w:rPr>
              <w:t>
</w:t>
            </w:r>
            <w:r>
              <w:rPr>
                <w:rFonts w:ascii="Times New Roman"/>
                <w:b w:val="false"/>
                <w:i w:val="false"/>
                <w:color w:val="000000"/>
                <w:sz w:val="20"/>
              </w:rPr>
              <w:t>8 (7172) 67-51-50</w:t>
            </w:r>
            <w:r>
              <w:br/>
            </w:r>
            <w:r>
              <w:rPr>
                <w:rFonts w:ascii="Times New Roman"/>
                <w:b w:val="false"/>
                <w:i w:val="false"/>
                <w:color w:val="000000"/>
                <w:sz w:val="20"/>
              </w:rPr>
              <w:t>
</w:t>
            </w:r>
            <w:r>
              <w:rPr>
                <w:rFonts w:ascii="Times New Roman"/>
                <w:b w:val="false"/>
                <w:i w:val="false"/>
                <w:color w:val="000000"/>
                <w:sz w:val="20"/>
              </w:rPr>
              <w:t>8 (7172) 67-81-60</w:t>
            </w:r>
            <w:r>
              <w:br/>
            </w:r>
            <w:r>
              <w:rPr>
                <w:rFonts w:ascii="Times New Roman"/>
                <w:b w:val="false"/>
                <w:i w:val="false"/>
                <w:color w:val="000000"/>
                <w:sz w:val="20"/>
              </w:rPr>
              <w:t>
</w:t>
            </w:r>
            <w:r>
              <w:rPr>
                <w:rFonts w:ascii="Times New Roman"/>
                <w:b w:val="false"/>
                <w:i w:val="false"/>
                <w:color w:val="000000"/>
                <w:sz w:val="20"/>
              </w:rPr>
              <w:t>8 (7172) 67-81-66</w:t>
            </w:r>
            <w:r>
              <w:br/>
            </w:r>
            <w:r>
              <w:rPr>
                <w:rFonts w:ascii="Times New Roman"/>
                <w:b w:val="false"/>
                <w:i w:val="false"/>
                <w:color w:val="000000"/>
                <w:sz w:val="20"/>
              </w:rPr>
              <w:t>
</w:t>
            </w:r>
            <w:r>
              <w:rPr>
                <w:rFonts w:ascii="Times New Roman"/>
                <w:b w:val="false"/>
                <w:i w:val="false"/>
                <w:color w:val="000000"/>
                <w:sz w:val="20"/>
              </w:rPr>
              <w:t>8 (7172) 67-81-52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67-81-71</w:t>
            </w:r>
            <w:r>
              <w:br/>
            </w:r>
            <w:r>
              <w:rPr>
                <w:rFonts w:ascii="Times New Roman"/>
                <w:b w:val="false"/>
                <w:i w:val="false"/>
                <w:color w:val="000000"/>
                <w:sz w:val="20"/>
              </w:rPr>
              <w:t>
</w:t>
            </w:r>
            <w:r>
              <w:rPr>
                <w:rFonts w:ascii="Times New Roman"/>
                <w:b w:val="false"/>
                <w:i w:val="false"/>
                <w:color w:val="000000"/>
                <w:sz w:val="20"/>
              </w:rPr>
              <w:t>8 (7172) 67-81-61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даң., 22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48-91-86</w:t>
            </w:r>
            <w:r>
              <w:br/>
            </w:r>
            <w:r>
              <w:rPr>
                <w:rFonts w:ascii="Times New Roman"/>
                <w:b w:val="false"/>
                <w:i w:val="false"/>
                <w:color w:val="000000"/>
                <w:sz w:val="20"/>
              </w:rPr>
              <w:t>
</w:t>
            </w:r>
            <w:r>
              <w:rPr>
                <w:rFonts w:ascii="Times New Roman"/>
                <w:b w:val="false"/>
                <w:i w:val="false"/>
                <w:color w:val="000000"/>
                <w:sz w:val="20"/>
              </w:rPr>
              <w:t>8 (7172) 24-01-69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48-91-87</w:t>
            </w:r>
          </w:p>
        </w:tc>
      </w:tr>
    </w:tbl>
    <w:bookmarkStart w:name="z1805" w:id="342"/>
    <w:p>
      <w:pPr>
        <w:spacing w:after="0"/>
        <w:ind w:left="0"/>
        <w:jc w:val="both"/>
      </w:pPr>
      <w:r>
        <w:rPr>
          <w:rFonts w:ascii="Times New Roman"/>
          <w:b w:val="false"/>
          <w:i w:val="false"/>
          <w:color w:val="000000"/>
          <w:sz w:val="28"/>
        </w:rPr>
        <w:t xml:space="preserve">
«Бюджеттен қосылған құн  </w:t>
      </w:r>
      <w:r>
        <w:br/>
      </w:r>
      <w:r>
        <w:rPr>
          <w:rFonts w:ascii="Times New Roman"/>
          <w:b w:val="false"/>
          <w:i w:val="false"/>
          <w:color w:val="000000"/>
          <w:sz w:val="28"/>
        </w:rPr>
        <w:t xml:space="preserve">
салығын қайтару»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342"/>
    <w:bookmarkStart w:name="z1806" w:id="343"/>
    <w:p>
      <w:pPr>
        <w:spacing w:after="0"/>
        <w:ind w:left="0"/>
        <w:jc w:val="left"/>
      </w:pPr>
      <w:r>
        <w:rPr>
          <w:rFonts w:ascii="Times New Roman"/>
          <w:b/>
          <w:i w:val="false"/>
          <w:color w:val="000000"/>
        </w:rPr>
        <w:t xml:space="preserve"> 
Кесте. Сапа және тиiмдiлiк көрсеткiштерiнiң мәнi</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60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7" w:id="3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344"/>
    <w:bookmarkStart w:name="z1808" w:id="345"/>
    <w:p>
      <w:pPr>
        <w:spacing w:after="0"/>
        <w:ind w:left="0"/>
        <w:jc w:val="left"/>
      </w:pPr>
      <w:r>
        <w:rPr>
          <w:rFonts w:ascii="Times New Roman"/>
          <w:b/>
          <w:i w:val="false"/>
          <w:color w:val="000000"/>
        </w:rPr>
        <w:t xml:space="preserve"> 
«Төлем көзінен ұсталған табыс салығын қайтару»</w:t>
      </w:r>
      <w:r>
        <w:br/>
      </w:r>
      <w:r>
        <w:rPr>
          <w:rFonts w:ascii="Times New Roman"/>
          <w:b/>
          <w:i w:val="false"/>
          <w:color w:val="000000"/>
        </w:rPr>
        <w:t>
мемлекеттiк қызмет стандарты</w:t>
      </w:r>
    </w:p>
    <w:bookmarkEnd w:id="345"/>
    <w:bookmarkStart w:name="z1809" w:id="346"/>
    <w:p>
      <w:pPr>
        <w:spacing w:after="0"/>
        <w:ind w:left="0"/>
        <w:jc w:val="left"/>
      </w:pPr>
      <w:r>
        <w:rPr>
          <w:rFonts w:ascii="Times New Roman"/>
          <w:b/>
          <w:i w:val="false"/>
          <w:color w:val="000000"/>
        </w:rPr>
        <w:t xml:space="preserve"> 
1. Жалпы ережелер</w:t>
      </w:r>
    </w:p>
    <w:bookmarkEnd w:id="346"/>
    <w:bookmarkStart w:name="z1810" w:id="347"/>
    <w:p>
      <w:pPr>
        <w:spacing w:after="0"/>
        <w:ind w:left="0"/>
        <w:jc w:val="both"/>
      </w:pPr>
      <w:r>
        <w:rPr>
          <w:rFonts w:ascii="Times New Roman"/>
          <w:b w:val="false"/>
          <w:i w:val="false"/>
          <w:color w:val="000000"/>
          <w:sz w:val="28"/>
        </w:rPr>
        <w:t>
      1. «Төлем көзінен ұсталған табыс салығын қайтару»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облыстар, Астана және Алматы қалалары бойынша салық департаменттерінде (бұдан әрі – салық департаменті) Қазақстан Республикасының салық органдары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басқа да міндетті төлемдер туралы» 2008 жылғы 10 желтоқсандағы Қазақстан Республикасы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w:t>
      </w:r>
      <w:r>
        <w:rPr>
          <w:rFonts w:ascii="Times New Roman"/>
          <w:b w:val="false"/>
          <w:i w:val="false"/>
          <w:color w:val="000000"/>
          <w:sz w:val="28"/>
        </w:rPr>
        <w:t>217</w:t>
      </w:r>
      <w:r>
        <w:rPr>
          <w:rFonts w:ascii="Times New Roman"/>
          <w:b w:val="false"/>
          <w:i w:val="false"/>
          <w:color w:val="000000"/>
          <w:sz w:val="28"/>
        </w:rPr>
        <w:t>–</w:t>
      </w:r>
      <w:r>
        <w:rPr>
          <w:rFonts w:ascii="Times New Roman"/>
          <w:b w:val="false"/>
          <w:i w:val="false"/>
          <w:color w:val="000000"/>
          <w:sz w:val="28"/>
        </w:rPr>
        <w:t>219-баптарына</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интернет-ресурсында (электрондық мекенжайы: www.salyk.kz, «Салықтық қызметтер» бөлімі);</w:t>
      </w:r>
      <w:r>
        <w:br/>
      </w:r>
      <w:r>
        <w:rPr>
          <w:rFonts w:ascii="Times New Roman"/>
          <w:b w:val="false"/>
          <w:i w:val="false"/>
          <w:color w:val="000000"/>
          <w:sz w:val="28"/>
        </w:rPr>
        <w:t>
</w:t>
      </w:r>
      <w:r>
        <w:rPr>
          <w:rFonts w:ascii="Times New Roman"/>
          <w:b w:val="false"/>
          <w:i w:val="false"/>
          <w:color w:val="000000"/>
          <w:sz w:val="28"/>
        </w:rPr>
        <w:t>
      2) салық департаментінің стендтерінде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call-орталықтарының (8 (7172) 58-09-09) телефоны арқылы да беріледі.</w:t>
      </w:r>
      <w:r>
        <w:br/>
      </w:r>
      <w:r>
        <w:rPr>
          <w:rFonts w:ascii="Times New Roman"/>
          <w:b w:val="false"/>
          <w:i w:val="false"/>
          <w:color w:val="000000"/>
          <w:sz w:val="28"/>
        </w:rPr>
        <w:t>
</w:t>
      </w:r>
      <w:r>
        <w:rPr>
          <w:rFonts w:ascii="Times New Roman"/>
          <w:b w:val="false"/>
          <w:i w:val="false"/>
          <w:color w:val="000000"/>
          <w:sz w:val="28"/>
        </w:rPr>
        <w:t>
      Салық департаментінде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табыс салығын шартты банк салымынан қайтару кезінде – белгіленген нысандағы төлем көзінен ұсталған табыс салығын қайтару туралы салық департаментінің шешімі (бұдан әрі – қайтару туралы шешім);</w:t>
      </w:r>
      <w:r>
        <w:br/>
      </w:r>
      <w:r>
        <w:rPr>
          <w:rFonts w:ascii="Times New Roman"/>
          <w:b w:val="false"/>
          <w:i w:val="false"/>
          <w:color w:val="000000"/>
          <w:sz w:val="28"/>
        </w:rPr>
        <w:t>
</w:t>
      </w:r>
      <w:r>
        <w:rPr>
          <w:rFonts w:ascii="Times New Roman"/>
          <w:b w:val="false"/>
          <w:i w:val="false"/>
          <w:color w:val="000000"/>
          <w:sz w:val="28"/>
        </w:rPr>
        <w:t>
      2) табыс салығын бюджеттен қайтару кезінде – резидент еместің банк шотына төленген табыс салығының сомаларын қайтару;</w:t>
      </w:r>
      <w:r>
        <w:br/>
      </w:r>
      <w:r>
        <w:rPr>
          <w:rFonts w:ascii="Times New Roman"/>
          <w:b w:val="false"/>
          <w:i w:val="false"/>
          <w:color w:val="000000"/>
          <w:sz w:val="28"/>
        </w:rPr>
        <w:t>
</w:t>
      </w:r>
      <w:r>
        <w:rPr>
          <w:rFonts w:ascii="Times New Roman"/>
          <w:b w:val="false"/>
          <w:i w:val="false"/>
          <w:color w:val="000000"/>
          <w:sz w:val="28"/>
        </w:rPr>
        <w:t>
      3) салық департаменті басшысының қолы қойылған салық департаментінің бланкісінде төлем көзінен ұсталған табыс салығын қайтарудан бас тарту туралы негізделген шешім (бұдан әрі – қайтарудан бас тарту туралы шешім);</w:t>
      </w:r>
      <w:r>
        <w:br/>
      </w:r>
      <w:r>
        <w:rPr>
          <w:rFonts w:ascii="Times New Roman"/>
          <w:b w:val="false"/>
          <w:i w:val="false"/>
          <w:color w:val="000000"/>
          <w:sz w:val="28"/>
        </w:rPr>
        <w:t>
</w:t>
      </w:r>
      <w:r>
        <w:rPr>
          <w:rFonts w:ascii="Times New Roman"/>
          <w:b w:val="false"/>
          <w:i w:val="false"/>
          <w:color w:val="000000"/>
          <w:sz w:val="28"/>
        </w:rPr>
        <w:t>
      4) мемлекеттік қызмет көрсетуден салық департаментінің уәжделген бас тартуы болып табылады.</w:t>
      </w:r>
      <w:r>
        <w:br/>
      </w:r>
      <w:r>
        <w:rPr>
          <w:rFonts w:ascii="Times New Roman"/>
          <w:b w:val="false"/>
          <w:i w:val="false"/>
          <w:color w:val="000000"/>
          <w:sz w:val="28"/>
        </w:rPr>
        <w:t>
</w:t>
      </w:r>
      <w:r>
        <w:rPr>
          <w:rFonts w:ascii="Times New Roman"/>
          <w:b w:val="false"/>
          <w:i w:val="false"/>
          <w:color w:val="000000"/>
          <w:sz w:val="28"/>
        </w:rPr>
        <w:t>
      Қайтарылуы тиіс табыс салығының сомасы қойылатын және салық департаменті басшысының қолымен және мөрімен куәландырылған халықаралық шарт негізінде бюджеттен немесе шартты банк салымынан төленген табыс салығын қайтаруға алушы (резидент емес) берген салықтық өтініш қайтару туралы шешім болып табылады.</w:t>
      </w:r>
      <w:r>
        <w:br/>
      </w:r>
      <w:r>
        <w:rPr>
          <w:rFonts w:ascii="Times New Roman"/>
          <w:b w:val="false"/>
          <w:i w:val="false"/>
          <w:color w:val="000000"/>
          <w:sz w:val="28"/>
        </w:rPr>
        <w:t>
</w:t>
      </w:r>
      <w:r>
        <w:rPr>
          <w:rFonts w:ascii="Times New Roman"/>
          <w:b w:val="false"/>
          <w:i w:val="false"/>
          <w:color w:val="000000"/>
          <w:sz w:val="28"/>
        </w:rPr>
        <w:t>
      Шартты банк салымынан табыс салығын қайтару үшін алушыға (резидент емеске немесе өкіліне) қайтару туралы шешімді шартты банк салымы салынған банкке табыс ету қажет. Банк осы қайтару туралы шешімнің негізінде резидент еместің банк шотына қайтару туралы шешімде көрсетілген табыс салығының сомасын және есептелген банктік сыйақы сомаларын қайтаруды жүргізеді.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табыс пен капиталға (мүлікке) қосарланған салық салуды болдырмау және салық төлеуден жалтаруға жол бермеу туралы тиісті халықаралық шарттар (конвенциялар) жасасқан мемлекеттердің резиденттеріне көрсетіледі. Осы стандартта аталған тұлғалар резидент еместер (бұдан әрі –алушы) болып танылады.</w:t>
      </w:r>
      <w:r>
        <w:br/>
      </w:r>
      <w:r>
        <w:rPr>
          <w:rFonts w:ascii="Times New Roman"/>
          <w:b w:val="false"/>
          <w:i w:val="false"/>
          <w:color w:val="000000"/>
          <w:sz w:val="28"/>
        </w:rPr>
        <w:t>
</w:t>
      </w:r>
      <w:r>
        <w:rPr>
          <w:rFonts w:ascii="Times New Roman"/>
          <w:b w:val="false"/>
          <w:i w:val="false"/>
          <w:color w:val="000000"/>
          <w:sz w:val="28"/>
        </w:rPr>
        <w:t>
      7. Салық департаментінде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алушының құжаттарын қараудан бас тарту туралы шешім беру</w:t>
      </w:r>
      <w:r>
        <w:br/>
      </w:r>
      <w:r>
        <w:rPr>
          <w:rFonts w:ascii="Times New Roman"/>
          <w:b w:val="false"/>
          <w:i w:val="false"/>
          <w:color w:val="000000"/>
          <w:sz w:val="28"/>
        </w:rPr>
        <w:t>
</w:t>
      </w:r>
      <w:r>
        <w:rPr>
          <w:rFonts w:ascii="Times New Roman"/>
          <w:b w:val="false"/>
          <w:i w:val="false"/>
          <w:color w:val="000000"/>
          <w:sz w:val="28"/>
        </w:rPr>
        <w:t>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7 жұмыс күні ішінде;</w:t>
      </w:r>
      <w:r>
        <w:br/>
      </w:r>
      <w:r>
        <w:rPr>
          <w:rFonts w:ascii="Times New Roman"/>
          <w:b w:val="false"/>
          <w:i w:val="false"/>
          <w:color w:val="000000"/>
          <w:sz w:val="28"/>
        </w:rPr>
        <w:t>
</w:t>
      </w:r>
      <w:r>
        <w:rPr>
          <w:rFonts w:ascii="Times New Roman"/>
          <w:b w:val="false"/>
          <w:i w:val="false"/>
          <w:color w:val="000000"/>
          <w:sz w:val="28"/>
        </w:rPr>
        <w:t>
      қайтару туралы/қайтарудан бас тарту туралы шешім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30 жұмыс күні ішінде;</w:t>
      </w:r>
      <w:r>
        <w:br/>
      </w:r>
      <w:r>
        <w:rPr>
          <w:rFonts w:ascii="Times New Roman"/>
          <w:b w:val="false"/>
          <w:i w:val="false"/>
          <w:color w:val="000000"/>
          <w:sz w:val="28"/>
        </w:rPr>
        <w:t>
</w:t>
      </w:r>
      <w:r>
        <w:rPr>
          <w:rFonts w:ascii="Times New Roman"/>
          <w:b w:val="false"/>
          <w:i w:val="false"/>
          <w:color w:val="000000"/>
          <w:sz w:val="28"/>
        </w:rPr>
        <w:t>
      мемлекеттік бюджеттен табыс салығы сомасын қайтару – қайтару туралы шешім шыққан күнінен бастап 30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Салық департаментінің жұмыс кестесі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сағат 13.00-ден 14.30-ға дейін түскі үзіліспен сағат 9.00-ден 18.30-ге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дене мүмкіндіктері шектеулі адамдар үшін жағдай көзделген, күтіп отыру және қажетті құжаттарды дайындау үшін қолайлы жағдайлар, толтырылған бланкілердің үлгілері бар ақпараттық стенділер орналасқан күту орны бар салық департаментінде көрсетіледі.</w:t>
      </w:r>
    </w:p>
    <w:bookmarkEnd w:id="347"/>
    <w:bookmarkStart w:name="z1836" w:id="348"/>
    <w:p>
      <w:pPr>
        <w:spacing w:after="0"/>
        <w:ind w:left="0"/>
        <w:jc w:val="left"/>
      </w:pPr>
      <w:r>
        <w:rPr>
          <w:rFonts w:ascii="Times New Roman"/>
          <w:b/>
          <w:i w:val="false"/>
          <w:color w:val="000000"/>
        </w:rPr>
        <w:t xml:space="preserve"> 
2. Мемлекеттiк қызмет көрсету тәртiбi</w:t>
      </w:r>
    </w:p>
    <w:bookmarkEnd w:id="348"/>
    <w:bookmarkStart w:name="z1837" w:id="349"/>
    <w:p>
      <w:pPr>
        <w:spacing w:after="0"/>
        <w:ind w:left="0"/>
        <w:jc w:val="both"/>
      </w:pPr>
      <w:r>
        <w:rPr>
          <w:rFonts w:ascii="Times New Roman"/>
          <w:b w:val="false"/>
          <w:i w:val="false"/>
          <w:color w:val="000000"/>
          <w:sz w:val="28"/>
        </w:rPr>
        <w:t>
      11. Мемлекеттік қызметті алу үшін алушы салық департаментіне мыналарды тапсырады:</w:t>
      </w:r>
      <w:r>
        <w:br/>
      </w:r>
      <w:r>
        <w:rPr>
          <w:rFonts w:ascii="Times New Roman"/>
          <w:b w:val="false"/>
          <w:i w:val="false"/>
          <w:color w:val="000000"/>
          <w:sz w:val="28"/>
        </w:rPr>
        <w:t>
</w:t>
      </w:r>
      <w:r>
        <w:rPr>
          <w:rFonts w:ascii="Times New Roman"/>
          <w:b w:val="false"/>
          <w:i w:val="false"/>
          <w:color w:val="000000"/>
          <w:sz w:val="28"/>
        </w:rPr>
        <w:t>
      1) белгіленген нысандағы салықтық өтініш;</w:t>
      </w:r>
      <w:r>
        <w:br/>
      </w:r>
      <w:r>
        <w:rPr>
          <w:rFonts w:ascii="Times New Roman"/>
          <w:b w:val="false"/>
          <w:i w:val="false"/>
          <w:color w:val="000000"/>
          <w:sz w:val="28"/>
        </w:rPr>
        <w:t>
</w:t>
      </w:r>
      <w:r>
        <w:rPr>
          <w:rFonts w:ascii="Times New Roman"/>
          <w:b w:val="false"/>
          <w:i w:val="false"/>
          <w:color w:val="000000"/>
          <w:sz w:val="28"/>
        </w:rPr>
        <w:t>
      2) жұмыстарды орындауға, қызметтер көрсетуге немесе өзге де мақсаттарға арналған келісімшарттардың (шарттардың, келісімдердің)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3) құрылтай құжаттарының нотариалды куәландырылған көшірмелері не сауда тізілімінен (алушының (резидент емес заңды тұлғаның) құрылтайшылары (қатысушылары) мен мажоритарлық акционерлері көрсетілген акционерлер тізілімінен немесе алушы тіркелген мемлекет заңнамасында көзделген өзге соған ұқсас құжаттан) көшірме жазба;</w:t>
      </w:r>
      <w:r>
        <w:br/>
      </w:r>
      <w:r>
        <w:rPr>
          <w:rFonts w:ascii="Times New Roman"/>
          <w:b w:val="false"/>
          <w:i w:val="false"/>
          <w:color w:val="000000"/>
          <w:sz w:val="28"/>
        </w:rPr>
        <w:t>
</w:t>
      </w:r>
      <w:r>
        <w:rPr>
          <w:rFonts w:ascii="Times New Roman"/>
          <w:b w:val="false"/>
          <w:i w:val="false"/>
          <w:color w:val="000000"/>
          <w:sz w:val="28"/>
        </w:rPr>
        <w:t>
      4) алынған табыс пен ұсталған (төленген) салық сомаларын растайтын бухгалтерлік құжаттардың көшірмелері;</w:t>
      </w:r>
      <w:r>
        <w:br/>
      </w:r>
      <w:r>
        <w:rPr>
          <w:rFonts w:ascii="Times New Roman"/>
          <w:b w:val="false"/>
          <w:i w:val="false"/>
          <w:color w:val="000000"/>
          <w:sz w:val="28"/>
        </w:rPr>
        <w:t>
</w:t>
      </w:r>
      <w:r>
        <w:rPr>
          <w:rFonts w:ascii="Times New Roman"/>
          <w:b w:val="false"/>
          <w:i w:val="false"/>
          <w:color w:val="000000"/>
          <w:sz w:val="28"/>
        </w:rPr>
        <w:t>
      5) резиденттік мемлекетінің құзыретті органы берген резиденттігін растайтын құжат (салыстырып тексеру үшін түпнұсқасы табыс етілмеген жағдайда нотариалды куәландырылған көшірмесі) – алушының резиденттік еліндегі тіркеу деректері өзгерген жағдайда табыс етіледі;</w:t>
      </w:r>
      <w:r>
        <w:br/>
      </w:r>
      <w:r>
        <w:rPr>
          <w:rFonts w:ascii="Times New Roman"/>
          <w:b w:val="false"/>
          <w:i w:val="false"/>
          <w:color w:val="000000"/>
          <w:sz w:val="28"/>
        </w:rPr>
        <w:t>
</w:t>
      </w:r>
      <w:r>
        <w:rPr>
          <w:rFonts w:ascii="Times New Roman"/>
          <w:b w:val="false"/>
          <w:i w:val="false"/>
          <w:color w:val="000000"/>
          <w:sz w:val="28"/>
        </w:rPr>
        <w:t>
      6) Қазақстан Республикасының аумағында жұмыстар орындау, қызметтер көрсету үшін алушы жалдаған қызметкер немесе басқа персонал болып табылатын резидент емес жеке тұлғалардың жеке басын куәландыратын құжаттардың және олардың Қазақстан Республикасының аумағында болу мерзімдерін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Депозитарлық қолхаттардың базалық активі болып табылатын акциялар бойынша алынған табыстардан төленген табыс салығын қайтаруға салықтық өтініш берген кезде алушы мынадай құжаттар қосымша табыс етіледі:</w:t>
      </w:r>
      <w:r>
        <w:br/>
      </w:r>
      <w:r>
        <w:rPr>
          <w:rFonts w:ascii="Times New Roman"/>
          <w:b w:val="false"/>
          <w:i w:val="false"/>
          <w:color w:val="000000"/>
          <w:sz w:val="28"/>
        </w:rPr>
        <w:t>
</w:t>
      </w:r>
      <w:r>
        <w:rPr>
          <w:rFonts w:ascii="Times New Roman"/>
          <w:b w:val="false"/>
          <w:i w:val="false"/>
          <w:color w:val="000000"/>
          <w:sz w:val="28"/>
        </w:rPr>
        <w:t>
      1) «Бағалы қағаздардың орталық депозитарийі» акционерлік қоғамынан алынған шоттан көшірме жазба;</w:t>
      </w:r>
      <w:r>
        <w:br/>
      </w:r>
      <w:r>
        <w:rPr>
          <w:rFonts w:ascii="Times New Roman"/>
          <w:b w:val="false"/>
          <w:i w:val="false"/>
          <w:color w:val="000000"/>
          <w:sz w:val="28"/>
        </w:rPr>
        <w:t>
</w:t>
      </w:r>
      <w:r>
        <w:rPr>
          <w:rFonts w:ascii="Times New Roman"/>
          <w:b w:val="false"/>
          <w:i w:val="false"/>
          <w:color w:val="000000"/>
          <w:sz w:val="28"/>
        </w:rPr>
        <w:t>
      2) депозитарлық қолхаттардың базалық активі болып табылатын акциялар эмитентінің акционерлері жалпы жиналысының бір акция есебінде дивиденд мөлшері және дивиденд алуға құқығы бар акционерлер тізімінің жасалған күні көрсетіле отырып, белгілі бір кезең үшін дивидендтер төлеу туралы шешімі;</w:t>
      </w:r>
      <w:r>
        <w:br/>
      </w:r>
      <w:r>
        <w:rPr>
          <w:rFonts w:ascii="Times New Roman"/>
          <w:b w:val="false"/>
          <w:i w:val="false"/>
          <w:color w:val="000000"/>
          <w:sz w:val="28"/>
        </w:rPr>
        <w:t>
</w:t>
      </w:r>
      <w:r>
        <w:rPr>
          <w:rFonts w:ascii="Times New Roman"/>
          <w:b w:val="false"/>
          <w:i w:val="false"/>
          <w:color w:val="000000"/>
          <w:sz w:val="28"/>
        </w:rPr>
        <w:t>
      3) келіп түскен дивидендтердің сомалары бойынша валюталық шоттан көшірме жазбалар;</w:t>
      </w:r>
      <w:r>
        <w:br/>
      </w:r>
      <w:r>
        <w:rPr>
          <w:rFonts w:ascii="Times New Roman"/>
          <w:b w:val="false"/>
          <w:i w:val="false"/>
          <w:color w:val="000000"/>
          <w:sz w:val="28"/>
        </w:rPr>
        <w:t>
</w:t>
      </w:r>
      <w:r>
        <w:rPr>
          <w:rFonts w:ascii="Times New Roman"/>
          <w:b w:val="false"/>
          <w:i w:val="false"/>
          <w:color w:val="000000"/>
          <w:sz w:val="28"/>
        </w:rPr>
        <w:t>
      4) құжаттар шет тілде жасалған кезде – осы тармақта көрсетілген құжаттардың нотариалды куәландырылған қазақ немесе орыс тіліндегі аудармасы.</w:t>
      </w:r>
      <w:r>
        <w:br/>
      </w:r>
      <w:r>
        <w:rPr>
          <w:rFonts w:ascii="Times New Roman"/>
          <w:b w:val="false"/>
          <w:i w:val="false"/>
          <w:color w:val="000000"/>
          <w:sz w:val="28"/>
        </w:rPr>
        <w:t>
</w:t>
      </w:r>
      <w:r>
        <w:rPr>
          <w:rFonts w:ascii="Times New Roman"/>
          <w:b w:val="false"/>
          <w:i w:val="false"/>
          <w:color w:val="000000"/>
          <w:sz w:val="28"/>
        </w:rPr>
        <w:t>
      Құжаттарды қабылдау кезінде салық департаментінің қызметкері құжаттардың түпнұсқаларын көшірмелерімен және мемлекеттік органдардың мемлекеттік ақпараттық жүйелерінен берілген мәліметтермен түпнұсқалылығын салыстырып тексереді, одан кейін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нысандары Қазақстан Республикасы Қаржы Министрлігі Салық Комитетінің www.salyk.kz</w:t>
      </w:r>
      <w:r>
        <w:br/>
      </w:r>
      <w:r>
        <w:rPr>
          <w:rFonts w:ascii="Times New Roman"/>
          <w:b w:val="false"/>
          <w:i w:val="false"/>
          <w:color w:val="000000"/>
          <w:sz w:val="28"/>
        </w:rPr>
        <w:t>
</w:t>
      </w:r>
      <w:r>
        <w:rPr>
          <w:rFonts w:ascii="Times New Roman"/>
          <w:b w:val="false"/>
          <w:i w:val="false"/>
          <w:color w:val="000000"/>
          <w:sz w:val="28"/>
        </w:rPr>
        <w:t>
интернет-ресурсында, салық департаментінің күту залындағы стендтерде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Өтініш нысандарын алушы салық департаментінен де тегін ала алады.</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салық департаментіне табыс етілген құжаттар қабылданады және алушыға құжаттардың қабылданғаны туралы белгісі бар талон беріледі.</w:t>
      </w:r>
      <w:r>
        <w:br/>
      </w:r>
      <w:r>
        <w:rPr>
          <w:rFonts w:ascii="Times New Roman"/>
          <w:b w:val="false"/>
          <w:i w:val="false"/>
          <w:color w:val="000000"/>
          <w:sz w:val="28"/>
        </w:rPr>
        <w:t>
</w:t>
      </w:r>
      <w:r>
        <w:rPr>
          <w:rFonts w:ascii="Times New Roman"/>
          <w:b w:val="false"/>
          <w:i w:val="false"/>
          <w:color w:val="000000"/>
          <w:sz w:val="28"/>
        </w:rPr>
        <w:t>
      Пошта арқылы жүгінген кезде салық департаментінің қызметкері пошта хабарламасына белгі қояды.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алушыға салық департаментінде – қолма-қол (алушының не сенімхат бойынша өкілінің жеке келуі) немесе хабарламасы бар тапсырыс хатпен пошта арқылы жеткізіледі.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алушы (резидент емес) өтiнiштi Салық кодексінің 219-бабы </w:t>
      </w:r>
      <w:r>
        <w:rPr>
          <w:rFonts w:ascii="Times New Roman"/>
          <w:b w:val="false"/>
          <w:i w:val="false"/>
          <w:color w:val="000000"/>
          <w:sz w:val="28"/>
        </w:rPr>
        <w:t>4-тармағында</w:t>
      </w:r>
      <w:r>
        <w:rPr>
          <w:rFonts w:ascii="Times New Roman"/>
          <w:b w:val="false"/>
          <w:i w:val="false"/>
          <w:color w:val="000000"/>
          <w:sz w:val="28"/>
        </w:rPr>
        <w:t xml:space="preserve"> белгiленген мерзiм өткен соң берген жағдайда, өтiнiштi қараудан бас тартады;</w:t>
      </w:r>
      <w:r>
        <w:br/>
      </w:r>
      <w:r>
        <w:rPr>
          <w:rFonts w:ascii="Times New Roman"/>
          <w:b w:val="false"/>
          <w:i w:val="false"/>
          <w:color w:val="000000"/>
          <w:sz w:val="28"/>
        </w:rPr>
        <w:t>
</w:t>
      </w:r>
      <w:r>
        <w:rPr>
          <w:rFonts w:ascii="Times New Roman"/>
          <w:b w:val="false"/>
          <w:i w:val="false"/>
          <w:color w:val="000000"/>
          <w:sz w:val="28"/>
        </w:rPr>
        <w:t>
      2) резиденттігін растайтын құжат Салық кодексінің 219-бабы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белгіленген талаптарға сай келмесе;</w:t>
      </w:r>
      <w:r>
        <w:br/>
      </w:r>
      <w:r>
        <w:rPr>
          <w:rFonts w:ascii="Times New Roman"/>
          <w:b w:val="false"/>
          <w:i w:val="false"/>
          <w:color w:val="000000"/>
          <w:sz w:val="28"/>
        </w:rPr>
        <w:t>
</w:t>
      </w:r>
      <w:r>
        <w:rPr>
          <w:rFonts w:ascii="Times New Roman"/>
          <w:b w:val="false"/>
          <w:i w:val="false"/>
          <w:color w:val="000000"/>
          <w:sz w:val="28"/>
        </w:rPr>
        <w:t>
      3) алушы (резидент емес) Салық кодексінiң </w:t>
      </w:r>
      <w:r>
        <w:rPr>
          <w:rFonts w:ascii="Times New Roman"/>
          <w:b w:val="false"/>
          <w:i w:val="false"/>
          <w:color w:val="000000"/>
          <w:sz w:val="28"/>
        </w:rPr>
        <w:t>219-бабында</w:t>
      </w:r>
      <w:r>
        <w:rPr>
          <w:rFonts w:ascii="Times New Roman"/>
          <w:b w:val="false"/>
          <w:i w:val="false"/>
          <w:color w:val="000000"/>
          <w:sz w:val="28"/>
        </w:rPr>
        <w:t xml:space="preserve"> айқындалған құжаттарды бермеген;</w:t>
      </w:r>
      <w:r>
        <w:br/>
      </w:r>
      <w:r>
        <w:rPr>
          <w:rFonts w:ascii="Times New Roman"/>
          <w:b w:val="false"/>
          <w:i w:val="false"/>
          <w:color w:val="000000"/>
          <w:sz w:val="28"/>
        </w:rPr>
        <w:t>
</w:t>
      </w:r>
      <w:r>
        <w:rPr>
          <w:rFonts w:ascii="Times New Roman"/>
          <w:b w:val="false"/>
          <w:i w:val="false"/>
          <w:color w:val="000000"/>
          <w:sz w:val="28"/>
        </w:rPr>
        <w:t>
      4) алушы (резидент емес) Салық кодексінің 217-бабы </w:t>
      </w:r>
      <w:r>
        <w:rPr>
          <w:rFonts w:ascii="Times New Roman"/>
          <w:b w:val="false"/>
          <w:i w:val="false"/>
          <w:color w:val="000000"/>
          <w:sz w:val="28"/>
        </w:rPr>
        <w:t>2-тармағының</w:t>
      </w:r>
      <w:r>
        <w:rPr>
          <w:rFonts w:ascii="Times New Roman"/>
          <w:b w:val="false"/>
          <w:i w:val="false"/>
          <w:color w:val="000000"/>
          <w:sz w:val="28"/>
        </w:rPr>
        <w:t xml:space="preserve"> ережелерiн сақтамаған жағдайларда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Салық департаменті басқа салық органдарына, банктерге және банк операцияларының жекелеген түрлерін жүзеге асыратын ұйымдарға, шетел мемлекетінің құзыретті органына, Қазақстан Республикасының мемлекеттік органына және Қазақстан Республикасының аумағында қызметін жүзеге асыратын өзге де ұйымдарға қажетті ақпарат беру туралы, сондай-ақ резидент емеске салықты қайтаруға байланысты мәселелер бойынша сұрау салу жіберілген жағдайда мемлекеттік қызмет көрсету тоқтатыла тұрады, бұл туралы салық департаментінің тиісті хатымен алушыға (өкіліне) хабарланады.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төленген табыс салығын қайтару мәселесі бойынша салық агентіне тақырыптық тексеру жүргізу кезеңіне, сондай-ақ резидент еместің Қазақстан Республикасындағы өкіліне немесе филиалына салықтық тексеру жүргізу кезеңіне де тоқтатыла тұрады.</w:t>
      </w:r>
    </w:p>
    <w:bookmarkEnd w:id="349"/>
    <w:bookmarkStart w:name="z1864" w:id="350"/>
    <w:p>
      <w:pPr>
        <w:spacing w:after="0"/>
        <w:ind w:left="0"/>
        <w:jc w:val="left"/>
      </w:pPr>
      <w:r>
        <w:rPr>
          <w:rFonts w:ascii="Times New Roman"/>
          <w:b/>
          <w:i w:val="false"/>
          <w:color w:val="000000"/>
        </w:rPr>
        <w:t xml:space="preserve"> 
3. Жұмыс қағидаттары</w:t>
      </w:r>
    </w:p>
    <w:bookmarkEnd w:id="350"/>
    <w:bookmarkStart w:name="z1865" w:id="351"/>
    <w:p>
      <w:pPr>
        <w:spacing w:after="0"/>
        <w:ind w:left="0"/>
        <w:jc w:val="both"/>
      </w:pPr>
      <w:r>
        <w:rPr>
          <w:rFonts w:ascii="Times New Roman"/>
          <w:b w:val="false"/>
          <w:i w:val="false"/>
          <w:color w:val="000000"/>
          <w:sz w:val="28"/>
        </w:rPr>
        <w:t>
      17. Салық департаментінің қызметі адамның конституциялық құқықтарын сақтауға, қызметтік борышты орындау кезіндегі заңдылықты сақтауға негізделген және сыпайылық, толық ақпарат беру, оның сақталуын, қорғалуын және құпиялығын қамтамасыз ету қағидаттарында жүзеге асырылады.</w:t>
      </w:r>
    </w:p>
    <w:bookmarkEnd w:id="351"/>
    <w:bookmarkStart w:name="z1866" w:id="352"/>
    <w:p>
      <w:pPr>
        <w:spacing w:after="0"/>
        <w:ind w:left="0"/>
        <w:jc w:val="left"/>
      </w:pPr>
      <w:r>
        <w:rPr>
          <w:rFonts w:ascii="Times New Roman"/>
          <w:b/>
          <w:i w:val="false"/>
          <w:color w:val="000000"/>
        </w:rPr>
        <w:t xml:space="preserve"> 
4. Жұмыс нәтижелері</w:t>
      </w:r>
    </w:p>
    <w:bookmarkEnd w:id="352"/>
    <w:bookmarkStart w:name="z1867" w:id="353"/>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Салық департаментінің жұмысы бағаланатын мемлекеттік қызметтердің сапа және тиімділік көрсеткіштерінің нысаналы мәні жыл сайын Қазақстан Республикасы Қаржы министрінің бұйрығымен бекітіледі.</w:t>
      </w:r>
    </w:p>
    <w:bookmarkEnd w:id="353"/>
    <w:bookmarkStart w:name="z1869" w:id="354"/>
    <w:p>
      <w:pPr>
        <w:spacing w:after="0"/>
        <w:ind w:left="0"/>
        <w:jc w:val="left"/>
      </w:pPr>
      <w:r>
        <w:rPr>
          <w:rFonts w:ascii="Times New Roman"/>
          <w:b/>
          <w:i w:val="false"/>
          <w:color w:val="000000"/>
        </w:rPr>
        <w:t xml:space="preserve"> 
5. Шағымдану тәртiбi</w:t>
      </w:r>
    </w:p>
    <w:bookmarkEnd w:id="354"/>
    <w:bookmarkStart w:name="z1870" w:id="355"/>
    <w:p>
      <w:pPr>
        <w:spacing w:after="0"/>
        <w:ind w:left="0"/>
        <w:jc w:val="both"/>
      </w:pPr>
      <w:r>
        <w:rPr>
          <w:rFonts w:ascii="Times New Roman"/>
          <w:b w:val="false"/>
          <w:i w:val="false"/>
          <w:color w:val="000000"/>
          <w:sz w:val="28"/>
        </w:rPr>
        <w:t>
      20. Уәкілетті орган қызметкерінің әрекетіне (әрекетсіздігіне) шағымдану тәртібін түсіндіру және шағымдарды дайындауға жәрдемдесу үшін алушы уәкілетті орган басшылығына жүгінеді.</w:t>
      </w:r>
      <w:r>
        <w:br/>
      </w:r>
      <w:r>
        <w:rPr>
          <w:rFonts w:ascii="Times New Roman"/>
          <w:b w:val="false"/>
          <w:i w:val="false"/>
          <w:color w:val="000000"/>
          <w:sz w:val="28"/>
        </w:rPr>
        <w:t>
</w:t>
      </w:r>
      <w:r>
        <w:rPr>
          <w:rFonts w:ascii="Times New Roman"/>
          <w:b w:val="false"/>
          <w:i w:val="false"/>
          <w:color w:val="000000"/>
          <w:sz w:val="28"/>
        </w:rPr>
        <w:t>
      Салық департаменті қызметкерінің әрекетіне (әрекетсіздігіне) шағымдану тәртібі туралы ақпаратты да Call-орталықтардың 8 (7172) 58-09-09 телефоны бойынша не порталдан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салық департаментінің басшылығына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 қолма-қол мемлекеттік және (немесе) орыс тілдерінде жазбаша түрде шағым беріледі, жұмыс күндері сағат 13.00-ден 14.30-ға дейін түскі үзіліспен сағат 9.00-ден 18.30-ге дейін,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салық департаменті көрсетеді. Дұрыс қызмет көрсетілмеген жағдайда жазбаша түрде шағым беріледі және өтініште қойылған мәселелерді шешу құзыретіне кіретін салық департаментінің басшысына,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жіберіледі, жұмыс күндері сағат 13.00-ден 14.30-ға дейін түскі үзіліспен сағат 9.00-ден 18.30-ге дейін,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Қазақстан Республикасы Қаржы министрлігінің Салық комитетіне не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көрсетілген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 салық департаментінде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салық департаментінің мемлекеттік қызметтерді сапасыз көрсеткенін немесе салық департаменті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Салық департаментінің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тіркеледі.</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p>
    <w:bookmarkEnd w:id="355"/>
    <w:bookmarkStart w:name="z1882" w:id="356"/>
    <w:p>
      <w:pPr>
        <w:spacing w:after="0"/>
        <w:ind w:left="0"/>
        <w:jc w:val="both"/>
      </w:pPr>
      <w:r>
        <w:rPr>
          <w:rFonts w:ascii="Times New Roman"/>
          <w:b w:val="false"/>
          <w:i w:val="false"/>
          <w:color w:val="000000"/>
          <w:sz w:val="28"/>
        </w:rPr>
        <w:t xml:space="preserve">
«Төлем көзінен ұсталған  </w:t>
      </w:r>
      <w:r>
        <w:br/>
      </w:r>
      <w:r>
        <w:rPr>
          <w:rFonts w:ascii="Times New Roman"/>
          <w:b w:val="false"/>
          <w:i w:val="false"/>
          <w:color w:val="000000"/>
          <w:sz w:val="28"/>
        </w:rPr>
        <w:t xml:space="preserve">
табыс салығын қайтару»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356"/>
    <w:bookmarkStart w:name="z1883" w:id="357"/>
    <w:p>
      <w:pPr>
        <w:spacing w:after="0"/>
        <w:ind w:left="0"/>
        <w:jc w:val="left"/>
      </w:pPr>
      <w:r>
        <w:rPr>
          <w:rFonts w:ascii="Times New Roman"/>
          <w:b/>
          <w:i w:val="false"/>
          <w:color w:val="000000"/>
        </w:rPr>
        <w:t xml:space="preserve"> 
Мемлекеттік қызмет көрсететін салық департаменттерінің тізбесі</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3466"/>
        <w:gridCol w:w="2853"/>
        <w:gridCol w:w="2888"/>
        <w:gridCol w:w="2211"/>
        <w:gridCol w:w="1878"/>
      </w:tblGrid>
      <w:tr>
        <w:trPr>
          <w:trHeight w:val="1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департаменттері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департаменттері хатшылығының телефондары және кабинет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көрсететін салық департаменттері бөліністерінің телефондары</w:t>
            </w:r>
          </w:p>
        </w:tc>
      </w:tr>
      <w:tr>
        <w:trPr>
          <w:trHeight w:val="1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www.nalog.kokc.kz</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72-11-62</w:t>
            </w:r>
            <w:r>
              <w:br/>
            </w:r>
            <w:r>
              <w:rPr>
                <w:rFonts w:ascii="Times New Roman"/>
                <w:b w:val="false"/>
                <w:i w:val="false"/>
                <w:color w:val="000000"/>
                <w:sz w:val="20"/>
              </w:rPr>
              <w:t>
</w:t>
            </w:r>
            <w:r>
              <w:rPr>
                <w:rFonts w:ascii="Times New Roman"/>
                <w:b w:val="false"/>
                <w:i w:val="false"/>
                <w:color w:val="000000"/>
                <w:sz w:val="20"/>
              </w:rPr>
              <w:t>8 (7162) 72-11-58</w:t>
            </w:r>
          </w:p>
        </w:tc>
      </w:tr>
      <w:tr>
        <w:trPr>
          <w:trHeight w:val="1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8 (7132) 59-53-64 № 19 кабинет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21-14-60</w:t>
            </w:r>
            <w:r>
              <w:br/>
            </w:r>
            <w:r>
              <w:rPr>
                <w:rFonts w:ascii="Times New Roman"/>
                <w:b w:val="false"/>
                <w:i w:val="false"/>
                <w:color w:val="000000"/>
                <w:sz w:val="20"/>
              </w:rPr>
              <w:t>
</w:t>
            </w:r>
            <w:r>
              <w:rPr>
                <w:rFonts w:ascii="Times New Roman"/>
                <w:b w:val="false"/>
                <w:i w:val="false"/>
                <w:color w:val="000000"/>
                <w:sz w:val="20"/>
              </w:rPr>
              <w:t>8 (7132) 21-32-40</w:t>
            </w:r>
          </w:p>
        </w:tc>
      </w:tr>
      <w:tr>
        <w:trPr>
          <w:trHeight w:val="1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 – өкілдік</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Мира –Шевченко к-сі, 67а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www.taxalmaty.kz</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72-78-99 № 41 кабинет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24-72-97</w:t>
            </w:r>
            <w:r>
              <w:br/>
            </w:r>
            <w:r>
              <w:rPr>
                <w:rFonts w:ascii="Times New Roman"/>
                <w:b w:val="false"/>
                <w:i w:val="false"/>
                <w:color w:val="000000"/>
                <w:sz w:val="20"/>
              </w:rPr>
              <w:t>
</w:t>
            </w:r>
            <w:r>
              <w:rPr>
                <w:rFonts w:ascii="Times New Roman"/>
                <w:b w:val="false"/>
                <w:i w:val="false"/>
                <w:color w:val="000000"/>
                <w:sz w:val="20"/>
              </w:rPr>
              <w:t>8 (7282) 24-53-39</w:t>
            </w:r>
          </w:p>
        </w:tc>
      </w:tr>
      <w:tr>
        <w:trPr>
          <w:trHeight w:val="1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www.taxatyrau.kz</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45-15-52</w:t>
            </w:r>
          </w:p>
        </w:tc>
      </w:tr>
      <w:tr>
        <w:trPr>
          <w:trHeight w:val="1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www.salykvko.gov.kz</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24-06-02 № 101 кабинет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70-10-58</w:t>
            </w:r>
            <w:r>
              <w:br/>
            </w:r>
            <w:r>
              <w:rPr>
                <w:rFonts w:ascii="Times New Roman"/>
                <w:b w:val="false"/>
                <w:i w:val="false"/>
                <w:color w:val="000000"/>
                <w:sz w:val="20"/>
              </w:rPr>
              <w:t>
</w:t>
            </w:r>
            <w:r>
              <w:rPr>
                <w:rFonts w:ascii="Times New Roman"/>
                <w:b w:val="false"/>
                <w:i w:val="false"/>
                <w:color w:val="000000"/>
                <w:sz w:val="20"/>
              </w:rPr>
              <w:t>8 (7232) 70-10-63</w:t>
            </w:r>
            <w:r>
              <w:br/>
            </w:r>
            <w:r>
              <w:rPr>
                <w:rFonts w:ascii="Times New Roman"/>
                <w:b w:val="false"/>
                <w:i w:val="false"/>
                <w:color w:val="000000"/>
                <w:sz w:val="20"/>
              </w:rPr>
              <w:t>
</w:t>
            </w:r>
            <w:r>
              <w:rPr>
                <w:rFonts w:ascii="Times New Roman"/>
                <w:b w:val="false"/>
                <w:i w:val="false"/>
                <w:color w:val="000000"/>
                <w:sz w:val="20"/>
              </w:rPr>
              <w:t>8 (7232) 26-84-55</w:t>
            </w:r>
          </w:p>
        </w:tc>
      </w:tr>
      <w:tr>
        <w:trPr>
          <w:trHeight w:val="1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салық департаменті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www.taxtaraz.kz</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45-25-61</w:t>
            </w:r>
            <w:r>
              <w:br/>
            </w:r>
            <w:r>
              <w:rPr>
                <w:rFonts w:ascii="Times New Roman"/>
                <w:b w:val="false"/>
                <w:i w:val="false"/>
                <w:color w:val="000000"/>
                <w:sz w:val="20"/>
              </w:rPr>
              <w:t>
</w:t>
            </w:r>
            <w:r>
              <w:rPr>
                <w:rFonts w:ascii="Times New Roman"/>
                <w:b w:val="false"/>
                <w:i w:val="false"/>
                <w:color w:val="000000"/>
                <w:sz w:val="20"/>
              </w:rPr>
              <w:t>8 (7262) 45-71-43 № 203 кабинет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43-26-83</w:t>
            </w:r>
            <w:r>
              <w:br/>
            </w:r>
            <w:r>
              <w:rPr>
                <w:rFonts w:ascii="Times New Roman"/>
                <w:b w:val="false"/>
                <w:i w:val="false"/>
                <w:color w:val="000000"/>
                <w:sz w:val="20"/>
              </w:rPr>
              <w:t>
</w:t>
            </w:r>
            <w:r>
              <w:rPr>
                <w:rFonts w:ascii="Times New Roman"/>
                <w:b w:val="false"/>
                <w:i w:val="false"/>
                <w:color w:val="000000"/>
                <w:sz w:val="20"/>
              </w:rPr>
              <w:t>8 (7262) 56-85-44</w:t>
            </w:r>
          </w:p>
        </w:tc>
      </w:tr>
      <w:tr>
        <w:trPr>
          <w:trHeight w:val="1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www.taxwest.kz</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51-15-59</w:t>
            </w:r>
          </w:p>
        </w:tc>
      </w:tr>
      <w:tr>
        <w:trPr>
          <w:trHeight w:val="1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www.nalog.karaganda.kz</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41-09-64</w:t>
            </w:r>
            <w:r>
              <w:br/>
            </w:r>
            <w:r>
              <w:rPr>
                <w:rFonts w:ascii="Times New Roman"/>
                <w:b w:val="false"/>
                <w:i w:val="false"/>
                <w:color w:val="000000"/>
                <w:sz w:val="20"/>
              </w:rPr>
              <w:t>
</w:t>
            </w:r>
            <w:r>
              <w:rPr>
                <w:rFonts w:ascii="Times New Roman"/>
                <w:b w:val="false"/>
                <w:i w:val="false"/>
                <w:color w:val="000000"/>
                <w:sz w:val="20"/>
              </w:rPr>
              <w:t>8 (7212) 50-39-77</w:t>
            </w:r>
          </w:p>
        </w:tc>
      </w:tr>
      <w:tr>
        <w:trPr>
          <w:trHeight w:val="1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www.taxkostanay.kz</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53-66-03</w:t>
            </w:r>
            <w:r>
              <w:br/>
            </w:r>
            <w:r>
              <w:rPr>
                <w:rFonts w:ascii="Times New Roman"/>
                <w:b w:val="false"/>
                <w:i w:val="false"/>
                <w:color w:val="000000"/>
                <w:sz w:val="20"/>
              </w:rPr>
              <w:t>
</w:t>
            </w:r>
            <w:r>
              <w:rPr>
                <w:rFonts w:ascii="Times New Roman"/>
                <w:b w:val="false"/>
                <w:i w:val="false"/>
                <w:color w:val="000000"/>
                <w:sz w:val="20"/>
              </w:rPr>
              <w:t>8 (7142) 53-65-44</w:t>
            </w:r>
          </w:p>
        </w:tc>
      </w:tr>
      <w:tr>
        <w:trPr>
          <w:trHeight w:val="1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23-52-09</w:t>
            </w:r>
            <w:r>
              <w:br/>
            </w:r>
            <w:r>
              <w:rPr>
                <w:rFonts w:ascii="Times New Roman"/>
                <w:b w:val="false"/>
                <w:i w:val="false"/>
                <w:color w:val="000000"/>
                <w:sz w:val="20"/>
              </w:rPr>
              <w:t>
</w:t>
            </w:r>
            <w:r>
              <w:rPr>
                <w:rFonts w:ascii="Times New Roman"/>
                <w:b w:val="false"/>
                <w:i w:val="false"/>
                <w:color w:val="000000"/>
                <w:sz w:val="20"/>
              </w:rPr>
              <w:t>8 (7242) 23-72-17</w:t>
            </w:r>
          </w:p>
        </w:tc>
      </w:tr>
      <w:tr>
        <w:trPr>
          <w:trHeight w:val="1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ш.а.,12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 1 кабинет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 11 85</w:t>
            </w:r>
          </w:p>
        </w:tc>
      </w:tr>
      <w:tr>
        <w:trPr>
          <w:trHeight w:val="9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32-16-85</w:t>
            </w:r>
            <w:r>
              <w:br/>
            </w:r>
            <w:r>
              <w:rPr>
                <w:rFonts w:ascii="Times New Roman"/>
                <w:b w:val="false"/>
                <w:i w:val="false"/>
                <w:color w:val="000000"/>
                <w:sz w:val="20"/>
              </w:rPr>
              <w:t>
</w:t>
            </w:r>
            <w:r>
              <w:rPr>
                <w:rFonts w:ascii="Times New Roman"/>
                <w:b w:val="false"/>
                <w:i w:val="false"/>
                <w:color w:val="000000"/>
                <w:sz w:val="20"/>
              </w:rPr>
              <w:t>8 (7182) 32-23-52</w:t>
            </w:r>
          </w:p>
        </w:tc>
      </w:tr>
      <w:tr>
        <w:trPr>
          <w:trHeight w:val="1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www.salyksko.kz</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46-51-98</w:t>
            </w:r>
            <w:r>
              <w:br/>
            </w:r>
            <w:r>
              <w:rPr>
                <w:rFonts w:ascii="Times New Roman"/>
                <w:b w:val="false"/>
                <w:i w:val="false"/>
                <w:color w:val="000000"/>
                <w:sz w:val="20"/>
              </w:rPr>
              <w:t>
</w:t>
            </w:r>
            <w:r>
              <w:rPr>
                <w:rFonts w:ascii="Times New Roman"/>
                <w:b w:val="false"/>
                <w:i w:val="false"/>
                <w:color w:val="000000"/>
                <w:sz w:val="20"/>
              </w:rPr>
              <w:t>8 (7152) 50-01-14</w:t>
            </w:r>
            <w:r>
              <w:br/>
            </w:r>
            <w:r>
              <w:rPr>
                <w:rFonts w:ascii="Times New Roman"/>
                <w:b w:val="false"/>
                <w:i w:val="false"/>
                <w:color w:val="000000"/>
                <w:sz w:val="20"/>
              </w:rPr>
              <w:t>
</w:t>
            </w:r>
            <w:r>
              <w:rPr>
                <w:rFonts w:ascii="Times New Roman"/>
                <w:b w:val="false"/>
                <w:i w:val="false"/>
                <w:color w:val="000000"/>
                <w:sz w:val="20"/>
              </w:rPr>
              <w:t>8 (7152) 46-45-30</w:t>
            </w:r>
          </w:p>
        </w:tc>
      </w:tr>
      <w:tr>
        <w:trPr>
          <w:trHeight w:val="1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www.naloguko.shym.kz</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23-29-01 № 201 кабинет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23-26-74</w:t>
            </w:r>
          </w:p>
        </w:tc>
      </w:tr>
      <w:tr>
        <w:trPr>
          <w:trHeight w:val="1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www.nd.kz</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67-15-61 № 316 кабинет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72-74-65</w:t>
            </w:r>
            <w:r>
              <w:br/>
            </w:r>
            <w:r>
              <w:rPr>
                <w:rFonts w:ascii="Times New Roman"/>
                <w:b w:val="false"/>
                <w:i w:val="false"/>
                <w:color w:val="000000"/>
                <w:sz w:val="20"/>
              </w:rPr>
              <w:t>
</w:t>
            </w:r>
            <w:r>
              <w:rPr>
                <w:rFonts w:ascii="Times New Roman"/>
                <w:b w:val="false"/>
                <w:i w:val="false"/>
                <w:color w:val="000000"/>
                <w:sz w:val="20"/>
              </w:rPr>
              <w:t>8 (7272) 72-01-89</w:t>
            </w:r>
          </w:p>
        </w:tc>
      </w:tr>
      <w:tr>
        <w:trPr>
          <w:trHeight w:val="1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www.astananalog.kz</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77-31-83 № 501 кабинет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77-32-67</w:t>
            </w:r>
            <w:r>
              <w:br/>
            </w:r>
            <w:r>
              <w:rPr>
                <w:rFonts w:ascii="Times New Roman"/>
                <w:b w:val="false"/>
                <w:i w:val="false"/>
                <w:color w:val="000000"/>
                <w:sz w:val="20"/>
              </w:rPr>
              <w:t>
</w:t>
            </w:r>
            <w:r>
              <w:rPr>
                <w:rFonts w:ascii="Times New Roman"/>
                <w:b w:val="false"/>
                <w:i w:val="false"/>
                <w:color w:val="000000"/>
                <w:sz w:val="20"/>
              </w:rPr>
              <w:t>8 (7172) 39-50-54</w:t>
            </w:r>
          </w:p>
        </w:tc>
      </w:tr>
    </w:tbl>
    <w:bookmarkStart w:name="z1884" w:id="358"/>
    <w:p>
      <w:pPr>
        <w:spacing w:after="0"/>
        <w:ind w:left="0"/>
        <w:jc w:val="both"/>
      </w:pPr>
      <w:r>
        <w:rPr>
          <w:rFonts w:ascii="Times New Roman"/>
          <w:b w:val="false"/>
          <w:i w:val="false"/>
          <w:color w:val="000000"/>
          <w:sz w:val="28"/>
        </w:rPr>
        <w:t xml:space="preserve">
«Төлем көзінен ұсталған  </w:t>
      </w:r>
      <w:r>
        <w:br/>
      </w:r>
      <w:r>
        <w:rPr>
          <w:rFonts w:ascii="Times New Roman"/>
          <w:b w:val="false"/>
          <w:i w:val="false"/>
          <w:color w:val="000000"/>
          <w:sz w:val="28"/>
        </w:rPr>
        <w:t xml:space="preserve">
табыс салығын қайтару»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358"/>
    <w:bookmarkStart w:name="z1885" w:id="359"/>
    <w:p>
      <w:pPr>
        <w:spacing w:after="0"/>
        <w:ind w:left="0"/>
        <w:jc w:val="left"/>
      </w:pPr>
      <w:r>
        <w:rPr>
          <w:rFonts w:ascii="Times New Roman"/>
          <w:b/>
          <w:i w:val="false"/>
          <w:color w:val="000000"/>
        </w:rPr>
        <w:t xml:space="preserve"> 
Кесте. Сапа және тиiмдiлiк көрсеткiштерiнiң мәнi</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6" w:id="36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4 желтоқсандағы</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360"/>
    <w:bookmarkStart w:name="z1887" w:id="361"/>
    <w:p>
      <w:pPr>
        <w:spacing w:after="0"/>
        <w:ind w:left="0"/>
        <w:jc w:val="left"/>
      </w:pPr>
      <w:r>
        <w:rPr>
          <w:rFonts w:ascii="Times New Roman"/>
          <w:b/>
          <w:i w:val="false"/>
          <w:color w:val="000000"/>
        </w:rPr>
        <w:t xml:space="preserve"> 
«Салықтарды және (немесе) өсімпұлдарды төлеу бойынша салық</w:t>
      </w:r>
      <w:r>
        <w:br/>
      </w:r>
      <w:r>
        <w:rPr>
          <w:rFonts w:ascii="Times New Roman"/>
          <w:b/>
          <w:i w:val="false"/>
          <w:color w:val="000000"/>
        </w:rPr>
        <w:t>
міндеттемесін орындау мерзімін өзгерту»</w:t>
      </w:r>
      <w:r>
        <w:br/>
      </w:r>
      <w:r>
        <w:rPr>
          <w:rFonts w:ascii="Times New Roman"/>
          <w:b/>
          <w:i w:val="false"/>
          <w:color w:val="000000"/>
        </w:rPr>
        <w:t>
мемлекеттiк қызмет стандарты</w:t>
      </w:r>
    </w:p>
    <w:bookmarkEnd w:id="361"/>
    <w:bookmarkStart w:name="z1888" w:id="362"/>
    <w:p>
      <w:pPr>
        <w:spacing w:after="0"/>
        <w:ind w:left="0"/>
        <w:jc w:val="left"/>
      </w:pPr>
      <w:r>
        <w:rPr>
          <w:rFonts w:ascii="Times New Roman"/>
          <w:b/>
          <w:i w:val="false"/>
          <w:color w:val="000000"/>
        </w:rPr>
        <w:t xml:space="preserve"> 
1. Жалпы ережелер</w:t>
      </w:r>
    </w:p>
    <w:bookmarkEnd w:id="362"/>
    <w:bookmarkStart w:name="z1889" w:id="363"/>
    <w:p>
      <w:pPr>
        <w:spacing w:after="0"/>
        <w:ind w:left="0"/>
        <w:jc w:val="both"/>
      </w:pPr>
      <w:r>
        <w:rPr>
          <w:rFonts w:ascii="Times New Roman"/>
          <w:b w:val="false"/>
          <w:i w:val="false"/>
          <w:color w:val="000000"/>
          <w:sz w:val="28"/>
        </w:rPr>
        <w:t>
      1. «Салықтарды және (немесе) өсімпұлдарды төлеу бойынша салық міндеттемесін орындау мерзімін өзгерту» мемлекеттік қызметін Қазақстан Республикасының Қаржы министрлігі (бұдан әрі – Министрлік)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салық органдарының Ақпаратты қабылдау және өңдеу орталықтарында (бұдан әрі – Орталық) Қазақстан Республикасының салық органдары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w:t>
      </w:r>
      <w:r>
        <w:rPr>
          <w:rFonts w:ascii="Times New Roman"/>
          <w:b w:val="false"/>
          <w:i w:val="false"/>
          <w:color w:val="000000"/>
          <w:sz w:val="28"/>
        </w:rPr>
        <w:t>47</w:t>
      </w:r>
      <w:r>
        <w:rPr>
          <w:rFonts w:ascii="Times New Roman"/>
          <w:b w:val="false"/>
          <w:i w:val="false"/>
          <w:color w:val="000000"/>
          <w:sz w:val="28"/>
        </w:rPr>
        <w:t>–</w:t>
      </w:r>
      <w:r>
        <w:rPr>
          <w:rFonts w:ascii="Times New Roman"/>
          <w:b w:val="false"/>
          <w:i w:val="false"/>
          <w:color w:val="000000"/>
          <w:sz w:val="28"/>
        </w:rPr>
        <w:t>52-баптарына</w:t>
      </w:r>
      <w:r>
        <w:rPr>
          <w:rFonts w:ascii="Times New Roman"/>
          <w:b w:val="false"/>
          <w:i w:val="false"/>
          <w:color w:val="000000"/>
          <w:sz w:val="28"/>
        </w:rPr>
        <w:t>, 2001 жылғы 12 маусымдағы Салық кодексінің қолданылу мерзімі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 Заңының </w:t>
      </w:r>
      <w:r>
        <w:rPr>
          <w:rFonts w:ascii="Times New Roman"/>
          <w:b w:val="false"/>
          <w:i w:val="false"/>
          <w:color w:val="000000"/>
          <w:sz w:val="28"/>
        </w:rPr>
        <w:t>49-бабымен</w:t>
      </w:r>
      <w:r>
        <w:rPr>
          <w:rFonts w:ascii="Times New Roman"/>
          <w:b w:val="false"/>
          <w:i w:val="false"/>
          <w:color w:val="000000"/>
          <w:sz w:val="28"/>
        </w:rPr>
        <w:t xml:space="preserve"> ұзартылған 249-бабына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Республикасының Қаржы министрлігі Салық комитетінің интернет-ресурсында (электрондық мекенжайы: www.salyk.kz, «Салықтық қызметтер» бөлімі);</w:t>
      </w:r>
      <w:r>
        <w:br/>
      </w:r>
      <w:r>
        <w:rPr>
          <w:rFonts w:ascii="Times New Roman"/>
          <w:b w:val="false"/>
          <w:i w:val="false"/>
          <w:color w:val="000000"/>
          <w:sz w:val="28"/>
        </w:rPr>
        <w:t>
</w:t>
      </w:r>
      <w:r>
        <w:rPr>
          <w:rFonts w:ascii="Times New Roman"/>
          <w:b w:val="false"/>
          <w:i w:val="false"/>
          <w:color w:val="000000"/>
          <w:sz w:val="28"/>
        </w:rPr>
        <w:t>
      2) Орталықтың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call-орталықтарының телефондары (8 (7172) 58-09-09) арқылы да беріледі.</w:t>
      </w:r>
      <w:r>
        <w:br/>
      </w:r>
      <w:r>
        <w:rPr>
          <w:rFonts w:ascii="Times New Roman"/>
          <w:b w:val="false"/>
          <w:i w:val="false"/>
          <w:color w:val="000000"/>
          <w:sz w:val="28"/>
        </w:rPr>
        <w:t>
</w:t>
      </w:r>
      <w:r>
        <w:rPr>
          <w:rFonts w:ascii="Times New Roman"/>
          <w:b w:val="false"/>
          <w:i w:val="false"/>
          <w:color w:val="000000"/>
          <w:sz w:val="28"/>
        </w:rPr>
        <w:t>
      5. Министрлікте немесе Орталықта көрсетілетін мемлекеттік қызметтің нәтижесі салықтарды және (немесе) өсімпұлдарды төлеу мерзімдерін өзгерту туралы/өзгертуден бас тарту туралы шешімді, импортқа ҚҚС төлеу мерзімін өзгерту туралы шешімді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мынадай тұлғаларға (бұдан әрі – алушы):</w:t>
      </w:r>
      <w:r>
        <w:br/>
      </w:r>
      <w:r>
        <w:rPr>
          <w:rFonts w:ascii="Times New Roman"/>
          <w:b w:val="false"/>
          <w:i w:val="false"/>
          <w:color w:val="000000"/>
          <w:sz w:val="28"/>
        </w:rPr>
        <w:t>
</w:t>
      </w:r>
      <w:r>
        <w:rPr>
          <w:rFonts w:ascii="Times New Roman"/>
          <w:b w:val="false"/>
          <w:i w:val="false"/>
          <w:color w:val="000000"/>
          <w:sz w:val="28"/>
        </w:rPr>
        <w:t>
      1) салықтарды және (немесе) өсімпұлдарды төлеу мерзімдерін өзгерту кезінде – Қазақстан Республикасының салық төлеушісі ретінде мемлекеттік тіркеуден өткен жеке және заңды тұлғаларға;</w:t>
      </w:r>
      <w:r>
        <w:br/>
      </w:r>
      <w:r>
        <w:rPr>
          <w:rFonts w:ascii="Times New Roman"/>
          <w:b w:val="false"/>
          <w:i w:val="false"/>
          <w:color w:val="000000"/>
          <w:sz w:val="28"/>
        </w:rPr>
        <w:t>
</w:t>
      </w:r>
      <w:r>
        <w:rPr>
          <w:rFonts w:ascii="Times New Roman"/>
          <w:b w:val="false"/>
          <w:i w:val="false"/>
          <w:color w:val="000000"/>
          <w:sz w:val="28"/>
        </w:rPr>
        <w:t>
      2) импортқа ҚҚС төлеу мерзімін өзгерту кезінде – ҚҚС төлеушілерге көрсетіледі.</w:t>
      </w:r>
      <w:r>
        <w:br/>
      </w:r>
      <w:r>
        <w:rPr>
          <w:rFonts w:ascii="Times New Roman"/>
          <w:b w:val="false"/>
          <w:i w:val="false"/>
          <w:color w:val="000000"/>
          <w:sz w:val="28"/>
        </w:rPr>
        <w:t>
</w:t>
      </w:r>
      <w:r>
        <w:rPr>
          <w:rFonts w:ascii="Times New Roman"/>
          <w:b w:val="false"/>
          <w:i w:val="false"/>
          <w:color w:val="000000"/>
          <w:sz w:val="28"/>
        </w:rPr>
        <w:t>
      7. Министрлікте немесе Орталықта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республикалық бюджетке түсетін, сондай-ақ республикалық және жергілікті бюджеттер арасында таратылатын салықтарды және (немесе) өсімпұлдарды төлеу бойынша салық міндеттемесін орындау мерзімдерін өзгерту туралы шешімді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15 жұмыс күні ішінде;</w:t>
      </w:r>
      <w:r>
        <w:br/>
      </w:r>
      <w:r>
        <w:rPr>
          <w:rFonts w:ascii="Times New Roman"/>
          <w:b w:val="false"/>
          <w:i w:val="false"/>
          <w:color w:val="000000"/>
          <w:sz w:val="28"/>
        </w:rPr>
        <w:t>
</w:t>
      </w:r>
      <w:r>
        <w:rPr>
          <w:rFonts w:ascii="Times New Roman"/>
          <w:b w:val="false"/>
          <w:i w:val="false"/>
          <w:color w:val="000000"/>
          <w:sz w:val="28"/>
        </w:rPr>
        <w:t>
      толық көлемде жергілікті бюджеттерге түсетін салықтарды және (немесе) өсімпұлдарды төлеу бойынша салық міндеттемесін орындау мерзімдерін өзгерту туралы шешімді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15 жұмыс күні ішінде;</w:t>
      </w:r>
      <w:r>
        <w:br/>
      </w:r>
      <w:r>
        <w:rPr>
          <w:rFonts w:ascii="Times New Roman"/>
          <w:b w:val="false"/>
          <w:i w:val="false"/>
          <w:color w:val="000000"/>
          <w:sz w:val="28"/>
        </w:rPr>
        <w:t>
</w:t>
      </w:r>
      <w:r>
        <w:rPr>
          <w:rFonts w:ascii="Times New Roman"/>
          <w:b w:val="false"/>
          <w:i w:val="false"/>
          <w:color w:val="000000"/>
          <w:sz w:val="28"/>
        </w:rPr>
        <w:t>
      импортқа ҚҚС төлеу мерзімін өзгерту туралы шешімді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5 жұмыс күні ішінде;</w:t>
      </w:r>
      <w:r>
        <w:br/>
      </w:r>
      <w:r>
        <w:rPr>
          <w:rFonts w:ascii="Times New Roman"/>
          <w:b w:val="false"/>
          <w:i w:val="false"/>
          <w:color w:val="000000"/>
          <w:sz w:val="28"/>
        </w:rPr>
        <w:t>
</w:t>
      </w:r>
      <w:r>
        <w:rPr>
          <w:rFonts w:ascii="Times New Roman"/>
          <w:b w:val="false"/>
          <w:i w:val="false"/>
          <w:color w:val="000000"/>
          <w:sz w:val="28"/>
        </w:rPr>
        <w:t>
      импортқа ҚҚС қоспағанда, салықтарды және (немесе) өсiмпұлдарды төлеу мерзімін өзгерту 12 айдан аспайтын мерзімге жүзеге асырылады;</w:t>
      </w:r>
      <w:r>
        <w:br/>
      </w:r>
      <w:r>
        <w:rPr>
          <w:rFonts w:ascii="Times New Roman"/>
          <w:b w:val="false"/>
          <w:i w:val="false"/>
          <w:color w:val="000000"/>
          <w:sz w:val="28"/>
        </w:rPr>
        <w:t>
</w:t>
      </w:r>
      <w:r>
        <w:rPr>
          <w:rFonts w:ascii="Times New Roman"/>
          <w:b w:val="false"/>
          <w:i w:val="false"/>
          <w:color w:val="000000"/>
          <w:sz w:val="28"/>
        </w:rPr>
        <w:t>
      импортқа ҚҚС төлеу мерзімін өзгерту кеден органы кеден жүк декларациясын, 2010 жылғы 1 шілдеден бастап тауарларға декларацияны қабылдаған күнінен бастап 3 айдан аспайтын мерзімге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күту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Министрлік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сағат 13.00-ден 14.30-ға дейін түскі үзіліспен сағат 9.00-ден 18.30-ге дейін;</w:t>
      </w:r>
      <w:r>
        <w:br/>
      </w:r>
      <w:r>
        <w:rPr>
          <w:rFonts w:ascii="Times New Roman"/>
          <w:b w:val="false"/>
          <w:i w:val="false"/>
          <w:color w:val="000000"/>
          <w:sz w:val="28"/>
        </w:rPr>
        <w:t>
</w:t>
      </w:r>
      <w:r>
        <w:rPr>
          <w:rFonts w:ascii="Times New Roman"/>
          <w:b w:val="false"/>
          <w:i w:val="false"/>
          <w:color w:val="000000"/>
          <w:sz w:val="28"/>
        </w:rPr>
        <w:t>
      2) Орталықтар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түскі үзіліссіз сағат 9.00-ден 17.00-ге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Министрлікте немесе мүмкіндіктері шектеулі адамдар үшін жағдай көзделген, күтіп отыру және қажетті құжаттарды дайындау үшін қолайлы жағдайы бар, толтырылған бланкілердің үлгілері бар ақпараттық стенділер орналасқан күту орны бар Орталықта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363"/>
    <w:bookmarkStart w:name="z1915" w:id="364"/>
    <w:p>
      <w:pPr>
        <w:spacing w:after="0"/>
        <w:ind w:left="0"/>
        <w:jc w:val="left"/>
      </w:pPr>
      <w:r>
        <w:rPr>
          <w:rFonts w:ascii="Times New Roman"/>
          <w:b/>
          <w:i w:val="false"/>
          <w:color w:val="000000"/>
        </w:rPr>
        <w:t xml:space="preserve"> 
2. Мемлекеттiк қызмет көрсету тәртiбi</w:t>
      </w:r>
    </w:p>
    <w:bookmarkEnd w:id="364"/>
    <w:bookmarkStart w:name="z1916" w:id="365"/>
    <w:p>
      <w:pPr>
        <w:spacing w:after="0"/>
        <w:ind w:left="0"/>
        <w:jc w:val="both"/>
      </w:pPr>
      <w:r>
        <w:rPr>
          <w:rFonts w:ascii="Times New Roman"/>
          <w:b w:val="false"/>
          <w:i w:val="false"/>
          <w:color w:val="000000"/>
          <w:sz w:val="28"/>
        </w:rPr>
        <w:t>
      11. Мемлекеттік қызметті алу үшін алушы Министрлікке немесе Орталыққа:</w:t>
      </w:r>
      <w:r>
        <w:br/>
      </w:r>
      <w:r>
        <w:rPr>
          <w:rFonts w:ascii="Times New Roman"/>
          <w:b w:val="false"/>
          <w:i w:val="false"/>
          <w:color w:val="000000"/>
          <w:sz w:val="28"/>
        </w:rPr>
        <w:t>
</w:t>
      </w:r>
      <w:r>
        <w:rPr>
          <w:rFonts w:ascii="Times New Roman"/>
          <w:b w:val="false"/>
          <w:i w:val="false"/>
          <w:color w:val="000000"/>
          <w:sz w:val="28"/>
        </w:rPr>
        <w:t>
      1) импортқа ҚҚС қоспағанда, салықтарды және (немесе) өсiмпұлдарды төлеу мерзімін өзгерту үшін – салықтарды және (немесе) өсiмпұлдарды төлеу мерзімін ауыстыру себептері қамтылған еркін түрдегі өтінішті;</w:t>
      </w:r>
      <w:r>
        <w:br/>
      </w:r>
      <w:r>
        <w:rPr>
          <w:rFonts w:ascii="Times New Roman"/>
          <w:b w:val="false"/>
          <w:i w:val="false"/>
          <w:color w:val="000000"/>
          <w:sz w:val="28"/>
        </w:rPr>
        <w:t>
</w:t>
      </w:r>
      <w:r>
        <w:rPr>
          <w:rFonts w:ascii="Times New Roman"/>
          <w:b w:val="false"/>
          <w:i w:val="false"/>
          <w:color w:val="000000"/>
          <w:sz w:val="28"/>
        </w:rPr>
        <w:t>
      2) импортқа ҚҚС төлеу мерзімін өзгерту үшін – белгіленген нысандағы салықтық өтініш;</w:t>
      </w:r>
      <w:r>
        <w:br/>
      </w:r>
      <w:r>
        <w:rPr>
          <w:rFonts w:ascii="Times New Roman"/>
          <w:b w:val="false"/>
          <w:i w:val="false"/>
          <w:color w:val="000000"/>
          <w:sz w:val="28"/>
        </w:rPr>
        <w:t>
</w:t>
      </w:r>
      <w:r>
        <w:rPr>
          <w:rFonts w:ascii="Times New Roman"/>
          <w:b w:val="false"/>
          <w:i w:val="false"/>
          <w:color w:val="000000"/>
          <w:sz w:val="28"/>
        </w:rPr>
        <w:t>
      3) импортқа ҚҚС қоспағанда, салықтарды және (немесе) өсiмпұлдарды төлеу мерзімін банк кепілдігі арқылы өзгерту үшін – кепілдік беруші банк пен алушы арасында жасалған банк кепілдігі шартының және банк кепілдігінің түпнұсқасы;</w:t>
      </w:r>
      <w:r>
        <w:br/>
      </w:r>
      <w:r>
        <w:rPr>
          <w:rFonts w:ascii="Times New Roman"/>
          <w:b w:val="false"/>
          <w:i w:val="false"/>
          <w:color w:val="000000"/>
          <w:sz w:val="28"/>
        </w:rPr>
        <w:t>
</w:t>
      </w:r>
      <w:r>
        <w:rPr>
          <w:rFonts w:ascii="Times New Roman"/>
          <w:b w:val="false"/>
          <w:i w:val="false"/>
          <w:color w:val="000000"/>
          <w:sz w:val="28"/>
        </w:rPr>
        <w:t>
      4) мүлікті кепілге қою арқылы салықтарды және (немесе) өсiмпұлдарды төлеу мерзімін өзгерту үшін – кепіл шарты мен кепіл мүлкінің нарықтық құнын бағалау туралы бағалаушының есебі;</w:t>
      </w:r>
      <w:r>
        <w:br/>
      </w:r>
      <w:r>
        <w:rPr>
          <w:rFonts w:ascii="Times New Roman"/>
          <w:b w:val="false"/>
          <w:i w:val="false"/>
          <w:color w:val="000000"/>
          <w:sz w:val="28"/>
        </w:rPr>
        <w:t>
</w:t>
      </w:r>
      <w:r>
        <w:rPr>
          <w:rFonts w:ascii="Times New Roman"/>
          <w:b w:val="false"/>
          <w:i w:val="false"/>
          <w:color w:val="000000"/>
          <w:sz w:val="28"/>
        </w:rPr>
        <w:t>
      5) импортқа ҚҚС төлеу мерзімдерін өзгерту үшін – тауарларды жеткізуге арналған шарттың (келісімшарттың) көшірмесі;</w:t>
      </w:r>
      <w:r>
        <w:br/>
      </w:r>
      <w:r>
        <w:rPr>
          <w:rFonts w:ascii="Times New Roman"/>
          <w:b w:val="false"/>
          <w:i w:val="false"/>
          <w:color w:val="000000"/>
          <w:sz w:val="28"/>
        </w:rPr>
        <w:t>
</w:t>
      </w:r>
      <w:r>
        <w:rPr>
          <w:rFonts w:ascii="Times New Roman"/>
          <w:b w:val="false"/>
          <w:i w:val="false"/>
          <w:color w:val="000000"/>
          <w:sz w:val="28"/>
        </w:rPr>
        <w:t>
      6) импортқа ҚҚС төлеу мерзімдерін өзгерту үшін – Қазақстан Республикасының кеден заңнамасына сәйкес импортталатын тауарларды өнеркәсіптік қайта өңдеуге арналған тауарларға жатқызуды растау туралы кеден органының қорытындысы;</w:t>
      </w:r>
      <w:r>
        <w:br/>
      </w:r>
      <w:r>
        <w:rPr>
          <w:rFonts w:ascii="Times New Roman"/>
          <w:b w:val="false"/>
          <w:i w:val="false"/>
          <w:color w:val="000000"/>
          <w:sz w:val="28"/>
        </w:rPr>
        <w:t>
</w:t>
      </w:r>
      <w:r>
        <w:rPr>
          <w:rFonts w:ascii="Times New Roman"/>
          <w:b w:val="false"/>
          <w:i w:val="false"/>
          <w:color w:val="000000"/>
          <w:sz w:val="28"/>
        </w:rPr>
        <w:t>
      7) алушының (ҚҚС төлеушінің) тіркелген жері бойынша салық органының өндірістік қуаттары мен үй-жайларының бар-жоғы туралы қорытындысы табыс етіледі.</w:t>
      </w:r>
      <w:r>
        <w:br/>
      </w:r>
      <w:r>
        <w:rPr>
          <w:rFonts w:ascii="Times New Roman"/>
          <w:b w:val="false"/>
          <w:i w:val="false"/>
          <w:color w:val="000000"/>
          <w:sz w:val="28"/>
        </w:rPr>
        <w:t>
</w:t>
      </w:r>
      <w:r>
        <w:rPr>
          <w:rFonts w:ascii="Times New Roman"/>
          <w:b w:val="false"/>
          <w:i w:val="false"/>
          <w:color w:val="000000"/>
          <w:sz w:val="28"/>
        </w:rPr>
        <w:t>
      Құжаттарды қабылдау кезінде Министрліктің немесе Орталықтың қызметкері құжаттардың түпнұсқаларын көшірмелерімен және мемлекеттік органдардың мемлекеттік ақпараттық жүйелерінен берілген мәліметтермен түпнұсқалылығын салыстырып тексереді, одан соң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нысандары Қазақстан Республикасы Қаржы Министрлігі Салық Комитетінің www.salyk.kz интернет-ресурсында, Министрліктің немесе Орталықтың күту залындағы стендтерде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Өтініш нысандарын алушы Министрліктен немесе Орталықтан да тегін ала алады.</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Министрлікке немесе Орталыққа табыс етілген құжаттар қабылданады және алушыға құжаттардың қабылданғаны туралы белгімен талон беріледі.</w:t>
      </w:r>
      <w:r>
        <w:br/>
      </w:r>
      <w:r>
        <w:rPr>
          <w:rFonts w:ascii="Times New Roman"/>
          <w:b w:val="false"/>
          <w:i w:val="false"/>
          <w:color w:val="000000"/>
          <w:sz w:val="28"/>
        </w:rPr>
        <w:t>
</w:t>
      </w:r>
      <w:r>
        <w:rPr>
          <w:rFonts w:ascii="Times New Roman"/>
          <w:b w:val="false"/>
          <w:i w:val="false"/>
          <w:color w:val="000000"/>
          <w:sz w:val="28"/>
        </w:rPr>
        <w:t>
      Пошта арқылы жүгінген кезде Министрліктің немесе Орталықтың қызметкері пошта хабарламасына белгі қояды.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алушыға Министрлікте немесе Орталықта – қолма-қол (алушының не сенімхат бойынша өкілінің жеке келуі) жеткізіледі.</w:t>
      </w:r>
      <w:r>
        <w:br/>
      </w:r>
      <w:r>
        <w:rPr>
          <w:rFonts w:ascii="Times New Roman"/>
          <w:b w:val="false"/>
          <w:i w:val="false"/>
          <w:color w:val="000000"/>
          <w:sz w:val="28"/>
        </w:rPr>
        <w:t>
</w:t>
      </w:r>
      <w:r>
        <w:rPr>
          <w:rFonts w:ascii="Times New Roman"/>
          <w:b w:val="false"/>
          <w:i w:val="false"/>
          <w:color w:val="000000"/>
          <w:sz w:val="28"/>
        </w:rPr>
        <w:t>
      Мониторинг бойынша есептілікті табыс ету мерзімін ұзарту кезінде мемлекеттік қызмет көрсету нәтижесі алушыға Министрліктің қызметкері почта арқылы жеткізеді.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xml:space="preserve">
      салықтарды және (немесе) өсiмпұлдарды төлеу мерзімін өзгерту кезінде – </w:t>
      </w:r>
      <w:r>
        <w:br/>
      </w:r>
      <w:r>
        <w:rPr>
          <w:rFonts w:ascii="Times New Roman"/>
          <w:b w:val="false"/>
          <w:i w:val="false"/>
          <w:color w:val="000000"/>
          <w:sz w:val="28"/>
        </w:rPr>
        <w:t>
</w:t>
      </w:r>
      <w:r>
        <w:rPr>
          <w:rFonts w:ascii="Times New Roman"/>
          <w:b w:val="false"/>
          <w:i w:val="false"/>
          <w:color w:val="000000"/>
          <w:sz w:val="28"/>
        </w:rPr>
        <w:t>
      1) кепілге берілетін мүліктің нарықтық құны өндіріп алу бойынша шығыстарды қоса алғанда бюджетке төлеуге жататын салықтардың және (немесе) өсімпұлдардың сомасынан аз болса;</w:t>
      </w:r>
      <w:r>
        <w:br/>
      </w:r>
      <w:r>
        <w:rPr>
          <w:rFonts w:ascii="Times New Roman"/>
          <w:b w:val="false"/>
          <w:i w:val="false"/>
          <w:color w:val="000000"/>
          <w:sz w:val="28"/>
        </w:rPr>
        <w:t>
</w:t>
      </w:r>
      <w:r>
        <w:rPr>
          <w:rFonts w:ascii="Times New Roman"/>
          <w:b w:val="false"/>
          <w:i w:val="false"/>
          <w:color w:val="000000"/>
          <w:sz w:val="28"/>
        </w:rPr>
        <w:t>
      2) кепіл шартының немесе банк кепілдігінің мазмұны Қазақстан Республикасы заңнамасында белгіленген талаптарға сәйкес келмесе;</w:t>
      </w:r>
      <w:r>
        <w:br/>
      </w:r>
      <w:r>
        <w:rPr>
          <w:rFonts w:ascii="Times New Roman"/>
          <w:b w:val="false"/>
          <w:i w:val="false"/>
          <w:color w:val="000000"/>
          <w:sz w:val="28"/>
        </w:rPr>
        <w:t>
</w:t>
      </w:r>
      <w:r>
        <w:rPr>
          <w:rFonts w:ascii="Times New Roman"/>
          <w:b w:val="false"/>
          <w:i w:val="false"/>
          <w:color w:val="000000"/>
          <w:sz w:val="28"/>
        </w:rPr>
        <w:t xml:space="preserve">
      импортқа ҚҚС төлеу мерзімін өзгерту кезінде - </w:t>
      </w:r>
      <w:r>
        <w:br/>
      </w:r>
      <w:r>
        <w:rPr>
          <w:rFonts w:ascii="Times New Roman"/>
          <w:b w:val="false"/>
          <w:i w:val="false"/>
          <w:color w:val="000000"/>
          <w:sz w:val="28"/>
        </w:rPr>
        <w:t>
</w:t>
      </w:r>
      <w:r>
        <w:rPr>
          <w:rFonts w:ascii="Times New Roman"/>
          <w:b w:val="false"/>
          <w:i w:val="false"/>
          <w:color w:val="000000"/>
          <w:sz w:val="28"/>
        </w:rPr>
        <w:t>
      3) импортталатын тауарлар өнеркәсіптік қайта өңдеуге арналмаған болса және су, газ, электр энергиясы болып табылмаса;</w:t>
      </w:r>
      <w:r>
        <w:br/>
      </w:r>
      <w:r>
        <w:rPr>
          <w:rFonts w:ascii="Times New Roman"/>
          <w:b w:val="false"/>
          <w:i w:val="false"/>
          <w:color w:val="000000"/>
          <w:sz w:val="28"/>
        </w:rPr>
        <w:t>
</w:t>
      </w:r>
      <w:r>
        <w:rPr>
          <w:rFonts w:ascii="Times New Roman"/>
          <w:b w:val="false"/>
          <w:i w:val="false"/>
          <w:color w:val="000000"/>
          <w:sz w:val="28"/>
        </w:rPr>
        <w:t>
      4) импортталатын тауарларға ҚҚС төлеу мерзімін өзгерту туралы салықтық өтініш Қазақстан Республикасы Үкіметінің тиісті қаулысында белгіленген нысанға сәйкес келмесе;</w:t>
      </w:r>
      <w:r>
        <w:br/>
      </w:r>
      <w:r>
        <w:rPr>
          <w:rFonts w:ascii="Times New Roman"/>
          <w:b w:val="false"/>
          <w:i w:val="false"/>
          <w:color w:val="000000"/>
          <w:sz w:val="28"/>
        </w:rPr>
        <w:t>
</w:t>
      </w:r>
      <w:r>
        <w:rPr>
          <w:rFonts w:ascii="Times New Roman"/>
          <w:b w:val="false"/>
          <w:i w:val="false"/>
          <w:color w:val="000000"/>
          <w:sz w:val="28"/>
        </w:rPr>
        <w:t>
      5) импортталатын тауарлар жеңіл автомобильдерді қоспағанда, акцизделетін тауарларды өндіруге арналған болса;</w:t>
      </w:r>
      <w:r>
        <w:br/>
      </w:r>
      <w:r>
        <w:rPr>
          <w:rFonts w:ascii="Times New Roman"/>
          <w:b w:val="false"/>
          <w:i w:val="false"/>
          <w:color w:val="000000"/>
          <w:sz w:val="28"/>
        </w:rPr>
        <w:t>
</w:t>
      </w:r>
      <w:r>
        <w:rPr>
          <w:rFonts w:ascii="Times New Roman"/>
          <w:b w:val="false"/>
          <w:i w:val="false"/>
          <w:color w:val="000000"/>
          <w:sz w:val="28"/>
        </w:rPr>
        <w:t>
      6) қажетті өндірістік қуаты және үй-жайлары болмаса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негіздеме жоқ.</w:t>
      </w:r>
    </w:p>
    <w:bookmarkEnd w:id="365"/>
    <w:bookmarkStart w:name="z1942" w:id="366"/>
    <w:p>
      <w:pPr>
        <w:spacing w:after="0"/>
        <w:ind w:left="0"/>
        <w:jc w:val="left"/>
      </w:pPr>
      <w:r>
        <w:rPr>
          <w:rFonts w:ascii="Times New Roman"/>
          <w:b/>
          <w:i w:val="false"/>
          <w:color w:val="000000"/>
        </w:rPr>
        <w:t xml:space="preserve"> 
3. Жұмыс қағидаттары</w:t>
      </w:r>
    </w:p>
    <w:bookmarkEnd w:id="366"/>
    <w:bookmarkStart w:name="z1943" w:id="367"/>
    <w:p>
      <w:pPr>
        <w:spacing w:after="0"/>
        <w:ind w:left="0"/>
        <w:jc w:val="both"/>
      </w:pPr>
      <w:r>
        <w:rPr>
          <w:rFonts w:ascii="Times New Roman"/>
          <w:b w:val="false"/>
          <w:i w:val="false"/>
          <w:color w:val="000000"/>
          <w:sz w:val="28"/>
        </w:rPr>
        <w:t>
      17. Министрліктің немесе Орталықтың қызметі адамның конституциялық құқықтарын сақтауға, қызметтік борышты орындау кезіндегі заңдылықты сақтауға негізделген және сыпайылық, толық ақпарат беру, оның сақталуын, қорғалуын және құпиялығын қамтамасыз ету қағидаттарында жүзеге асырылады.</w:t>
      </w:r>
    </w:p>
    <w:bookmarkEnd w:id="367"/>
    <w:bookmarkStart w:name="z1944" w:id="368"/>
    <w:p>
      <w:pPr>
        <w:spacing w:after="0"/>
        <w:ind w:left="0"/>
        <w:jc w:val="left"/>
      </w:pPr>
      <w:r>
        <w:rPr>
          <w:rFonts w:ascii="Times New Roman"/>
          <w:b/>
          <w:i w:val="false"/>
          <w:color w:val="000000"/>
        </w:rPr>
        <w:t xml:space="preserve"> 
4. Жұмыс нәтижелері</w:t>
      </w:r>
    </w:p>
    <w:bookmarkEnd w:id="368"/>
    <w:bookmarkStart w:name="z1945" w:id="369"/>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Министрліктің немесе Орталықтың жұмысы бағаланатын мемлекеттік қызметтердің сапа және тиімділік көрсеткіштерінің нысаналы мәні жыл сайын Қазақстан Республикасы Қаржы министрінің бұйрығымен бекітіледі.</w:t>
      </w:r>
    </w:p>
    <w:bookmarkEnd w:id="369"/>
    <w:bookmarkStart w:name="z1947" w:id="370"/>
    <w:p>
      <w:pPr>
        <w:spacing w:after="0"/>
        <w:ind w:left="0"/>
        <w:jc w:val="left"/>
      </w:pPr>
      <w:r>
        <w:rPr>
          <w:rFonts w:ascii="Times New Roman"/>
          <w:b/>
          <w:i w:val="false"/>
          <w:color w:val="000000"/>
        </w:rPr>
        <w:t xml:space="preserve"> 
5. Шағымдану тәртiбi</w:t>
      </w:r>
    </w:p>
    <w:bookmarkEnd w:id="370"/>
    <w:bookmarkStart w:name="z1948" w:id="371"/>
    <w:p>
      <w:pPr>
        <w:spacing w:after="0"/>
        <w:ind w:left="0"/>
        <w:jc w:val="both"/>
      </w:pPr>
      <w:r>
        <w:rPr>
          <w:rFonts w:ascii="Times New Roman"/>
          <w:b w:val="false"/>
          <w:i w:val="false"/>
          <w:color w:val="000000"/>
          <w:sz w:val="28"/>
        </w:rPr>
        <w:t>
      20. Министрліктің немесе Орталықтың қызметкерінің әрекетіне (әрекетсіздігіне) шағымдану тәртібін түсіндіру және шағымдарды дайындауға жәрдемдесу үшін алушы Министрлік бөлімшесінің басшылығына немесе Орталық басшылығына жүгінеді.</w:t>
      </w:r>
      <w:r>
        <w:br/>
      </w:r>
      <w:r>
        <w:rPr>
          <w:rFonts w:ascii="Times New Roman"/>
          <w:b w:val="false"/>
          <w:i w:val="false"/>
          <w:color w:val="000000"/>
          <w:sz w:val="28"/>
        </w:rPr>
        <w:t>
</w:t>
      </w:r>
      <w:r>
        <w:rPr>
          <w:rFonts w:ascii="Times New Roman"/>
          <w:b w:val="false"/>
          <w:i w:val="false"/>
          <w:color w:val="000000"/>
          <w:sz w:val="28"/>
        </w:rPr>
        <w:t>
      Министрліктің немесе Орталықтың қызметкерінің әрекетіне (әрекетсіздігіне) шағымдану тәртібі туралы ақпаратты да Call-орталықтардың 8 (7172) 58-09-09 телефоны бойынша не порталдан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Министрліктің немесе Орталық қарамағына қарайтын салық органының басшылығының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немесе қолма-қол мемлекеттік және (немесе) орыс тілдерінде жазбаша түрде беріледі, жұмыс күндері сағат 13.00-ден 14.30-ға дейін түскі үзіліспен сағат 9.00-ден 18.30-ге дейін,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Министрлік немесе Орталық көрсетеді. Дұрыс қызмет көрсетілмеген жағдайда жазбаша түрде шағым беріледі және Министрліктің немесе өтініште қойылған мәселелерді шешу құзыретіне кіретін салық органының басшысына,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жіберіледі, жұмыс күндері сағат 13.00-ден 14.30-ға дейін түскі үзіліспен сағат 9.00-ден 18.30-ге дейін,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көрсетілген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 Министрлікте немесе Орталықта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Министрліктің немесе Орталықтың мемлекеттік қызметтерді сапасыз көрсеткенін немесе Министрлік немесе Орталық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Министрліктің немесе Орталық қарамағына қарайтын салық органының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тіркеледі.</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p>
    <w:bookmarkEnd w:id="371"/>
    <w:bookmarkStart w:name="z1960" w:id="372"/>
    <w:p>
      <w:pPr>
        <w:spacing w:after="0"/>
        <w:ind w:left="0"/>
        <w:jc w:val="both"/>
      </w:pPr>
      <w:r>
        <w:rPr>
          <w:rFonts w:ascii="Times New Roman"/>
          <w:b w:val="false"/>
          <w:i w:val="false"/>
          <w:color w:val="000000"/>
          <w:sz w:val="28"/>
        </w:rPr>
        <w:t xml:space="preserve">
"Салықтарды және (немесе)  </w:t>
      </w:r>
      <w:r>
        <w:br/>
      </w:r>
      <w:r>
        <w:rPr>
          <w:rFonts w:ascii="Times New Roman"/>
          <w:b w:val="false"/>
          <w:i w:val="false"/>
          <w:color w:val="000000"/>
          <w:sz w:val="28"/>
        </w:rPr>
        <w:t xml:space="preserve">
өсімпұлдарды төлеу бойынша </w:t>
      </w:r>
      <w:r>
        <w:br/>
      </w:r>
      <w:r>
        <w:rPr>
          <w:rFonts w:ascii="Times New Roman"/>
          <w:b w:val="false"/>
          <w:i w:val="false"/>
          <w:color w:val="000000"/>
          <w:sz w:val="28"/>
        </w:rPr>
        <w:t xml:space="preserve">
салықтың міндеттемесін   </w:t>
      </w:r>
      <w:r>
        <w:br/>
      </w:r>
      <w:r>
        <w:rPr>
          <w:rFonts w:ascii="Times New Roman"/>
          <w:b w:val="false"/>
          <w:i w:val="false"/>
          <w:color w:val="000000"/>
          <w:sz w:val="28"/>
        </w:rPr>
        <w:t xml:space="preserve">
орындау мерзімін өзгерту"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372"/>
    <w:bookmarkStart w:name="z1961" w:id="373"/>
    <w:p>
      <w:pPr>
        <w:spacing w:after="0"/>
        <w:ind w:left="0"/>
        <w:jc w:val="left"/>
      </w:pPr>
      <w:r>
        <w:rPr>
          <w:rFonts w:ascii="Times New Roman"/>
          <w:b/>
          <w:i w:val="false"/>
          <w:color w:val="000000"/>
        </w:rPr>
        <w:t xml:space="preserve"> 
Мемлекеттік қызмет көрсететін салық</w:t>
      </w:r>
      <w:r>
        <w:br/>
      </w:r>
      <w:r>
        <w:rPr>
          <w:rFonts w:ascii="Times New Roman"/>
          <w:b/>
          <w:i w:val="false"/>
          <w:color w:val="000000"/>
        </w:rPr>
        <w:t>
органдарының ақпаратты қабылдау және өңдеу</w:t>
      </w:r>
      <w:r>
        <w:br/>
      </w:r>
      <w:r>
        <w:rPr>
          <w:rFonts w:ascii="Times New Roman"/>
          <w:b/>
          <w:i w:val="false"/>
          <w:color w:val="000000"/>
        </w:rPr>
        <w:t>
орталықтарының (ҚӨО) тізбесі</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2231"/>
        <w:gridCol w:w="1716"/>
        <w:gridCol w:w="2135"/>
        <w:gridCol w:w="2354"/>
        <w:gridCol w:w="2051"/>
        <w:gridCol w:w="2004"/>
      </w:tblGrid>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Қарамағына ҚӨО кіретін салық органдары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орналасқан мекенжайы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басшыларының телефондары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хатшылығының телефондары және кабинеттері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залдардың телефондары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басшыларының телефондары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72-11-76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Октябрьская к-сі, 21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2-29-15 № 4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2-29-13</w:t>
            </w:r>
            <w:r>
              <w:br/>
            </w:r>
            <w:r>
              <w:rPr>
                <w:rFonts w:ascii="Times New Roman"/>
                <w:b w:val="false"/>
                <w:i w:val="false"/>
                <w:color w:val="000000"/>
                <w:sz w:val="20"/>
              </w:rPr>
              <w:t>
</w:t>
            </w:r>
            <w:r>
              <w:rPr>
                <w:rFonts w:ascii="Times New Roman"/>
                <w:b w:val="false"/>
                <w:i w:val="false"/>
                <w:color w:val="000000"/>
                <w:sz w:val="20"/>
              </w:rPr>
              <w:t>8 (71638) 2-23-89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2-05-72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к-сі, 14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2-12-87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2-20-32</w:t>
            </w:r>
            <w:r>
              <w:br/>
            </w:r>
            <w:r>
              <w:rPr>
                <w:rFonts w:ascii="Times New Roman"/>
                <w:b w:val="false"/>
                <w:i w:val="false"/>
                <w:color w:val="000000"/>
                <w:sz w:val="20"/>
              </w:rPr>
              <w:t>
</w:t>
            </w:r>
            <w:r>
              <w:rPr>
                <w:rFonts w:ascii="Times New Roman"/>
                <w:b w:val="false"/>
                <w:i w:val="false"/>
                <w:color w:val="000000"/>
                <w:sz w:val="20"/>
              </w:rPr>
              <w:t>8 (7162) 72-12-53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Байтұрсынов к-сі, 20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2-25-68</w:t>
            </w:r>
            <w:r>
              <w:br/>
            </w:r>
            <w:r>
              <w:rPr>
                <w:rFonts w:ascii="Times New Roman"/>
                <w:b w:val="false"/>
                <w:i w:val="false"/>
                <w:color w:val="000000"/>
                <w:sz w:val="20"/>
              </w:rPr>
              <w:t>
</w:t>
            </w:r>
            <w:r>
              <w:rPr>
                <w:rFonts w:ascii="Times New Roman"/>
                <w:b w:val="false"/>
                <w:i w:val="false"/>
                <w:color w:val="000000"/>
                <w:sz w:val="20"/>
              </w:rPr>
              <w:t>8 (7162) 72-12-78 № 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72-12-79</w:t>
            </w:r>
            <w:r>
              <w:br/>
            </w:r>
            <w:r>
              <w:rPr>
                <w:rFonts w:ascii="Times New Roman"/>
                <w:b w:val="false"/>
                <w:i w:val="false"/>
                <w:color w:val="000000"/>
                <w:sz w:val="20"/>
              </w:rPr>
              <w:t>
</w:t>
            </w:r>
            <w:r>
              <w:rPr>
                <w:rFonts w:ascii="Times New Roman"/>
                <w:b w:val="false"/>
                <w:i w:val="false"/>
                <w:color w:val="000000"/>
                <w:sz w:val="20"/>
              </w:rPr>
              <w:t>8 (71641) 2-26-37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Б.Момышұлы к-сі, 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72-12-58</w:t>
            </w:r>
            <w:r>
              <w:br/>
            </w:r>
            <w:r>
              <w:rPr>
                <w:rFonts w:ascii="Times New Roman"/>
                <w:b w:val="false"/>
                <w:i w:val="false"/>
                <w:color w:val="000000"/>
                <w:sz w:val="20"/>
              </w:rPr>
              <w:t>
</w:t>
            </w:r>
            <w:r>
              <w:rPr>
                <w:rFonts w:ascii="Times New Roman"/>
                <w:b w:val="false"/>
                <w:i w:val="false"/>
                <w:color w:val="000000"/>
                <w:sz w:val="20"/>
              </w:rPr>
              <w:t>8 (71643) 4-28-15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4-28-15 № 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Клубная к-сі, 32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2-23-47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2-11-79</w:t>
            </w:r>
            <w:r>
              <w:br/>
            </w:r>
            <w:r>
              <w:rPr>
                <w:rFonts w:ascii="Times New Roman"/>
                <w:b w:val="false"/>
                <w:i w:val="false"/>
                <w:color w:val="000000"/>
                <w:sz w:val="20"/>
              </w:rPr>
              <w:t>
</w:t>
            </w:r>
            <w:r>
              <w:rPr>
                <w:rFonts w:ascii="Times New Roman"/>
                <w:b w:val="false"/>
                <w:i w:val="false"/>
                <w:color w:val="000000"/>
                <w:sz w:val="20"/>
              </w:rPr>
              <w:t>8 (7162) 72-12-14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 Коммуналдық –қойма аймағы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72-10-37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6-27-37 № 28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6-67-76</w:t>
            </w:r>
            <w:r>
              <w:br/>
            </w:r>
            <w:r>
              <w:rPr>
                <w:rFonts w:ascii="Times New Roman"/>
                <w:b w:val="false"/>
                <w:i w:val="false"/>
                <w:color w:val="000000"/>
                <w:sz w:val="20"/>
              </w:rPr>
              <w:t>
</w:t>
            </w:r>
            <w:r>
              <w:rPr>
                <w:rFonts w:ascii="Times New Roman"/>
                <w:b w:val="false"/>
                <w:i w:val="false"/>
                <w:color w:val="000000"/>
                <w:sz w:val="20"/>
              </w:rPr>
              <w:t>8 (71645) 6-29-49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6-29-49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Мир к-сі, 24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 8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Абылайхан к-сі, 10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2-16-74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2-16-74 № 19 кабинет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r>
              <w:br/>
            </w:r>
            <w:r>
              <w:rPr>
                <w:rFonts w:ascii="Times New Roman"/>
                <w:b w:val="false"/>
                <w:i w:val="false"/>
                <w:color w:val="000000"/>
                <w:sz w:val="20"/>
              </w:rPr>
              <w:t>
</w:t>
            </w:r>
            <w:r>
              <w:rPr>
                <w:rFonts w:ascii="Times New Roman"/>
                <w:b w:val="false"/>
                <w:i w:val="false"/>
                <w:color w:val="000000"/>
                <w:sz w:val="20"/>
              </w:rPr>
              <w:t>8 (7162) 72-12-48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А.Құнанбаев к-сі, 115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p>
            <w:pPr>
              <w:spacing w:after="20"/>
              <w:ind w:left="20"/>
              <w:jc w:val="both"/>
            </w:pPr>
            <w:r>
              <w:rPr>
                <w:rFonts w:ascii="Times New Roman"/>
                <w:b w:val="false"/>
                <w:i w:val="false"/>
                <w:color w:val="000000"/>
                <w:sz w:val="20"/>
              </w:rPr>
              <w:t>8 (71633) 2-10-48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Д.Қонаев к-сі, 13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2-12-07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r>
              <w:br/>
            </w:r>
            <w:r>
              <w:rPr>
                <w:rFonts w:ascii="Times New Roman"/>
                <w:b w:val="false"/>
                <w:i w:val="false"/>
                <w:color w:val="000000"/>
                <w:sz w:val="20"/>
              </w:rPr>
              <w:t>
</w:t>
            </w:r>
            <w:r>
              <w:rPr>
                <w:rFonts w:ascii="Times New Roman"/>
                <w:b w:val="false"/>
                <w:i w:val="false"/>
                <w:color w:val="000000"/>
                <w:sz w:val="20"/>
              </w:rPr>
              <w:t>8 (7162) 72-12-67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2-18-96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Ниязбаев к-сі, 35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72-12-73</w:t>
            </w:r>
            <w:r>
              <w:br/>
            </w:r>
            <w:r>
              <w:rPr>
                <w:rFonts w:ascii="Times New Roman"/>
                <w:b w:val="false"/>
                <w:i w:val="false"/>
                <w:color w:val="000000"/>
                <w:sz w:val="20"/>
              </w:rPr>
              <w:t>
</w:t>
            </w:r>
            <w:r>
              <w:rPr>
                <w:rFonts w:ascii="Times New Roman"/>
                <w:b w:val="false"/>
                <w:i w:val="false"/>
                <w:color w:val="000000"/>
                <w:sz w:val="20"/>
              </w:rPr>
              <w:t>8 (71648) 9-12-38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9-13-08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72-12-71</w:t>
            </w:r>
            <w:r>
              <w:br/>
            </w:r>
            <w:r>
              <w:rPr>
                <w:rFonts w:ascii="Times New Roman"/>
                <w:b w:val="false"/>
                <w:i w:val="false"/>
                <w:color w:val="000000"/>
                <w:sz w:val="20"/>
              </w:rPr>
              <w:t>
</w:t>
            </w:r>
            <w:r>
              <w:rPr>
                <w:rFonts w:ascii="Times New Roman"/>
                <w:b w:val="false"/>
                <w:i w:val="false"/>
                <w:color w:val="000000"/>
                <w:sz w:val="20"/>
              </w:rPr>
              <w:t>8 (71648) 9-13-58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9-13-58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к-сі, 61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(71632) 2-23-35 № 7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(7162) 72-12-77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2-19-56 № 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r>
              <w:br/>
            </w:r>
            <w:r>
              <w:rPr>
                <w:rFonts w:ascii="Times New Roman"/>
                <w:b w:val="false"/>
                <w:i w:val="false"/>
                <w:color w:val="000000"/>
                <w:sz w:val="20"/>
              </w:rPr>
              <w:t>
</w:t>
            </w:r>
            <w:r>
              <w:rPr>
                <w:rFonts w:ascii="Times New Roman"/>
                <w:b w:val="false"/>
                <w:i w:val="false"/>
                <w:color w:val="000000"/>
                <w:sz w:val="20"/>
              </w:rPr>
              <w:t>8 (7162) 72-12-85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p>
        </w:tc>
      </w:tr>
      <w:tr>
        <w:trPr>
          <w:trHeight w:val="6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Абылайхан к-сі, 128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72-11-45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9-19-64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r>
              <w:br/>
            </w:r>
            <w:r>
              <w:rPr>
                <w:rFonts w:ascii="Times New Roman"/>
                <w:b w:val="false"/>
                <w:i w:val="false"/>
                <w:color w:val="000000"/>
                <w:sz w:val="20"/>
              </w:rPr>
              <w:t>
</w:t>
            </w:r>
            <w:r>
              <w:rPr>
                <w:rFonts w:ascii="Times New Roman"/>
                <w:b w:val="false"/>
                <w:i w:val="false"/>
                <w:color w:val="000000"/>
                <w:sz w:val="20"/>
              </w:rPr>
              <w:t>8 (7162) 72-11-98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3-11-59 № 8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r>
              <w:br/>
            </w:r>
            <w:r>
              <w:rPr>
                <w:rFonts w:ascii="Times New Roman"/>
                <w:b w:val="false"/>
                <w:i w:val="false"/>
                <w:color w:val="000000"/>
                <w:sz w:val="20"/>
              </w:rPr>
              <w:t>
</w:t>
            </w:r>
            <w:r>
              <w:rPr>
                <w:rFonts w:ascii="Times New Roman"/>
                <w:b w:val="false"/>
                <w:i w:val="false"/>
                <w:color w:val="000000"/>
                <w:sz w:val="20"/>
              </w:rPr>
              <w:t>8 (71651) 3-11-68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Абылайхан к-сі, 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2-14-64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2-14-61</w:t>
            </w:r>
            <w:r>
              <w:br/>
            </w:r>
            <w:r>
              <w:rPr>
                <w:rFonts w:ascii="Times New Roman"/>
                <w:b w:val="false"/>
                <w:i w:val="false"/>
                <w:color w:val="000000"/>
                <w:sz w:val="20"/>
              </w:rPr>
              <w:t>
</w:t>
            </w:r>
            <w:r>
              <w:rPr>
                <w:rFonts w:ascii="Times New Roman"/>
                <w:b w:val="false"/>
                <w:i w:val="false"/>
                <w:color w:val="000000"/>
                <w:sz w:val="20"/>
              </w:rPr>
              <w:t>8 (7162) 72-12-49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72-12-49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5-65-31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 № 13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r>
              <w:br/>
            </w:r>
            <w:r>
              <w:rPr>
                <w:rFonts w:ascii="Times New Roman"/>
                <w:b w:val="false"/>
                <w:i w:val="false"/>
                <w:color w:val="000000"/>
                <w:sz w:val="20"/>
              </w:rPr>
              <w:t>
</w:t>
            </w:r>
            <w:r>
              <w:rPr>
                <w:rFonts w:ascii="Times New Roman"/>
                <w:b w:val="false"/>
                <w:i w:val="false"/>
                <w:color w:val="000000"/>
                <w:sz w:val="20"/>
              </w:rPr>
              <w:t>8 (71636) 5-60-74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72-12-05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72-12-28 № 102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72-10-08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21-16-41</w:t>
            </w:r>
            <w:r>
              <w:br/>
            </w:r>
            <w:r>
              <w:rPr>
                <w:rFonts w:ascii="Times New Roman"/>
                <w:b w:val="false"/>
                <w:i w:val="false"/>
                <w:color w:val="000000"/>
                <w:sz w:val="20"/>
              </w:rPr>
              <w:t>
</w:t>
            </w:r>
            <w:r>
              <w:rPr>
                <w:rFonts w:ascii="Times New Roman"/>
                <w:b w:val="false"/>
                <w:i w:val="false"/>
                <w:color w:val="000000"/>
                <w:sz w:val="20"/>
              </w:rPr>
              <w:t>8 (7132) 21-15-79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8 (7132) 59-53-64 № 19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Абылайхан к-сі, 24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r>
              <w:br/>
            </w:r>
            <w:r>
              <w:rPr>
                <w:rFonts w:ascii="Times New Roman"/>
                <w:b w:val="false"/>
                <w:i w:val="false"/>
                <w:color w:val="000000"/>
                <w:sz w:val="20"/>
              </w:rPr>
              <w:t>
</w:t>
            </w:r>
            <w:r>
              <w:rPr>
                <w:rFonts w:ascii="Times New Roman"/>
                <w:b w:val="false"/>
                <w:i w:val="false"/>
                <w:color w:val="000000"/>
                <w:sz w:val="20"/>
              </w:rPr>
              <w:t>8 (71339) 2-15-80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Байтұрсынов к-сі, 15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4-10-06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4-27-63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4-29-57</w:t>
            </w:r>
            <w:r>
              <w:br/>
            </w:r>
            <w:r>
              <w:rPr>
                <w:rFonts w:ascii="Times New Roman"/>
                <w:b w:val="false"/>
                <w:i w:val="false"/>
                <w:color w:val="000000"/>
                <w:sz w:val="20"/>
              </w:rPr>
              <w:t>
</w:t>
            </w:r>
            <w:r>
              <w:rPr>
                <w:rFonts w:ascii="Times New Roman"/>
                <w:b w:val="false"/>
                <w:i w:val="false"/>
                <w:color w:val="000000"/>
                <w:sz w:val="20"/>
              </w:rPr>
              <w:t>8 (71337) 4-30-06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4-28-49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Барақ батыр к-сі, 38а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2-25-54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2-31-42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r>
              <w:br/>
            </w:r>
            <w:r>
              <w:rPr>
                <w:rFonts w:ascii="Times New Roman"/>
                <w:b w:val="false"/>
                <w:i w:val="false"/>
                <w:color w:val="000000"/>
                <w:sz w:val="20"/>
              </w:rPr>
              <w:t>
</w:t>
            </w:r>
            <w:r>
              <w:rPr>
                <w:rFonts w:ascii="Times New Roman"/>
                <w:b w:val="false"/>
                <w:i w:val="false"/>
                <w:color w:val="000000"/>
                <w:sz w:val="20"/>
              </w:rPr>
              <w:t>8 (71345) 2-31-42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Қанахин к-сі, 28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2-16-96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2-13-31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r>
              <w:br/>
            </w:r>
            <w:r>
              <w:rPr>
                <w:rFonts w:ascii="Times New Roman"/>
                <w:b w:val="false"/>
                <w:i w:val="false"/>
                <w:color w:val="000000"/>
                <w:sz w:val="20"/>
              </w:rPr>
              <w:t>
</w:t>
            </w:r>
            <w:r>
              <w:rPr>
                <w:rFonts w:ascii="Times New Roman"/>
                <w:b w:val="false"/>
                <w:i w:val="false"/>
                <w:color w:val="000000"/>
                <w:sz w:val="20"/>
              </w:rPr>
              <w:t>8 (71343) 2-13-31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Әбілхайырхан к-сі, 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r>
              <w:br/>
            </w:r>
            <w:r>
              <w:rPr>
                <w:rFonts w:ascii="Times New Roman"/>
                <w:b w:val="false"/>
                <w:i w:val="false"/>
                <w:color w:val="000000"/>
                <w:sz w:val="20"/>
              </w:rPr>
              <w:t>
</w:t>
            </w:r>
            <w:r>
              <w:rPr>
                <w:rFonts w:ascii="Times New Roman"/>
                <w:b w:val="false"/>
                <w:i w:val="false"/>
                <w:color w:val="000000"/>
                <w:sz w:val="20"/>
              </w:rPr>
              <w:t>8 (71342) 2-20-87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Пятковская к-сі, 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r>
              <w:br/>
            </w:r>
            <w:r>
              <w:rPr>
                <w:rFonts w:ascii="Times New Roman"/>
                <w:b w:val="false"/>
                <w:i w:val="false"/>
                <w:color w:val="000000"/>
                <w:sz w:val="20"/>
              </w:rPr>
              <w:t>
</w:t>
            </w:r>
            <w:r>
              <w:rPr>
                <w:rFonts w:ascii="Times New Roman"/>
                <w:b w:val="false"/>
                <w:i w:val="false"/>
                <w:color w:val="000000"/>
                <w:sz w:val="20"/>
              </w:rPr>
              <w:t>8 (71341) 2-14-91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Мазков к-сі, 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2-12-50</w:t>
            </w:r>
            <w:r>
              <w:br/>
            </w:r>
            <w:r>
              <w:rPr>
                <w:rFonts w:ascii="Times New Roman"/>
                <w:b w:val="false"/>
                <w:i w:val="false"/>
                <w:color w:val="000000"/>
                <w:sz w:val="20"/>
              </w:rPr>
              <w:t>
</w:t>
            </w:r>
            <w:r>
              <w:rPr>
                <w:rFonts w:ascii="Times New Roman"/>
                <w:b w:val="false"/>
                <w:i w:val="false"/>
                <w:color w:val="000000"/>
                <w:sz w:val="20"/>
              </w:rPr>
              <w:t>8 (71331) 3-13-54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2-12-50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Жамбыл к-сі, 68А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3-63-57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3-63-43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 xml:space="preserve">8 (71333) 3-63-40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8 (71333) 3-63-40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к-сі, 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r>
              <w:br/>
            </w:r>
            <w:r>
              <w:rPr>
                <w:rFonts w:ascii="Times New Roman"/>
                <w:b w:val="false"/>
                <w:i w:val="false"/>
                <w:color w:val="000000"/>
                <w:sz w:val="20"/>
              </w:rPr>
              <w:t>
</w:t>
            </w:r>
            <w:r>
              <w:rPr>
                <w:rFonts w:ascii="Times New Roman"/>
                <w:b w:val="false"/>
                <w:i w:val="false"/>
                <w:color w:val="000000"/>
                <w:sz w:val="20"/>
              </w:rPr>
              <w:t>8 (71346) 2-27-33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к-сі, 47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2-16-66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2-18-53 № 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r>
              <w:br/>
            </w:r>
            <w:r>
              <w:rPr>
                <w:rFonts w:ascii="Times New Roman"/>
                <w:b w:val="false"/>
                <w:i w:val="false"/>
                <w:color w:val="000000"/>
                <w:sz w:val="20"/>
              </w:rPr>
              <w:t>
</w:t>
            </w:r>
            <w:r>
              <w:rPr>
                <w:rFonts w:ascii="Times New Roman"/>
                <w:b w:val="false"/>
                <w:i w:val="false"/>
                <w:color w:val="000000"/>
                <w:sz w:val="20"/>
              </w:rPr>
              <w:t>8 (71332) 2-18-33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Жамбыл к-сі, 38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 13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r>
              <w:br/>
            </w:r>
            <w:r>
              <w:rPr>
                <w:rFonts w:ascii="Times New Roman"/>
                <w:b w:val="false"/>
                <w:i w:val="false"/>
                <w:color w:val="000000"/>
                <w:sz w:val="20"/>
              </w:rPr>
              <w:t>
</w:t>
            </w:r>
            <w:r>
              <w:rPr>
                <w:rFonts w:ascii="Times New Roman"/>
                <w:b w:val="false"/>
                <w:i w:val="false"/>
                <w:color w:val="000000"/>
                <w:sz w:val="20"/>
              </w:rPr>
              <w:t>8 (71336) 2-10-13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Е. Көтібарұлы к-сі, 70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2-12-63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6-15-24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r>
              <w:br/>
            </w:r>
            <w:r>
              <w:rPr>
                <w:rFonts w:ascii="Times New Roman"/>
                <w:b w:val="false"/>
                <w:i w:val="false"/>
                <w:color w:val="000000"/>
                <w:sz w:val="20"/>
              </w:rPr>
              <w:t>
</w:t>
            </w:r>
            <w:r>
              <w:rPr>
                <w:rFonts w:ascii="Times New Roman"/>
                <w:b w:val="false"/>
                <w:i w:val="false"/>
                <w:color w:val="000000"/>
                <w:sz w:val="20"/>
              </w:rPr>
              <w:t>8 (71335) 2-16-39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Маресьев к-сі, 97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55-05-85</w:t>
            </w:r>
            <w:r>
              <w:br/>
            </w:r>
            <w:r>
              <w:rPr>
                <w:rFonts w:ascii="Times New Roman"/>
                <w:b w:val="false"/>
                <w:i w:val="false"/>
                <w:color w:val="000000"/>
                <w:sz w:val="20"/>
              </w:rPr>
              <w:t>
</w:t>
            </w:r>
            <w:r>
              <w:rPr>
                <w:rFonts w:ascii="Times New Roman"/>
                <w:b w:val="false"/>
                <w:i w:val="false"/>
                <w:color w:val="000000"/>
                <w:sz w:val="20"/>
              </w:rPr>
              <w:t>8 (7132) 56-24-68</w:t>
            </w:r>
            <w:r>
              <w:br/>
            </w:r>
            <w:r>
              <w:rPr>
                <w:rFonts w:ascii="Times New Roman"/>
                <w:b w:val="false"/>
                <w:i w:val="false"/>
                <w:color w:val="000000"/>
                <w:sz w:val="20"/>
              </w:rPr>
              <w:t>
</w:t>
            </w:r>
            <w:r>
              <w:rPr>
                <w:rFonts w:ascii="Times New Roman"/>
                <w:b w:val="false"/>
                <w:i w:val="false"/>
                <w:color w:val="000000"/>
                <w:sz w:val="20"/>
              </w:rPr>
              <w:t>8 (7132) 56-49-97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59-52-28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56-45-81</w:t>
            </w:r>
            <w:r>
              <w:br/>
            </w:r>
            <w:r>
              <w:rPr>
                <w:rFonts w:ascii="Times New Roman"/>
                <w:b w:val="false"/>
                <w:i w:val="false"/>
                <w:color w:val="000000"/>
                <w:sz w:val="20"/>
              </w:rPr>
              <w:t>
</w:t>
            </w:r>
            <w:r>
              <w:rPr>
                <w:rFonts w:ascii="Times New Roman"/>
                <w:b w:val="false"/>
                <w:i w:val="false"/>
                <w:color w:val="000000"/>
                <w:sz w:val="20"/>
              </w:rPr>
              <w:t>8 (7132) 59-51-34</w:t>
            </w:r>
            <w:r>
              <w:br/>
            </w:r>
            <w:r>
              <w:rPr>
                <w:rFonts w:ascii="Times New Roman"/>
                <w:b w:val="false"/>
                <w:i w:val="false"/>
                <w:color w:val="000000"/>
                <w:sz w:val="20"/>
              </w:rPr>
              <w:t>
</w:t>
            </w:r>
            <w:r>
              <w:rPr>
                <w:rFonts w:ascii="Times New Roman"/>
                <w:b w:val="false"/>
                <w:i w:val="false"/>
                <w:color w:val="000000"/>
                <w:sz w:val="20"/>
              </w:rPr>
              <w:t>8 (7132) 56-33-14</w:t>
            </w:r>
            <w:r>
              <w:br/>
            </w:r>
            <w:r>
              <w:rPr>
                <w:rFonts w:ascii="Times New Roman"/>
                <w:b w:val="false"/>
                <w:i w:val="false"/>
                <w:color w:val="000000"/>
                <w:sz w:val="20"/>
              </w:rPr>
              <w:t>
</w:t>
            </w:r>
            <w:r>
              <w:rPr>
                <w:rFonts w:ascii="Times New Roman"/>
                <w:b w:val="false"/>
                <w:i w:val="false"/>
                <w:color w:val="000000"/>
                <w:sz w:val="20"/>
              </w:rPr>
              <w:t>8 (7132) 56-29-09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56-20-54</w:t>
            </w:r>
            <w:r>
              <w:br/>
            </w:r>
            <w:r>
              <w:rPr>
                <w:rFonts w:ascii="Times New Roman"/>
                <w:b w:val="false"/>
                <w:i w:val="false"/>
                <w:color w:val="000000"/>
                <w:sz w:val="20"/>
              </w:rPr>
              <w:t>
</w:t>
            </w:r>
            <w:r>
              <w:rPr>
                <w:rFonts w:ascii="Times New Roman"/>
                <w:b w:val="false"/>
                <w:i w:val="false"/>
                <w:color w:val="000000"/>
                <w:sz w:val="20"/>
              </w:rPr>
              <w:t>8 (7132) 56-29-08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 Жансүгіров к-сі, 113 А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 402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Қонаев к-сі, 68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w:t>
            </w:r>
            <w:r>
              <w:br/>
            </w:r>
            <w:r>
              <w:rPr>
                <w:rFonts w:ascii="Times New Roman"/>
                <w:b w:val="false"/>
                <w:i w:val="false"/>
                <w:color w:val="000000"/>
                <w:sz w:val="20"/>
              </w:rPr>
              <w:t>
</w:t>
            </w:r>
            <w:r>
              <w:rPr>
                <w:rFonts w:ascii="Times New Roman"/>
                <w:b w:val="false"/>
                <w:i w:val="false"/>
                <w:color w:val="000000"/>
                <w:sz w:val="20"/>
              </w:rPr>
              <w:t>8 (72833) 2-22-96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Желтоқсан к-сі, 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w:t>
            </w:r>
            <w:r>
              <w:br/>
            </w:r>
            <w:r>
              <w:rPr>
                <w:rFonts w:ascii="Times New Roman"/>
                <w:b w:val="false"/>
                <w:i w:val="false"/>
                <w:color w:val="000000"/>
                <w:sz w:val="20"/>
              </w:rPr>
              <w:t>
</w:t>
            </w:r>
            <w:r>
              <w:rPr>
                <w:rFonts w:ascii="Times New Roman"/>
                <w:b w:val="false"/>
                <w:i w:val="false"/>
                <w:color w:val="000000"/>
                <w:sz w:val="20"/>
              </w:rPr>
              <w:t>8 (72832) 2-15-46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2-23-45</w:t>
            </w:r>
            <w:r>
              <w:br/>
            </w:r>
            <w:r>
              <w:rPr>
                <w:rFonts w:ascii="Times New Roman"/>
                <w:b w:val="false"/>
                <w:i w:val="false"/>
                <w:color w:val="000000"/>
                <w:sz w:val="20"/>
              </w:rPr>
              <w:t>
</w:t>
            </w:r>
            <w:r>
              <w:rPr>
                <w:rFonts w:ascii="Times New Roman"/>
                <w:b w:val="false"/>
                <w:i w:val="false"/>
                <w:color w:val="000000"/>
                <w:sz w:val="20"/>
              </w:rPr>
              <w:t>8 (72832) 2-28-57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2-29-67</w:t>
            </w:r>
            <w:r>
              <w:br/>
            </w:r>
            <w:r>
              <w:rPr>
                <w:rFonts w:ascii="Times New Roman"/>
                <w:b w:val="false"/>
                <w:i w:val="false"/>
                <w:color w:val="000000"/>
                <w:sz w:val="20"/>
              </w:rPr>
              <w:t>
</w:t>
            </w:r>
            <w:r>
              <w:rPr>
                <w:rFonts w:ascii="Times New Roman"/>
                <w:b w:val="false"/>
                <w:i w:val="false"/>
                <w:color w:val="000000"/>
                <w:sz w:val="20"/>
              </w:rPr>
              <w:t>8 (72832) 2-28-57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w:t>
            </w:r>
            <w:r>
              <w:br/>
            </w:r>
            <w:r>
              <w:rPr>
                <w:rFonts w:ascii="Times New Roman"/>
                <w:b w:val="false"/>
                <w:i w:val="false"/>
                <w:color w:val="000000"/>
                <w:sz w:val="20"/>
              </w:rPr>
              <w:t>
</w:t>
            </w:r>
            <w:r>
              <w:rPr>
                <w:rFonts w:ascii="Times New Roman"/>
                <w:b w:val="false"/>
                <w:i w:val="false"/>
                <w:color w:val="000000"/>
                <w:sz w:val="20"/>
              </w:rPr>
              <w:t>8 (72773) 9-14-51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113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27-09-23</w:t>
            </w:r>
            <w:r>
              <w:br/>
            </w:r>
            <w:r>
              <w:rPr>
                <w:rFonts w:ascii="Times New Roman"/>
                <w:b w:val="false"/>
                <w:i w:val="false"/>
                <w:color w:val="000000"/>
                <w:sz w:val="20"/>
              </w:rPr>
              <w:t>
</w:t>
            </w:r>
            <w:r>
              <w:rPr>
                <w:rFonts w:ascii="Times New Roman"/>
                <w:b w:val="false"/>
                <w:i w:val="false"/>
                <w:color w:val="000000"/>
                <w:sz w:val="20"/>
              </w:rPr>
              <w:t>8(7282) 24-51-67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24-51-67 № 201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21-70-61</w:t>
            </w:r>
            <w:r>
              <w:br/>
            </w:r>
            <w:r>
              <w:rPr>
                <w:rFonts w:ascii="Times New Roman"/>
                <w:b w:val="false"/>
                <w:i w:val="false"/>
                <w:color w:val="000000"/>
                <w:sz w:val="20"/>
              </w:rPr>
              <w:t>
</w:t>
            </w:r>
            <w:r>
              <w:rPr>
                <w:rFonts w:ascii="Times New Roman"/>
                <w:b w:val="false"/>
                <w:i w:val="false"/>
                <w:color w:val="000000"/>
                <w:sz w:val="20"/>
              </w:rPr>
              <w:t>8 (7282) 24-06-59</w:t>
            </w:r>
            <w:r>
              <w:br/>
            </w:r>
            <w:r>
              <w:rPr>
                <w:rFonts w:ascii="Times New Roman"/>
                <w:b w:val="false"/>
                <w:i w:val="false"/>
                <w:color w:val="000000"/>
                <w:sz w:val="20"/>
              </w:rPr>
              <w:t>
</w:t>
            </w:r>
            <w:r>
              <w:rPr>
                <w:rFonts w:ascii="Times New Roman"/>
                <w:b w:val="false"/>
                <w:i w:val="false"/>
                <w:color w:val="000000"/>
                <w:sz w:val="20"/>
              </w:rPr>
              <w:t>8 (7282) 24-32-69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21-08-26</w:t>
            </w:r>
            <w:r>
              <w:br/>
            </w:r>
            <w:r>
              <w:rPr>
                <w:rFonts w:ascii="Times New Roman"/>
                <w:b w:val="false"/>
                <w:i w:val="false"/>
                <w:color w:val="000000"/>
                <w:sz w:val="20"/>
              </w:rPr>
              <w:t>
</w:t>
            </w:r>
            <w:r>
              <w:rPr>
                <w:rFonts w:ascii="Times New Roman"/>
                <w:b w:val="false"/>
                <w:i w:val="false"/>
                <w:color w:val="000000"/>
                <w:sz w:val="20"/>
              </w:rPr>
              <w:t>8 (7282) 24-42-33</w:t>
            </w:r>
            <w:r>
              <w:br/>
            </w:r>
            <w:r>
              <w:rPr>
                <w:rFonts w:ascii="Times New Roman"/>
                <w:b w:val="false"/>
                <w:i w:val="false"/>
                <w:color w:val="000000"/>
                <w:sz w:val="20"/>
              </w:rPr>
              <w:t>
</w:t>
            </w:r>
            <w:r>
              <w:rPr>
                <w:rFonts w:ascii="Times New Roman"/>
                <w:b w:val="false"/>
                <w:i w:val="false"/>
                <w:color w:val="000000"/>
                <w:sz w:val="20"/>
              </w:rPr>
              <w:t>8 (7282) 24-53-13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Сидранск к-сі, 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w:t>
            </w:r>
            <w:r>
              <w:br/>
            </w:r>
            <w:r>
              <w:rPr>
                <w:rFonts w:ascii="Times New Roman"/>
                <w:b w:val="false"/>
                <w:i w:val="false"/>
                <w:color w:val="000000"/>
                <w:sz w:val="20"/>
              </w:rPr>
              <w:t>
</w:t>
            </w:r>
            <w:r>
              <w:rPr>
                <w:rFonts w:ascii="Times New Roman"/>
                <w:b w:val="false"/>
                <w:i w:val="false"/>
                <w:color w:val="000000"/>
                <w:sz w:val="20"/>
              </w:rPr>
              <w:t>8 (72772) 4-77-72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 № 7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Тәуелсіздік к-сі, 10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w:t>
            </w:r>
            <w:r>
              <w:br/>
            </w:r>
            <w:r>
              <w:rPr>
                <w:rFonts w:ascii="Times New Roman"/>
                <w:b w:val="false"/>
                <w:i w:val="false"/>
                <w:color w:val="000000"/>
                <w:sz w:val="20"/>
              </w:rPr>
              <w:t>
</w:t>
            </w:r>
            <w:r>
              <w:rPr>
                <w:rFonts w:ascii="Times New Roman"/>
                <w:b w:val="false"/>
                <w:i w:val="false"/>
                <w:color w:val="000000"/>
                <w:sz w:val="20"/>
              </w:rPr>
              <w:t>8 (72835) 4-25-46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Алтын Адам аллеясы, 155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w:t>
            </w:r>
            <w:r>
              <w:br/>
            </w:r>
            <w:r>
              <w:rPr>
                <w:rFonts w:ascii="Times New Roman"/>
                <w:b w:val="false"/>
                <w:i w:val="false"/>
                <w:color w:val="000000"/>
                <w:sz w:val="20"/>
              </w:rPr>
              <w:t>
</w:t>
            </w:r>
            <w:r>
              <w:rPr>
                <w:rFonts w:ascii="Times New Roman"/>
                <w:b w:val="false"/>
                <w:i w:val="false"/>
                <w:color w:val="000000"/>
                <w:sz w:val="20"/>
              </w:rPr>
              <w:t>8 (72775) 4-16-95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 Сәтбаев к-сі, 65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w:t>
            </w:r>
            <w:r>
              <w:br/>
            </w:r>
            <w:r>
              <w:rPr>
                <w:rFonts w:ascii="Times New Roman"/>
                <w:b w:val="false"/>
                <w:i w:val="false"/>
                <w:color w:val="000000"/>
                <w:sz w:val="20"/>
              </w:rPr>
              <w:t>
</w:t>
            </w:r>
            <w:r>
              <w:rPr>
                <w:rFonts w:ascii="Times New Roman"/>
                <w:b w:val="false"/>
                <w:i w:val="false"/>
                <w:color w:val="000000"/>
                <w:sz w:val="20"/>
              </w:rPr>
              <w:t>8 (72836) 3-00-51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к-сі, 10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w:t>
            </w:r>
            <w:r>
              <w:br/>
            </w:r>
            <w:r>
              <w:rPr>
                <w:rFonts w:ascii="Times New Roman"/>
                <w:b w:val="false"/>
                <w:i w:val="false"/>
                <w:color w:val="000000"/>
                <w:sz w:val="20"/>
              </w:rPr>
              <w:t>
</w:t>
            </w:r>
            <w:r>
              <w:rPr>
                <w:rFonts w:ascii="Times New Roman"/>
                <w:b w:val="false"/>
                <w:i w:val="false"/>
                <w:color w:val="000000"/>
                <w:sz w:val="20"/>
              </w:rPr>
              <w:t>8 (72770) 2-24-81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 № 21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9а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w:t>
            </w:r>
            <w:r>
              <w:br/>
            </w:r>
            <w:r>
              <w:rPr>
                <w:rFonts w:ascii="Times New Roman"/>
                <w:b w:val="false"/>
                <w:i w:val="false"/>
                <w:color w:val="000000"/>
                <w:sz w:val="20"/>
              </w:rPr>
              <w:t>
</w:t>
            </w:r>
            <w:r>
              <w:rPr>
                <w:rFonts w:ascii="Times New Roman"/>
                <w:b w:val="false"/>
                <w:i w:val="false"/>
                <w:color w:val="000000"/>
                <w:sz w:val="20"/>
              </w:rPr>
              <w:t>8 (72752) 2-28-39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 № 4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Тәуелсіздікке 10 жыл к-сі, 54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98-36-06</w:t>
            </w:r>
            <w:r>
              <w:br/>
            </w:r>
            <w:r>
              <w:rPr>
                <w:rFonts w:ascii="Times New Roman"/>
                <w:b w:val="false"/>
                <w:i w:val="false"/>
                <w:color w:val="000000"/>
                <w:sz w:val="20"/>
              </w:rPr>
              <w:t>
</w:t>
            </w:r>
            <w:r>
              <w:rPr>
                <w:rFonts w:ascii="Times New Roman"/>
                <w:b w:val="false"/>
                <w:i w:val="false"/>
                <w:color w:val="000000"/>
                <w:sz w:val="20"/>
              </w:rPr>
              <w:t>8 (72771) 2-17-55</w:t>
            </w:r>
            <w:r>
              <w:br/>
            </w:r>
            <w:r>
              <w:rPr>
                <w:rFonts w:ascii="Times New Roman"/>
                <w:b w:val="false"/>
                <w:i w:val="false"/>
                <w:color w:val="000000"/>
                <w:sz w:val="20"/>
              </w:rPr>
              <w:t>
</w:t>
            </w:r>
            <w:r>
              <w:rPr>
                <w:rFonts w:ascii="Times New Roman"/>
                <w:b w:val="false"/>
                <w:i w:val="false"/>
                <w:color w:val="000000"/>
                <w:sz w:val="20"/>
              </w:rPr>
              <w:t>8 (72771) 2-24-99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2-17-55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2-14-46</w:t>
            </w:r>
            <w:r>
              <w:br/>
            </w:r>
            <w:r>
              <w:rPr>
                <w:rFonts w:ascii="Times New Roman"/>
                <w:b w:val="false"/>
                <w:i w:val="false"/>
                <w:color w:val="000000"/>
                <w:sz w:val="20"/>
              </w:rPr>
              <w:t>
</w:t>
            </w:r>
            <w:r>
              <w:rPr>
                <w:rFonts w:ascii="Times New Roman"/>
                <w:b w:val="false"/>
                <w:i w:val="false"/>
                <w:color w:val="000000"/>
                <w:sz w:val="20"/>
              </w:rPr>
              <w:t xml:space="preserve">8 (72771) 2-27-55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2-15-46</w:t>
            </w:r>
            <w:r>
              <w:br/>
            </w:r>
            <w:r>
              <w:rPr>
                <w:rFonts w:ascii="Times New Roman"/>
                <w:b w:val="false"/>
                <w:i w:val="false"/>
                <w:color w:val="000000"/>
                <w:sz w:val="20"/>
              </w:rPr>
              <w:t>
</w:t>
            </w:r>
            <w:r>
              <w:rPr>
                <w:rFonts w:ascii="Times New Roman"/>
                <w:b w:val="false"/>
                <w:i w:val="false"/>
                <w:color w:val="000000"/>
                <w:sz w:val="20"/>
              </w:rPr>
              <w:t>8 (72771) 2-27-55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14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w:t>
            </w:r>
            <w:r>
              <w:br/>
            </w:r>
            <w:r>
              <w:rPr>
                <w:rFonts w:ascii="Times New Roman"/>
                <w:b w:val="false"/>
                <w:i w:val="false"/>
                <w:color w:val="000000"/>
                <w:sz w:val="20"/>
              </w:rPr>
              <w:t>
</w:t>
            </w:r>
            <w:r>
              <w:rPr>
                <w:rFonts w:ascii="Times New Roman"/>
                <w:b w:val="false"/>
                <w:i w:val="false"/>
                <w:color w:val="000000"/>
                <w:sz w:val="20"/>
              </w:rPr>
              <w:t>8 (72834) 2-16-96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 xml:space="preserve">8 (72834) 2-15-84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8 (72834) 2-15-84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Б.Момышұлы к-сі, 12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w:t>
            </w:r>
            <w:r>
              <w:br/>
            </w:r>
            <w:r>
              <w:rPr>
                <w:rFonts w:ascii="Times New Roman"/>
                <w:b w:val="false"/>
                <w:i w:val="false"/>
                <w:color w:val="000000"/>
                <w:sz w:val="20"/>
              </w:rPr>
              <w:t>
</w:t>
            </w:r>
            <w:r>
              <w:rPr>
                <w:rFonts w:ascii="Times New Roman"/>
                <w:b w:val="false"/>
                <w:i w:val="false"/>
                <w:color w:val="000000"/>
                <w:sz w:val="20"/>
              </w:rPr>
              <w:t>8 (72840) 3-17-09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 № 31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r>
              <w:br/>
            </w:r>
            <w:r>
              <w:rPr>
                <w:rFonts w:ascii="Times New Roman"/>
                <w:b w:val="false"/>
                <w:i w:val="false"/>
                <w:color w:val="000000"/>
                <w:sz w:val="20"/>
              </w:rPr>
              <w:t>
</w:t>
            </w:r>
            <w:r>
              <w:rPr>
                <w:rFonts w:ascii="Times New Roman"/>
                <w:b w:val="false"/>
                <w:i w:val="false"/>
                <w:color w:val="000000"/>
                <w:sz w:val="20"/>
              </w:rPr>
              <w:t>8 (72840) 3-13-45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Измаилов к-сі, 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w:t>
            </w:r>
            <w:r>
              <w:br/>
            </w:r>
            <w:r>
              <w:rPr>
                <w:rFonts w:ascii="Times New Roman"/>
                <w:b w:val="false"/>
                <w:i w:val="false"/>
                <w:color w:val="000000"/>
                <w:sz w:val="20"/>
              </w:rPr>
              <w:t>
</w:t>
            </w:r>
            <w:r>
              <w:rPr>
                <w:rFonts w:ascii="Times New Roman"/>
                <w:b w:val="false"/>
                <w:i w:val="false"/>
                <w:color w:val="000000"/>
                <w:sz w:val="20"/>
              </w:rPr>
              <w:t>8 (72838) 2-02-26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 № 201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Масанчи к-сі, 17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w:t>
            </w:r>
            <w:r>
              <w:br/>
            </w:r>
            <w:r>
              <w:rPr>
                <w:rFonts w:ascii="Times New Roman"/>
                <w:b w:val="false"/>
                <w:i w:val="false"/>
                <w:color w:val="000000"/>
                <w:sz w:val="20"/>
              </w:rPr>
              <w:t>
</w:t>
            </w:r>
            <w:r>
              <w:rPr>
                <w:rFonts w:ascii="Times New Roman"/>
                <w:b w:val="false"/>
                <w:i w:val="false"/>
                <w:color w:val="000000"/>
                <w:sz w:val="20"/>
              </w:rPr>
              <w:t>8 (72831) 5-23-54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Б.Момышұлы к-сі, 19«а»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w:t>
            </w:r>
            <w:r>
              <w:br/>
            </w:r>
            <w:r>
              <w:rPr>
                <w:rFonts w:ascii="Times New Roman"/>
                <w:b w:val="false"/>
                <w:i w:val="false"/>
                <w:color w:val="000000"/>
                <w:sz w:val="20"/>
              </w:rPr>
              <w:t>
</w:t>
            </w:r>
            <w:r>
              <w:rPr>
                <w:rFonts w:ascii="Times New Roman"/>
                <w:b w:val="false"/>
                <w:i w:val="false"/>
                <w:color w:val="000000"/>
                <w:sz w:val="20"/>
              </w:rPr>
              <w:t>8 (72777) 2-24-82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2-23-13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2-14-67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Тәуелсіздік к-сі, 115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w:t>
            </w:r>
            <w:r>
              <w:br/>
            </w:r>
            <w:r>
              <w:rPr>
                <w:rFonts w:ascii="Times New Roman"/>
                <w:b w:val="false"/>
                <w:i w:val="false"/>
                <w:color w:val="000000"/>
                <w:sz w:val="20"/>
              </w:rPr>
              <w:t>
</w:t>
            </w:r>
            <w:r>
              <w:rPr>
                <w:rFonts w:ascii="Times New Roman"/>
                <w:b w:val="false"/>
                <w:i w:val="false"/>
                <w:color w:val="000000"/>
                <w:sz w:val="20"/>
              </w:rPr>
              <w:t>8 (72839) 2-10-62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 № 15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r>
              <w:br/>
            </w:r>
            <w:r>
              <w:rPr>
                <w:rFonts w:ascii="Times New Roman"/>
                <w:b w:val="false"/>
                <w:i w:val="false"/>
                <w:color w:val="000000"/>
                <w:sz w:val="20"/>
              </w:rPr>
              <w:t>
</w:t>
            </w:r>
            <w:r>
              <w:rPr>
                <w:rFonts w:ascii="Times New Roman"/>
                <w:b w:val="false"/>
                <w:i w:val="false"/>
                <w:color w:val="000000"/>
                <w:sz w:val="20"/>
              </w:rPr>
              <w:t>8 (72839) 2-18-46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p>
          <w:p>
            <w:pPr>
              <w:spacing w:after="20"/>
              <w:ind w:left="20"/>
              <w:jc w:val="both"/>
            </w:pPr>
            <w:r>
              <w:rPr>
                <w:rFonts w:ascii="Times New Roman"/>
                <w:b w:val="false"/>
                <w:i w:val="false"/>
                <w:color w:val="000000"/>
                <w:sz w:val="20"/>
              </w:rPr>
              <w:t xml:space="preserve">8 (72839) 2-18-46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Бокин к-сі, 30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w:t>
            </w:r>
            <w:r>
              <w:br/>
            </w:r>
            <w:r>
              <w:rPr>
                <w:rFonts w:ascii="Times New Roman"/>
                <w:b w:val="false"/>
                <w:i w:val="false"/>
                <w:color w:val="000000"/>
                <w:sz w:val="20"/>
              </w:rPr>
              <w:t>
</w:t>
            </w:r>
            <w:r>
              <w:rPr>
                <w:rFonts w:ascii="Times New Roman"/>
                <w:b w:val="false"/>
                <w:i w:val="false"/>
                <w:color w:val="000000"/>
                <w:sz w:val="20"/>
              </w:rPr>
              <w:t>8 (7272) 95-66-84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 № 301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Құдайбергенов к-сі, 60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2-16-79</w:t>
            </w:r>
            <w:r>
              <w:br/>
            </w:r>
            <w:r>
              <w:rPr>
                <w:rFonts w:ascii="Times New Roman"/>
                <w:b w:val="false"/>
                <w:i w:val="false"/>
                <w:color w:val="000000"/>
                <w:sz w:val="20"/>
              </w:rPr>
              <w:t>
</w:t>
            </w:r>
            <w:r>
              <w:rPr>
                <w:rFonts w:ascii="Times New Roman"/>
                <w:b w:val="false"/>
                <w:i w:val="false"/>
                <w:color w:val="000000"/>
                <w:sz w:val="20"/>
              </w:rPr>
              <w:t>8 (72778) 3-32-57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3-32-57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Азаттық даң., 94 А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45-15-42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45-15-59 операциялық зал: 1 қабат, №№ 3, 4 терезе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Махамбет Өтемісұлы к-сі, 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5-21-37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кенті, Қонаев к-сі, 14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2-05-04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2-03-10 № 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2-03-31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2-15-64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2-10-00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2-13-27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Х. Испуллаев к-сі, 66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2-04-61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Ә.Молдағұлова к-сі, 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2-11-34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2-19-70 № 1а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Сәтбаев к-сі, 18-1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3-00-64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(71239) 3-04-17 № 4 кабинет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3-11-06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к-сі, 13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2-16-13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(7122)305143 № 13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24-02-03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24-06-02 № 101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к-сі, 53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r>
              <w:br/>
            </w:r>
            <w:r>
              <w:rPr>
                <w:rFonts w:ascii="Times New Roman"/>
                <w:b w:val="false"/>
                <w:i w:val="false"/>
                <w:color w:val="000000"/>
                <w:sz w:val="20"/>
              </w:rPr>
              <w:t>
</w:t>
            </w:r>
            <w:r>
              <w:rPr>
                <w:rFonts w:ascii="Times New Roman"/>
                <w:b w:val="false"/>
                <w:i w:val="false"/>
                <w:color w:val="000000"/>
                <w:sz w:val="20"/>
              </w:rPr>
              <w:t>8 (72252) 9-11-40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Абай бульвары, 52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3-58-02</w:t>
            </w:r>
            <w:r>
              <w:br/>
            </w:r>
            <w:r>
              <w:rPr>
                <w:rFonts w:ascii="Times New Roman"/>
                <w:b w:val="false"/>
                <w:i w:val="false"/>
                <w:color w:val="000000"/>
                <w:sz w:val="20"/>
              </w:rPr>
              <w:t>
</w:t>
            </w:r>
            <w:r>
              <w:rPr>
                <w:rFonts w:ascii="Times New Roman"/>
                <w:b w:val="false"/>
                <w:i w:val="false"/>
                <w:color w:val="000000"/>
                <w:sz w:val="20"/>
              </w:rPr>
              <w:t>8(72237)3-5 -92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3-51-92 № 200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 8 (7232) 70-12-76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М.Әуезов к-сі, 39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9-05-91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9-05-91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r>
              <w:br/>
            </w:r>
            <w:r>
              <w:rPr>
                <w:rFonts w:ascii="Times New Roman"/>
                <w:b w:val="false"/>
                <w:i w:val="false"/>
                <w:color w:val="000000"/>
                <w:sz w:val="20"/>
              </w:rPr>
              <w:t>
</w:t>
            </w:r>
            <w:r>
              <w:rPr>
                <w:rFonts w:ascii="Times New Roman"/>
                <w:b w:val="false"/>
                <w:i w:val="false"/>
                <w:color w:val="000000"/>
                <w:sz w:val="20"/>
              </w:rPr>
              <w:t>8 (72236) 9-15-10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Мир тұйық көшесі, 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2-16-36</w:t>
            </w:r>
            <w:r>
              <w:br/>
            </w:r>
            <w:r>
              <w:rPr>
                <w:rFonts w:ascii="Times New Roman"/>
                <w:b w:val="false"/>
                <w:i w:val="false"/>
                <w:color w:val="000000"/>
                <w:sz w:val="20"/>
              </w:rPr>
              <w:t>
</w:t>
            </w:r>
            <w:r>
              <w:rPr>
                <w:rFonts w:ascii="Times New Roman"/>
                <w:b w:val="false"/>
                <w:i w:val="false"/>
                <w:color w:val="000000"/>
                <w:sz w:val="20"/>
              </w:rPr>
              <w:t>8(72351) 2-10-88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2-10-88 № 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r>
              <w:br/>
            </w:r>
            <w:r>
              <w:rPr>
                <w:rFonts w:ascii="Times New Roman"/>
                <w:b w:val="false"/>
                <w:i w:val="false"/>
                <w:color w:val="000000"/>
                <w:sz w:val="20"/>
              </w:rPr>
              <w:t>
</w:t>
            </w:r>
            <w:r>
              <w:rPr>
                <w:rFonts w:ascii="Times New Roman"/>
                <w:b w:val="false"/>
                <w:i w:val="false"/>
                <w:color w:val="000000"/>
                <w:sz w:val="20"/>
              </w:rPr>
              <w:t>8 (7232) 70-12-84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Құнанбай к-сі, 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23307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(72251) 2-37-98 № 2 кабинет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2-37-79</w:t>
            </w:r>
            <w:r>
              <w:br/>
            </w:r>
            <w:r>
              <w:rPr>
                <w:rFonts w:ascii="Times New Roman"/>
                <w:b w:val="false"/>
                <w:i w:val="false"/>
                <w:color w:val="000000"/>
                <w:sz w:val="20"/>
              </w:rPr>
              <w:t>
</w:t>
            </w:r>
            <w:r>
              <w:rPr>
                <w:rFonts w:ascii="Times New Roman"/>
                <w:b w:val="false"/>
                <w:i w:val="false"/>
                <w:color w:val="000000"/>
                <w:sz w:val="20"/>
              </w:rPr>
              <w:t>8 (7232) 70-12-94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2-56-08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Тоқтаров к-сі, 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4-62-80</w:t>
            </w:r>
            <w:r>
              <w:br/>
            </w:r>
            <w:r>
              <w:rPr>
                <w:rFonts w:ascii="Times New Roman"/>
                <w:b w:val="false"/>
                <w:i w:val="false"/>
                <w:color w:val="000000"/>
                <w:sz w:val="20"/>
              </w:rPr>
              <w:t>
</w:t>
            </w:r>
            <w:r>
              <w:rPr>
                <w:rFonts w:ascii="Times New Roman"/>
                <w:b w:val="false"/>
                <w:i w:val="false"/>
                <w:color w:val="000000"/>
                <w:sz w:val="20"/>
              </w:rPr>
              <w:t>8 (72336) 4-27-87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r>
              <w:br/>
            </w:r>
            <w:r>
              <w:rPr>
                <w:rFonts w:ascii="Times New Roman"/>
                <w:b w:val="false"/>
                <w:i w:val="false"/>
                <w:color w:val="000000"/>
                <w:sz w:val="20"/>
              </w:rPr>
              <w:t>
</w:t>
            </w:r>
            <w:r>
              <w:rPr>
                <w:rFonts w:ascii="Times New Roman"/>
                <w:b w:val="false"/>
                <w:i w:val="false"/>
                <w:color w:val="000000"/>
                <w:sz w:val="20"/>
              </w:rPr>
              <w:t>8 (7232) 70-15-66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Абай алаңы, 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52-22-29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56-79-31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56-73-37</w:t>
            </w:r>
            <w:r>
              <w:br/>
            </w:r>
            <w:r>
              <w:rPr>
                <w:rFonts w:ascii="Times New Roman"/>
                <w:b w:val="false"/>
                <w:i w:val="false"/>
                <w:color w:val="000000"/>
                <w:sz w:val="20"/>
              </w:rPr>
              <w:t>
</w:t>
            </w:r>
            <w:r>
              <w:rPr>
                <w:rFonts w:ascii="Times New Roman"/>
                <w:b w:val="false"/>
                <w:i w:val="false"/>
                <w:color w:val="000000"/>
                <w:sz w:val="20"/>
              </w:rPr>
              <w:t>8 (7222) 52-33-32</w:t>
            </w:r>
            <w:r>
              <w:br/>
            </w:r>
            <w:r>
              <w:rPr>
                <w:rFonts w:ascii="Times New Roman"/>
                <w:b w:val="false"/>
                <w:i w:val="false"/>
                <w:color w:val="000000"/>
                <w:sz w:val="20"/>
              </w:rPr>
              <w:t>
</w:t>
            </w:r>
            <w:r>
              <w:rPr>
                <w:rFonts w:ascii="Times New Roman"/>
                <w:b w:val="false"/>
                <w:i w:val="false"/>
                <w:color w:val="000000"/>
                <w:sz w:val="20"/>
              </w:rPr>
              <w:t>8 (7222) 52-18-52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56-64-87</w:t>
            </w:r>
            <w:r>
              <w:br/>
            </w:r>
            <w:r>
              <w:rPr>
                <w:rFonts w:ascii="Times New Roman"/>
                <w:b w:val="false"/>
                <w:i w:val="false"/>
                <w:color w:val="000000"/>
                <w:sz w:val="20"/>
              </w:rPr>
              <w:t>
</w:t>
            </w:r>
            <w:r>
              <w:rPr>
                <w:rFonts w:ascii="Times New Roman"/>
                <w:b w:val="false"/>
                <w:i w:val="false"/>
                <w:color w:val="000000"/>
                <w:sz w:val="20"/>
              </w:rPr>
              <w:t>8(7222) 52-33-32</w:t>
            </w:r>
            <w:r>
              <w:br/>
            </w:r>
            <w:r>
              <w:rPr>
                <w:rFonts w:ascii="Times New Roman"/>
                <w:b w:val="false"/>
                <w:i w:val="false"/>
                <w:color w:val="000000"/>
                <w:sz w:val="20"/>
              </w:rPr>
              <w:t>
</w:t>
            </w:r>
            <w:r>
              <w:rPr>
                <w:rFonts w:ascii="Times New Roman"/>
                <w:b w:val="false"/>
                <w:i w:val="false"/>
                <w:color w:val="000000"/>
                <w:sz w:val="20"/>
              </w:rPr>
              <w:t>8(7222) 52-18-52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Тәуелсіздік даң., 86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(7232)75-44-00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75-38-96 операциялық зал: 1 қабат, № 1 терезе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19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r>
              <w:br/>
            </w:r>
            <w:r>
              <w:rPr>
                <w:rFonts w:ascii="Times New Roman"/>
                <w:b w:val="false"/>
                <w:i w:val="false"/>
                <w:color w:val="000000"/>
                <w:sz w:val="20"/>
              </w:rPr>
              <w:t>
</w:t>
            </w:r>
            <w:r>
              <w:rPr>
                <w:rFonts w:ascii="Times New Roman"/>
                <w:b w:val="false"/>
                <w:i w:val="false"/>
                <w:color w:val="000000"/>
                <w:sz w:val="20"/>
              </w:rPr>
              <w:t>8 (72331) 2-13-89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6-54-98</w:t>
            </w:r>
            <w:r>
              <w:br/>
            </w:r>
            <w:r>
              <w:rPr>
                <w:rFonts w:ascii="Times New Roman"/>
                <w:b w:val="false"/>
                <w:i w:val="false"/>
                <w:color w:val="000000"/>
                <w:sz w:val="20"/>
              </w:rPr>
              <w:t>
</w:t>
            </w:r>
            <w:r>
              <w:rPr>
                <w:rFonts w:ascii="Times New Roman"/>
                <w:b w:val="false"/>
                <w:i w:val="false"/>
                <w:color w:val="000000"/>
                <w:sz w:val="20"/>
              </w:rPr>
              <w:t>8(72347)6-5 -59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6-58-59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r>
              <w:br/>
            </w:r>
            <w:r>
              <w:rPr>
                <w:rFonts w:ascii="Times New Roman"/>
                <w:b w:val="false"/>
                <w:i w:val="false"/>
                <w:color w:val="000000"/>
                <w:sz w:val="20"/>
              </w:rPr>
              <w:t>
</w:t>
            </w:r>
            <w:r>
              <w:rPr>
                <w:rFonts w:ascii="Times New Roman"/>
                <w:b w:val="false"/>
                <w:i w:val="false"/>
                <w:color w:val="000000"/>
                <w:sz w:val="20"/>
              </w:rPr>
              <w:t>8 (72347) 6-11-81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Победа к-сі, 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r>
              <w:br/>
            </w:r>
            <w:r>
              <w:rPr>
                <w:rFonts w:ascii="Times New Roman"/>
                <w:b w:val="false"/>
                <w:i w:val="false"/>
                <w:color w:val="000000"/>
                <w:sz w:val="20"/>
              </w:rPr>
              <w:t>
</w:t>
            </w:r>
            <w:r>
              <w:rPr>
                <w:rFonts w:ascii="Times New Roman"/>
                <w:b w:val="false"/>
                <w:i w:val="false"/>
                <w:color w:val="000000"/>
                <w:sz w:val="20"/>
              </w:rPr>
              <w:t>8 (7232) 70-10-75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бойынша салық басқармасы – Зырян қ.</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Стахановская к-сі, 11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 8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Амангелді к-сі, 61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2-92-97</w:t>
            </w:r>
            <w:r>
              <w:br/>
            </w:r>
            <w:r>
              <w:rPr>
                <w:rFonts w:ascii="Times New Roman"/>
                <w:b w:val="false"/>
                <w:i w:val="false"/>
                <w:color w:val="000000"/>
                <w:sz w:val="20"/>
              </w:rPr>
              <w:t>
</w:t>
            </w:r>
            <w:r>
              <w:rPr>
                <w:rFonts w:ascii="Times New Roman"/>
                <w:b w:val="false"/>
                <w:i w:val="false"/>
                <w:color w:val="000000"/>
                <w:sz w:val="20"/>
              </w:rPr>
              <w:t>8 (72341) 2-23-07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2-23-07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2-14-84</w:t>
            </w:r>
            <w:r>
              <w:br/>
            </w:r>
            <w:r>
              <w:rPr>
                <w:rFonts w:ascii="Times New Roman"/>
                <w:b w:val="false"/>
                <w:i w:val="false"/>
                <w:color w:val="000000"/>
                <w:sz w:val="20"/>
              </w:rPr>
              <w:t>
</w:t>
            </w:r>
            <w:r>
              <w:rPr>
                <w:rFonts w:ascii="Times New Roman"/>
                <w:b w:val="false"/>
                <w:i w:val="false"/>
                <w:color w:val="000000"/>
                <w:sz w:val="20"/>
              </w:rPr>
              <w:t>8 (72341) 2-94-86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2-94-86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Аухадиев к-сі, 27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2-72-87</w:t>
            </w:r>
            <w:r>
              <w:br/>
            </w:r>
            <w:r>
              <w:rPr>
                <w:rFonts w:ascii="Times New Roman"/>
                <w:b w:val="false"/>
                <w:i w:val="false"/>
                <w:color w:val="000000"/>
                <w:sz w:val="20"/>
              </w:rPr>
              <w:t>
</w:t>
            </w:r>
            <w:r>
              <w:rPr>
                <w:rFonts w:ascii="Times New Roman"/>
                <w:b w:val="false"/>
                <w:i w:val="false"/>
                <w:color w:val="000000"/>
                <w:sz w:val="20"/>
              </w:rPr>
              <w:t>8 (72348) 2-72-81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2-72-81 № 207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r>
              <w:br/>
            </w:r>
            <w:r>
              <w:rPr>
                <w:rFonts w:ascii="Times New Roman"/>
                <w:b w:val="false"/>
                <w:i w:val="false"/>
                <w:color w:val="000000"/>
                <w:sz w:val="20"/>
              </w:rPr>
              <w:t>
</w:t>
            </w:r>
            <w:r>
              <w:rPr>
                <w:rFonts w:ascii="Times New Roman"/>
                <w:b w:val="false"/>
                <w:i w:val="false"/>
                <w:color w:val="000000"/>
                <w:sz w:val="20"/>
              </w:rPr>
              <w:t>8 (72348) 2-18-65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Бунтовский к-сі, 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(72339)2-20-23</w:t>
            </w:r>
            <w:r>
              <w:br/>
            </w:r>
            <w:r>
              <w:rPr>
                <w:rFonts w:ascii="Times New Roman"/>
                <w:b w:val="false"/>
                <w:i w:val="false"/>
                <w:color w:val="000000"/>
                <w:sz w:val="20"/>
              </w:rPr>
              <w:t>
</w:t>
            </w:r>
            <w:r>
              <w:rPr>
                <w:rFonts w:ascii="Times New Roman"/>
                <w:b w:val="false"/>
                <w:i w:val="false"/>
                <w:color w:val="000000"/>
                <w:sz w:val="20"/>
              </w:rPr>
              <w:t>8 (72339)2-20-20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2-20-20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r>
              <w:br/>
            </w:r>
            <w:r>
              <w:rPr>
                <w:rFonts w:ascii="Times New Roman"/>
                <w:b w:val="false"/>
                <w:i w:val="false"/>
                <w:color w:val="000000"/>
                <w:sz w:val="20"/>
              </w:rPr>
              <w:t>
</w:t>
            </w:r>
            <w:r>
              <w:rPr>
                <w:rFonts w:ascii="Times New Roman"/>
                <w:b w:val="false"/>
                <w:i w:val="false"/>
                <w:color w:val="000000"/>
                <w:sz w:val="20"/>
              </w:rPr>
              <w:t>8 (7232) 70-12-30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к-сі, 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r>
              <w:br/>
            </w:r>
            <w:r>
              <w:rPr>
                <w:rFonts w:ascii="Times New Roman"/>
                <w:b w:val="false"/>
                <w:i w:val="false"/>
                <w:color w:val="000000"/>
                <w:sz w:val="20"/>
              </w:rPr>
              <w:t>
</w:t>
            </w:r>
            <w:r>
              <w:rPr>
                <w:rFonts w:ascii="Times New Roman"/>
                <w:b w:val="false"/>
                <w:i w:val="false"/>
                <w:color w:val="000000"/>
                <w:sz w:val="20"/>
              </w:rPr>
              <w:t>8 (72346) 2-10-55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К.Кайсенов кенті, 21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r>
              <w:br/>
            </w:r>
            <w:r>
              <w:rPr>
                <w:rFonts w:ascii="Times New Roman"/>
                <w:b w:val="false"/>
                <w:i w:val="false"/>
                <w:color w:val="000000"/>
                <w:sz w:val="20"/>
              </w:rPr>
              <w:t>
</w:t>
            </w:r>
            <w:r>
              <w:rPr>
                <w:rFonts w:ascii="Times New Roman"/>
                <w:b w:val="false"/>
                <w:i w:val="false"/>
                <w:color w:val="000000"/>
                <w:sz w:val="20"/>
              </w:rPr>
              <w:t>8 (72338) 2-77-37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Фрунзе көшесі,10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 100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r>
              <w:br/>
            </w:r>
            <w:r>
              <w:rPr>
                <w:rFonts w:ascii="Times New Roman"/>
                <w:b w:val="false"/>
                <w:i w:val="false"/>
                <w:color w:val="000000"/>
                <w:sz w:val="20"/>
              </w:rPr>
              <w:t>
</w:t>
            </w:r>
            <w:r>
              <w:rPr>
                <w:rFonts w:ascii="Times New Roman"/>
                <w:b w:val="false"/>
                <w:i w:val="false"/>
                <w:color w:val="000000"/>
                <w:sz w:val="20"/>
              </w:rPr>
              <w:t>8 (7232) 70-10-66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П.Морозов к-сі, 43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3-16-01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3-21-00 № 204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r>
              <w:br/>
            </w:r>
            <w:r>
              <w:rPr>
                <w:rFonts w:ascii="Times New Roman"/>
                <w:b w:val="false"/>
                <w:i w:val="false"/>
                <w:color w:val="000000"/>
                <w:sz w:val="20"/>
              </w:rPr>
              <w:t>
</w:t>
            </w:r>
            <w:r>
              <w:rPr>
                <w:rFonts w:ascii="Times New Roman"/>
                <w:b w:val="false"/>
                <w:i w:val="false"/>
                <w:color w:val="000000"/>
                <w:sz w:val="20"/>
              </w:rPr>
              <w:t>8 (7232) 70-12-50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14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45-34-47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45-71-43</w:t>
            </w:r>
            <w:r>
              <w:br/>
            </w:r>
            <w:r>
              <w:rPr>
                <w:rFonts w:ascii="Times New Roman"/>
                <w:b w:val="false"/>
                <w:i w:val="false"/>
                <w:color w:val="000000"/>
                <w:sz w:val="20"/>
              </w:rPr>
              <w:t>
</w:t>
            </w:r>
            <w:r>
              <w:rPr>
                <w:rFonts w:ascii="Times New Roman"/>
                <w:b w:val="false"/>
                <w:i w:val="false"/>
                <w:color w:val="000000"/>
                <w:sz w:val="20"/>
              </w:rPr>
              <w:t>8 (7262) 45-25-61 № 203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Қолбасшы Қойгелді к-сі, 188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43-17-78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43-17-78 № 201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43-14-56</w:t>
            </w:r>
            <w:r>
              <w:br/>
            </w:r>
            <w:r>
              <w:rPr>
                <w:rFonts w:ascii="Times New Roman"/>
                <w:b w:val="false"/>
                <w:i w:val="false"/>
                <w:color w:val="000000"/>
                <w:sz w:val="20"/>
              </w:rPr>
              <w:t>
</w:t>
            </w:r>
            <w:r>
              <w:rPr>
                <w:rFonts w:ascii="Times New Roman"/>
                <w:b w:val="false"/>
                <w:i w:val="false"/>
                <w:color w:val="000000"/>
                <w:sz w:val="20"/>
              </w:rPr>
              <w:t>8 (7262) 43-14-92</w:t>
            </w:r>
            <w:r>
              <w:br/>
            </w:r>
            <w:r>
              <w:rPr>
                <w:rFonts w:ascii="Times New Roman"/>
                <w:b w:val="false"/>
                <w:i w:val="false"/>
                <w:color w:val="000000"/>
                <w:sz w:val="20"/>
              </w:rPr>
              <w:t>
</w:t>
            </w:r>
            <w:r>
              <w:rPr>
                <w:rFonts w:ascii="Times New Roman"/>
                <w:b w:val="false"/>
                <w:i w:val="false"/>
                <w:color w:val="000000"/>
                <w:sz w:val="20"/>
              </w:rPr>
              <w:t>8 (7262) 45-34-93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43-24-91</w:t>
            </w:r>
            <w:r>
              <w:br/>
            </w:r>
            <w:r>
              <w:rPr>
                <w:rFonts w:ascii="Times New Roman"/>
                <w:b w:val="false"/>
                <w:i w:val="false"/>
                <w:color w:val="000000"/>
                <w:sz w:val="20"/>
              </w:rPr>
              <w:t>
</w:t>
            </w:r>
            <w:r>
              <w:rPr>
                <w:rFonts w:ascii="Times New Roman"/>
                <w:b w:val="false"/>
                <w:i w:val="false"/>
                <w:color w:val="000000"/>
                <w:sz w:val="20"/>
              </w:rPr>
              <w:t>8 (7262) 45-52-55</w:t>
            </w:r>
            <w:r>
              <w:br/>
            </w:r>
            <w:r>
              <w:rPr>
                <w:rFonts w:ascii="Times New Roman"/>
                <w:b w:val="false"/>
                <w:i w:val="false"/>
                <w:color w:val="000000"/>
                <w:sz w:val="20"/>
              </w:rPr>
              <w:t>
</w:t>
            </w:r>
            <w:r>
              <w:rPr>
                <w:rFonts w:ascii="Times New Roman"/>
                <w:b w:val="false"/>
                <w:i w:val="false"/>
                <w:color w:val="000000"/>
                <w:sz w:val="20"/>
              </w:rPr>
              <w:t>8 (7262) 43-06-71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к-сі, 205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Энергетиктер к-сі, 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 2-01-44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2-13-56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(72635)2-18-71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2-18-71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207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 2-15-63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2-12-31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4-24-96</w:t>
            </w:r>
            <w:r>
              <w:br/>
            </w:r>
            <w:r>
              <w:rPr>
                <w:rFonts w:ascii="Times New Roman"/>
                <w:b w:val="false"/>
                <w:i w:val="false"/>
                <w:color w:val="000000"/>
                <w:sz w:val="20"/>
              </w:rPr>
              <w:t>
</w:t>
            </w:r>
            <w:r>
              <w:rPr>
                <w:rFonts w:ascii="Times New Roman"/>
                <w:b w:val="false"/>
                <w:i w:val="false"/>
                <w:color w:val="000000"/>
                <w:sz w:val="20"/>
              </w:rPr>
              <w:t>8 (72636) 2-12-77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(7262)2-12-77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атындағы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187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 2-17-46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2-23-35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r>
              <w:br/>
            </w:r>
            <w:r>
              <w:rPr>
                <w:rFonts w:ascii="Times New Roman"/>
                <w:b w:val="false"/>
                <w:i w:val="false"/>
                <w:color w:val="000000"/>
                <w:sz w:val="20"/>
              </w:rPr>
              <w:t>
</w:t>
            </w:r>
            <w:r>
              <w:rPr>
                <w:rFonts w:ascii="Times New Roman"/>
                <w:b w:val="false"/>
                <w:i w:val="false"/>
                <w:color w:val="000000"/>
                <w:sz w:val="20"/>
              </w:rPr>
              <w:t>8 (7262) 56-8715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М. Маметов к-сі, 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 2-21-12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2-26-61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Б.Омаров к-сі, 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 2-46-78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2-46-78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r>
              <w:br/>
            </w:r>
            <w:r>
              <w:rPr>
                <w:rFonts w:ascii="Times New Roman"/>
                <w:b w:val="false"/>
                <w:i w:val="false"/>
                <w:color w:val="000000"/>
                <w:sz w:val="20"/>
              </w:rPr>
              <w:t>
</w:t>
            </w:r>
            <w:r>
              <w:rPr>
                <w:rFonts w:ascii="Times New Roman"/>
                <w:b w:val="false"/>
                <w:i w:val="false"/>
                <w:color w:val="000000"/>
                <w:sz w:val="20"/>
              </w:rPr>
              <w:t>8 (72642) 2-42-59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1 ш.а., 18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6-33-22</w:t>
            </w:r>
            <w:r>
              <w:br/>
            </w:r>
            <w:r>
              <w:rPr>
                <w:rFonts w:ascii="Times New Roman"/>
                <w:b w:val="false"/>
                <w:i w:val="false"/>
                <w:color w:val="000000"/>
                <w:sz w:val="20"/>
              </w:rPr>
              <w:t>
</w:t>
            </w:r>
            <w:r>
              <w:rPr>
                <w:rFonts w:ascii="Times New Roman"/>
                <w:b w:val="false"/>
                <w:i w:val="false"/>
                <w:color w:val="000000"/>
                <w:sz w:val="20"/>
              </w:rPr>
              <w:t>8 (7262) 56-85-94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 6-33-22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2-26-93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2-11-25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56-86-20</w:t>
            </w:r>
            <w:r>
              <w:br/>
            </w:r>
            <w:r>
              <w:rPr>
                <w:rFonts w:ascii="Times New Roman"/>
                <w:b w:val="false"/>
                <w:i w:val="false"/>
                <w:color w:val="000000"/>
                <w:sz w:val="20"/>
              </w:rPr>
              <w:t>
</w:t>
            </w:r>
            <w:r>
              <w:rPr>
                <w:rFonts w:ascii="Times New Roman"/>
                <w:b w:val="false"/>
                <w:i w:val="false"/>
                <w:color w:val="000000"/>
                <w:sz w:val="20"/>
              </w:rPr>
              <w:t>8 (72637) 2-30-62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2-30-62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Ә.Молдағұлова к-сі, 26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 6-26-57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6-22-03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Әубәкіров к-сі, 32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 3-15-40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3-15-40 № 206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3-14-33</w:t>
            </w:r>
            <w:r>
              <w:br/>
            </w:r>
            <w:r>
              <w:rPr>
                <w:rFonts w:ascii="Times New Roman"/>
                <w:b w:val="false"/>
                <w:i w:val="false"/>
                <w:color w:val="000000"/>
                <w:sz w:val="20"/>
              </w:rPr>
              <w:t>
</w:t>
            </w:r>
            <w:r>
              <w:rPr>
                <w:rFonts w:ascii="Times New Roman"/>
                <w:b w:val="false"/>
                <w:i w:val="false"/>
                <w:color w:val="000000"/>
                <w:sz w:val="20"/>
              </w:rPr>
              <w:t>8 (7262) 56-86-24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3-31-05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13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50-55-71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50-51-42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50-75-11 № 16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50-53-61</w:t>
            </w:r>
            <w:r>
              <w:br/>
            </w:r>
            <w:r>
              <w:rPr>
                <w:rFonts w:ascii="Times New Roman"/>
                <w:b w:val="false"/>
                <w:i w:val="false"/>
                <w:color w:val="000000"/>
                <w:sz w:val="20"/>
              </w:rPr>
              <w:t>
</w:t>
            </w:r>
            <w:r>
              <w:rPr>
                <w:rFonts w:ascii="Times New Roman"/>
                <w:b w:val="false"/>
                <w:i w:val="false"/>
                <w:color w:val="000000"/>
                <w:sz w:val="20"/>
              </w:rPr>
              <w:t>8 (7112) 50-55-67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50-97-82</w:t>
            </w:r>
            <w:r>
              <w:br/>
            </w:r>
            <w:r>
              <w:rPr>
                <w:rFonts w:ascii="Times New Roman"/>
                <w:b w:val="false"/>
                <w:i w:val="false"/>
                <w:color w:val="000000"/>
                <w:sz w:val="20"/>
              </w:rPr>
              <w:t>
</w:t>
            </w:r>
            <w:r>
              <w:rPr>
                <w:rFonts w:ascii="Times New Roman"/>
                <w:b w:val="false"/>
                <w:i w:val="false"/>
                <w:color w:val="000000"/>
                <w:sz w:val="20"/>
              </w:rPr>
              <w:t>8 (7112) 50-37-03</w:t>
            </w:r>
            <w:r>
              <w:br/>
            </w:r>
            <w:r>
              <w:rPr>
                <w:rFonts w:ascii="Times New Roman"/>
                <w:b w:val="false"/>
                <w:i w:val="false"/>
                <w:color w:val="000000"/>
                <w:sz w:val="20"/>
              </w:rPr>
              <w:t>
</w:t>
            </w:r>
            <w:r>
              <w:rPr>
                <w:rFonts w:ascii="Times New Roman"/>
                <w:b w:val="false"/>
                <w:i w:val="false"/>
                <w:color w:val="000000"/>
                <w:sz w:val="20"/>
              </w:rPr>
              <w:t>8 (7112) 50-79-87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Әбілхайырхан к-сі, 57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Берғалиев к-сі, 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2-12-33</w:t>
            </w:r>
            <w:r>
              <w:br/>
            </w:r>
            <w:r>
              <w:rPr>
                <w:rFonts w:ascii="Times New Roman"/>
                <w:b w:val="false"/>
                <w:i w:val="false"/>
                <w:color w:val="000000"/>
                <w:sz w:val="20"/>
              </w:rPr>
              <w:t>
</w:t>
            </w:r>
            <w:r>
              <w:rPr>
                <w:rFonts w:ascii="Times New Roman"/>
                <w:b w:val="false"/>
                <w:i w:val="false"/>
                <w:color w:val="000000"/>
                <w:sz w:val="20"/>
              </w:rPr>
              <w:t>8 (71140) 2-12-32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2 ш.а., 7/1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3-11-80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3-10-26 № 30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3-51-23</w:t>
            </w:r>
            <w:r>
              <w:br/>
            </w:r>
            <w:r>
              <w:rPr>
                <w:rFonts w:ascii="Times New Roman"/>
                <w:b w:val="false"/>
                <w:i w:val="false"/>
                <w:color w:val="000000"/>
                <w:sz w:val="20"/>
              </w:rPr>
              <w:t>
</w:t>
            </w:r>
            <w:r>
              <w:rPr>
                <w:rFonts w:ascii="Times New Roman"/>
                <w:b w:val="false"/>
                <w:i w:val="false"/>
                <w:color w:val="000000"/>
                <w:sz w:val="20"/>
              </w:rPr>
              <w:t>8 (71133) 3-10-27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3-56-50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 10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2-18-80</w:t>
            </w:r>
            <w:r>
              <w:br/>
            </w:r>
            <w:r>
              <w:rPr>
                <w:rFonts w:ascii="Times New Roman"/>
                <w:b w:val="false"/>
                <w:i w:val="false"/>
                <w:color w:val="000000"/>
                <w:sz w:val="20"/>
              </w:rPr>
              <w:t>
</w:t>
            </w:r>
            <w:r>
              <w:rPr>
                <w:rFonts w:ascii="Times New Roman"/>
                <w:b w:val="false"/>
                <w:i w:val="false"/>
                <w:color w:val="000000"/>
                <w:sz w:val="20"/>
              </w:rPr>
              <w:t>8 (71141) 2-18-78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к-сі, 63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2-12-76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 № 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w:t>
            </w:r>
            <w:r>
              <w:br/>
            </w:r>
            <w:r>
              <w:rPr>
                <w:rFonts w:ascii="Times New Roman"/>
                <w:b w:val="false"/>
                <w:i w:val="false"/>
                <w:color w:val="000000"/>
                <w:sz w:val="20"/>
              </w:rPr>
              <w:t>
</w:t>
            </w:r>
            <w:r>
              <w:rPr>
                <w:rFonts w:ascii="Times New Roman"/>
                <w:b w:val="false"/>
                <w:i w:val="false"/>
                <w:color w:val="000000"/>
                <w:sz w:val="20"/>
              </w:rPr>
              <w:t>8 (71135) 2-12-82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2-12-82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Мирный тұйық көшесі, 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 7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к-сі, 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 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3-18-00</w:t>
            </w:r>
            <w:r>
              <w:br/>
            </w:r>
            <w:r>
              <w:rPr>
                <w:rFonts w:ascii="Times New Roman"/>
                <w:b w:val="false"/>
                <w:i w:val="false"/>
                <w:color w:val="000000"/>
                <w:sz w:val="20"/>
              </w:rPr>
              <w:t>
</w:t>
            </w:r>
            <w:r>
              <w:rPr>
                <w:rFonts w:ascii="Times New Roman"/>
                <w:b w:val="false"/>
                <w:i w:val="false"/>
                <w:color w:val="000000"/>
                <w:sz w:val="20"/>
              </w:rPr>
              <w:t>8 (71144) 3-11-03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3-11-03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Ғ. Құрманғалиев к-сі, 19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 22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3-18-06</w:t>
            </w:r>
            <w:r>
              <w:br/>
            </w:r>
            <w:r>
              <w:rPr>
                <w:rFonts w:ascii="Times New Roman"/>
                <w:b w:val="false"/>
                <w:i w:val="false"/>
                <w:color w:val="000000"/>
                <w:sz w:val="20"/>
              </w:rPr>
              <w:t>
</w:t>
            </w:r>
            <w:r>
              <w:rPr>
                <w:rFonts w:ascii="Times New Roman"/>
                <w:b w:val="false"/>
                <w:i w:val="false"/>
                <w:color w:val="000000"/>
                <w:sz w:val="20"/>
              </w:rPr>
              <w:t>8 (71145) 3-12-83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2-13-36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8(71139)2-13-36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2-15-27</w:t>
            </w:r>
            <w:r>
              <w:br/>
            </w:r>
            <w:r>
              <w:rPr>
                <w:rFonts w:ascii="Times New Roman"/>
                <w:b w:val="false"/>
                <w:i w:val="false"/>
                <w:color w:val="000000"/>
                <w:sz w:val="20"/>
              </w:rPr>
              <w:t>
</w:t>
            </w:r>
            <w:r>
              <w:rPr>
                <w:rFonts w:ascii="Times New Roman"/>
                <w:b w:val="false"/>
                <w:i w:val="false"/>
                <w:color w:val="000000"/>
                <w:sz w:val="20"/>
              </w:rPr>
              <w:t>8(71139) 2-16-36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2-16-36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к-сі, 16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r>
              <w:br/>
            </w:r>
            <w:r>
              <w:rPr>
                <w:rFonts w:ascii="Times New Roman"/>
                <w:b w:val="false"/>
                <w:i w:val="false"/>
                <w:color w:val="000000"/>
                <w:sz w:val="20"/>
              </w:rPr>
              <w:t>
</w:t>
            </w:r>
            <w:r>
              <w:rPr>
                <w:rFonts w:ascii="Times New Roman"/>
                <w:b w:val="false"/>
                <w:i w:val="false"/>
                <w:color w:val="000000"/>
                <w:sz w:val="20"/>
              </w:rPr>
              <w:t>8 (71132) 2-17-50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Клышев к-сі, 87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3-33-01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 № 4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r>
              <w:br/>
            </w:r>
            <w:r>
              <w:rPr>
                <w:rFonts w:ascii="Times New Roman"/>
                <w:b w:val="false"/>
                <w:i w:val="false"/>
                <w:color w:val="000000"/>
                <w:sz w:val="20"/>
              </w:rPr>
              <w:t>
</w:t>
            </w:r>
            <w:r>
              <w:rPr>
                <w:rFonts w:ascii="Times New Roman"/>
                <w:b w:val="false"/>
                <w:i w:val="false"/>
                <w:color w:val="000000"/>
                <w:sz w:val="20"/>
              </w:rPr>
              <w:t>8 (71137) 3-31-10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41-33-00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Курчатов к-сі, 41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 22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r>
              <w:br/>
            </w:r>
            <w:r>
              <w:rPr>
                <w:rFonts w:ascii="Times New Roman"/>
                <w:b w:val="false"/>
                <w:i w:val="false"/>
                <w:color w:val="000000"/>
                <w:sz w:val="20"/>
              </w:rPr>
              <w:t>
</w:t>
            </w:r>
            <w:r>
              <w:rPr>
                <w:rFonts w:ascii="Times New Roman"/>
                <w:b w:val="false"/>
                <w:i w:val="false"/>
                <w:color w:val="000000"/>
                <w:sz w:val="20"/>
              </w:rPr>
              <w:t>8 (72131) 4-35-98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Абылайхан к-сі, 39А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r>
              <w:br/>
            </w:r>
            <w:r>
              <w:rPr>
                <w:rFonts w:ascii="Times New Roman"/>
                <w:b w:val="false"/>
                <w:i w:val="false"/>
                <w:color w:val="000000"/>
                <w:sz w:val="20"/>
              </w:rPr>
              <w:t>
</w:t>
            </w:r>
            <w:r>
              <w:rPr>
                <w:rFonts w:ascii="Times New Roman"/>
                <w:b w:val="false"/>
                <w:i w:val="false"/>
                <w:color w:val="000000"/>
                <w:sz w:val="20"/>
              </w:rPr>
              <w:t>8 (72154) 2-21-01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Ленин к-сі, 45А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 210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r>
              <w:br/>
            </w:r>
            <w:r>
              <w:rPr>
                <w:rFonts w:ascii="Times New Roman"/>
                <w:b w:val="false"/>
                <w:i w:val="false"/>
                <w:color w:val="000000"/>
                <w:sz w:val="20"/>
              </w:rPr>
              <w:t>
</w:t>
            </w:r>
            <w:r>
              <w:rPr>
                <w:rFonts w:ascii="Times New Roman"/>
                <w:b w:val="false"/>
                <w:i w:val="false"/>
                <w:color w:val="000000"/>
                <w:sz w:val="20"/>
              </w:rPr>
              <w:t>8 (71036) 4-23-32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Мир к-сі, 26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73-39-01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 № 5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w:t>
            </w:r>
            <w:r>
              <w:br/>
            </w:r>
            <w:r>
              <w:rPr>
                <w:rFonts w:ascii="Times New Roman"/>
                <w:b w:val="false"/>
                <w:i w:val="false"/>
                <w:color w:val="000000"/>
                <w:sz w:val="20"/>
              </w:rPr>
              <w:t>
</w:t>
            </w: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 409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Тойымбеков к-сі, 2А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 5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r>
              <w:br/>
            </w:r>
            <w:r>
              <w:rPr>
                <w:rFonts w:ascii="Times New Roman"/>
                <w:b w:val="false"/>
                <w:i w:val="false"/>
                <w:color w:val="000000"/>
                <w:sz w:val="20"/>
              </w:rPr>
              <w:t>
</w:t>
            </w:r>
            <w:r>
              <w:rPr>
                <w:rFonts w:ascii="Times New Roman"/>
                <w:b w:val="false"/>
                <w:i w:val="false"/>
                <w:color w:val="000000"/>
                <w:sz w:val="20"/>
              </w:rPr>
              <w:t>8 (71032) 2-62-46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Пушкин к-сі, 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Победа к-сі, 33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 12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Мұратбаев к-сі, 10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(71063)7-46-05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7-46-05 № 209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r>
              <w:br/>
            </w:r>
            <w:r>
              <w:rPr>
                <w:rFonts w:ascii="Times New Roman"/>
                <w:b w:val="false"/>
                <w:i w:val="false"/>
                <w:color w:val="000000"/>
                <w:sz w:val="20"/>
              </w:rPr>
              <w:t>
</w:t>
            </w:r>
            <w:r>
              <w:rPr>
                <w:rFonts w:ascii="Times New Roman"/>
                <w:b w:val="false"/>
                <w:i w:val="false"/>
                <w:color w:val="000000"/>
                <w:sz w:val="20"/>
              </w:rPr>
              <w:t>8 (71063) 7-29-54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Тәуелсіздік к-сі, 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92-25-05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92-30-93 операциялық зал: 1 қабат, № 8 терезе</w:t>
            </w:r>
            <w:r>
              <w:br/>
            </w:r>
            <w:r>
              <w:rPr>
                <w:rFonts w:ascii="Times New Roman"/>
                <w:b w:val="false"/>
                <w:i w:val="false"/>
                <w:color w:val="000000"/>
                <w:sz w:val="20"/>
              </w:rPr>
              <w:t>
</w:t>
            </w:r>
            <w:r>
              <w:rPr>
                <w:rFonts w:ascii="Times New Roman"/>
                <w:b w:val="false"/>
                <w:i w:val="false"/>
                <w:color w:val="000000"/>
                <w:sz w:val="20"/>
              </w:rPr>
              <w:t>8 (7213) 92-25-05 № 202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92-31-35</w:t>
            </w:r>
            <w:r>
              <w:br/>
            </w:r>
            <w:r>
              <w:rPr>
                <w:rFonts w:ascii="Times New Roman"/>
                <w:b w:val="false"/>
                <w:i w:val="false"/>
                <w:color w:val="000000"/>
                <w:sz w:val="20"/>
              </w:rPr>
              <w:t>
</w:t>
            </w:r>
            <w:r>
              <w:rPr>
                <w:rFonts w:ascii="Times New Roman"/>
                <w:b w:val="false"/>
                <w:i w:val="false"/>
                <w:color w:val="000000"/>
                <w:sz w:val="20"/>
              </w:rPr>
              <w:t>8 (7213) 92-30-48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92-31-48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Парковая к-сі, 11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 201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r>
              <w:br/>
            </w:r>
            <w:r>
              <w:rPr>
                <w:rFonts w:ascii="Times New Roman"/>
                <w:b w:val="false"/>
                <w:i w:val="false"/>
                <w:color w:val="000000"/>
                <w:sz w:val="20"/>
              </w:rPr>
              <w:t>
</w:t>
            </w:r>
            <w:r>
              <w:rPr>
                <w:rFonts w:ascii="Times New Roman"/>
                <w:b w:val="false"/>
                <w:i w:val="false"/>
                <w:color w:val="000000"/>
                <w:sz w:val="20"/>
              </w:rPr>
              <w:t>8 (72156) 5-25-33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 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Т.Әубәкіров к-сі, 19А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3-16-35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3-24-86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r>
              <w:br/>
            </w:r>
            <w:r>
              <w:rPr>
                <w:rFonts w:ascii="Times New Roman"/>
                <w:b w:val="false"/>
                <w:i w:val="false"/>
                <w:color w:val="000000"/>
                <w:sz w:val="20"/>
              </w:rPr>
              <w:t>
</w:t>
            </w:r>
            <w:r>
              <w:rPr>
                <w:rFonts w:ascii="Times New Roman"/>
                <w:b w:val="false"/>
                <w:i w:val="false"/>
                <w:color w:val="000000"/>
                <w:sz w:val="20"/>
              </w:rPr>
              <w:t>8 (72146) 3-24-86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 кенті, Абай к-сі, 50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 206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2-26-41</w:t>
            </w:r>
            <w:r>
              <w:br/>
            </w:r>
            <w:r>
              <w:rPr>
                <w:rFonts w:ascii="Times New Roman"/>
                <w:b w:val="false"/>
                <w:i w:val="false"/>
                <w:color w:val="000000"/>
                <w:sz w:val="20"/>
              </w:rPr>
              <w:t>
</w:t>
            </w:r>
            <w:r>
              <w:rPr>
                <w:rFonts w:ascii="Times New Roman"/>
                <w:b w:val="false"/>
                <w:i w:val="false"/>
                <w:color w:val="000000"/>
                <w:sz w:val="20"/>
              </w:rPr>
              <w:t>8 (72144) 2-25-94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2-25-94</w:t>
            </w:r>
            <w:r>
              <w:br/>
            </w:r>
            <w:r>
              <w:rPr>
                <w:rFonts w:ascii="Times New Roman"/>
                <w:b w:val="false"/>
                <w:i w:val="false"/>
                <w:color w:val="000000"/>
                <w:sz w:val="20"/>
              </w:rPr>
              <w:t>
</w:t>
            </w:r>
            <w:r>
              <w:rPr>
                <w:rFonts w:ascii="Times New Roman"/>
                <w:b w:val="false"/>
                <w:i w:val="false"/>
                <w:color w:val="000000"/>
                <w:sz w:val="20"/>
              </w:rPr>
              <w:t>8 (72144) 2-26-41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 ш.а, 4/1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 101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53-16-19</w:t>
            </w:r>
            <w:r>
              <w:br/>
            </w:r>
            <w:r>
              <w:rPr>
                <w:rFonts w:ascii="Times New Roman"/>
                <w:b w:val="false"/>
                <w:i w:val="false"/>
                <w:color w:val="000000"/>
                <w:sz w:val="20"/>
              </w:rPr>
              <w:t>
</w:t>
            </w: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r>
              <w:br/>
            </w:r>
            <w:r>
              <w:rPr>
                <w:rFonts w:ascii="Times New Roman"/>
                <w:b w:val="false"/>
                <w:i w:val="false"/>
                <w:color w:val="000000"/>
                <w:sz w:val="20"/>
              </w:rPr>
              <w:t>
</w:t>
            </w:r>
            <w:r>
              <w:rPr>
                <w:rFonts w:ascii="Times New Roman"/>
                <w:b w:val="false"/>
                <w:i w:val="false"/>
                <w:color w:val="000000"/>
                <w:sz w:val="20"/>
              </w:rPr>
              <w:t>8 (7212) 53-28-21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Литвинская к-сі, 118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r>
              <w:br/>
            </w:r>
            <w:r>
              <w:rPr>
                <w:rFonts w:ascii="Times New Roman"/>
                <w:b w:val="false"/>
                <w:i w:val="false"/>
                <w:color w:val="000000"/>
                <w:sz w:val="20"/>
              </w:rPr>
              <w:t>
</w:t>
            </w:r>
            <w:r>
              <w:rPr>
                <w:rFonts w:ascii="Times New Roman"/>
                <w:b w:val="false"/>
                <w:i w:val="false"/>
                <w:color w:val="000000"/>
                <w:sz w:val="20"/>
              </w:rPr>
              <w:t>8 (72149) 4-21-51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p>
        </w:tc>
      </w:tr>
      <w:tr>
        <w:trPr>
          <w:trHeight w:val="18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атындағы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44-15-20 № 109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44-15-17</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44-15-13</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44-18-16</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к-сі, 36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 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r>
              <w:br/>
            </w:r>
            <w:r>
              <w:rPr>
                <w:rFonts w:ascii="Times New Roman"/>
                <w:b w:val="false"/>
                <w:i w:val="false"/>
                <w:color w:val="000000"/>
                <w:sz w:val="20"/>
              </w:rPr>
              <w:t>
</w:t>
            </w:r>
            <w:r>
              <w:rPr>
                <w:rFonts w:ascii="Times New Roman"/>
                <w:b w:val="false"/>
                <w:i w:val="false"/>
                <w:color w:val="000000"/>
                <w:sz w:val="20"/>
              </w:rPr>
              <w:t>8 (71035) 2-11-91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к-сі, 12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 8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53-65-54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Обаған ауылы, Дружбы народов мира к-сі, 5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к-сі, 46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2-18-75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2-11-54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Сьянов к-сі,43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 10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 29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 410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Мәуленов к-сі, 21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 307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28-18-32</w:t>
            </w:r>
            <w:r>
              <w:br/>
            </w:r>
            <w:r>
              <w:rPr>
                <w:rFonts w:ascii="Times New Roman"/>
                <w:b w:val="false"/>
                <w:i w:val="false"/>
                <w:color w:val="000000"/>
                <w:sz w:val="20"/>
              </w:rPr>
              <w:t>
</w:t>
            </w:r>
            <w:r>
              <w:rPr>
                <w:rFonts w:ascii="Times New Roman"/>
                <w:b w:val="false"/>
                <w:i w:val="false"/>
                <w:color w:val="000000"/>
                <w:sz w:val="20"/>
              </w:rPr>
              <w:t>8 (7142) 28-18-12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28-16-34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 4 ш.а, 25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 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3-47-89</w:t>
            </w:r>
            <w:r>
              <w:br/>
            </w:r>
            <w:r>
              <w:rPr>
                <w:rFonts w:ascii="Times New Roman"/>
                <w:b w:val="false"/>
                <w:i w:val="false"/>
                <w:color w:val="000000"/>
                <w:sz w:val="20"/>
              </w:rPr>
              <w:t>
</w:t>
            </w:r>
            <w:r>
              <w:rPr>
                <w:rFonts w:ascii="Times New Roman"/>
                <w:b w:val="false"/>
                <w:i w:val="false"/>
                <w:color w:val="000000"/>
                <w:sz w:val="20"/>
              </w:rPr>
              <w:t>8 (71433) 3-87-32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3-17-98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Парковая к-сі, 14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4-73-93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4-33-90 № 302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ауылы, Чапаев к-сі, 11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r>
              <w:br/>
            </w:r>
            <w:r>
              <w:rPr>
                <w:rFonts w:ascii="Times New Roman"/>
                <w:b w:val="false"/>
                <w:i w:val="false"/>
                <w:color w:val="000000"/>
                <w:sz w:val="20"/>
              </w:rPr>
              <w:t>
</w:t>
            </w:r>
            <w:r>
              <w:rPr>
                <w:rFonts w:ascii="Times New Roman"/>
                <w:b w:val="false"/>
                <w:i w:val="false"/>
                <w:color w:val="000000"/>
                <w:sz w:val="20"/>
              </w:rPr>
              <w:t>8 (71434) 2-10-79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Қасымхан Алтынсары к-сі, 75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Таран к-сі, 18а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 10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r>
              <w:br/>
            </w:r>
            <w:r>
              <w:rPr>
                <w:rFonts w:ascii="Times New Roman"/>
                <w:b w:val="false"/>
                <w:i w:val="false"/>
                <w:color w:val="000000"/>
                <w:sz w:val="20"/>
              </w:rPr>
              <w:t>
</w:t>
            </w:r>
            <w:r>
              <w:rPr>
                <w:rFonts w:ascii="Times New Roman"/>
                <w:b w:val="false"/>
                <w:i w:val="false"/>
                <w:color w:val="000000"/>
                <w:sz w:val="20"/>
              </w:rPr>
              <w:t>8 (71435) 2-55-12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Киевская к-сі, 12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2-20-30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2-11-60 № 4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Ленин к-сі, 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3-36-41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3-21-83 № 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к-сі, 73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к-сі, 78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2-20-46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2-30-96 № 19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2-16-05</w:t>
            </w:r>
            <w:r>
              <w:br/>
            </w:r>
            <w:r>
              <w:rPr>
                <w:rFonts w:ascii="Times New Roman"/>
                <w:b w:val="false"/>
                <w:i w:val="false"/>
                <w:color w:val="000000"/>
                <w:sz w:val="20"/>
              </w:rPr>
              <w:t>
</w:t>
            </w:r>
            <w:r>
              <w:rPr>
                <w:rFonts w:ascii="Times New Roman"/>
                <w:b w:val="false"/>
                <w:i w:val="false"/>
                <w:color w:val="000000"/>
                <w:sz w:val="20"/>
              </w:rPr>
              <w:t>8 (71455) 2-19-70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2-36-76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к-сі, 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2-24-82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2-21-80 № 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Шақшақ Жәнібек к-сі, 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 208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ауылы, Ленин к-сі, 79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2-18-47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2-17-44 № 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к-сі, 39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3-74-76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3-72-37 № 7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к-сі, 16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Мелехов к-сі, 41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2-15-95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2-19-33 № 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2-21-62</w:t>
            </w:r>
            <w:r>
              <w:br/>
            </w:r>
            <w:r>
              <w:rPr>
                <w:rFonts w:ascii="Times New Roman"/>
                <w:b w:val="false"/>
                <w:i w:val="false"/>
                <w:color w:val="000000"/>
                <w:sz w:val="20"/>
              </w:rPr>
              <w:t>
</w:t>
            </w:r>
            <w:r>
              <w:rPr>
                <w:rFonts w:ascii="Times New Roman"/>
                <w:b w:val="false"/>
                <w:i w:val="false"/>
                <w:color w:val="000000"/>
                <w:sz w:val="20"/>
              </w:rPr>
              <w:t>8 (71442) 2-24-00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2-22-43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23-81-14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Қ.Ерімбет к-сі, 68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Примов к-сі, 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r>
              <w:br/>
            </w:r>
            <w:r>
              <w:rPr>
                <w:rFonts w:ascii="Times New Roman"/>
                <w:b w:val="false"/>
                <w:i w:val="false"/>
                <w:color w:val="000000"/>
                <w:sz w:val="20"/>
              </w:rPr>
              <w:t>
</w:t>
            </w:r>
            <w:r>
              <w:rPr>
                <w:rFonts w:ascii="Times New Roman"/>
                <w:b w:val="false"/>
                <w:i w:val="false"/>
                <w:color w:val="000000"/>
                <w:sz w:val="20"/>
              </w:rPr>
              <w:t>8 (72438) 2-10-35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30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r>
              <w:br/>
            </w:r>
            <w:r>
              <w:rPr>
                <w:rFonts w:ascii="Times New Roman"/>
                <w:b w:val="false"/>
                <w:i w:val="false"/>
                <w:color w:val="000000"/>
                <w:sz w:val="20"/>
              </w:rPr>
              <w:t>
</w:t>
            </w:r>
            <w:r>
              <w:rPr>
                <w:rFonts w:ascii="Times New Roman"/>
                <w:b w:val="false"/>
                <w:i w:val="false"/>
                <w:color w:val="000000"/>
                <w:sz w:val="20"/>
              </w:rPr>
              <w:t>8 (72437) 2-15-86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28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Қазантаев к-сі, 20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 203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көшесі, 12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4-19-74</w:t>
            </w:r>
            <w:r>
              <w:br/>
            </w:r>
            <w:r>
              <w:rPr>
                <w:rFonts w:ascii="Times New Roman"/>
                <w:b w:val="false"/>
                <w:i w:val="false"/>
                <w:color w:val="000000"/>
                <w:sz w:val="20"/>
              </w:rPr>
              <w:t>
</w:t>
            </w:r>
            <w:r>
              <w:rPr>
                <w:rFonts w:ascii="Times New Roman"/>
                <w:b w:val="false"/>
                <w:i w:val="false"/>
                <w:color w:val="000000"/>
                <w:sz w:val="20"/>
              </w:rPr>
              <w:t>8 (72432) 4-21-78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4-21-78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М.Көкенов к-сі, 58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2-28-95</w:t>
            </w:r>
            <w:r>
              <w:br/>
            </w:r>
            <w:r>
              <w:rPr>
                <w:rFonts w:ascii="Times New Roman"/>
                <w:b w:val="false"/>
                <w:i w:val="false"/>
                <w:color w:val="000000"/>
                <w:sz w:val="20"/>
              </w:rPr>
              <w:t>
</w:t>
            </w:r>
            <w:r>
              <w:rPr>
                <w:rFonts w:ascii="Times New Roman"/>
                <w:b w:val="false"/>
                <w:i w:val="false"/>
                <w:color w:val="000000"/>
                <w:sz w:val="20"/>
              </w:rPr>
              <w:t>8 (72435) 2-20-24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2-20-32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 64 Г</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23-60-02</w:t>
            </w:r>
            <w:r>
              <w:br/>
            </w:r>
            <w:r>
              <w:rPr>
                <w:rFonts w:ascii="Times New Roman"/>
                <w:b w:val="false"/>
                <w:i w:val="false"/>
                <w:color w:val="000000"/>
                <w:sz w:val="20"/>
              </w:rPr>
              <w:t>
</w:t>
            </w:r>
            <w:r>
              <w:rPr>
                <w:rFonts w:ascii="Times New Roman"/>
                <w:b w:val="false"/>
                <w:i w:val="false"/>
                <w:color w:val="000000"/>
                <w:sz w:val="20"/>
              </w:rPr>
              <w:t>8 (7242) 23-17-21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30-18-53 № 410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33-66-77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30-16-59</w:t>
            </w:r>
            <w:r>
              <w:br/>
            </w:r>
            <w:r>
              <w:rPr>
                <w:rFonts w:ascii="Times New Roman"/>
                <w:b w:val="false"/>
                <w:i w:val="false"/>
                <w:color w:val="000000"/>
                <w:sz w:val="20"/>
              </w:rPr>
              <w:t>
</w:t>
            </w:r>
            <w:r>
              <w:rPr>
                <w:rFonts w:ascii="Times New Roman"/>
                <w:b w:val="false"/>
                <w:i w:val="false"/>
                <w:color w:val="000000"/>
                <w:sz w:val="20"/>
              </w:rPr>
              <w:t>8 (7292) 30-18-22</w:t>
            </w:r>
            <w:r>
              <w:br/>
            </w:r>
            <w:r>
              <w:rPr>
                <w:rFonts w:ascii="Times New Roman"/>
                <w:b w:val="false"/>
                <w:i w:val="false"/>
                <w:color w:val="000000"/>
                <w:sz w:val="20"/>
              </w:rPr>
              <w:t>
</w:t>
            </w:r>
            <w:r>
              <w:rPr>
                <w:rFonts w:ascii="Times New Roman"/>
                <w:b w:val="false"/>
                <w:i w:val="false"/>
                <w:color w:val="000000"/>
                <w:sz w:val="20"/>
              </w:rPr>
              <w:t>8 (7292) 30-18-50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30-11-84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Сарбөпеев к-сі, 15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3-37-23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8(72934)3 -11-33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r>
              <w:br/>
            </w:r>
            <w:r>
              <w:rPr>
                <w:rFonts w:ascii="Times New Roman"/>
                <w:b w:val="false"/>
                <w:i w:val="false"/>
                <w:color w:val="000000"/>
                <w:sz w:val="20"/>
              </w:rPr>
              <w:t>
</w:t>
            </w:r>
            <w:r>
              <w:rPr>
                <w:rFonts w:ascii="Times New Roman"/>
                <w:b w:val="false"/>
                <w:i w:val="false"/>
                <w:color w:val="000000"/>
                <w:sz w:val="20"/>
              </w:rPr>
              <w:t>8 (72934) 3-17-57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М.Бегенов к-сі, 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w:t>
            </w:r>
            <w:r>
              <w:br/>
            </w:r>
            <w:r>
              <w:rPr>
                <w:rFonts w:ascii="Times New Roman"/>
                <w:b w:val="false"/>
                <w:i w:val="false"/>
                <w:color w:val="000000"/>
                <w:sz w:val="20"/>
              </w:rPr>
              <w:t>
</w:t>
            </w:r>
            <w:r>
              <w:rPr>
                <w:rFonts w:ascii="Times New Roman"/>
                <w:b w:val="false"/>
                <w:i w:val="false"/>
                <w:color w:val="000000"/>
                <w:sz w:val="20"/>
              </w:rPr>
              <w:t>8 (72932) 2-10-59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2-12-41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2-11-38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Привокзальная к-сі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w:t>
            </w:r>
            <w:r>
              <w:br/>
            </w:r>
            <w:r>
              <w:rPr>
                <w:rFonts w:ascii="Times New Roman"/>
                <w:b w:val="false"/>
                <w:i w:val="false"/>
                <w:color w:val="000000"/>
                <w:sz w:val="20"/>
              </w:rPr>
              <w:t>
</w:t>
            </w:r>
            <w:r>
              <w:rPr>
                <w:rFonts w:ascii="Times New Roman"/>
                <w:b w:val="false"/>
                <w:i w:val="false"/>
                <w:color w:val="000000"/>
                <w:sz w:val="20"/>
              </w:rPr>
              <w:t>8 (72931) 2-12-83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2-17-75</w:t>
            </w:r>
            <w:r>
              <w:br/>
            </w:r>
            <w:r>
              <w:rPr>
                <w:rFonts w:ascii="Times New Roman"/>
                <w:b w:val="false"/>
                <w:i w:val="false"/>
                <w:color w:val="000000"/>
                <w:sz w:val="20"/>
              </w:rPr>
              <w:t>
</w:t>
            </w:r>
            <w:r>
              <w:rPr>
                <w:rFonts w:ascii="Times New Roman"/>
                <w:b w:val="false"/>
                <w:i w:val="false"/>
                <w:color w:val="000000"/>
                <w:sz w:val="20"/>
              </w:rPr>
              <w:t>8 (72931) 2-19-75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2-17-55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Ардагер к-сі, 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2-13-38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79-207</w:t>
            </w:r>
            <w:r>
              <w:br/>
            </w:r>
            <w:r>
              <w:rPr>
                <w:rFonts w:ascii="Times New Roman"/>
                <w:b w:val="false"/>
                <w:i w:val="false"/>
                <w:color w:val="000000"/>
                <w:sz w:val="20"/>
              </w:rPr>
              <w:t>
</w:t>
            </w:r>
            <w:r>
              <w:rPr>
                <w:rFonts w:ascii="Times New Roman"/>
                <w:b w:val="false"/>
                <w:i w:val="false"/>
                <w:color w:val="000000"/>
                <w:sz w:val="20"/>
              </w:rPr>
              <w:t>8 (72937) 2-16-68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r>
              <w:br/>
            </w:r>
            <w:r>
              <w:rPr>
                <w:rFonts w:ascii="Times New Roman"/>
                <w:b w:val="false"/>
                <w:i w:val="false"/>
                <w:color w:val="000000"/>
                <w:sz w:val="20"/>
              </w:rPr>
              <w:t>
</w:t>
            </w:r>
            <w:r>
              <w:rPr>
                <w:rFonts w:ascii="Times New Roman"/>
                <w:b w:val="false"/>
                <w:i w:val="false"/>
                <w:color w:val="000000"/>
                <w:sz w:val="20"/>
              </w:rPr>
              <w:t>8 (72937) 2-11-38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Оңғалбаев к-сі, 13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бірлестік үйі, ХҚО ғимараты, 4 қабат</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34-50-36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30-12-11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32-13-59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Дөнентаев к-сі, 50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5-04-03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6-53-26 № 301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32-13-25</w:t>
            </w:r>
            <w:r>
              <w:br/>
            </w:r>
            <w:r>
              <w:rPr>
                <w:rFonts w:ascii="Times New Roman"/>
                <w:b w:val="false"/>
                <w:i w:val="false"/>
                <w:color w:val="000000"/>
                <w:sz w:val="20"/>
              </w:rPr>
              <w:t>
</w:t>
            </w:r>
            <w:r>
              <w:rPr>
                <w:rFonts w:ascii="Times New Roman"/>
                <w:b w:val="false"/>
                <w:i w:val="false"/>
                <w:color w:val="000000"/>
                <w:sz w:val="20"/>
              </w:rPr>
              <w:t>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32-48-85 № 209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32-12-94</w:t>
            </w:r>
            <w:r>
              <w:br/>
            </w:r>
            <w:r>
              <w:rPr>
                <w:rFonts w:ascii="Times New Roman"/>
                <w:b w:val="false"/>
                <w:i w:val="false"/>
                <w:color w:val="000000"/>
                <w:sz w:val="20"/>
              </w:rPr>
              <w:t>
</w:t>
            </w:r>
            <w:r>
              <w:rPr>
                <w:rFonts w:ascii="Times New Roman"/>
                <w:b w:val="false"/>
                <w:i w:val="false"/>
                <w:color w:val="000000"/>
                <w:sz w:val="20"/>
              </w:rPr>
              <w:t>8 (7182) 32-21-36</w:t>
            </w:r>
            <w:r>
              <w:br/>
            </w:r>
            <w:r>
              <w:rPr>
                <w:rFonts w:ascii="Times New Roman"/>
                <w:b w:val="false"/>
                <w:i w:val="false"/>
                <w:color w:val="000000"/>
                <w:sz w:val="20"/>
              </w:rPr>
              <w:t>
</w:t>
            </w:r>
            <w:r>
              <w:rPr>
                <w:rFonts w:ascii="Times New Roman"/>
                <w:b w:val="false"/>
                <w:i w:val="false"/>
                <w:color w:val="000000"/>
                <w:sz w:val="20"/>
              </w:rPr>
              <w:t>8 (7182) 32-24-44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32-64-74</w:t>
            </w:r>
            <w:r>
              <w:br/>
            </w:r>
            <w:r>
              <w:rPr>
                <w:rFonts w:ascii="Times New Roman"/>
                <w:b w:val="false"/>
                <w:i w:val="false"/>
                <w:color w:val="000000"/>
                <w:sz w:val="20"/>
              </w:rPr>
              <w:t>
</w:t>
            </w:r>
            <w:r>
              <w:rPr>
                <w:rFonts w:ascii="Times New Roman"/>
                <w:b w:val="false"/>
                <w:i w:val="false"/>
                <w:color w:val="000000"/>
                <w:sz w:val="20"/>
              </w:rPr>
              <w:t>8 (7182) 32-21-62</w:t>
            </w:r>
            <w:r>
              <w:br/>
            </w:r>
            <w:r>
              <w:rPr>
                <w:rFonts w:ascii="Times New Roman"/>
                <w:b w:val="false"/>
                <w:i w:val="false"/>
                <w:color w:val="000000"/>
                <w:sz w:val="20"/>
              </w:rPr>
              <w:t>
</w:t>
            </w:r>
            <w:r>
              <w:rPr>
                <w:rFonts w:ascii="Times New Roman"/>
                <w:b w:val="false"/>
                <w:i w:val="false"/>
                <w:color w:val="000000"/>
                <w:sz w:val="20"/>
              </w:rPr>
              <w:t>8 (7182) 32-39-55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Машхүр Жүсүп к-cі, 94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77-16-91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77-16-65 операциялық зал: 1 қабат, № 1 терезе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77-16-87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77-16-35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118/1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2-15-80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2-19-64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r>
              <w:br/>
            </w:r>
            <w:r>
              <w:rPr>
                <w:rFonts w:ascii="Times New Roman"/>
                <w:b w:val="false"/>
                <w:i w:val="false"/>
                <w:color w:val="000000"/>
                <w:sz w:val="20"/>
              </w:rPr>
              <w:t>
</w:t>
            </w:r>
            <w:r>
              <w:rPr>
                <w:rFonts w:ascii="Times New Roman"/>
                <w:b w:val="false"/>
                <w:i w:val="false"/>
                <w:color w:val="000000"/>
                <w:sz w:val="20"/>
              </w:rPr>
              <w:t>8 (71841) 65-02-53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Жарылғапберді к-сі, 12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9-11-92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9-17-97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r>
              <w:br/>
            </w:r>
            <w:r>
              <w:rPr>
                <w:rFonts w:ascii="Times New Roman"/>
                <w:b w:val="false"/>
                <w:i w:val="false"/>
                <w:color w:val="000000"/>
                <w:sz w:val="20"/>
              </w:rPr>
              <w:t>
</w:t>
            </w:r>
            <w:r>
              <w:rPr>
                <w:rFonts w:ascii="Times New Roman"/>
                <w:b w:val="false"/>
                <w:i w:val="false"/>
                <w:color w:val="000000"/>
                <w:sz w:val="20"/>
              </w:rPr>
              <w:t>8 (71840) 65-02-96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 102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r>
              <w:br/>
            </w:r>
            <w:r>
              <w:rPr>
                <w:rFonts w:ascii="Times New Roman"/>
                <w:b w:val="false"/>
                <w:i w:val="false"/>
                <w:color w:val="000000"/>
                <w:sz w:val="20"/>
              </w:rPr>
              <w:t>
</w:t>
            </w:r>
            <w:r>
              <w:rPr>
                <w:rFonts w:ascii="Times New Roman"/>
                <w:b w:val="false"/>
                <w:i w:val="false"/>
                <w:color w:val="000000"/>
                <w:sz w:val="20"/>
              </w:rPr>
              <w:t>8 (71831) 65-02-97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2-13-44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2-18-72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r>
              <w:br/>
            </w:r>
            <w:r>
              <w:rPr>
                <w:rFonts w:ascii="Times New Roman"/>
                <w:b w:val="false"/>
                <w:i w:val="false"/>
                <w:color w:val="000000"/>
                <w:sz w:val="20"/>
              </w:rPr>
              <w:t>
</w:t>
            </w:r>
            <w:r>
              <w:rPr>
                <w:rFonts w:ascii="Times New Roman"/>
                <w:b w:val="false"/>
                <w:i w:val="false"/>
                <w:color w:val="000000"/>
                <w:sz w:val="20"/>
              </w:rPr>
              <w:t>8 (71832) 65-02-98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Целинная к-сі, 167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2-15-72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2-21-08 № 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r>
              <w:br/>
            </w:r>
            <w:r>
              <w:rPr>
                <w:rFonts w:ascii="Times New Roman"/>
                <w:b w:val="false"/>
                <w:i w:val="false"/>
                <w:color w:val="000000"/>
                <w:sz w:val="20"/>
              </w:rPr>
              <w:t>
</w:t>
            </w:r>
            <w:r>
              <w:rPr>
                <w:rFonts w:ascii="Times New Roman"/>
                <w:b w:val="false"/>
                <w:i w:val="false"/>
                <w:color w:val="000000"/>
                <w:sz w:val="20"/>
              </w:rPr>
              <w:t>8 (71833) 65-02-99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к-cі, 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2-15-82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2-21-08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r>
              <w:br/>
            </w:r>
            <w:r>
              <w:rPr>
                <w:rFonts w:ascii="Times New Roman"/>
                <w:b w:val="false"/>
                <w:i w:val="false"/>
                <w:color w:val="000000"/>
                <w:sz w:val="20"/>
              </w:rPr>
              <w:t>
</w:t>
            </w:r>
            <w:r>
              <w:rPr>
                <w:rFonts w:ascii="Times New Roman"/>
                <w:b w:val="false"/>
                <w:i w:val="false"/>
                <w:color w:val="000000"/>
                <w:sz w:val="20"/>
              </w:rPr>
              <w:t>8 (71839) 65-02-86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к-сі, 30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 13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r>
              <w:br/>
            </w:r>
            <w:r>
              <w:rPr>
                <w:rFonts w:ascii="Times New Roman"/>
                <w:b w:val="false"/>
                <w:i w:val="false"/>
                <w:color w:val="000000"/>
                <w:sz w:val="20"/>
              </w:rPr>
              <w:t>
</w:t>
            </w:r>
            <w:r>
              <w:rPr>
                <w:rFonts w:ascii="Times New Roman"/>
                <w:b w:val="false"/>
                <w:i w:val="false"/>
                <w:color w:val="000000"/>
                <w:sz w:val="20"/>
              </w:rPr>
              <w:t>8 (71838) 65-02-87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32-12-74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32-59-19 № 301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r>
              <w:br/>
            </w:r>
            <w:r>
              <w:rPr>
                <w:rFonts w:ascii="Times New Roman"/>
                <w:b w:val="false"/>
                <w:i w:val="false"/>
                <w:color w:val="000000"/>
                <w:sz w:val="20"/>
              </w:rPr>
              <w:t>
</w:t>
            </w:r>
            <w:r>
              <w:rPr>
                <w:rFonts w:ascii="Times New Roman"/>
                <w:b w:val="false"/>
                <w:i w:val="false"/>
                <w:color w:val="000000"/>
                <w:sz w:val="20"/>
              </w:rPr>
              <w:t>8 (7182) 32-40-62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Терешкова к-сі, 24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9-16-82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9-11-86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r>
              <w:br/>
            </w:r>
            <w:r>
              <w:rPr>
                <w:rFonts w:ascii="Times New Roman"/>
                <w:b w:val="false"/>
                <w:i w:val="false"/>
                <w:color w:val="000000"/>
                <w:sz w:val="20"/>
              </w:rPr>
              <w:t>
</w:t>
            </w:r>
            <w:r>
              <w:rPr>
                <w:rFonts w:ascii="Times New Roman"/>
                <w:b w:val="false"/>
                <w:i w:val="false"/>
                <w:color w:val="000000"/>
                <w:sz w:val="20"/>
              </w:rPr>
              <w:t>8 (71834) 65-02-89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Чайко к-cі, 56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r>
              <w:br/>
            </w:r>
            <w:r>
              <w:rPr>
                <w:rFonts w:ascii="Times New Roman"/>
                <w:b w:val="false"/>
                <w:i w:val="false"/>
                <w:color w:val="000000"/>
                <w:sz w:val="20"/>
              </w:rPr>
              <w:t>
</w:t>
            </w:r>
            <w:r>
              <w:rPr>
                <w:rFonts w:ascii="Times New Roman"/>
                <w:b w:val="false"/>
                <w:i w:val="false"/>
                <w:color w:val="000000"/>
                <w:sz w:val="20"/>
              </w:rPr>
              <w:t>8 (71836) 65-02-64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46-49-15</w:t>
            </w:r>
            <w:r>
              <w:br/>
            </w:r>
            <w:r>
              <w:rPr>
                <w:rFonts w:ascii="Times New Roman"/>
                <w:b w:val="false"/>
                <w:i w:val="false"/>
                <w:color w:val="000000"/>
                <w:sz w:val="20"/>
              </w:rPr>
              <w:t>
</w:t>
            </w:r>
            <w:r>
              <w:rPr>
                <w:rFonts w:ascii="Times New Roman"/>
                <w:b w:val="false"/>
                <w:i w:val="false"/>
                <w:color w:val="000000"/>
                <w:sz w:val="20"/>
              </w:rPr>
              <w:t>8 (7152) 50-00-80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46-64-70</w:t>
            </w:r>
            <w:r>
              <w:br/>
            </w:r>
            <w:r>
              <w:rPr>
                <w:rFonts w:ascii="Times New Roman"/>
                <w:b w:val="false"/>
                <w:i w:val="false"/>
                <w:color w:val="000000"/>
                <w:sz w:val="20"/>
              </w:rPr>
              <w:t>
</w:t>
            </w:r>
            <w:r>
              <w:rPr>
                <w:rFonts w:ascii="Times New Roman"/>
                <w:b w:val="false"/>
                <w:i w:val="false"/>
                <w:color w:val="000000"/>
                <w:sz w:val="20"/>
              </w:rPr>
              <w:t>8 (7152) 36-64-56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46-19-27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к-сі, 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2-20-36</w:t>
            </w:r>
            <w:r>
              <w:br/>
            </w:r>
            <w:r>
              <w:rPr>
                <w:rFonts w:ascii="Times New Roman"/>
                <w:b w:val="false"/>
                <w:i w:val="false"/>
                <w:color w:val="000000"/>
                <w:sz w:val="20"/>
              </w:rPr>
              <w:t>
</w:t>
            </w:r>
            <w:r>
              <w:rPr>
                <w:rFonts w:ascii="Times New Roman"/>
                <w:b w:val="false"/>
                <w:i w:val="false"/>
                <w:color w:val="000000"/>
                <w:sz w:val="20"/>
              </w:rPr>
              <w:t>8 (7152) 50-00-94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2-18-80 № 8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2-21-46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2-11-55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31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(71531) 2-01-99 </w:t>
            </w:r>
            <w:r>
              <w:br/>
            </w:r>
            <w:r>
              <w:rPr>
                <w:rFonts w:ascii="Times New Roman"/>
                <w:b w:val="false"/>
                <w:i w:val="false"/>
                <w:color w:val="000000"/>
                <w:sz w:val="20"/>
              </w:rPr>
              <w:t>
</w:t>
            </w:r>
            <w:r>
              <w:rPr>
                <w:rFonts w:ascii="Times New Roman"/>
                <w:b w:val="false"/>
                <w:i w:val="false"/>
                <w:color w:val="000000"/>
                <w:sz w:val="20"/>
              </w:rPr>
              <w:t>8 (7152) 50-00-86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2-28-67 № 4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кенті, Дружба к-сі, 1а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w:t>
            </w:r>
            <w:r>
              <w:br/>
            </w:r>
            <w:r>
              <w:rPr>
                <w:rFonts w:ascii="Times New Roman"/>
                <w:b w:val="false"/>
                <w:i w:val="false"/>
                <w:color w:val="000000"/>
                <w:sz w:val="20"/>
              </w:rPr>
              <w:t>
</w:t>
            </w:r>
            <w:r>
              <w:rPr>
                <w:rFonts w:ascii="Times New Roman"/>
                <w:b w:val="false"/>
                <w:i w:val="false"/>
                <w:color w:val="000000"/>
                <w:sz w:val="20"/>
              </w:rPr>
              <w:t>8 (7152) 50-01-26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к-сі, 11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2-19-70</w:t>
            </w:r>
            <w:r>
              <w:br/>
            </w:r>
            <w:r>
              <w:rPr>
                <w:rFonts w:ascii="Times New Roman"/>
                <w:b w:val="false"/>
                <w:i w:val="false"/>
                <w:color w:val="000000"/>
                <w:sz w:val="20"/>
              </w:rPr>
              <w:t>
</w:t>
            </w:r>
            <w:r>
              <w:rPr>
                <w:rFonts w:ascii="Times New Roman"/>
                <w:b w:val="false"/>
                <w:i w:val="false"/>
                <w:color w:val="000000"/>
                <w:sz w:val="20"/>
              </w:rPr>
              <w:t>8 (7152) 50-01-23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2-14-45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2-14-15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2-21-96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Ленин к-сі, 40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2-15-72</w:t>
            </w:r>
            <w:r>
              <w:br/>
            </w:r>
            <w:r>
              <w:rPr>
                <w:rFonts w:ascii="Times New Roman"/>
                <w:b w:val="false"/>
                <w:i w:val="false"/>
                <w:color w:val="000000"/>
                <w:sz w:val="20"/>
              </w:rPr>
              <w:t>
</w:t>
            </w:r>
            <w:r>
              <w:rPr>
                <w:rFonts w:ascii="Times New Roman"/>
                <w:b w:val="false"/>
                <w:i w:val="false"/>
                <w:color w:val="000000"/>
                <w:sz w:val="20"/>
              </w:rPr>
              <w:t>8 (7152) 50-01-34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2-12-08 № 14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2-22-90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2-16-98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Первомайская к-сі, 33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2-16-64</w:t>
            </w:r>
            <w:r>
              <w:br/>
            </w:r>
            <w:r>
              <w:rPr>
                <w:rFonts w:ascii="Times New Roman"/>
                <w:b w:val="false"/>
                <w:i w:val="false"/>
                <w:color w:val="000000"/>
                <w:sz w:val="20"/>
              </w:rPr>
              <w:t>
</w:t>
            </w:r>
            <w:r>
              <w:rPr>
                <w:rFonts w:ascii="Times New Roman"/>
                <w:b w:val="false"/>
                <w:i w:val="false"/>
                <w:color w:val="000000"/>
                <w:sz w:val="20"/>
              </w:rPr>
              <w:t>8 (7152) 50-00-84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2-17-24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2-17-51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2-16-80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ауылы, Зеленая к-сі, 28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2-24-79</w:t>
            </w:r>
            <w:r>
              <w:br/>
            </w:r>
            <w:r>
              <w:rPr>
                <w:rFonts w:ascii="Times New Roman"/>
                <w:b w:val="false"/>
                <w:i w:val="false"/>
                <w:color w:val="000000"/>
                <w:sz w:val="20"/>
              </w:rPr>
              <w:t>
</w:t>
            </w:r>
            <w:r>
              <w:rPr>
                <w:rFonts w:ascii="Times New Roman"/>
                <w:b w:val="false"/>
                <w:i w:val="false"/>
                <w:color w:val="000000"/>
                <w:sz w:val="20"/>
              </w:rPr>
              <w:t>8 (7152) 50-01-21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2-14-05 № 8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Горький к-сі, 34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2-12-36</w:t>
            </w:r>
            <w:r>
              <w:br/>
            </w:r>
            <w:r>
              <w:rPr>
                <w:rFonts w:ascii="Times New Roman"/>
                <w:b w:val="false"/>
                <w:i w:val="false"/>
                <w:color w:val="000000"/>
                <w:sz w:val="20"/>
              </w:rPr>
              <w:t>
</w:t>
            </w:r>
            <w:r>
              <w:rPr>
                <w:rFonts w:ascii="Times New Roman"/>
                <w:b w:val="false"/>
                <w:i w:val="false"/>
                <w:color w:val="000000"/>
                <w:sz w:val="20"/>
              </w:rPr>
              <w:t>8 (7152) 50-00-97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2-13-40 № 7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2-11-65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2-16-53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Матросов к-сі, 19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2-15-83</w:t>
            </w:r>
            <w:r>
              <w:br/>
            </w:r>
            <w:r>
              <w:rPr>
                <w:rFonts w:ascii="Times New Roman"/>
                <w:b w:val="false"/>
                <w:i w:val="false"/>
                <w:color w:val="000000"/>
                <w:sz w:val="20"/>
              </w:rPr>
              <w:t>
</w:t>
            </w:r>
            <w:r>
              <w:rPr>
                <w:rFonts w:ascii="Times New Roman"/>
                <w:b w:val="false"/>
                <w:i w:val="false"/>
                <w:color w:val="000000"/>
                <w:sz w:val="20"/>
              </w:rPr>
              <w:t>8 (7152) 50-01-06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2-19-50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кенті, Абылайхан к-сі, 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2-18-67</w:t>
            </w:r>
            <w:r>
              <w:br/>
            </w:r>
            <w:r>
              <w:rPr>
                <w:rFonts w:ascii="Times New Roman"/>
                <w:b w:val="false"/>
                <w:i w:val="false"/>
                <w:color w:val="000000"/>
                <w:sz w:val="20"/>
              </w:rPr>
              <w:t>
</w:t>
            </w:r>
            <w:r>
              <w:rPr>
                <w:rFonts w:ascii="Times New Roman"/>
                <w:b w:val="false"/>
                <w:i w:val="false"/>
                <w:color w:val="000000"/>
                <w:sz w:val="20"/>
              </w:rPr>
              <w:t>8 (7152) 50-00-91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2-13-67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Красноармейская к-сі, 170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w:t>
            </w:r>
            <w:r>
              <w:br/>
            </w:r>
            <w:r>
              <w:rPr>
                <w:rFonts w:ascii="Times New Roman"/>
                <w:b w:val="false"/>
                <w:i w:val="false"/>
                <w:color w:val="000000"/>
                <w:sz w:val="20"/>
              </w:rPr>
              <w:t>
</w:t>
            </w:r>
            <w:r>
              <w:rPr>
                <w:rFonts w:ascii="Times New Roman"/>
                <w:b w:val="false"/>
                <w:i w:val="false"/>
                <w:color w:val="000000"/>
                <w:sz w:val="20"/>
              </w:rPr>
              <w:t>8 (7152) 50-01-03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 № 201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2-15-96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2-28-48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кенті, Абылайхан к-сі, 63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w:t>
            </w:r>
            <w:r>
              <w:br/>
            </w:r>
            <w:r>
              <w:rPr>
                <w:rFonts w:ascii="Times New Roman"/>
                <w:b w:val="false"/>
                <w:i w:val="false"/>
                <w:color w:val="000000"/>
                <w:sz w:val="20"/>
              </w:rPr>
              <w:t>
</w:t>
            </w:r>
            <w:r>
              <w:rPr>
                <w:rFonts w:ascii="Times New Roman"/>
                <w:b w:val="false"/>
                <w:i w:val="false"/>
                <w:color w:val="000000"/>
                <w:sz w:val="20"/>
              </w:rPr>
              <w:t>8 (7152) 50-00-81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к-сі, 76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w:t>
            </w:r>
            <w:r>
              <w:br/>
            </w:r>
            <w:r>
              <w:rPr>
                <w:rFonts w:ascii="Times New Roman"/>
                <w:b w:val="false"/>
                <w:i w:val="false"/>
                <w:color w:val="000000"/>
                <w:sz w:val="20"/>
              </w:rPr>
              <w:t>
</w:t>
            </w:r>
            <w:r>
              <w:rPr>
                <w:rFonts w:ascii="Times New Roman"/>
                <w:b w:val="false"/>
                <w:i w:val="false"/>
                <w:color w:val="000000"/>
                <w:sz w:val="20"/>
              </w:rPr>
              <w:t>8 (7152) 50-01-31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2-12-35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2-12-35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21-44-99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23-29-01 № 201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Қарашаұлы к-сі, 87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Тұтқабаев к-сі, 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 10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Қожанов к-сі, 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6-51-36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6-51-96 № 200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r>
              <w:br/>
            </w:r>
            <w:r>
              <w:rPr>
                <w:rFonts w:ascii="Times New Roman"/>
                <w:b w:val="false"/>
                <w:i w:val="false"/>
                <w:color w:val="000000"/>
                <w:sz w:val="20"/>
              </w:rPr>
              <w:t>
</w:t>
            </w:r>
            <w:r>
              <w:rPr>
                <w:rFonts w:ascii="Times New Roman"/>
                <w:b w:val="false"/>
                <w:i w:val="false"/>
                <w:color w:val="000000"/>
                <w:sz w:val="20"/>
              </w:rPr>
              <w:t>8 (72534) 6-59-50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p>
          <w:p>
            <w:pPr>
              <w:spacing w:after="20"/>
              <w:ind w:left="20"/>
              <w:jc w:val="both"/>
            </w:pPr>
            <w:r>
              <w:rPr>
                <w:rFonts w:ascii="Times New Roman"/>
                <w:b w:val="false"/>
                <w:i w:val="false"/>
                <w:color w:val="000000"/>
                <w:sz w:val="20"/>
              </w:rPr>
              <w:t>8 (72534) 6-59-50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 Әзімбаев к-сі н/ү</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М.Әуезов к-сі, 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 201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 Абай к-сі, 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8 (72531) 2-03-00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 101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 8 (72531) 2-02-00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w:t>
            </w:r>
            <w:r>
              <w:br/>
            </w:r>
            <w:r>
              <w:rPr>
                <w:rFonts w:ascii="Times New Roman"/>
                <w:b w:val="false"/>
                <w:i w:val="false"/>
                <w:color w:val="000000"/>
                <w:sz w:val="20"/>
              </w:rPr>
              <w:t>
</w:t>
            </w:r>
            <w:r>
              <w:rPr>
                <w:rFonts w:ascii="Times New Roman"/>
                <w:b w:val="false"/>
                <w:i w:val="false"/>
                <w:color w:val="000000"/>
                <w:sz w:val="20"/>
              </w:rPr>
              <w:t>8 (72531) 2-02-00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Исмаилов к-сі, 44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2-24-90</w:t>
            </w:r>
            <w:r>
              <w:br/>
            </w:r>
            <w:r>
              <w:rPr>
                <w:rFonts w:ascii="Times New Roman"/>
                <w:b w:val="false"/>
                <w:i w:val="false"/>
                <w:color w:val="000000"/>
                <w:sz w:val="20"/>
              </w:rPr>
              <w:t>
</w:t>
            </w:r>
            <w:r>
              <w:rPr>
                <w:rFonts w:ascii="Times New Roman"/>
                <w:b w:val="false"/>
                <w:i w:val="false"/>
                <w:color w:val="000000"/>
                <w:sz w:val="20"/>
              </w:rPr>
              <w:t>8 (72537) 2-27-61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2-27-61 № 108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4-15-60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4-15-42 № 8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Амангелді к-сі, н/ү</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к-сі, 153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5-21-07</w:t>
            </w:r>
            <w:r>
              <w:br/>
            </w:r>
            <w:r>
              <w:rPr>
                <w:rFonts w:ascii="Times New Roman"/>
                <w:b w:val="false"/>
                <w:i w:val="false"/>
                <w:color w:val="000000"/>
                <w:sz w:val="20"/>
              </w:rPr>
              <w:t>
</w:t>
            </w:r>
            <w:r>
              <w:rPr>
                <w:rFonts w:ascii="Times New Roman"/>
                <w:b w:val="false"/>
                <w:i w:val="false"/>
                <w:color w:val="000000"/>
                <w:sz w:val="20"/>
              </w:rPr>
              <w:t>8 (72538) 5-27-27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 № 11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Абай к-сі, н/ү</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 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2-10-67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2-14-13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Әйтеке би к-сі, 2А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2-18-89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2-15-00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Логинов к-сі, 40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3-27-52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3-48-62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Тәукехан к-сі, н/ү</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4-30-74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4-30-60 № 16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21-13-11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21-05-99 № 549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41-33-27 № 208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41-33-51</w:t>
            </w:r>
            <w:r>
              <w:br/>
            </w:r>
            <w:r>
              <w:rPr>
                <w:rFonts w:ascii="Times New Roman"/>
                <w:b w:val="false"/>
                <w:i w:val="false"/>
                <w:color w:val="000000"/>
                <w:sz w:val="20"/>
              </w:rPr>
              <w:t>
</w:t>
            </w:r>
            <w:r>
              <w:rPr>
                <w:rFonts w:ascii="Times New Roman"/>
                <w:b w:val="false"/>
                <w:i w:val="false"/>
                <w:color w:val="000000"/>
                <w:sz w:val="20"/>
              </w:rPr>
              <w:t>8 (7252) 21-47-25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21-33-83</w:t>
            </w:r>
            <w:r>
              <w:br/>
            </w:r>
            <w:r>
              <w:rPr>
                <w:rFonts w:ascii="Times New Roman"/>
                <w:b w:val="false"/>
                <w:i w:val="false"/>
                <w:color w:val="000000"/>
                <w:sz w:val="20"/>
              </w:rPr>
              <w:t>
</w:t>
            </w:r>
            <w:r>
              <w:rPr>
                <w:rFonts w:ascii="Times New Roman"/>
                <w:b w:val="false"/>
                <w:i w:val="false"/>
                <w:color w:val="000000"/>
                <w:sz w:val="20"/>
              </w:rPr>
              <w:t xml:space="preserve">8 (7252) 21-47-25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68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21-19-88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22-40-03 № 100 кабинет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r>
              <w:br/>
            </w:r>
            <w:r>
              <w:rPr>
                <w:rFonts w:ascii="Times New Roman"/>
                <w:b w:val="false"/>
                <w:i w:val="false"/>
                <w:color w:val="000000"/>
                <w:sz w:val="20"/>
              </w:rPr>
              <w:t>
</w:t>
            </w:r>
            <w:r>
              <w:rPr>
                <w:rFonts w:ascii="Times New Roman"/>
                <w:b w:val="false"/>
                <w:i w:val="false"/>
                <w:color w:val="000000"/>
                <w:sz w:val="20"/>
              </w:rPr>
              <w:t>8 (7252) 22-39-88</w:t>
            </w:r>
            <w:r>
              <w:br/>
            </w:r>
            <w:r>
              <w:rPr>
                <w:rFonts w:ascii="Times New Roman"/>
                <w:b w:val="false"/>
                <w:i w:val="false"/>
                <w:color w:val="000000"/>
                <w:sz w:val="20"/>
              </w:rPr>
              <w:t>
</w:t>
            </w:r>
            <w:r>
              <w:rPr>
                <w:rFonts w:ascii="Times New Roman"/>
                <w:b w:val="false"/>
                <w:i w:val="false"/>
                <w:color w:val="000000"/>
                <w:sz w:val="20"/>
              </w:rPr>
              <w:t>8 (7252) 22-16-11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к-сі, 27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23-14-10</w:t>
            </w:r>
            <w:r>
              <w:br/>
            </w:r>
            <w:r>
              <w:rPr>
                <w:rFonts w:ascii="Times New Roman"/>
                <w:b w:val="false"/>
                <w:i w:val="false"/>
                <w:color w:val="000000"/>
                <w:sz w:val="20"/>
              </w:rPr>
              <w:t>
</w:t>
            </w:r>
            <w:r>
              <w:rPr>
                <w:rFonts w:ascii="Times New Roman"/>
                <w:b w:val="false"/>
                <w:i w:val="false"/>
                <w:color w:val="000000"/>
                <w:sz w:val="20"/>
              </w:rPr>
              <w:t>8 (7252) 23-18-83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 № 1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 Леңгір тас жолы - 7 км</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 13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67-15-54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67-15-61 № 316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к-сі, 24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99-84-61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99-83-20 операциялық зал: 1 қабат, № 24 терезе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99-86-61</w:t>
            </w:r>
            <w:r>
              <w:br/>
            </w:r>
            <w:r>
              <w:rPr>
                <w:rFonts w:ascii="Times New Roman"/>
                <w:b w:val="false"/>
                <w:i w:val="false"/>
                <w:color w:val="000000"/>
                <w:sz w:val="20"/>
              </w:rPr>
              <w:t>
</w:t>
            </w:r>
            <w:r>
              <w:rPr>
                <w:rFonts w:ascii="Times New Roman"/>
                <w:b w:val="false"/>
                <w:i w:val="false"/>
                <w:color w:val="000000"/>
                <w:sz w:val="20"/>
              </w:rPr>
              <w:t>8 (7272) 99-83-63</w:t>
            </w:r>
            <w:r>
              <w:br/>
            </w:r>
            <w:r>
              <w:rPr>
                <w:rFonts w:ascii="Times New Roman"/>
                <w:b w:val="false"/>
                <w:i w:val="false"/>
                <w:color w:val="000000"/>
                <w:sz w:val="20"/>
              </w:rPr>
              <w:t>
</w:t>
            </w:r>
            <w:r>
              <w:rPr>
                <w:rFonts w:ascii="Times New Roman"/>
                <w:b w:val="false"/>
                <w:i w:val="false"/>
                <w:color w:val="000000"/>
                <w:sz w:val="20"/>
              </w:rPr>
              <w:t>8 (7272) 99-87-22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99-83-48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операциялық зал: 1 қабат, №№ 44, 45 терезе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67-69-80</w:t>
            </w:r>
            <w:r>
              <w:br/>
            </w:r>
            <w:r>
              <w:rPr>
                <w:rFonts w:ascii="Times New Roman"/>
                <w:b w:val="false"/>
                <w:i w:val="false"/>
                <w:color w:val="000000"/>
                <w:sz w:val="20"/>
              </w:rPr>
              <w:t>
</w:t>
            </w:r>
            <w:r>
              <w:rPr>
                <w:rFonts w:ascii="Times New Roman"/>
                <w:b w:val="false"/>
                <w:i w:val="false"/>
                <w:color w:val="000000"/>
                <w:sz w:val="20"/>
              </w:rPr>
              <w:t>8 (7272) 67-71-44</w:t>
            </w:r>
            <w:r>
              <w:br/>
            </w:r>
            <w:r>
              <w:rPr>
                <w:rFonts w:ascii="Times New Roman"/>
                <w:b w:val="false"/>
                <w:i w:val="false"/>
                <w:color w:val="000000"/>
                <w:sz w:val="20"/>
              </w:rPr>
              <w:t>
</w:t>
            </w:r>
            <w:r>
              <w:rPr>
                <w:rFonts w:ascii="Times New Roman"/>
                <w:b w:val="false"/>
                <w:i w:val="false"/>
                <w:color w:val="000000"/>
                <w:sz w:val="20"/>
              </w:rPr>
              <w:t>8 (7272) 67-71-90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Алтынсарин даң., 23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303-25-52</w:t>
            </w:r>
            <w:r>
              <w:br/>
            </w:r>
            <w:r>
              <w:rPr>
                <w:rFonts w:ascii="Times New Roman"/>
                <w:b w:val="false"/>
                <w:i w:val="false"/>
                <w:color w:val="000000"/>
                <w:sz w:val="20"/>
              </w:rPr>
              <w:t>
</w:t>
            </w:r>
            <w:r>
              <w:rPr>
                <w:rFonts w:ascii="Times New Roman"/>
                <w:b w:val="false"/>
                <w:i w:val="false"/>
                <w:color w:val="000000"/>
                <w:sz w:val="20"/>
              </w:rPr>
              <w:t>8 (727) 303-25-49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303-25-38 операциялық зал: 1 қабат, № 8 терезе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303-25-69</w:t>
            </w:r>
            <w:r>
              <w:br/>
            </w:r>
            <w:r>
              <w:rPr>
                <w:rFonts w:ascii="Times New Roman"/>
                <w:b w:val="false"/>
                <w:i w:val="false"/>
                <w:color w:val="000000"/>
                <w:sz w:val="20"/>
              </w:rPr>
              <w:t>
</w:t>
            </w:r>
            <w:r>
              <w:rPr>
                <w:rFonts w:ascii="Times New Roman"/>
                <w:b w:val="false"/>
                <w:i w:val="false"/>
                <w:color w:val="000000"/>
                <w:sz w:val="20"/>
              </w:rPr>
              <w:t>8 (727) 303-25-72</w:t>
            </w:r>
            <w:r>
              <w:br/>
            </w:r>
            <w:r>
              <w:rPr>
                <w:rFonts w:ascii="Times New Roman"/>
                <w:b w:val="false"/>
                <w:i w:val="false"/>
                <w:color w:val="000000"/>
                <w:sz w:val="20"/>
              </w:rPr>
              <w:t>
</w:t>
            </w:r>
            <w:r>
              <w:rPr>
                <w:rFonts w:ascii="Times New Roman"/>
                <w:b w:val="false"/>
                <w:i w:val="false"/>
                <w:color w:val="000000"/>
                <w:sz w:val="20"/>
              </w:rPr>
              <w:t>8 (727) 303-25-26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303-25-45</w:t>
            </w:r>
            <w:r>
              <w:br/>
            </w:r>
            <w:r>
              <w:rPr>
                <w:rFonts w:ascii="Times New Roman"/>
                <w:b w:val="false"/>
                <w:i w:val="false"/>
                <w:color w:val="000000"/>
                <w:sz w:val="20"/>
              </w:rPr>
              <w:t>
</w:t>
            </w:r>
            <w:r>
              <w:rPr>
                <w:rFonts w:ascii="Times New Roman"/>
                <w:b w:val="false"/>
                <w:i w:val="false"/>
                <w:color w:val="000000"/>
                <w:sz w:val="20"/>
              </w:rPr>
              <w:t>8 (727) 303-25-36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Айманов к-сі, 191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74-80-70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74-25-56 операциялық зал: 1 қабат, № 4 терезе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74-80-30</w:t>
            </w:r>
            <w:r>
              <w:br/>
            </w:r>
            <w:r>
              <w:rPr>
                <w:rFonts w:ascii="Times New Roman"/>
                <w:b w:val="false"/>
                <w:i w:val="false"/>
                <w:color w:val="000000"/>
                <w:sz w:val="20"/>
              </w:rPr>
              <w:t>
</w:t>
            </w:r>
            <w:r>
              <w:rPr>
                <w:rFonts w:ascii="Times New Roman"/>
                <w:b w:val="false"/>
                <w:i w:val="false"/>
                <w:color w:val="000000"/>
                <w:sz w:val="20"/>
              </w:rPr>
              <w:t>8 (7272) 75-48-23</w:t>
            </w:r>
            <w:r>
              <w:br/>
            </w:r>
            <w:r>
              <w:rPr>
                <w:rFonts w:ascii="Times New Roman"/>
                <w:b w:val="false"/>
                <w:i w:val="false"/>
                <w:color w:val="000000"/>
                <w:sz w:val="20"/>
              </w:rPr>
              <w:t>
</w:t>
            </w:r>
            <w:r>
              <w:rPr>
                <w:rFonts w:ascii="Times New Roman"/>
                <w:b w:val="false"/>
                <w:i w:val="false"/>
                <w:color w:val="000000"/>
                <w:sz w:val="20"/>
              </w:rPr>
              <w:t>8 (7272) 74-10-17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75-31-35</w:t>
            </w:r>
          </w:p>
        </w:tc>
      </w:tr>
      <w:tr>
        <w:trPr>
          <w:trHeight w:val="8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Жетісу ауданы бойынша салық басқармасы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78-05-50</w:t>
            </w:r>
            <w:r>
              <w:br/>
            </w:r>
            <w:r>
              <w:rPr>
                <w:rFonts w:ascii="Times New Roman"/>
                <w:b w:val="false"/>
                <w:i w:val="false"/>
                <w:color w:val="000000"/>
                <w:sz w:val="20"/>
              </w:rPr>
              <w:t>
</w:t>
            </w:r>
            <w:r>
              <w:rPr>
                <w:rFonts w:ascii="Times New Roman"/>
                <w:b w:val="false"/>
                <w:i w:val="false"/>
                <w:color w:val="000000"/>
                <w:sz w:val="20"/>
              </w:rPr>
              <w:t>8 (7272) 79-54-42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79-18-03 Фойе, 1 қабат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79-29-54</w:t>
            </w:r>
            <w:r>
              <w:br/>
            </w:r>
            <w:r>
              <w:rPr>
                <w:rFonts w:ascii="Times New Roman"/>
                <w:b w:val="false"/>
                <w:i w:val="false"/>
                <w:color w:val="000000"/>
                <w:sz w:val="20"/>
              </w:rPr>
              <w:t>
</w:t>
            </w:r>
            <w:r>
              <w:rPr>
                <w:rFonts w:ascii="Times New Roman"/>
                <w:b w:val="false"/>
                <w:i w:val="false"/>
                <w:color w:val="000000"/>
                <w:sz w:val="20"/>
              </w:rPr>
              <w:t>8 (7272) 79-93-45</w:t>
            </w:r>
            <w:r>
              <w:br/>
            </w:r>
            <w:r>
              <w:rPr>
                <w:rFonts w:ascii="Times New Roman"/>
                <w:b w:val="false"/>
                <w:i w:val="false"/>
                <w:color w:val="000000"/>
                <w:sz w:val="20"/>
              </w:rPr>
              <w:t>
</w:t>
            </w:r>
            <w:r>
              <w:rPr>
                <w:rFonts w:ascii="Times New Roman"/>
                <w:b w:val="false"/>
                <w:i w:val="false"/>
                <w:color w:val="000000"/>
                <w:sz w:val="20"/>
              </w:rPr>
              <w:t>8 (727) 393-84-13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79-75-73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61-35-30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67-15-65 операциялық зал: 1 қабат, № 103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72-80-79</w:t>
            </w:r>
            <w:r>
              <w:br/>
            </w:r>
            <w:r>
              <w:rPr>
                <w:rFonts w:ascii="Times New Roman"/>
                <w:b w:val="false"/>
                <w:i w:val="false"/>
                <w:color w:val="000000"/>
                <w:sz w:val="20"/>
              </w:rPr>
              <w:t>
</w:t>
            </w:r>
            <w:r>
              <w:rPr>
                <w:rFonts w:ascii="Times New Roman"/>
                <w:b w:val="false"/>
                <w:i w:val="false"/>
                <w:color w:val="000000"/>
                <w:sz w:val="20"/>
              </w:rPr>
              <w:t>8 (7272) 67-69-91</w:t>
            </w:r>
            <w:r>
              <w:br/>
            </w:r>
            <w:r>
              <w:rPr>
                <w:rFonts w:ascii="Times New Roman"/>
                <w:b w:val="false"/>
                <w:i w:val="false"/>
                <w:color w:val="000000"/>
                <w:sz w:val="20"/>
              </w:rPr>
              <w:t>
</w:t>
            </w:r>
            <w:r>
              <w:rPr>
                <w:rFonts w:ascii="Times New Roman"/>
                <w:b w:val="false"/>
                <w:i w:val="false"/>
                <w:color w:val="000000"/>
                <w:sz w:val="20"/>
              </w:rPr>
              <w:t>8 (7272) 67-15-63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67-71-62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Шолохов к-сі, 14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51-16-21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35-32-74 операциялық зал: 1 қабат, №№ 1, 2 терезе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35-38-01</w:t>
            </w:r>
            <w:r>
              <w:br/>
            </w:r>
            <w:r>
              <w:rPr>
                <w:rFonts w:ascii="Times New Roman"/>
                <w:b w:val="false"/>
                <w:i w:val="false"/>
                <w:color w:val="000000"/>
                <w:sz w:val="20"/>
              </w:rPr>
              <w:t>
</w:t>
            </w:r>
            <w:r>
              <w:rPr>
                <w:rFonts w:ascii="Times New Roman"/>
                <w:b w:val="false"/>
                <w:i w:val="false"/>
                <w:color w:val="000000"/>
                <w:sz w:val="20"/>
              </w:rPr>
              <w:t>8 (7272) 35-08-77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35-65-21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67-34-65</w:t>
            </w:r>
            <w:r>
              <w:br/>
            </w:r>
            <w:r>
              <w:rPr>
                <w:rFonts w:ascii="Times New Roman"/>
                <w:b w:val="false"/>
                <w:i w:val="false"/>
                <w:color w:val="000000"/>
                <w:sz w:val="20"/>
              </w:rPr>
              <w:t>
</w:t>
            </w:r>
            <w:r>
              <w:rPr>
                <w:rFonts w:ascii="Times New Roman"/>
                <w:b w:val="false"/>
                <w:i w:val="false"/>
                <w:color w:val="000000"/>
                <w:sz w:val="20"/>
              </w:rPr>
              <w:t>8(7272) 67-65-31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67-34-72 № 592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77-31-11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77-31-83 № 501 кабинет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Жұбанов к-сі, 16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37-57-35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 № 207 кабинет</w:t>
            </w:r>
            <w:r>
              <w:br/>
            </w:r>
            <w:r>
              <w:rPr>
                <w:rFonts w:ascii="Times New Roman"/>
                <w:b w:val="false"/>
                <w:i w:val="false"/>
                <w:color w:val="000000"/>
                <w:sz w:val="20"/>
              </w:rPr>
              <w:t>
</w:t>
            </w:r>
            <w:r>
              <w:rPr>
                <w:rFonts w:ascii="Times New Roman"/>
                <w:b w:val="false"/>
                <w:i w:val="false"/>
                <w:color w:val="000000"/>
                <w:sz w:val="20"/>
              </w:rPr>
              <w:t>8 (7172) 37-94-06 операциялық зал: 1 қабат, № 11 терезе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w:t>
            </w:r>
            <w:r>
              <w:br/>
            </w:r>
            <w:r>
              <w:rPr>
                <w:rFonts w:ascii="Times New Roman"/>
                <w:b w:val="false"/>
                <w:i w:val="false"/>
                <w:color w:val="000000"/>
                <w:sz w:val="20"/>
              </w:rPr>
              <w:t>
</w:t>
            </w:r>
            <w:r>
              <w:rPr>
                <w:rFonts w:ascii="Times New Roman"/>
                <w:b w:val="false"/>
                <w:i w:val="false"/>
                <w:color w:val="000000"/>
                <w:sz w:val="20"/>
              </w:rPr>
              <w:t>8 (7172) 37-94-06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37-28-14</w:t>
            </w:r>
            <w:r>
              <w:br/>
            </w:r>
            <w:r>
              <w:rPr>
                <w:rFonts w:ascii="Times New Roman"/>
                <w:b w:val="false"/>
                <w:i w:val="false"/>
                <w:color w:val="000000"/>
                <w:sz w:val="20"/>
              </w:rPr>
              <w:t>
</w:t>
            </w:r>
            <w:r>
              <w:rPr>
                <w:rFonts w:ascii="Times New Roman"/>
                <w:b w:val="false"/>
                <w:i w:val="false"/>
                <w:color w:val="000000"/>
                <w:sz w:val="20"/>
              </w:rPr>
              <w:t>8 (7172) 37-93-56</w:t>
            </w:r>
            <w:r>
              <w:br/>
            </w:r>
            <w:r>
              <w:rPr>
                <w:rFonts w:ascii="Times New Roman"/>
                <w:b w:val="false"/>
                <w:i w:val="false"/>
                <w:color w:val="000000"/>
                <w:sz w:val="20"/>
              </w:rPr>
              <w:t>
</w:t>
            </w:r>
            <w:r>
              <w:rPr>
                <w:rFonts w:ascii="Times New Roman"/>
                <w:b w:val="false"/>
                <w:i w:val="false"/>
                <w:color w:val="000000"/>
                <w:sz w:val="20"/>
              </w:rPr>
              <w:t>8 (7172) 37-30-40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77-31-16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77-32-60 № 206 кабинет</w:t>
            </w:r>
            <w:r>
              <w:br/>
            </w:r>
            <w:r>
              <w:rPr>
                <w:rFonts w:ascii="Times New Roman"/>
                <w:b w:val="false"/>
                <w:i w:val="false"/>
                <w:color w:val="000000"/>
                <w:sz w:val="20"/>
              </w:rPr>
              <w:t>
</w:t>
            </w:r>
            <w:r>
              <w:rPr>
                <w:rFonts w:ascii="Times New Roman"/>
                <w:b w:val="false"/>
                <w:i w:val="false"/>
                <w:color w:val="000000"/>
                <w:sz w:val="20"/>
              </w:rPr>
              <w:t>8 (7172) 77-33-10 операциялық зал: 1 қабат, № 37 терезе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77-33-10</w:t>
            </w:r>
            <w:r>
              <w:br/>
            </w:r>
            <w:r>
              <w:rPr>
                <w:rFonts w:ascii="Times New Roman"/>
                <w:b w:val="false"/>
                <w:i w:val="false"/>
                <w:color w:val="000000"/>
                <w:sz w:val="20"/>
              </w:rPr>
              <w:t>
</w:t>
            </w:r>
            <w:r>
              <w:rPr>
                <w:rFonts w:ascii="Times New Roman"/>
                <w:b w:val="false"/>
                <w:i w:val="false"/>
                <w:color w:val="000000"/>
                <w:sz w:val="20"/>
              </w:rPr>
              <w:t>8 (7172) 77-32-60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77-32-13</w:t>
            </w:r>
            <w:r>
              <w:br/>
            </w:r>
            <w:r>
              <w:rPr>
                <w:rFonts w:ascii="Times New Roman"/>
                <w:b w:val="false"/>
                <w:i w:val="false"/>
                <w:color w:val="000000"/>
                <w:sz w:val="20"/>
              </w:rPr>
              <w:t>
</w:t>
            </w:r>
            <w:r>
              <w:rPr>
                <w:rFonts w:ascii="Times New Roman"/>
                <w:b w:val="false"/>
                <w:i w:val="false"/>
                <w:color w:val="000000"/>
                <w:sz w:val="20"/>
              </w:rPr>
              <w:t>8 (7172) 77-32-24</w:t>
            </w:r>
            <w:r>
              <w:br/>
            </w:r>
            <w:r>
              <w:rPr>
                <w:rFonts w:ascii="Times New Roman"/>
                <w:b w:val="false"/>
                <w:i w:val="false"/>
                <w:color w:val="000000"/>
                <w:sz w:val="20"/>
              </w:rPr>
              <w:t>
</w:t>
            </w:r>
            <w:r>
              <w:rPr>
                <w:rFonts w:ascii="Times New Roman"/>
                <w:b w:val="false"/>
                <w:i w:val="false"/>
                <w:color w:val="000000"/>
                <w:sz w:val="20"/>
              </w:rPr>
              <w:t>8 (7172) 77-33-00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Есiл ауданы бойынша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Тұран даң., 19/1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67-81-28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67-81-51 № 103 кабинет операциялық зал: 1 қабат, № 1 терезе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67-51-59</w:t>
            </w:r>
            <w:r>
              <w:br/>
            </w:r>
            <w:r>
              <w:rPr>
                <w:rFonts w:ascii="Times New Roman"/>
                <w:b w:val="false"/>
                <w:i w:val="false"/>
                <w:color w:val="000000"/>
                <w:sz w:val="20"/>
              </w:rPr>
              <w:t>
</w:t>
            </w:r>
            <w:r>
              <w:rPr>
                <w:rFonts w:ascii="Times New Roman"/>
                <w:b w:val="false"/>
                <w:i w:val="false"/>
                <w:color w:val="000000"/>
                <w:sz w:val="20"/>
              </w:rPr>
              <w:t>8 (7172) 67-81-43</w:t>
            </w:r>
            <w:r>
              <w:br/>
            </w:r>
            <w:r>
              <w:rPr>
                <w:rFonts w:ascii="Times New Roman"/>
                <w:b w:val="false"/>
                <w:i w:val="false"/>
                <w:color w:val="000000"/>
                <w:sz w:val="20"/>
              </w:rPr>
              <w:t>
</w:t>
            </w:r>
            <w:r>
              <w:rPr>
                <w:rFonts w:ascii="Times New Roman"/>
                <w:b w:val="false"/>
                <w:i w:val="false"/>
                <w:color w:val="000000"/>
                <w:sz w:val="20"/>
              </w:rPr>
              <w:t>8 (7172) 67-51-50</w:t>
            </w:r>
            <w:r>
              <w:br/>
            </w:r>
            <w:r>
              <w:rPr>
                <w:rFonts w:ascii="Times New Roman"/>
                <w:b w:val="false"/>
                <w:i w:val="false"/>
                <w:color w:val="000000"/>
                <w:sz w:val="20"/>
              </w:rPr>
              <w:t>
</w:t>
            </w:r>
            <w:r>
              <w:rPr>
                <w:rFonts w:ascii="Times New Roman"/>
                <w:b w:val="false"/>
                <w:i w:val="false"/>
                <w:color w:val="000000"/>
                <w:sz w:val="20"/>
              </w:rPr>
              <w:t>8 (7172) 67-81-60</w:t>
            </w:r>
            <w:r>
              <w:br/>
            </w:r>
            <w:r>
              <w:rPr>
                <w:rFonts w:ascii="Times New Roman"/>
                <w:b w:val="false"/>
                <w:i w:val="false"/>
                <w:color w:val="000000"/>
                <w:sz w:val="20"/>
              </w:rPr>
              <w:t>
</w:t>
            </w:r>
            <w:r>
              <w:rPr>
                <w:rFonts w:ascii="Times New Roman"/>
                <w:b w:val="false"/>
                <w:i w:val="false"/>
                <w:color w:val="000000"/>
                <w:sz w:val="20"/>
              </w:rPr>
              <w:t>8 (7172) 67-81-66</w:t>
            </w:r>
            <w:r>
              <w:br/>
            </w:r>
            <w:r>
              <w:rPr>
                <w:rFonts w:ascii="Times New Roman"/>
                <w:b w:val="false"/>
                <w:i w:val="false"/>
                <w:color w:val="000000"/>
                <w:sz w:val="20"/>
              </w:rPr>
              <w:t>
</w:t>
            </w:r>
            <w:r>
              <w:rPr>
                <w:rFonts w:ascii="Times New Roman"/>
                <w:b w:val="false"/>
                <w:i w:val="false"/>
                <w:color w:val="000000"/>
                <w:sz w:val="20"/>
              </w:rPr>
              <w:t>8 (7172) 67-81-52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67-81-71</w:t>
            </w:r>
            <w:r>
              <w:br/>
            </w:r>
            <w:r>
              <w:rPr>
                <w:rFonts w:ascii="Times New Roman"/>
                <w:b w:val="false"/>
                <w:i w:val="false"/>
                <w:color w:val="000000"/>
                <w:sz w:val="20"/>
              </w:rPr>
              <w:t>
</w:t>
            </w:r>
            <w:r>
              <w:rPr>
                <w:rFonts w:ascii="Times New Roman"/>
                <w:b w:val="false"/>
                <w:i w:val="false"/>
                <w:color w:val="000000"/>
                <w:sz w:val="20"/>
              </w:rPr>
              <w:t>8 (7172) 67-81-61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салық басқармасы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даң., 22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қабылдау бөлмесі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 3 кабинет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48-91-86</w:t>
            </w:r>
            <w:r>
              <w:br/>
            </w:r>
            <w:r>
              <w:rPr>
                <w:rFonts w:ascii="Times New Roman"/>
                <w:b w:val="false"/>
                <w:i w:val="false"/>
                <w:color w:val="000000"/>
                <w:sz w:val="20"/>
              </w:rPr>
              <w:t>
</w:t>
            </w:r>
            <w:r>
              <w:rPr>
                <w:rFonts w:ascii="Times New Roman"/>
                <w:b w:val="false"/>
                <w:i w:val="false"/>
                <w:color w:val="000000"/>
                <w:sz w:val="20"/>
              </w:rPr>
              <w:t>8 (7172) 24-01-69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48-91-87</w:t>
            </w:r>
          </w:p>
        </w:tc>
      </w:tr>
    </w:tbl>
    <w:bookmarkStart w:name="z1962" w:id="374"/>
    <w:p>
      <w:pPr>
        <w:spacing w:after="0"/>
        <w:ind w:left="0"/>
        <w:jc w:val="both"/>
      </w:pPr>
      <w:r>
        <w:rPr>
          <w:rFonts w:ascii="Times New Roman"/>
          <w:b w:val="false"/>
          <w:i w:val="false"/>
          <w:color w:val="000000"/>
          <w:sz w:val="28"/>
        </w:rPr>
        <w:t xml:space="preserve">
«Салықтарды және (немесе)  </w:t>
      </w:r>
      <w:r>
        <w:br/>
      </w:r>
      <w:r>
        <w:rPr>
          <w:rFonts w:ascii="Times New Roman"/>
          <w:b w:val="false"/>
          <w:i w:val="false"/>
          <w:color w:val="000000"/>
          <w:sz w:val="28"/>
        </w:rPr>
        <w:t xml:space="preserve">
өсімпұлдарды төлеу бойынша  </w:t>
      </w:r>
      <w:r>
        <w:br/>
      </w:r>
      <w:r>
        <w:rPr>
          <w:rFonts w:ascii="Times New Roman"/>
          <w:b w:val="false"/>
          <w:i w:val="false"/>
          <w:color w:val="000000"/>
          <w:sz w:val="28"/>
        </w:rPr>
        <w:t xml:space="preserve">
салықтың міндеттемесін   </w:t>
      </w:r>
      <w:r>
        <w:br/>
      </w:r>
      <w:r>
        <w:rPr>
          <w:rFonts w:ascii="Times New Roman"/>
          <w:b w:val="false"/>
          <w:i w:val="false"/>
          <w:color w:val="000000"/>
          <w:sz w:val="28"/>
        </w:rPr>
        <w:t xml:space="preserve">
орындау мерзімін өзгерту»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374"/>
    <w:bookmarkStart w:name="z1963" w:id="375"/>
    <w:p>
      <w:pPr>
        <w:spacing w:after="0"/>
        <w:ind w:left="0"/>
        <w:jc w:val="left"/>
      </w:pPr>
      <w:r>
        <w:rPr>
          <w:rFonts w:ascii="Times New Roman"/>
          <w:b/>
          <w:i w:val="false"/>
          <w:color w:val="000000"/>
        </w:rPr>
        <w:t xml:space="preserve"> 
Кесте. Сапа және тиiмдiлiк көрсеткiштерiнiң мәнi</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64" w:id="37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376"/>
    <w:bookmarkStart w:name="z1965" w:id="377"/>
    <w:p>
      <w:pPr>
        <w:spacing w:after="0"/>
        <w:ind w:left="0"/>
        <w:jc w:val="left"/>
      </w:pPr>
      <w:r>
        <w:rPr>
          <w:rFonts w:ascii="Times New Roman"/>
          <w:b/>
          <w:i w:val="false"/>
          <w:color w:val="000000"/>
        </w:rPr>
        <w:t xml:space="preserve"> 
«Салық салу объектілерінің және (немесе) салық салуға</w:t>
      </w:r>
      <w:r>
        <w:br/>
      </w:r>
      <w:r>
        <w:rPr>
          <w:rFonts w:ascii="Times New Roman"/>
          <w:b/>
          <w:i w:val="false"/>
          <w:color w:val="000000"/>
        </w:rPr>
        <w:t>
байланысты объектілердің орналасқан жері бойынша тіркеу есебі»</w:t>
      </w:r>
      <w:r>
        <w:br/>
      </w:r>
      <w:r>
        <w:rPr>
          <w:rFonts w:ascii="Times New Roman"/>
          <w:b/>
          <w:i w:val="false"/>
          <w:color w:val="000000"/>
        </w:rPr>
        <w:t>
мемлекеттік қызмет стандарты</w:t>
      </w:r>
    </w:p>
    <w:bookmarkEnd w:id="377"/>
    <w:bookmarkStart w:name="z1966" w:id="378"/>
    <w:p>
      <w:pPr>
        <w:spacing w:after="0"/>
        <w:ind w:left="0"/>
        <w:jc w:val="left"/>
      </w:pPr>
      <w:r>
        <w:rPr>
          <w:rFonts w:ascii="Times New Roman"/>
          <w:b/>
          <w:i w:val="false"/>
          <w:color w:val="000000"/>
        </w:rPr>
        <w:t xml:space="preserve"> 
1. Жалпы ережелер</w:t>
      </w:r>
    </w:p>
    <w:bookmarkEnd w:id="378"/>
    <w:bookmarkStart w:name="z1967" w:id="379"/>
    <w:p>
      <w:pPr>
        <w:spacing w:after="0"/>
        <w:ind w:left="0"/>
        <w:jc w:val="both"/>
      </w:pPr>
      <w:r>
        <w:rPr>
          <w:rFonts w:ascii="Times New Roman"/>
          <w:b w:val="false"/>
          <w:i w:val="false"/>
          <w:color w:val="000000"/>
          <w:sz w:val="28"/>
        </w:rPr>
        <w:t>
      1. «Салық салу объектілерінің және (немесе) салық салуға байланысты объектілердің орналасқан жері бойынша тіркеу есебі»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Ақпаратты қабылдау және өңдеу орталықтарында (бұдан әрі – Орталық) Қазақстан Республикасының салық органдары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w:t>
      </w:r>
      <w:r>
        <w:rPr>
          <w:rFonts w:ascii="Times New Roman"/>
          <w:b w:val="false"/>
          <w:i w:val="false"/>
          <w:color w:val="000000"/>
          <w:sz w:val="28"/>
        </w:rPr>
        <w:t>577</w:t>
      </w:r>
      <w:r>
        <w:rPr>
          <w:rFonts w:ascii="Times New Roman"/>
          <w:b w:val="false"/>
          <w:i w:val="false"/>
          <w:color w:val="000000"/>
          <w:sz w:val="28"/>
        </w:rPr>
        <w:t>-</w:t>
      </w:r>
      <w:r>
        <w:rPr>
          <w:rFonts w:ascii="Times New Roman"/>
          <w:b w:val="false"/>
          <w:i w:val="false"/>
          <w:color w:val="000000"/>
          <w:sz w:val="28"/>
        </w:rPr>
        <w:t>578-баптарына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Республикасының Қаржы министрлігі Салық комитетінің интернет-ресурсында (электрондық мекенжайы: www.salyk.kz, «Салықтық қызметтер» бөлімі);</w:t>
      </w:r>
      <w:r>
        <w:br/>
      </w:r>
      <w:r>
        <w:rPr>
          <w:rFonts w:ascii="Times New Roman"/>
          <w:b w:val="false"/>
          <w:i w:val="false"/>
          <w:color w:val="000000"/>
          <w:sz w:val="28"/>
        </w:rPr>
        <w:t>
</w:t>
      </w:r>
      <w:r>
        <w:rPr>
          <w:rFonts w:ascii="Times New Roman"/>
          <w:b w:val="false"/>
          <w:i w:val="false"/>
          <w:color w:val="000000"/>
          <w:sz w:val="28"/>
        </w:rPr>
        <w:t>
      2) Орталықтың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call-орталықтарының телефондары (8 (7172) 58-09-09) арқылы да беріледі.</w:t>
      </w:r>
      <w:r>
        <w:br/>
      </w:r>
      <w:r>
        <w:rPr>
          <w:rFonts w:ascii="Times New Roman"/>
          <w:b w:val="false"/>
          <w:i w:val="false"/>
          <w:color w:val="000000"/>
          <w:sz w:val="28"/>
        </w:rPr>
        <w:t>
</w:t>
      </w:r>
      <w:r>
        <w:rPr>
          <w:rFonts w:ascii="Times New Roman"/>
          <w:b w:val="false"/>
          <w:i w:val="false"/>
          <w:color w:val="000000"/>
          <w:sz w:val="28"/>
        </w:rPr>
        <w:t>
      5. Орталықта көрсетілетің мемлекеттік қызметтің нәтижесі біріктірілген салықтық ақпараттық жүйеде (БСАЖ) тіркеу деректерін көрсете отырып, салық салу объектілерінің және (немесе) салық салумен байланысты объектілерінің орналасқан жері бойынша тіркеу есебіне қою немесе тіркеу есебінен шығару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мынадай тұлғаларға (бұдан әрі – алушы):</w:t>
      </w:r>
      <w:r>
        <w:br/>
      </w:r>
      <w:r>
        <w:rPr>
          <w:rFonts w:ascii="Times New Roman"/>
          <w:b w:val="false"/>
          <w:i w:val="false"/>
          <w:color w:val="000000"/>
          <w:sz w:val="28"/>
        </w:rPr>
        <w:t>
</w:t>
      </w:r>
      <w:r>
        <w:rPr>
          <w:rFonts w:ascii="Times New Roman"/>
          <w:b w:val="false"/>
          <w:i w:val="false"/>
          <w:color w:val="000000"/>
          <w:sz w:val="28"/>
        </w:rPr>
        <w:t>
      меншік, тұрақты жер пайдалану, бастапқы өтеусіз уақытша жер пайдалану, өтеулі уақытша жер пайдалану, уақытша иелену және пайдалану, сенімгерлікпен басқару құқығында салық сал объектісі және (немесе) салық салумен байланысты объектісі бар жеке тұлғаларға, дара кәсіпкерлерге және заңды тұлғаларға;</w:t>
      </w:r>
      <w:r>
        <w:br/>
      </w:r>
      <w:r>
        <w:rPr>
          <w:rFonts w:ascii="Times New Roman"/>
          <w:b w:val="false"/>
          <w:i w:val="false"/>
          <w:color w:val="000000"/>
          <w:sz w:val="28"/>
        </w:rPr>
        <w:t>
</w:t>
      </w:r>
      <w:r>
        <w:rPr>
          <w:rFonts w:ascii="Times New Roman"/>
          <w:b w:val="false"/>
          <w:i w:val="false"/>
          <w:color w:val="000000"/>
          <w:sz w:val="28"/>
        </w:rPr>
        <w:t>
      Салық кодексінің </w:t>
      </w:r>
      <w:r>
        <w:rPr>
          <w:rFonts w:ascii="Times New Roman"/>
          <w:b w:val="false"/>
          <w:i w:val="false"/>
          <w:color w:val="000000"/>
          <w:sz w:val="28"/>
        </w:rPr>
        <w:t>405-бабына</w:t>
      </w:r>
      <w:r>
        <w:rPr>
          <w:rFonts w:ascii="Times New Roman"/>
          <w:b w:val="false"/>
          <w:i w:val="false"/>
          <w:color w:val="000000"/>
          <w:sz w:val="28"/>
        </w:rPr>
        <w:t xml:space="preserve"> сәйкес салық салу объектісі болып табылатын аяқталмаған құрылыс объектісі бойынша жеке тұлғаларға;</w:t>
      </w:r>
      <w:r>
        <w:br/>
      </w:r>
      <w:r>
        <w:rPr>
          <w:rFonts w:ascii="Times New Roman"/>
          <w:b w:val="false"/>
          <w:i w:val="false"/>
          <w:color w:val="000000"/>
          <w:sz w:val="28"/>
        </w:rPr>
        <w:t>
</w:t>
      </w:r>
      <w:r>
        <w:rPr>
          <w:rFonts w:ascii="Times New Roman"/>
          <w:b w:val="false"/>
          <w:i w:val="false"/>
          <w:color w:val="000000"/>
          <w:sz w:val="28"/>
        </w:rPr>
        <w:t>
      Салық кодексінің 374-бабы </w:t>
      </w:r>
      <w:r>
        <w:rPr>
          <w:rFonts w:ascii="Times New Roman"/>
          <w:b w:val="false"/>
          <w:i w:val="false"/>
          <w:color w:val="000000"/>
          <w:sz w:val="28"/>
        </w:rPr>
        <w:t>2-тармағына</w:t>
      </w:r>
      <w:r>
        <w:rPr>
          <w:rFonts w:ascii="Times New Roman"/>
          <w:b w:val="false"/>
          <w:i w:val="false"/>
          <w:color w:val="000000"/>
          <w:sz w:val="28"/>
        </w:rPr>
        <w:t xml:space="preserve"> сәйкес жер салығын төлеуші дара кәсіпкерлер мен заңды тұлғаларға көрсетіледі.</w:t>
      </w:r>
      <w:r>
        <w:br/>
      </w:r>
      <w:r>
        <w:rPr>
          <w:rFonts w:ascii="Times New Roman"/>
          <w:b w:val="false"/>
          <w:i w:val="false"/>
          <w:color w:val="000000"/>
          <w:sz w:val="28"/>
        </w:rPr>
        <w:t>
</w:t>
      </w:r>
      <w:r>
        <w:rPr>
          <w:rFonts w:ascii="Times New Roman"/>
          <w:b w:val="false"/>
          <w:i w:val="false"/>
          <w:color w:val="000000"/>
          <w:sz w:val="28"/>
        </w:rPr>
        <w:t>
      7. Орталықта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салық салу объектілерінің және (немесе) салық салумен байланысты объектілердің орналасқан орны бойынша тіркеу есебіне қою, тіркеу есебінен шығару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берген күнінен бастап 3 жұмыс күні ішінде;</w:t>
      </w:r>
      <w:r>
        <w:br/>
      </w:r>
      <w:r>
        <w:rPr>
          <w:rFonts w:ascii="Times New Roman"/>
          <w:b w:val="false"/>
          <w:i w:val="false"/>
          <w:color w:val="000000"/>
          <w:sz w:val="28"/>
        </w:rPr>
        <w:t>
</w:t>
      </w:r>
      <w:r>
        <w:rPr>
          <w:rFonts w:ascii="Times New Roman"/>
          <w:b w:val="false"/>
          <w:i w:val="false"/>
          <w:color w:val="000000"/>
          <w:sz w:val="28"/>
        </w:rPr>
        <w:t>
      салықтық өтінішті тапсыру мерзімі:</w:t>
      </w:r>
      <w:r>
        <w:br/>
      </w:r>
      <w:r>
        <w:rPr>
          <w:rFonts w:ascii="Times New Roman"/>
          <w:b w:val="false"/>
          <w:i w:val="false"/>
          <w:color w:val="000000"/>
          <w:sz w:val="28"/>
        </w:rPr>
        <w:t>
</w:t>
      </w:r>
      <w:r>
        <w:rPr>
          <w:rFonts w:ascii="Times New Roman"/>
          <w:b w:val="false"/>
          <w:i w:val="false"/>
          <w:color w:val="000000"/>
          <w:sz w:val="28"/>
        </w:rPr>
        <w:t>
      дара кәсіпкерлер мен заңды тұлғалардың салықтық өтінішті тапсыру мерзімі – меншік, тұрақты жер пайдалану, бастапқы өтеусіз уақытша жер пайдалану, өтеулі уақытша жер пайдалану, уақытша иелену және пайдалану, сенімгерлікпен басқару құқығы туындаған (тоқтаған) күнінен бастап 10 жұмыс күні ішінде;</w:t>
      </w:r>
      <w:r>
        <w:br/>
      </w:r>
      <w:r>
        <w:rPr>
          <w:rFonts w:ascii="Times New Roman"/>
          <w:b w:val="false"/>
          <w:i w:val="false"/>
          <w:color w:val="000000"/>
          <w:sz w:val="28"/>
        </w:rPr>
        <w:t>
</w:t>
      </w:r>
      <w:r>
        <w:rPr>
          <w:rFonts w:ascii="Times New Roman"/>
          <w:b w:val="false"/>
          <w:i w:val="false"/>
          <w:color w:val="000000"/>
          <w:sz w:val="28"/>
        </w:rPr>
        <w:t>
      аяқталмаған құрылыс объектісі бойынша жеке тұлғалардың салықтық өтінішті тапсыру мерзімі – тұру, пайдалану күнінен бастап 10 жұмыс күні ішінде;</w:t>
      </w:r>
      <w:r>
        <w:br/>
      </w:r>
      <w:r>
        <w:rPr>
          <w:rFonts w:ascii="Times New Roman"/>
          <w:b w:val="false"/>
          <w:i w:val="false"/>
          <w:color w:val="000000"/>
          <w:sz w:val="28"/>
        </w:rPr>
        <w:t>
</w:t>
      </w:r>
      <w:r>
        <w:rPr>
          <w:rFonts w:ascii="Times New Roman"/>
          <w:b w:val="false"/>
          <w:i w:val="false"/>
          <w:color w:val="000000"/>
          <w:sz w:val="28"/>
        </w:rPr>
        <w:t>
      дара кәсіпкерлер мен заңды тұлғалардың салықтық өтінішті тапсыру мерзімі – оның негізінде жер учаскесін нақты иелену мен пайдалану құқығы туындайтын құқық белгілеу құжаттар күшіне енген күнінен бастап 10 жұмыс күні ішінде;</w:t>
      </w:r>
      <w:r>
        <w:br/>
      </w:r>
      <w:r>
        <w:rPr>
          <w:rFonts w:ascii="Times New Roman"/>
          <w:b w:val="false"/>
          <w:i w:val="false"/>
          <w:color w:val="000000"/>
          <w:sz w:val="28"/>
        </w:rPr>
        <w:t>
</w:t>
      </w:r>
      <w:r>
        <w:rPr>
          <w:rFonts w:ascii="Times New Roman"/>
          <w:b w:val="false"/>
          <w:i w:val="false"/>
          <w:color w:val="000000"/>
          <w:sz w:val="28"/>
        </w:rPr>
        <w:t>
      2) алушыға қызмет көрсетудің рұқсат етілген ең ұзақ күту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Орталықтың жұмыс кестесі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түскі үзіліссіз сағат 9.00-ден 17.00-ге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мүмкіндіктері шектеулі адамдар үшін жағдай көзделген, күтіп отыру және қажетті құжаттарды дайындау үшін қолайлы жағдайлар, толтырылған бланкілердің үлгілері бар ақпараттық стенділер орналасқан күту орны бар Орталықта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379"/>
    <w:bookmarkStart w:name="z1991" w:id="380"/>
    <w:p>
      <w:pPr>
        <w:spacing w:after="0"/>
        <w:ind w:left="0"/>
        <w:jc w:val="left"/>
      </w:pPr>
      <w:r>
        <w:rPr>
          <w:rFonts w:ascii="Times New Roman"/>
          <w:b/>
          <w:i w:val="false"/>
          <w:color w:val="000000"/>
        </w:rPr>
        <w:t xml:space="preserve"> 
2. Мемлекеттiк қызмет көрсету тәртiбi</w:t>
      </w:r>
    </w:p>
    <w:bookmarkEnd w:id="380"/>
    <w:bookmarkStart w:name="z1992" w:id="381"/>
    <w:p>
      <w:pPr>
        <w:spacing w:after="0"/>
        <w:ind w:left="0"/>
        <w:jc w:val="both"/>
      </w:pPr>
      <w:r>
        <w:rPr>
          <w:rFonts w:ascii="Times New Roman"/>
          <w:b w:val="false"/>
          <w:i w:val="false"/>
          <w:color w:val="000000"/>
          <w:sz w:val="28"/>
        </w:rPr>
        <w:t>
      11. Мемлекеттік қызметті алу үшін алушы Орталыққа мыналарды тапсырады:</w:t>
      </w:r>
      <w:r>
        <w:br/>
      </w:r>
      <w:r>
        <w:rPr>
          <w:rFonts w:ascii="Times New Roman"/>
          <w:b w:val="false"/>
          <w:i w:val="false"/>
          <w:color w:val="000000"/>
          <w:sz w:val="28"/>
        </w:rPr>
        <w:t>
</w:t>
      </w:r>
      <w:r>
        <w:rPr>
          <w:rFonts w:ascii="Times New Roman"/>
          <w:b w:val="false"/>
          <w:i w:val="false"/>
          <w:color w:val="000000"/>
          <w:sz w:val="28"/>
        </w:rPr>
        <w:t>
      1) белгіленген нысандағы салықтық өтініш;</w:t>
      </w:r>
      <w:r>
        <w:br/>
      </w:r>
      <w:r>
        <w:rPr>
          <w:rFonts w:ascii="Times New Roman"/>
          <w:b w:val="false"/>
          <w:i w:val="false"/>
          <w:color w:val="000000"/>
          <w:sz w:val="28"/>
        </w:rPr>
        <w:t>
</w:t>
      </w:r>
      <w:r>
        <w:rPr>
          <w:rFonts w:ascii="Times New Roman"/>
          <w:b w:val="false"/>
          <w:i w:val="false"/>
          <w:color w:val="000000"/>
          <w:sz w:val="28"/>
        </w:rPr>
        <w:t>
      2) салық салу объектілерінің және (немесе) салық салумен байланысты объектілерінің орналасқан жері бойынша тіркеу есебіне қою кезінде – салық салу объектісін және (немесе) салық салумен байланысты объектіні иеленуді, пайдалануды және (немесе) билік етуін растайтын құқық белгілеу, сәйкестендіру құжаттарының немесе басқа құжаттардың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3) салық салу объектілерінің және (немесе) салық салумен байланысты объектілердің орналасқан жері бойынша тіркеу есебінен шығару кезінде – салық салу объектісін және (немесе) салық салумен байланысты объектіні иелену, пайдалану және (немесе) билік ету құқығының тоқтағанын растайтын құжаттардың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Құжаттарды қабылдау кезінде Орталықтың қызметкері құжаттардың түпнұсқаларын көшірмелерімен және мемлекеттік органдардың мемлекеттік ақпараттық жүйелерінен берілген мәліметтермен түпнұсқалылығын салыстырып тексереді, одан соң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есептілік нысандары Қазақстан Республикасы Қаржы Министрлігі Салық Комитетінің www.salyk.kz интернет-ресурсында, Орталықтың күту залындағы стендтерде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Алушы өтініш нысандарын Орталықтан да тегін ала алады.</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Орталыққа табыс етілген құжаттар қабылданады және алушыға құжаттардың қабылданғаны туралы белгімен талон 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алушыға Орталықта – қолма-қол (алушының не сенімхат бойынша өкілінің жеке келуі) жеткізіледі.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 тоқтата тұру немесе мемлекеттік қызмет көрсетуден бас тарту үшін негіз жоқ.</w:t>
      </w:r>
    </w:p>
    <w:bookmarkEnd w:id="381"/>
    <w:bookmarkStart w:name="z2003" w:id="382"/>
    <w:p>
      <w:pPr>
        <w:spacing w:after="0"/>
        <w:ind w:left="0"/>
        <w:jc w:val="left"/>
      </w:pPr>
      <w:r>
        <w:rPr>
          <w:rFonts w:ascii="Times New Roman"/>
          <w:b/>
          <w:i w:val="false"/>
          <w:color w:val="000000"/>
        </w:rPr>
        <w:t xml:space="preserve"> 
3. Жұмыс қағидаттары</w:t>
      </w:r>
    </w:p>
    <w:bookmarkEnd w:id="382"/>
    <w:bookmarkStart w:name="z2004" w:id="383"/>
    <w:p>
      <w:pPr>
        <w:spacing w:after="0"/>
        <w:ind w:left="0"/>
        <w:jc w:val="both"/>
      </w:pPr>
      <w:r>
        <w:rPr>
          <w:rFonts w:ascii="Times New Roman"/>
          <w:b w:val="false"/>
          <w:i w:val="false"/>
          <w:color w:val="000000"/>
          <w:sz w:val="28"/>
        </w:rPr>
        <w:t>
      17. Орталықтың қызметі адамның конституциялық құқықтарын сақтауға, қызметтік борышты орындау кезіндегі заңдылықты сақтауға негізделген және сыпайылық, толық ақпарат беру, оның сақталуын, қорғалуын және құпиялығын қамтамасыз ету қағидаттарында жүзеге асырылады.</w:t>
      </w:r>
    </w:p>
    <w:bookmarkEnd w:id="383"/>
    <w:bookmarkStart w:name="z2005" w:id="384"/>
    <w:p>
      <w:pPr>
        <w:spacing w:after="0"/>
        <w:ind w:left="0"/>
        <w:jc w:val="left"/>
      </w:pPr>
      <w:r>
        <w:rPr>
          <w:rFonts w:ascii="Times New Roman"/>
          <w:b/>
          <w:i w:val="false"/>
          <w:color w:val="000000"/>
        </w:rPr>
        <w:t xml:space="preserve"> 
4. Жұмыс нәтижелері</w:t>
      </w:r>
    </w:p>
    <w:bookmarkEnd w:id="384"/>
    <w:bookmarkStart w:name="z2006" w:id="385"/>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Орталықтың жұмысы бағаланатын мемлекеттік қызметтердің сапа және тиімділік көрсеткіштерінің нысаналы мәні жыл сайын Қазақстан Республикасы Қаржы министрінің бұйрығымен бекітіледі.</w:t>
      </w:r>
    </w:p>
    <w:bookmarkEnd w:id="385"/>
    <w:bookmarkStart w:name="z2008" w:id="386"/>
    <w:p>
      <w:pPr>
        <w:spacing w:after="0"/>
        <w:ind w:left="0"/>
        <w:jc w:val="left"/>
      </w:pPr>
      <w:r>
        <w:rPr>
          <w:rFonts w:ascii="Times New Roman"/>
          <w:b/>
          <w:i w:val="false"/>
          <w:color w:val="000000"/>
        </w:rPr>
        <w:t xml:space="preserve"> 
5. Шағымдану тәртiбi</w:t>
      </w:r>
    </w:p>
    <w:bookmarkEnd w:id="386"/>
    <w:bookmarkStart w:name="z2009" w:id="387"/>
    <w:p>
      <w:pPr>
        <w:spacing w:after="0"/>
        <w:ind w:left="0"/>
        <w:jc w:val="both"/>
      </w:pPr>
      <w:r>
        <w:rPr>
          <w:rFonts w:ascii="Times New Roman"/>
          <w:b w:val="false"/>
          <w:i w:val="false"/>
          <w:color w:val="000000"/>
          <w:sz w:val="28"/>
        </w:rPr>
        <w:t>
      20. Орталық қызметкерінің әрекетіне (әрекетсіздігіне) шағымдану тәртібін түсіндіру және шағымдарды дайындауға жәрдемдесу үшін алушы Орталық басшылығына жүгінеді.</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шағымдану тәртібі туралы ақпаратты да Call-орталықтардың 8 (7172) 58-09-09 телефоны бойынша не порталдан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Орталықтың қарамағындағы салық органының басшылығының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 қолма-қол мемлекеттік және (немесе) орыс тілдерінде жазбаша түрде шағым беріледі, жұмыс күндері сағат 13.00-ден 14.30-ға дейін түскі үзіліспен сағат 9.00-ден 18.30-ге дейін,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Орталық көрсетеді. Дұрыс қызмет көрсетілмеген жағдайда жазбаша түрде шағым беріледі және өтініште қойылған мәселелерді шешу құзыретіне кіретін салық органының басшысына,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жіберіледі, жұмыс күндері сағат 13.00-ден 14.30-ға дейін түскі үзіліспен сағат 9.00-ден 18.30-ге дейін,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жоғары тұрған салық органына не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көрсетілген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 Орталықта орналасқан шағымдар мен ұсыныстарға арналған жәшік арқылы жазбаша түрде қабылданады. </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Орталықтың мемлекеттік қызметтерді сапасыз көрсеткенін немесе Орталық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Орталық қарамағына қарайтын салық органының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тіркеледі.</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p>
    <w:bookmarkEnd w:id="387"/>
    <w:bookmarkStart w:name="z2021" w:id="388"/>
    <w:p>
      <w:pPr>
        <w:spacing w:after="0"/>
        <w:ind w:left="0"/>
        <w:jc w:val="both"/>
      </w:pPr>
      <w:r>
        <w:rPr>
          <w:rFonts w:ascii="Times New Roman"/>
          <w:b w:val="false"/>
          <w:i w:val="false"/>
          <w:color w:val="000000"/>
          <w:sz w:val="28"/>
        </w:rPr>
        <w:t xml:space="preserve">
«Салық салу объектілерінің және  </w:t>
      </w:r>
      <w:r>
        <w:br/>
      </w:r>
      <w:r>
        <w:rPr>
          <w:rFonts w:ascii="Times New Roman"/>
          <w:b w:val="false"/>
          <w:i w:val="false"/>
          <w:color w:val="000000"/>
          <w:sz w:val="28"/>
        </w:rPr>
        <w:t xml:space="preserve">
(немесе) салық салуға байланысты  </w:t>
      </w:r>
      <w:r>
        <w:br/>
      </w:r>
      <w:r>
        <w:rPr>
          <w:rFonts w:ascii="Times New Roman"/>
          <w:b w:val="false"/>
          <w:i w:val="false"/>
          <w:color w:val="000000"/>
          <w:sz w:val="28"/>
        </w:rPr>
        <w:t xml:space="preserve">
объектілерінің орналасқан жері  </w:t>
      </w:r>
      <w:r>
        <w:br/>
      </w:r>
      <w:r>
        <w:rPr>
          <w:rFonts w:ascii="Times New Roman"/>
          <w:b w:val="false"/>
          <w:i w:val="false"/>
          <w:color w:val="000000"/>
          <w:sz w:val="28"/>
        </w:rPr>
        <w:t xml:space="preserve">
бойынша тіркеу есебі»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388"/>
    <w:bookmarkStart w:name="z2022" w:id="389"/>
    <w:p>
      <w:pPr>
        <w:spacing w:after="0"/>
        <w:ind w:left="0"/>
        <w:jc w:val="left"/>
      </w:pPr>
      <w:r>
        <w:rPr>
          <w:rFonts w:ascii="Times New Roman"/>
          <w:b/>
          <w:i w:val="false"/>
          <w:color w:val="000000"/>
        </w:rPr>
        <w:t xml:space="preserve"> 
Мемлекеттік қызмет көрсететін салық</w:t>
      </w:r>
      <w:r>
        <w:br/>
      </w:r>
      <w:r>
        <w:rPr>
          <w:rFonts w:ascii="Times New Roman"/>
          <w:b/>
          <w:i w:val="false"/>
          <w:color w:val="000000"/>
        </w:rPr>
        <w:t>
органдарының ақпаратты қабылдау және өңдеу</w:t>
      </w:r>
      <w:r>
        <w:br/>
      </w:r>
      <w:r>
        <w:rPr>
          <w:rFonts w:ascii="Times New Roman"/>
          <w:b/>
          <w:i w:val="false"/>
          <w:color w:val="000000"/>
        </w:rPr>
        <w:t>
орталықтарының (ҚӨО) тізбесі</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219"/>
        <w:gridCol w:w="1706"/>
        <w:gridCol w:w="2128"/>
        <w:gridCol w:w="2344"/>
        <w:gridCol w:w="2045"/>
        <w:gridCol w:w="1996"/>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Қарамағына ҚӨО кіретін салық органдары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орналасқан мекенжайы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басшыларының телефондары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хатшылығының телефондары және кабинеттері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залдардың телефондары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басшыларының телефондары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Октябрьская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2-29-15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2-29-13</w:t>
            </w:r>
            <w:r>
              <w:br/>
            </w:r>
            <w:r>
              <w:rPr>
                <w:rFonts w:ascii="Times New Roman"/>
                <w:b w:val="false"/>
                <w:i w:val="false"/>
                <w:color w:val="000000"/>
                <w:sz w:val="20"/>
              </w:rPr>
              <w:t>
</w:t>
            </w:r>
            <w:r>
              <w:rPr>
                <w:rFonts w:ascii="Times New Roman"/>
                <w:b w:val="false"/>
                <w:i w:val="false"/>
                <w:color w:val="000000"/>
                <w:sz w:val="20"/>
              </w:rPr>
              <w:t>8 (71638) 2-23-89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2-05-72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2-12-87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2-20-32</w:t>
            </w:r>
            <w:r>
              <w:br/>
            </w:r>
            <w:r>
              <w:rPr>
                <w:rFonts w:ascii="Times New Roman"/>
                <w:b w:val="false"/>
                <w:i w:val="false"/>
                <w:color w:val="000000"/>
                <w:sz w:val="20"/>
              </w:rPr>
              <w:t>
</w:t>
            </w:r>
            <w:r>
              <w:rPr>
                <w:rFonts w:ascii="Times New Roman"/>
                <w:b w:val="false"/>
                <w:i w:val="false"/>
                <w:color w:val="000000"/>
                <w:sz w:val="20"/>
              </w:rPr>
              <w:t>8 (7162) 72-12-53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Байтұрсынов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2-25-68</w:t>
            </w:r>
            <w:r>
              <w:br/>
            </w:r>
            <w:r>
              <w:rPr>
                <w:rFonts w:ascii="Times New Roman"/>
                <w:b w:val="false"/>
                <w:i w:val="false"/>
                <w:color w:val="000000"/>
                <w:sz w:val="20"/>
              </w:rPr>
              <w:t>
</w:t>
            </w:r>
            <w:r>
              <w:rPr>
                <w:rFonts w:ascii="Times New Roman"/>
                <w:b w:val="false"/>
                <w:i w:val="false"/>
                <w:color w:val="000000"/>
                <w:sz w:val="20"/>
              </w:rPr>
              <w:t>8 (7162) 72-12-78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72-12-79</w:t>
            </w:r>
            <w:r>
              <w:br/>
            </w:r>
            <w:r>
              <w:rPr>
                <w:rFonts w:ascii="Times New Roman"/>
                <w:b w:val="false"/>
                <w:i w:val="false"/>
                <w:color w:val="000000"/>
                <w:sz w:val="20"/>
              </w:rPr>
              <w:t>
</w:t>
            </w:r>
            <w:r>
              <w:rPr>
                <w:rFonts w:ascii="Times New Roman"/>
                <w:b w:val="false"/>
                <w:i w:val="false"/>
                <w:color w:val="000000"/>
                <w:sz w:val="20"/>
              </w:rPr>
              <w:t>8 (71641) 2-26-37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Б.Момышұлы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72-12-58</w:t>
            </w:r>
            <w:r>
              <w:br/>
            </w:r>
            <w:r>
              <w:rPr>
                <w:rFonts w:ascii="Times New Roman"/>
                <w:b w:val="false"/>
                <w:i w:val="false"/>
                <w:color w:val="000000"/>
                <w:sz w:val="20"/>
              </w:rPr>
              <w:t>
</w:t>
            </w:r>
            <w:r>
              <w:rPr>
                <w:rFonts w:ascii="Times New Roman"/>
                <w:b w:val="false"/>
                <w:i w:val="false"/>
                <w:color w:val="000000"/>
                <w:sz w:val="20"/>
              </w:rPr>
              <w:t>8 (71643) 4-28-15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4-28-15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Клубная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2-23-47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2-11-79</w:t>
            </w:r>
            <w:r>
              <w:br/>
            </w:r>
            <w:r>
              <w:rPr>
                <w:rFonts w:ascii="Times New Roman"/>
                <w:b w:val="false"/>
                <w:i w:val="false"/>
                <w:color w:val="000000"/>
                <w:sz w:val="20"/>
              </w:rPr>
              <w:t>
</w:t>
            </w:r>
            <w:r>
              <w:rPr>
                <w:rFonts w:ascii="Times New Roman"/>
                <w:b w:val="false"/>
                <w:i w:val="false"/>
                <w:color w:val="000000"/>
                <w:sz w:val="20"/>
              </w:rPr>
              <w:t>8 (7162) 72-12-14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 Коммуналдық –қойма аймағы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6-27-37 № 28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6-67-76</w:t>
            </w:r>
            <w:r>
              <w:br/>
            </w:r>
            <w:r>
              <w:rPr>
                <w:rFonts w:ascii="Times New Roman"/>
                <w:b w:val="false"/>
                <w:i w:val="false"/>
                <w:color w:val="000000"/>
                <w:sz w:val="20"/>
              </w:rPr>
              <w:t>
</w:t>
            </w:r>
            <w:r>
              <w:rPr>
                <w:rFonts w:ascii="Times New Roman"/>
                <w:b w:val="false"/>
                <w:i w:val="false"/>
                <w:color w:val="000000"/>
                <w:sz w:val="20"/>
              </w:rPr>
              <w:t>8 (71645) 6-29-49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6-29-49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Мир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Абылайхан к-сі, 10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2-16-74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2-16-74 № 19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r>
              <w:br/>
            </w:r>
            <w:r>
              <w:rPr>
                <w:rFonts w:ascii="Times New Roman"/>
                <w:b w:val="false"/>
                <w:i w:val="false"/>
                <w:color w:val="000000"/>
                <w:sz w:val="20"/>
              </w:rPr>
              <w:t>
</w:t>
            </w:r>
            <w:r>
              <w:rPr>
                <w:rFonts w:ascii="Times New Roman"/>
                <w:b w:val="false"/>
                <w:i w:val="false"/>
                <w:color w:val="000000"/>
                <w:sz w:val="20"/>
              </w:rPr>
              <w:t>8 (7162) 72-12-48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А.Құнанбаев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p>
            <w:pPr>
              <w:spacing w:after="20"/>
              <w:ind w:left="20"/>
              <w:jc w:val="both"/>
            </w:pPr>
            <w:r>
              <w:rPr>
                <w:rFonts w:ascii="Times New Roman"/>
                <w:b w:val="false"/>
                <w:i w:val="false"/>
                <w:color w:val="000000"/>
                <w:sz w:val="20"/>
              </w:rPr>
              <w:t>8 (71633) 2-10-48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Д.Қонаев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2-12-07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r>
              <w:br/>
            </w:r>
            <w:r>
              <w:rPr>
                <w:rFonts w:ascii="Times New Roman"/>
                <w:b w:val="false"/>
                <w:i w:val="false"/>
                <w:color w:val="000000"/>
                <w:sz w:val="20"/>
              </w:rPr>
              <w:t>
</w:t>
            </w:r>
            <w:r>
              <w:rPr>
                <w:rFonts w:ascii="Times New Roman"/>
                <w:b w:val="false"/>
                <w:i w:val="false"/>
                <w:color w:val="000000"/>
                <w:sz w:val="20"/>
              </w:rPr>
              <w:t>8 (7162) 72-12-67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2-18-96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Ниязбаев к-сі, 35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72-12-73</w:t>
            </w:r>
            <w:r>
              <w:br/>
            </w:r>
            <w:r>
              <w:rPr>
                <w:rFonts w:ascii="Times New Roman"/>
                <w:b w:val="false"/>
                <w:i w:val="false"/>
                <w:color w:val="000000"/>
                <w:sz w:val="20"/>
              </w:rPr>
              <w:t>
</w:t>
            </w:r>
            <w:r>
              <w:rPr>
                <w:rFonts w:ascii="Times New Roman"/>
                <w:b w:val="false"/>
                <w:i w:val="false"/>
                <w:color w:val="000000"/>
                <w:sz w:val="20"/>
              </w:rPr>
              <w:t>8 (71648) 9-12-38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9-13-08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72-12-71</w:t>
            </w:r>
            <w:r>
              <w:br/>
            </w:r>
            <w:r>
              <w:rPr>
                <w:rFonts w:ascii="Times New Roman"/>
                <w:b w:val="false"/>
                <w:i w:val="false"/>
                <w:color w:val="000000"/>
                <w:sz w:val="20"/>
              </w:rPr>
              <w:t>
</w:t>
            </w:r>
            <w:r>
              <w:rPr>
                <w:rFonts w:ascii="Times New Roman"/>
                <w:b w:val="false"/>
                <w:i w:val="false"/>
                <w:color w:val="000000"/>
                <w:sz w:val="20"/>
              </w:rPr>
              <w:t>8 (71648) 9-13-58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(71632) 2-23-35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(7162) 72-12-77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2-19-56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r>
              <w:br/>
            </w:r>
            <w:r>
              <w:rPr>
                <w:rFonts w:ascii="Times New Roman"/>
                <w:b w:val="false"/>
                <w:i w:val="false"/>
                <w:color w:val="000000"/>
                <w:sz w:val="20"/>
              </w:rPr>
              <w:t>
</w:t>
            </w:r>
            <w:r>
              <w:rPr>
                <w:rFonts w:ascii="Times New Roman"/>
                <w:b w:val="false"/>
                <w:i w:val="false"/>
                <w:color w:val="000000"/>
                <w:sz w:val="20"/>
              </w:rPr>
              <w:t>8 (7162) 72-12-85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p>
        </w:tc>
      </w:tr>
      <w:tr>
        <w:trPr>
          <w:trHeight w:val="6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Абылайхан к-сі, 128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9-19-64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r>
              <w:br/>
            </w:r>
            <w:r>
              <w:rPr>
                <w:rFonts w:ascii="Times New Roman"/>
                <w:b w:val="false"/>
                <w:i w:val="false"/>
                <w:color w:val="000000"/>
                <w:sz w:val="20"/>
              </w:rPr>
              <w:t>
</w:t>
            </w:r>
            <w:r>
              <w:rPr>
                <w:rFonts w:ascii="Times New Roman"/>
                <w:b w:val="false"/>
                <w:i w:val="false"/>
                <w:color w:val="000000"/>
                <w:sz w:val="20"/>
              </w:rPr>
              <w:t>8 (7162) 72-11-98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3-11-59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r>
              <w:br/>
            </w:r>
            <w:r>
              <w:rPr>
                <w:rFonts w:ascii="Times New Roman"/>
                <w:b w:val="false"/>
                <w:i w:val="false"/>
                <w:color w:val="000000"/>
                <w:sz w:val="20"/>
              </w:rPr>
              <w:t>
</w:t>
            </w:r>
            <w:r>
              <w:rPr>
                <w:rFonts w:ascii="Times New Roman"/>
                <w:b w:val="false"/>
                <w:i w:val="false"/>
                <w:color w:val="000000"/>
                <w:sz w:val="20"/>
              </w:rPr>
              <w:t>8 (71651) 3-11-68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2-14-61</w:t>
            </w:r>
            <w:r>
              <w:br/>
            </w:r>
            <w:r>
              <w:rPr>
                <w:rFonts w:ascii="Times New Roman"/>
                <w:b w:val="false"/>
                <w:i w:val="false"/>
                <w:color w:val="000000"/>
                <w:sz w:val="20"/>
              </w:rPr>
              <w:t>
</w:t>
            </w:r>
            <w:r>
              <w:rPr>
                <w:rFonts w:ascii="Times New Roman"/>
                <w:b w:val="false"/>
                <w:i w:val="false"/>
                <w:color w:val="000000"/>
                <w:sz w:val="20"/>
              </w:rPr>
              <w:t>8 (7162) 72-12-49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r>
              <w:br/>
            </w:r>
            <w:r>
              <w:rPr>
                <w:rFonts w:ascii="Times New Roman"/>
                <w:b w:val="false"/>
                <w:i w:val="false"/>
                <w:color w:val="000000"/>
                <w:sz w:val="20"/>
              </w:rPr>
              <w:t>
</w:t>
            </w:r>
            <w:r>
              <w:rPr>
                <w:rFonts w:ascii="Times New Roman"/>
                <w:b w:val="false"/>
                <w:i w:val="false"/>
                <w:color w:val="000000"/>
                <w:sz w:val="20"/>
              </w:rPr>
              <w:t>8 (71636) 5-60-74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72-12-28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72-10-08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21-16-41</w:t>
            </w:r>
            <w:r>
              <w:br/>
            </w:r>
            <w:r>
              <w:rPr>
                <w:rFonts w:ascii="Times New Roman"/>
                <w:b w:val="false"/>
                <w:i w:val="false"/>
                <w:color w:val="000000"/>
                <w:sz w:val="20"/>
              </w:rPr>
              <w:t>
</w:t>
            </w:r>
            <w:r>
              <w:rPr>
                <w:rFonts w:ascii="Times New Roman"/>
                <w:b w:val="false"/>
                <w:i w:val="false"/>
                <w:color w:val="000000"/>
                <w:sz w:val="20"/>
              </w:rPr>
              <w:t>8 (7132) 21-15-79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8 (7132) 59-53-64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Абылайхан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r>
              <w:br/>
            </w:r>
            <w:r>
              <w:rPr>
                <w:rFonts w:ascii="Times New Roman"/>
                <w:b w:val="false"/>
                <w:i w:val="false"/>
                <w:color w:val="000000"/>
                <w:sz w:val="20"/>
              </w:rPr>
              <w:t>
</w:t>
            </w:r>
            <w:r>
              <w:rPr>
                <w:rFonts w:ascii="Times New Roman"/>
                <w:b w:val="false"/>
                <w:i w:val="false"/>
                <w:color w:val="000000"/>
                <w:sz w:val="20"/>
              </w:rPr>
              <w:t>8 (71339) 2-15-80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Байтұрсынов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4-10-06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4-27-63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4-29-57</w:t>
            </w:r>
            <w:r>
              <w:br/>
            </w:r>
            <w:r>
              <w:rPr>
                <w:rFonts w:ascii="Times New Roman"/>
                <w:b w:val="false"/>
                <w:i w:val="false"/>
                <w:color w:val="000000"/>
                <w:sz w:val="20"/>
              </w:rPr>
              <w:t>
</w:t>
            </w:r>
            <w:r>
              <w:rPr>
                <w:rFonts w:ascii="Times New Roman"/>
                <w:b w:val="false"/>
                <w:i w:val="false"/>
                <w:color w:val="000000"/>
                <w:sz w:val="20"/>
              </w:rPr>
              <w:t>8 (71337) 4-30-06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4-28-49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Барақ батыр к-сі, 38а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2-31-42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r>
              <w:br/>
            </w:r>
            <w:r>
              <w:rPr>
                <w:rFonts w:ascii="Times New Roman"/>
                <w:b w:val="false"/>
                <w:i w:val="false"/>
                <w:color w:val="000000"/>
                <w:sz w:val="20"/>
              </w:rPr>
              <w:t>
</w:t>
            </w:r>
            <w:r>
              <w:rPr>
                <w:rFonts w:ascii="Times New Roman"/>
                <w:b w:val="false"/>
                <w:i w:val="false"/>
                <w:color w:val="000000"/>
                <w:sz w:val="20"/>
              </w:rPr>
              <w:t>8 (71345) 2-31-42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Қанахин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2-13-31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r>
              <w:br/>
            </w:r>
            <w:r>
              <w:rPr>
                <w:rFonts w:ascii="Times New Roman"/>
                <w:b w:val="false"/>
                <w:i w:val="false"/>
                <w:color w:val="000000"/>
                <w:sz w:val="20"/>
              </w:rPr>
              <w:t>
</w:t>
            </w:r>
            <w:r>
              <w:rPr>
                <w:rFonts w:ascii="Times New Roman"/>
                <w:b w:val="false"/>
                <w:i w:val="false"/>
                <w:color w:val="000000"/>
                <w:sz w:val="20"/>
              </w:rPr>
              <w:t>8 (71343) 2-13-31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Әбілхайырхан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r>
              <w:br/>
            </w:r>
            <w:r>
              <w:rPr>
                <w:rFonts w:ascii="Times New Roman"/>
                <w:b w:val="false"/>
                <w:i w:val="false"/>
                <w:color w:val="000000"/>
                <w:sz w:val="20"/>
              </w:rPr>
              <w:t>
</w:t>
            </w:r>
            <w:r>
              <w:rPr>
                <w:rFonts w:ascii="Times New Roman"/>
                <w:b w:val="false"/>
                <w:i w:val="false"/>
                <w:color w:val="000000"/>
                <w:sz w:val="20"/>
              </w:rPr>
              <w:t>8 (71342) 2-20-87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Пятковская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r>
              <w:br/>
            </w:r>
            <w:r>
              <w:rPr>
                <w:rFonts w:ascii="Times New Roman"/>
                <w:b w:val="false"/>
                <w:i w:val="false"/>
                <w:color w:val="000000"/>
                <w:sz w:val="20"/>
              </w:rPr>
              <w:t>
</w:t>
            </w:r>
            <w:r>
              <w:rPr>
                <w:rFonts w:ascii="Times New Roman"/>
                <w:b w:val="false"/>
                <w:i w:val="false"/>
                <w:color w:val="000000"/>
                <w:sz w:val="20"/>
              </w:rPr>
              <w:t>8 (71341) 2-14-91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Мазков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2-12-50</w:t>
            </w:r>
            <w:r>
              <w:br/>
            </w:r>
            <w:r>
              <w:rPr>
                <w:rFonts w:ascii="Times New Roman"/>
                <w:b w:val="false"/>
                <w:i w:val="false"/>
                <w:color w:val="000000"/>
                <w:sz w:val="20"/>
              </w:rPr>
              <w:t>
</w:t>
            </w:r>
            <w:r>
              <w:rPr>
                <w:rFonts w:ascii="Times New Roman"/>
                <w:b w:val="false"/>
                <w:i w:val="false"/>
                <w:color w:val="000000"/>
                <w:sz w:val="20"/>
              </w:rPr>
              <w:t>8 (71331) 3-13-54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2-12-50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Жамбыл к-сі, 68А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3-63-43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 xml:space="preserve">8 (71333) 3-63-40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8 (71333) 3-63-40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r>
              <w:br/>
            </w:r>
            <w:r>
              <w:rPr>
                <w:rFonts w:ascii="Times New Roman"/>
                <w:b w:val="false"/>
                <w:i w:val="false"/>
                <w:color w:val="000000"/>
                <w:sz w:val="20"/>
              </w:rPr>
              <w:t>
</w:t>
            </w:r>
            <w:r>
              <w:rPr>
                <w:rFonts w:ascii="Times New Roman"/>
                <w:b w:val="false"/>
                <w:i w:val="false"/>
                <w:color w:val="000000"/>
                <w:sz w:val="20"/>
              </w:rPr>
              <w:t>8 (71346) 2-27-33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к-сі, 47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2-18-53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r>
              <w:br/>
            </w:r>
            <w:r>
              <w:rPr>
                <w:rFonts w:ascii="Times New Roman"/>
                <w:b w:val="false"/>
                <w:i w:val="false"/>
                <w:color w:val="000000"/>
                <w:sz w:val="20"/>
              </w:rPr>
              <w:t>
</w:t>
            </w:r>
            <w:r>
              <w:rPr>
                <w:rFonts w:ascii="Times New Roman"/>
                <w:b w:val="false"/>
                <w:i w:val="false"/>
                <w:color w:val="000000"/>
                <w:sz w:val="20"/>
              </w:rPr>
              <w:t>8 (71332) 2-18-33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Жамбыл к-сі, 38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r>
              <w:br/>
            </w:r>
            <w:r>
              <w:rPr>
                <w:rFonts w:ascii="Times New Roman"/>
                <w:b w:val="false"/>
                <w:i w:val="false"/>
                <w:color w:val="000000"/>
                <w:sz w:val="20"/>
              </w:rPr>
              <w:t>
</w:t>
            </w:r>
            <w:r>
              <w:rPr>
                <w:rFonts w:ascii="Times New Roman"/>
                <w:b w:val="false"/>
                <w:i w:val="false"/>
                <w:color w:val="000000"/>
                <w:sz w:val="20"/>
              </w:rPr>
              <w:t>8 (71336) 2-10-13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Е. Көтібарұлы к-сі, 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2-12-63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6-15-24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r>
              <w:br/>
            </w:r>
            <w:r>
              <w:rPr>
                <w:rFonts w:ascii="Times New Roman"/>
                <w:b w:val="false"/>
                <w:i w:val="false"/>
                <w:color w:val="000000"/>
                <w:sz w:val="20"/>
              </w:rPr>
              <w:t>
</w:t>
            </w:r>
            <w:r>
              <w:rPr>
                <w:rFonts w:ascii="Times New Roman"/>
                <w:b w:val="false"/>
                <w:i w:val="false"/>
                <w:color w:val="000000"/>
                <w:sz w:val="20"/>
              </w:rPr>
              <w:t>8 (71335) 2-16-39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Маресьев к-сі, 97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55-05-85</w:t>
            </w:r>
            <w:r>
              <w:br/>
            </w:r>
            <w:r>
              <w:rPr>
                <w:rFonts w:ascii="Times New Roman"/>
                <w:b w:val="false"/>
                <w:i w:val="false"/>
                <w:color w:val="000000"/>
                <w:sz w:val="20"/>
              </w:rPr>
              <w:t>
</w:t>
            </w:r>
            <w:r>
              <w:rPr>
                <w:rFonts w:ascii="Times New Roman"/>
                <w:b w:val="false"/>
                <w:i w:val="false"/>
                <w:color w:val="000000"/>
                <w:sz w:val="20"/>
              </w:rPr>
              <w:t>8 (7132) 56-24-68</w:t>
            </w:r>
            <w:r>
              <w:br/>
            </w:r>
            <w:r>
              <w:rPr>
                <w:rFonts w:ascii="Times New Roman"/>
                <w:b w:val="false"/>
                <w:i w:val="false"/>
                <w:color w:val="000000"/>
                <w:sz w:val="20"/>
              </w:rPr>
              <w:t>
</w:t>
            </w:r>
            <w:r>
              <w:rPr>
                <w:rFonts w:ascii="Times New Roman"/>
                <w:b w:val="false"/>
                <w:i w:val="false"/>
                <w:color w:val="000000"/>
                <w:sz w:val="20"/>
              </w:rPr>
              <w:t>8 (7132) 56-49-97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59-52-28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56-45-81</w:t>
            </w:r>
            <w:r>
              <w:br/>
            </w:r>
            <w:r>
              <w:rPr>
                <w:rFonts w:ascii="Times New Roman"/>
                <w:b w:val="false"/>
                <w:i w:val="false"/>
                <w:color w:val="000000"/>
                <w:sz w:val="20"/>
              </w:rPr>
              <w:t>
</w:t>
            </w:r>
            <w:r>
              <w:rPr>
                <w:rFonts w:ascii="Times New Roman"/>
                <w:b w:val="false"/>
                <w:i w:val="false"/>
                <w:color w:val="000000"/>
                <w:sz w:val="20"/>
              </w:rPr>
              <w:t>8 (7132) 59-51-34</w:t>
            </w:r>
            <w:r>
              <w:br/>
            </w:r>
            <w:r>
              <w:rPr>
                <w:rFonts w:ascii="Times New Roman"/>
                <w:b w:val="false"/>
                <w:i w:val="false"/>
                <w:color w:val="000000"/>
                <w:sz w:val="20"/>
              </w:rPr>
              <w:t>
</w:t>
            </w:r>
            <w:r>
              <w:rPr>
                <w:rFonts w:ascii="Times New Roman"/>
                <w:b w:val="false"/>
                <w:i w:val="false"/>
                <w:color w:val="000000"/>
                <w:sz w:val="20"/>
              </w:rPr>
              <w:t>8 (7132) 56-33-14</w:t>
            </w:r>
            <w:r>
              <w:br/>
            </w:r>
            <w:r>
              <w:rPr>
                <w:rFonts w:ascii="Times New Roman"/>
                <w:b w:val="false"/>
                <w:i w:val="false"/>
                <w:color w:val="000000"/>
                <w:sz w:val="20"/>
              </w:rPr>
              <w:t>
</w:t>
            </w:r>
            <w:r>
              <w:rPr>
                <w:rFonts w:ascii="Times New Roman"/>
                <w:b w:val="false"/>
                <w:i w:val="false"/>
                <w:color w:val="000000"/>
                <w:sz w:val="20"/>
              </w:rPr>
              <w:t>8 (7132) 56-29-09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56-20-54</w:t>
            </w:r>
            <w:r>
              <w:br/>
            </w:r>
            <w:r>
              <w:rPr>
                <w:rFonts w:ascii="Times New Roman"/>
                <w:b w:val="false"/>
                <w:i w:val="false"/>
                <w:color w:val="000000"/>
                <w:sz w:val="20"/>
              </w:rPr>
              <w:t>
</w:t>
            </w:r>
            <w:r>
              <w:rPr>
                <w:rFonts w:ascii="Times New Roman"/>
                <w:b w:val="false"/>
                <w:i w:val="false"/>
                <w:color w:val="000000"/>
                <w:sz w:val="20"/>
              </w:rPr>
              <w:t>8 (7132) 56-29-08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 Жансүгіров к-сі, 113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 402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Қонаев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w:t>
            </w:r>
            <w:r>
              <w:br/>
            </w:r>
            <w:r>
              <w:rPr>
                <w:rFonts w:ascii="Times New Roman"/>
                <w:b w:val="false"/>
                <w:i w:val="false"/>
                <w:color w:val="000000"/>
                <w:sz w:val="20"/>
              </w:rPr>
              <w:t>
</w:t>
            </w:r>
            <w:r>
              <w:rPr>
                <w:rFonts w:ascii="Times New Roman"/>
                <w:b w:val="false"/>
                <w:i w:val="false"/>
                <w:color w:val="000000"/>
                <w:sz w:val="20"/>
              </w:rPr>
              <w:t>8 (72833) 2-22-96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Желтоқсан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w:t>
            </w:r>
            <w:r>
              <w:br/>
            </w:r>
            <w:r>
              <w:rPr>
                <w:rFonts w:ascii="Times New Roman"/>
                <w:b w:val="false"/>
                <w:i w:val="false"/>
                <w:color w:val="000000"/>
                <w:sz w:val="20"/>
              </w:rPr>
              <w:t>
</w:t>
            </w:r>
            <w:r>
              <w:rPr>
                <w:rFonts w:ascii="Times New Roman"/>
                <w:b w:val="false"/>
                <w:i w:val="false"/>
                <w:color w:val="000000"/>
                <w:sz w:val="20"/>
              </w:rPr>
              <w:t>8 (72832)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2-23-45</w:t>
            </w:r>
            <w:r>
              <w:br/>
            </w:r>
            <w:r>
              <w:rPr>
                <w:rFonts w:ascii="Times New Roman"/>
                <w:b w:val="false"/>
                <w:i w:val="false"/>
                <w:color w:val="000000"/>
                <w:sz w:val="20"/>
              </w:rPr>
              <w:t>
</w:t>
            </w:r>
            <w:r>
              <w:rPr>
                <w:rFonts w:ascii="Times New Roman"/>
                <w:b w:val="false"/>
                <w:i w:val="false"/>
                <w:color w:val="000000"/>
                <w:sz w:val="20"/>
              </w:rPr>
              <w:t>8 (72832) 2-28-57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2-29-67</w:t>
            </w:r>
            <w:r>
              <w:br/>
            </w:r>
            <w:r>
              <w:rPr>
                <w:rFonts w:ascii="Times New Roman"/>
                <w:b w:val="false"/>
                <w:i w:val="false"/>
                <w:color w:val="000000"/>
                <w:sz w:val="20"/>
              </w:rPr>
              <w:t>
</w:t>
            </w:r>
            <w:r>
              <w:rPr>
                <w:rFonts w:ascii="Times New Roman"/>
                <w:b w:val="false"/>
                <w:i w:val="false"/>
                <w:color w:val="000000"/>
                <w:sz w:val="20"/>
              </w:rPr>
              <w:t>8 (72832) 2-28-57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w:t>
            </w:r>
            <w:r>
              <w:br/>
            </w:r>
            <w:r>
              <w:rPr>
                <w:rFonts w:ascii="Times New Roman"/>
                <w:b w:val="false"/>
                <w:i w:val="false"/>
                <w:color w:val="000000"/>
                <w:sz w:val="20"/>
              </w:rPr>
              <w:t>
</w:t>
            </w:r>
            <w:r>
              <w:rPr>
                <w:rFonts w:ascii="Times New Roman"/>
                <w:b w:val="false"/>
                <w:i w:val="false"/>
                <w:color w:val="000000"/>
                <w:sz w:val="20"/>
              </w:rPr>
              <w:t>8 (72773) 9-14-51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113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27-09-23</w:t>
            </w:r>
            <w:r>
              <w:br/>
            </w:r>
            <w:r>
              <w:rPr>
                <w:rFonts w:ascii="Times New Roman"/>
                <w:b w:val="false"/>
                <w:i w:val="false"/>
                <w:color w:val="000000"/>
                <w:sz w:val="20"/>
              </w:rPr>
              <w:t>
</w:t>
            </w:r>
            <w:r>
              <w:rPr>
                <w:rFonts w:ascii="Times New Roman"/>
                <w:b w:val="false"/>
                <w:i w:val="false"/>
                <w:color w:val="000000"/>
                <w:sz w:val="20"/>
              </w:rPr>
              <w:t>8(7282) 24-51-67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24-51-67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21-70-61</w:t>
            </w:r>
            <w:r>
              <w:br/>
            </w:r>
            <w:r>
              <w:rPr>
                <w:rFonts w:ascii="Times New Roman"/>
                <w:b w:val="false"/>
                <w:i w:val="false"/>
                <w:color w:val="000000"/>
                <w:sz w:val="20"/>
              </w:rPr>
              <w:t>
</w:t>
            </w:r>
            <w:r>
              <w:rPr>
                <w:rFonts w:ascii="Times New Roman"/>
                <w:b w:val="false"/>
                <w:i w:val="false"/>
                <w:color w:val="000000"/>
                <w:sz w:val="20"/>
              </w:rPr>
              <w:t>8 (7282) 24-06-59</w:t>
            </w:r>
            <w:r>
              <w:br/>
            </w:r>
            <w:r>
              <w:rPr>
                <w:rFonts w:ascii="Times New Roman"/>
                <w:b w:val="false"/>
                <w:i w:val="false"/>
                <w:color w:val="000000"/>
                <w:sz w:val="20"/>
              </w:rPr>
              <w:t>
</w:t>
            </w:r>
            <w:r>
              <w:rPr>
                <w:rFonts w:ascii="Times New Roman"/>
                <w:b w:val="false"/>
                <w:i w:val="false"/>
                <w:color w:val="000000"/>
                <w:sz w:val="20"/>
              </w:rPr>
              <w:t>8 (7282) 24-32-69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21-08-26</w:t>
            </w:r>
            <w:r>
              <w:br/>
            </w:r>
            <w:r>
              <w:rPr>
                <w:rFonts w:ascii="Times New Roman"/>
                <w:b w:val="false"/>
                <w:i w:val="false"/>
                <w:color w:val="000000"/>
                <w:sz w:val="20"/>
              </w:rPr>
              <w:t>
</w:t>
            </w:r>
            <w:r>
              <w:rPr>
                <w:rFonts w:ascii="Times New Roman"/>
                <w:b w:val="false"/>
                <w:i w:val="false"/>
                <w:color w:val="000000"/>
                <w:sz w:val="20"/>
              </w:rPr>
              <w:t>8 (7282) 24-42-33</w:t>
            </w:r>
            <w:r>
              <w:br/>
            </w:r>
            <w:r>
              <w:rPr>
                <w:rFonts w:ascii="Times New Roman"/>
                <w:b w:val="false"/>
                <w:i w:val="false"/>
                <w:color w:val="000000"/>
                <w:sz w:val="20"/>
              </w:rPr>
              <w:t>
</w:t>
            </w:r>
            <w:r>
              <w:rPr>
                <w:rFonts w:ascii="Times New Roman"/>
                <w:b w:val="false"/>
                <w:i w:val="false"/>
                <w:color w:val="000000"/>
                <w:sz w:val="20"/>
              </w:rPr>
              <w:t>8 (7282) 24-53-13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Сидранск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w:t>
            </w:r>
            <w:r>
              <w:br/>
            </w:r>
            <w:r>
              <w:rPr>
                <w:rFonts w:ascii="Times New Roman"/>
                <w:b w:val="false"/>
                <w:i w:val="false"/>
                <w:color w:val="000000"/>
                <w:sz w:val="20"/>
              </w:rPr>
              <w:t>
</w:t>
            </w:r>
            <w:r>
              <w:rPr>
                <w:rFonts w:ascii="Times New Roman"/>
                <w:b w:val="false"/>
                <w:i w:val="false"/>
                <w:color w:val="000000"/>
                <w:sz w:val="20"/>
              </w:rPr>
              <w:t>8 (72772) 4-77-72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Тәуелсіздік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w:t>
            </w:r>
            <w:r>
              <w:br/>
            </w:r>
            <w:r>
              <w:rPr>
                <w:rFonts w:ascii="Times New Roman"/>
                <w:b w:val="false"/>
                <w:i w:val="false"/>
                <w:color w:val="000000"/>
                <w:sz w:val="20"/>
              </w:rPr>
              <w:t>
</w:t>
            </w:r>
            <w:r>
              <w:rPr>
                <w:rFonts w:ascii="Times New Roman"/>
                <w:b w:val="false"/>
                <w:i w:val="false"/>
                <w:color w:val="000000"/>
                <w:sz w:val="20"/>
              </w:rPr>
              <w:t>8 (72835) 4-25-46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Алтын Адам аллеясы, 155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w:t>
            </w:r>
            <w:r>
              <w:br/>
            </w:r>
            <w:r>
              <w:rPr>
                <w:rFonts w:ascii="Times New Roman"/>
                <w:b w:val="false"/>
                <w:i w:val="false"/>
                <w:color w:val="000000"/>
                <w:sz w:val="20"/>
              </w:rPr>
              <w:t>
</w:t>
            </w:r>
            <w:r>
              <w:rPr>
                <w:rFonts w:ascii="Times New Roman"/>
                <w:b w:val="false"/>
                <w:i w:val="false"/>
                <w:color w:val="000000"/>
                <w:sz w:val="20"/>
              </w:rPr>
              <w:t>8 (72775) 4-16-95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 Сәтбаев к-сі, 65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w:t>
            </w:r>
            <w:r>
              <w:br/>
            </w:r>
            <w:r>
              <w:rPr>
                <w:rFonts w:ascii="Times New Roman"/>
                <w:b w:val="false"/>
                <w:i w:val="false"/>
                <w:color w:val="000000"/>
                <w:sz w:val="20"/>
              </w:rPr>
              <w:t>
</w:t>
            </w:r>
            <w:r>
              <w:rPr>
                <w:rFonts w:ascii="Times New Roman"/>
                <w:b w:val="false"/>
                <w:i w:val="false"/>
                <w:color w:val="000000"/>
                <w:sz w:val="20"/>
              </w:rPr>
              <w:t>8 (72836) 3-00-51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w:t>
            </w:r>
            <w:r>
              <w:br/>
            </w:r>
            <w:r>
              <w:rPr>
                <w:rFonts w:ascii="Times New Roman"/>
                <w:b w:val="false"/>
                <w:i w:val="false"/>
                <w:color w:val="000000"/>
                <w:sz w:val="20"/>
              </w:rPr>
              <w:t>
</w:t>
            </w:r>
            <w:r>
              <w:rPr>
                <w:rFonts w:ascii="Times New Roman"/>
                <w:b w:val="false"/>
                <w:i w:val="false"/>
                <w:color w:val="000000"/>
                <w:sz w:val="20"/>
              </w:rPr>
              <w:t>8 (72770) 2-24-81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 № 21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w:t>
            </w:r>
            <w:r>
              <w:br/>
            </w:r>
            <w:r>
              <w:rPr>
                <w:rFonts w:ascii="Times New Roman"/>
                <w:b w:val="false"/>
                <w:i w:val="false"/>
                <w:color w:val="000000"/>
                <w:sz w:val="20"/>
              </w:rPr>
              <w:t>
</w:t>
            </w:r>
            <w:r>
              <w:rPr>
                <w:rFonts w:ascii="Times New Roman"/>
                <w:b w:val="false"/>
                <w:i w:val="false"/>
                <w:color w:val="000000"/>
                <w:sz w:val="20"/>
              </w:rPr>
              <w:t>8 (72752) 2-28-39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Тәуелсіздікке 10 жыл к-сі, 54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98-36-06</w:t>
            </w:r>
            <w:r>
              <w:br/>
            </w:r>
            <w:r>
              <w:rPr>
                <w:rFonts w:ascii="Times New Roman"/>
                <w:b w:val="false"/>
                <w:i w:val="false"/>
                <w:color w:val="000000"/>
                <w:sz w:val="20"/>
              </w:rPr>
              <w:t>
</w:t>
            </w:r>
            <w:r>
              <w:rPr>
                <w:rFonts w:ascii="Times New Roman"/>
                <w:b w:val="false"/>
                <w:i w:val="false"/>
                <w:color w:val="000000"/>
                <w:sz w:val="20"/>
              </w:rPr>
              <w:t>8 (72771) 2-17-55</w:t>
            </w:r>
            <w:r>
              <w:br/>
            </w:r>
            <w:r>
              <w:rPr>
                <w:rFonts w:ascii="Times New Roman"/>
                <w:b w:val="false"/>
                <w:i w:val="false"/>
                <w:color w:val="000000"/>
                <w:sz w:val="20"/>
              </w:rPr>
              <w:t>
</w:t>
            </w:r>
            <w:r>
              <w:rPr>
                <w:rFonts w:ascii="Times New Roman"/>
                <w:b w:val="false"/>
                <w:i w:val="false"/>
                <w:color w:val="000000"/>
                <w:sz w:val="20"/>
              </w:rPr>
              <w:t>8 (72771) 2-24-99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2-17-55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2-14-46</w:t>
            </w:r>
            <w:r>
              <w:br/>
            </w:r>
            <w:r>
              <w:rPr>
                <w:rFonts w:ascii="Times New Roman"/>
                <w:b w:val="false"/>
                <w:i w:val="false"/>
                <w:color w:val="000000"/>
                <w:sz w:val="20"/>
              </w:rPr>
              <w:t>
</w:t>
            </w:r>
            <w:r>
              <w:rPr>
                <w:rFonts w:ascii="Times New Roman"/>
                <w:b w:val="false"/>
                <w:i w:val="false"/>
                <w:color w:val="000000"/>
                <w:sz w:val="20"/>
              </w:rPr>
              <w:t xml:space="preserve">8 (72771) 2-27-55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2-15-46</w:t>
            </w:r>
            <w:r>
              <w:br/>
            </w:r>
            <w:r>
              <w:rPr>
                <w:rFonts w:ascii="Times New Roman"/>
                <w:b w:val="false"/>
                <w:i w:val="false"/>
                <w:color w:val="000000"/>
                <w:sz w:val="20"/>
              </w:rPr>
              <w:t>
</w:t>
            </w:r>
            <w:r>
              <w:rPr>
                <w:rFonts w:ascii="Times New Roman"/>
                <w:b w:val="false"/>
                <w:i w:val="false"/>
                <w:color w:val="000000"/>
                <w:sz w:val="20"/>
              </w:rPr>
              <w:t>8 (72771) 2-27-55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w:t>
            </w:r>
            <w:r>
              <w:br/>
            </w:r>
            <w:r>
              <w:rPr>
                <w:rFonts w:ascii="Times New Roman"/>
                <w:b w:val="false"/>
                <w:i w:val="false"/>
                <w:color w:val="000000"/>
                <w:sz w:val="20"/>
              </w:rPr>
              <w:t>
</w:t>
            </w:r>
            <w:r>
              <w:rPr>
                <w:rFonts w:ascii="Times New Roman"/>
                <w:b w:val="false"/>
                <w:i w:val="false"/>
                <w:color w:val="000000"/>
                <w:sz w:val="20"/>
              </w:rPr>
              <w:t>8 (72834)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 xml:space="preserve">8 (72834) 2-15-84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8 (72834) 2-15-84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Б.Момышұлы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w:t>
            </w:r>
            <w:r>
              <w:br/>
            </w:r>
            <w:r>
              <w:rPr>
                <w:rFonts w:ascii="Times New Roman"/>
                <w:b w:val="false"/>
                <w:i w:val="false"/>
                <w:color w:val="000000"/>
                <w:sz w:val="20"/>
              </w:rPr>
              <w:t>
</w:t>
            </w:r>
            <w:r>
              <w:rPr>
                <w:rFonts w:ascii="Times New Roman"/>
                <w:b w:val="false"/>
                <w:i w:val="false"/>
                <w:color w:val="000000"/>
                <w:sz w:val="20"/>
              </w:rPr>
              <w:t>8 (72840) 3-17-09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 № 31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r>
              <w:br/>
            </w:r>
            <w:r>
              <w:rPr>
                <w:rFonts w:ascii="Times New Roman"/>
                <w:b w:val="false"/>
                <w:i w:val="false"/>
                <w:color w:val="000000"/>
                <w:sz w:val="20"/>
              </w:rPr>
              <w:t>
</w:t>
            </w:r>
            <w:r>
              <w:rPr>
                <w:rFonts w:ascii="Times New Roman"/>
                <w:b w:val="false"/>
                <w:i w:val="false"/>
                <w:color w:val="000000"/>
                <w:sz w:val="20"/>
              </w:rPr>
              <w:t>8 (72840) 3-13-45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Измаилов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w:t>
            </w:r>
            <w:r>
              <w:br/>
            </w:r>
            <w:r>
              <w:rPr>
                <w:rFonts w:ascii="Times New Roman"/>
                <w:b w:val="false"/>
                <w:i w:val="false"/>
                <w:color w:val="000000"/>
                <w:sz w:val="20"/>
              </w:rPr>
              <w:t>
</w:t>
            </w:r>
            <w:r>
              <w:rPr>
                <w:rFonts w:ascii="Times New Roman"/>
                <w:b w:val="false"/>
                <w:i w:val="false"/>
                <w:color w:val="000000"/>
                <w:sz w:val="20"/>
              </w:rPr>
              <w:t>8 (72838) 2-02-26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Масанчи к-сі, 17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w:t>
            </w:r>
            <w:r>
              <w:br/>
            </w:r>
            <w:r>
              <w:rPr>
                <w:rFonts w:ascii="Times New Roman"/>
                <w:b w:val="false"/>
                <w:i w:val="false"/>
                <w:color w:val="000000"/>
                <w:sz w:val="20"/>
              </w:rPr>
              <w:t>
</w:t>
            </w:r>
            <w:r>
              <w:rPr>
                <w:rFonts w:ascii="Times New Roman"/>
                <w:b w:val="false"/>
                <w:i w:val="false"/>
                <w:color w:val="000000"/>
                <w:sz w:val="20"/>
              </w:rPr>
              <w:t>8 (72831) 5-23-54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Б.Момышұлы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w:t>
            </w:r>
            <w:r>
              <w:br/>
            </w:r>
            <w:r>
              <w:rPr>
                <w:rFonts w:ascii="Times New Roman"/>
                <w:b w:val="false"/>
                <w:i w:val="false"/>
                <w:color w:val="000000"/>
                <w:sz w:val="20"/>
              </w:rPr>
              <w:t>
</w:t>
            </w:r>
            <w:r>
              <w:rPr>
                <w:rFonts w:ascii="Times New Roman"/>
                <w:b w:val="false"/>
                <w:i w:val="false"/>
                <w:color w:val="000000"/>
                <w:sz w:val="20"/>
              </w:rPr>
              <w:t>8 (72777)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2-23-13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2-14-67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Тәуелсіздік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w:t>
            </w:r>
            <w:r>
              <w:br/>
            </w:r>
            <w:r>
              <w:rPr>
                <w:rFonts w:ascii="Times New Roman"/>
                <w:b w:val="false"/>
                <w:i w:val="false"/>
                <w:color w:val="000000"/>
                <w:sz w:val="20"/>
              </w:rPr>
              <w:t>
</w:t>
            </w:r>
            <w:r>
              <w:rPr>
                <w:rFonts w:ascii="Times New Roman"/>
                <w:b w:val="false"/>
                <w:i w:val="false"/>
                <w:color w:val="000000"/>
                <w:sz w:val="20"/>
              </w:rPr>
              <w:t>8 (72839) 2-10-62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 № 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r>
              <w:br/>
            </w:r>
            <w:r>
              <w:rPr>
                <w:rFonts w:ascii="Times New Roman"/>
                <w:b w:val="false"/>
                <w:i w:val="false"/>
                <w:color w:val="000000"/>
                <w:sz w:val="20"/>
              </w:rPr>
              <w:t>
</w:t>
            </w:r>
            <w:r>
              <w:rPr>
                <w:rFonts w:ascii="Times New Roman"/>
                <w:b w:val="false"/>
                <w:i w:val="false"/>
                <w:color w:val="000000"/>
                <w:sz w:val="20"/>
              </w:rPr>
              <w:t>8 (72839) 2-18-46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p>
          <w:p>
            <w:pPr>
              <w:spacing w:after="20"/>
              <w:ind w:left="20"/>
              <w:jc w:val="both"/>
            </w:pPr>
            <w:r>
              <w:rPr>
                <w:rFonts w:ascii="Times New Roman"/>
                <w:b w:val="false"/>
                <w:i w:val="false"/>
                <w:color w:val="000000"/>
                <w:sz w:val="20"/>
              </w:rPr>
              <w:t xml:space="preserve">8 (72839) 2-18-46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Бокин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w:t>
            </w:r>
            <w:r>
              <w:br/>
            </w:r>
            <w:r>
              <w:rPr>
                <w:rFonts w:ascii="Times New Roman"/>
                <w:b w:val="false"/>
                <w:i w:val="false"/>
                <w:color w:val="000000"/>
                <w:sz w:val="20"/>
              </w:rPr>
              <w:t>
</w:t>
            </w:r>
            <w:r>
              <w:rPr>
                <w:rFonts w:ascii="Times New Roman"/>
                <w:b w:val="false"/>
                <w:i w:val="false"/>
                <w:color w:val="000000"/>
                <w:sz w:val="20"/>
              </w:rPr>
              <w:t>8 (7272) 95-66-84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Құдайбергенов к-сі, 60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2-16-79</w:t>
            </w:r>
            <w:r>
              <w:br/>
            </w:r>
            <w:r>
              <w:rPr>
                <w:rFonts w:ascii="Times New Roman"/>
                <w:b w:val="false"/>
                <w:i w:val="false"/>
                <w:color w:val="000000"/>
                <w:sz w:val="20"/>
              </w:rPr>
              <w:t>
</w:t>
            </w:r>
            <w:r>
              <w:rPr>
                <w:rFonts w:ascii="Times New Roman"/>
                <w:b w:val="false"/>
                <w:i w:val="false"/>
                <w:color w:val="000000"/>
                <w:sz w:val="20"/>
              </w:rPr>
              <w:t>8 (72778) 3-32-57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3-32-57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Азаттық даң., 94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45-15-59 операциялық зал: 1 қабат, №№ 3,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Махамбет Өтемісұлы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кенті, Қонаев к-сі, 14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2-05-04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2-03-10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2-15-64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2-10-00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2-13-27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Х. Испуллаев к-сі, 66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Ә.Молдағұлова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2-19-70 № 1а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Сәтбаев к-сі, 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(71239) 3-04-17 № 4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3-11-06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(7122)305143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24-02-03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24-06-02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к-сі, 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r>
              <w:br/>
            </w:r>
            <w:r>
              <w:rPr>
                <w:rFonts w:ascii="Times New Roman"/>
                <w:b w:val="false"/>
                <w:i w:val="false"/>
                <w:color w:val="000000"/>
                <w:sz w:val="20"/>
              </w:rPr>
              <w:t>
</w:t>
            </w:r>
            <w:r>
              <w:rPr>
                <w:rFonts w:ascii="Times New Roman"/>
                <w:b w:val="false"/>
                <w:i w:val="false"/>
                <w:color w:val="000000"/>
                <w:sz w:val="20"/>
              </w:rPr>
              <w:t>8 (72252) 9-11-40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Абай бульвары,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3-58-02</w:t>
            </w:r>
            <w:r>
              <w:br/>
            </w:r>
            <w:r>
              <w:rPr>
                <w:rFonts w:ascii="Times New Roman"/>
                <w:b w:val="false"/>
                <w:i w:val="false"/>
                <w:color w:val="000000"/>
                <w:sz w:val="20"/>
              </w:rPr>
              <w:t>
</w:t>
            </w:r>
            <w:r>
              <w:rPr>
                <w:rFonts w:ascii="Times New Roman"/>
                <w:b w:val="false"/>
                <w:i w:val="false"/>
                <w:color w:val="000000"/>
                <w:sz w:val="20"/>
              </w:rPr>
              <w:t>8(72237)3-5 -92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3-51-92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 8 (7232) 70-12-76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М.Әуезов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9-05-91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9-05-91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r>
              <w:br/>
            </w:r>
            <w:r>
              <w:rPr>
                <w:rFonts w:ascii="Times New Roman"/>
                <w:b w:val="false"/>
                <w:i w:val="false"/>
                <w:color w:val="000000"/>
                <w:sz w:val="20"/>
              </w:rPr>
              <w:t>
</w:t>
            </w:r>
            <w:r>
              <w:rPr>
                <w:rFonts w:ascii="Times New Roman"/>
                <w:b w:val="false"/>
                <w:i w:val="false"/>
                <w:color w:val="000000"/>
                <w:sz w:val="20"/>
              </w:rPr>
              <w:t>8 (72236) 9-15-10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Мир тұйық көшесі,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2-16-36</w:t>
            </w:r>
            <w:r>
              <w:br/>
            </w:r>
            <w:r>
              <w:rPr>
                <w:rFonts w:ascii="Times New Roman"/>
                <w:b w:val="false"/>
                <w:i w:val="false"/>
                <w:color w:val="000000"/>
                <w:sz w:val="20"/>
              </w:rPr>
              <w:t>
</w:t>
            </w:r>
            <w:r>
              <w:rPr>
                <w:rFonts w:ascii="Times New Roman"/>
                <w:b w:val="false"/>
                <w:i w:val="false"/>
                <w:color w:val="000000"/>
                <w:sz w:val="20"/>
              </w:rPr>
              <w:t>8(72351) 2-10-88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2-10-88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r>
              <w:br/>
            </w:r>
            <w:r>
              <w:rPr>
                <w:rFonts w:ascii="Times New Roman"/>
                <w:b w:val="false"/>
                <w:i w:val="false"/>
                <w:color w:val="000000"/>
                <w:sz w:val="20"/>
              </w:rPr>
              <w:t>
</w:t>
            </w:r>
            <w:r>
              <w:rPr>
                <w:rFonts w:ascii="Times New Roman"/>
                <w:b w:val="false"/>
                <w:i w:val="false"/>
                <w:color w:val="000000"/>
                <w:sz w:val="20"/>
              </w:rPr>
              <w:t>8 (7232) 70-12-84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Құнанбай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(72251) 2-37-98 № 2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2-37-79</w:t>
            </w:r>
            <w:r>
              <w:br/>
            </w:r>
            <w:r>
              <w:rPr>
                <w:rFonts w:ascii="Times New Roman"/>
                <w:b w:val="false"/>
                <w:i w:val="false"/>
                <w:color w:val="000000"/>
                <w:sz w:val="20"/>
              </w:rPr>
              <w:t>
</w:t>
            </w:r>
            <w:r>
              <w:rPr>
                <w:rFonts w:ascii="Times New Roman"/>
                <w:b w:val="false"/>
                <w:i w:val="false"/>
                <w:color w:val="000000"/>
                <w:sz w:val="20"/>
              </w:rPr>
              <w:t>8 (7232) 70-12-94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2-56-08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Тоқтаров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4-62-80</w:t>
            </w:r>
            <w:r>
              <w:br/>
            </w:r>
            <w:r>
              <w:rPr>
                <w:rFonts w:ascii="Times New Roman"/>
                <w:b w:val="false"/>
                <w:i w:val="false"/>
                <w:color w:val="000000"/>
                <w:sz w:val="20"/>
              </w:rPr>
              <w:t>
</w:t>
            </w:r>
            <w:r>
              <w:rPr>
                <w:rFonts w:ascii="Times New Roman"/>
                <w:b w:val="false"/>
                <w:i w:val="false"/>
                <w:color w:val="000000"/>
                <w:sz w:val="20"/>
              </w:rPr>
              <w:t>8 (72336) 4-27-87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r>
              <w:br/>
            </w:r>
            <w:r>
              <w:rPr>
                <w:rFonts w:ascii="Times New Roman"/>
                <w:b w:val="false"/>
                <w:i w:val="false"/>
                <w:color w:val="000000"/>
                <w:sz w:val="20"/>
              </w:rPr>
              <w:t>
</w:t>
            </w:r>
            <w:r>
              <w:rPr>
                <w:rFonts w:ascii="Times New Roman"/>
                <w:b w:val="false"/>
                <w:i w:val="false"/>
                <w:color w:val="000000"/>
                <w:sz w:val="20"/>
              </w:rPr>
              <w:t>8 (7232) 70-15-66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Абай алаңы,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52-22-29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56-79-31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56-73-37</w:t>
            </w:r>
            <w:r>
              <w:br/>
            </w:r>
            <w:r>
              <w:rPr>
                <w:rFonts w:ascii="Times New Roman"/>
                <w:b w:val="false"/>
                <w:i w:val="false"/>
                <w:color w:val="000000"/>
                <w:sz w:val="20"/>
              </w:rPr>
              <w:t>
</w:t>
            </w:r>
            <w:r>
              <w:rPr>
                <w:rFonts w:ascii="Times New Roman"/>
                <w:b w:val="false"/>
                <w:i w:val="false"/>
                <w:color w:val="000000"/>
                <w:sz w:val="20"/>
              </w:rPr>
              <w:t>8 (7222) 52-33-32</w:t>
            </w:r>
            <w:r>
              <w:br/>
            </w:r>
            <w:r>
              <w:rPr>
                <w:rFonts w:ascii="Times New Roman"/>
                <w:b w:val="false"/>
                <w:i w:val="false"/>
                <w:color w:val="000000"/>
                <w:sz w:val="20"/>
              </w:rPr>
              <w:t>
</w:t>
            </w:r>
            <w:r>
              <w:rPr>
                <w:rFonts w:ascii="Times New Roman"/>
                <w:b w:val="false"/>
                <w:i w:val="false"/>
                <w:color w:val="000000"/>
                <w:sz w:val="20"/>
              </w:rPr>
              <w:t>8 (7222) 52-18-52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56-64-87</w:t>
            </w:r>
            <w:r>
              <w:br/>
            </w:r>
            <w:r>
              <w:rPr>
                <w:rFonts w:ascii="Times New Roman"/>
                <w:b w:val="false"/>
                <w:i w:val="false"/>
                <w:color w:val="000000"/>
                <w:sz w:val="20"/>
              </w:rPr>
              <w:t>
</w:t>
            </w:r>
            <w:r>
              <w:rPr>
                <w:rFonts w:ascii="Times New Roman"/>
                <w:b w:val="false"/>
                <w:i w:val="false"/>
                <w:color w:val="000000"/>
                <w:sz w:val="20"/>
              </w:rPr>
              <w:t>8(7222) 52-33-32</w:t>
            </w:r>
            <w:r>
              <w:br/>
            </w:r>
            <w:r>
              <w:rPr>
                <w:rFonts w:ascii="Times New Roman"/>
                <w:b w:val="false"/>
                <w:i w:val="false"/>
                <w:color w:val="000000"/>
                <w:sz w:val="20"/>
              </w:rPr>
              <w:t>
</w:t>
            </w:r>
            <w:r>
              <w:rPr>
                <w:rFonts w:ascii="Times New Roman"/>
                <w:b w:val="false"/>
                <w:i w:val="false"/>
                <w:color w:val="000000"/>
                <w:sz w:val="20"/>
              </w:rPr>
              <w:t>8(7222) 52-18-52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Тәуелсіздік даң., 86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(7232)75-44-00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75-38-96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r>
              <w:br/>
            </w:r>
            <w:r>
              <w:rPr>
                <w:rFonts w:ascii="Times New Roman"/>
                <w:b w:val="false"/>
                <w:i w:val="false"/>
                <w:color w:val="000000"/>
                <w:sz w:val="20"/>
              </w:rPr>
              <w:t>
</w:t>
            </w:r>
            <w:r>
              <w:rPr>
                <w:rFonts w:ascii="Times New Roman"/>
                <w:b w:val="false"/>
                <w:i w:val="false"/>
                <w:color w:val="000000"/>
                <w:sz w:val="20"/>
              </w:rPr>
              <w:t>8 (72331) 2-13-89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6-54-98</w:t>
            </w:r>
            <w:r>
              <w:br/>
            </w:r>
            <w:r>
              <w:rPr>
                <w:rFonts w:ascii="Times New Roman"/>
                <w:b w:val="false"/>
                <w:i w:val="false"/>
                <w:color w:val="000000"/>
                <w:sz w:val="20"/>
              </w:rPr>
              <w:t>
</w:t>
            </w:r>
            <w:r>
              <w:rPr>
                <w:rFonts w:ascii="Times New Roman"/>
                <w:b w:val="false"/>
                <w:i w:val="false"/>
                <w:color w:val="000000"/>
                <w:sz w:val="20"/>
              </w:rPr>
              <w:t>8(72347)6-5 -59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r>
              <w:br/>
            </w:r>
            <w:r>
              <w:rPr>
                <w:rFonts w:ascii="Times New Roman"/>
                <w:b w:val="false"/>
                <w:i w:val="false"/>
                <w:color w:val="000000"/>
                <w:sz w:val="20"/>
              </w:rPr>
              <w:t>
</w:t>
            </w:r>
            <w:r>
              <w:rPr>
                <w:rFonts w:ascii="Times New Roman"/>
                <w:b w:val="false"/>
                <w:i w:val="false"/>
                <w:color w:val="000000"/>
                <w:sz w:val="20"/>
              </w:rPr>
              <w:t>8 (72347) 6-11-81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Победа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r>
              <w:br/>
            </w:r>
            <w:r>
              <w:rPr>
                <w:rFonts w:ascii="Times New Roman"/>
                <w:b w:val="false"/>
                <w:i w:val="false"/>
                <w:color w:val="000000"/>
                <w:sz w:val="20"/>
              </w:rPr>
              <w:t>
</w:t>
            </w:r>
            <w:r>
              <w:rPr>
                <w:rFonts w:ascii="Times New Roman"/>
                <w:b w:val="false"/>
                <w:i w:val="false"/>
                <w:color w:val="000000"/>
                <w:sz w:val="20"/>
              </w:rPr>
              <w:t>8 (7232) 70-10-75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бойынша салық басқармасы – Зырян қ.</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Стахановская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Амангелді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2-92-97</w:t>
            </w:r>
            <w:r>
              <w:br/>
            </w:r>
            <w:r>
              <w:rPr>
                <w:rFonts w:ascii="Times New Roman"/>
                <w:b w:val="false"/>
                <w:i w:val="false"/>
                <w:color w:val="000000"/>
                <w:sz w:val="20"/>
              </w:rPr>
              <w:t>
</w:t>
            </w:r>
            <w:r>
              <w:rPr>
                <w:rFonts w:ascii="Times New Roman"/>
                <w:b w:val="false"/>
                <w:i w:val="false"/>
                <w:color w:val="000000"/>
                <w:sz w:val="20"/>
              </w:rPr>
              <w:t>8 (72341) 2-23-07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2-23-07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2-14-84</w:t>
            </w:r>
            <w:r>
              <w:br/>
            </w:r>
            <w:r>
              <w:rPr>
                <w:rFonts w:ascii="Times New Roman"/>
                <w:b w:val="false"/>
                <w:i w:val="false"/>
                <w:color w:val="000000"/>
                <w:sz w:val="20"/>
              </w:rPr>
              <w:t>
</w:t>
            </w:r>
            <w:r>
              <w:rPr>
                <w:rFonts w:ascii="Times New Roman"/>
                <w:b w:val="false"/>
                <w:i w:val="false"/>
                <w:color w:val="000000"/>
                <w:sz w:val="20"/>
              </w:rPr>
              <w:t>8 (72341) 2-94-86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Аухадиев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2-72-87</w:t>
            </w:r>
            <w:r>
              <w:br/>
            </w:r>
            <w:r>
              <w:rPr>
                <w:rFonts w:ascii="Times New Roman"/>
                <w:b w:val="false"/>
                <w:i w:val="false"/>
                <w:color w:val="000000"/>
                <w:sz w:val="20"/>
              </w:rPr>
              <w:t>
</w:t>
            </w:r>
            <w:r>
              <w:rPr>
                <w:rFonts w:ascii="Times New Roman"/>
                <w:b w:val="false"/>
                <w:i w:val="false"/>
                <w:color w:val="000000"/>
                <w:sz w:val="20"/>
              </w:rPr>
              <w:t>8 (72348) 2-72-81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2-72-81 № 207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r>
              <w:br/>
            </w:r>
            <w:r>
              <w:rPr>
                <w:rFonts w:ascii="Times New Roman"/>
                <w:b w:val="false"/>
                <w:i w:val="false"/>
                <w:color w:val="000000"/>
                <w:sz w:val="20"/>
              </w:rPr>
              <w:t>
</w:t>
            </w:r>
            <w:r>
              <w:rPr>
                <w:rFonts w:ascii="Times New Roman"/>
                <w:b w:val="false"/>
                <w:i w:val="false"/>
                <w:color w:val="000000"/>
                <w:sz w:val="20"/>
              </w:rPr>
              <w:t>8 (72348) 2-18-65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Бунтовский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(72339)2-20-23</w:t>
            </w:r>
            <w:r>
              <w:br/>
            </w:r>
            <w:r>
              <w:rPr>
                <w:rFonts w:ascii="Times New Roman"/>
                <w:b w:val="false"/>
                <w:i w:val="false"/>
                <w:color w:val="000000"/>
                <w:sz w:val="20"/>
              </w:rPr>
              <w:t>
</w:t>
            </w:r>
            <w:r>
              <w:rPr>
                <w:rFonts w:ascii="Times New Roman"/>
                <w:b w:val="false"/>
                <w:i w:val="false"/>
                <w:color w:val="000000"/>
                <w:sz w:val="20"/>
              </w:rPr>
              <w:t>8 (72339)2-20-20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2-20-20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r>
              <w:br/>
            </w:r>
            <w:r>
              <w:rPr>
                <w:rFonts w:ascii="Times New Roman"/>
                <w:b w:val="false"/>
                <w:i w:val="false"/>
                <w:color w:val="000000"/>
                <w:sz w:val="20"/>
              </w:rPr>
              <w:t>
</w:t>
            </w:r>
            <w:r>
              <w:rPr>
                <w:rFonts w:ascii="Times New Roman"/>
                <w:b w:val="false"/>
                <w:i w:val="false"/>
                <w:color w:val="000000"/>
                <w:sz w:val="20"/>
              </w:rPr>
              <w:t>8 (7232) 70-12-30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r>
              <w:br/>
            </w:r>
            <w:r>
              <w:rPr>
                <w:rFonts w:ascii="Times New Roman"/>
                <w:b w:val="false"/>
                <w:i w:val="false"/>
                <w:color w:val="000000"/>
                <w:sz w:val="20"/>
              </w:rPr>
              <w:t>
</w:t>
            </w:r>
            <w:r>
              <w:rPr>
                <w:rFonts w:ascii="Times New Roman"/>
                <w:b w:val="false"/>
                <w:i w:val="false"/>
                <w:color w:val="000000"/>
                <w:sz w:val="20"/>
              </w:rPr>
              <w:t>8 (72346) 2-10-55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К.Кайсенов кенті,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r>
              <w:br/>
            </w:r>
            <w:r>
              <w:rPr>
                <w:rFonts w:ascii="Times New Roman"/>
                <w:b w:val="false"/>
                <w:i w:val="false"/>
                <w:color w:val="000000"/>
                <w:sz w:val="20"/>
              </w:rPr>
              <w:t>
</w:t>
            </w:r>
            <w:r>
              <w:rPr>
                <w:rFonts w:ascii="Times New Roman"/>
                <w:b w:val="false"/>
                <w:i w:val="false"/>
                <w:color w:val="000000"/>
                <w:sz w:val="20"/>
              </w:rPr>
              <w:t>8 (72338) 2-77-37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Фрунзе көшесі,10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r>
              <w:br/>
            </w:r>
            <w:r>
              <w:rPr>
                <w:rFonts w:ascii="Times New Roman"/>
                <w:b w:val="false"/>
                <w:i w:val="false"/>
                <w:color w:val="000000"/>
                <w:sz w:val="20"/>
              </w:rPr>
              <w:t>
</w:t>
            </w:r>
            <w:r>
              <w:rPr>
                <w:rFonts w:ascii="Times New Roman"/>
                <w:b w:val="false"/>
                <w:i w:val="false"/>
                <w:color w:val="000000"/>
                <w:sz w:val="20"/>
              </w:rPr>
              <w:t>8 (7232) 70-10-66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П.Морозов к-сі, 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3-16-01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3-21-00 № 204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r>
              <w:br/>
            </w:r>
            <w:r>
              <w:rPr>
                <w:rFonts w:ascii="Times New Roman"/>
                <w:b w:val="false"/>
                <w:i w:val="false"/>
                <w:color w:val="000000"/>
                <w:sz w:val="20"/>
              </w:rPr>
              <w:t>
</w:t>
            </w:r>
            <w:r>
              <w:rPr>
                <w:rFonts w:ascii="Times New Roman"/>
                <w:b w:val="false"/>
                <w:i w:val="false"/>
                <w:color w:val="000000"/>
                <w:sz w:val="20"/>
              </w:rPr>
              <w:t>8 (7232) 70-12-50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14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45-34-47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45-71-43</w:t>
            </w:r>
            <w:r>
              <w:br/>
            </w:r>
            <w:r>
              <w:rPr>
                <w:rFonts w:ascii="Times New Roman"/>
                <w:b w:val="false"/>
                <w:i w:val="false"/>
                <w:color w:val="000000"/>
                <w:sz w:val="20"/>
              </w:rPr>
              <w:t>
</w:t>
            </w:r>
            <w:r>
              <w:rPr>
                <w:rFonts w:ascii="Times New Roman"/>
                <w:b w:val="false"/>
                <w:i w:val="false"/>
                <w:color w:val="000000"/>
                <w:sz w:val="20"/>
              </w:rPr>
              <w:t>8 (7262) 45-25-61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Қолбасшы Қойгелді к-сі, 188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43-17-78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43-14-56</w:t>
            </w:r>
            <w:r>
              <w:br/>
            </w:r>
            <w:r>
              <w:rPr>
                <w:rFonts w:ascii="Times New Roman"/>
                <w:b w:val="false"/>
                <w:i w:val="false"/>
                <w:color w:val="000000"/>
                <w:sz w:val="20"/>
              </w:rPr>
              <w:t>
</w:t>
            </w:r>
            <w:r>
              <w:rPr>
                <w:rFonts w:ascii="Times New Roman"/>
                <w:b w:val="false"/>
                <w:i w:val="false"/>
                <w:color w:val="000000"/>
                <w:sz w:val="20"/>
              </w:rPr>
              <w:t>8 (7262) 43-14-92</w:t>
            </w:r>
            <w:r>
              <w:br/>
            </w:r>
            <w:r>
              <w:rPr>
                <w:rFonts w:ascii="Times New Roman"/>
                <w:b w:val="false"/>
                <w:i w:val="false"/>
                <w:color w:val="000000"/>
                <w:sz w:val="20"/>
              </w:rPr>
              <w:t>
</w:t>
            </w:r>
            <w:r>
              <w:rPr>
                <w:rFonts w:ascii="Times New Roman"/>
                <w:b w:val="false"/>
                <w:i w:val="false"/>
                <w:color w:val="000000"/>
                <w:sz w:val="20"/>
              </w:rPr>
              <w:t>8 (7262) 45-34-93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43-24-91</w:t>
            </w:r>
            <w:r>
              <w:br/>
            </w:r>
            <w:r>
              <w:rPr>
                <w:rFonts w:ascii="Times New Roman"/>
                <w:b w:val="false"/>
                <w:i w:val="false"/>
                <w:color w:val="000000"/>
                <w:sz w:val="20"/>
              </w:rPr>
              <w:t>
</w:t>
            </w:r>
            <w:r>
              <w:rPr>
                <w:rFonts w:ascii="Times New Roman"/>
                <w:b w:val="false"/>
                <w:i w:val="false"/>
                <w:color w:val="000000"/>
                <w:sz w:val="20"/>
              </w:rPr>
              <w:t>8 (7262) 45-52-55</w:t>
            </w:r>
            <w:r>
              <w:br/>
            </w:r>
            <w:r>
              <w:rPr>
                <w:rFonts w:ascii="Times New Roman"/>
                <w:b w:val="false"/>
                <w:i w:val="false"/>
                <w:color w:val="000000"/>
                <w:sz w:val="20"/>
              </w:rPr>
              <w:t>
</w:t>
            </w:r>
            <w:r>
              <w:rPr>
                <w:rFonts w:ascii="Times New Roman"/>
                <w:b w:val="false"/>
                <w:i w:val="false"/>
                <w:color w:val="000000"/>
                <w:sz w:val="20"/>
              </w:rPr>
              <w:t>8 (7262) 43-06-71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к-сі, 205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Энергетиктер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 2-01-44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2-13-56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(72635)2-18-71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2-18-71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207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 2-15-63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2-12-31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4-24-96</w:t>
            </w:r>
            <w:r>
              <w:br/>
            </w:r>
            <w:r>
              <w:rPr>
                <w:rFonts w:ascii="Times New Roman"/>
                <w:b w:val="false"/>
                <w:i w:val="false"/>
                <w:color w:val="000000"/>
                <w:sz w:val="20"/>
              </w:rPr>
              <w:t>
</w:t>
            </w:r>
            <w:r>
              <w:rPr>
                <w:rFonts w:ascii="Times New Roman"/>
                <w:b w:val="false"/>
                <w:i w:val="false"/>
                <w:color w:val="000000"/>
                <w:sz w:val="20"/>
              </w:rPr>
              <w:t>8 (72636) 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(7262)2-12-77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атындағы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 2-17-46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2-23-35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r>
              <w:br/>
            </w:r>
            <w:r>
              <w:rPr>
                <w:rFonts w:ascii="Times New Roman"/>
                <w:b w:val="false"/>
                <w:i w:val="false"/>
                <w:color w:val="000000"/>
                <w:sz w:val="20"/>
              </w:rPr>
              <w:t>
</w:t>
            </w:r>
            <w:r>
              <w:rPr>
                <w:rFonts w:ascii="Times New Roman"/>
                <w:b w:val="false"/>
                <w:i w:val="false"/>
                <w:color w:val="000000"/>
                <w:sz w:val="20"/>
              </w:rPr>
              <w:t>8 (7262) 56-8715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М. Маметов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 2-21-12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2-26-61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Б.Омаров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 2-46-78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2-46-78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r>
              <w:br/>
            </w:r>
            <w:r>
              <w:rPr>
                <w:rFonts w:ascii="Times New Roman"/>
                <w:b w:val="false"/>
                <w:i w:val="false"/>
                <w:color w:val="000000"/>
                <w:sz w:val="20"/>
              </w:rPr>
              <w:t>
</w:t>
            </w:r>
            <w:r>
              <w:rPr>
                <w:rFonts w:ascii="Times New Roman"/>
                <w:b w:val="false"/>
                <w:i w:val="false"/>
                <w:color w:val="000000"/>
                <w:sz w:val="20"/>
              </w:rPr>
              <w:t>8 (72642) 2-42-59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1 ш.а., 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6-33-22</w:t>
            </w:r>
            <w:r>
              <w:br/>
            </w:r>
            <w:r>
              <w:rPr>
                <w:rFonts w:ascii="Times New Roman"/>
                <w:b w:val="false"/>
                <w:i w:val="false"/>
                <w:color w:val="000000"/>
                <w:sz w:val="20"/>
              </w:rPr>
              <w:t>
</w:t>
            </w:r>
            <w:r>
              <w:rPr>
                <w:rFonts w:ascii="Times New Roman"/>
                <w:b w:val="false"/>
                <w:i w:val="false"/>
                <w:color w:val="000000"/>
                <w:sz w:val="20"/>
              </w:rPr>
              <w:t>8 (7262) 56-85-94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 6-33-22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2-26-93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2-11-25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56-86-20</w:t>
            </w:r>
            <w:r>
              <w:br/>
            </w:r>
            <w:r>
              <w:rPr>
                <w:rFonts w:ascii="Times New Roman"/>
                <w:b w:val="false"/>
                <w:i w:val="false"/>
                <w:color w:val="000000"/>
                <w:sz w:val="20"/>
              </w:rPr>
              <w:t>
</w:t>
            </w:r>
            <w:r>
              <w:rPr>
                <w:rFonts w:ascii="Times New Roman"/>
                <w:b w:val="false"/>
                <w:i w:val="false"/>
                <w:color w:val="000000"/>
                <w:sz w:val="20"/>
              </w:rPr>
              <w:t>8 (72637) 2-30-62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2-30-62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Ә.Молдағұлова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 6-26-57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6-22-03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Әубәкіров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 3-15-40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3-15-40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3-14-33</w:t>
            </w:r>
            <w:r>
              <w:br/>
            </w:r>
            <w:r>
              <w:rPr>
                <w:rFonts w:ascii="Times New Roman"/>
                <w:b w:val="false"/>
                <w:i w:val="false"/>
                <w:color w:val="000000"/>
                <w:sz w:val="20"/>
              </w:rPr>
              <w:t>
</w:t>
            </w:r>
            <w:r>
              <w:rPr>
                <w:rFonts w:ascii="Times New Roman"/>
                <w:b w:val="false"/>
                <w:i w:val="false"/>
                <w:color w:val="000000"/>
                <w:sz w:val="20"/>
              </w:rPr>
              <w:t>8 (7262) 56-86-24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3-31-05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13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50-51-42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50-75-11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50-53-61</w:t>
            </w:r>
            <w:r>
              <w:br/>
            </w:r>
            <w:r>
              <w:rPr>
                <w:rFonts w:ascii="Times New Roman"/>
                <w:b w:val="false"/>
                <w:i w:val="false"/>
                <w:color w:val="000000"/>
                <w:sz w:val="20"/>
              </w:rPr>
              <w:t>
</w:t>
            </w:r>
            <w:r>
              <w:rPr>
                <w:rFonts w:ascii="Times New Roman"/>
                <w:b w:val="false"/>
                <w:i w:val="false"/>
                <w:color w:val="000000"/>
                <w:sz w:val="20"/>
              </w:rPr>
              <w:t>8 (7112) 50-55-67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50-97-82</w:t>
            </w:r>
            <w:r>
              <w:br/>
            </w:r>
            <w:r>
              <w:rPr>
                <w:rFonts w:ascii="Times New Roman"/>
                <w:b w:val="false"/>
                <w:i w:val="false"/>
                <w:color w:val="000000"/>
                <w:sz w:val="20"/>
              </w:rPr>
              <w:t>
</w:t>
            </w:r>
            <w:r>
              <w:rPr>
                <w:rFonts w:ascii="Times New Roman"/>
                <w:b w:val="false"/>
                <w:i w:val="false"/>
                <w:color w:val="000000"/>
                <w:sz w:val="20"/>
              </w:rPr>
              <w:t>8 (7112) 50-37-03</w:t>
            </w:r>
            <w:r>
              <w:br/>
            </w:r>
            <w:r>
              <w:rPr>
                <w:rFonts w:ascii="Times New Roman"/>
                <w:b w:val="false"/>
                <w:i w:val="false"/>
                <w:color w:val="000000"/>
                <w:sz w:val="20"/>
              </w:rPr>
              <w:t>
</w:t>
            </w:r>
            <w:r>
              <w:rPr>
                <w:rFonts w:ascii="Times New Roman"/>
                <w:b w:val="false"/>
                <w:i w:val="false"/>
                <w:color w:val="000000"/>
                <w:sz w:val="20"/>
              </w:rPr>
              <w:t>8 (7112) 50-79-87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Әбілхайырхан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Берғалиев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2-12-33</w:t>
            </w:r>
            <w:r>
              <w:br/>
            </w:r>
            <w:r>
              <w:rPr>
                <w:rFonts w:ascii="Times New Roman"/>
                <w:b w:val="false"/>
                <w:i w:val="false"/>
                <w:color w:val="000000"/>
                <w:sz w:val="20"/>
              </w:rPr>
              <w:t>
</w:t>
            </w:r>
            <w:r>
              <w:rPr>
                <w:rFonts w:ascii="Times New Roman"/>
                <w:b w:val="false"/>
                <w:i w:val="false"/>
                <w:color w:val="000000"/>
                <w:sz w:val="20"/>
              </w:rPr>
              <w:t>8 (71140) 2-12-32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2 ш.а., 7/1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3-11-80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3-10-26 № 30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3-51-23</w:t>
            </w:r>
            <w:r>
              <w:br/>
            </w:r>
            <w:r>
              <w:rPr>
                <w:rFonts w:ascii="Times New Roman"/>
                <w:b w:val="false"/>
                <w:i w:val="false"/>
                <w:color w:val="000000"/>
                <w:sz w:val="20"/>
              </w:rPr>
              <w:t>
</w:t>
            </w:r>
            <w:r>
              <w:rPr>
                <w:rFonts w:ascii="Times New Roman"/>
                <w:b w:val="false"/>
                <w:i w:val="false"/>
                <w:color w:val="000000"/>
                <w:sz w:val="20"/>
              </w:rPr>
              <w:t>8 (71133) 3-10-27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3-56-50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2-18-80</w:t>
            </w:r>
            <w:r>
              <w:br/>
            </w:r>
            <w:r>
              <w:rPr>
                <w:rFonts w:ascii="Times New Roman"/>
                <w:b w:val="false"/>
                <w:i w:val="false"/>
                <w:color w:val="000000"/>
                <w:sz w:val="20"/>
              </w:rPr>
              <w:t>
</w:t>
            </w:r>
            <w:r>
              <w:rPr>
                <w:rFonts w:ascii="Times New Roman"/>
                <w:b w:val="false"/>
                <w:i w:val="false"/>
                <w:color w:val="000000"/>
                <w:sz w:val="20"/>
              </w:rPr>
              <w:t>8 (71141) 2-18-78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w:t>
            </w:r>
            <w:r>
              <w:br/>
            </w:r>
            <w:r>
              <w:rPr>
                <w:rFonts w:ascii="Times New Roman"/>
                <w:b w:val="false"/>
                <w:i w:val="false"/>
                <w:color w:val="000000"/>
                <w:sz w:val="20"/>
              </w:rPr>
              <w:t>
</w:t>
            </w:r>
            <w:r>
              <w:rPr>
                <w:rFonts w:ascii="Times New Roman"/>
                <w:b w:val="false"/>
                <w:i w:val="false"/>
                <w:color w:val="000000"/>
                <w:sz w:val="20"/>
              </w:rPr>
              <w:t>8 (71135) 2-12-82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2-12-82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Мирный тұйық көшесі,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3-18-00</w:t>
            </w:r>
            <w:r>
              <w:br/>
            </w:r>
            <w:r>
              <w:rPr>
                <w:rFonts w:ascii="Times New Roman"/>
                <w:b w:val="false"/>
                <w:i w:val="false"/>
                <w:color w:val="000000"/>
                <w:sz w:val="20"/>
              </w:rPr>
              <w:t>
</w:t>
            </w:r>
            <w:r>
              <w:rPr>
                <w:rFonts w:ascii="Times New Roman"/>
                <w:b w:val="false"/>
                <w:i w:val="false"/>
                <w:color w:val="000000"/>
                <w:sz w:val="20"/>
              </w:rPr>
              <w:t>8 (71144) 3-11-03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3-11-03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Ғ. Құрманғалиев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3-18-06</w:t>
            </w:r>
            <w:r>
              <w:br/>
            </w:r>
            <w:r>
              <w:rPr>
                <w:rFonts w:ascii="Times New Roman"/>
                <w:b w:val="false"/>
                <w:i w:val="false"/>
                <w:color w:val="000000"/>
                <w:sz w:val="20"/>
              </w:rPr>
              <w:t>
</w:t>
            </w:r>
            <w:r>
              <w:rPr>
                <w:rFonts w:ascii="Times New Roman"/>
                <w:b w:val="false"/>
                <w:i w:val="false"/>
                <w:color w:val="000000"/>
                <w:sz w:val="20"/>
              </w:rPr>
              <w:t>8 (71145) 3-12-83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8(71139)2-13-36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2-15-27</w:t>
            </w:r>
            <w:r>
              <w:br/>
            </w:r>
            <w:r>
              <w:rPr>
                <w:rFonts w:ascii="Times New Roman"/>
                <w:b w:val="false"/>
                <w:i w:val="false"/>
                <w:color w:val="000000"/>
                <w:sz w:val="20"/>
              </w:rPr>
              <w:t>
</w:t>
            </w:r>
            <w:r>
              <w:rPr>
                <w:rFonts w:ascii="Times New Roman"/>
                <w:b w:val="false"/>
                <w:i w:val="false"/>
                <w:color w:val="000000"/>
                <w:sz w:val="20"/>
              </w:rPr>
              <w:t>8(71139) 2-16-36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2-16-36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r>
              <w:br/>
            </w:r>
            <w:r>
              <w:rPr>
                <w:rFonts w:ascii="Times New Roman"/>
                <w:b w:val="false"/>
                <w:i w:val="false"/>
                <w:color w:val="000000"/>
                <w:sz w:val="20"/>
              </w:rPr>
              <w:t>
</w:t>
            </w:r>
            <w:r>
              <w:rPr>
                <w:rFonts w:ascii="Times New Roman"/>
                <w:b w:val="false"/>
                <w:i w:val="false"/>
                <w:color w:val="000000"/>
                <w:sz w:val="20"/>
              </w:rPr>
              <w:t>8 (71132) 2-17-50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Клышев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3-33-01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r>
              <w:br/>
            </w:r>
            <w:r>
              <w:rPr>
                <w:rFonts w:ascii="Times New Roman"/>
                <w:b w:val="false"/>
                <w:i w:val="false"/>
                <w:color w:val="000000"/>
                <w:sz w:val="20"/>
              </w:rPr>
              <w:t>
</w:t>
            </w:r>
            <w:r>
              <w:rPr>
                <w:rFonts w:ascii="Times New Roman"/>
                <w:b w:val="false"/>
                <w:i w:val="false"/>
                <w:color w:val="000000"/>
                <w:sz w:val="20"/>
              </w:rPr>
              <w:t>8 (71137) 3-31-10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41-33-00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Курчатов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r>
              <w:br/>
            </w:r>
            <w:r>
              <w:rPr>
                <w:rFonts w:ascii="Times New Roman"/>
                <w:b w:val="false"/>
                <w:i w:val="false"/>
                <w:color w:val="000000"/>
                <w:sz w:val="20"/>
              </w:rPr>
              <w:t>
</w:t>
            </w:r>
            <w:r>
              <w:rPr>
                <w:rFonts w:ascii="Times New Roman"/>
                <w:b w:val="false"/>
                <w:i w:val="false"/>
                <w:color w:val="000000"/>
                <w:sz w:val="20"/>
              </w:rPr>
              <w:t>8 (72131) 4-35-98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Абылайхан к-сі, 39А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r>
              <w:br/>
            </w:r>
            <w:r>
              <w:rPr>
                <w:rFonts w:ascii="Times New Roman"/>
                <w:b w:val="false"/>
                <w:i w:val="false"/>
                <w:color w:val="000000"/>
                <w:sz w:val="20"/>
              </w:rPr>
              <w:t>
</w:t>
            </w:r>
            <w:r>
              <w:rPr>
                <w:rFonts w:ascii="Times New Roman"/>
                <w:b w:val="false"/>
                <w:i w:val="false"/>
                <w:color w:val="000000"/>
                <w:sz w:val="20"/>
              </w:rPr>
              <w:t>8 (72154) 2-21-01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Ленин к-сі, 45А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 210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r>
              <w:br/>
            </w:r>
            <w:r>
              <w:rPr>
                <w:rFonts w:ascii="Times New Roman"/>
                <w:b w:val="false"/>
                <w:i w:val="false"/>
                <w:color w:val="000000"/>
                <w:sz w:val="20"/>
              </w:rPr>
              <w:t>
</w:t>
            </w:r>
            <w:r>
              <w:rPr>
                <w:rFonts w:ascii="Times New Roman"/>
                <w:b w:val="false"/>
                <w:i w:val="false"/>
                <w:color w:val="000000"/>
                <w:sz w:val="20"/>
              </w:rPr>
              <w:t>8 (71036) 4-23-32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Мир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73-39-01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w:t>
            </w:r>
            <w:r>
              <w:br/>
            </w:r>
            <w:r>
              <w:rPr>
                <w:rFonts w:ascii="Times New Roman"/>
                <w:b w:val="false"/>
                <w:i w:val="false"/>
                <w:color w:val="000000"/>
                <w:sz w:val="20"/>
              </w:rPr>
              <w:t>
</w:t>
            </w: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 409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Тойымбеков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r>
              <w:br/>
            </w:r>
            <w:r>
              <w:rPr>
                <w:rFonts w:ascii="Times New Roman"/>
                <w:b w:val="false"/>
                <w:i w:val="false"/>
                <w:color w:val="000000"/>
                <w:sz w:val="20"/>
              </w:rPr>
              <w:t>
</w:t>
            </w:r>
            <w:r>
              <w:rPr>
                <w:rFonts w:ascii="Times New Roman"/>
                <w:b w:val="false"/>
                <w:i w:val="false"/>
                <w:color w:val="000000"/>
                <w:sz w:val="20"/>
              </w:rPr>
              <w:t>8 (71032) 2-62-46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Пушкин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Победа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 12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Мұратбаев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(71063)7-46-05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7-46-05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r>
              <w:br/>
            </w:r>
            <w:r>
              <w:rPr>
                <w:rFonts w:ascii="Times New Roman"/>
                <w:b w:val="false"/>
                <w:i w:val="false"/>
                <w:color w:val="000000"/>
                <w:sz w:val="20"/>
              </w:rPr>
              <w:t>
</w:t>
            </w:r>
            <w:r>
              <w:rPr>
                <w:rFonts w:ascii="Times New Roman"/>
                <w:b w:val="false"/>
                <w:i w:val="false"/>
                <w:color w:val="000000"/>
                <w:sz w:val="20"/>
              </w:rPr>
              <w:t>8 (71063) 7-29-54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Тәуелсіздік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92-25-05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92-30-93 операциялық зал: 1 қабат, № 8 терезе</w:t>
            </w:r>
            <w:r>
              <w:br/>
            </w:r>
            <w:r>
              <w:rPr>
                <w:rFonts w:ascii="Times New Roman"/>
                <w:b w:val="false"/>
                <w:i w:val="false"/>
                <w:color w:val="000000"/>
                <w:sz w:val="20"/>
              </w:rPr>
              <w:t>
</w:t>
            </w:r>
            <w:r>
              <w:rPr>
                <w:rFonts w:ascii="Times New Roman"/>
                <w:b w:val="false"/>
                <w:i w:val="false"/>
                <w:color w:val="000000"/>
                <w:sz w:val="20"/>
              </w:rPr>
              <w:t>8 (7213) 92-25-05 № 202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92-31-35</w:t>
            </w:r>
            <w:r>
              <w:br/>
            </w:r>
            <w:r>
              <w:rPr>
                <w:rFonts w:ascii="Times New Roman"/>
                <w:b w:val="false"/>
                <w:i w:val="false"/>
                <w:color w:val="000000"/>
                <w:sz w:val="20"/>
              </w:rPr>
              <w:t>
</w:t>
            </w:r>
            <w:r>
              <w:rPr>
                <w:rFonts w:ascii="Times New Roman"/>
                <w:b w:val="false"/>
                <w:i w:val="false"/>
                <w:color w:val="000000"/>
                <w:sz w:val="20"/>
              </w:rPr>
              <w:t>8 (7213) 92-30-48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Парковая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r>
              <w:br/>
            </w:r>
            <w:r>
              <w:rPr>
                <w:rFonts w:ascii="Times New Roman"/>
                <w:b w:val="false"/>
                <w:i w:val="false"/>
                <w:color w:val="000000"/>
                <w:sz w:val="20"/>
              </w:rPr>
              <w:t>
</w:t>
            </w:r>
            <w:r>
              <w:rPr>
                <w:rFonts w:ascii="Times New Roman"/>
                <w:b w:val="false"/>
                <w:i w:val="false"/>
                <w:color w:val="000000"/>
                <w:sz w:val="20"/>
              </w:rPr>
              <w:t>8 (72156) 5-25-33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Т.Әубәкіров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3-16-35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3-24-86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r>
              <w:br/>
            </w:r>
            <w:r>
              <w:rPr>
                <w:rFonts w:ascii="Times New Roman"/>
                <w:b w:val="false"/>
                <w:i w:val="false"/>
                <w:color w:val="000000"/>
                <w:sz w:val="20"/>
              </w:rPr>
              <w:t>
</w:t>
            </w:r>
            <w:r>
              <w:rPr>
                <w:rFonts w:ascii="Times New Roman"/>
                <w:b w:val="false"/>
                <w:i w:val="false"/>
                <w:color w:val="000000"/>
                <w:sz w:val="20"/>
              </w:rPr>
              <w:t>8 (72146) 3-24-86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 кенті, Абай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2-26-41</w:t>
            </w:r>
            <w:r>
              <w:br/>
            </w:r>
            <w:r>
              <w:rPr>
                <w:rFonts w:ascii="Times New Roman"/>
                <w:b w:val="false"/>
                <w:i w:val="false"/>
                <w:color w:val="000000"/>
                <w:sz w:val="20"/>
              </w:rPr>
              <w:t>
</w:t>
            </w:r>
            <w:r>
              <w:rPr>
                <w:rFonts w:ascii="Times New Roman"/>
                <w:b w:val="false"/>
                <w:i w:val="false"/>
                <w:color w:val="000000"/>
                <w:sz w:val="20"/>
              </w:rPr>
              <w:t>8 (72144) 2-25-94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2-25-94</w:t>
            </w:r>
            <w:r>
              <w:br/>
            </w:r>
            <w:r>
              <w:rPr>
                <w:rFonts w:ascii="Times New Roman"/>
                <w:b w:val="false"/>
                <w:i w:val="false"/>
                <w:color w:val="000000"/>
                <w:sz w:val="20"/>
              </w:rPr>
              <w:t>
</w:t>
            </w:r>
            <w:r>
              <w:rPr>
                <w:rFonts w:ascii="Times New Roman"/>
                <w:b w:val="false"/>
                <w:i w:val="false"/>
                <w:color w:val="000000"/>
                <w:sz w:val="20"/>
              </w:rPr>
              <w:t>8 (72144) 2-26-41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 ш.а,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53-16-19</w:t>
            </w:r>
            <w:r>
              <w:br/>
            </w:r>
            <w:r>
              <w:rPr>
                <w:rFonts w:ascii="Times New Roman"/>
                <w:b w:val="false"/>
                <w:i w:val="false"/>
                <w:color w:val="000000"/>
                <w:sz w:val="20"/>
              </w:rPr>
              <w:t>
</w:t>
            </w: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r>
              <w:br/>
            </w:r>
            <w:r>
              <w:rPr>
                <w:rFonts w:ascii="Times New Roman"/>
                <w:b w:val="false"/>
                <w:i w:val="false"/>
                <w:color w:val="000000"/>
                <w:sz w:val="20"/>
              </w:rPr>
              <w:t>
</w:t>
            </w:r>
            <w:r>
              <w:rPr>
                <w:rFonts w:ascii="Times New Roman"/>
                <w:b w:val="false"/>
                <w:i w:val="false"/>
                <w:color w:val="000000"/>
                <w:sz w:val="20"/>
              </w:rPr>
              <w:t>8 (7212) 53-28-21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Литвинская к-сі, 118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r>
              <w:br/>
            </w:r>
            <w:r>
              <w:rPr>
                <w:rFonts w:ascii="Times New Roman"/>
                <w:b w:val="false"/>
                <w:i w:val="false"/>
                <w:color w:val="000000"/>
                <w:sz w:val="20"/>
              </w:rPr>
              <w:t>
</w:t>
            </w:r>
            <w:r>
              <w:rPr>
                <w:rFonts w:ascii="Times New Roman"/>
                <w:b w:val="false"/>
                <w:i w:val="false"/>
                <w:color w:val="000000"/>
                <w:sz w:val="20"/>
              </w:rPr>
              <w:t>8 (72149) 4-21-51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p>
        </w:tc>
      </w:tr>
      <w:tr>
        <w:trPr>
          <w:trHeight w:val="18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атындағы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44-15-20 № 109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44-15-17</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44-15-13</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44-18-16</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к-сі,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r>
              <w:br/>
            </w:r>
            <w:r>
              <w:rPr>
                <w:rFonts w:ascii="Times New Roman"/>
                <w:b w:val="false"/>
                <w:i w:val="false"/>
                <w:color w:val="000000"/>
                <w:sz w:val="20"/>
              </w:rPr>
              <w:t>
</w:t>
            </w:r>
            <w:r>
              <w:rPr>
                <w:rFonts w:ascii="Times New Roman"/>
                <w:b w:val="false"/>
                <w:i w:val="false"/>
                <w:color w:val="000000"/>
                <w:sz w:val="20"/>
              </w:rPr>
              <w:t>8 (71035) 2-11-91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53-65-54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Обаған ауылы, Дружбы народов мира к-сі, 5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к-сі, 46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2-11-54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Сьянов к-сі,43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 29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Мәуленов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 307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28-18-32</w:t>
            </w:r>
            <w:r>
              <w:br/>
            </w:r>
            <w:r>
              <w:rPr>
                <w:rFonts w:ascii="Times New Roman"/>
                <w:b w:val="false"/>
                <w:i w:val="false"/>
                <w:color w:val="000000"/>
                <w:sz w:val="20"/>
              </w:rPr>
              <w:t>
</w:t>
            </w:r>
            <w:r>
              <w:rPr>
                <w:rFonts w:ascii="Times New Roman"/>
                <w:b w:val="false"/>
                <w:i w:val="false"/>
                <w:color w:val="000000"/>
                <w:sz w:val="20"/>
              </w:rPr>
              <w:t>8 (7142) 28-18-12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28-16-34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 4 ш.а, 25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3-47-89</w:t>
            </w:r>
            <w:r>
              <w:br/>
            </w:r>
            <w:r>
              <w:rPr>
                <w:rFonts w:ascii="Times New Roman"/>
                <w:b w:val="false"/>
                <w:i w:val="false"/>
                <w:color w:val="000000"/>
                <w:sz w:val="20"/>
              </w:rPr>
              <w:t>
</w:t>
            </w:r>
            <w:r>
              <w:rPr>
                <w:rFonts w:ascii="Times New Roman"/>
                <w:b w:val="false"/>
                <w:i w:val="false"/>
                <w:color w:val="000000"/>
                <w:sz w:val="20"/>
              </w:rPr>
              <w:t>8 (71433) 3-87-32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3-17-98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Парковая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4-73-93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4-33-90 № 302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ауылы, Чапаев к-сі, 11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r>
              <w:br/>
            </w:r>
            <w:r>
              <w:rPr>
                <w:rFonts w:ascii="Times New Roman"/>
                <w:b w:val="false"/>
                <w:i w:val="false"/>
                <w:color w:val="000000"/>
                <w:sz w:val="20"/>
              </w:rPr>
              <w:t>
</w:t>
            </w:r>
            <w:r>
              <w:rPr>
                <w:rFonts w:ascii="Times New Roman"/>
                <w:b w:val="false"/>
                <w:i w:val="false"/>
                <w:color w:val="000000"/>
                <w:sz w:val="20"/>
              </w:rPr>
              <w:t>8 (71434) 2-10-79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Қасымхан Алтынсары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Таран к-сі, 18а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r>
              <w:br/>
            </w:r>
            <w:r>
              <w:rPr>
                <w:rFonts w:ascii="Times New Roman"/>
                <w:b w:val="false"/>
                <w:i w:val="false"/>
                <w:color w:val="000000"/>
                <w:sz w:val="20"/>
              </w:rPr>
              <w:t>
</w:t>
            </w:r>
            <w:r>
              <w:rPr>
                <w:rFonts w:ascii="Times New Roman"/>
                <w:b w:val="false"/>
                <w:i w:val="false"/>
                <w:color w:val="000000"/>
                <w:sz w:val="20"/>
              </w:rPr>
              <w:t>8 (71435) 2-55-12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Киевская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2-11-60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Ленин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3-36-41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3-21-83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к-сі, 78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2-20-46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2-30-96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2-16-05</w:t>
            </w:r>
            <w:r>
              <w:br/>
            </w:r>
            <w:r>
              <w:rPr>
                <w:rFonts w:ascii="Times New Roman"/>
                <w:b w:val="false"/>
                <w:i w:val="false"/>
                <w:color w:val="000000"/>
                <w:sz w:val="20"/>
              </w:rPr>
              <w:t>
</w:t>
            </w:r>
            <w:r>
              <w:rPr>
                <w:rFonts w:ascii="Times New Roman"/>
                <w:b w:val="false"/>
                <w:i w:val="false"/>
                <w:color w:val="000000"/>
                <w:sz w:val="20"/>
              </w:rPr>
              <w:t>8 (71455) 2-19-70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2-21-80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Шақшақ Жәнібек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ауылы, Ленин к-сі, 79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2-18-47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2-17-44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3-74-76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3-72-37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Мелехов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2-15-95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2-19-33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2-21-62</w:t>
            </w:r>
            <w:r>
              <w:br/>
            </w:r>
            <w:r>
              <w:rPr>
                <w:rFonts w:ascii="Times New Roman"/>
                <w:b w:val="false"/>
                <w:i w:val="false"/>
                <w:color w:val="000000"/>
                <w:sz w:val="20"/>
              </w:rPr>
              <w:t>
</w:t>
            </w:r>
            <w:r>
              <w:rPr>
                <w:rFonts w:ascii="Times New Roman"/>
                <w:b w:val="false"/>
                <w:i w:val="false"/>
                <w:color w:val="000000"/>
                <w:sz w:val="20"/>
              </w:rPr>
              <w:t>8 (71442) 2-24-00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2-22-43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23-81-14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Қ.Ерімбет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Примов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r>
              <w:br/>
            </w:r>
            <w:r>
              <w:rPr>
                <w:rFonts w:ascii="Times New Roman"/>
                <w:b w:val="false"/>
                <w:i w:val="false"/>
                <w:color w:val="000000"/>
                <w:sz w:val="20"/>
              </w:rPr>
              <w:t>
</w:t>
            </w:r>
            <w:r>
              <w:rPr>
                <w:rFonts w:ascii="Times New Roman"/>
                <w:b w:val="false"/>
                <w:i w:val="false"/>
                <w:color w:val="000000"/>
                <w:sz w:val="20"/>
              </w:rPr>
              <w:t>8 (72438) 2-10-35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r>
              <w:br/>
            </w:r>
            <w:r>
              <w:rPr>
                <w:rFonts w:ascii="Times New Roman"/>
                <w:b w:val="false"/>
                <w:i w:val="false"/>
                <w:color w:val="000000"/>
                <w:sz w:val="20"/>
              </w:rPr>
              <w:t>
</w:t>
            </w:r>
            <w:r>
              <w:rPr>
                <w:rFonts w:ascii="Times New Roman"/>
                <w:b w:val="false"/>
                <w:i w:val="false"/>
                <w:color w:val="000000"/>
                <w:sz w:val="20"/>
              </w:rPr>
              <w:t>8 (72437) 2-15-86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Қазантаев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көшесі,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4-19-74</w:t>
            </w:r>
            <w:r>
              <w:br/>
            </w:r>
            <w:r>
              <w:rPr>
                <w:rFonts w:ascii="Times New Roman"/>
                <w:b w:val="false"/>
                <w:i w:val="false"/>
                <w:color w:val="000000"/>
                <w:sz w:val="20"/>
              </w:rPr>
              <w:t>
</w:t>
            </w:r>
            <w:r>
              <w:rPr>
                <w:rFonts w:ascii="Times New Roman"/>
                <w:b w:val="false"/>
                <w:i w:val="false"/>
                <w:color w:val="000000"/>
                <w:sz w:val="20"/>
              </w:rPr>
              <w:t>8 (72432) 4-21-78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4-21-78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М.Көкенов к-сі, 58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2-28-95</w:t>
            </w:r>
            <w:r>
              <w:br/>
            </w:r>
            <w:r>
              <w:rPr>
                <w:rFonts w:ascii="Times New Roman"/>
                <w:b w:val="false"/>
                <w:i w:val="false"/>
                <w:color w:val="000000"/>
                <w:sz w:val="20"/>
              </w:rPr>
              <w:t>
</w:t>
            </w:r>
            <w:r>
              <w:rPr>
                <w:rFonts w:ascii="Times New Roman"/>
                <w:b w:val="false"/>
                <w:i w:val="false"/>
                <w:color w:val="000000"/>
                <w:sz w:val="20"/>
              </w:rPr>
              <w:t>8 (72435) 2-20-24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23-60-02</w:t>
            </w:r>
            <w:r>
              <w:br/>
            </w:r>
            <w:r>
              <w:rPr>
                <w:rFonts w:ascii="Times New Roman"/>
                <w:b w:val="false"/>
                <w:i w:val="false"/>
                <w:color w:val="000000"/>
                <w:sz w:val="20"/>
              </w:rPr>
              <w:t>
</w:t>
            </w:r>
            <w:r>
              <w:rPr>
                <w:rFonts w:ascii="Times New Roman"/>
                <w:b w:val="false"/>
                <w:i w:val="false"/>
                <w:color w:val="000000"/>
                <w:sz w:val="20"/>
              </w:rPr>
              <w:t>8 (7242) 23-17-21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30-18-53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33-66-77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30-16-59</w:t>
            </w:r>
            <w:r>
              <w:br/>
            </w:r>
            <w:r>
              <w:rPr>
                <w:rFonts w:ascii="Times New Roman"/>
                <w:b w:val="false"/>
                <w:i w:val="false"/>
                <w:color w:val="000000"/>
                <w:sz w:val="20"/>
              </w:rPr>
              <w:t>
</w:t>
            </w:r>
            <w:r>
              <w:rPr>
                <w:rFonts w:ascii="Times New Roman"/>
                <w:b w:val="false"/>
                <w:i w:val="false"/>
                <w:color w:val="000000"/>
                <w:sz w:val="20"/>
              </w:rPr>
              <w:t>8 (7292) 30-18-22</w:t>
            </w:r>
            <w:r>
              <w:br/>
            </w:r>
            <w:r>
              <w:rPr>
                <w:rFonts w:ascii="Times New Roman"/>
                <w:b w:val="false"/>
                <w:i w:val="false"/>
                <w:color w:val="000000"/>
                <w:sz w:val="20"/>
              </w:rPr>
              <w:t>
</w:t>
            </w:r>
            <w:r>
              <w:rPr>
                <w:rFonts w:ascii="Times New Roman"/>
                <w:b w:val="false"/>
                <w:i w:val="false"/>
                <w:color w:val="000000"/>
                <w:sz w:val="20"/>
              </w:rPr>
              <w:t>8 (7292) 30-18-50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30-11-84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Сарбөпеев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3-37-23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8(72934)3 -11-33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r>
              <w:br/>
            </w:r>
            <w:r>
              <w:rPr>
                <w:rFonts w:ascii="Times New Roman"/>
                <w:b w:val="false"/>
                <w:i w:val="false"/>
                <w:color w:val="000000"/>
                <w:sz w:val="20"/>
              </w:rPr>
              <w:t>
</w:t>
            </w:r>
            <w:r>
              <w:rPr>
                <w:rFonts w:ascii="Times New Roman"/>
                <w:b w:val="false"/>
                <w:i w:val="false"/>
                <w:color w:val="000000"/>
                <w:sz w:val="20"/>
              </w:rPr>
              <w:t>8 (72934) 3-17-57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М.Бегенов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w:t>
            </w:r>
            <w:r>
              <w:br/>
            </w:r>
            <w:r>
              <w:rPr>
                <w:rFonts w:ascii="Times New Roman"/>
                <w:b w:val="false"/>
                <w:i w:val="false"/>
                <w:color w:val="000000"/>
                <w:sz w:val="20"/>
              </w:rPr>
              <w:t>
</w:t>
            </w:r>
            <w:r>
              <w:rPr>
                <w:rFonts w:ascii="Times New Roman"/>
                <w:b w:val="false"/>
                <w:i w:val="false"/>
                <w:color w:val="000000"/>
                <w:sz w:val="20"/>
              </w:rPr>
              <w:t>8 (72932) 2-10-59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2-12-41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Привокзальная к-сі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w:t>
            </w:r>
            <w:r>
              <w:br/>
            </w:r>
            <w:r>
              <w:rPr>
                <w:rFonts w:ascii="Times New Roman"/>
                <w:b w:val="false"/>
                <w:i w:val="false"/>
                <w:color w:val="000000"/>
                <w:sz w:val="20"/>
              </w:rPr>
              <w:t>
</w:t>
            </w:r>
            <w:r>
              <w:rPr>
                <w:rFonts w:ascii="Times New Roman"/>
                <w:b w:val="false"/>
                <w:i w:val="false"/>
                <w:color w:val="000000"/>
                <w:sz w:val="20"/>
              </w:rPr>
              <w:t>8 (72931) 2-12-83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2-17-75</w:t>
            </w:r>
            <w:r>
              <w:br/>
            </w:r>
            <w:r>
              <w:rPr>
                <w:rFonts w:ascii="Times New Roman"/>
                <w:b w:val="false"/>
                <w:i w:val="false"/>
                <w:color w:val="000000"/>
                <w:sz w:val="20"/>
              </w:rPr>
              <w:t>
</w:t>
            </w:r>
            <w:r>
              <w:rPr>
                <w:rFonts w:ascii="Times New Roman"/>
                <w:b w:val="false"/>
                <w:i w:val="false"/>
                <w:color w:val="000000"/>
                <w:sz w:val="20"/>
              </w:rPr>
              <w:t>8 (72931) 2-19-75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Ардагер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2-13-38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79-207</w:t>
            </w:r>
            <w:r>
              <w:br/>
            </w:r>
            <w:r>
              <w:rPr>
                <w:rFonts w:ascii="Times New Roman"/>
                <w:b w:val="false"/>
                <w:i w:val="false"/>
                <w:color w:val="000000"/>
                <w:sz w:val="20"/>
              </w:rPr>
              <w:t>
</w:t>
            </w:r>
            <w:r>
              <w:rPr>
                <w:rFonts w:ascii="Times New Roman"/>
                <w:b w:val="false"/>
                <w:i w:val="false"/>
                <w:color w:val="000000"/>
                <w:sz w:val="20"/>
              </w:rPr>
              <w:t>8 (72937) 2-16-68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r>
              <w:br/>
            </w:r>
            <w:r>
              <w:rPr>
                <w:rFonts w:ascii="Times New Roman"/>
                <w:b w:val="false"/>
                <w:i w:val="false"/>
                <w:color w:val="000000"/>
                <w:sz w:val="20"/>
              </w:rPr>
              <w:t>
</w:t>
            </w:r>
            <w:r>
              <w:rPr>
                <w:rFonts w:ascii="Times New Roman"/>
                <w:b w:val="false"/>
                <w:i w:val="false"/>
                <w:color w:val="000000"/>
                <w:sz w:val="20"/>
              </w:rPr>
              <w:t>8 (72937) 2-11-38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Оңғалбаев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бірлестік үйі, ХҚО ғимараты, 4 қабат</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30-12-11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Дөнентаев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5-04-03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6-53-26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32-13-25</w:t>
            </w:r>
            <w:r>
              <w:br/>
            </w:r>
            <w:r>
              <w:rPr>
                <w:rFonts w:ascii="Times New Roman"/>
                <w:b w:val="false"/>
                <w:i w:val="false"/>
                <w:color w:val="000000"/>
                <w:sz w:val="20"/>
              </w:rPr>
              <w:t>
</w:t>
            </w:r>
            <w:r>
              <w:rPr>
                <w:rFonts w:ascii="Times New Roman"/>
                <w:b w:val="false"/>
                <w:i w:val="false"/>
                <w:color w:val="000000"/>
                <w:sz w:val="20"/>
              </w:rPr>
              <w:t>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32-48-85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32-12-94</w:t>
            </w:r>
            <w:r>
              <w:br/>
            </w:r>
            <w:r>
              <w:rPr>
                <w:rFonts w:ascii="Times New Roman"/>
                <w:b w:val="false"/>
                <w:i w:val="false"/>
                <w:color w:val="000000"/>
                <w:sz w:val="20"/>
              </w:rPr>
              <w:t>
</w:t>
            </w:r>
            <w:r>
              <w:rPr>
                <w:rFonts w:ascii="Times New Roman"/>
                <w:b w:val="false"/>
                <w:i w:val="false"/>
                <w:color w:val="000000"/>
                <w:sz w:val="20"/>
              </w:rPr>
              <w:t>8 (7182) 32-21-36</w:t>
            </w:r>
            <w:r>
              <w:br/>
            </w:r>
            <w:r>
              <w:rPr>
                <w:rFonts w:ascii="Times New Roman"/>
                <w:b w:val="false"/>
                <w:i w:val="false"/>
                <w:color w:val="000000"/>
                <w:sz w:val="20"/>
              </w:rPr>
              <w:t>
</w:t>
            </w:r>
            <w:r>
              <w:rPr>
                <w:rFonts w:ascii="Times New Roman"/>
                <w:b w:val="false"/>
                <w:i w:val="false"/>
                <w:color w:val="000000"/>
                <w:sz w:val="20"/>
              </w:rPr>
              <w:t>8 (7182) 32-24-44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32-64-74</w:t>
            </w:r>
            <w:r>
              <w:br/>
            </w:r>
            <w:r>
              <w:rPr>
                <w:rFonts w:ascii="Times New Roman"/>
                <w:b w:val="false"/>
                <w:i w:val="false"/>
                <w:color w:val="000000"/>
                <w:sz w:val="20"/>
              </w:rPr>
              <w:t>
</w:t>
            </w:r>
            <w:r>
              <w:rPr>
                <w:rFonts w:ascii="Times New Roman"/>
                <w:b w:val="false"/>
                <w:i w:val="false"/>
                <w:color w:val="000000"/>
                <w:sz w:val="20"/>
              </w:rPr>
              <w:t>8 (7182) 32-21-62</w:t>
            </w:r>
            <w:r>
              <w:br/>
            </w:r>
            <w:r>
              <w:rPr>
                <w:rFonts w:ascii="Times New Roman"/>
                <w:b w:val="false"/>
                <w:i w:val="false"/>
                <w:color w:val="000000"/>
                <w:sz w:val="20"/>
              </w:rPr>
              <w:t>
</w:t>
            </w:r>
            <w:r>
              <w:rPr>
                <w:rFonts w:ascii="Times New Roman"/>
                <w:b w:val="false"/>
                <w:i w:val="false"/>
                <w:color w:val="000000"/>
                <w:sz w:val="20"/>
              </w:rPr>
              <w:t>8 (7182) 32-39-55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Машхүр Жүсүп к-cі,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77-16-65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118/1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2-15-80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r>
              <w:br/>
            </w:r>
            <w:r>
              <w:rPr>
                <w:rFonts w:ascii="Times New Roman"/>
                <w:b w:val="false"/>
                <w:i w:val="false"/>
                <w:color w:val="000000"/>
                <w:sz w:val="20"/>
              </w:rPr>
              <w:t>
</w:t>
            </w:r>
            <w:r>
              <w:rPr>
                <w:rFonts w:ascii="Times New Roman"/>
                <w:b w:val="false"/>
                <w:i w:val="false"/>
                <w:color w:val="000000"/>
                <w:sz w:val="20"/>
              </w:rPr>
              <w:t>8 (71841) 65-02-53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Жарылғапберді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9-11-92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9-17-97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r>
              <w:br/>
            </w:r>
            <w:r>
              <w:rPr>
                <w:rFonts w:ascii="Times New Roman"/>
                <w:b w:val="false"/>
                <w:i w:val="false"/>
                <w:color w:val="000000"/>
                <w:sz w:val="20"/>
              </w:rPr>
              <w:t>
</w:t>
            </w:r>
            <w:r>
              <w:rPr>
                <w:rFonts w:ascii="Times New Roman"/>
                <w:b w:val="false"/>
                <w:i w:val="false"/>
                <w:color w:val="000000"/>
                <w:sz w:val="20"/>
              </w:rPr>
              <w:t>8 (71840) 65-02-96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r>
              <w:br/>
            </w:r>
            <w:r>
              <w:rPr>
                <w:rFonts w:ascii="Times New Roman"/>
                <w:b w:val="false"/>
                <w:i w:val="false"/>
                <w:color w:val="000000"/>
                <w:sz w:val="20"/>
              </w:rPr>
              <w:t>
</w:t>
            </w:r>
            <w:r>
              <w:rPr>
                <w:rFonts w:ascii="Times New Roman"/>
                <w:b w:val="false"/>
                <w:i w:val="false"/>
                <w:color w:val="000000"/>
                <w:sz w:val="20"/>
              </w:rPr>
              <w:t>8 (71831) 65-02-97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2-18-72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r>
              <w:br/>
            </w:r>
            <w:r>
              <w:rPr>
                <w:rFonts w:ascii="Times New Roman"/>
                <w:b w:val="false"/>
                <w:i w:val="false"/>
                <w:color w:val="000000"/>
                <w:sz w:val="20"/>
              </w:rPr>
              <w:t>
</w:t>
            </w:r>
            <w:r>
              <w:rPr>
                <w:rFonts w:ascii="Times New Roman"/>
                <w:b w:val="false"/>
                <w:i w:val="false"/>
                <w:color w:val="000000"/>
                <w:sz w:val="20"/>
              </w:rPr>
              <w:t>8 (71832) 65-02-98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Целинная к-сі, 167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2-15-72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2-21-08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r>
              <w:br/>
            </w:r>
            <w:r>
              <w:rPr>
                <w:rFonts w:ascii="Times New Roman"/>
                <w:b w:val="false"/>
                <w:i w:val="false"/>
                <w:color w:val="000000"/>
                <w:sz w:val="20"/>
              </w:rPr>
              <w:t>
</w:t>
            </w:r>
            <w:r>
              <w:rPr>
                <w:rFonts w:ascii="Times New Roman"/>
                <w:b w:val="false"/>
                <w:i w:val="false"/>
                <w:color w:val="000000"/>
                <w:sz w:val="20"/>
              </w:rPr>
              <w:t>8 (71833) 65-02-99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к-cі,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2-15-82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2-21-08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r>
              <w:br/>
            </w:r>
            <w:r>
              <w:rPr>
                <w:rFonts w:ascii="Times New Roman"/>
                <w:b w:val="false"/>
                <w:i w:val="false"/>
                <w:color w:val="000000"/>
                <w:sz w:val="20"/>
              </w:rPr>
              <w:t>
</w:t>
            </w:r>
            <w:r>
              <w:rPr>
                <w:rFonts w:ascii="Times New Roman"/>
                <w:b w:val="false"/>
                <w:i w:val="false"/>
                <w:color w:val="000000"/>
                <w:sz w:val="20"/>
              </w:rPr>
              <w:t>8 (71839) 65-02-86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r>
              <w:br/>
            </w:r>
            <w:r>
              <w:rPr>
                <w:rFonts w:ascii="Times New Roman"/>
                <w:b w:val="false"/>
                <w:i w:val="false"/>
                <w:color w:val="000000"/>
                <w:sz w:val="20"/>
              </w:rPr>
              <w:t>
</w:t>
            </w:r>
            <w:r>
              <w:rPr>
                <w:rFonts w:ascii="Times New Roman"/>
                <w:b w:val="false"/>
                <w:i w:val="false"/>
                <w:color w:val="000000"/>
                <w:sz w:val="20"/>
              </w:rPr>
              <w:t>8 (71838) 65-02-87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32-59-19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r>
              <w:br/>
            </w:r>
            <w:r>
              <w:rPr>
                <w:rFonts w:ascii="Times New Roman"/>
                <w:b w:val="false"/>
                <w:i w:val="false"/>
                <w:color w:val="000000"/>
                <w:sz w:val="20"/>
              </w:rPr>
              <w:t>
</w:t>
            </w:r>
            <w:r>
              <w:rPr>
                <w:rFonts w:ascii="Times New Roman"/>
                <w:b w:val="false"/>
                <w:i w:val="false"/>
                <w:color w:val="000000"/>
                <w:sz w:val="20"/>
              </w:rPr>
              <w:t>8 (7182) 32-40-62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Терешкова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9-16-82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9-11-86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r>
              <w:br/>
            </w:r>
            <w:r>
              <w:rPr>
                <w:rFonts w:ascii="Times New Roman"/>
                <w:b w:val="false"/>
                <w:i w:val="false"/>
                <w:color w:val="000000"/>
                <w:sz w:val="20"/>
              </w:rPr>
              <w:t>
</w:t>
            </w:r>
            <w:r>
              <w:rPr>
                <w:rFonts w:ascii="Times New Roman"/>
                <w:b w:val="false"/>
                <w:i w:val="false"/>
                <w:color w:val="000000"/>
                <w:sz w:val="20"/>
              </w:rPr>
              <w:t>8 (71834) 65-02-89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Чайко к-cі, 56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r>
              <w:br/>
            </w:r>
            <w:r>
              <w:rPr>
                <w:rFonts w:ascii="Times New Roman"/>
                <w:b w:val="false"/>
                <w:i w:val="false"/>
                <w:color w:val="000000"/>
                <w:sz w:val="20"/>
              </w:rPr>
              <w:t>
</w:t>
            </w:r>
            <w:r>
              <w:rPr>
                <w:rFonts w:ascii="Times New Roman"/>
                <w:b w:val="false"/>
                <w:i w:val="false"/>
                <w:color w:val="000000"/>
                <w:sz w:val="20"/>
              </w:rPr>
              <w:t>8 (71836) 65-02-64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46-49-15</w:t>
            </w:r>
            <w:r>
              <w:br/>
            </w:r>
            <w:r>
              <w:rPr>
                <w:rFonts w:ascii="Times New Roman"/>
                <w:b w:val="false"/>
                <w:i w:val="false"/>
                <w:color w:val="000000"/>
                <w:sz w:val="20"/>
              </w:rPr>
              <w:t>
</w:t>
            </w:r>
            <w:r>
              <w:rPr>
                <w:rFonts w:ascii="Times New Roman"/>
                <w:b w:val="false"/>
                <w:i w:val="false"/>
                <w:color w:val="000000"/>
                <w:sz w:val="20"/>
              </w:rPr>
              <w:t>8 (7152) 50-00-80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46-64-70</w:t>
            </w:r>
            <w:r>
              <w:br/>
            </w:r>
            <w:r>
              <w:rPr>
                <w:rFonts w:ascii="Times New Roman"/>
                <w:b w:val="false"/>
                <w:i w:val="false"/>
                <w:color w:val="000000"/>
                <w:sz w:val="20"/>
              </w:rPr>
              <w:t>
</w:t>
            </w:r>
            <w:r>
              <w:rPr>
                <w:rFonts w:ascii="Times New Roman"/>
                <w:b w:val="false"/>
                <w:i w:val="false"/>
                <w:color w:val="000000"/>
                <w:sz w:val="20"/>
              </w:rPr>
              <w:t>8 (7152) 36-64-56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46-19-27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2-20-36</w:t>
            </w:r>
            <w:r>
              <w:br/>
            </w:r>
            <w:r>
              <w:rPr>
                <w:rFonts w:ascii="Times New Roman"/>
                <w:b w:val="false"/>
                <w:i w:val="false"/>
                <w:color w:val="000000"/>
                <w:sz w:val="20"/>
              </w:rPr>
              <w:t>
</w:t>
            </w:r>
            <w:r>
              <w:rPr>
                <w:rFonts w:ascii="Times New Roman"/>
                <w:b w:val="false"/>
                <w:i w:val="false"/>
                <w:color w:val="000000"/>
                <w:sz w:val="20"/>
              </w:rPr>
              <w:t>8 (7152) 50-00-94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2-18-80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2-21-46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2-11-55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31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(71531) 2-01-99 </w:t>
            </w:r>
            <w:r>
              <w:br/>
            </w:r>
            <w:r>
              <w:rPr>
                <w:rFonts w:ascii="Times New Roman"/>
                <w:b w:val="false"/>
                <w:i w:val="false"/>
                <w:color w:val="000000"/>
                <w:sz w:val="20"/>
              </w:rPr>
              <w:t>
</w:t>
            </w:r>
            <w:r>
              <w:rPr>
                <w:rFonts w:ascii="Times New Roman"/>
                <w:b w:val="false"/>
                <w:i w:val="false"/>
                <w:color w:val="000000"/>
                <w:sz w:val="20"/>
              </w:rPr>
              <w:t>8 (7152) 50-00-86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2-28-67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кенті, Дружба к-сі, 1а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w:t>
            </w:r>
            <w:r>
              <w:br/>
            </w:r>
            <w:r>
              <w:rPr>
                <w:rFonts w:ascii="Times New Roman"/>
                <w:b w:val="false"/>
                <w:i w:val="false"/>
                <w:color w:val="000000"/>
                <w:sz w:val="20"/>
              </w:rPr>
              <w:t>
</w:t>
            </w:r>
            <w:r>
              <w:rPr>
                <w:rFonts w:ascii="Times New Roman"/>
                <w:b w:val="false"/>
                <w:i w:val="false"/>
                <w:color w:val="000000"/>
                <w:sz w:val="20"/>
              </w:rPr>
              <w:t>8 (7152) 50-01-26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2-19-70</w:t>
            </w:r>
            <w:r>
              <w:br/>
            </w:r>
            <w:r>
              <w:rPr>
                <w:rFonts w:ascii="Times New Roman"/>
                <w:b w:val="false"/>
                <w:i w:val="false"/>
                <w:color w:val="000000"/>
                <w:sz w:val="20"/>
              </w:rPr>
              <w:t>
</w:t>
            </w:r>
            <w:r>
              <w:rPr>
                <w:rFonts w:ascii="Times New Roman"/>
                <w:b w:val="false"/>
                <w:i w:val="false"/>
                <w:color w:val="000000"/>
                <w:sz w:val="20"/>
              </w:rPr>
              <w:t>8 (7152) 50-01-23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2-14-45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2-21-96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Ленин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2-15-72</w:t>
            </w:r>
            <w:r>
              <w:br/>
            </w:r>
            <w:r>
              <w:rPr>
                <w:rFonts w:ascii="Times New Roman"/>
                <w:b w:val="false"/>
                <w:i w:val="false"/>
                <w:color w:val="000000"/>
                <w:sz w:val="20"/>
              </w:rPr>
              <w:t>
</w:t>
            </w:r>
            <w:r>
              <w:rPr>
                <w:rFonts w:ascii="Times New Roman"/>
                <w:b w:val="false"/>
                <w:i w:val="false"/>
                <w:color w:val="000000"/>
                <w:sz w:val="20"/>
              </w:rPr>
              <w:t>8 (7152) 50-01-34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2-12-08 № 14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2-22-90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2-16-98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Первомайская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2-16-64</w:t>
            </w:r>
            <w:r>
              <w:br/>
            </w:r>
            <w:r>
              <w:rPr>
                <w:rFonts w:ascii="Times New Roman"/>
                <w:b w:val="false"/>
                <w:i w:val="false"/>
                <w:color w:val="000000"/>
                <w:sz w:val="20"/>
              </w:rPr>
              <w:t>
</w:t>
            </w:r>
            <w:r>
              <w:rPr>
                <w:rFonts w:ascii="Times New Roman"/>
                <w:b w:val="false"/>
                <w:i w:val="false"/>
                <w:color w:val="000000"/>
                <w:sz w:val="20"/>
              </w:rPr>
              <w:t>8 (7152) 50-00-84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2-17-24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2-16-80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ауылы, Зеленая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2-24-79</w:t>
            </w:r>
            <w:r>
              <w:br/>
            </w:r>
            <w:r>
              <w:rPr>
                <w:rFonts w:ascii="Times New Roman"/>
                <w:b w:val="false"/>
                <w:i w:val="false"/>
                <w:color w:val="000000"/>
                <w:sz w:val="20"/>
              </w:rPr>
              <w:t>
</w:t>
            </w:r>
            <w:r>
              <w:rPr>
                <w:rFonts w:ascii="Times New Roman"/>
                <w:b w:val="false"/>
                <w:i w:val="false"/>
                <w:color w:val="000000"/>
                <w:sz w:val="20"/>
              </w:rPr>
              <w:t>8 (7152) 50-01-21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2-14-05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Горький к-сі, 34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2-12-36</w:t>
            </w:r>
            <w:r>
              <w:br/>
            </w:r>
            <w:r>
              <w:rPr>
                <w:rFonts w:ascii="Times New Roman"/>
                <w:b w:val="false"/>
                <w:i w:val="false"/>
                <w:color w:val="000000"/>
                <w:sz w:val="20"/>
              </w:rPr>
              <w:t>
</w:t>
            </w:r>
            <w:r>
              <w:rPr>
                <w:rFonts w:ascii="Times New Roman"/>
                <w:b w:val="false"/>
                <w:i w:val="false"/>
                <w:color w:val="000000"/>
                <w:sz w:val="20"/>
              </w:rPr>
              <w:t>8 (7152) 50-00-97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2-13-40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2-11-65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2-16-53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Матросов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2-15-83</w:t>
            </w:r>
            <w:r>
              <w:br/>
            </w:r>
            <w:r>
              <w:rPr>
                <w:rFonts w:ascii="Times New Roman"/>
                <w:b w:val="false"/>
                <w:i w:val="false"/>
                <w:color w:val="000000"/>
                <w:sz w:val="20"/>
              </w:rPr>
              <w:t>
</w:t>
            </w:r>
            <w:r>
              <w:rPr>
                <w:rFonts w:ascii="Times New Roman"/>
                <w:b w:val="false"/>
                <w:i w:val="false"/>
                <w:color w:val="000000"/>
                <w:sz w:val="20"/>
              </w:rPr>
              <w:t>8 (7152) 50-01-06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2-19-50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кенті, Абылайхан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2-18-67</w:t>
            </w:r>
            <w:r>
              <w:br/>
            </w:r>
            <w:r>
              <w:rPr>
                <w:rFonts w:ascii="Times New Roman"/>
                <w:b w:val="false"/>
                <w:i w:val="false"/>
                <w:color w:val="000000"/>
                <w:sz w:val="20"/>
              </w:rPr>
              <w:t>
</w:t>
            </w:r>
            <w:r>
              <w:rPr>
                <w:rFonts w:ascii="Times New Roman"/>
                <w:b w:val="false"/>
                <w:i w:val="false"/>
                <w:color w:val="000000"/>
                <w:sz w:val="20"/>
              </w:rPr>
              <w:t>8 (7152) 50-00-91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2-13-67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Красноармейская к-сі, 170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w:t>
            </w:r>
            <w:r>
              <w:br/>
            </w:r>
            <w:r>
              <w:rPr>
                <w:rFonts w:ascii="Times New Roman"/>
                <w:b w:val="false"/>
                <w:i w:val="false"/>
                <w:color w:val="000000"/>
                <w:sz w:val="20"/>
              </w:rPr>
              <w:t>
</w:t>
            </w:r>
            <w:r>
              <w:rPr>
                <w:rFonts w:ascii="Times New Roman"/>
                <w:b w:val="false"/>
                <w:i w:val="false"/>
                <w:color w:val="000000"/>
                <w:sz w:val="20"/>
              </w:rPr>
              <w:t>8 (7152) 50-01-03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2-15-96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2-28-48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кенті, Абылайхан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w:t>
            </w:r>
            <w:r>
              <w:br/>
            </w:r>
            <w:r>
              <w:rPr>
                <w:rFonts w:ascii="Times New Roman"/>
                <w:b w:val="false"/>
                <w:i w:val="false"/>
                <w:color w:val="000000"/>
                <w:sz w:val="20"/>
              </w:rPr>
              <w:t>
</w:t>
            </w:r>
            <w:r>
              <w:rPr>
                <w:rFonts w:ascii="Times New Roman"/>
                <w:b w:val="false"/>
                <w:i w:val="false"/>
                <w:color w:val="000000"/>
                <w:sz w:val="20"/>
              </w:rPr>
              <w:t>8 (7152) 50-00-81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к-сі, 76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w:t>
            </w:r>
            <w:r>
              <w:br/>
            </w:r>
            <w:r>
              <w:rPr>
                <w:rFonts w:ascii="Times New Roman"/>
                <w:b w:val="false"/>
                <w:i w:val="false"/>
                <w:color w:val="000000"/>
                <w:sz w:val="20"/>
              </w:rPr>
              <w:t>
</w:t>
            </w:r>
            <w:r>
              <w:rPr>
                <w:rFonts w:ascii="Times New Roman"/>
                <w:b w:val="false"/>
                <w:i w:val="false"/>
                <w:color w:val="000000"/>
                <w:sz w:val="20"/>
              </w:rPr>
              <w:t>8 (7152) 50-01-31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2-12-35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2-12-35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23-29-01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Қарашаұлы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Тұтқабаев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Қожанов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6-51-96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r>
              <w:br/>
            </w:r>
            <w:r>
              <w:rPr>
                <w:rFonts w:ascii="Times New Roman"/>
                <w:b w:val="false"/>
                <w:i w:val="false"/>
                <w:color w:val="000000"/>
                <w:sz w:val="20"/>
              </w:rPr>
              <w:t>
</w:t>
            </w:r>
            <w:r>
              <w:rPr>
                <w:rFonts w:ascii="Times New Roman"/>
                <w:b w:val="false"/>
                <w:i w:val="false"/>
                <w:color w:val="000000"/>
                <w:sz w:val="20"/>
              </w:rPr>
              <w:t>8 (72534) 6-59-50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p>
          <w:p>
            <w:pPr>
              <w:spacing w:after="20"/>
              <w:ind w:left="20"/>
              <w:jc w:val="both"/>
            </w:pPr>
            <w:r>
              <w:rPr>
                <w:rFonts w:ascii="Times New Roman"/>
                <w:b w:val="false"/>
                <w:i w:val="false"/>
                <w:color w:val="000000"/>
                <w:sz w:val="20"/>
              </w:rPr>
              <w:t>8 (72534) 6-59-50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 Әзімбаев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М.Әуезов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 Абай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8 (72531) 2-03-00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 8 (72531) 2-02-00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w:t>
            </w:r>
            <w:r>
              <w:br/>
            </w:r>
            <w:r>
              <w:rPr>
                <w:rFonts w:ascii="Times New Roman"/>
                <w:b w:val="false"/>
                <w:i w:val="false"/>
                <w:color w:val="000000"/>
                <w:sz w:val="20"/>
              </w:rPr>
              <w:t>
</w:t>
            </w:r>
            <w:r>
              <w:rPr>
                <w:rFonts w:ascii="Times New Roman"/>
                <w:b w:val="false"/>
                <w:i w:val="false"/>
                <w:color w:val="000000"/>
                <w:sz w:val="20"/>
              </w:rPr>
              <w:t>8 (72531) 2-02-00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Исмаилов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2-24-90</w:t>
            </w:r>
            <w:r>
              <w:br/>
            </w:r>
            <w:r>
              <w:rPr>
                <w:rFonts w:ascii="Times New Roman"/>
                <w:b w:val="false"/>
                <w:i w:val="false"/>
                <w:color w:val="000000"/>
                <w:sz w:val="20"/>
              </w:rPr>
              <w:t>
</w:t>
            </w:r>
            <w:r>
              <w:rPr>
                <w:rFonts w:ascii="Times New Roman"/>
                <w:b w:val="false"/>
                <w:i w:val="false"/>
                <w:color w:val="000000"/>
                <w:sz w:val="20"/>
              </w:rPr>
              <w:t>8 (72537) 2-27-61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2-27-61 № 108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4-15-42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Амангелді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к-сі, 153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5-21-07</w:t>
            </w:r>
            <w:r>
              <w:br/>
            </w:r>
            <w:r>
              <w:rPr>
                <w:rFonts w:ascii="Times New Roman"/>
                <w:b w:val="false"/>
                <w:i w:val="false"/>
                <w:color w:val="000000"/>
                <w:sz w:val="20"/>
              </w:rPr>
              <w:t>
</w:t>
            </w:r>
            <w:r>
              <w:rPr>
                <w:rFonts w:ascii="Times New Roman"/>
                <w:b w:val="false"/>
                <w:i w:val="false"/>
                <w:color w:val="000000"/>
                <w:sz w:val="20"/>
              </w:rPr>
              <w:t>8 (72538) 5-27-27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 № 11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Абай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2-10-67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2-14-13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Әйтеке би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2-18-89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2-15-00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Логинов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3-27-52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3-48-62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Тәукехан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4-30-60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21-13-11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21-05-99 № 549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41-33-27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41-33-51</w:t>
            </w:r>
            <w:r>
              <w:br/>
            </w:r>
            <w:r>
              <w:rPr>
                <w:rFonts w:ascii="Times New Roman"/>
                <w:b w:val="false"/>
                <w:i w:val="false"/>
                <w:color w:val="000000"/>
                <w:sz w:val="20"/>
              </w:rPr>
              <w:t>
</w:t>
            </w:r>
            <w:r>
              <w:rPr>
                <w:rFonts w:ascii="Times New Roman"/>
                <w:b w:val="false"/>
                <w:i w:val="false"/>
                <w:color w:val="000000"/>
                <w:sz w:val="20"/>
              </w:rPr>
              <w:t>8 (7252) 21-47-25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21-33-83</w:t>
            </w:r>
            <w:r>
              <w:br/>
            </w:r>
            <w:r>
              <w:rPr>
                <w:rFonts w:ascii="Times New Roman"/>
                <w:b w:val="false"/>
                <w:i w:val="false"/>
                <w:color w:val="000000"/>
                <w:sz w:val="20"/>
              </w:rPr>
              <w:t>
</w:t>
            </w:r>
            <w:r>
              <w:rPr>
                <w:rFonts w:ascii="Times New Roman"/>
                <w:b w:val="false"/>
                <w:i w:val="false"/>
                <w:color w:val="000000"/>
                <w:sz w:val="20"/>
              </w:rPr>
              <w:t xml:space="preserve">8 (7252) 21-47-25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21-19-88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22-40-03 № 100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r>
              <w:br/>
            </w:r>
            <w:r>
              <w:rPr>
                <w:rFonts w:ascii="Times New Roman"/>
                <w:b w:val="false"/>
                <w:i w:val="false"/>
                <w:color w:val="000000"/>
                <w:sz w:val="20"/>
              </w:rPr>
              <w:t>
</w:t>
            </w:r>
            <w:r>
              <w:rPr>
                <w:rFonts w:ascii="Times New Roman"/>
                <w:b w:val="false"/>
                <w:i w:val="false"/>
                <w:color w:val="000000"/>
                <w:sz w:val="20"/>
              </w:rPr>
              <w:t>8 (7252) 22-39-88</w:t>
            </w:r>
            <w:r>
              <w:br/>
            </w:r>
            <w:r>
              <w:rPr>
                <w:rFonts w:ascii="Times New Roman"/>
                <w:b w:val="false"/>
                <w:i w:val="false"/>
                <w:color w:val="000000"/>
                <w:sz w:val="20"/>
              </w:rPr>
              <w:t>
</w:t>
            </w:r>
            <w:r>
              <w:rPr>
                <w:rFonts w:ascii="Times New Roman"/>
                <w:b w:val="false"/>
                <w:i w:val="false"/>
                <w:color w:val="000000"/>
                <w:sz w:val="20"/>
              </w:rPr>
              <w:t>8 (7252) 22-16-11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23-14-10</w:t>
            </w:r>
            <w:r>
              <w:br/>
            </w:r>
            <w:r>
              <w:rPr>
                <w:rFonts w:ascii="Times New Roman"/>
                <w:b w:val="false"/>
                <w:i w:val="false"/>
                <w:color w:val="000000"/>
                <w:sz w:val="20"/>
              </w:rPr>
              <w:t>
</w:t>
            </w:r>
            <w:r>
              <w:rPr>
                <w:rFonts w:ascii="Times New Roman"/>
                <w:b w:val="false"/>
                <w:i w:val="false"/>
                <w:color w:val="000000"/>
                <w:sz w:val="20"/>
              </w:rPr>
              <w:t>8 (7252) 23-18-83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 Леңгір тас жолы - 7 км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67-15-61 № 316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99-83-20 операциялық зал: 1 қабат, № 24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99-86-61</w:t>
            </w:r>
            <w:r>
              <w:br/>
            </w:r>
            <w:r>
              <w:rPr>
                <w:rFonts w:ascii="Times New Roman"/>
                <w:b w:val="false"/>
                <w:i w:val="false"/>
                <w:color w:val="000000"/>
                <w:sz w:val="20"/>
              </w:rPr>
              <w:t>
</w:t>
            </w:r>
            <w:r>
              <w:rPr>
                <w:rFonts w:ascii="Times New Roman"/>
                <w:b w:val="false"/>
                <w:i w:val="false"/>
                <w:color w:val="000000"/>
                <w:sz w:val="20"/>
              </w:rPr>
              <w:t>8 (7272) 99-83-63</w:t>
            </w:r>
            <w:r>
              <w:br/>
            </w:r>
            <w:r>
              <w:rPr>
                <w:rFonts w:ascii="Times New Roman"/>
                <w:b w:val="false"/>
                <w:i w:val="false"/>
                <w:color w:val="000000"/>
                <w:sz w:val="20"/>
              </w:rPr>
              <w:t>
</w:t>
            </w:r>
            <w:r>
              <w:rPr>
                <w:rFonts w:ascii="Times New Roman"/>
                <w:b w:val="false"/>
                <w:i w:val="false"/>
                <w:color w:val="000000"/>
                <w:sz w:val="20"/>
              </w:rPr>
              <w:t>8 (7272) 99-87-22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операциялық зал: 1 қабат, №№ 44, 45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67-69-80</w:t>
            </w:r>
            <w:r>
              <w:br/>
            </w:r>
            <w:r>
              <w:rPr>
                <w:rFonts w:ascii="Times New Roman"/>
                <w:b w:val="false"/>
                <w:i w:val="false"/>
                <w:color w:val="000000"/>
                <w:sz w:val="20"/>
              </w:rPr>
              <w:t>
</w:t>
            </w:r>
            <w:r>
              <w:rPr>
                <w:rFonts w:ascii="Times New Roman"/>
                <w:b w:val="false"/>
                <w:i w:val="false"/>
                <w:color w:val="000000"/>
                <w:sz w:val="20"/>
              </w:rPr>
              <w:t>8 (7272) 67-71-44</w:t>
            </w:r>
            <w:r>
              <w:br/>
            </w:r>
            <w:r>
              <w:rPr>
                <w:rFonts w:ascii="Times New Roman"/>
                <w:b w:val="false"/>
                <w:i w:val="false"/>
                <w:color w:val="000000"/>
                <w:sz w:val="20"/>
              </w:rPr>
              <w:t>
</w:t>
            </w:r>
            <w:r>
              <w:rPr>
                <w:rFonts w:ascii="Times New Roman"/>
                <w:b w:val="false"/>
                <w:i w:val="false"/>
                <w:color w:val="000000"/>
                <w:sz w:val="20"/>
              </w:rPr>
              <w:t>8 (7272) 67-71-90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Алтынсарин даң., 23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303-25-52</w:t>
            </w:r>
            <w:r>
              <w:br/>
            </w:r>
            <w:r>
              <w:rPr>
                <w:rFonts w:ascii="Times New Roman"/>
                <w:b w:val="false"/>
                <w:i w:val="false"/>
                <w:color w:val="000000"/>
                <w:sz w:val="20"/>
              </w:rPr>
              <w:t>
</w:t>
            </w:r>
            <w:r>
              <w:rPr>
                <w:rFonts w:ascii="Times New Roman"/>
                <w:b w:val="false"/>
                <w:i w:val="false"/>
                <w:color w:val="000000"/>
                <w:sz w:val="20"/>
              </w:rPr>
              <w:t>8 (727) 303-25-49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303-25-38 операциялық зал: 1 қабат, № 8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303-25-69</w:t>
            </w:r>
            <w:r>
              <w:br/>
            </w:r>
            <w:r>
              <w:rPr>
                <w:rFonts w:ascii="Times New Roman"/>
                <w:b w:val="false"/>
                <w:i w:val="false"/>
                <w:color w:val="000000"/>
                <w:sz w:val="20"/>
              </w:rPr>
              <w:t>
</w:t>
            </w:r>
            <w:r>
              <w:rPr>
                <w:rFonts w:ascii="Times New Roman"/>
                <w:b w:val="false"/>
                <w:i w:val="false"/>
                <w:color w:val="000000"/>
                <w:sz w:val="20"/>
              </w:rPr>
              <w:t>8 (727) 303-25-72</w:t>
            </w:r>
            <w:r>
              <w:br/>
            </w:r>
            <w:r>
              <w:rPr>
                <w:rFonts w:ascii="Times New Roman"/>
                <w:b w:val="false"/>
                <w:i w:val="false"/>
                <w:color w:val="000000"/>
                <w:sz w:val="20"/>
              </w:rPr>
              <w:t>
</w:t>
            </w:r>
            <w:r>
              <w:rPr>
                <w:rFonts w:ascii="Times New Roman"/>
                <w:b w:val="false"/>
                <w:i w:val="false"/>
                <w:color w:val="000000"/>
                <w:sz w:val="20"/>
              </w:rPr>
              <w:t>8 (727) 303-25-26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303-25-45</w:t>
            </w:r>
            <w:r>
              <w:br/>
            </w:r>
            <w:r>
              <w:rPr>
                <w:rFonts w:ascii="Times New Roman"/>
                <w:b w:val="false"/>
                <w:i w:val="false"/>
                <w:color w:val="000000"/>
                <w:sz w:val="20"/>
              </w:rPr>
              <w:t>
</w:t>
            </w:r>
            <w:r>
              <w:rPr>
                <w:rFonts w:ascii="Times New Roman"/>
                <w:b w:val="false"/>
                <w:i w:val="false"/>
                <w:color w:val="000000"/>
                <w:sz w:val="20"/>
              </w:rPr>
              <w:t>8 (727) 303-25-36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Айманов к-сі,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74-25-56 операциялық зал: 1 қабат, №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74-80-30</w:t>
            </w:r>
            <w:r>
              <w:br/>
            </w:r>
            <w:r>
              <w:rPr>
                <w:rFonts w:ascii="Times New Roman"/>
                <w:b w:val="false"/>
                <w:i w:val="false"/>
                <w:color w:val="000000"/>
                <w:sz w:val="20"/>
              </w:rPr>
              <w:t>
</w:t>
            </w:r>
            <w:r>
              <w:rPr>
                <w:rFonts w:ascii="Times New Roman"/>
                <w:b w:val="false"/>
                <w:i w:val="false"/>
                <w:color w:val="000000"/>
                <w:sz w:val="20"/>
              </w:rPr>
              <w:t>8 (7272) 75-48-23</w:t>
            </w:r>
            <w:r>
              <w:br/>
            </w:r>
            <w:r>
              <w:rPr>
                <w:rFonts w:ascii="Times New Roman"/>
                <w:b w:val="false"/>
                <w:i w:val="false"/>
                <w:color w:val="000000"/>
                <w:sz w:val="20"/>
              </w:rPr>
              <w:t>
</w:t>
            </w:r>
            <w:r>
              <w:rPr>
                <w:rFonts w:ascii="Times New Roman"/>
                <w:b w:val="false"/>
                <w:i w:val="false"/>
                <w:color w:val="000000"/>
                <w:sz w:val="20"/>
              </w:rPr>
              <w:t>8 (7272) 74-10-17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75-31-35</w:t>
            </w:r>
          </w:p>
        </w:tc>
      </w:tr>
      <w:tr>
        <w:trPr>
          <w:trHeight w:val="8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Жетісу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78-05-50</w:t>
            </w:r>
            <w:r>
              <w:br/>
            </w:r>
            <w:r>
              <w:rPr>
                <w:rFonts w:ascii="Times New Roman"/>
                <w:b w:val="false"/>
                <w:i w:val="false"/>
                <w:color w:val="000000"/>
                <w:sz w:val="20"/>
              </w:rPr>
              <w:t>
</w:t>
            </w:r>
            <w:r>
              <w:rPr>
                <w:rFonts w:ascii="Times New Roman"/>
                <w:b w:val="false"/>
                <w:i w:val="false"/>
                <w:color w:val="000000"/>
                <w:sz w:val="20"/>
              </w:rPr>
              <w:t>8 (7272) 79-54-42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79-18-03 Фойе, 1 қабат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79-29-54</w:t>
            </w:r>
            <w:r>
              <w:br/>
            </w:r>
            <w:r>
              <w:rPr>
                <w:rFonts w:ascii="Times New Roman"/>
                <w:b w:val="false"/>
                <w:i w:val="false"/>
                <w:color w:val="000000"/>
                <w:sz w:val="20"/>
              </w:rPr>
              <w:t>
</w:t>
            </w:r>
            <w:r>
              <w:rPr>
                <w:rFonts w:ascii="Times New Roman"/>
                <w:b w:val="false"/>
                <w:i w:val="false"/>
                <w:color w:val="000000"/>
                <w:sz w:val="20"/>
              </w:rPr>
              <w:t>8 (7272) 79-93-45</w:t>
            </w:r>
            <w:r>
              <w:br/>
            </w:r>
            <w:r>
              <w:rPr>
                <w:rFonts w:ascii="Times New Roman"/>
                <w:b w:val="false"/>
                <w:i w:val="false"/>
                <w:color w:val="000000"/>
                <w:sz w:val="20"/>
              </w:rPr>
              <w:t>
</w:t>
            </w:r>
            <w:r>
              <w:rPr>
                <w:rFonts w:ascii="Times New Roman"/>
                <w:b w:val="false"/>
                <w:i w:val="false"/>
                <w:color w:val="000000"/>
                <w:sz w:val="20"/>
              </w:rPr>
              <w:t>8 (727) 393-84-13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79-75-73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61-35-30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67-15-65 операциялық зал: 1 қабат,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72-80-79</w:t>
            </w:r>
            <w:r>
              <w:br/>
            </w:r>
            <w:r>
              <w:rPr>
                <w:rFonts w:ascii="Times New Roman"/>
                <w:b w:val="false"/>
                <w:i w:val="false"/>
                <w:color w:val="000000"/>
                <w:sz w:val="20"/>
              </w:rPr>
              <w:t>
</w:t>
            </w:r>
            <w:r>
              <w:rPr>
                <w:rFonts w:ascii="Times New Roman"/>
                <w:b w:val="false"/>
                <w:i w:val="false"/>
                <w:color w:val="000000"/>
                <w:sz w:val="20"/>
              </w:rPr>
              <w:t>8 (7272) 67-69-91</w:t>
            </w:r>
            <w:r>
              <w:br/>
            </w:r>
            <w:r>
              <w:rPr>
                <w:rFonts w:ascii="Times New Roman"/>
                <w:b w:val="false"/>
                <w:i w:val="false"/>
                <w:color w:val="000000"/>
                <w:sz w:val="20"/>
              </w:rPr>
              <w:t>
</w:t>
            </w:r>
            <w:r>
              <w:rPr>
                <w:rFonts w:ascii="Times New Roman"/>
                <w:b w:val="false"/>
                <w:i w:val="false"/>
                <w:color w:val="000000"/>
                <w:sz w:val="20"/>
              </w:rPr>
              <w:t>8 (7272) 67-15-63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Шолохов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51-16-21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35-32-74 операциялық зал: 1 қабат, №№ 1, 2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35-38-01</w:t>
            </w:r>
            <w:r>
              <w:br/>
            </w:r>
            <w:r>
              <w:rPr>
                <w:rFonts w:ascii="Times New Roman"/>
                <w:b w:val="false"/>
                <w:i w:val="false"/>
                <w:color w:val="000000"/>
                <w:sz w:val="20"/>
              </w:rPr>
              <w:t>
</w:t>
            </w:r>
            <w:r>
              <w:rPr>
                <w:rFonts w:ascii="Times New Roman"/>
                <w:b w:val="false"/>
                <w:i w:val="false"/>
                <w:color w:val="000000"/>
                <w:sz w:val="20"/>
              </w:rPr>
              <w:t>8 (7272) 35-08-77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35-65-21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67-34-65</w:t>
            </w:r>
            <w:r>
              <w:br/>
            </w:r>
            <w:r>
              <w:rPr>
                <w:rFonts w:ascii="Times New Roman"/>
                <w:b w:val="false"/>
                <w:i w:val="false"/>
                <w:color w:val="000000"/>
                <w:sz w:val="20"/>
              </w:rPr>
              <w:t>
</w:t>
            </w:r>
            <w:r>
              <w:rPr>
                <w:rFonts w:ascii="Times New Roman"/>
                <w:b w:val="false"/>
                <w:i w:val="false"/>
                <w:color w:val="000000"/>
                <w:sz w:val="20"/>
              </w:rPr>
              <w:t>8(7272) 67-65-31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67-34-72 № 592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77-31-83 № 501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Жұбанов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37-57-35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 № 207 кабинет</w:t>
            </w:r>
            <w:r>
              <w:br/>
            </w:r>
            <w:r>
              <w:rPr>
                <w:rFonts w:ascii="Times New Roman"/>
                <w:b w:val="false"/>
                <w:i w:val="false"/>
                <w:color w:val="000000"/>
                <w:sz w:val="20"/>
              </w:rPr>
              <w:t>
</w:t>
            </w:r>
            <w:r>
              <w:rPr>
                <w:rFonts w:ascii="Times New Roman"/>
                <w:b w:val="false"/>
                <w:i w:val="false"/>
                <w:color w:val="000000"/>
                <w:sz w:val="20"/>
              </w:rPr>
              <w:t>8 (7172) 37-94-06 операциялық зал: 1 қабат, № 11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w:t>
            </w:r>
            <w:r>
              <w:br/>
            </w:r>
            <w:r>
              <w:rPr>
                <w:rFonts w:ascii="Times New Roman"/>
                <w:b w:val="false"/>
                <w:i w:val="false"/>
                <w:color w:val="000000"/>
                <w:sz w:val="20"/>
              </w:rPr>
              <w:t>
</w:t>
            </w:r>
            <w:r>
              <w:rPr>
                <w:rFonts w:ascii="Times New Roman"/>
                <w:b w:val="false"/>
                <w:i w:val="false"/>
                <w:color w:val="000000"/>
                <w:sz w:val="20"/>
              </w:rPr>
              <w:t>8 (7172) 37-94-06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37-28-14</w:t>
            </w:r>
            <w:r>
              <w:br/>
            </w:r>
            <w:r>
              <w:rPr>
                <w:rFonts w:ascii="Times New Roman"/>
                <w:b w:val="false"/>
                <w:i w:val="false"/>
                <w:color w:val="000000"/>
                <w:sz w:val="20"/>
              </w:rPr>
              <w:t>
</w:t>
            </w:r>
            <w:r>
              <w:rPr>
                <w:rFonts w:ascii="Times New Roman"/>
                <w:b w:val="false"/>
                <w:i w:val="false"/>
                <w:color w:val="000000"/>
                <w:sz w:val="20"/>
              </w:rPr>
              <w:t>8 (7172) 37-93-56</w:t>
            </w:r>
            <w:r>
              <w:br/>
            </w:r>
            <w:r>
              <w:rPr>
                <w:rFonts w:ascii="Times New Roman"/>
                <w:b w:val="false"/>
                <w:i w:val="false"/>
                <w:color w:val="000000"/>
                <w:sz w:val="20"/>
              </w:rPr>
              <w:t>
</w:t>
            </w:r>
            <w:r>
              <w:rPr>
                <w:rFonts w:ascii="Times New Roman"/>
                <w:b w:val="false"/>
                <w:i w:val="false"/>
                <w:color w:val="000000"/>
                <w:sz w:val="20"/>
              </w:rPr>
              <w:t>8 (7172) 37-30-40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77-32-60 № 206 кабинет</w:t>
            </w:r>
            <w:r>
              <w:br/>
            </w:r>
            <w:r>
              <w:rPr>
                <w:rFonts w:ascii="Times New Roman"/>
                <w:b w:val="false"/>
                <w:i w:val="false"/>
                <w:color w:val="000000"/>
                <w:sz w:val="20"/>
              </w:rPr>
              <w:t>
</w:t>
            </w:r>
            <w:r>
              <w:rPr>
                <w:rFonts w:ascii="Times New Roman"/>
                <w:b w:val="false"/>
                <w:i w:val="false"/>
                <w:color w:val="000000"/>
                <w:sz w:val="20"/>
              </w:rPr>
              <w:t>8 (7172) 77-33-10 операциялық зал: 1 қабат, № 37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77-33-10</w:t>
            </w:r>
            <w:r>
              <w:br/>
            </w:r>
            <w:r>
              <w:rPr>
                <w:rFonts w:ascii="Times New Roman"/>
                <w:b w:val="false"/>
                <w:i w:val="false"/>
                <w:color w:val="000000"/>
                <w:sz w:val="20"/>
              </w:rPr>
              <w:t>
</w:t>
            </w:r>
            <w:r>
              <w:rPr>
                <w:rFonts w:ascii="Times New Roman"/>
                <w:b w:val="false"/>
                <w:i w:val="false"/>
                <w:color w:val="000000"/>
                <w:sz w:val="20"/>
              </w:rPr>
              <w:t>8 (7172) 77-32-60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77-32-13</w:t>
            </w:r>
            <w:r>
              <w:br/>
            </w:r>
            <w:r>
              <w:rPr>
                <w:rFonts w:ascii="Times New Roman"/>
                <w:b w:val="false"/>
                <w:i w:val="false"/>
                <w:color w:val="000000"/>
                <w:sz w:val="20"/>
              </w:rPr>
              <w:t>
</w:t>
            </w:r>
            <w:r>
              <w:rPr>
                <w:rFonts w:ascii="Times New Roman"/>
                <w:b w:val="false"/>
                <w:i w:val="false"/>
                <w:color w:val="000000"/>
                <w:sz w:val="20"/>
              </w:rPr>
              <w:t>8 (7172) 77-32-24</w:t>
            </w:r>
            <w:r>
              <w:br/>
            </w:r>
            <w:r>
              <w:rPr>
                <w:rFonts w:ascii="Times New Roman"/>
                <w:b w:val="false"/>
                <w:i w:val="false"/>
                <w:color w:val="000000"/>
                <w:sz w:val="20"/>
              </w:rPr>
              <w:t>
</w:t>
            </w:r>
            <w:r>
              <w:rPr>
                <w:rFonts w:ascii="Times New Roman"/>
                <w:b w:val="false"/>
                <w:i w:val="false"/>
                <w:color w:val="000000"/>
                <w:sz w:val="20"/>
              </w:rPr>
              <w:t>8 (7172) 77-33-00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Есiл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Тұран даң.,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67-81-51 № 103 кабинет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67-51-59</w:t>
            </w:r>
            <w:r>
              <w:br/>
            </w:r>
            <w:r>
              <w:rPr>
                <w:rFonts w:ascii="Times New Roman"/>
                <w:b w:val="false"/>
                <w:i w:val="false"/>
                <w:color w:val="000000"/>
                <w:sz w:val="20"/>
              </w:rPr>
              <w:t>
</w:t>
            </w:r>
            <w:r>
              <w:rPr>
                <w:rFonts w:ascii="Times New Roman"/>
                <w:b w:val="false"/>
                <w:i w:val="false"/>
                <w:color w:val="000000"/>
                <w:sz w:val="20"/>
              </w:rPr>
              <w:t>8 (7172) 67-81-43</w:t>
            </w:r>
            <w:r>
              <w:br/>
            </w:r>
            <w:r>
              <w:rPr>
                <w:rFonts w:ascii="Times New Roman"/>
                <w:b w:val="false"/>
                <w:i w:val="false"/>
                <w:color w:val="000000"/>
                <w:sz w:val="20"/>
              </w:rPr>
              <w:t>
</w:t>
            </w:r>
            <w:r>
              <w:rPr>
                <w:rFonts w:ascii="Times New Roman"/>
                <w:b w:val="false"/>
                <w:i w:val="false"/>
                <w:color w:val="000000"/>
                <w:sz w:val="20"/>
              </w:rPr>
              <w:t>8 (7172) 67-51-50</w:t>
            </w:r>
            <w:r>
              <w:br/>
            </w:r>
            <w:r>
              <w:rPr>
                <w:rFonts w:ascii="Times New Roman"/>
                <w:b w:val="false"/>
                <w:i w:val="false"/>
                <w:color w:val="000000"/>
                <w:sz w:val="20"/>
              </w:rPr>
              <w:t>
</w:t>
            </w:r>
            <w:r>
              <w:rPr>
                <w:rFonts w:ascii="Times New Roman"/>
                <w:b w:val="false"/>
                <w:i w:val="false"/>
                <w:color w:val="000000"/>
                <w:sz w:val="20"/>
              </w:rPr>
              <w:t>8 (7172) 67-81-60</w:t>
            </w:r>
            <w:r>
              <w:br/>
            </w:r>
            <w:r>
              <w:rPr>
                <w:rFonts w:ascii="Times New Roman"/>
                <w:b w:val="false"/>
                <w:i w:val="false"/>
                <w:color w:val="000000"/>
                <w:sz w:val="20"/>
              </w:rPr>
              <w:t>
</w:t>
            </w:r>
            <w:r>
              <w:rPr>
                <w:rFonts w:ascii="Times New Roman"/>
                <w:b w:val="false"/>
                <w:i w:val="false"/>
                <w:color w:val="000000"/>
                <w:sz w:val="20"/>
              </w:rPr>
              <w:t>8 (7172) 67-81-66</w:t>
            </w:r>
            <w:r>
              <w:br/>
            </w:r>
            <w:r>
              <w:rPr>
                <w:rFonts w:ascii="Times New Roman"/>
                <w:b w:val="false"/>
                <w:i w:val="false"/>
                <w:color w:val="000000"/>
                <w:sz w:val="20"/>
              </w:rPr>
              <w:t>
</w:t>
            </w:r>
            <w:r>
              <w:rPr>
                <w:rFonts w:ascii="Times New Roman"/>
                <w:b w:val="false"/>
                <w:i w:val="false"/>
                <w:color w:val="000000"/>
                <w:sz w:val="20"/>
              </w:rPr>
              <w:t>8 (7172) 67-81-52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67-81-71</w:t>
            </w:r>
            <w:r>
              <w:br/>
            </w:r>
            <w:r>
              <w:rPr>
                <w:rFonts w:ascii="Times New Roman"/>
                <w:b w:val="false"/>
                <w:i w:val="false"/>
                <w:color w:val="000000"/>
                <w:sz w:val="20"/>
              </w:rPr>
              <w:t>
</w:t>
            </w:r>
            <w:r>
              <w:rPr>
                <w:rFonts w:ascii="Times New Roman"/>
                <w:b w:val="false"/>
                <w:i w:val="false"/>
                <w:color w:val="000000"/>
                <w:sz w:val="20"/>
              </w:rPr>
              <w:t>8 (7172) 67-81-61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даң., 22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48-91-86</w:t>
            </w:r>
            <w:r>
              <w:br/>
            </w:r>
            <w:r>
              <w:rPr>
                <w:rFonts w:ascii="Times New Roman"/>
                <w:b w:val="false"/>
                <w:i w:val="false"/>
                <w:color w:val="000000"/>
                <w:sz w:val="20"/>
              </w:rPr>
              <w:t>
</w:t>
            </w:r>
            <w:r>
              <w:rPr>
                <w:rFonts w:ascii="Times New Roman"/>
                <w:b w:val="false"/>
                <w:i w:val="false"/>
                <w:color w:val="000000"/>
                <w:sz w:val="20"/>
              </w:rPr>
              <w:t>8 (7172) 24-01-69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48-91-87</w:t>
            </w:r>
          </w:p>
        </w:tc>
      </w:tr>
    </w:tbl>
    <w:bookmarkStart w:name="z2023" w:id="390"/>
    <w:p>
      <w:pPr>
        <w:spacing w:after="0"/>
        <w:ind w:left="0"/>
        <w:jc w:val="both"/>
      </w:pPr>
      <w:r>
        <w:rPr>
          <w:rFonts w:ascii="Times New Roman"/>
          <w:b w:val="false"/>
          <w:i w:val="false"/>
          <w:color w:val="000000"/>
          <w:sz w:val="28"/>
        </w:rPr>
        <w:t xml:space="preserve">
«Салық салу объектілерінің және  </w:t>
      </w:r>
      <w:r>
        <w:br/>
      </w:r>
      <w:r>
        <w:rPr>
          <w:rFonts w:ascii="Times New Roman"/>
          <w:b w:val="false"/>
          <w:i w:val="false"/>
          <w:color w:val="000000"/>
          <w:sz w:val="28"/>
        </w:rPr>
        <w:t xml:space="preserve">
(немесе) салық салуға байланысты </w:t>
      </w:r>
      <w:r>
        <w:br/>
      </w:r>
      <w:r>
        <w:rPr>
          <w:rFonts w:ascii="Times New Roman"/>
          <w:b w:val="false"/>
          <w:i w:val="false"/>
          <w:color w:val="000000"/>
          <w:sz w:val="28"/>
        </w:rPr>
        <w:t xml:space="preserve">
объектілердің орналасқан жері  </w:t>
      </w:r>
      <w:r>
        <w:br/>
      </w:r>
      <w:r>
        <w:rPr>
          <w:rFonts w:ascii="Times New Roman"/>
          <w:b w:val="false"/>
          <w:i w:val="false"/>
          <w:color w:val="000000"/>
          <w:sz w:val="28"/>
        </w:rPr>
        <w:t xml:space="preserve">
бойынша тіркеу есебі»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390"/>
    <w:bookmarkStart w:name="z2024" w:id="391"/>
    <w:p>
      <w:pPr>
        <w:spacing w:after="0"/>
        <w:ind w:left="0"/>
        <w:jc w:val="left"/>
      </w:pPr>
      <w:r>
        <w:rPr>
          <w:rFonts w:ascii="Times New Roman"/>
          <w:b/>
          <w:i w:val="false"/>
          <w:color w:val="000000"/>
        </w:rPr>
        <w:t xml:space="preserve"> 
Кесте. Сапа және тиiмдiлiк көрсеткiштерiнiң мәнi</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25" w:id="39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4 желтоқсандағы</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392"/>
    <w:bookmarkStart w:name="z2026" w:id="393"/>
    <w:p>
      <w:pPr>
        <w:spacing w:after="0"/>
        <w:ind w:left="0"/>
        <w:jc w:val="left"/>
      </w:pPr>
      <w:r>
        <w:rPr>
          <w:rFonts w:ascii="Times New Roman"/>
          <w:b/>
          <w:i w:val="false"/>
          <w:color w:val="000000"/>
        </w:rPr>
        <w:t xml:space="preserve"> 
«Кеден одағы шеңберінде тауарлардың экспорты (импорты)</w:t>
      </w:r>
      <w:r>
        <w:br/>
      </w:r>
      <w:r>
        <w:rPr>
          <w:rFonts w:ascii="Times New Roman"/>
          <w:b/>
          <w:i w:val="false"/>
          <w:color w:val="000000"/>
        </w:rPr>
        <w:t>
кезінде салық нысандарын қабылдау»</w:t>
      </w:r>
      <w:r>
        <w:br/>
      </w:r>
      <w:r>
        <w:rPr>
          <w:rFonts w:ascii="Times New Roman"/>
          <w:b/>
          <w:i w:val="false"/>
          <w:color w:val="000000"/>
        </w:rPr>
        <w:t>
мемлекеттiк қызмет стандарты</w:t>
      </w:r>
    </w:p>
    <w:bookmarkEnd w:id="393"/>
    <w:bookmarkStart w:name="z2027" w:id="394"/>
    <w:p>
      <w:pPr>
        <w:spacing w:after="0"/>
        <w:ind w:left="0"/>
        <w:jc w:val="left"/>
      </w:pPr>
      <w:r>
        <w:rPr>
          <w:rFonts w:ascii="Times New Roman"/>
          <w:b/>
          <w:i w:val="false"/>
          <w:color w:val="000000"/>
        </w:rPr>
        <w:t xml:space="preserve"> 
1. Жалпы ережелер</w:t>
      </w:r>
    </w:p>
    <w:bookmarkEnd w:id="394"/>
    <w:bookmarkStart w:name="z2028" w:id="395"/>
    <w:p>
      <w:pPr>
        <w:spacing w:after="0"/>
        <w:ind w:left="0"/>
        <w:jc w:val="both"/>
      </w:pPr>
      <w:r>
        <w:rPr>
          <w:rFonts w:ascii="Times New Roman"/>
          <w:b w:val="false"/>
          <w:i w:val="false"/>
          <w:color w:val="000000"/>
          <w:sz w:val="28"/>
        </w:rPr>
        <w:t>
      1. «Кеден одағы шеңберінде тауарлардың экспорты (импорты) кезінде салық нысандарын қабылдау» мемлекеттік қызметін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Ақпаратты қабылдау және өңдеу орталықтарында (бұдан әрі – Орталық), сондай-ақ www.e.gov.kz «электрондық үкімет» веб-порталы арқылы Қазақстан Республикасының салық органдары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37-1 тарауына</w:t>
      </w:r>
      <w:r>
        <w:rPr>
          <w:rFonts w:ascii="Times New Roman"/>
          <w:b w:val="false"/>
          <w:i w:val="false"/>
          <w:color w:val="000000"/>
          <w:sz w:val="28"/>
        </w:rPr>
        <w:t>, 20-бабының 1-тармағы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21) тармақшаларына</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w:t>
      </w:r>
      <w:r>
        <w:rPr>
          <w:rFonts w:ascii="Times New Roman"/>
          <w:b w:val="false"/>
          <w:i w:val="false"/>
          <w:color w:val="000000"/>
          <w:sz w:val="28"/>
        </w:rPr>
        <w:t>70</w:t>
      </w:r>
      <w:r>
        <w:rPr>
          <w:rFonts w:ascii="Times New Roman"/>
          <w:b w:val="false"/>
          <w:i w:val="false"/>
          <w:color w:val="000000"/>
          <w:sz w:val="28"/>
        </w:rPr>
        <w:t>, </w:t>
      </w:r>
      <w:r>
        <w:rPr>
          <w:rFonts w:ascii="Times New Roman"/>
          <w:b w:val="false"/>
          <w:i w:val="false"/>
          <w:color w:val="000000"/>
          <w:sz w:val="28"/>
        </w:rPr>
        <w:t>584-баптарына</w:t>
      </w:r>
      <w:r>
        <w:rPr>
          <w:rFonts w:ascii="Times New Roman"/>
          <w:b w:val="false"/>
          <w:i w:val="false"/>
          <w:color w:val="000000"/>
          <w:sz w:val="28"/>
        </w:rPr>
        <w:t xml:space="preserve"> және «Салық есептілігі нысандарын және оларды жасау қағидаларын бекіту туралы» Қазақстан Республикасы Үкіметінің 2011 жылғы 8 қарашадағы № 1310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Бұл стандарт импортталған тауарлар бойынша жанама салықтар жөніндегі декларацияларды, тауарларды әкелу және жанама салықтардың төленгені туралы өтініштерді қабылдау кезінде қолданылады.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интернет-ресурсында (электрондық мекенжайы: www.salyk.kz, «Салықтық қызметтер» бөлімі);</w:t>
      </w:r>
      <w:r>
        <w:br/>
      </w:r>
      <w:r>
        <w:rPr>
          <w:rFonts w:ascii="Times New Roman"/>
          <w:b w:val="false"/>
          <w:i w:val="false"/>
          <w:color w:val="000000"/>
          <w:sz w:val="28"/>
        </w:rPr>
        <w:t>
</w:t>
      </w:r>
      <w:r>
        <w:rPr>
          <w:rFonts w:ascii="Times New Roman"/>
          <w:b w:val="false"/>
          <w:i w:val="false"/>
          <w:color w:val="000000"/>
          <w:sz w:val="28"/>
        </w:rPr>
        <w:t>
      2) Орталықтың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Сall-орталықтың (8 (7172) 58-09-09) телефоны арқылы да берілуі мүмкін.</w:t>
      </w:r>
      <w:r>
        <w:br/>
      </w:r>
      <w:r>
        <w:rPr>
          <w:rFonts w:ascii="Times New Roman"/>
          <w:b w:val="false"/>
          <w:i w:val="false"/>
          <w:color w:val="000000"/>
          <w:sz w:val="28"/>
        </w:rPr>
        <w:t>
</w:t>
      </w:r>
      <w:r>
        <w:rPr>
          <w:rFonts w:ascii="Times New Roman"/>
          <w:b w:val="false"/>
          <w:i w:val="false"/>
          <w:color w:val="000000"/>
          <w:sz w:val="28"/>
        </w:rPr>
        <w:t>
      5. Орталықта көрсетілетін мемлекеттік қызметтің нәтижесі Орталық қызметкерінің салық есептілігін қабылдағаны туралы белгісі, Орталықтың салық есептілігін қабылдағаны немесе қабылдамағаны туралы электрондық хабарлама/растау не Орталықтың мемлекеттік қызмет көрсетуден уәжделген бас тартуы болып табылады.</w:t>
      </w:r>
      <w:r>
        <w:br/>
      </w:r>
      <w:r>
        <w:rPr>
          <w:rFonts w:ascii="Times New Roman"/>
          <w:b w:val="false"/>
          <w:i w:val="false"/>
          <w:color w:val="000000"/>
          <w:sz w:val="28"/>
        </w:rPr>
        <w:t>
</w:t>
      </w:r>
      <w:r>
        <w:rPr>
          <w:rFonts w:ascii="Times New Roman"/>
          <w:b w:val="false"/>
          <w:i w:val="false"/>
          <w:color w:val="000000"/>
          <w:sz w:val="28"/>
        </w:rPr>
        <w:t>
      Кеден одағы шеңберіндегі салық есептілігі импортталған тауарлар бойынша салық төлеуші (салық агенті) жасауы және табыс етуі тиіс салық декларациясын, тауарларды әкелу және жанама салықтардың төленгені туралы өтінішті, оларға қосымшаларды қамтиды.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заңнамасына сәйкес кеден одағы шеңберінде тауарларды экспорттау (импорттау) кезінде салықтық нысандарды табыс ету міндеттемесі жүктелген жеке тұлғаларға және заңды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салық органының салық есептілігін қабылдағаны туралы электрондық хабарлама/растауды алушының алуын есептегенде, салықтық қабылдау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40 минут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күтудің рұқсат етілген ең ұзақ уақыты – 40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40 минуттан аспайды.</w:t>
      </w:r>
      <w:r>
        <w:br/>
      </w:r>
      <w:r>
        <w:rPr>
          <w:rFonts w:ascii="Times New Roman"/>
          <w:b w:val="false"/>
          <w:i w:val="false"/>
          <w:color w:val="000000"/>
          <w:sz w:val="28"/>
        </w:rPr>
        <w:t>
</w:t>
      </w:r>
      <w:r>
        <w:rPr>
          <w:rFonts w:ascii="Times New Roman"/>
          <w:b w:val="false"/>
          <w:i w:val="false"/>
          <w:color w:val="000000"/>
          <w:sz w:val="28"/>
        </w:rPr>
        <w:t>
      8. Мемлкеттік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Орталықтың жұмыс кестесі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түскі үзіліссіз сағат - 9.00-ден 17.00-ге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мүмкіндіктері шектеулі адамдар үшін жағдай көзделген, күтіп отыру және қажетті құжаттарды дайындау үшін қолайлы жағдайы бар, толтырылған бланкілердің үлгілері бар ақпараттық стенділер орналасқан күту орны бар Орталықта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395"/>
    <w:bookmarkStart w:name="z2048" w:id="396"/>
    <w:p>
      <w:pPr>
        <w:spacing w:after="0"/>
        <w:ind w:left="0"/>
        <w:jc w:val="left"/>
      </w:pPr>
      <w:r>
        <w:rPr>
          <w:rFonts w:ascii="Times New Roman"/>
          <w:b/>
          <w:i w:val="false"/>
          <w:color w:val="000000"/>
        </w:rPr>
        <w:t xml:space="preserve"> 
2. Мемлекеттiк қызмет көрсету тәртiбi</w:t>
      </w:r>
    </w:p>
    <w:bookmarkEnd w:id="396"/>
    <w:bookmarkStart w:name="z2049" w:id="397"/>
    <w:p>
      <w:pPr>
        <w:spacing w:after="0"/>
        <w:ind w:left="0"/>
        <w:jc w:val="both"/>
      </w:pPr>
      <w:r>
        <w:rPr>
          <w:rFonts w:ascii="Times New Roman"/>
          <w:b w:val="false"/>
          <w:i w:val="false"/>
          <w:color w:val="000000"/>
          <w:sz w:val="28"/>
        </w:rPr>
        <w:t>
      11. Алушы мемлекеттік қызметті алу үшін Орталыққа:</w:t>
      </w:r>
      <w:r>
        <w:br/>
      </w:r>
      <w:r>
        <w:rPr>
          <w:rFonts w:ascii="Times New Roman"/>
          <w:b w:val="false"/>
          <w:i w:val="false"/>
          <w:color w:val="000000"/>
          <w:sz w:val="28"/>
        </w:rPr>
        <w:t>
</w:t>
      </w:r>
      <w:r>
        <w:rPr>
          <w:rFonts w:ascii="Times New Roman"/>
          <w:b w:val="false"/>
          <w:i w:val="false"/>
          <w:color w:val="000000"/>
          <w:sz w:val="28"/>
        </w:rPr>
        <w:t>
      кеден одағына мүше мемлекеттерге тауарларды экспорттау немесе алыс-беріс шикізатын қайта өңдеу кезінде қосылған құн салығын төлеуші:</w:t>
      </w:r>
      <w:r>
        <w:br/>
      </w:r>
      <w:r>
        <w:rPr>
          <w:rFonts w:ascii="Times New Roman"/>
          <w:b w:val="false"/>
          <w:i w:val="false"/>
          <w:color w:val="000000"/>
          <w:sz w:val="28"/>
        </w:rPr>
        <w:t>
</w:t>
      </w:r>
      <w:r>
        <w:rPr>
          <w:rFonts w:ascii="Times New Roman"/>
          <w:b w:val="false"/>
          <w:i w:val="false"/>
          <w:color w:val="000000"/>
          <w:sz w:val="28"/>
        </w:rPr>
        <w:t>
      1) белгіленген нысандағы қосылған құн салығы бойынша декларацияны;</w:t>
      </w:r>
      <w:r>
        <w:br/>
      </w:r>
      <w:r>
        <w:rPr>
          <w:rFonts w:ascii="Times New Roman"/>
          <w:b w:val="false"/>
          <w:i w:val="false"/>
          <w:color w:val="000000"/>
          <w:sz w:val="28"/>
        </w:rPr>
        <w:t>
</w:t>
      </w:r>
      <w:r>
        <w:rPr>
          <w:rFonts w:ascii="Times New Roman"/>
          <w:b w:val="false"/>
          <w:i w:val="false"/>
          <w:color w:val="000000"/>
          <w:sz w:val="28"/>
        </w:rPr>
        <w:t>
      2) салық кезеңі ішінде сатып алынған және өткізілген тауарлар, жұмыстар, қызметтер бойынша белгіленген нысандағы декларцияға қосымша болып табылатын шот-фактуралар тізілімін;</w:t>
      </w:r>
      <w:r>
        <w:br/>
      </w:r>
      <w:r>
        <w:rPr>
          <w:rFonts w:ascii="Times New Roman"/>
          <w:b w:val="false"/>
          <w:i w:val="false"/>
          <w:color w:val="000000"/>
          <w:sz w:val="28"/>
        </w:rPr>
        <w:t>
</w:t>
      </w:r>
      <w:r>
        <w:rPr>
          <w:rFonts w:ascii="Times New Roman"/>
          <w:b w:val="false"/>
          <w:i w:val="false"/>
          <w:color w:val="000000"/>
          <w:sz w:val="28"/>
        </w:rPr>
        <w:t>
      3) тауарлар (оның ішінде алыс-беріс шикізаттарын қайта өңдеу өнімдері) импортталған кеден одағына мүше мемлекеттің алушысынан алынған тауарларды әкелу және жанама салықтардың төленгені туралы өтінішті;</w:t>
      </w:r>
      <w:r>
        <w:br/>
      </w:r>
      <w:r>
        <w:rPr>
          <w:rFonts w:ascii="Times New Roman"/>
          <w:b w:val="false"/>
          <w:i w:val="false"/>
          <w:color w:val="000000"/>
          <w:sz w:val="28"/>
        </w:rPr>
        <w:t>
</w:t>
      </w:r>
      <w:r>
        <w:rPr>
          <w:rFonts w:ascii="Times New Roman"/>
          <w:b w:val="false"/>
          <w:i w:val="false"/>
          <w:color w:val="000000"/>
          <w:sz w:val="28"/>
        </w:rPr>
        <w:t>
      4) акцизделетін тауарларды экспорттаған жағдайда тауарларды әкелу және жанама салықтардың төленгені туралы өтініштің көшірмесі;</w:t>
      </w:r>
      <w:r>
        <w:br/>
      </w:r>
      <w:r>
        <w:rPr>
          <w:rFonts w:ascii="Times New Roman"/>
          <w:b w:val="false"/>
          <w:i w:val="false"/>
          <w:color w:val="000000"/>
          <w:sz w:val="28"/>
        </w:rPr>
        <w:t>
</w:t>
      </w:r>
      <w:r>
        <w:rPr>
          <w:rFonts w:ascii="Times New Roman"/>
          <w:b w:val="false"/>
          <w:i w:val="false"/>
          <w:color w:val="000000"/>
          <w:sz w:val="28"/>
        </w:rPr>
        <w:t>
      5) қосылған құн салығы бойынша декларацияға қосымша болып табылатын салық кезеңі ішінде кеден одағына мүше мемлекеттерге өткізілген тауарлар немесе алыс-беріс шикізатын қайта өңдеу бойынша орындалған жұмыстар бойынша шот-фактуралар тізілімін (белгіленген нысандағы тізілім);</w:t>
      </w:r>
      <w:r>
        <w:br/>
      </w:r>
      <w:r>
        <w:rPr>
          <w:rFonts w:ascii="Times New Roman"/>
          <w:b w:val="false"/>
          <w:i w:val="false"/>
          <w:color w:val="000000"/>
          <w:sz w:val="28"/>
        </w:rPr>
        <w:t>
</w:t>
      </w:r>
      <w:r>
        <w:rPr>
          <w:rFonts w:ascii="Times New Roman"/>
          <w:b w:val="false"/>
          <w:i w:val="false"/>
          <w:color w:val="000000"/>
          <w:sz w:val="28"/>
        </w:rPr>
        <w:t>
      кеден одағына мүше мемлекеттер аумағынан Қазақстан Республикасы аумағына тауарларды, оның ішінде алыс-беріс шикізатын қайта өңдеу өнімдері болып табылатын тауарларды импорттау кезінде:</w:t>
      </w:r>
      <w:r>
        <w:br/>
      </w:r>
      <w:r>
        <w:rPr>
          <w:rFonts w:ascii="Times New Roman"/>
          <w:b w:val="false"/>
          <w:i w:val="false"/>
          <w:color w:val="000000"/>
          <w:sz w:val="28"/>
        </w:rPr>
        <w:t>
</w:t>
      </w:r>
      <w:r>
        <w:rPr>
          <w:rFonts w:ascii="Times New Roman"/>
          <w:b w:val="false"/>
          <w:i w:val="false"/>
          <w:color w:val="000000"/>
          <w:sz w:val="28"/>
        </w:rPr>
        <w:t>
      6) импортталған тауарлар бойынша жанама салықтар жөніндегі, оның ішінде белгіленген нысандағы (320.00) лизинг шарттары (келісімшарттары) бойынша декларацияны;</w:t>
      </w:r>
      <w:r>
        <w:br/>
      </w:r>
      <w:r>
        <w:rPr>
          <w:rFonts w:ascii="Times New Roman"/>
          <w:b w:val="false"/>
          <w:i w:val="false"/>
          <w:color w:val="000000"/>
          <w:sz w:val="28"/>
        </w:rPr>
        <w:t>
</w:t>
      </w:r>
      <w:r>
        <w:rPr>
          <w:rFonts w:ascii="Times New Roman"/>
          <w:b w:val="false"/>
          <w:i w:val="false"/>
          <w:color w:val="000000"/>
          <w:sz w:val="28"/>
        </w:rPr>
        <w:t>
      7) қағаз тасығышта (төрт данада) және электрондық түрде белгіленген нысандағы (328.00) тауарларды әкелу және жанама салықтардың төленгені туралы өтінішті (өтініштерді);</w:t>
      </w:r>
      <w:r>
        <w:br/>
      </w:r>
      <w:r>
        <w:rPr>
          <w:rFonts w:ascii="Times New Roman"/>
          <w:b w:val="false"/>
          <w:i w:val="false"/>
          <w:color w:val="000000"/>
          <w:sz w:val="28"/>
        </w:rPr>
        <w:t>
</w:t>
      </w:r>
      <w:r>
        <w:rPr>
          <w:rFonts w:ascii="Times New Roman"/>
          <w:b w:val="false"/>
          <w:i w:val="false"/>
          <w:color w:val="000000"/>
          <w:sz w:val="28"/>
        </w:rPr>
        <w:t>
      8) импортталған тауарлар бойынша жанама салықтардың нақты төленгенін растайтын банктің көшірме жазбасы және (немесе) импортталған тауарлар бойынша жанама салықтарды төлеу бойынша салық міндеттемесінің орындалғанын растайтын, Қазақстан Республикасының банк заңнамасында көзделген өзге де төлем құжатты немесе алушыға салықты төлеу мерзімін өзгерту құқығы берілгенін растайтын Қазақстан Республикасы Қаржы министрлігінің Салық комитеті берген өзге құжатты немесе Салық кодексі </w:t>
      </w:r>
      <w:r>
        <w:rPr>
          <w:rFonts w:ascii="Times New Roman"/>
          <w:b w:val="false"/>
          <w:i w:val="false"/>
          <w:color w:val="000000"/>
          <w:sz w:val="28"/>
        </w:rPr>
        <w:t>276-15-бабының</w:t>
      </w:r>
      <w:r>
        <w:rPr>
          <w:rFonts w:ascii="Times New Roman"/>
          <w:b w:val="false"/>
          <w:i w:val="false"/>
          <w:color w:val="000000"/>
          <w:sz w:val="28"/>
        </w:rPr>
        <w:t xml:space="preserve"> талаптарын есепке ала отырып, қосылған құн салығынан босатылғанын растайтын құжаттарды;</w:t>
      </w:r>
      <w:r>
        <w:br/>
      </w:r>
      <w:r>
        <w:rPr>
          <w:rFonts w:ascii="Times New Roman"/>
          <w:b w:val="false"/>
          <w:i w:val="false"/>
          <w:color w:val="000000"/>
          <w:sz w:val="28"/>
        </w:rPr>
        <w:t>
</w:t>
      </w:r>
      <w:r>
        <w:rPr>
          <w:rFonts w:ascii="Times New Roman"/>
          <w:b w:val="false"/>
          <w:i w:val="false"/>
          <w:color w:val="000000"/>
          <w:sz w:val="28"/>
        </w:rPr>
        <w:t>
      9) кеден одағына мүше мемлекеттің аумағынан Қазақстан Республикасының аумағына тауарлардың өткізілуін растайтын тауарға ілеспе құжаттарды - егер тауарларды өткізудің жекелеген түрлері үшін мұндай құжаттарды ресімдеу Қазақстан Республикасының заңнамасында көзделмеген жағдайда табыс етілмейді;</w:t>
      </w:r>
      <w:r>
        <w:br/>
      </w:r>
      <w:r>
        <w:rPr>
          <w:rFonts w:ascii="Times New Roman"/>
          <w:b w:val="false"/>
          <w:i w:val="false"/>
          <w:color w:val="000000"/>
          <w:sz w:val="28"/>
        </w:rPr>
        <w:t>
</w:t>
      </w:r>
      <w:r>
        <w:rPr>
          <w:rFonts w:ascii="Times New Roman"/>
          <w:b w:val="false"/>
          <w:i w:val="false"/>
          <w:color w:val="000000"/>
          <w:sz w:val="28"/>
        </w:rPr>
        <w:t>
      10) егер шот-фактураларды (көшірме жазбасын) жазып беру кеден одағына мүше мемлекеттің заңнамасында көзделген жағдайда тауарларды тиеп-жөнелту кезінде кеден одағына мүше мемлекеттің заңнамасына сәйкес ресімделген шот-фактураларды;</w:t>
      </w:r>
      <w:r>
        <w:br/>
      </w:r>
      <w:r>
        <w:rPr>
          <w:rFonts w:ascii="Times New Roman"/>
          <w:b w:val="false"/>
          <w:i w:val="false"/>
          <w:color w:val="000000"/>
          <w:sz w:val="28"/>
        </w:rPr>
        <w:t>
</w:t>
      </w:r>
      <w:r>
        <w:rPr>
          <w:rFonts w:ascii="Times New Roman"/>
          <w:b w:val="false"/>
          <w:i w:val="false"/>
          <w:color w:val="000000"/>
          <w:sz w:val="28"/>
        </w:rPr>
        <w:t>
      11) кеден одағына мүше мемлекеттің аумағынан Қазақстан Республикасының аумағына импортталған тауарлар олардың негізінде сатып алынған шарттар (келісімшарттар), тауарлар лизингі (лизинг нысаналары) жағдайында - лизинг шарттарын (келісімшарттарын), зат түрінде қарыз берілген жағдайда - қарыз шарттарын, тауарларды дайындау туралы шарттарды (келісімшарттарды), алыс-беріс шикізатын қайта өңдеуге арналған шарттарды (келісімшарттарды);</w:t>
      </w:r>
      <w:r>
        <w:br/>
      </w:r>
      <w:r>
        <w:rPr>
          <w:rFonts w:ascii="Times New Roman"/>
          <w:b w:val="false"/>
          <w:i w:val="false"/>
          <w:color w:val="000000"/>
          <w:sz w:val="28"/>
        </w:rPr>
        <w:t>
</w:t>
      </w:r>
      <w:r>
        <w:rPr>
          <w:rFonts w:ascii="Times New Roman"/>
          <w:b w:val="false"/>
          <w:i w:val="false"/>
          <w:color w:val="000000"/>
          <w:sz w:val="28"/>
        </w:rPr>
        <w:t>
      12) Қазақстан Республикасының алушысына кеден одағына мүше басқа мемлекеттің алушысы, не кеден одағына мүше үшінші мемлекет аумағынан импортталған тауарларды өткізетін кеден одағына мүше болып табылмайтын мемлекеттің (басышының (жеке кәсіпкердің) қолы қойылған және ұйымның мөрімен куәландырылған) салық төлеушісі берген кеден одағына мүше үшінші мемлекеттің алушысы туралы мәліметтер және импортталған тауарды алғаны туралы кеден одағына мүше осы үшінші мемлекеттің алушысымен жасалған шарт (келісімшарт) туралы ақпараттық хабарлама (Салық кодексінің 276-18-бабы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5-тармақтарында</w:t>
      </w:r>
      <w:r>
        <w:rPr>
          <w:rFonts w:ascii="Times New Roman"/>
          <w:b w:val="false"/>
          <w:i w:val="false"/>
          <w:color w:val="000000"/>
          <w:sz w:val="28"/>
        </w:rPr>
        <w:t xml:space="preserve"> көзделген жағдайларда) – егер мәліметтер осы тармақтың </w:t>
      </w:r>
      <w:r>
        <w:rPr>
          <w:rFonts w:ascii="Times New Roman"/>
          <w:b w:val="false"/>
          <w:i w:val="false"/>
          <w:color w:val="000000"/>
          <w:sz w:val="28"/>
        </w:rPr>
        <w:t>11) тармақшасында</w:t>
      </w:r>
      <w:r>
        <w:rPr>
          <w:rFonts w:ascii="Times New Roman"/>
          <w:b w:val="false"/>
          <w:i w:val="false"/>
          <w:color w:val="000000"/>
          <w:sz w:val="28"/>
        </w:rPr>
        <w:t xml:space="preserve"> көрсетілген шартта (келісімшартта) қамтылған жағдайда хабарлама табыс етілмейді;</w:t>
      </w:r>
      <w:r>
        <w:br/>
      </w:r>
      <w:r>
        <w:rPr>
          <w:rFonts w:ascii="Times New Roman"/>
          <w:b w:val="false"/>
          <w:i w:val="false"/>
          <w:color w:val="000000"/>
          <w:sz w:val="28"/>
        </w:rPr>
        <w:t>
</w:t>
      </w:r>
      <w:r>
        <w:rPr>
          <w:rFonts w:ascii="Times New Roman"/>
          <w:b w:val="false"/>
          <w:i w:val="false"/>
          <w:color w:val="000000"/>
          <w:sz w:val="28"/>
        </w:rPr>
        <w:t>
      13) комиссия немесе кепілдік шарттарын (келісімшарттарын) (олар жасалған жағдайда);</w:t>
      </w:r>
      <w:r>
        <w:br/>
      </w:r>
      <w:r>
        <w:rPr>
          <w:rFonts w:ascii="Times New Roman"/>
          <w:b w:val="false"/>
          <w:i w:val="false"/>
          <w:color w:val="000000"/>
          <w:sz w:val="28"/>
        </w:rPr>
        <w:t>
</w:t>
      </w:r>
      <w:r>
        <w:rPr>
          <w:rFonts w:ascii="Times New Roman"/>
          <w:b w:val="false"/>
          <w:i w:val="false"/>
          <w:color w:val="000000"/>
          <w:sz w:val="28"/>
        </w:rPr>
        <w:t>
      14) олардың негізінде комиссия немесе кепілдік шарттары бойынша кеден одағына мүше басқа мемлекеттің аумағынан Қазақстан Республикасының аумағына импортталған тауарлар сатып алынған шарттар (келісімшарттар) (қосылған құн салығын комиссионер, сенім білдірілген адам төлейтін жағдайларды қоспағанда, осы Кодекстің 276-18-бабының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көзделген жағдайларда);</w:t>
      </w:r>
      <w:r>
        <w:br/>
      </w:r>
      <w:r>
        <w:rPr>
          <w:rFonts w:ascii="Times New Roman"/>
          <w:b w:val="false"/>
          <w:i w:val="false"/>
          <w:color w:val="000000"/>
          <w:sz w:val="28"/>
        </w:rPr>
        <w:t>
</w:t>
      </w:r>
      <w:r>
        <w:rPr>
          <w:rFonts w:ascii="Times New Roman"/>
          <w:b w:val="false"/>
          <w:i w:val="false"/>
          <w:color w:val="000000"/>
          <w:sz w:val="28"/>
        </w:rPr>
        <w:t>
      15) Қазақстан Республикасының аумағына импортталған тауарлардың алынғанын (не сатып алынғанын) растайтын құжаттарды (оның ішінде бақылау-касса машинасының чектері, тауар чектері, сатып алу актілері) - осы тармақтың </w:t>
      </w:r>
      <w:r>
        <w:rPr>
          <w:rFonts w:ascii="Times New Roman"/>
          <w:b w:val="false"/>
          <w:i w:val="false"/>
          <w:color w:val="000000"/>
          <w:sz w:val="28"/>
        </w:rPr>
        <w:t>9)</w:t>
      </w:r>
      <w:r>
        <w:rPr>
          <w:rFonts w:ascii="Times New Roman"/>
          <w:b w:val="false"/>
          <w:i w:val="false"/>
          <w:color w:val="000000"/>
          <w:sz w:val="28"/>
        </w:rPr>
        <w:t xml:space="preserve"> - </w:t>
      </w:r>
      <w:r>
        <w:rPr>
          <w:rFonts w:ascii="Times New Roman"/>
          <w:b w:val="false"/>
          <w:i w:val="false"/>
          <w:color w:val="000000"/>
          <w:sz w:val="28"/>
        </w:rPr>
        <w:t>11) тармақшаларында</w:t>
      </w:r>
      <w:r>
        <w:rPr>
          <w:rFonts w:ascii="Times New Roman"/>
          <w:b w:val="false"/>
          <w:i w:val="false"/>
          <w:color w:val="000000"/>
          <w:sz w:val="28"/>
        </w:rPr>
        <w:t xml:space="preserve"> көрсетілген құжаттар болмаған кезде бөлшек саудада сатып алу-сату жағдайында табыс етіледі;.</w:t>
      </w:r>
      <w:r>
        <w:br/>
      </w:r>
      <w:r>
        <w:rPr>
          <w:rFonts w:ascii="Times New Roman"/>
          <w:b w:val="false"/>
          <w:i w:val="false"/>
          <w:color w:val="000000"/>
          <w:sz w:val="28"/>
        </w:rPr>
        <w:t>
</w:t>
      </w:r>
      <w:r>
        <w:rPr>
          <w:rFonts w:ascii="Times New Roman"/>
          <w:b w:val="false"/>
          <w:i w:val="false"/>
          <w:color w:val="000000"/>
          <w:sz w:val="28"/>
        </w:rPr>
        <w:t>
      16) осы тармақтың </w:t>
      </w:r>
      <w:r>
        <w:rPr>
          <w:rFonts w:ascii="Times New Roman"/>
          <w:b w:val="false"/>
          <w:i w:val="false"/>
          <w:color w:val="000000"/>
          <w:sz w:val="28"/>
        </w:rPr>
        <w:t>7)</w:t>
      </w:r>
      <w:r>
        <w:rPr>
          <w:rFonts w:ascii="Times New Roman"/>
          <w:b w:val="false"/>
          <w:i w:val="false"/>
          <w:color w:val="000000"/>
          <w:sz w:val="28"/>
        </w:rPr>
        <w:t xml:space="preserve"> – </w:t>
      </w:r>
      <w:r>
        <w:rPr>
          <w:rFonts w:ascii="Times New Roman"/>
          <w:b w:val="false"/>
          <w:i w:val="false"/>
          <w:color w:val="000000"/>
          <w:sz w:val="28"/>
        </w:rPr>
        <w:t>14) тармақшаларында</w:t>
      </w:r>
      <w:r>
        <w:rPr>
          <w:rFonts w:ascii="Times New Roman"/>
          <w:b w:val="false"/>
          <w:i w:val="false"/>
          <w:color w:val="000000"/>
          <w:sz w:val="28"/>
        </w:rPr>
        <w:t xml:space="preserve"> көзделген құжаттарды – импортталған тауарлар бойынша жанама салықтар жөніндегі декларациямен бір мезгілде лизинг шараттары (келісімшарттары) бойынша табыс етіледі;</w:t>
      </w:r>
      <w:r>
        <w:br/>
      </w:r>
      <w:r>
        <w:rPr>
          <w:rFonts w:ascii="Times New Roman"/>
          <w:b w:val="false"/>
          <w:i w:val="false"/>
          <w:color w:val="000000"/>
          <w:sz w:val="28"/>
        </w:rPr>
        <w:t>
</w:t>
      </w:r>
      <w:r>
        <w:rPr>
          <w:rFonts w:ascii="Times New Roman"/>
          <w:b w:val="false"/>
          <w:i w:val="false"/>
          <w:color w:val="000000"/>
          <w:sz w:val="28"/>
        </w:rPr>
        <w:t>
      17) осы тармақтың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 </w:t>
      </w:r>
      <w:r>
        <w:rPr>
          <w:rFonts w:ascii="Times New Roman"/>
          <w:b w:val="false"/>
          <w:i w:val="false"/>
          <w:color w:val="000000"/>
          <w:sz w:val="28"/>
        </w:rPr>
        <w:t>14) тармақшаларында</w:t>
      </w:r>
      <w:r>
        <w:rPr>
          <w:rFonts w:ascii="Times New Roman"/>
          <w:b w:val="false"/>
          <w:i w:val="false"/>
          <w:color w:val="000000"/>
          <w:sz w:val="28"/>
        </w:rPr>
        <w:t xml:space="preserve"> көзделген құжаттарды – егер лизинг шартында (келісімшартында) көзделген тауарлар (лизинг нысандары) құнының бір бөлігін төлеу мерзімі Қазақстан Республикасының аумағына тауарларды (лизинг нысанын) әкелгеннен кейін басталған жағдайда импортталған тауарлар бойынша жанама салықтар жөніндегі декларациямен бір мезгіледі табыс етіледі;</w:t>
      </w:r>
      <w:r>
        <w:br/>
      </w:r>
      <w:r>
        <w:rPr>
          <w:rFonts w:ascii="Times New Roman"/>
          <w:b w:val="false"/>
          <w:i w:val="false"/>
          <w:color w:val="000000"/>
          <w:sz w:val="28"/>
        </w:rPr>
        <w:t>
</w:t>
      </w:r>
      <w:r>
        <w:rPr>
          <w:rFonts w:ascii="Times New Roman"/>
          <w:b w:val="false"/>
          <w:i w:val="false"/>
          <w:color w:val="000000"/>
          <w:sz w:val="28"/>
        </w:rPr>
        <w:t>
      18) осы тармақтың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 тармақшаларында</w:t>
      </w:r>
      <w:r>
        <w:rPr>
          <w:rFonts w:ascii="Times New Roman"/>
          <w:b w:val="false"/>
          <w:i w:val="false"/>
          <w:color w:val="000000"/>
          <w:sz w:val="28"/>
        </w:rPr>
        <w:t xml:space="preserve"> көзделген құжаттарды – егер лизинг шарты (келісімшарты) бойынша тауарлар (лизинг нысаны) құнының бір бөлігін төлеу мерзімінің күні Қазақстан Республикасының аумағына тауарларды (лизинг нысандарын) әкелген күнге дейін белгіленген жағдайда импортталған тауарлар бойынша жанама салықтар жөніндегі декларациямен бір мезгілде табыс етіледі;</w:t>
      </w:r>
      <w:r>
        <w:br/>
      </w:r>
      <w:r>
        <w:rPr>
          <w:rFonts w:ascii="Times New Roman"/>
          <w:b w:val="false"/>
          <w:i w:val="false"/>
          <w:color w:val="000000"/>
          <w:sz w:val="28"/>
        </w:rPr>
        <w:t>
</w:t>
      </w:r>
      <w:r>
        <w:rPr>
          <w:rFonts w:ascii="Times New Roman"/>
          <w:b w:val="false"/>
          <w:i w:val="false"/>
          <w:color w:val="000000"/>
          <w:sz w:val="28"/>
        </w:rPr>
        <w:t>
      19) осы тармақтың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көзделген құжаттарды (олардың көшірмелерін) - кейіннен импортталған тауарлар бойынша жанама салықтар жөніндегі декларациямен бір мезгілде табыс етіледі.</w:t>
      </w:r>
      <w:r>
        <w:br/>
      </w:r>
      <w:r>
        <w:rPr>
          <w:rFonts w:ascii="Times New Roman"/>
          <w:b w:val="false"/>
          <w:i w:val="false"/>
          <w:color w:val="000000"/>
          <w:sz w:val="28"/>
        </w:rPr>
        <w:t>
</w:t>
      </w:r>
      <w:r>
        <w:rPr>
          <w:rFonts w:ascii="Times New Roman"/>
          <w:b w:val="false"/>
          <w:i w:val="false"/>
          <w:color w:val="000000"/>
          <w:sz w:val="28"/>
        </w:rPr>
        <w:t>
      Құжаттарды қабылдау кезінде салық департаментінің қызметкері түпнұсқаларды құжаттардың көшірмелерімен және мемлекеттік органдардың мемлекеттік ақпараттық жүйелерінен берілген мәліметтермен түпнұсқалығын салыстырып тексереді, содан соң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Осы тармақтың </w:t>
      </w:r>
      <w:r>
        <w:rPr>
          <w:rFonts w:ascii="Times New Roman"/>
          <w:b w:val="false"/>
          <w:i w:val="false"/>
          <w:color w:val="000000"/>
          <w:sz w:val="28"/>
        </w:rPr>
        <w:t>14) тармақшасында</w:t>
      </w:r>
      <w:r>
        <w:rPr>
          <w:rFonts w:ascii="Times New Roman"/>
          <w:b w:val="false"/>
          <w:i w:val="false"/>
          <w:color w:val="000000"/>
          <w:sz w:val="28"/>
        </w:rPr>
        <w:t xml:space="preserve"> көрсетілген құжаттар қосылған құн салығы басқа төлеу тәртібін кезінде, сондай-ақ алушы көрсетілген артық төлем сомасын басқа салық және төлем түрлеріне есепке жатқызуға немесе есеп шотына қайтаруға өтініш бермеген жағдайда импортталған тауарлар бойынша қосылған құн салығы бойынша алдағы уақыттағы төлемдер есебіне есепке жатқызуға жататын импортталған тауарлар бойынша қосылған құн салығының дербес шоттарында артық төлем болған жағдайда табыс етілмейді.</w:t>
      </w:r>
      <w:r>
        <w:br/>
      </w:r>
      <w:r>
        <w:rPr>
          <w:rFonts w:ascii="Times New Roman"/>
          <w:b w:val="false"/>
          <w:i w:val="false"/>
          <w:color w:val="000000"/>
          <w:sz w:val="28"/>
        </w:rPr>
        <w:t>
</w:t>
      </w:r>
      <w:r>
        <w:rPr>
          <w:rFonts w:ascii="Times New Roman"/>
          <w:b w:val="false"/>
          <w:i w:val="false"/>
          <w:color w:val="000000"/>
          <w:sz w:val="28"/>
        </w:rPr>
        <w:t>
      Алушылар импортталған тауарлар бойынша жанама салықтар жөніндегі декларацияны және тауарларды әкелу мен жанама салықтарды төлеу туралы өтінішті қағаз жеткізгіште және электрондық түрде «Салық төлеуші кабинеті» веб-қосымшасы немесе Салық есептілігін өңдеу сервистері (бұдан әрі – СЕӨС) арқылы, салық органында ортнатылған салық төлеушінің терминалы арқылы немесе интернет желісіне қол жетімділігі бар кез келген компьютерден табыс етеді.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есептілік нысандары Қазақстан Республикасы Қаржы Министрлігі Салық Комитетінің www.salyk.kz интернет-ресурсында, Орталықтың күту залындағы стенділерде және арнайы бағанда орналастырылады.</w:t>
      </w:r>
      <w:r>
        <w:br/>
      </w:r>
      <w:r>
        <w:rPr>
          <w:rFonts w:ascii="Times New Roman"/>
          <w:b w:val="false"/>
          <w:i w:val="false"/>
          <w:color w:val="000000"/>
          <w:sz w:val="28"/>
        </w:rPr>
        <w:t>
      Алушы өтініш нысандарын Орталықтан да тегін ала алады.</w:t>
      </w:r>
      <w:r>
        <w:br/>
      </w:r>
      <w:r>
        <w:rPr>
          <w:rFonts w:ascii="Times New Roman"/>
          <w:b w:val="false"/>
          <w:i w:val="false"/>
          <w:color w:val="000000"/>
          <w:sz w:val="28"/>
        </w:rPr>
        <w:t>
</w:t>
      </w:r>
      <w:r>
        <w:rPr>
          <w:rFonts w:ascii="Times New Roman"/>
          <w:b w:val="false"/>
          <w:i w:val="false"/>
          <w:color w:val="000000"/>
          <w:sz w:val="28"/>
        </w:rPr>
        <w:t>
      Алушы есептілік нысандарын өз бетінше сату орындарынан сатып ала алады.</w:t>
      </w:r>
      <w:r>
        <w:br/>
      </w:r>
      <w:r>
        <w:rPr>
          <w:rFonts w:ascii="Times New Roman"/>
          <w:b w:val="false"/>
          <w:i w:val="false"/>
          <w:color w:val="000000"/>
          <w:sz w:val="28"/>
        </w:rPr>
        <w:t>
</w:t>
      </w:r>
      <w:r>
        <w:rPr>
          <w:rFonts w:ascii="Times New Roman"/>
          <w:b w:val="false"/>
          <w:i w:val="false"/>
          <w:color w:val="000000"/>
          <w:sz w:val="28"/>
        </w:rPr>
        <w:t>
      Мемлекеттік қызметті www.salyk.kz интернет-ресурсы арқылы алу үшін салық органынан электрондық цифрлық қолтаңба алу және «Салық төлеушінің кабинетінде», СЕӨС электрондық құжаттың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www.salyk.kz интернет-ресурсына жүгінген кезде:</w:t>
      </w:r>
      <w:r>
        <w:br/>
      </w:r>
      <w:r>
        <w:rPr>
          <w:rFonts w:ascii="Times New Roman"/>
          <w:b w:val="false"/>
          <w:i w:val="false"/>
          <w:color w:val="000000"/>
          <w:sz w:val="28"/>
        </w:rPr>
        <w:t>
</w:t>
      </w:r>
      <w:r>
        <w:rPr>
          <w:rFonts w:ascii="Times New Roman"/>
          <w:b w:val="false"/>
          <w:i w:val="false"/>
          <w:color w:val="000000"/>
          <w:sz w:val="28"/>
        </w:rPr>
        <w:t>
      электрондық құжатты жөнелту «Салық төлеушінің кабинетінен», СЕӨС-нен жүзеге асырылады. Құжат автоматты түрде адресатқа – салық органына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Орталыққа табыс етілген құжаттар қабылданады және алушыға құжаттардың қабылданғаны туралы белгімен талон беріледі.</w:t>
      </w:r>
      <w:r>
        <w:br/>
      </w:r>
      <w:r>
        <w:rPr>
          <w:rFonts w:ascii="Times New Roman"/>
          <w:b w:val="false"/>
          <w:i w:val="false"/>
          <w:color w:val="000000"/>
          <w:sz w:val="28"/>
        </w:rPr>
        <w:t>
</w:t>
      </w:r>
      <w:r>
        <w:rPr>
          <w:rFonts w:ascii="Times New Roman"/>
          <w:b w:val="false"/>
          <w:i w:val="false"/>
          <w:color w:val="000000"/>
          <w:sz w:val="28"/>
        </w:rPr>
        <w:t>
      «Салық төлеушінің кабинеті», СЕӨС арқылы жүгінген кезде алушы мемлекеттік қызметті алу үшін құжаттардың қабылданғаны/қабылданбағаны туралы электрондық хабарлама/растау алады.</w:t>
      </w:r>
      <w:r>
        <w:br/>
      </w:r>
      <w:r>
        <w:rPr>
          <w:rFonts w:ascii="Times New Roman"/>
          <w:b w:val="false"/>
          <w:i w:val="false"/>
          <w:color w:val="000000"/>
          <w:sz w:val="28"/>
        </w:rPr>
        <w:t>
</w:t>
      </w:r>
      <w:r>
        <w:rPr>
          <w:rFonts w:ascii="Times New Roman"/>
          <w:b w:val="false"/>
          <w:i w:val="false"/>
          <w:color w:val="000000"/>
          <w:sz w:val="28"/>
        </w:rPr>
        <w:t>
      Пошта арқылы жүгінген кезде Орталықтың қызметкері пошта хабарламасына белгі қояды.</w:t>
      </w:r>
      <w:r>
        <w:br/>
      </w:r>
      <w:r>
        <w:rPr>
          <w:rFonts w:ascii="Times New Roman"/>
          <w:b w:val="false"/>
          <w:i w:val="false"/>
          <w:color w:val="000000"/>
          <w:sz w:val="28"/>
        </w:rPr>
        <w:t>
</w:t>
      </w:r>
      <w:r>
        <w:rPr>
          <w:rFonts w:ascii="Times New Roman"/>
          <w:b w:val="false"/>
          <w:i w:val="false"/>
          <w:color w:val="000000"/>
          <w:sz w:val="28"/>
        </w:rPr>
        <w:t>
      15. Көрсетілетін мемлекеттік қызмет нәтижесі алушыға Орталықта – қолма-қол (алушының өзі келуі не сенімхат бойынша өкілінің келуі) немесе алушы электрондық түрде жүгінген кезде «Салық төлеушінің кабинетінде», СЕӨС-де беріледі.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алушыда (мониторингке жататын ірі салық төлеушіде) мониторинг бойынша салық есептілігін табыс ету мерзімін ұзарту үшін құжаттар тапсырған күні салық берешегі болса;</w:t>
      </w:r>
      <w:r>
        <w:br/>
      </w:r>
      <w:r>
        <w:rPr>
          <w:rFonts w:ascii="Times New Roman"/>
          <w:b w:val="false"/>
          <w:i w:val="false"/>
          <w:color w:val="000000"/>
          <w:sz w:val="28"/>
        </w:rPr>
        <w:t>
</w:t>
      </w:r>
      <w:r>
        <w:rPr>
          <w:rFonts w:ascii="Times New Roman"/>
          <w:b w:val="false"/>
          <w:i w:val="false"/>
          <w:color w:val="000000"/>
          <w:sz w:val="28"/>
        </w:rPr>
        <w:t>
      2) мониторинг бойынша салық есептілігін табыс ету мерзімін ұзарту кезінде алушыға қатысты алдыңғы он екі айлық кезең ішінде мониторинг бойынша есептілікті табыс ету мерзімдерін бұзу фактісі болса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негіздеме жоқ.</w:t>
      </w:r>
    </w:p>
    <w:bookmarkEnd w:id="397"/>
    <w:bookmarkStart w:name="z2088" w:id="398"/>
    <w:p>
      <w:pPr>
        <w:spacing w:after="0"/>
        <w:ind w:left="0"/>
        <w:jc w:val="left"/>
      </w:pPr>
      <w:r>
        <w:rPr>
          <w:rFonts w:ascii="Times New Roman"/>
          <w:b/>
          <w:i w:val="false"/>
          <w:color w:val="000000"/>
        </w:rPr>
        <w:t xml:space="preserve"> 
3. Жұмыс қағидаттары</w:t>
      </w:r>
    </w:p>
    <w:bookmarkEnd w:id="398"/>
    <w:bookmarkStart w:name="z2089" w:id="399"/>
    <w:p>
      <w:pPr>
        <w:spacing w:after="0"/>
        <w:ind w:left="0"/>
        <w:jc w:val="both"/>
      </w:pPr>
      <w:r>
        <w:rPr>
          <w:rFonts w:ascii="Times New Roman"/>
          <w:b w:val="false"/>
          <w:i w:val="false"/>
          <w:color w:val="000000"/>
          <w:sz w:val="28"/>
        </w:rPr>
        <w:t>
      17. Орталықтың қызметi адамның конституциялық құқықтарын сақтауға, қызметтiк борышты орындау кезiндегi заңдылықты сақтауға негiзделген және сыпайылық, толық ақпарат беру, сақталуын, қорғалуын және құпиялылығын қамтамасыз ету қағидаттары бойынша жүзеге асырылады.</w:t>
      </w:r>
    </w:p>
    <w:bookmarkEnd w:id="399"/>
    <w:bookmarkStart w:name="z2090" w:id="400"/>
    <w:p>
      <w:pPr>
        <w:spacing w:after="0"/>
        <w:ind w:left="0"/>
        <w:jc w:val="left"/>
      </w:pPr>
      <w:r>
        <w:rPr>
          <w:rFonts w:ascii="Times New Roman"/>
          <w:b/>
          <w:i w:val="false"/>
          <w:color w:val="000000"/>
        </w:rPr>
        <w:t xml:space="preserve"> 
4. Жұмыс нәтижелері</w:t>
      </w:r>
    </w:p>
    <w:bookmarkEnd w:id="400"/>
    <w:bookmarkStart w:name="z2091" w:id="401"/>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Орталықтың жұмысы бағаланатын мемлекеттік қызметтің сапа мен тиімділік көрсеткіштерінің нысаналы мәндері жыл сайын Қазақстан Республикасы Қаржы министрінің бұйрығымен бекітіледі.</w:t>
      </w:r>
    </w:p>
    <w:bookmarkEnd w:id="401"/>
    <w:bookmarkStart w:name="z2093" w:id="402"/>
    <w:p>
      <w:pPr>
        <w:spacing w:after="0"/>
        <w:ind w:left="0"/>
        <w:jc w:val="left"/>
      </w:pPr>
      <w:r>
        <w:rPr>
          <w:rFonts w:ascii="Times New Roman"/>
          <w:b/>
          <w:i w:val="false"/>
          <w:color w:val="000000"/>
        </w:rPr>
        <w:t xml:space="preserve"> 
5. Шағымдану тәртiбi</w:t>
      </w:r>
    </w:p>
    <w:bookmarkEnd w:id="402"/>
    <w:bookmarkStart w:name="z2094" w:id="403"/>
    <w:p>
      <w:pPr>
        <w:spacing w:after="0"/>
        <w:ind w:left="0"/>
        <w:jc w:val="both"/>
      </w:pPr>
      <w:r>
        <w:rPr>
          <w:rFonts w:ascii="Times New Roman"/>
          <w:b w:val="false"/>
          <w:i w:val="false"/>
          <w:color w:val="000000"/>
          <w:sz w:val="28"/>
        </w:rPr>
        <w:t>
      20. Орталық қызметкерінің әрекетіне (әрекетсіздігіне) шағымдану тәртібін түсіндіру және шағымдарды дайындауға жәрдемдесу үшін алушы Орталық басшылығына жүгінеді.</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шағымдану тәртібі туралы ақпаратты да Call-орталықтардың 8 (7172) 58-09-09 телефондары арқылы не порталдан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Орталық қарамағына қарайтын салық органының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немесе қолма-қол мемлекеттік және (немесе) орыс тілдерінде жазбаша түрде беріледі, жұмыс күндері сағат 13.00-ден 14.30-ға дейін сағат 9.00-ден 18.30-ге дейін түскі үзіліспен,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Орталық көрсетеді. Дұрыс қызмет көрсетілмеген жағдайда өтініште қойылған мәселелерді шешу құзыретіне кіретін салық органының басшысына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шағым жіберіледі, жұмыс күндері сағат 13.00-ден 14.30-ға дейін сағат 9.00-ден 18.30-ға дейін түскі үзіліспен,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көзделген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немесе Орталықта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Орталықтың мемлекеттік қызметтерді сапасыз көрсеткенін немесе Орталық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xml:space="preserve">
      Орталық қарамағына қарайтын салық органының жауабы «Жеке және заңды тұлғалардың өтініштерін қарау тәртібі туралы» 2007 жылғы </w:t>
      </w:r>
      <w:r>
        <w:br/>
      </w:r>
      <w:r>
        <w:rPr>
          <w:rFonts w:ascii="Times New Roman"/>
          <w:b w:val="false"/>
          <w:i w:val="false"/>
          <w:color w:val="000000"/>
          <w:sz w:val="28"/>
        </w:rPr>
        <w:t>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тіркеледі.</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p>
    <w:bookmarkEnd w:id="403"/>
    <w:bookmarkStart w:name="z2106" w:id="404"/>
    <w:p>
      <w:pPr>
        <w:spacing w:after="0"/>
        <w:ind w:left="0"/>
        <w:jc w:val="both"/>
      </w:pPr>
      <w:r>
        <w:rPr>
          <w:rFonts w:ascii="Times New Roman"/>
          <w:b w:val="false"/>
          <w:i w:val="false"/>
          <w:color w:val="000000"/>
          <w:sz w:val="28"/>
        </w:rPr>
        <w:t xml:space="preserve">
"Кеден одағы шеңберінде тауарларды  </w:t>
      </w:r>
      <w:r>
        <w:br/>
      </w:r>
      <w:r>
        <w:rPr>
          <w:rFonts w:ascii="Times New Roman"/>
          <w:b w:val="false"/>
          <w:i w:val="false"/>
          <w:color w:val="000000"/>
          <w:sz w:val="28"/>
        </w:rPr>
        <w:t xml:space="preserve">
экспорт (импорт) кезінде салықтық  </w:t>
      </w:r>
      <w:r>
        <w:br/>
      </w:r>
      <w:r>
        <w:rPr>
          <w:rFonts w:ascii="Times New Roman"/>
          <w:b w:val="false"/>
          <w:i w:val="false"/>
          <w:color w:val="000000"/>
          <w:sz w:val="28"/>
        </w:rPr>
        <w:t xml:space="preserve">
нысандарды қабылдау"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1-қосымша       </w:t>
      </w:r>
    </w:p>
    <w:bookmarkEnd w:id="404"/>
    <w:bookmarkStart w:name="z2107" w:id="405"/>
    <w:p>
      <w:pPr>
        <w:spacing w:after="0"/>
        <w:ind w:left="0"/>
        <w:jc w:val="left"/>
      </w:pPr>
      <w:r>
        <w:rPr>
          <w:rFonts w:ascii="Times New Roman"/>
          <w:b/>
          <w:i w:val="false"/>
          <w:color w:val="000000"/>
        </w:rPr>
        <w:t xml:space="preserve"> 
Мемлекеттік қызмет көрсететін салық</w:t>
      </w:r>
      <w:r>
        <w:br/>
      </w:r>
      <w:r>
        <w:rPr>
          <w:rFonts w:ascii="Times New Roman"/>
          <w:b/>
          <w:i w:val="false"/>
          <w:color w:val="000000"/>
        </w:rPr>
        <w:t>
органдарының ақпаратты қабылдау және өңдеу</w:t>
      </w:r>
      <w:r>
        <w:br/>
      </w:r>
      <w:r>
        <w:rPr>
          <w:rFonts w:ascii="Times New Roman"/>
          <w:b/>
          <w:i w:val="false"/>
          <w:color w:val="000000"/>
        </w:rPr>
        <w:t>
орталықтарының (ҚӨО) тізбесі</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219"/>
        <w:gridCol w:w="1706"/>
        <w:gridCol w:w="2128"/>
        <w:gridCol w:w="2344"/>
        <w:gridCol w:w="2045"/>
        <w:gridCol w:w="1996"/>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Қарамағына ҚӨО кіретін салық органдары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орналасқан мекенжайы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басшыларының телефондары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хатшылығының телефондары және кабинеттері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залдардың телефондары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ҚӨО басшыларының телефондары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Октябрьская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2-29-15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2-29-13</w:t>
            </w:r>
            <w:r>
              <w:br/>
            </w:r>
            <w:r>
              <w:rPr>
                <w:rFonts w:ascii="Times New Roman"/>
                <w:b w:val="false"/>
                <w:i w:val="false"/>
                <w:color w:val="000000"/>
                <w:sz w:val="20"/>
              </w:rPr>
              <w:t>
</w:t>
            </w:r>
            <w:r>
              <w:rPr>
                <w:rFonts w:ascii="Times New Roman"/>
                <w:b w:val="false"/>
                <w:i w:val="false"/>
                <w:color w:val="000000"/>
                <w:sz w:val="20"/>
              </w:rPr>
              <w:t>8 (71638) 2-23-89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2-05-72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2-12-87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2-20-32</w:t>
            </w:r>
            <w:r>
              <w:br/>
            </w:r>
            <w:r>
              <w:rPr>
                <w:rFonts w:ascii="Times New Roman"/>
                <w:b w:val="false"/>
                <w:i w:val="false"/>
                <w:color w:val="000000"/>
                <w:sz w:val="20"/>
              </w:rPr>
              <w:t>
</w:t>
            </w:r>
            <w:r>
              <w:rPr>
                <w:rFonts w:ascii="Times New Roman"/>
                <w:b w:val="false"/>
                <w:i w:val="false"/>
                <w:color w:val="000000"/>
                <w:sz w:val="20"/>
              </w:rPr>
              <w:t>8 (7162) 72-12-53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Байтұрсынов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2-25-68</w:t>
            </w:r>
            <w:r>
              <w:br/>
            </w:r>
            <w:r>
              <w:rPr>
                <w:rFonts w:ascii="Times New Roman"/>
                <w:b w:val="false"/>
                <w:i w:val="false"/>
                <w:color w:val="000000"/>
                <w:sz w:val="20"/>
              </w:rPr>
              <w:t>
</w:t>
            </w:r>
            <w:r>
              <w:rPr>
                <w:rFonts w:ascii="Times New Roman"/>
                <w:b w:val="false"/>
                <w:i w:val="false"/>
                <w:color w:val="000000"/>
                <w:sz w:val="20"/>
              </w:rPr>
              <w:t>8 (7162) 72-12-78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72-12-79</w:t>
            </w:r>
            <w:r>
              <w:br/>
            </w:r>
            <w:r>
              <w:rPr>
                <w:rFonts w:ascii="Times New Roman"/>
                <w:b w:val="false"/>
                <w:i w:val="false"/>
                <w:color w:val="000000"/>
                <w:sz w:val="20"/>
              </w:rPr>
              <w:t>
</w:t>
            </w:r>
            <w:r>
              <w:rPr>
                <w:rFonts w:ascii="Times New Roman"/>
                <w:b w:val="false"/>
                <w:i w:val="false"/>
                <w:color w:val="000000"/>
                <w:sz w:val="20"/>
              </w:rPr>
              <w:t>8 (71641) 2-26-37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Б.Момышұлы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72-12-58</w:t>
            </w:r>
            <w:r>
              <w:br/>
            </w:r>
            <w:r>
              <w:rPr>
                <w:rFonts w:ascii="Times New Roman"/>
                <w:b w:val="false"/>
                <w:i w:val="false"/>
                <w:color w:val="000000"/>
                <w:sz w:val="20"/>
              </w:rPr>
              <w:t>
</w:t>
            </w:r>
            <w:r>
              <w:rPr>
                <w:rFonts w:ascii="Times New Roman"/>
                <w:b w:val="false"/>
                <w:i w:val="false"/>
                <w:color w:val="000000"/>
                <w:sz w:val="20"/>
              </w:rPr>
              <w:t>8 (71643) 4-28-15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4-28-15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4-26-64</w:t>
            </w:r>
            <w:r>
              <w:br/>
            </w:r>
            <w:r>
              <w:rPr>
                <w:rFonts w:ascii="Times New Roman"/>
                <w:b w:val="false"/>
                <w:i w:val="false"/>
                <w:color w:val="000000"/>
                <w:sz w:val="20"/>
              </w:rPr>
              <w:t>
</w:t>
            </w:r>
            <w:r>
              <w:rPr>
                <w:rFonts w:ascii="Times New Roman"/>
                <w:b w:val="false"/>
                <w:i w:val="false"/>
                <w:color w:val="000000"/>
                <w:sz w:val="20"/>
              </w:rPr>
              <w:t>8 (7162) 72-17-31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Клубная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2-23-47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2-11-79</w:t>
            </w:r>
            <w:r>
              <w:br/>
            </w:r>
            <w:r>
              <w:rPr>
                <w:rFonts w:ascii="Times New Roman"/>
                <w:b w:val="false"/>
                <w:i w:val="false"/>
                <w:color w:val="000000"/>
                <w:sz w:val="20"/>
              </w:rPr>
              <w:t>
</w:t>
            </w:r>
            <w:r>
              <w:rPr>
                <w:rFonts w:ascii="Times New Roman"/>
                <w:b w:val="false"/>
                <w:i w:val="false"/>
                <w:color w:val="000000"/>
                <w:sz w:val="20"/>
              </w:rPr>
              <w:t>8 (7162) 72-12-14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 Коммуналдық –қойма аймағы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6-27-37 № 28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6-67-76</w:t>
            </w:r>
            <w:r>
              <w:br/>
            </w:r>
            <w:r>
              <w:rPr>
                <w:rFonts w:ascii="Times New Roman"/>
                <w:b w:val="false"/>
                <w:i w:val="false"/>
                <w:color w:val="000000"/>
                <w:sz w:val="20"/>
              </w:rPr>
              <w:t>
</w:t>
            </w:r>
            <w:r>
              <w:rPr>
                <w:rFonts w:ascii="Times New Roman"/>
                <w:b w:val="false"/>
                <w:i w:val="false"/>
                <w:color w:val="000000"/>
                <w:sz w:val="20"/>
              </w:rPr>
              <w:t>8 (71645) 6-29-49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6-29-49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Мир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2-12-42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Абылайхан к-сі, 10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2-16-74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2-16-74 № 19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r>
              <w:br/>
            </w:r>
            <w:r>
              <w:rPr>
                <w:rFonts w:ascii="Times New Roman"/>
                <w:b w:val="false"/>
                <w:i w:val="false"/>
                <w:color w:val="000000"/>
                <w:sz w:val="20"/>
              </w:rPr>
              <w:t>
</w:t>
            </w:r>
            <w:r>
              <w:rPr>
                <w:rFonts w:ascii="Times New Roman"/>
                <w:b w:val="false"/>
                <w:i w:val="false"/>
                <w:color w:val="000000"/>
                <w:sz w:val="20"/>
              </w:rPr>
              <w:t>8 (7162) 72-12-48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А.Құнанбаев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2-26-33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p>
            <w:pPr>
              <w:spacing w:after="20"/>
              <w:ind w:left="20"/>
              <w:jc w:val="both"/>
            </w:pPr>
            <w:r>
              <w:rPr>
                <w:rFonts w:ascii="Times New Roman"/>
                <w:b w:val="false"/>
                <w:i w:val="false"/>
                <w:color w:val="000000"/>
                <w:sz w:val="20"/>
              </w:rPr>
              <w:t>8 (71633) 2-10-48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Д.Қонаев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2-12-07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r>
              <w:br/>
            </w:r>
            <w:r>
              <w:rPr>
                <w:rFonts w:ascii="Times New Roman"/>
                <w:b w:val="false"/>
                <w:i w:val="false"/>
                <w:color w:val="000000"/>
                <w:sz w:val="20"/>
              </w:rPr>
              <w:t>
</w:t>
            </w:r>
            <w:r>
              <w:rPr>
                <w:rFonts w:ascii="Times New Roman"/>
                <w:b w:val="false"/>
                <w:i w:val="false"/>
                <w:color w:val="000000"/>
                <w:sz w:val="20"/>
              </w:rPr>
              <w:t>8 (7162) 72-12-67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2-18-96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72-12-70</w:t>
            </w:r>
            <w:r>
              <w:br/>
            </w:r>
            <w:r>
              <w:rPr>
                <w:rFonts w:ascii="Times New Roman"/>
                <w:b w:val="false"/>
                <w:i w:val="false"/>
                <w:color w:val="000000"/>
                <w:sz w:val="20"/>
              </w:rPr>
              <w:t>
</w:t>
            </w:r>
            <w:r>
              <w:rPr>
                <w:rFonts w:ascii="Times New Roman"/>
                <w:b w:val="false"/>
                <w:i w:val="false"/>
                <w:color w:val="000000"/>
                <w:sz w:val="20"/>
              </w:rPr>
              <w:t>8 (71635) 2-16-62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Ниязбаев к-сі, 35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72-12-73</w:t>
            </w:r>
            <w:r>
              <w:br/>
            </w:r>
            <w:r>
              <w:rPr>
                <w:rFonts w:ascii="Times New Roman"/>
                <w:b w:val="false"/>
                <w:i w:val="false"/>
                <w:color w:val="000000"/>
                <w:sz w:val="20"/>
              </w:rPr>
              <w:t>
</w:t>
            </w:r>
            <w:r>
              <w:rPr>
                <w:rFonts w:ascii="Times New Roman"/>
                <w:b w:val="false"/>
                <w:i w:val="false"/>
                <w:color w:val="000000"/>
                <w:sz w:val="20"/>
              </w:rPr>
              <w:t>8 (71648) 9-12-38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9-13-08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72-12-71</w:t>
            </w:r>
            <w:r>
              <w:br/>
            </w:r>
            <w:r>
              <w:rPr>
                <w:rFonts w:ascii="Times New Roman"/>
                <w:b w:val="false"/>
                <w:i w:val="false"/>
                <w:color w:val="000000"/>
                <w:sz w:val="20"/>
              </w:rPr>
              <w:t>
</w:t>
            </w:r>
            <w:r>
              <w:rPr>
                <w:rFonts w:ascii="Times New Roman"/>
                <w:b w:val="false"/>
                <w:i w:val="false"/>
                <w:color w:val="000000"/>
                <w:sz w:val="20"/>
              </w:rPr>
              <w:t>8 (71648) 9-13-58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9-13-58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(71632) 2-23-35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r>
              <w:br/>
            </w:r>
            <w:r>
              <w:rPr>
                <w:rFonts w:ascii="Times New Roman"/>
                <w:b w:val="false"/>
                <w:i w:val="false"/>
                <w:color w:val="000000"/>
                <w:sz w:val="20"/>
              </w:rPr>
              <w:t>
</w:t>
            </w:r>
            <w:r>
              <w:rPr>
                <w:rFonts w:ascii="Times New Roman"/>
                <w:b w:val="false"/>
                <w:i w:val="false"/>
                <w:color w:val="000000"/>
                <w:sz w:val="20"/>
              </w:rPr>
              <w:t>8 (7162) 72-12-77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2-29-48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2-19-56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r>
              <w:br/>
            </w:r>
            <w:r>
              <w:rPr>
                <w:rFonts w:ascii="Times New Roman"/>
                <w:b w:val="false"/>
                <w:i w:val="false"/>
                <w:color w:val="000000"/>
                <w:sz w:val="20"/>
              </w:rPr>
              <w:t>
</w:t>
            </w:r>
            <w:r>
              <w:rPr>
                <w:rFonts w:ascii="Times New Roman"/>
                <w:b w:val="false"/>
                <w:i w:val="false"/>
                <w:color w:val="000000"/>
                <w:sz w:val="20"/>
              </w:rPr>
              <w:t>8 (7162) 72-12-85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2-14-61</w:t>
            </w:r>
          </w:p>
        </w:tc>
      </w:tr>
      <w:tr>
        <w:trPr>
          <w:trHeight w:val="6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Абылайхан к-сі, 128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9-19-64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r>
              <w:br/>
            </w:r>
            <w:r>
              <w:rPr>
                <w:rFonts w:ascii="Times New Roman"/>
                <w:b w:val="false"/>
                <w:i w:val="false"/>
                <w:color w:val="000000"/>
                <w:sz w:val="20"/>
              </w:rPr>
              <w:t>
</w:t>
            </w:r>
            <w:r>
              <w:rPr>
                <w:rFonts w:ascii="Times New Roman"/>
                <w:b w:val="false"/>
                <w:i w:val="false"/>
                <w:color w:val="000000"/>
                <w:sz w:val="20"/>
              </w:rPr>
              <w:t>8 (7162) 72-11-98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9-18-96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3-11-59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r>
              <w:br/>
            </w:r>
            <w:r>
              <w:rPr>
                <w:rFonts w:ascii="Times New Roman"/>
                <w:b w:val="false"/>
                <w:i w:val="false"/>
                <w:color w:val="000000"/>
                <w:sz w:val="20"/>
              </w:rPr>
              <w:t>
</w:t>
            </w:r>
            <w:r>
              <w:rPr>
                <w:rFonts w:ascii="Times New Roman"/>
                <w:b w:val="false"/>
                <w:i w:val="false"/>
                <w:color w:val="000000"/>
                <w:sz w:val="20"/>
              </w:rPr>
              <w:t>8 (71651) 3-11-68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2-14-61</w:t>
            </w:r>
            <w:r>
              <w:br/>
            </w:r>
            <w:r>
              <w:rPr>
                <w:rFonts w:ascii="Times New Roman"/>
                <w:b w:val="false"/>
                <w:i w:val="false"/>
                <w:color w:val="000000"/>
                <w:sz w:val="20"/>
              </w:rPr>
              <w:t>
</w:t>
            </w:r>
            <w:r>
              <w:rPr>
                <w:rFonts w:ascii="Times New Roman"/>
                <w:b w:val="false"/>
                <w:i w:val="false"/>
                <w:color w:val="000000"/>
                <w:sz w:val="20"/>
              </w:rPr>
              <w:t>8 (7162) 72-12-49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r>
              <w:br/>
            </w:r>
            <w:r>
              <w:rPr>
                <w:rFonts w:ascii="Times New Roman"/>
                <w:b w:val="false"/>
                <w:i w:val="false"/>
                <w:color w:val="000000"/>
                <w:sz w:val="20"/>
              </w:rPr>
              <w:t>
</w:t>
            </w:r>
            <w:r>
              <w:rPr>
                <w:rFonts w:ascii="Times New Roman"/>
                <w:b w:val="false"/>
                <w:i w:val="false"/>
                <w:color w:val="000000"/>
                <w:sz w:val="20"/>
              </w:rPr>
              <w:t>8 (71636) 5-60-74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5-66-17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72-12-28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72-12-29</w:t>
            </w:r>
            <w:r>
              <w:br/>
            </w:r>
            <w:r>
              <w:rPr>
                <w:rFonts w:ascii="Times New Roman"/>
                <w:b w:val="false"/>
                <w:i w:val="false"/>
                <w:color w:val="000000"/>
                <w:sz w:val="20"/>
              </w:rPr>
              <w:t>
</w:t>
            </w:r>
            <w:r>
              <w:rPr>
                <w:rFonts w:ascii="Times New Roman"/>
                <w:b w:val="false"/>
                <w:i w:val="false"/>
                <w:color w:val="000000"/>
                <w:sz w:val="20"/>
              </w:rPr>
              <w:t>8 (7162) 72-12-34</w:t>
            </w:r>
            <w:r>
              <w:br/>
            </w:r>
            <w:r>
              <w:rPr>
                <w:rFonts w:ascii="Times New Roman"/>
                <w:b w:val="false"/>
                <w:i w:val="false"/>
                <w:color w:val="000000"/>
                <w:sz w:val="20"/>
              </w:rPr>
              <w:t>
</w:t>
            </w:r>
            <w:r>
              <w:rPr>
                <w:rFonts w:ascii="Times New Roman"/>
                <w:b w:val="false"/>
                <w:i w:val="false"/>
                <w:color w:val="000000"/>
                <w:sz w:val="20"/>
              </w:rPr>
              <w:t>8 (7162) 40-27-39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Сейфуллин к-сі, 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72-10-08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5-62-15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21-16-41</w:t>
            </w:r>
            <w:r>
              <w:br/>
            </w:r>
            <w:r>
              <w:rPr>
                <w:rFonts w:ascii="Times New Roman"/>
                <w:b w:val="false"/>
                <w:i w:val="false"/>
                <w:color w:val="000000"/>
                <w:sz w:val="20"/>
              </w:rPr>
              <w:t>
</w:t>
            </w:r>
            <w:r>
              <w:rPr>
                <w:rFonts w:ascii="Times New Roman"/>
                <w:b w:val="false"/>
                <w:i w:val="false"/>
                <w:color w:val="000000"/>
                <w:sz w:val="20"/>
              </w:rPr>
              <w:t>8 (7132) 21-15-79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8 (7132) 59-53-64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Абылайхан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2-15-45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r>
              <w:br/>
            </w:r>
            <w:r>
              <w:rPr>
                <w:rFonts w:ascii="Times New Roman"/>
                <w:b w:val="false"/>
                <w:i w:val="false"/>
                <w:color w:val="000000"/>
                <w:sz w:val="20"/>
              </w:rPr>
              <w:t>
</w:t>
            </w:r>
            <w:r>
              <w:rPr>
                <w:rFonts w:ascii="Times New Roman"/>
                <w:b w:val="false"/>
                <w:i w:val="false"/>
                <w:color w:val="000000"/>
                <w:sz w:val="20"/>
              </w:rPr>
              <w:t>8 (71339) 2-15-80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2-14-83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Байтұрсынов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4-10-06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4-27-63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4-29-57</w:t>
            </w:r>
            <w:r>
              <w:br/>
            </w:r>
            <w:r>
              <w:rPr>
                <w:rFonts w:ascii="Times New Roman"/>
                <w:b w:val="false"/>
                <w:i w:val="false"/>
                <w:color w:val="000000"/>
                <w:sz w:val="20"/>
              </w:rPr>
              <w:t>
</w:t>
            </w:r>
            <w:r>
              <w:rPr>
                <w:rFonts w:ascii="Times New Roman"/>
                <w:b w:val="false"/>
                <w:i w:val="false"/>
                <w:color w:val="000000"/>
                <w:sz w:val="20"/>
              </w:rPr>
              <w:t>8 (71337) 4-30-06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4-28-49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Барақ батыр к-сі, 38а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2-31-42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r>
              <w:br/>
            </w:r>
            <w:r>
              <w:rPr>
                <w:rFonts w:ascii="Times New Roman"/>
                <w:b w:val="false"/>
                <w:i w:val="false"/>
                <w:color w:val="000000"/>
                <w:sz w:val="20"/>
              </w:rPr>
              <w:t>
</w:t>
            </w:r>
            <w:r>
              <w:rPr>
                <w:rFonts w:ascii="Times New Roman"/>
                <w:b w:val="false"/>
                <w:i w:val="false"/>
                <w:color w:val="000000"/>
                <w:sz w:val="20"/>
              </w:rPr>
              <w:t>8 (71345) 2-31-42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2-23-40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Қанахин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2-13-31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r>
              <w:br/>
            </w:r>
            <w:r>
              <w:rPr>
                <w:rFonts w:ascii="Times New Roman"/>
                <w:b w:val="false"/>
                <w:i w:val="false"/>
                <w:color w:val="000000"/>
                <w:sz w:val="20"/>
              </w:rPr>
              <w:t>
</w:t>
            </w:r>
            <w:r>
              <w:rPr>
                <w:rFonts w:ascii="Times New Roman"/>
                <w:b w:val="false"/>
                <w:i w:val="false"/>
                <w:color w:val="000000"/>
                <w:sz w:val="20"/>
              </w:rPr>
              <w:t>8 (71343) 2-13-31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Әбілхайырхан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2-20-17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r>
              <w:br/>
            </w:r>
            <w:r>
              <w:rPr>
                <w:rFonts w:ascii="Times New Roman"/>
                <w:b w:val="false"/>
                <w:i w:val="false"/>
                <w:color w:val="000000"/>
                <w:sz w:val="20"/>
              </w:rPr>
              <w:t>
</w:t>
            </w:r>
            <w:r>
              <w:rPr>
                <w:rFonts w:ascii="Times New Roman"/>
                <w:b w:val="false"/>
                <w:i w:val="false"/>
                <w:color w:val="000000"/>
                <w:sz w:val="20"/>
              </w:rPr>
              <w:t>8 (71342) 2-20-87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2-29-45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Пятковская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2-14-96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r>
              <w:br/>
            </w:r>
            <w:r>
              <w:rPr>
                <w:rFonts w:ascii="Times New Roman"/>
                <w:b w:val="false"/>
                <w:i w:val="false"/>
                <w:color w:val="000000"/>
                <w:sz w:val="20"/>
              </w:rPr>
              <w:t>
</w:t>
            </w:r>
            <w:r>
              <w:rPr>
                <w:rFonts w:ascii="Times New Roman"/>
                <w:b w:val="false"/>
                <w:i w:val="false"/>
                <w:color w:val="000000"/>
                <w:sz w:val="20"/>
              </w:rPr>
              <w:t>8 (71341) 2-14-91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Мазков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3-15-50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2-12-50</w:t>
            </w:r>
            <w:r>
              <w:br/>
            </w:r>
            <w:r>
              <w:rPr>
                <w:rFonts w:ascii="Times New Roman"/>
                <w:b w:val="false"/>
                <w:i w:val="false"/>
                <w:color w:val="000000"/>
                <w:sz w:val="20"/>
              </w:rPr>
              <w:t>
</w:t>
            </w:r>
            <w:r>
              <w:rPr>
                <w:rFonts w:ascii="Times New Roman"/>
                <w:b w:val="false"/>
                <w:i w:val="false"/>
                <w:color w:val="000000"/>
                <w:sz w:val="20"/>
              </w:rPr>
              <w:t>8 (71331) 3-13-54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2-12-50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Жамбыл к-сі, 68А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3-63-43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 xml:space="preserve">8 (71333) 3-63-40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3-70-62</w:t>
            </w:r>
            <w:r>
              <w:br/>
            </w:r>
            <w:r>
              <w:rPr>
                <w:rFonts w:ascii="Times New Roman"/>
                <w:b w:val="false"/>
                <w:i w:val="false"/>
                <w:color w:val="000000"/>
                <w:sz w:val="20"/>
              </w:rPr>
              <w:t>
</w:t>
            </w:r>
            <w:r>
              <w:rPr>
                <w:rFonts w:ascii="Times New Roman"/>
                <w:b w:val="false"/>
                <w:i w:val="false"/>
                <w:color w:val="000000"/>
                <w:sz w:val="20"/>
              </w:rPr>
              <w:t>8 (71333) 3-63-40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к-сі,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2-27-53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r>
              <w:br/>
            </w:r>
            <w:r>
              <w:rPr>
                <w:rFonts w:ascii="Times New Roman"/>
                <w:b w:val="false"/>
                <w:i w:val="false"/>
                <w:color w:val="000000"/>
                <w:sz w:val="20"/>
              </w:rPr>
              <w:t>
</w:t>
            </w:r>
            <w:r>
              <w:rPr>
                <w:rFonts w:ascii="Times New Roman"/>
                <w:b w:val="false"/>
                <w:i w:val="false"/>
                <w:color w:val="000000"/>
                <w:sz w:val="20"/>
              </w:rPr>
              <w:t>8 (71346) 2-27-33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к-сі, 47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2-18-53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r>
              <w:br/>
            </w:r>
            <w:r>
              <w:rPr>
                <w:rFonts w:ascii="Times New Roman"/>
                <w:b w:val="false"/>
                <w:i w:val="false"/>
                <w:color w:val="000000"/>
                <w:sz w:val="20"/>
              </w:rPr>
              <w:t>
</w:t>
            </w:r>
            <w:r>
              <w:rPr>
                <w:rFonts w:ascii="Times New Roman"/>
                <w:b w:val="false"/>
                <w:i w:val="false"/>
                <w:color w:val="000000"/>
                <w:sz w:val="20"/>
              </w:rPr>
              <w:t>8 (71332) 2-18-33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Жамбыл к-сі, 38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2-18-33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r>
              <w:br/>
            </w:r>
            <w:r>
              <w:rPr>
                <w:rFonts w:ascii="Times New Roman"/>
                <w:b w:val="false"/>
                <w:i w:val="false"/>
                <w:color w:val="000000"/>
                <w:sz w:val="20"/>
              </w:rPr>
              <w:t>
</w:t>
            </w:r>
            <w:r>
              <w:rPr>
                <w:rFonts w:ascii="Times New Roman"/>
                <w:b w:val="false"/>
                <w:i w:val="false"/>
                <w:color w:val="000000"/>
                <w:sz w:val="20"/>
              </w:rPr>
              <w:t>8 (71336) 2-10-13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2-59-61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Е. Көтібарұлы к-сі, 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2-12-63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6-15-24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r>
              <w:br/>
            </w:r>
            <w:r>
              <w:rPr>
                <w:rFonts w:ascii="Times New Roman"/>
                <w:b w:val="false"/>
                <w:i w:val="false"/>
                <w:color w:val="000000"/>
                <w:sz w:val="20"/>
              </w:rPr>
              <w:t>
</w:t>
            </w:r>
            <w:r>
              <w:rPr>
                <w:rFonts w:ascii="Times New Roman"/>
                <w:b w:val="false"/>
                <w:i w:val="false"/>
                <w:color w:val="000000"/>
                <w:sz w:val="20"/>
              </w:rPr>
              <w:t>8 (71335) 2-16-39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2-17-39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Маресьев к-сі, 97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55-05-85</w:t>
            </w:r>
            <w:r>
              <w:br/>
            </w:r>
            <w:r>
              <w:rPr>
                <w:rFonts w:ascii="Times New Roman"/>
                <w:b w:val="false"/>
                <w:i w:val="false"/>
                <w:color w:val="000000"/>
                <w:sz w:val="20"/>
              </w:rPr>
              <w:t>
</w:t>
            </w:r>
            <w:r>
              <w:rPr>
                <w:rFonts w:ascii="Times New Roman"/>
                <w:b w:val="false"/>
                <w:i w:val="false"/>
                <w:color w:val="000000"/>
                <w:sz w:val="20"/>
              </w:rPr>
              <w:t>8 (7132) 56-24-68</w:t>
            </w:r>
            <w:r>
              <w:br/>
            </w:r>
            <w:r>
              <w:rPr>
                <w:rFonts w:ascii="Times New Roman"/>
                <w:b w:val="false"/>
                <w:i w:val="false"/>
                <w:color w:val="000000"/>
                <w:sz w:val="20"/>
              </w:rPr>
              <w:t>
</w:t>
            </w:r>
            <w:r>
              <w:rPr>
                <w:rFonts w:ascii="Times New Roman"/>
                <w:b w:val="false"/>
                <w:i w:val="false"/>
                <w:color w:val="000000"/>
                <w:sz w:val="20"/>
              </w:rPr>
              <w:t>8 (7132) 56-49-97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59-52-28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56-45-81</w:t>
            </w:r>
            <w:r>
              <w:br/>
            </w:r>
            <w:r>
              <w:rPr>
                <w:rFonts w:ascii="Times New Roman"/>
                <w:b w:val="false"/>
                <w:i w:val="false"/>
                <w:color w:val="000000"/>
                <w:sz w:val="20"/>
              </w:rPr>
              <w:t>
</w:t>
            </w:r>
            <w:r>
              <w:rPr>
                <w:rFonts w:ascii="Times New Roman"/>
                <w:b w:val="false"/>
                <w:i w:val="false"/>
                <w:color w:val="000000"/>
                <w:sz w:val="20"/>
              </w:rPr>
              <w:t>8 (7132) 59-51-34</w:t>
            </w:r>
            <w:r>
              <w:br/>
            </w:r>
            <w:r>
              <w:rPr>
                <w:rFonts w:ascii="Times New Roman"/>
                <w:b w:val="false"/>
                <w:i w:val="false"/>
                <w:color w:val="000000"/>
                <w:sz w:val="20"/>
              </w:rPr>
              <w:t>
</w:t>
            </w:r>
            <w:r>
              <w:rPr>
                <w:rFonts w:ascii="Times New Roman"/>
                <w:b w:val="false"/>
                <w:i w:val="false"/>
                <w:color w:val="000000"/>
                <w:sz w:val="20"/>
              </w:rPr>
              <w:t>8 (7132) 56-33-14</w:t>
            </w:r>
            <w:r>
              <w:br/>
            </w:r>
            <w:r>
              <w:rPr>
                <w:rFonts w:ascii="Times New Roman"/>
                <w:b w:val="false"/>
                <w:i w:val="false"/>
                <w:color w:val="000000"/>
                <w:sz w:val="20"/>
              </w:rPr>
              <w:t>
</w:t>
            </w:r>
            <w:r>
              <w:rPr>
                <w:rFonts w:ascii="Times New Roman"/>
                <w:b w:val="false"/>
                <w:i w:val="false"/>
                <w:color w:val="000000"/>
                <w:sz w:val="20"/>
              </w:rPr>
              <w:t>8 (7132) 56-29-09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56-20-54</w:t>
            </w:r>
            <w:r>
              <w:br/>
            </w:r>
            <w:r>
              <w:rPr>
                <w:rFonts w:ascii="Times New Roman"/>
                <w:b w:val="false"/>
                <w:i w:val="false"/>
                <w:color w:val="000000"/>
                <w:sz w:val="20"/>
              </w:rPr>
              <w:t>
</w:t>
            </w:r>
            <w:r>
              <w:rPr>
                <w:rFonts w:ascii="Times New Roman"/>
                <w:b w:val="false"/>
                <w:i w:val="false"/>
                <w:color w:val="000000"/>
                <w:sz w:val="20"/>
              </w:rPr>
              <w:t>8 (7132) 56-29-08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 Жансүгіров к-сі, 113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27-23-93 № 402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Қонаев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w:t>
            </w:r>
            <w:r>
              <w:br/>
            </w:r>
            <w:r>
              <w:rPr>
                <w:rFonts w:ascii="Times New Roman"/>
                <w:b w:val="false"/>
                <w:i w:val="false"/>
                <w:color w:val="000000"/>
                <w:sz w:val="20"/>
              </w:rPr>
              <w:t>
</w:t>
            </w:r>
            <w:r>
              <w:rPr>
                <w:rFonts w:ascii="Times New Roman"/>
                <w:b w:val="false"/>
                <w:i w:val="false"/>
                <w:color w:val="000000"/>
                <w:sz w:val="20"/>
              </w:rPr>
              <w:t>8 (72833) 2-22-96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2-17-92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2-12-81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Желтоқсан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w:t>
            </w:r>
            <w:r>
              <w:br/>
            </w:r>
            <w:r>
              <w:rPr>
                <w:rFonts w:ascii="Times New Roman"/>
                <w:b w:val="false"/>
                <w:i w:val="false"/>
                <w:color w:val="000000"/>
                <w:sz w:val="20"/>
              </w:rPr>
              <w:t>
</w:t>
            </w:r>
            <w:r>
              <w:rPr>
                <w:rFonts w:ascii="Times New Roman"/>
                <w:b w:val="false"/>
                <w:i w:val="false"/>
                <w:color w:val="000000"/>
                <w:sz w:val="20"/>
              </w:rPr>
              <w:t>8 (72832)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2-21-66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2-23-45</w:t>
            </w:r>
            <w:r>
              <w:br/>
            </w:r>
            <w:r>
              <w:rPr>
                <w:rFonts w:ascii="Times New Roman"/>
                <w:b w:val="false"/>
                <w:i w:val="false"/>
                <w:color w:val="000000"/>
                <w:sz w:val="20"/>
              </w:rPr>
              <w:t>
</w:t>
            </w:r>
            <w:r>
              <w:rPr>
                <w:rFonts w:ascii="Times New Roman"/>
                <w:b w:val="false"/>
                <w:i w:val="false"/>
                <w:color w:val="000000"/>
                <w:sz w:val="20"/>
              </w:rPr>
              <w:t>8 (72832) 2-28-57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2-29-67</w:t>
            </w:r>
            <w:r>
              <w:br/>
            </w:r>
            <w:r>
              <w:rPr>
                <w:rFonts w:ascii="Times New Roman"/>
                <w:b w:val="false"/>
                <w:i w:val="false"/>
                <w:color w:val="000000"/>
                <w:sz w:val="20"/>
              </w:rPr>
              <w:t>
</w:t>
            </w:r>
            <w:r>
              <w:rPr>
                <w:rFonts w:ascii="Times New Roman"/>
                <w:b w:val="false"/>
                <w:i w:val="false"/>
                <w:color w:val="000000"/>
                <w:sz w:val="20"/>
              </w:rPr>
              <w:t>8 (72832) 2-28-57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w:t>
            </w:r>
            <w:r>
              <w:br/>
            </w:r>
            <w:r>
              <w:rPr>
                <w:rFonts w:ascii="Times New Roman"/>
                <w:b w:val="false"/>
                <w:i w:val="false"/>
                <w:color w:val="000000"/>
                <w:sz w:val="20"/>
              </w:rPr>
              <w:t>
</w:t>
            </w:r>
            <w:r>
              <w:rPr>
                <w:rFonts w:ascii="Times New Roman"/>
                <w:b w:val="false"/>
                <w:i w:val="false"/>
                <w:color w:val="000000"/>
                <w:sz w:val="20"/>
              </w:rPr>
              <w:t>8 (72773) 9-14-51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9-13-33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9-18-35</w:t>
            </w:r>
            <w:r>
              <w:br/>
            </w:r>
            <w:r>
              <w:rPr>
                <w:rFonts w:ascii="Times New Roman"/>
                <w:b w:val="false"/>
                <w:i w:val="false"/>
                <w:color w:val="000000"/>
                <w:sz w:val="20"/>
              </w:rPr>
              <w:t>
</w:t>
            </w:r>
            <w:r>
              <w:rPr>
                <w:rFonts w:ascii="Times New Roman"/>
                <w:b w:val="false"/>
                <w:i w:val="false"/>
                <w:color w:val="000000"/>
                <w:sz w:val="20"/>
              </w:rPr>
              <w:t>8 (72773) 9-14-47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к-сі, 113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27-09-23</w:t>
            </w:r>
            <w:r>
              <w:br/>
            </w:r>
            <w:r>
              <w:rPr>
                <w:rFonts w:ascii="Times New Roman"/>
                <w:b w:val="false"/>
                <w:i w:val="false"/>
                <w:color w:val="000000"/>
                <w:sz w:val="20"/>
              </w:rPr>
              <w:t>
</w:t>
            </w:r>
            <w:r>
              <w:rPr>
                <w:rFonts w:ascii="Times New Roman"/>
                <w:b w:val="false"/>
                <w:i w:val="false"/>
                <w:color w:val="000000"/>
                <w:sz w:val="20"/>
              </w:rPr>
              <w:t>8(7282) 24-51-67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24-51-67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21-70-61</w:t>
            </w:r>
            <w:r>
              <w:br/>
            </w:r>
            <w:r>
              <w:rPr>
                <w:rFonts w:ascii="Times New Roman"/>
                <w:b w:val="false"/>
                <w:i w:val="false"/>
                <w:color w:val="000000"/>
                <w:sz w:val="20"/>
              </w:rPr>
              <w:t>
</w:t>
            </w:r>
            <w:r>
              <w:rPr>
                <w:rFonts w:ascii="Times New Roman"/>
                <w:b w:val="false"/>
                <w:i w:val="false"/>
                <w:color w:val="000000"/>
                <w:sz w:val="20"/>
              </w:rPr>
              <w:t>8 (7282) 24-06-59</w:t>
            </w:r>
            <w:r>
              <w:br/>
            </w:r>
            <w:r>
              <w:rPr>
                <w:rFonts w:ascii="Times New Roman"/>
                <w:b w:val="false"/>
                <w:i w:val="false"/>
                <w:color w:val="000000"/>
                <w:sz w:val="20"/>
              </w:rPr>
              <w:t>
</w:t>
            </w:r>
            <w:r>
              <w:rPr>
                <w:rFonts w:ascii="Times New Roman"/>
                <w:b w:val="false"/>
                <w:i w:val="false"/>
                <w:color w:val="000000"/>
                <w:sz w:val="20"/>
              </w:rPr>
              <w:t>8 (7282) 24-32-69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21-08-26</w:t>
            </w:r>
            <w:r>
              <w:br/>
            </w:r>
            <w:r>
              <w:rPr>
                <w:rFonts w:ascii="Times New Roman"/>
                <w:b w:val="false"/>
                <w:i w:val="false"/>
                <w:color w:val="000000"/>
                <w:sz w:val="20"/>
              </w:rPr>
              <w:t>
</w:t>
            </w:r>
            <w:r>
              <w:rPr>
                <w:rFonts w:ascii="Times New Roman"/>
                <w:b w:val="false"/>
                <w:i w:val="false"/>
                <w:color w:val="000000"/>
                <w:sz w:val="20"/>
              </w:rPr>
              <w:t>8 (7282) 24-42-33</w:t>
            </w:r>
            <w:r>
              <w:br/>
            </w:r>
            <w:r>
              <w:rPr>
                <w:rFonts w:ascii="Times New Roman"/>
                <w:b w:val="false"/>
                <w:i w:val="false"/>
                <w:color w:val="000000"/>
                <w:sz w:val="20"/>
              </w:rPr>
              <w:t>
</w:t>
            </w:r>
            <w:r>
              <w:rPr>
                <w:rFonts w:ascii="Times New Roman"/>
                <w:b w:val="false"/>
                <w:i w:val="false"/>
                <w:color w:val="000000"/>
                <w:sz w:val="20"/>
              </w:rPr>
              <w:t>8 (7282) 24-53-13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Сидранск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w:t>
            </w:r>
            <w:r>
              <w:br/>
            </w:r>
            <w:r>
              <w:rPr>
                <w:rFonts w:ascii="Times New Roman"/>
                <w:b w:val="false"/>
                <w:i w:val="false"/>
                <w:color w:val="000000"/>
                <w:sz w:val="20"/>
              </w:rPr>
              <w:t>
</w:t>
            </w:r>
            <w:r>
              <w:rPr>
                <w:rFonts w:ascii="Times New Roman"/>
                <w:b w:val="false"/>
                <w:i w:val="false"/>
                <w:color w:val="000000"/>
                <w:sz w:val="20"/>
              </w:rPr>
              <w:t>8 (72772) 4-77-72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4-12-05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4-18-79</w:t>
            </w:r>
            <w:r>
              <w:br/>
            </w:r>
            <w:r>
              <w:rPr>
                <w:rFonts w:ascii="Times New Roman"/>
                <w:b w:val="false"/>
                <w:i w:val="false"/>
                <w:color w:val="000000"/>
                <w:sz w:val="20"/>
              </w:rPr>
              <w:t>
</w:t>
            </w:r>
            <w:r>
              <w:rPr>
                <w:rFonts w:ascii="Times New Roman"/>
                <w:b w:val="false"/>
                <w:i w:val="false"/>
                <w:color w:val="000000"/>
                <w:sz w:val="20"/>
              </w:rPr>
              <w:t>8 (72772) 4-71-56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Тәуелсіздік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w:t>
            </w:r>
            <w:r>
              <w:br/>
            </w:r>
            <w:r>
              <w:rPr>
                <w:rFonts w:ascii="Times New Roman"/>
                <w:b w:val="false"/>
                <w:i w:val="false"/>
                <w:color w:val="000000"/>
                <w:sz w:val="20"/>
              </w:rPr>
              <w:t>
</w:t>
            </w:r>
            <w:r>
              <w:rPr>
                <w:rFonts w:ascii="Times New Roman"/>
                <w:b w:val="false"/>
                <w:i w:val="false"/>
                <w:color w:val="000000"/>
                <w:sz w:val="20"/>
              </w:rPr>
              <w:t>8 (72835) 4-25-46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4-25-18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Алтын Адам аллеясы, 155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w:t>
            </w:r>
            <w:r>
              <w:br/>
            </w:r>
            <w:r>
              <w:rPr>
                <w:rFonts w:ascii="Times New Roman"/>
                <w:b w:val="false"/>
                <w:i w:val="false"/>
                <w:color w:val="000000"/>
                <w:sz w:val="20"/>
              </w:rPr>
              <w:t>
</w:t>
            </w:r>
            <w:r>
              <w:rPr>
                <w:rFonts w:ascii="Times New Roman"/>
                <w:b w:val="false"/>
                <w:i w:val="false"/>
                <w:color w:val="000000"/>
                <w:sz w:val="20"/>
              </w:rPr>
              <w:t>8 (72775) 4-16-95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4-20-68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4-207-2</w:t>
            </w:r>
            <w:r>
              <w:br/>
            </w:r>
            <w:r>
              <w:rPr>
                <w:rFonts w:ascii="Times New Roman"/>
                <w:b w:val="false"/>
                <w:i w:val="false"/>
                <w:color w:val="000000"/>
                <w:sz w:val="20"/>
              </w:rPr>
              <w:t>
</w:t>
            </w:r>
            <w:r>
              <w:rPr>
                <w:rFonts w:ascii="Times New Roman"/>
                <w:b w:val="false"/>
                <w:i w:val="false"/>
                <w:color w:val="000000"/>
                <w:sz w:val="20"/>
              </w:rPr>
              <w:t>8 (72775) 2-06-84</w:t>
            </w:r>
            <w:r>
              <w:br/>
            </w:r>
            <w:r>
              <w:rPr>
                <w:rFonts w:ascii="Times New Roman"/>
                <w:b w:val="false"/>
                <w:i w:val="false"/>
                <w:color w:val="000000"/>
                <w:sz w:val="20"/>
              </w:rPr>
              <w:t>
</w:t>
            </w:r>
            <w:r>
              <w:rPr>
                <w:rFonts w:ascii="Times New Roman"/>
                <w:b w:val="false"/>
                <w:i w:val="false"/>
                <w:color w:val="000000"/>
                <w:sz w:val="20"/>
              </w:rPr>
              <w:t>8 (72775) 2-06-86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 Сәтбаев к-сі, 65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w:t>
            </w:r>
            <w:r>
              <w:br/>
            </w:r>
            <w:r>
              <w:rPr>
                <w:rFonts w:ascii="Times New Roman"/>
                <w:b w:val="false"/>
                <w:i w:val="false"/>
                <w:color w:val="000000"/>
                <w:sz w:val="20"/>
              </w:rPr>
              <w:t>
</w:t>
            </w:r>
            <w:r>
              <w:rPr>
                <w:rFonts w:ascii="Times New Roman"/>
                <w:b w:val="false"/>
                <w:i w:val="false"/>
                <w:color w:val="000000"/>
                <w:sz w:val="20"/>
              </w:rPr>
              <w:t>8 (72836) 3-00-51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w:t>
            </w:r>
            <w:r>
              <w:br/>
            </w:r>
            <w:r>
              <w:rPr>
                <w:rFonts w:ascii="Times New Roman"/>
                <w:b w:val="false"/>
                <w:i w:val="false"/>
                <w:color w:val="000000"/>
                <w:sz w:val="20"/>
              </w:rPr>
              <w:t>
</w:t>
            </w:r>
            <w:r>
              <w:rPr>
                <w:rFonts w:ascii="Times New Roman"/>
                <w:b w:val="false"/>
                <w:i w:val="false"/>
                <w:color w:val="000000"/>
                <w:sz w:val="20"/>
              </w:rPr>
              <w:t>8 (72770) 2-24-81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2-17-17 № 21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2-28-36</w:t>
            </w:r>
            <w:r>
              <w:br/>
            </w:r>
            <w:r>
              <w:rPr>
                <w:rFonts w:ascii="Times New Roman"/>
                <w:b w:val="false"/>
                <w:i w:val="false"/>
                <w:color w:val="000000"/>
                <w:sz w:val="20"/>
              </w:rPr>
              <w:t>
</w:t>
            </w:r>
            <w:r>
              <w:rPr>
                <w:rFonts w:ascii="Times New Roman"/>
                <w:b w:val="false"/>
                <w:i w:val="false"/>
                <w:color w:val="000000"/>
                <w:sz w:val="20"/>
              </w:rPr>
              <w:t>8 (72770) 2-30-18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w:t>
            </w:r>
            <w:r>
              <w:br/>
            </w:r>
            <w:r>
              <w:rPr>
                <w:rFonts w:ascii="Times New Roman"/>
                <w:b w:val="false"/>
                <w:i w:val="false"/>
                <w:color w:val="000000"/>
                <w:sz w:val="20"/>
              </w:rPr>
              <w:t>
</w:t>
            </w:r>
            <w:r>
              <w:rPr>
                <w:rFonts w:ascii="Times New Roman"/>
                <w:b w:val="false"/>
                <w:i w:val="false"/>
                <w:color w:val="000000"/>
                <w:sz w:val="20"/>
              </w:rPr>
              <w:t>8 (72752) 2-28-39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51-74-60</w:t>
            </w:r>
            <w:r>
              <w:br/>
            </w:r>
            <w:r>
              <w:rPr>
                <w:rFonts w:ascii="Times New Roman"/>
                <w:b w:val="false"/>
                <w:i w:val="false"/>
                <w:color w:val="000000"/>
                <w:sz w:val="20"/>
              </w:rPr>
              <w:t>
</w:t>
            </w:r>
            <w:r>
              <w:rPr>
                <w:rFonts w:ascii="Times New Roman"/>
                <w:b w:val="false"/>
                <w:i w:val="false"/>
                <w:color w:val="000000"/>
                <w:sz w:val="20"/>
              </w:rPr>
              <w:t>8 (72752) 2-22-73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2-02-23</w:t>
            </w:r>
            <w:r>
              <w:br/>
            </w:r>
            <w:r>
              <w:rPr>
                <w:rFonts w:ascii="Times New Roman"/>
                <w:b w:val="false"/>
                <w:i w:val="false"/>
                <w:color w:val="000000"/>
                <w:sz w:val="20"/>
              </w:rPr>
              <w:t>
</w:t>
            </w:r>
            <w:r>
              <w:rPr>
                <w:rFonts w:ascii="Times New Roman"/>
                <w:b w:val="false"/>
                <w:i w:val="false"/>
                <w:color w:val="000000"/>
                <w:sz w:val="20"/>
              </w:rPr>
              <w:t>8 (72752) 2-12-14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Тәуелсіздікке 10 жыл к-сі, 54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98-36-06</w:t>
            </w:r>
            <w:r>
              <w:br/>
            </w:r>
            <w:r>
              <w:rPr>
                <w:rFonts w:ascii="Times New Roman"/>
                <w:b w:val="false"/>
                <w:i w:val="false"/>
                <w:color w:val="000000"/>
                <w:sz w:val="20"/>
              </w:rPr>
              <w:t>
</w:t>
            </w:r>
            <w:r>
              <w:rPr>
                <w:rFonts w:ascii="Times New Roman"/>
                <w:b w:val="false"/>
                <w:i w:val="false"/>
                <w:color w:val="000000"/>
                <w:sz w:val="20"/>
              </w:rPr>
              <w:t>8 (72771) 2-17-55</w:t>
            </w:r>
            <w:r>
              <w:br/>
            </w:r>
            <w:r>
              <w:rPr>
                <w:rFonts w:ascii="Times New Roman"/>
                <w:b w:val="false"/>
                <w:i w:val="false"/>
                <w:color w:val="000000"/>
                <w:sz w:val="20"/>
              </w:rPr>
              <w:t>
</w:t>
            </w:r>
            <w:r>
              <w:rPr>
                <w:rFonts w:ascii="Times New Roman"/>
                <w:b w:val="false"/>
                <w:i w:val="false"/>
                <w:color w:val="000000"/>
                <w:sz w:val="20"/>
              </w:rPr>
              <w:t>8 (72771) 2-24-99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2-17-55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2-14-46</w:t>
            </w:r>
            <w:r>
              <w:br/>
            </w:r>
            <w:r>
              <w:rPr>
                <w:rFonts w:ascii="Times New Roman"/>
                <w:b w:val="false"/>
                <w:i w:val="false"/>
                <w:color w:val="000000"/>
                <w:sz w:val="20"/>
              </w:rPr>
              <w:t>
</w:t>
            </w:r>
            <w:r>
              <w:rPr>
                <w:rFonts w:ascii="Times New Roman"/>
                <w:b w:val="false"/>
                <w:i w:val="false"/>
                <w:color w:val="000000"/>
                <w:sz w:val="20"/>
              </w:rPr>
              <w:t xml:space="preserve">8 (72771) 2-27-55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2-15-46</w:t>
            </w:r>
            <w:r>
              <w:br/>
            </w:r>
            <w:r>
              <w:rPr>
                <w:rFonts w:ascii="Times New Roman"/>
                <w:b w:val="false"/>
                <w:i w:val="false"/>
                <w:color w:val="000000"/>
                <w:sz w:val="20"/>
              </w:rPr>
              <w:t>
</w:t>
            </w:r>
            <w:r>
              <w:rPr>
                <w:rFonts w:ascii="Times New Roman"/>
                <w:b w:val="false"/>
                <w:i w:val="false"/>
                <w:color w:val="000000"/>
                <w:sz w:val="20"/>
              </w:rPr>
              <w:t>8 (72771) 2-27-55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w:t>
            </w:r>
            <w:r>
              <w:br/>
            </w:r>
            <w:r>
              <w:rPr>
                <w:rFonts w:ascii="Times New Roman"/>
                <w:b w:val="false"/>
                <w:i w:val="false"/>
                <w:color w:val="000000"/>
                <w:sz w:val="20"/>
              </w:rPr>
              <w:t>
</w:t>
            </w:r>
            <w:r>
              <w:rPr>
                <w:rFonts w:ascii="Times New Roman"/>
                <w:b w:val="false"/>
                <w:i w:val="false"/>
                <w:color w:val="000000"/>
                <w:sz w:val="20"/>
              </w:rPr>
              <w:t>8 (72834) 2-16-96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2-17-86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 xml:space="preserve">8 (72834) 2-15-84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2-14-07</w:t>
            </w:r>
            <w:r>
              <w:br/>
            </w:r>
            <w:r>
              <w:rPr>
                <w:rFonts w:ascii="Times New Roman"/>
                <w:b w:val="false"/>
                <w:i w:val="false"/>
                <w:color w:val="000000"/>
                <w:sz w:val="20"/>
              </w:rPr>
              <w:t>
</w:t>
            </w:r>
            <w:r>
              <w:rPr>
                <w:rFonts w:ascii="Times New Roman"/>
                <w:b w:val="false"/>
                <w:i w:val="false"/>
                <w:color w:val="000000"/>
                <w:sz w:val="20"/>
              </w:rPr>
              <w:t>8 (72834) 2-15-84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Б.Момышұлы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w:t>
            </w:r>
            <w:r>
              <w:br/>
            </w:r>
            <w:r>
              <w:rPr>
                <w:rFonts w:ascii="Times New Roman"/>
                <w:b w:val="false"/>
                <w:i w:val="false"/>
                <w:color w:val="000000"/>
                <w:sz w:val="20"/>
              </w:rPr>
              <w:t>
</w:t>
            </w:r>
            <w:r>
              <w:rPr>
                <w:rFonts w:ascii="Times New Roman"/>
                <w:b w:val="false"/>
                <w:i w:val="false"/>
                <w:color w:val="000000"/>
                <w:sz w:val="20"/>
              </w:rPr>
              <w:t>8 (72840) 3-17-09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3-12-09 № 31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r>
              <w:br/>
            </w:r>
            <w:r>
              <w:rPr>
                <w:rFonts w:ascii="Times New Roman"/>
                <w:b w:val="false"/>
                <w:i w:val="false"/>
                <w:color w:val="000000"/>
                <w:sz w:val="20"/>
              </w:rPr>
              <w:t>
</w:t>
            </w:r>
            <w:r>
              <w:rPr>
                <w:rFonts w:ascii="Times New Roman"/>
                <w:b w:val="false"/>
                <w:i w:val="false"/>
                <w:color w:val="000000"/>
                <w:sz w:val="20"/>
              </w:rPr>
              <w:t>8 (72840) 3-13-45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3-22-38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Измаилов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w:t>
            </w:r>
            <w:r>
              <w:br/>
            </w:r>
            <w:r>
              <w:rPr>
                <w:rFonts w:ascii="Times New Roman"/>
                <w:b w:val="false"/>
                <w:i w:val="false"/>
                <w:color w:val="000000"/>
                <w:sz w:val="20"/>
              </w:rPr>
              <w:t>
</w:t>
            </w:r>
            <w:r>
              <w:rPr>
                <w:rFonts w:ascii="Times New Roman"/>
                <w:b w:val="false"/>
                <w:i w:val="false"/>
                <w:color w:val="000000"/>
                <w:sz w:val="20"/>
              </w:rPr>
              <w:t>8 (72838) 2-02-26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2-02-15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2-07-20</w:t>
            </w:r>
            <w:r>
              <w:br/>
            </w:r>
            <w:r>
              <w:rPr>
                <w:rFonts w:ascii="Times New Roman"/>
                <w:b w:val="false"/>
                <w:i w:val="false"/>
                <w:color w:val="000000"/>
                <w:sz w:val="20"/>
              </w:rPr>
              <w:t>
</w:t>
            </w:r>
            <w:r>
              <w:rPr>
                <w:rFonts w:ascii="Times New Roman"/>
                <w:b w:val="false"/>
                <w:i w:val="false"/>
                <w:color w:val="000000"/>
                <w:sz w:val="20"/>
              </w:rPr>
              <w:t>8 (72838) 2-15-67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Масанчи к-сі, 17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w:t>
            </w:r>
            <w:r>
              <w:br/>
            </w:r>
            <w:r>
              <w:rPr>
                <w:rFonts w:ascii="Times New Roman"/>
                <w:b w:val="false"/>
                <w:i w:val="false"/>
                <w:color w:val="000000"/>
                <w:sz w:val="20"/>
              </w:rPr>
              <w:t>
</w:t>
            </w:r>
            <w:r>
              <w:rPr>
                <w:rFonts w:ascii="Times New Roman"/>
                <w:b w:val="false"/>
                <w:i w:val="false"/>
                <w:color w:val="000000"/>
                <w:sz w:val="20"/>
              </w:rPr>
              <w:t>8 (72831) 5-23-54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Б.Момышұлы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w:t>
            </w:r>
            <w:r>
              <w:br/>
            </w:r>
            <w:r>
              <w:rPr>
                <w:rFonts w:ascii="Times New Roman"/>
                <w:b w:val="false"/>
                <w:i w:val="false"/>
                <w:color w:val="000000"/>
                <w:sz w:val="20"/>
              </w:rPr>
              <w:t>
</w:t>
            </w:r>
            <w:r>
              <w:rPr>
                <w:rFonts w:ascii="Times New Roman"/>
                <w:b w:val="false"/>
                <w:i w:val="false"/>
                <w:color w:val="000000"/>
                <w:sz w:val="20"/>
              </w:rPr>
              <w:t>8 (72777)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2-12-28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2-23-13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2-25-11</w:t>
            </w:r>
            <w:r>
              <w:br/>
            </w:r>
            <w:r>
              <w:rPr>
                <w:rFonts w:ascii="Times New Roman"/>
                <w:b w:val="false"/>
                <w:i w:val="false"/>
                <w:color w:val="000000"/>
                <w:sz w:val="20"/>
              </w:rPr>
              <w:t>
</w:t>
            </w:r>
            <w:r>
              <w:rPr>
                <w:rFonts w:ascii="Times New Roman"/>
                <w:b w:val="false"/>
                <w:i w:val="false"/>
                <w:color w:val="000000"/>
                <w:sz w:val="20"/>
              </w:rPr>
              <w:t>8 (72777) 2-14-67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Тәуелсіздік к-сі, 115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w:t>
            </w:r>
            <w:r>
              <w:br/>
            </w:r>
            <w:r>
              <w:rPr>
                <w:rFonts w:ascii="Times New Roman"/>
                <w:b w:val="false"/>
                <w:i w:val="false"/>
                <w:color w:val="000000"/>
                <w:sz w:val="20"/>
              </w:rPr>
              <w:t>
</w:t>
            </w:r>
            <w:r>
              <w:rPr>
                <w:rFonts w:ascii="Times New Roman"/>
                <w:b w:val="false"/>
                <w:i w:val="false"/>
                <w:color w:val="000000"/>
                <w:sz w:val="20"/>
              </w:rPr>
              <w:t>8 (72839) 2-10-62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2-14-33 № 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r>
              <w:br/>
            </w:r>
            <w:r>
              <w:rPr>
                <w:rFonts w:ascii="Times New Roman"/>
                <w:b w:val="false"/>
                <w:i w:val="false"/>
                <w:color w:val="000000"/>
                <w:sz w:val="20"/>
              </w:rPr>
              <w:t>
</w:t>
            </w:r>
            <w:r>
              <w:rPr>
                <w:rFonts w:ascii="Times New Roman"/>
                <w:b w:val="false"/>
                <w:i w:val="false"/>
                <w:color w:val="000000"/>
                <w:sz w:val="20"/>
              </w:rPr>
              <w:t>8 (72839) 2-18-46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2-13-65</w:t>
            </w:r>
          </w:p>
          <w:p>
            <w:pPr>
              <w:spacing w:after="20"/>
              <w:ind w:left="20"/>
              <w:jc w:val="both"/>
            </w:pPr>
            <w:r>
              <w:rPr>
                <w:rFonts w:ascii="Times New Roman"/>
                <w:b w:val="false"/>
                <w:i w:val="false"/>
                <w:color w:val="000000"/>
                <w:sz w:val="20"/>
              </w:rPr>
              <w:t xml:space="preserve">8 (72839) 2-18-46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Бокин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w:t>
            </w:r>
            <w:r>
              <w:br/>
            </w:r>
            <w:r>
              <w:rPr>
                <w:rFonts w:ascii="Times New Roman"/>
                <w:b w:val="false"/>
                <w:i w:val="false"/>
                <w:color w:val="000000"/>
                <w:sz w:val="20"/>
              </w:rPr>
              <w:t>
</w:t>
            </w:r>
            <w:r>
              <w:rPr>
                <w:rFonts w:ascii="Times New Roman"/>
                <w:b w:val="false"/>
                <w:i w:val="false"/>
                <w:color w:val="000000"/>
                <w:sz w:val="20"/>
              </w:rPr>
              <w:t>8 (7272) 95-66-84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95-63-44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95-66-57</w:t>
            </w:r>
            <w:r>
              <w:br/>
            </w:r>
            <w:r>
              <w:rPr>
                <w:rFonts w:ascii="Times New Roman"/>
                <w:b w:val="false"/>
                <w:i w:val="false"/>
                <w:color w:val="000000"/>
                <w:sz w:val="20"/>
              </w:rPr>
              <w:t>
</w:t>
            </w:r>
            <w:r>
              <w:rPr>
                <w:rFonts w:ascii="Times New Roman"/>
                <w:b w:val="false"/>
                <w:i w:val="false"/>
                <w:color w:val="000000"/>
                <w:sz w:val="20"/>
              </w:rPr>
              <w:t>8 (72774) 2-25-92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Құдайбергенов к-сі, 60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2-16-79</w:t>
            </w:r>
            <w:r>
              <w:br/>
            </w:r>
            <w:r>
              <w:rPr>
                <w:rFonts w:ascii="Times New Roman"/>
                <w:b w:val="false"/>
                <w:i w:val="false"/>
                <w:color w:val="000000"/>
                <w:sz w:val="20"/>
              </w:rPr>
              <w:t>
</w:t>
            </w:r>
            <w:r>
              <w:rPr>
                <w:rFonts w:ascii="Times New Roman"/>
                <w:b w:val="false"/>
                <w:i w:val="false"/>
                <w:color w:val="000000"/>
                <w:sz w:val="20"/>
              </w:rPr>
              <w:t>8 (72778) 3-32-57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3-32-57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Азаттық даң., 94 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45-15-59 операциялық зал: 1 қабат, №№ 3,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45-15-66</w:t>
            </w:r>
            <w:r>
              <w:br/>
            </w:r>
            <w:r>
              <w:rPr>
                <w:rFonts w:ascii="Times New Roman"/>
                <w:b w:val="false"/>
                <w:i w:val="false"/>
                <w:color w:val="000000"/>
                <w:sz w:val="20"/>
              </w:rPr>
              <w:t>
</w:t>
            </w:r>
            <w:r>
              <w:rPr>
                <w:rFonts w:ascii="Times New Roman"/>
                <w:b w:val="false"/>
                <w:i w:val="false"/>
                <w:color w:val="000000"/>
                <w:sz w:val="20"/>
              </w:rPr>
              <w:t>8 (7122) 45-15-58</w:t>
            </w:r>
            <w:r>
              <w:br/>
            </w:r>
            <w:r>
              <w:rPr>
                <w:rFonts w:ascii="Times New Roman"/>
                <w:b w:val="false"/>
                <w:i w:val="false"/>
                <w:color w:val="000000"/>
                <w:sz w:val="20"/>
              </w:rPr>
              <w:t>
</w:t>
            </w:r>
            <w:r>
              <w:rPr>
                <w:rFonts w:ascii="Times New Roman"/>
                <w:b w:val="false"/>
                <w:i w:val="false"/>
                <w:color w:val="000000"/>
                <w:sz w:val="20"/>
              </w:rPr>
              <w:t>8 (7122) 45-15-60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Махамбет Өтемісұлы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5-21-37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5-18-89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кенті, Қонаев к-сі, 14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2-05-04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2-03-10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2-03-31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2-15-64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2-10-00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2-13-27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2-14-04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Х. Испуллаев к-сі, 66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2-01-11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Ә.Молдағұлова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2-19-70 № 1а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2-12-44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Сәтбаев к-сі, 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(71239) 3-04-17 № 4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3-11-06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3-04-17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(7122)305143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2-16-25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24-02-03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24-06-02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к-сі, 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9-14-05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r>
              <w:br/>
            </w:r>
            <w:r>
              <w:rPr>
                <w:rFonts w:ascii="Times New Roman"/>
                <w:b w:val="false"/>
                <w:i w:val="false"/>
                <w:color w:val="000000"/>
                <w:sz w:val="20"/>
              </w:rPr>
              <w:t>
</w:t>
            </w:r>
            <w:r>
              <w:rPr>
                <w:rFonts w:ascii="Times New Roman"/>
                <w:b w:val="false"/>
                <w:i w:val="false"/>
                <w:color w:val="000000"/>
                <w:sz w:val="20"/>
              </w:rPr>
              <w:t>8 (72252) 9-11-40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9-17-76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Абай бульвары,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3-58-02</w:t>
            </w:r>
            <w:r>
              <w:br/>
            </w:r>
            <w:r>
              <w:rPr>
                <w:rFonts w:ascii="Times New Roman"/>
                <w:b w:val="false"/>
                <w:i w:val="false"/>
                <w:color w:val="000000"/>
                <w:sz w:val="20"/>
              </w:rPr>
              <w:t>
</w:t>
            </w:r>
            <w:r>
              <w:rPr>
                <w:rFonts w:ascii="Times New Roman"/>
                <w:b w:val="false"/>
                <w:i w:val="false"/>
                <w:color w:val="000000"/>
                <w:sz w:val="20"/>
              </w:rPr>
              <w:t>8(72237)3-5 -92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3-51-92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 8 (7232) 70-12-76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3-60-05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М.Әуезов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9-05-91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9-05-91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r>
              <w:br/>
            </w:r>
            <w:r>
              <w:rPr>
                <w:rFonts w:ascii="Times New Roman"/>
                <w:b w:val="false"/>
                <w:i w:val="false"/>
                <w:color w:val="000000"/>
                <w:sz w:val="20"/>
              </w:rPr>
              <w:t>
</w:t>
            </w:r>
            <w:r>
              <w:rPr>
                <w:rFonts w:ascii="Times New Roman"/>
                <w:b w:val="false"/>
                <w:i w:val="false"/>
                <w:color w:val="000000"/>
                <w:sz w:val="20"/>
              </w:rPr>
              <w:t>8 (72236) 9-15-10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9-18-83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Мир тұйық көшесі,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2-16-36</w:t>
            </w:r>
            <w:r>
              <w:br/>
            </w:r>
            <w:r>
              <w:rPr>
                <w:rFonts w:ascii="Times New Roman"/>
                <w:b w:val="false"/>
                <w:i w:val="false"/>
                <w:color w:val="000000"/>
                <w:sz w:val="20"/>
              </w:rPr>
              <w:t>
</w:t>
            </w:r>
            <w:r>
              <w:rPr>
                <w:rFonts w:ascii="Times New Roman"/>
                <w:b w:val="false"/>
                <w:i w:val="false"/>
                <w:color w:val="000000"/>
                <w:sz w:val="20"/>
              </w:rPr>
              <w:t>8(72351) 2-10-88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2-10-88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r>
              <w:br/>
            </w:r>
            <w:r>
              <w:rPr>
                <w:rFonts w:ascii="Times New Roman"/>
                <w:b w:val="false"/>
                <w:i w:val="false"/>
                <w:color w:val="000000"/>
                <w:sz w:val="20"/>
              </w:rPr>
              <w:t>
</w:t>
            </w:r>
            <w:r>
              <w:rPr>
                <w:rFonts w:ascii="Times New Roman"/>
                <w:b w:val="false"/>
                <w:i w:val="false"/>
                <w:color w:val="000000"/>
                <w:sz w:val="20"/>
              </w:rPr>
              <w:t>8 (7232) 70-12-84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2-12-72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Құнанбай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23307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(72251) 2-37-98 № 2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2-37-79</w:t>
            </w:r>
            <w:r>
              <w:br/>
            </w:r>
            <w:r>
              <w:rPr>
                <w:rFonts w:ascii="Times New Roman"/>
                <w:b w:val="false"/>
                <w:i w:val="false"/>
                <w:color w:val="000000"/>
                <w:sz w:val="20"/>
              </w:rPr>
              <w:t>
</w:t>
            </w:r>
            <w:r>
              <w:rPr>
                <w:rFonts w:ascii="Times New Roman"/>
                <w:b w:val="false"/>
                <w:i w:val="false"/>
                <w:color w:val="000000"/>
                <w:sz w:val="20"/>
              </w:rPr>
              <w:t>8 (7232) 70-12-94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2-56-08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Тоқтаров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4-62-80</w:t>
            </w:r>
            <w:r>
              <w:br/>
            </w:r>
            <w:r>
              <w:rPr>
                <w:rFonts w:ascii="Times New Roman"/>
                <w:b w:val="false"/>
                <w:i w:val="false"/>
                <w:color w:val="000000"/>
                <w:sz w:val="20"/>
              </w:rPr>
              <w:t>
</w:t>
            </w:r>
            <w:r>
              <w:rPr>
                <w:rFonts w:ascii="Times New Roman"/>
                <w:b w:val="false"/>
                <w:i w:val="false"/>
                <w:color w:val="000000"/>
                <w:sz w:val="20"/>
              </w:rPr>
              <w:t>8 (72336) 4-27-87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r>
              <w:br/>
            </w:r>
            <w:r>
              <w:rPr>
                <w:rFonts w:ascii="Times New Roman"/>
                <w:b w:val="false"/>
                <w:i w:val="false"/>
                <w:color w:val="000000"/>
                <w:sz w:val="20"/>
              </w:rPr>
              <w:t>
</w:t>
            </w:r>
            <w:r>
              <w:rPr>
                <w:rFonts w:ascii="Times New Roman"/>
                <w:b w:val="false"/>
                <w:i w:val="false"/>
                <w:color w:val="000000"/>
                <w:sz w:val="20"/>
              </w:rPr>
              <w:t>8 (7232) 70-15-66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Абай алаңы,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52-22-29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56-79-31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56-73-37</w:t>
            </w:r>
            <w:r>
              <w:br/>
            </w:r>
            <w:r>
              <w:rPr>
                <w:rFonts w:ascii="Times New Roman"/>
                <w:b w:val="false"/>
                <w:i w:val="false"/>
                <w:color w:val="000000"/>
                <w:sz w:val="20"/>
              </w:rPr>
              <w:t>
</w:t>
            </w:r>
            <w:r>
              <w:rPr>
                <w:rFonts w:ascii="Times New Roman"/>
                <w:b w:val="false"/>
                <w:i w:val="false"/>
                <w:color w:val="000000"/>
                <w:sz w:val="20"/>
              </w:rPr>
              <w:t>8 (7222) 52-33-32</w:t>
            </w:r>
            <w:r>
              <w:br/>
            </w:r>
            <w:r>
              <w:rPr>
                <w:rFonts w:ascii="Times New Roman"/>
                <w:b w:val="false"/>
                <w:i w:val="false"/>
                <w:color w:val="000000"/>
                <w:sz w:val="20"/>
              </w:rPr>
              <w:t>
</w:t>
            </w:r>
            <w:r>
              <w:rPr>
                <w:rFonts w:ascii="Times New Roman"/>
                <w:b w:val="false"/>
                <w:i w:val="false"/>
                <w:color w:val="000000"/>
                <w:sz w:val="20"/>
              </w:rPr>
              <w:t>8 (7222) 52-18-52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56-64-87</w:t>
            </w:r>
            <w:r>
              <w:br/>
            </w:r>
            <w:r>
              <w:rPr>
                <w:rFonts w:ascii="Times New Roman"/>
                <w:b w:val="false"/>
                <w:i w:val="false"/>
                <w:color w:val="000000"/>
                <w:sz w:val="20"/>
              </w:rPr>
              <w:t>
</w:t>
            </w:r>
            <w:r>
              <w:rPr>
                <w:rFonts w:ascii="Times New Roman"/>
                <w:b w:val="false"/>
                <w:i w:val="false"/>
                <w:color w:val="000000"/>
                <w:sz w:val="20"/>
              </w:rPr>
              <w:t>8(7222) 52-33-32</w:t>
            </w:r>
            <w:r>
              <w:br/>
            </w:r>
            <w:r>
              <w:rPr>
                <w:rFonts w:ascii="Times New Roman"/>
                <w:b w:val="false"/>
                <w:i w:val="false"/>
                <w:color w:val="000000"/>
                <w:sz w:val="20"/>
              </w:rPr>
              <w:t>
</w:t>
            </w:r>
            <w:r>
              <w:rPr>
                <w:rFonts w:ascii="Times New Roman"/>
                <w:b w:val="false"/>
                <w:i w:val="false"/>
                <w:color w:val="000000"/>
                <w:sz w:val="20"/>
              </w:rPr>
              <w:t>8(7222) 52-18-52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Тәуелсіздік даң., 86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(7232)75-44-00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75-38-96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75-18-05</w:t>
            </w:r>
            <w:r>
              <w:br/>
            </w:r>
            <w:r>
              <w:rPr>
                <w:rFonts w:ascii="Times New Roman"/>
                <w:b w:val="false"/>
                <w:i w:val="false"/>
                <w:color w:val="000000"/>
                <w:sz w:val="20"/>
              </w:rPr>
              <w:t>
</w:t>
            </w:r>
            <w:r>
              <w:rPr>
                <w:rFonts w:ascii="Times New Roman"/>
                <w:b w:val="false"/>
                <w:i w:val="false"/>
                <w:color w:val="000000"/>
                <w:sz w:val="20"/>
              </w:rPr>
              <w:t>8 (7232) 75-31-51</w:t>
            </w:r>
            <w:r>
              <w:br/>
            </w:r>
            <w:r>
              <w:rPr>
                <w:rFonts w:ascii="Times New Roman"/>
                <w:b w:val="false"/>
                <w:i w:val="false"/>
                <w:color w:val="000000"/>
                <w:sz w:val="20"/>
              </w:rPr>
              <w:t>
</w:t>
            </w:r>
            <w:r>
              <w:rPr>
                <w:rFonts w:ascii="Times New Roman"/>
                <w:b w:val="false"/>
                <w:i w:val="false"/>
                <w:color w:val="000000"/>
                <w:sz w:val="20"/>
              </w:rPr>
              <w:t>8 (7232) 75-36-55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2-21-00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r>
              <w:br/>
            </w:r>
            <w:r>
              <w:rPr>
                <w:rFonts w:ascii="Times New Roman"/>
                <w:b w:val="false"/>
                <w:i w:val="false"/>
                <w:color w:val="000000"/>
                <w:sz w:val="20"/>
              </w:rPr>
              <w:t>
</w:t>
            </w:r>
            <w:r>
              <w:rPr>
                <w:rFonts w:ascii="Times New Roman"/>
                <w:b w:val="false"/>
                <w:i w:val="false"/>
                <w:color w:val="000000"/>
                <w:sz w:val="20"/>
              </w:rPr>
              <w:t>8 (72331) 2-13-89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6-54-98</w:t>
            </w:r>
            <w:r>
              <w:br/>
            </w:r>
            <w:r>
              <w:rPr>
                <w:rFonts w:ascii="Times New Roman"/>
                <w:b w:val="false"/>
                <w:i w:val="false"/>
                <w:color w:val="000000"/>
                <w:sz w:val="20"/>
              </w:rPr>
              <w:t>
</w:t>
            </w:r>
            <w:r>
              <w:rPr>
                <w:rFonts w:ascii="Times New Roman"/>
                <w:b w:val="false"/>
                <w:i w:val="false"/>
                <w:color w:val="000000"/>
                <w:sz w:val="20"/>
              </w:rPr>
              <w:t>8(72347)6-5 -59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r>
              <w:br/>
            </w:r>
            <w:r>
              <w:rPr>
                <w:rFonts w:ascii="Times New Roman"/>
                <w:b w:val="false"/>
                <w:i w:val="false"/>
                <w:color w:val="000000"/>
                <w:sz w:val="20"/>
              </w:rPr>
              <w:t>
</w:t>
            </w:r>
            <w:r>
              <w:rPr>
                <w:rFonts w:ascii="Times New Roman"/>
                <w:b w:val="false"/>
                <w:i w:val="false"/>
                <w:color w:val="000000"/>
                <w:sz w:val="20"/>
              </w:rPr>
              <w:t>8 (72347) 6-11-81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Победа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2-51-90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r>
              <w:br/>
            </w:r>
            <w:r>
              <w:rPr>
                <w:rFonts w:ascii="Times New Roman"/>
                <w:b w:val="false"/>
                <w:i w:val="false"/>
                <w:color w:val="000000"/>
                <w:sz w:val="20"/>
              </w:rPr>
              <w:t>
</w:t>
            </w:r>
            <w:r>
              <w:rPr>
                <w:rFonts w:ascii="Times New Roman"/>
                <w:b w:val="false"/>
                <w:i w:val="false"/>
                <w:color w:val="000000"/>
                <w:sz w:val="20"/>
              </w:rPr>
              <w:t>8 (7232) 70-10-75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2-10-57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бойынша салық басқармасы – Зырян қ.</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Стахановская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6-13-84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6-37-94</w:t>
            </w:r>
            <w:r>
              <w:br/>
            </w:r>
            <w:r>
              <w:rPr>
                <w:rFonts w:ascii="Times New Roman"/>
                <w:b w:val="false"/>
                <w:i w:val="false"/>
                <w:color w:val="000000"/>
                <w:sz w:val="20"/>
              </w:rPr>
              <w:t>
</w:t>
            </w:r>
            <w:r>
              <w:rPr>
                <w:rFonts w:ascii="Times New Roman"/>
                <w:b w:val="false"/>
                <w:i w:val="false"/>
                <w:color w:val="000000"/>
                <w:sz w:val="20"/>
              </w:rPr>
              <w:t>8 (72335) 6-41-90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Амангелді к-сі, 61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2-92-97</w:t>
            </w:r>
            <w:r>
              <w:br/>
            </w:r>
            <w:r>
              <w:rPr>
                <w:rFonts w:ascii="Times New Roman"/>
                <w:b w:val="false"/>
                <w:i w:val="false"/>
                <w:color w:val="000000"/>
                <w:sz w:val="20"/>
              </w:rPr>
              <w:t>
</w:t>
            </w:r>
            <w:r>
              <w:rPr>
                <w:rFonts w:ascii="Times New Roman"/>
                <w:b w:val="false"/>
                <w:i w:val="false"/>
                <w:color w:val="000000"/>
                <w:sz w:val="20"/>
              </w:rPr>
              <w:t>8 (72341) 2-23-07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2-23-07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2-14-84</w:t>
            </w:r>
            <w:r>
              <w:br/>
            </w:r>
            <w:r>
              <w:rPr>
                <w:rFonts w:ascii="Times New Roman"/>
                <w:b w:val="false"/>
                <w:i w:val="false"/>
                <w:color w:val="000000"/>
                <w:sz w:val="20"/>
              </w:rPr>
              <w:t>
</w:t>
            </w:r>
            <w:r>
              <w:rPr>
                <w:rFonts w:ascii="Times New Roman"/>
                <w:b w:val="false"/>
                <w:i w:val="false"/>
                <w:color w:val="000000"/>
                <w:sz w:val="20"/>
              </w:rPr>
              <w:t>8 (72341) 2-94-86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2-94-86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Аухадиев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2-72-87</w:t>
            </w:r>
            <w:r>
              <w:br/>
            </w:r>
            <w:r>
              <w:rPr>
                <w:rFonts w:ascii="Times New Roman"/>
                <w:b w:val="false"/>
                <w:i w:val="false"/>
                <w:color w:val="000000"/>
                <w:sz w:val="20"/>
              </w:rPr>
              <w:t>
</w:t>
            </w:r>
            <w:r>
              <w:rPr>
                <w:rFonts w:ascii="Times New Roman"/>
                <w:b w:val="false"/>
                <w:i w:val="false"/>
                <w:color w:val="000000"/>
                <w:sz w:val="20"/>
              </w:rPr>
              <w:t>8 (72348) 2-72-81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2-72-81 № 207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r>
              <w:br/>
            </w:r>
            <w:r>
              <w:rPr>
                <w:rFonts w:ascii="Times New Roman"/>
                <w:b w:val="false"/>
                <w:i w:val="false"/>
                <w:color w:val="000000"/>
                <w:sz w:val="20"/>
              </w:rPr>
              <w:t>
</w:t>
            </w:r>
            <w:r>
              <w:rPr>
                <w:rFonts w:ascii="Times New Roman"/>
                <w:b w:val="false"/>
                <w:i w:val="false"/>
                <w:color w:val="000000"/>
                <w:sz w:val="20"/>
              </w:rPr>
              <w:t>8 (72348) 2-18-65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2-22-63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Бунтовский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(72339)2-20-23</w:t>
            </w:r>
            <w:r>
              <w:br/>
            </w:r>
            <w:r>
              <w:rPr>
                <w:rFonts w:ascii="Times New Roman"/>
                <w:b w:val="false"/>
                <w:i w:val="false"/>
                <w:color w:val="000000"/>
                <w:sz w:val="20"/>
              </w:rPr>
              <w:t>
</w:t>
            </w:r>
            <w:r>
              <w:rPr>
                <w:rFonts w:ascii="Times New Roman"/>
                <w:b w:val="false"/>
                <w:i w:val="false"/>
                <w:color w:val="000000"/>
                <w:sz w:val="20"/>
              </w:rPr>
              <w:t>8 (72339)2-20-20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2-20-20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r>
              <w:br/>
            </w:r>
            <w:r>
              <w:rPr>
                <w:rFonts w:ascii="Times New Roman"/>
                <w:b w:val="false"/>
                <w:i w:val="false"/>
                <w:color w:val="000000"/>
                <w:sz w:val="20"/>
              </w:rPr>
              <w:t>
</w:t>
            </w:r>
            <w:r>
              <w:rPr>
                <w:rFonts w:ascii="Times New Roman"/>
                <w:b w:val="false"/>
                <w:i w:val="false"/>
                <w:color w:val="000000"/>
                <w:sz w:val="20"/>
              </w:rPr>
              <w:t>8 (7232) 70-12-30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2-14-78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2-11-33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r>
              <w:br/>
            </w:r>
            <w:r>
              <w:rPr>
                <w:rFonts w:ascii="Times New Roman"/>
                <w:b w:val="false"/>
                <w:i w:val="false"/>
                <w:color w:val="000000"/>
                <w:sz w:val="20"/>
              </w:rPr>
              <w:t>
</w:t>
            </w:r>
            <w:r>
              <w:rPr>
                <w:rFonts w:ascii="Times New Roman"/>
                <w:b w:val="false"/>
                <w:i w:val="false"/>
                <w:color w:val="000000"/>
                <w:sz w:val="20"/>
              </w:rPr>
              <w:t>8 (72346) 2-10-55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2-19-10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К.Кайсенов кенті,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2-74-32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r>
              <w:br/>
            </w:r>
            <w:r>
              <w:rPr>
                <w:rFonts w:ascii="Times New Roman"/>
                <w:b w:val="false"/>
                <w:i w:val="false"/>
                <w:color w:val="000000"/>
                <w:sz w:val="20"/>
              </w:rPr>
              <w:t>
</w:t>
            </w:r>
            <w:r>
              <w:rPr>
                <w:rFonts w:ascii="Times New Roman"/>
                <w:b w:val="false"/>
                <w:i w:val="false"/>
                <w:color w:val="000000"/>
                <w:sz w:val="20"/>
              </w:rPr>
              <w:t>8 (72338) 2-77-37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Фрунзе көшесі,10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3-34-19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r>
              <w:br/>
            </w:r>
            <w:r>
              <w:rPr>
                <w:rFonts w:ascii="Times New Roman"/>
                <w:b w:val="false"/>
                <w:i w:val="false"/>
                <w:color w:val="000000"/>
                <w:sz w:val="20"/>
              </w:rPr>
              <w:t>
</w:t>
            </w:r>
            <w:r>
              <w:rPr>
                <w:rFonts w:ascii="Times New Roman"/>
                <w:b w:val="false"/>
                <w:i w:val="false"/>
                <w:color w:val="000000"/>
                <w:sz w:val="20"/>
              </w:rPr>
              <w:t>8 (7232) 70-10-66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П.Морозов к-сі, 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3-16-01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3-21-00 № 204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r>
              <w:br/>
            </w:r>
            <w:r>
              <w:rPr>
                <w:rFonts w:ascii="Times New Roman"/>
                <w:b w:val="false"/>
                <w:i w:val="false"/>
                <w:color w:val="000000"/>
                <w:sz w:val="20"/>
              </w:rPr>
              <w:t>
</w:t>
            </w:r>
            <w:r>
              <w:rPr>
                <w:rFonts w:ascii="Times New Roman"/>
                <w:b w:val="false"/>
                <w:i w:val="false"/>
                <w:color w:val="000000"/>
                <w:sz w:val="20"/>
              </w:rPr>
              <w:t>8 (7232) 70-12-50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3-11-46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14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45-34-47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45-71-43</w:t>
            </w:r>
            <w:r>
              <w:br/>
            </w:r>
            <w:r>
              <w:rPr>
                <w:rFonts w:ascii="Times New Roman"/>
                <w:b w:val="false"/>
                <w:i w:val="false"/>
                <w:color w:val="000000"/>
                <w:sz w:val="20"/>
              </w:rPr>
              <w:t>
</w:t>
            </w:r>
            <w:r>
              <w:rPr>
                <w:rFonts w:ascii="Times New Roman"/>
                <w:b w:val="false"/>
                <w:i w:val="false"/>
                <w:color w:val="000000"/>
                <w:sz w:val="20"/>
              </w:rPr>
              <w:t>8 (7262) 45-25-61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Қолбасшы Қойгелді к-сі, 188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43-17-78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43-14-56</w:t>
            </w:r>
            <w:r>
              <w:br/>
            </w:r>
            <w:r>
              <w:rPr>
                <w:rFonts w:ascii="Times New Roman"/>
                <w:b w:val="false"/>
                <w:i w:val="false"/>
                <w:color w:val="000000"/>
                <w:sz w:val="20"/>
              </w:rPr>
              <w:t>
</w:t>
            </w:r>
            <w:r>
              <w:rPr>
                <w:rFonts w:ascii="Times New Roman"/>
                <w:b w:val="false"/>
                <w:i w:val="false"/>
                <w:color w:val="000000"/>
                <w:sz w:val="20"/>
              </w:rPr>
              <w:t>8 (7262) 43-14-92</w:t>
            </w:r>
            <w:r>
              <w:br/>
            </w:r>
            <w:r>
              <w:rPr>
                <w:rFonts w:ascii="Times New Roman"/>
                <w:b w:val="false"/>
                <w:i w:val="false"/>
                <w:color w:val="000000"/>
                <w:sz w:val="20"/>
              </w:rPr>
              <w:t>
</w:t>
            </w:r>
            <w:r>
              <w:rPr>
                <w:rFonts w:ascii="Times New Roman"/>
                <w:b w:val="false"/>
                <w:i w:val="false"/>
                <w:color w:val="000000"/>
                <w:sz w:val="20"/>
              </w:rPr>
              <w:t>8 (7262) 45-34-93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43-24-91</w:t>
            </w:r>
            <w:r>
              <w:br/>
            </w:r>
            <w:r>
              <w:rPr>
                <w:rFonts w:ascii="Times New Roman"/>
                <w:b w:val="false"/>
                <w:i w:val="false"/>
                <w:color w:val="000000"/>
                <w:sz w:val="20"/>
              </w:rPr>
              <w:t>
</w:t>
            </w:r>
            <w:r>
              <w:rPr>
                <w:rFonts w:ascii="Times New Roman"/>
                <w:b w:val="false"/>
                <w:i w:val="false"/>
                <w:color w:val="000000"/>
                <w:sz w:val="20"/>
              </w:rPr>
              <w:t>8 (7262) 45-52-55</w:t>
            </w:r>
            <w:r>
              <w:br/>
            </w:r>
            <w:r>
              <w:rPr>
                <w:rFonts w:ascii="Times New Roman"/>
                <w:b w:val="false"/>
                <w:i w:val="false"/>
                <w:color w:val="000000"/>
                <w:sz w:val="20"/>
              </w:rPr>
              <w:t>
</w:t>
            </w:r>
            <w:r>
              <w:rPr>
                <w:rFonts w:ascii="Times New Roman"/>
                <w:b w:val="false"/>
                <w:i w:val="false"/>
                <w:color w:val="000000"/>
                <w:sz w:val="20"/>
              </w:rPr>
              <w:t>8 (7262) 43-06-71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к-сі, 205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 2-17-33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2-16-00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Энергетиктер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 2-01-44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2-13-56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(72635)2-18-71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2-18-71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207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 2-15-63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2-12-31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4-24-96</w:t>
            </w:r>
            <w:r>
              <w:br/>
            </w:r>
            <w:r>
              <w:rPr>
                <w:rFonts w:ascii="Times New Roman"/>
                <w:b w:val="false"/>
                <w:i w:val="false"/>
                <w:color w:val="000000"/>
                <w:sz w:val="20"/>
              </w:rPr>
              <w:t>
</w:t>
            </w:r>
            <w:r>
              <w:rPr>
                <w:rFonts w:ascii="Times New Roman"/>
                <w:b w:val="false"/>
                <w:i w:val="false"/>
                <w:color w:val="000000"/>
                <w:sz w:val="20"/>
              </w:rPr>
              <w:t>8 (72636) 2-12-77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(7262)2-12-77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атындағы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 2-17-46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2-23-35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r>
              <w:br/>
            </w:r>
            <w:r>
              <w:rPr>
                <w:rFonts w:ascii="Times New Roman"/>
                <w:b w:val="false"/>
                <w:i w:val="false"/>
                <w:color w:val="000000"/>
                <w:sz w:val="20"/>
              </w:rPr>
              <w:t>
</w:t>
            </w:r>
            <w:r>
              <w:rPr>
                <w:rFonts w:ascii="Times New Roman"/>
                <w:b w:val="false"/>
                <w:i w:val="false"/>
                <w:color w:val="000000"/>
                <w:sz w:val="20"/>
              </w:rPr>
              <w:t>8 (7262) 56-8715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2-13-08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М. Маметов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 2-21-12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2-26-61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2-20-95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Б.Омаров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 2-46-78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2-46-78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r>
              <w:br/>
            </w:r>
            <w:r>
              <w:rPr>
                <w:rFonts w:ascii="Times New Roman"/>
                <w:b w:val="false"/>
                <w:i w:val="false"/>
                <w:color w:val="000000"/>
                <w:sz w:val="20"/>
              </w:rPr>
              <w:t>
</w:t>
            </w:r>
            <w:r>
              <w:rPr>
                <w:rFonts w:ascii="Times New Roman"/>
                <w:b w:val="false"/>
                <w:i w:val="false"/>
                <w:color w:val="000000"/>
                <w:sz w:val="20"/>
              </w:rPr>
              <w:t>8 (72642) 2-42-59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1 ш.а., 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 6-33-36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6-33-22</w:t>
            </w:r>
            <w:r>
              <w:br/>
            </w:r>
            <w:r>
              <w:rPr>
                <w:rFonts w:ascii="Times New Roman"/>
                <w:b w:val="false"/>
                <w:i w:val="false"/>
                <w:color w:val="000000"/>
                <w:sz w:val="20"/>
              </w:rPr>
              <w:t>
</w:t>
            </w:r>
            <w:r>
              <w:rPr>
                <w:rFonts w:ascii="Times New Roman"/>
                <w:b w:val="false"/>
                <w:i w:val="false"/>
                <w:color w:val="000000"/>
                <w:sz w:val="20"/>
              </w:rPr>
              <w:t>8 (7262) 56-85-94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 6-33-22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2-26-93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2-11-25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56-86-20</w:t>
            </w:r>
            <w:r>
              <w:br/>
            </w:r>
            <w:r>
              <w:rPr>
                <w:rFonts w:ascii="Times New Roman"/>
                <w:b w:val="false"/>
                <w:i w:val="false"/>
                <w:color w:val="000000"/>
                <w:sz w:val="20"/>
              </w:rPr>
              <w:t>
</w:t>
            </w:r>
            <w:r>
              <w:rPr>
                <w:rFonts w:ascii="Times New Roman"/>
                <w:b w:val="false"/>
                <w:i w:val="false"/>
                <w:color w:val="000000"/>
                <w:sz w:val="20"/>
              </w:rPr>
              <w:t>8 (72637) 2-30-62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2-30-62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Ә.Молдағұлова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 6-26-57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6-22-03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6-10-60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Әубәкіров к-сі, 32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 3-15-40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3-15-40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3-14-33</w:t>
            </w:r>
            <w:r>
              <w:br/>
            </w:r>
            <w:r>
              <w:rPr>
                <w:rFonts w:ascii="Times New Roman"/>
                <w:b w:val="false"/>
                <w:i w:val="false"/>
                <w:color w:val="000000"/>
                <w:sz w:val="20"/>
              </w:rPr>
              <w:t>
</w:t>
            </w:r>
            <w:r>
              <w:rPr>
                <w:rFonts w:ascii="Times New Roman"/>
                <w:b w:val="false"/>
                <w:i w:val="false"/>
                <w:color w:val="000000"/>
                <w:sz w:val="20"/>
              </w:rPr>
              <w:t>8 (7262) 56-86-24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3-31-05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13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50-51-42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50-75-11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50-53-61</w:t>
            </w:r>
            <w:r>
              <w:br/>
            </w:r>
            <w:r>
              <w:rPr>
                <w:rFonts w:ascii="Times New Roman"/>
                <w:b w:val="false"/>
                <w:i w:val="false"/>
                <w:color w:val="000000"/>
                <w:sz w:val="20"/>
              </w:rPr>
              <w:t>
</w:t>
            </w:r>
            <w:r>
              <w:rPr>
                <w:rFonts w:ascii="Times New Roman"/>
                <w:b w:val="false"/>
                <w:i w:val="false"/>
                <w:color w:val="000000"/>
                <w:sz w:val="20"/>
              </w:rPr>
              <w:t>8 (7112) 50-55-67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50-97-82</w:t>
            </w:r>
            <w:r>
              <w:br/>
            </w:r>
            <w:r>
              <w:rPr>
                <w:rFonts w:ascii="Times New Roman"/>
                <w:b w:val="false"/>
                <w:i w:val="false"/>
                <w:color w:val="000000"/>
                <w:sz w:val="20"/>
              </w:rPr>
              <w:t>
</w:t>
            </w:r>
            <w:r>
              <w:rPr>
                <w:rFonts w:ascii="Times New Roman"/>
                <w:b w:val="false"/>
                <w:i w:val="false"/>
                <w:color w:val="000000"/>
                <w:sz w:val="20"/>
              </w:rPr>
              <w:t>8 (7112) 50-37-03</w:t>
            </w:r>
            <w:r>
              <w:br/>
            </w:r>
            <w:r>
              <w:rPr>
                <w:rFonts w:ascii="Times New Roman"/>
                <w:b w:val="false"/>
                <w:i w:val="false"/>
                <w:color w:val="000000"/>
                <w:sz w:val="20"/>
              </w:rPr>
              <w:t>
</w:t>
            </w:r>
            <w:r>
              <w:rPr>
                <w:rFonts w:ascii="Times New Roman"/>
                <w:b w:val="false"/>
                <w:i w:val="false"/>
                <w:color w:val="000000"/>
                <w:sz w:val="20"/>
              </w:rPr>
              <w:t>8 (7112) 50-79-87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Әбілхайырхан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9-11-66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9-21-92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Берғалиев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2-11-61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2-12-33</w:t>
            </w:r>
            <w:r>
              <w:br/>
            </w:r>
            <w:r>
              <w:rPr>
                <w:rFonts w:ascii="Times New Roman"/>
                <w:b w:val="false"/>
                <w:i w:val="false"/>
                <w:color w:val="000000"/>
                <w:sz w:val="20"/>
              </w:rPr>
              <w:t>
</w:t>
            </w:r>
            <w:r>
              <w:rPr>
                <w:rFonts w:ascii="Times New Roman"/>
                <w:b w:val="false"/>
                <w:i w:val="false"/>
                <w:color w:val="000000"/>
                <w:sz w:val="20"/>
              </w:rPr>
              <w:t>8 (71140) 2-12-32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2-12-32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2 ш.а., 7/1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3-11-80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3-10-26 № 30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3-51-23</w:t>
            </w:r>
            <w:r>
              <w:br/>
            </w:r>
            <w:r>
              <w:rPr>
                <w:rFonts w:ascii="Times New Roman"/>
                <w:b w:val="false"/>
                <w:i w:val="false"/>
                <w:color w:val="000000"/>
                <w:sz w:val="20"/>
              </w:rPr>
              <w:t>
</w:t>
            </w:r>
            <w:r>
              <w:rPr>
                <w:rFonts w:ascii="Times New Roman"/>
                <w:b w:val="false"/>
                <w:i w:val="false"/>
                <w:color w:val="000000"/>
                <w:sz w:val="20"/>
              </w:rPr>
              <w:t>8 (71133) 3-10-27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3-56-50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2-18-79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2-18-80</w:t>
            </w:r>
            <w:r>
              <w:br/>
            </w:r>
            <w:r>
              <w:rPr>
                <w:rFonts w:ascii="Times New Roman"/>
                <w:b w:val="false"/>
                <w:i w:val="false"/>
                <w:color w:val="000000"/>
                <w:sz w:val="20"/>
              </w:rPr>
              <w:t>
</w:t>
            </w:r>
            <w:r>
              <w:rPr>
                <w:rFonts w:ascii="Times New Roman"/>
                <w:b w:val="false"/>
                <w:i w:val="false"/>
                <w:color w:val="000000"/>
                <w:sz w:val="20"/>
              </w:rPr>
              <w:t>8 (71141) 2-18-78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2-11-66</w:t>
            </w:r>
            <w:r>
              <w:br/>
            </w:r>
            <w:r>
              <w:rPr>
                <w:rFonts w:ascii="Times New Roman"/>
                <w:b w:val="false"/>
                <w:i w:val="false"/>
                <w:color w:val="000000"/>
                <w:sz w:val="20"/>
              </w:rPr>
              <w:t>
</w:t>
            </w:r>
            <w:r>
              <w:rPr>
                <w:rFonts w:ascii="Times New Roman"/>
                <w:b w:val="false"/>
                <w:i w:val="false"/>
                <w:color w:val="000000"/>
                <w:sz w:val="20"/>
              </w:rPr>
              <w:t>8 (71135) 2-12-82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2-12-82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Мирный тұйық көшесі,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22232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2-21-31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3-15-63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3-18-00</w:t>
            </w:r>
            <w:r>
              <w:br/>
            </w:r>
            <w:r>
              <w:rPr>
                <w:rFonts w:ascii="Times New Roman"/>
                <w:b w:val="false"/>
                <w:i w:val="false"/>
                <w:color w:val="000000"/>
                <w:sz w:val="20"/>
              </w:rPr>
              <w:t>
</w:t>
            </w:r>
            <w:r>
              <w:rPr>
                <w:rFonts w:ascii="Times New Roman"/>
                <w:b w:val="false"/>
                <w:i w:val="false"/>
                <w:color w:val="000000"/>
                <w:sz w:val="20"/>
              </w:rPr>
              <w:t>8 (71144) 3-11-03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3-11-03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Ғ. Құрманғалиев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3-14-90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3-18-06</w:t>
            </w:r>
            <w:r>
              <w:br/>
            </w:r>
            <w:r>
              <w:rPr>
                <w:rFonts w:ascii="Times New Roman"/>
                <w:b w:val="false"/>
                <w:i w:val="false"/>
                <w:color w:val="000000"/>
                <w:sz w:val="20"/>
              </w:rPr>
              <w:t>
</w:t>
            </w:r>
            <w:r>
              <w:rPr>
                <w:rFonts w:ascii="Times New Roman"/>
                <w:b w:val="false"/>
                <w:i w:val="false"/>
                <w:color w:val="000000"/>
                <w:sz w:val="20"/>
              </w:rPr>
              <w:t>8 (71145) 3-12-83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3-11-28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2-14-34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2-13-36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8(71139)2-13-36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2-15-27</w:t>
            </w:r>
            <w:r>
              <w:br/>
            </w:r>
            <w:r>
              <w:rPr>
                <w:rFonts w:ascii="Times New Roman"/>
                <w:b w:val="false"/>
                <w:i w:val="false"/>
                <w:color w:val="000000"/>
                <w:sz w:val="20"/>
              </w:rPr>
              <w:t>
</w:t>
            </w:r>
            <w:r>
              <w:rPr>
                <w:rFonts w:ascii="Times New Roman"/>
                <w:b w:val="false"/>
                <w:i w:val="false"/>
                <w:color w:val="000000"/>
                <w:sz w:val="20"/>
              </w:rPr>
              <w:t>8(71139) 2-16-36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2-16-36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2-19-94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r>
              <w:br/>
            </w:r>
            <w:r>
              <w:rPr>
                <w:rFonts w:ascii="Times New Roman"/>
                <w:b w:val="false"/>
                <w:i w:val="false"/>
                <w:color w:val="000000"/>
                <w:sz w:val="20"/>
              </w:rPr>
              <w:t>
</w:t>
            </w:r>
            <w:r>
              <w:rPr>
                <w:rFonts w:ascii="Times New Roman"/>
                <w:b w:val="false"/>
                <w:i w:val="false"/>
                <w:color w:val="000000"/>
                <w:sz w:val="20"/>
              </w:rPr>
              <w:t>8 (71132) 2-17-50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2-10-35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Клышев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3-33-01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r>
              <w:br/>
            </w:r>
            <w:r>
              <w:rPr>
                <w:rFonts w:ascii="Times New Roman"/>
                <w:b w:val="false"/>
                <w:i w:val="false"/>
                <w:color w:val="000000"/>
                <w:sz w:val="20"/>
              </w:rPr>
              <w:t>
</w:t>
            </w:r>
            <w:r>
              <w:rPr>
                <w:rFonts w:ascii="Times New Roman"/>
                <w:b w:val="false"/>
                <w:i w:val="false"/>
                <w:color w:val="000000"/>
                <w:sz w:val="20"/>
              </w:rPr>
              <w:t>8 (71137) 3-31-10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3-36-54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41-33-00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Курчатов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4-37-87 № 22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r>
              <w:br/>
            </w:r>
            <w:r>
              <w:rPr>
                <w:rFonts w:ascii="Times New Roman"/>
                <w:b w:val="false"/>
                <w:i w:val="false"/>
                <w:color w:val="000000"/>
                <w:sz w:val="20"/>
              </w:rPr>
              <w:t>
</w:t>
            </w:r>
            <w:r>
              <w:rPr>
                <w:rFonts w:ascii="Times New Roman"/>
                <w:b w:val="false"/>
                <w:i w:val="false"/>
                <w:color w:val="000000"/>
                <w:sz w:val="20"/>
              </w:rPr>
              <w:t>8 (72131) 4-35-98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4-34-06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2-15-46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Абылайхан к-сі, 39А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2-11-91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r>
              <w:br/>
            </w:r>
            <w:r>
              <w:rPr>
                <w:rFonts w:ascii="Times New Roman"/>
                <w:b w:val="false"/>
                <w:i w:val="false"/>
                <w:color w:val="000000"/>
                <w:sz w:val="20"/>
              </w:rPr>
              <w:t>
</w:t>
            </w:r>
            <w:r>
              <w:rPr>
                <w:rFonts w:ascii="Times New Roman"/>
                <w:b w:val="false"/>
                <w:i w:val="false"/>
                <w:color w:val="000000"/>
                <w:sz w:val="20"/>
              </w:rPr>
              <w:t>8 (72154) 2-21-01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Ленин к-сі, 45А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4-25-71 № 210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r>
              <w:br/>
            </w:r>
            <w:r>
              <w:rPr>
                <w:rFonts w:ascii="Times New Roman"/>
                <w:b w:val="false"/>
                <w:i w:val="false"/>
                <w:color w:val="000000"/>
                <w:sz w:val="20"/>
              </w:rPr>
              <w:t>
</w:t>
            </w:r>
            <w:r>
              <w:rPr>
                <w:rFonts w:ascii="Times New Roman"/>
                <w:b w:val="false"/>
                <w:i w:val="false"/>
                <w:color w:val="000000"/>
                <w:sz w:val="20"/>
              </w:rPr>
              <w:t>8 (71036) 4-23-32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4-71-07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Мир к-сі, 26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73-39-01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73-62-04</w:t>
            </w:r>
            <w:r>
              <w:br/>
            </w:r>
            <w:r>
              <w:rPr>
                <w:rFonts w:ascii="Times New Roman"/>
                <w:b w:val="false"/>
                <w:i w:val="false"/>
                <w:color w:val="000000"/>
                <w:sz w:val="20"/>
              </w:rPr>
              <w:t>
</w:t>
            </w: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73-35-39</w:t>
            </w:r>
            <w:r>
              <w:br/>
            </w:r>
            <w:r>
              <w:rPr>
                <w:rFonts w:ascii="Times New Roman"/>
                <w:b w:val="false"/>
                <w:i w:val="false"/>
                <w:color w:val="000000"/>
                <w:sz w:val="20"/>
              </w:rPr>
              <w:t>
</w:t>
            </w:r>
            <w:r>
              <w:rPr>
                <w:rFonts w:ascii="Times New Roman"/>
                <w:b w:val="false"/>
                <w:i w:val="false"/>
                <w:color w:val="000000"/>
                <w:sz w:val="20"/>
              </w:rPr>
              <w:t>8 (7102) 73-73-56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44-14-99 № 409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Тойымбеков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2-62-68 № 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r>
              <w:br/>
            </w:r>
            <w:r>
              <w:rPr>
                <w:rFonts w:ascii="Times New Roman"/>
                <w:b w:val="false"/>
                <w:i w:val="false"/>
                <w:color w:val="000000"/>
                <w:sz w:val="20"/>
              </w:rPr>
              <w:t>
</w:t>
            </w:r>
            <w:r>
              <w:rPr>
                <w:rFonts w:ascii="Times New Roman"/>
                <w:b w:val="false"/>
                <w:i w:val="false"/>
                <w:color w:val="000000"/>
                <w:sz w:val="20"/>
              </w:rPr>
              <w:t>8 (71032) 2-62-46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2-63-18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Пушкин к-сі,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5-43-72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5-36-44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Победа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2-51-70 № 12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2-55-06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Мұратбаев к-сі, 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(71063)7-46-05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7-46-05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r>
              <w:br/>
            </w:r>
            <w:r>
              <w:rPr>
                <w:rFonts w:ascii="Times New Roman"/>
                <w:b w:val="false"/>
                <w:i w:val="false"/>
                <w:color w:val="000000"/>
                <w:sz w:val="20"/>
              </w:rPr>
              <w:t>
</w:t>
            </w:r>
            <w:r>
              <w:rPr>
                <w:rFonts w:ascii="Times New Roman"/>
                <w:b w:val="false"/>
                <w:i w:val="false"/>
                <w:color w:val="000000"/>
                <w:sz w:val="20"/>
              </w:rPr>
              <w:t>8 (71063) 7-29-54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4-04-68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Тәуелсіздік к-сі,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92-25-05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92-30-93 операциялық зал: 1 қабат, № 8 терезе</w:t>
            </w:r>
            <w:r>
              <w:br/>
            </w:r>
            <w:r>
              <w:rPr>
                <w:rFonts w:ascii="Times New Roman"/>
                <w:b w:val="false"/>
                <w:i w:val="false"/>
                <w:color w:val="000000"/>
                <w:sz w:val="20"/>
              </w:rPr>
              <w:t>
</w:t>
            </w:r>
            <w:r>
              <w:rPr>
                <w:rFonts w:ascii="Times New Roman"/>
                <w:b w:val="false"/>
                <w:i w:val="false"/>
                <w:color w:val="000000"/>
                <w:sz w:val="20"/>
              </w:rPr>
              <w:t>8 (7213) 92-25-05 № 202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92-31-35</w:t>
            </w:r>
            <w:r>
              <w:br/>
            </w:r>
            <w:r>
              <w:rPr>
                <w:rFonts w:ascii="Times New Roman"/>
                <w:b w:val="false"/>
                <w:i w:val="false"/>
                <w:color w:val="000000"/>
                <w:sz w:val="20"/>
              </w:rPr>
              <w:t>
</w:t>
            </w:r>
            <w:r>
              <w:rPr>
                <w:rFonts w:ascii="Times New Roman"/>
                <w:b w:val="false"/>
                <w:i w:val="false"/>
                <w:color w:val="000000"/>
                <w:sz w:val="20"/>
              </w:rPr>
              <w:t>8 (7213) 92-30-48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92-31-48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Парковая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5-17-07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r>
              <w:br/>
            </w:r>
            <w:r>
              <w:rPr>
                <w:rFonts w:ascii="Times New Roman"/>
                <w:b w:val="false"/>
                <w:i w:val="false"/>
                <w:color w:val="000000"/>
                <w:sz w:val="20"/>
              </w:rPr>
              <w:t>
</w:t>
            </w:r>
            <w:r>
              <w:rPr>
                <w:rFonts w:ascii="Times New Roman"/>
                <w:b w:val="false"/>
                <w:i w:val="false"/>
                <w:color w:val="000000"/>
                <w:sz w:val="20"/>
              </w:rPr>
              <w:t>8 (72156) 5-25-33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2-79-38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2-60-76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Т.Әубәкіров к-сі, 19А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3-16-35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3-24-86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r>
              <w:br/>
            </w:r>
            <w:r>
              <w:rPr>
                <w:rFonts w:ascii="Times New Roman"/>
                <w:b w:val="false"/>
                <w:i w:val="false"/>
                <w:color w:val="000000"/>
                <w:sz w:val="20"/>
              </w:rPr>
              <w:t>
</w:t>
            </w:r>
            <w:r>
              <w:rPr>
                <w:rFonts w:ascii="Times New Roman"/>
                <w:b w:val="false"/>
                <w:i w:val="false"/>
                <w:color w:val="000000"/>
                <w:sz w:val="20"/>
              </w:rPr>
              <w:t>8 (72146) 3-24-86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3-10-79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 кенті, Абай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2-22-84 № 206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2-26-41</w:t>
            </w:r>
            <w:r>
              <w:br/>
            </w:r>
            <w:r>
              <w:rPr>
                <w:rFonts w:ascii="Times New Roman"/>
                <w:b w:val="false"/>
                <w:i w:val="false"/>
                <w:color w:val="000000"/>
                <w:sz w:val="20"/>
              </w:rPr>
              <w:t>
</w:t>
            </w:r>
            <w:r>
              <w:rPr>
                <w:rFonts w:ascii="Times New Roman"/>
                <w:b w:val="false"/>
                <w:i w:val="false"/>
                <w:color w:val="000000"/>
                <w:sz w:val="20"/>
              </w:rPr>
              <w:t>8 (72144) 2-25-94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2-25-94</w:t>
            </w:r>
            <w:r>
              <w:br/>
            </w:r>
            <w:r>
              <w:rPr>
                <w:rFonts w:ascii="Times New Roman"/>
                <w:b w:val="false"/>
                <w:i w:val="false"/>
                <w:color w:val="000000"/>
                <w:sz w:val="20"/>
              </w:rPr>
              <w:t>
</w:t>
            </w:r>
            <w:r>
              <w:rPr>
                <w:rFonts w:ascii="Times New Roman"/>
                <w:b w:val="false"/>
                <w:i w:val="false"/>
                <w:color w:val="000000"/>
                <w:sz w:val="20"/>
              </w:rPr>
              <w:t>8 (72144) 2-26-41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 ш.а,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53-15-75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53-16-19</w:t>
            </w:r>
            <w:r>
              <w:br/>
            </w:r>
            <w:r>
              <w:rPr>
                <w:rFonts w:ascii="Times New Roman"/>
                <w:b w:val="false"/>
                <w:i w:val="false"/>
                <w:color w:val="000000"/>
                <w:sz w:val="20"/>
              </w:rPr>
              <w:t>
</w:t>
            </w: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53-15-97</w:t>
            </w:r>
            <w:r>
              <w:br/>
            </w:r>
            <w:r>
              <w:rPr>
                <w:rFonts w:ascii="Times New Roman"/>
                <w:b w:val="false"/>
                <w:i w:val="false"/>
                <w:color w:val="000000"/>
                <w:sz w:val="20"/>
              </w:rPr>
              <w:t>
</w:t>
            </w:r>
            <w:r>
              <w:rPr>
                <w:rFonts w:ascii="Times New Roman"/>
                <w:b w:val="false"/>
                <w:i w:val="false"/>
                <w:color w:val="000000"/>
                <w:sz w:val="20"/>
              </w:rPr>
              <w:t>8 (7212) 53-15-89</w:t>
            </w:r>
            <w:r>
              <w:br/>
            </w:r>
            <w:r>
              <w:rPr>
                <w:rFonts w:ascii="Times New Roman"/>
                <w:b w:val="false"/>
                <w:i w:val="false"/>
                <w:color w:val="000000"/>
                <w:sz w:val="20"/>
              </w:rPr>
              <w:t>
</w:t>
            </w:r>
            <w:r>
              <w:rPr>
                <w:rFonts w:ascii="Times New Roman"/>
                <w:b w:val="false"/>
                <w:i w:val="false"/>
                <w:color w:val="000000"/>
                <w:sz w:val="20"/>
              </w:rPr>
              <w:t>8 (7212) 53-28-21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Литвинская к-сі, 118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4-16-70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r>
              <w:br/>
            </w:r>
            <w:r>
              <w:rPr>
                <w:rFonts w:ascii="Times New Roman"/>
                <w:b w:val="false"/>
                <w:i w:val="false"/>
                <w:color w:val="000000"/>
                <w:sz w:val="20"/>
              </w:rPr>
              <w:t>
</w:t>
            </w:r>
            <w:r>
              <w:rPr>
                <w:rFonts w:ascii="Times New Roman"/>
                <w:b w:val="false"/>
                <w:i w:val="false"/>
                <w:color w:val="000000"/>
                <w:sz w:val="20"/>
              </w:rPr>
              <w:t>8 (72149) 4-21-51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4-22-01</w:t>
            </w:r>
          </w:p>
        </w:tc>
      </w:tr>
      <w:tr>
        <w:trPr>
          <w:trHeight w:val="18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атындағы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Ермеков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44-15-20 № 109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44-15-17</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44-15-19</w:t>
            </w:r>
            <w:r>
              <w:br/>
            </w:r>
            <w:r>
              <w:rPr>
                <w:rFonts w:ascii="Times New Roman"/>
                <w:b w:val="false"/>
                <w:i w:val="false"/>
                <w:color w:val="000000"/>
                <w:sz w:val="20"/>
              </w:rPr>
              <w:t>
</w:t>
            </w:r>
            <w:r>
              <w:rPr>
                <w:rFonts w:ascii="Times New Roman"/>
                <w:b w:val="false"/>
                <w:i w:val="false"/>
                <w:color w:val="000000"/>
                <w:sz w:val="20"/>
              </w:rPr>
              <w:t>8 (7212) 44-15-38</w:t>
            </w:r>
            <w:r>
              <w:br/>
            </w:r>
            <w:r>
              <w:rPr>
                <w:rFonts w:ascii="Times New Roman"/>
                <w:b w:val="false"/>
                <w:i w:val="false"/>
                <w:color w:val="000000"/>
                <w:sz w:val="20"/>
              </w:rPr>
              <w:t>
</w:t>
            </w:r>
            <w:r>
              <w:rPr>
                <w:rFonts w:ascii="Times New Roman"/>
                <w:b w:val="false"/>
                <w:i w:val="false"/>
                <w:color w:val="000000"/>
                <w:sz w:val="20"/>
              </w:rPr>
              <w:t>8 (7212) 44-15-13</w:t>
            </w:r>
            <w:r>
              <w:br/>
            </w:r>
            <w:r>
              <w:rPr>
                <w:rFonts w:ascii="Times New Roman"/>
                <w:b w:val="false"/>
                <w:i w:val="false"/>
                <w:color w:val="000000"/>
                <w:sz w:val="20"/>
              </w:rPr>
              <w:t>
</w:t>
            </w:r>
            <w:r>
              <w:rPr>
                <w:rFonts w:ascii="Times New Roman"/>
                <w:b w:val="false"/>
                <w:i w:val="false"/>
                <w:color w:val="000000"/>
                <w:sz w:val="20"/>
              </w:rPr>
              <w:t>8 (7212) 44-15-30</w:t>
            </w:r>
            <w:r>
              <w:br/>
            </w:r>
            <w:r>
              <w:rPr>
                <w:rFonts w:ascii="Times New Roman"/>
                <w:b w:val="false"/>
                <w:i w:val="false"/>
                <w:color w:val="000000"/>
                <w:sz w:val="20"/>
              </w:rPr>
              <w:t>
</w:t>
            </w:r>
            <w:r>
              <w:rPr>
                <w:rFonts w:ascii="Times New Roman"/>
                <w:b w:val="false"/>
                <w:i w:val="false"/>
                <w:color w:val="000000"/>
                <w:sz w:val="20"/>
              </w:rPr>
              <w:t>8 (7212) 44-18-16</w:t>
            </w:r>
            <w:r>
              <w:br/>
            </w:r>
            <w:r>
              <w:rPr>
                <w:rFonts w:ascii="Times New Roman"/>
                <w:b w:val="false"/>
                <w:i w:val="false"/>
                <w:color w:val="000000"/>
                <w:sz w:val="20"/>
              </w:rPr>
              <w:t>
</w:t>
            </w:r>
            <w:r>
              <w:rPr>
                <w:rFonts w:ascii="Times New Roman"/>
                <w:b w:val="false"/>
                <w:i w:val="false"/>
                <w:color w:val="000000"/>
                <w:sz w:val="20"/>
              </w:rPr>
              <w:t>8 (7212) 44-15-18</w:t>
            </w:r>
            <w:r>
              <w:br/>
            </w:r>
            <w:r>
              <w:rPr>
                <w:rFonts w:ascii="Times New Roman"/>
                <w:b w:val="false"/>
                <w:i w:val="false"/>
                <w:color w:val="000000"/>
                <w:sz w:val="20"/>
              </w:rPr>
              <w:t>
</w:t>
            </w:r>
            <w:r>
              <w:rPr>
                <w:rFonts w:ascii="Times New Roman"/>
                <w:b w:val="false"/>
                <w:i w:val="false"/>
                <w:color w:val="000000"/>
                <w:sz w:val="20"/>
              </w:rPr>
              <w:t>8 (7212) 44-18-58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к-сі, 36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2-14-79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r>
              <w:br/>
            </w:r>
            <w:r>
              <w:rPr>
                <w:rFonts w:ascii="Times New Roman"/>
                <w:b w:val="false"/>
                <w:i w:val="false"/>
                <w:color w:val="000000"/>
                <w:sz w:val="20"/>
              </w:rPr>
              <w:t>
</w:t>
            </w:r>
            <w:r>
              <w:rPr>
                <w:rFonts w:ascii="Times New Roman"/>
                <w:b w:val="false"/>
                <w:i w:val="false"/>
                <w:color w:val="000000"/>
                <w:sz w:val="20"/>
              </w:rPr>
              <w:t>8 (71035) 2-11-91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2-13-28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2-11-09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53-65-54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Обаған ауылы, Дружбы народов мира к-сі, 5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3-42-12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к-сі, 46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2-18-63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2-18-75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2-11-54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Сьянов к-сі,43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2-10-74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2-10-24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 29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7-09-29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7-24-96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Мәуленов к-сі, 21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28-65-22 № 307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28-18-32</w:t>
            </w:r>
            <w:r>
              <w:br/>
            </w:r>
            <w:r>
              <w:rPr>
                <w:rFonts w:ascii="Times New Roman"/>
                <w:b w:val="false"/>
                <w:i w:val="false"/>
                <w:color w:val="000000"/>
                <w:sz w:val="20"/>
              </w:rPr>
              <w:t>
</w:t>
            </w:r>
            <w:r>
              <w:rPr>
                <w:rFonts w:ascii="Times New Roman"/>
                <w:b w:val="false"/>
                <w:i w:val="false"/>
                <w:color w:val="000000"/>
                <w:sz w:val="20"/>
              </w:rPr>
              <w:t>8 (7142) 28-18-12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28-17-01</w:t>
            </w:r>
            <w:r>
              <w:br/>
            </w:r>
            <w:r>
              <w:rPr>
                <w:rFonts w:ascii="Times New Roman"/>
                <w:b w:val="false"/>
                <w:i w:val="false"/>
                <w:color w:val="000000"/>
                <w:sz w:val="20"/>
              </w:rPr>
              <w:t>
</w:t>
            </w:r>
            <w:r>
              <w:rPr>
                <w:rFonts w:ascii="Times New Roman"/>
                <w:b w:val="false"/>
                <w:i w:val="false"/>
                <w:color w:val="000000"/>
                <w:sz w:val="20"/>
              </w:rPr>
              <w:t>8 (7142) 28-16-34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 4 ш.а, 25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3-47-33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3-47-89</w:t>
            </w:r>
            <w:r>
              <w:br/>
            </w:r>
            <w:r>
              <w:rPr>
                <w:rFonts w:ascii="Times New Roman"/>
                <w:b w:val="false"/>
                <w:i w:val="false"/>
                <w:color w:val="000000"/>
                <w:sz w:val="20"/>
              </w:rPr>
              <w:t>
</w:t>
            </w:r>
            <w:r>
              <w:rPr>
                <w:rFonts w:ascii="Times New Roman"/>
                <w:b w:val="false"/>
                <w:i w:val="false"/>
                <w:color w:val="000000"/>
                <w:sz w:val="20"/>
              </w:rPr>
              <w:t>8 (71433) 3-87-32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3-17-98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Парковая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4-73-93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4-33-90 № 302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4-33-73</w:t>
            </w:r>
            <w:r>
              <w:br/>
            </w:r>
            <w:r>
              <w:rPr>
                <w:rFonts w:ascii="Times New Roman"/>
                <w:b w:val="false"/>
                <w:i w:val="false"/>
                <w:color w:val="000000"/>
                <w:sz w:val="20"/>
              </w:rPr>
              <w:t>
</w:t>
            </w:r>
            <w:r>
              <w:rPr>
                <w:rFonts w:ascii="Times New Roman"/>
                <w:b w:val="false"/>
                <w:i w:val="false"/>
                <w:color w:val="000000"/>
                <w:sz w:val="20"/>
              </w:rPr>
              <w:t>8 (71431) 4-77-69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ауылы, Чапаев к-сі, 11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2-14-75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r>
              <w:br/>
            </w:r>
            <w:r>
              <w:rPr>
                <w:rFonts w:ascii="Times New Roman"/>
                <w:b w:val="false"/>
                <w:i w:val="false"/>
                <w:color w:val="000000"/>
                <w:sz w:val="20"/>
              </w:rPr>
              <w:t>
</w:t>
            </w:r>
            <w:r>
              <w:rPr>
                <w:rFonts w:ascii="Times New Roman"/>
                <w:b w:val="false"/>
                <w:i w:val="false"/>
                <w:color w:val="000000"/>
                <w:sz w:val="20"/>
              </w:rPr>
              <w:t>8 (71434) 2-10-79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2-14-07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Қасымхан Алтынсары к-сі, 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2-16-87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2-17-33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Таран к-сі, 18а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2-09-96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r>
              <w:br/>
            </w:r>
            <w:r>
              <w:rPr>
                <w:rFonts w:ascii="Times New Roman"/>
                <w:b w:val="false"/>
                <w:i w:val="false"/>
                <w:color w:val="000000"/>
                <w:sz w:val="20"/>
              </w:rPr>
              <w:t>
</w:t>
            </w:r>
            <w:r>
              <w:rPr>
                <w:rFonts w:ascii="Times New Roman"/>
                <w:b w:val="false"/>
                <w:i w:val="false"/>
                <w:color w:val="000000"/>
                <w:sz w:val="20"/>
              </w:rPr>
              <w:t>8 (71435) 2-55-12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2-21-49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Киевская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2-11-60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2-12-65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Ленин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3-36-41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3-21-83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к-сі, 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2-14-01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2-14-46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к-сі, 78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2-20-46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2-30-96 № 19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2-16-05</w:t>
            </w:r>
            <w:r>
              <w:br/>
            </w:r>
            <w:r>
              <w:rPr>
                <w:rFonts w:ascii="Times New Roman"/>
                <w:b w:val="false"/>
                <w:i w:val="false"/>
                <w:color w:val="000000"/>
                <w:sz w:val="20"/>
              </w:rPr>
              <w:t>
</w:t>
            </w:r>
            <w:r>
              <w:rPr>
                <w:rFonts w:ascii="Times New Roman"/>
                <w:b w:val="false"/>
                <w:i w:val="false"/>
                <w:color w:val="000000"/>
                <w:sz w:val="20"/>
              </w:rPr>
              <w:t>8 (71455) 2-19-70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2-21-80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2-26-91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Шақшақ Жәнібек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2-16-34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2-18-54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ауылы, Ленин к-сі, 79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2-18-47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2-17-44 № 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2-19-32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к-сі, 39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3-74-76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3-72-37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2-16-83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Мелехов к-сі, 41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2-15-95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2-19-33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2-21-62</w:t>
            </w:r>
            <w:r>
              <w:br/>
            </w:r>
            <w:r>
              <w:rPr>
                <w:rFonts w:ascii="Times New Roman"/>
                <w:b w:val="false"/>
                <w:i w:val="false"/>
                <w:color w:val="000000"/>
                <w:sz w:val="20"/>
              </w:rPr>
              <w:t>
</w:t>
            </w:r>
            <w:r>
              <w:rPr>
                <w:rFonts w:ascii="Times New Roman"/>
                <w:b w:val="false"/>
                <w:i w:val="false"/>
                <w:color w:val="000000"/>
                <w:sz w:val="20"/>
              </w:rPr>
              <w:t>8 (71442) 2-24-00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2-22-43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23-81-14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Қ.Ерімбет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2-25-84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2-28-62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Примов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2-13-28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r>
              <w:br/>
            </w:r>
            <w:r>
              <w:rPr>
                <w:rFonts w:ascii="Times New Roman"/>
                <w:b w:val="false"/>
                <w:i w:val="false"/>
                <w:color w:val="000000"/>
                <w:sz w:val="20"/>
              </w:rPr>
              <w:t>
</w:t>
            </w:r>
            <w:r>
              <w:rPr>
                <w:rFonts w:ascii="Times New Roman"/>
                <w:b w:val="false"/>
                <w:i w:val="false"/>
                <w:color w:val="000000"/>
                <w:sz w:val="20"/>
              </w:rPr>
              <w:t>8 (72438) 2-10-35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2-21-47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2-13-44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r>
              <w:br/>
            </w:r>
            <w:r>
              <w:rPr>
                <w:rFonts w:ascii="Times New Roman"/>
                <w:b w:val="false"/>
                <w:i w:val="false"/>
                <w:color w:val="000000"/>
                <w:sz w:val="20"/>
              </w:rPr>
              <w:t>
</w:t>
            </w:r>
            <w:r>
              <w:rPr>
                <w:rFonts w:ascii="Times New Roman"/>
                <w:b w:val="false"/>
                <w:i w:val="false"/>
                <w:color w:val="000000"/>
                <w:sz w:val="20"/>
              </w:rPr>
              <w:t>8 (72437) 2-15-86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2-15-23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3-12-88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3-16-88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Қазантаев к-сі,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2-13-84 № 203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2-14-53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көшесі,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4-29-47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4-19-74</w:t>
            </w:r>
            <w:r>
              <w:br/>
            </w:r>
            <w:r>
              <w:rPr>
                <w:rFonts w:ascii="Times New Roman"/>
                <w:b w:val="false"/>
                <w:i w:val="false"/>
                <w:color w:val="000000"/>
                <w:sz w:val="20"/>
              </w:rPr>
              <w:t>
</w:t>
            </w:r>
            <w:r>
              <w:rPr>
                <w:rFonts w:ascii="Times New Roman"/>
                <w:b w:val="false"/>
                <w:i w:val="false"/>
                <w:color w:val="000000"/>
                <w:sz w:val="20"/>
              </w:rPr>
              <w:t>8 (72432) 4-21-78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4-21-78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М.Көкенов к-сі, 58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2-28-95</w:t>
            </w:r>
            <w:r>
              <w:br/>
            </w:r>
            <w:r>
              <w:rPr>
                <w:rFonts w:ascii="Times New Roman"/>
                <w:b w:val="false"/>
                <w:i w:val="false"/>
                <w:color w:val="000000"/>
                <w:sz w:val="20"/>
              </w:rPr>
              <w:t>
</w:t>
            </w:r>
            <w:r>
              <w:rPr>
                <w:rFonts w:ascii="Times New Roman"/>
                <w:b w:val="false"/>
                <w:i w:val="false"/>
                <w:color w:val="000000"/>
                <w:sz w:val="20"/>
              </w:rPr>
              <w:t>8 (72435) 2-20-24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2-20-32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 64 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23-60-02</w:t>
            </w:r>
            <w:r>
              <w:br/>
            </w:r>
            <w:r>
              <w:rPr>
                <w:rFonts w:ascii="Times New Roman"/>
                <w:b w:val="false"/>
                <w:i w:val="false"/>
                <w:color w:val="000000"/>
                <w:sz w:val="20"/>
              </w:rPr>
              <w:t>
</w:t>
            </w:r>
            <w:r>
              <w:rPr>
                <w:rFonts w:ascii="Times New Roman"/>
                <w:b w:val="false"/>
                <w:i w:val="false"/>
                <w:color w:val="000000"/>
                <w:sz w:val="20"/>
              </w:rPr>
              <w:t>8 (7242) 23-17-21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30-18-53 № 410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23-71-85</w:t>
            </w:r>
            <w:r>
              <w:br/>
            </w:r>
            <w:r>
              <w:rPr>
                <w:rFonts w:ascii="Times New Roman"/>
                <w:b w:val="false"/>
                <w:i w:val="false"/>
                <w:color w:val="000000"/>
                <w:sz w:val="20"/>
              </w:rPr>
              <w:t>
</w:t>
            </w:r>
            <w:r>
              <w:rPr>
                <w:rFonts w:ascii="Times New Roman"/>
                <w:b w:val="false"/>
                <w:i w:val="false"/>
                <w:color w:val="000000"/>
                <w:sz w:val="20"/>
              </w:rPr>
              <w:t>8 (7242) 23-88-02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33-66-77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30-16-59</w:t>
            </w:r>
            <w:r>
              <w:br/>
            </w:r>
            <w:r>
              <w:rPr>
                <w:rFonts w:ascii="Times New Roman"/>
                <w:b w:val="false"/>
                <w:i w:val="false"/>
                <w:color w:val="000000"/>
                <w:sz w:val="20"/>
              </w:rPr>
              <w:t>
</w:t>
            </w:r>
            <w:r>
              <w:rPr>
                <w:rFonts w:ascii="Times New Roman"/>
                <w:b w:val="false"/>
                <w:i w:val="false"/>
                <w:color w:val="000000"/>
                <w:sz w:val="20"/>
              </w:rPr>
              <w:t>8 (7292) 30-18-22</w:t>
            </w:r>
            <w:r>
              <w:br/>
            </w:r>
            <w:r>
              <w:rPr>
                <w:rFonts w:ascii="Times New Roman"/>
                <w:b w:val="false"/>
                <w:i w:val="false"/>
                <w:color w:val="000000"/>
                <w:sz w:val="20"/>
              </w:rPr>
              <w:t>
</w:t>
            </w:r>
            <w:r>
              <w:rPr>
                <w:rFonts w:ascii="Times New Roman"/>
                <w:b w:val="false"/>
                <w:i w:val="false"/>
                <w:color w:val="000000"/>
                <w:sz w:val="20"/>
              </w:rPr>
              <w:t>8 (7292) 30-18-50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30-11-84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Сарбөпеев к-сі, 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3-37-23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8(72934)3 -11-33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r>
              <w:br/>
            </w:r>
            <w:r>
              <w:rPr>
                <w:rFonts w:ascii="Times New Roman"/>
                <w:b w:val="false"/>
                <w:i w:val="false"/>
                <w:color w:val="000000"/>
                <w:sz w:val="20"/>
              </w:rPr>
              <w:t>
</w:t>
            </w:r>
            <w:r>
              <w:rPr>
                <w:rFonts w:ascii="Times New Roman"/>
                <w:b w:val="false"/>
                <w:i w:val="false"/>
                <w:color w:val="000000"/>
                <w:sz w:val="20"/>
              </w:rPr>
              <w:t>8 (72934) 3-17-57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3-20-17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М.Бегенов к-сі,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2-11-70</w:t>
            </w:r>
            <w:r>
              <w:br/>
            </w:r>
            <w:r>
              <w:rPr>
                <w:rFonts w:ascii="Times New Roman"/>
                <w:b w:val="false"/>
                <w:i w:val="false"/>
                <w:color w:val="000000"/>
                <w:sz w:val="20"/>
              </w:rPr>
              <w:t>
</w:t>
            </w:r>
            <w:r>
              <w:rPr>
                <w:rFonts w:ascii="Times New Roman"/>
                <w:b w:val="false"/>
                <w:i w:val="false"/>
                <w:color w:val="000000"/>
                <w:sz w:val="20"/>
              </w:rPr>
              <w:t>8 (72932) 2-10-59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2-12-41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2-11-38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Привокзальная к-сі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2-17-13</w:t>
            </w:r>
            <w:r>
              <w:br/>
            </w:r>
            <w:r>
              <w:rPr>
                <w:rFonts w:ascii="Times New Roman"/>
                <w:b w:val="false"/>
                <w:i w:val="false"/>
                <w:color w:val="000000"/>
                <w:sz w:val="20"/>
              </w:rPr>
              <w:t>
</w:t>
            </w:r>
            <w:r>
              <w:rPr>
                <w:rFonts w:ascii="Times New Roman"/>
                <w:b w:val="false"/>
                <w:i w:val="false"/>
                <w:color w:val="000000"/>
                <w:sz w:val="20"/>
              </w:rPr>
              <w:t>8 (72931) 2-12-83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2-17-75</w:t>
            </w:r>
            <w:r>
              <w:br/>
            </w:r>
            <w:r>
              <w:rPr>
                <w:rFonts w:ascii="Times New Roman"/>
                <w:b w:val="false"/>
                <w:i w:val="false"/>
                <w:color w:val="000000"/>
                <w:sz w:val="20"/>
              </w:rPr>
              <w:t>
</w:t>
            </w:r>
            <w:r>
              <w:rPr>
                <w:rFonts w:ascii="Times New Roman"/>
                <w:b w:val="false"/>
                <w:i w:val="false"/>
                <w:color w:val="000000"/>
                <w:sz w:val="20"/>
              </w:rPr>
              <w:t>8 (72931) 2-19-75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2-17-55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Ардагер к-сі,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2-13-38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79-207</w:t>
            </w:r>
            <w:r>
              <w:br/>
            </w:r>
            <w:r>
              <w:rPr>
                <w:rFonts w:ascii="Times New Roman"/>
                <w:b w:val="false"/>
                <w:i w:val="false"/>
                <w:color w:val="000000"/>
                <w:sz w:val="20"/>
              </w:rPr>
              <w:t>
</w:t>
            </w:r>
            <w:r>
              <w:rPr>
                <w:rFonts w:ascii="Times New Roman"/>
                <w:b w:val="false"/>
                <w:i w:val="false"/>
                <w:color w:val="000000"/>
                <w:sz w:val="20"/>
              </w:rPr>
              <w:t>8 (72937) 2-16-68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r>
              <w:br/>
            </w:r>
            <w:r>
              <w:rPr>
                <w:rFonts w:ascii="Times New Roman"/>
                <w:b w:val="false"/>
                <w:i w:val="false"/>
                <w:color w:val="000000"/>
                <w:sz w:val="20"/>
              </w:rPr>
              <w:t>
</w:t>
            </w:r>
            <w:r>
              <w:rPr>
                <w:rFonts w:ascii="Times New Roman"/>
                <w:b w:val="false"/>
                <w:i w:val="false"/>
                <w:color w:val="000000"/>
                <w:sz w:val="20"/>
              </w:rPr>
              <w:t>8 (72937) 2-11-38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2-12-43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Оңғалбаев к-сі, 13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2-22-23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22455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бірлестік үйі, ХҚО ғимараты, 4 қабат</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34-50-36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345031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30-12-11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301211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Дөнентаев к-сі, 50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5-04-03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6-53-26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6-51-17</w:t>
            </w:r>
            <w:r>
              <w:br/>
            </w:r>
            <w:r>
              <w:rPr>
                <w:rFonts w:ascii="Times New Roman"/>
                <w:b w:val="false"/>
                <w:i w:val="false"/>
                <w:color w:val="000000"/>
                <w:sz w:val="20"/>
              </w:rPr>
              <w:t>
</w:t>
            </w:r>
            <w:r>
              <w:rPr>
                <w:rFonts w:ascii="Times New Roman"/>
                <w:b w:val="false"/>
                <w:i w:val="false"/>
                <w:color w:val="000000"/>
                <w:sz w:val="20"/>
              </w:rPr>
              <w:t>8 (71837) 6-51-14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32-13-25</w:t>
            </w:r>
            <w:r>
              <w:br/>
            </w:r>
            <w:r>
              <w:rPr>
                <w:rFonts w:ascii="Times New Roman"/>
                <w:b w:val="false"/>
                <w:i w:val="false"/>
                <w:color w:val="000000"/>
                <w:sz w:val="20"/>
              </w:rPr>
              <w:t>
</w:t>
            </w:r>
            <w:r>
              <w:rPr>
                <w:rFonts w:ascii="Times New Roman"/>
                <w:b w:val="false"/>
                <w:i w:val="false"/>
                <w:color w:val="000000"/>
                <w:sz w:val="20"/>
              </w:rPr>
              <w:t>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32-48-85 № 209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32-12-94</w:t>
            </w:r>
            <w:r>
              <w:br/>
            </w:r>
            <w:r>
              <w:rPr>
                <w:rFonts w:ascii="Times New Roman"/>
                <w:b w:val="false"/>
                <w:i w:val="false"/>
                <w:color w:val="000000"/>
                <w:sz w:val="20"/>
              </w:rPr>
              <w:t>
</w:t>
            </w:r>
            <w:r>
              <w:rPr>
                <w:rFonts w:ascii="Times New Roman"/>
                <w:b w:val="false"/>
                <w:i w:val="false"/>
                <w:color w:val="000000"/>
                <w:sz w:val="20"/>
              </w:rPr>
              <w:t>8 (7182) 32-21-36</w:t>
            </w:r>
            <w:r>
              <w:br/>
            </w:r>
            <w:r>
              <w:rPr>
                <w:rFonts w:ascii="Times New Roman"/>
                <w:b w:val="false"/>
                <w:i w:val="false"/>
                <w:color w:val="000000"/>
                <w:sz w:val="20"/>
              </w:rPr>
              <w:t>
</w:t>
            </w:r>
            <w:r>
              <w:rPr>
                <w:rFonts w:ascii="Times New Roman"/>
                <w:b w:val="false"/>
                <w:i w:val="false"/>
                <w:color w:val="000000"/>
                <w:sz w:val="20"/>
              </w:rPr>
              <w:t>8 (7182) 32-24-44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32-64-74</w:t>
            </w:r>
            <w:r>
              <w:br/>
            </w:r>
            <w:r>
              <w:rPr>
                <w:rFonts w:ascii="Times New Roman"/>
                <w:b w:val="false"/>
                <w:i w:val="false"/>
                <w:color w:val="000000"/>
                <w:sz w:val="20"/>
              </w:rPr>
              <w:t>
</w:t>
            </w:r>
            <w:r>
              <w:rPr>
                <w:rFonts w:ascii="Times New Roman"/>
                <w:b w:val="false"/>
                <w:i w:val="false"/>
                <w:color w:val="000000"/>
                <w:sz w:val="20"/>
              </w:rPr>
              <w:t>8 (7182) 32-21-62</w:t>
            </w:r>
            <w:r>
              <w:br/>
            </w:r>
            <w:r>
              <w:rPr>
                <w:rFonts w:ascii="Times New Roman"/>
                <w:b w:val="false"/>
                <w:i w:val="false"/>
                <w:color w:val="000000"/>
                <w:sz w:val="20"/>
              </w:rPr>
              <w:t>
</w:t>
            </w:r>
            <w:r>
              <w:rPr>
                <w:rFonts w:ascii="Times New Roman"/>
                <w:b w:val="false"/>
                <w:i w:val="false"/>
                <w:color w:val="000000"/>
                <w:sz w:val="20"/>
              </w:rPr>
              <w:t>8 (7182) 32-39-55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Машхүр Жүсүп к-cі,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77-16-65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77-16-70</w:t>
            </w:r>
            <w:r>
              <w:br/>
            </w:r>
            <w:r>
              <w:rPr>
                <w:rFonts w:ascii="Times New Roman"/>
                <w:b w:val="false"/>
                <w:i w:val="false"/>
                <w:color w:val="000000"/>
                <w:sz w:val="20"/>
              </w:rPr>
              <w:t>
</w:t>
            </w:r>
            <w:r>
              <w:rPr>
                <w:rFonts w:ascii="Times New Roman"/>
                <w:b w:val="false"/>
                <w:i w:val="false"/>
                <w:color w:val="000000"/>
                <w:sz w:val="20"/>
              </w:rPr>
              <w:t>8 (7187) 77-16-35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118/1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2-15-80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2-19-64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r>
              <w:br/>
            </w:r>
            <w:r>
              <w:rPr>
                <w:rFonts w:ascii="Times New Roman"/>
                <w:b w:val="false"/>
                <w:i w:val="false"/>
                <w:color w:val="000000"/>
                <w:sz w:val="20"/>
              </w:rPr>
              <w:t>
</w:t>
            </w:r>
            <w:r>
              <w:rPr>
                <w:rFonts w:ascii="Times New Roman"/>
                <w:b w:val="false"/>
                <w:i w:val="false"/>
                <w:color w:val="000000"/>
                <w:sz w:val="20"/>
              </w:rPr>
              <w:t>8 (71841) 65-02-53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Жарылғапберді к-сі,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9-11-92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9-17-97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r>
              <w:br/>
            </w:r>
            <w:r>
              <w:rPr>
                <w:rFonts w:ascii="Times New Roman"/>
                <w:b w:val="false"/>
                <w:i w:val="false"/>
                <w:color w:val="000000"/>
                <w:sz w:val="20"/>
              </w:rPr>
              <w:t>
</w:t>
            </w:r>
            <w:r>
              <w:rPr>
                <w:rFonts w:ascii="Times New Roman"/>
                <w:b w:val="false"/>
                <w:i w:val="false"/>
                <w:color w:val="000000"/>
                <w:sz w:val="20"/>
              </w:rPr>
              <w:t>8 (71840) 65-02-96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9-15-68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2-23-81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r>
              <w:br/>
            </w:r>
            <w:r>
              <w:rPr>
                <w:rFonts w:ascii="Times New Roman"/>
                <w:b w:val="false"/>
                <w:i w:val="false"/>
                <w:color w:val="000000"/>
                <w:sz w:val="20"/>
              </w:rPr>
              <w:t>
</w:t>
            </w:r>
            <w:r>
              <w:rPr>
                <w:rFonts w:ascii="Times New Roman"/>
                <w:b w:val="false"/>
                <w:i w:val="false"/>
                <w:color w:val="000000"/>
                <w:sz w:val="20"/>
              </w:rPr>
              <w:t>8 (71831) 65-02-97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2-23-87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2-13-44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2-18-72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r>
              <w:br/>
            </w:r>
            <w:r>
              <w:rPr>
                <w:rFonts w:ascii="Times New Roman"/>
                <w:b w:val="false"/>
                <w:i w:val="false"/>
                <w:color w:val="000000"/>
                <w:sz w:val="20"/>
              </w:rPr>
              <w:t>
</w:t>
            </w:r>
            <w:r>
              <w:rPr>
                <w:rFonts w:ascii="Times New Roman"/>
                <w:b w:val="false"/>
                <w:i w:val="false"/>
                <w:color w:val="000000"/>
                <w:sz w:val="20"/>
              </w:rPr>
              <w:t>8 (71832) 65-02-98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2-15-78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Целинная к-сі, 167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2-15-72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2-21-08 № 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r>
              <w:br/>
            </w:r>
            <w:r>
              <w:rPr>
                <w:rFonts w:ascii="Times New Roman"/>
                <w:b w:val="false"/>
                <w:i w:val="false"/>
                <w:color w:val="000000"/>
                <w:sz w:val="20"/>
              </w:rPr>
              <w:t>
</w:t>
            </w:r>
            <w:r>
              <w:rPr>
                <w:rFonts w:ascii="Times New Roman"/>
                <w:b w:val="false"/>
                <w:i w:val="false"/>
                <w:color w:val="000000"/>
                <w:sz w:val="20"/>
              </w:rPr>
              <w:t>8 (71833) 65-02-99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2-12-06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к-cі,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2-15-82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2-21-08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r>
              <w:br/>
            </w:r>
            <w:r>
              <w:rPr>
                <w:rFonts w:ascii="Times New Roman"/>
                <w:b w:val="false"/>
                <w:i w:val="false"/>
                <w:color w:val="000000"/>
                <w:sz w:val="20"/>
              </w:rPr>
              <w:t>
</w:t>
            </w:r>
            <w:r>
              <w:rPr>
                <w:rFonts w:ascii="Times New Roman"/>
                <w:b w:val="false"/>
                <w:i w:val="false"/>
                <w:color w:val="000000"/>
                <w:sz w:val="20"/>
              </w:rPr>
              <w:t>8 (71839) 65-02-86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2-10-77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к-сі, 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9-11-02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r>
              <w:br/>
            </w:r>
            <w:r>
              <w:rPr>
                <w:rFonts w:ascii="Times New Roman"/>
                <w:b w:val="false"/>
                <w:i w:val="false"/>
                <w:color w:val="000000"/>
                <w:sz w:val="20"/>
              </w:rPr>
              <w:t>
</w:t>
            </w:r>
            <w:r>
              <w:rPr>
                <w:rFonts w:ascii="Times New Roman"/>
                <w:b w:val="false"/>
                <w:i w:val="false"/>
                <w:color w:val="000000"/>
                <w:sz w:val="20"/>
              </w:rPr>
              <w:t>8 (71838) 65-02-87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9-10-63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Жеңіс алаңы, 5а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32-12-74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32-59-19 № 301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r>
              <w:br/>
            </w:r>
            <w:r>
              <w:rPr>
                <w:rFonts w:ascii="Times New Roman"/>
                <w:b w:val="false"/>
                <w:i w:val="false"/>
                <w:color w:val="000000"/>
                <w:sz w:val="20"/>
              </w:rPr>
              <w:t>
</w:t>
            </w:r>
            <w:r>
              <w:rPr>
                <w:rFonts w:ascii="Times New Roman"/>
                <w:b w:val="false"/>
                <w:i w:val="false"/>
                <w:color w:val="000000"/>
                <w:sz w:val="20"/>
              </w:rPr>
              <w:t>8 (7182) 32-40-62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32-05-57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Терешкова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9-16-82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9-11-86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r>
              <w:br/>
            </w:r>
            <w:r>
              <w:rPr>
                <w:rFonts w:ascii="Times New Roman"/>
                <w:b w:val="false"/>
                <w:i w:val="false"/>
                <w:color w:val="000000"/>
                <w:sz w:val="20"/>
              </w:rPr>
              <w:t>
</w:t>
            </w:r>
            <w:r>
              <w:rPr>
                <w:rFonts w:ascii="Times New Roman"/>
                <w:b w:val="false"/>
                <w:i w:val="false"/>
                <w:color w:val="000000"/>
                <w:sz w:val="20"/>
              </w:rPr>
              <w:t>8 (71834) 65-02-89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9-15-52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Чайко к-cі, 56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2-18-71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r>
              <w:br/>
            </w:r>
            <w:r>
              <w:rPr>
                <w:rFonts w:ascii="Times New Roman"/>
                <w:b w:val="false"/>
                <w:i w:val="false"/>
                <w:color w:val="000000"/>
                <w:sz w:val="20"/>
              </w:rPr>
              <w:t>
</w:t>
            </w:r>
            <w:r>
              <w:rPr>
                <w:rFonts w:ascii="Times New Roman"/>
                <w:b w:val="false"/>
                <w:i w:val="false"/>
                <w:color w:val="000000"/>
                <w:sz w:val="20"/>
              </w:rPr>
              <w:t>8 (71836) 65-02-64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46-49-15</w:t>
            </w:r>
            <w:r>
              <w:br/>
            </w:r>
            <w:r>
              <w:rPr>
                <w:rFonts w:ascii="Times New Roman"/>
                <w:b w:val="false"/>
                <w:i w:val="false"/>
                <w:color w:val="000000"/>
                <w:sz w:val="20"/>
              </w:rPr>
              <w:t>
</w:t>
            </w:r>
            <w:r>
              <w:rPr>
                <w:rFonts w:ascii="Times New Roman"/>
                <w:b w:val="false"/>
                <w:i w:val="false"/>
                <w:color w:val="000000"/>
                <w:sz w:val="20"/>
              </w:rPr>
              <w:t>8 (7152) 50-00-80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46-64-70</w:t>
            </w:r>
            <w:r>
              <w:br/>
            </w:r>
            <w:r>
              <w:rPr>
                <w:rFonts w:ascii="Times New Roman"/>
                <w:b w:val="false"/>
                <w:i w:val="false"/>
                <w:color w:val="000000"/>
                <w:sz w:val="20"/>
              </w:rPr>
              <w:t>
</w:t>
            </w:r>
            <w:r>
              <w:rPr>
                <w:rFonts w:ascii="Times New Roman"/>
                <w:b w:val="false"/>
                <w:i w:val="false"/>
                <w:color w:val="000000"/>
                <w:sz w:val="20"/>
              </w:rPr>
              <w:t>8 (7152) 36-64-56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46-19-27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к-сі, 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2-20-36</w:t>
            </w:r>
            <w:r>
              <w:br/>
            </w:r>
            <w:r>
              <w:rPr>
                <w:rFonts w:ascii="Times New Roman"/>
                <w:b w:val="false"/>
                <w:i w:val="false"/>
                <w:color w:val="000000"/>
                <w:sz w:val="20"/>
              </w:rPr>
              <w:t>
</w:t>
            </w:r>
            <w:r>
              <w:rPr>
                <w:rFonts w:ascii="Times New Roman"/>
                <w:b w:val="false"/>
                <w:i w:val="false"/>
                <w:color w:val="000000"/>
                <w:sz w:val="20"/>
              </w:rPr>
              <w:t>8 (7152) 50-00-94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2-18-80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2-21-46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2-11-55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31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(71531) 2-01-99 </w:t>
            </w:r>
            <w:r>
              <w:br/>
            </w:r>
            <w:r>
              <w:rPr>
                <w:rFonts w:ascii="Times New Roman"/>
                <w:b w:val="false"/>
                <w:i w:val="false"/>
                <w:color w:val="000000"/>
                <w:sz w:val="20"/>
              </w:rPr>
              <w:t>
</w:t>
            </w:r>
            <w:r>
              <w:rPr>
                <w:rFonts w:ascii="Times New Roman"/>
                <w:b w:val="false"/>
                <w:i w:val="false"/>
                <w:color w:val="000000"/>
                <w:sz w:val="20"/>
              </w:rPr>
              <w:t>8 (7152) 50-00-86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2-28-67 № 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2-28-66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кенті, Дружба к-сі, 1а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w:t>
            </w:r>
            <w:r>
              <w:br/>
            </w:r>
            <w:r>
              <w:rPr>
                <w:rFonts w:ascii="Times New Roman"/>
                <w:b w:val="false"/>
                <w:i w:val="false"/>
                <w:color w:val="000000"/>
                <w:sz w:val="20"/>
              </w:rPr>
              <w:t>
</w:t>
            </w:r>
            <w:r>
              <w:rPr>
                <w:rFonts w:ascii="Times New Roman"/>
                <w:b w:val="false"/>
                <w:i w:val="false"/>
                <w:color w:val="000000"/>
                <w:sz w:val="20"/>
              </w:rPr>
              <w:t>8 (7152) 50-01-26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2-15-36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2-14-99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к-сі,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2-19-70</w:t>
            </w:r>
            <w:r>
              <w:br/>
            </w:r>
            <w:r>
              <w:rPr>
                <w:rFonts w:ascii="Times New Roman"/>
                <w:b w:val="false"/>
                <w:i w:val="false"/>
                <w:color w:val="000000"/>
                <w:sz w:val="20"/>
              </w:rPr>
              <w:t>
</w:t>
            </w:r>
            <w:r>
              <w:rPr>
                <w:rFonts w:ascii="Times New Roman"/>
                <w:b w:val="false"/>
                <w:i w:val="false"/>
                <w:color w:val="000000"/>
                <w:sz w:val="20"/>
              </w:rPr>
              <w:t>8 (7152) 50-01-23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2-14-45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2-14-15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2-21-96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Ленин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2-15-72</w:t>
            </w:r>
            <w:r>
              <w:br/>
            </w:r>
            <w:r>
              <w:rPr>
                <w:rFonts w:ascii="Times New Roman"/>
                <w:b w:val="false"/>
                <w:i w:val="false"/>
                <w:color w:val="000000"/>
                <w:sz w:val="20"/>
              </w:rPr>
              <w:t>
</w:t>
            </w:r>
            <w:r>
              <w:rPr>
                <w:rFonts w:ascii="Times New Roman"/>
                <w:b w:val="false"/>
                <w:i w:val="false"/>
                <w:color w:val="000000"/>
                <w:sz w:val="20"/>
              </w:rPr>
              <w:t>8 (7152) 50-01-34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2-12-08 № 14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2-22-90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2-16-98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Первомайская к-сі, 33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2-16-64</w:t>
            </w:r>
            <w:r>
              <w:br/>
            </w:r>
            <w:r>
              <w:rPr>
                <w:rFonts w:ascii="Times New Roman"/>
                <w:b w:val="false"/>
                <w:i w:val="false"/>
                <w:color w:val="000000"/>
                <w:sz w:val="20"/>
              </w:rPr>
              <w:t>
</w:t>
            </w:r>
            <w:r>
              <w:rPr>
                <w:rFonts w:ascii="Times New Roman"/>
                <w:b w:val="false"/>
                <w:i w:val="false"/>
                <w:color w:val="000000"/>
                <w:sz w:val="20"/>
              </w:rPr>
              <w:t>8 (7152) 50-00-84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2-17-24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2-17-51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2-16-80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ауылы, Зеленая к-сі, 28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2-24-79</w:t>
            </w:r>
            <w:r>
              <w:br/>
            </w:r>
            <w:r>
              <w:rPr>
                <w:rFonts w:ascii="Times New Roman"/>
                <w:b w:val="false"/>
                <w:i w:val="false"/>
                <w:color w:val="000000"/>
                <w:sz w:val="20"/>
              </w:rPr>
              <w:t>
</w:t>
            </w:r>
            <w:r>
              <w:rPr>
                <w:rFonts w:ascii="Times New Roman"/>
                <w:b w:val="false"/>
                <w:i w:val="false"/>
                <w:color w:val="000000"/>
                <w:sz w:val="20"/>
              </w:rPr>
              <w:t>8 (7152) 50-01-21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2-14-05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2-13-59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Горький к-сі, 34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2-12-36</w:t>
            </w:r>
            <w:r>
              <w:br/>
            </w:r>
            <w:r>
              <w:rPr>
                <w:rFonts w:ascii="Times New Roman"/>
                <w:b w:val="false"/>
                <w:i w:val="false"/>
                <w:color w:val="000000"/>
                <w:sz w:val="20"/>
              </w:rPr>
              <w:t>
</w:t>
            </w:r>
            <w:r>
              <w:rPr>
                <w:rFonts w:ascii="Times New Roman"/>
                <w:b w:val="false"/>
                <w:i w:val="false"/>
                <w:color w:val="000000"/>
                <w:sz w:val="20"/>
              </w:rPr>
              <w:t>8 (7152) 50-00-97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2-13-40 № 7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2-11-65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2-16-53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Матросов к-сі, 19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2-15-83</w:t>
            </w:r>
            <w:r>
              <w:br/>
            </w:r>
            <w:r>
              <w:rPr>
                <w:rFonts w:ascii="Times New Roman"/>
                <w:b w:val="false"/>
                <w:i w:val="false"/>
                <w:color w:val="000000"/>
                <w:sz w:val="20"/>
              </w:rPr>
              <w:t>
</w:t>
            </w:r>
            <w:r>
              <w:rPr>
                <w:rFonts w:ascii="Times New Roman"/>
                <w:b w:val="false"/>
                <w:i w:val="false"/>
                <w:color w:val="000000"/>
                <w:sz w:val="20"/>
              </w:rPr>
              <w:t>8 (7152) 50-01-06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2-19-50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2-16-54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кенті, Абылайхан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2-18-67</w:t>
            </w:r>
            <w:r>
              <w:br/>
            </w:r>
            <w:r>
              <w:rPr>
                <w:rFonts w:ascii="Times New Roman"/>
                <w:b w:val="false"/>
                <w:i w:val="false"/>
                <w:color w:val="000000"/>
                <w:sz w:val="20"/>
              </w:rPr>
              <w:t>
</w:t>
            </w:r>
            <w:r>
              <w:rPr>
                <w:rFonts w:ascii="Times New Roman"/>
                <w:b w:val="false"/>
                <w:i w:val="false"/>
                <w:color w:val="000000"/>
                <w:sz w:val="20"/>
              </w:rPr>
              <w:t>8 (7152) 50-00-91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2-13-67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2-13-43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Красноармейская к-сі, 170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w:t>
            </w:r>
            <w:r>
              <w:br/>
            </w:r>
            <w:r>
              <w:rPr>
                <w:rFonts w:ascii="Times New Roman"/>
                <w:b w:val="false"/>
                <w:i w:val="false"/>
                <w:color w:val="000000"/>
                <w:sz w:val="20"/>
              </w:rPr>
              <w:t>
</w:t>
            </w:r>
            <w:r>
              <w:rPr>
                <w:rFonts w:ascii="Times New Roman"/>
                <w:b w:val="false"/>
                <w:i w:val="false"/>
                <w:color w:val="000000"/>
                <w:sz w:val="20"/>
              </w:rPr>
              <w:t>8 (7152) 50-01-03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2-27-04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2-15-96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2-28-48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кенті, Абылайхан к-сі, 63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w:t>
            </w:r>
            <w:r>
              <w:br/>
            </w:r>
            <w:r>
              <w:rPr>
                <w:rFonts w:ascii="Times New Roman"/>
                <w:b w:val="false"/>
                <w:i w:val="false"/>
                <w:color w:val="000000"/>
                <w:sz w:val="20"/>
              </w:rPr>
              <w:t>
</w:t>
            </w:r>
            <w:r>
              <w:rPr>
                <w:rFonts w:ascii="Times New Roman"/>
                <w:b w:val="false"/>
                <w:i w:val="false"/>
                <w:color w:val="000000"/>
                <w:sz w:val="20"/>
              </w:rPr>
              <w:t>8 (7152) 50-00-81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2-04-58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2-04-63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к-сі, 76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w:t>
            </w:r>
            <w:r>
              <w:br/>
            </w:r>
            <w:r>
              <w:rPr>
                <w:rFonts w:ascii="Times New Roman"/>
                <w:b w:val="false"/>
                <w:i w:val="false"/>
                <w:color w:val="000000"/>
                <w:sz w:val="20"/>
              </w:rPr>
              <w:t>
</w:t>
            </w:r>
            <w:r>
              <w:rPr>
                <w:rFonts w:ascii="Times New Roman"/>
                <w:b w:val="false"/>
                <w:i w:val="false"/>
                <w:color w:val="000000"/>
                <w:sz w:val="20"/>
              </w:rPr>
              <w:t>8 (7152) 50-01-31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2-15-83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2-12-35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2-12-35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21-44-99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23-29-01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Қарашаұлы к-сі, 87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2-14-62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2-19-07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Тұтқабаев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2-11-44 № 10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2-14-97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Қожанов к-сі,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6-51-36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6-51-96 № 200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r>
              <w:br/>
            </w:r>
            <w:r>
              <w:rPr>
                <w:rFonts w:ascii="Times New Roman"/>
                <w:b w:val="false"/>
                <w:i w:val="false"/>
                <w:color w:val="000000"/>
                <w:sz w:val="20"/>
              </w:rPr>
              <w:t>
</w:t>
            </w:r>
            <w:r>
              <w:rPr>
                <w:rFonts w:ascii="Times New Roman"/>
                <w:b w:val="false"/>
                <w:i w:val="false"/>
                <w:color w:val="000000"/>
                <w:sz w:val="20"/>
              </w:rPr>
              <w:t>8 (72534) 6-59-50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6-54-13</w:t>
            </w:r>
          </w:p>
          <w:p>
            <w:pPr>
              <w:spacing w:after="20"/>
              <w:ind w:left="20"/>
              <w:jc w:val="both"/>
            </w:pPr>
            <w:r>
              <w:rPr>
                <w:rFonts w:ascii="Times New Roman"/>
                <w:b w:val="false"/>
                <w:i w:val="false"/>
                <w:color w:val="000000"/>
                <w:sz w:val="20"/>
              </w:rPr>
              <w:t>8 (72534) 6-59-50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 Әзімбаев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2-11-77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2-14-75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М.Әуезов к-сі,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2-12-61 № 201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2-21-74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 Абай к-сі,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8 (72531) 2-03-00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2-02-00 № 101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 8 (72531) 2-02-00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2-23-95</w:t>
            </w:r>
            <w:r>
              <w:br/>
            </w:r>
            <w:r>
              <w:rPr>
                <w:rFonts w:ascii="Times New Roman"/>
                <w:b w:val="false"/>
                <w:i w:val="false"/>
                <w:color w:val="000000"/>
                <w:sz w:val="20"/>
              </w:rPr>
              <w:t>
</w:t>
            </w:r>
            <w:r>
              <w:rPr>
                <w:rFonts w:ascii="Times New Roman"/>
                <w:b w:val="false"/>
                <w:i w:val="false"/>
                <w:color w:val="000000"/>
                <w:sz w:val="20"/>
              </w:rPr>
              <w:t>8 (72531) 2-02-00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Исмаилов к-сі, 44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2-24-90</w:t>
            </w:r>
            <w:r>
              <w:br/>
            </w:r>
            <w:r>
              <w:rPr>
                <w:rFonts w:ascii="Times New Roman"/>
                <w:b w:val="false"/>
                <w:i w:val="false"/>
                <w:color w:val="000000"/>
                <w:sz w:val="20"/>
              </w:rPr>
              <w:t>
</w:t>
            </w:r>
            <w:r>
              <w:rPr>
                <w:rFonts w:ascii="Times New Roman"/>
                <w:b w:val="false"/>
                <w:i w:val="false"/>
                <w:color w:val="000000"/>
                <w:sz w:val="20"/>
              </w:rPr>
              <w:t>8 (72537) 2-27-61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2-27-61 № 108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2-25-64</w:t>
            </w:r>
            <w:r>
              <w:br/>
            </w:r>
            <w:r>
              <w:rPr>
                <w:rFonts w:ascii="Times New Roman"/>
                <w:b w:val="false"/>
                <w:i w:val="false"/>
                <w:color w:val="000000"/>
                <w:sz w:val="20"/>
              </w:rPr>
              <w:t>
</w:t>
            </w:r>
            <w:r>
              <w:rPr>
                <w:rFonts w:ascii="Times New Roman"/>
                <w:b w:val="false"/>
                <w:i w:val="false"/>
                <w:color w:val="000000"/>
                <w:sz w:val="20"/>
              </w:rPr>
              <w:t>8 (72537) 2-32-76</w:t>
            </w:r>
            <w:r>
              <w:br/>
            </w:r>
            <w:r>
              <w:rPr>
                <w:rFonts w:ascii="Times New Roman"/>
                <w:b w:val="false"/>
                <w:i w:val="false"/>
                <w:color w:val="000000"/>
                <w:sz w:val="20"/>
              </w:rPr>
              <w:t>
</w:t>
            </w:r>
            <w:r>
              <w:rPr>
                <w:rFonts w:ascii="Times New Roman"/>
                <w:b w:val="false"/>
                <w:i w:val="false"/>
                <w:color w:val="000000"/>
                <w:sz w:val="20"/>
              </w:rPr>
              <w:t>8 (72537) 2-18-94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4-15-60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4-15-42 № 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4-23-94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Амангелді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6-12-77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6-12-62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к-сі, 153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5-21-07</w:t>
            </w:r>
            <w:r>
              <w:br/>
            </w:r>
            <w:r>
              <w:rPr>
                <w:rFonts w:ascii="Times New Roman"/>
                <w:b w:val="false"/>
                <w:i w:val="false"/>
                <w:color w:val="000000"/>
                <w:sz w:val="20"/>
              </w:rPr>
              <w:t>
</w:t>
            </w:r>
            <w:r>
              <w:rPr>
                <w:rFonts w:ascii="Times New Roman"/>
                <w:b w:val="false"/>
                <w:i w:val="false"/>
                <w:color w:val="000000"/>
                <w:sz w:val="20"/>
              </w:rPr>
              <w:t>8 (72538) 5-27-27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 № 11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5-32-16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Абай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2-21-59 № 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2-10-67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2-14-13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Әйтеке би к-сі, 2А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2-18-89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2-15-00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2-11-19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Логинов к-сі,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3-27-52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3-48-62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3-36-76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Тәукехан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4-30-74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4-30-60 № 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3-32-29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21-13-11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21-05-99 № 549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н/ү</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41-33-27 № 208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41-33-51</w:t>
            </w:r>
            <w:r>
              <w:br/>
            </w:r>
            <w:r>
              <w:rPr>
                <w:rFonts w:ascii="Times New Roman"/>
                <w:b w:val="false"/>
                <w:i w:val="false"/>
                <w:color w:val="000000"/>
                <w:sz w:val="20"/>
              </w:rPr>
              <w:t>
</w:t>
            </w:r>
            <w:r>
              <w:rPr>
                <w:rFonts w:ascii="Times New Roman"/>
                <w:b w:val="false"/>
                <w:i w:val="false"/>
                <w:color w:val="000000"/>
                <w:sz w:val="20"/>
              </w:rPr>
              <w:t>8 (7252) 21-47-25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21-33-83</w:t>
            </w:r>
            <w:r>
              <w:br/>
            </w:r>
            <w:r>
              <w:rPr>
                <w:rFonts w:ascii="Times New Roman"/>
                <w:b w:val="false"/>
                <w:i w:val="false"/>
                <w:color w:val="000000"/>
                <w:sz w:val="20"/>
              </w:rPr>
              <w:t>
</w:t>
            </w:r>
            <w:r>
              <w:rPr>
                <w:rFonts w:ascii="Times New Roman"/>
                <w:b w:val="false"/>
                <w:i w:val="false"/>
                <w:color w:val="000000"/>
                <w:sz w:val="20"/>
              </w:rPr>
              <w:t xml:space="preserve">8 (7252) 21-47-25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Байтұрсынов к-сі, 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21-19-88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22-40-03 № 100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r>
              <w:br/>
            </w:r>
            <w:r>
              <w:rPr>
                <w:rFonts w:ascii="Times New Roman"/>
                <w:b w:val="false"/>
                <w:i w:val="false"/>
                <w:color w:val="000000"/>
                <w:sz w:val="20"/>
              </w:rPr>
              <w:t>
</w:t>
            </w:r>
            <w:r>
              <w:rPr>
                <w:rFonts w:ascii="Times New Roman"/>
                <w:b w:val="false"/>
                <w:i w:val="false"/>
                <w:color w:val="000000"/>
                <w:sz w:val="20"/>
              </w:rPr>
              <w:t>8 (7252) 22-39-88</w:t>
            </w:r>
            <w:r>
              <w:br/>
            </w:r>
            <w:r>
              <w:rPr>
                <w:rFonts w:ascii="Times New Roman"/>
                <w:b w:val="false"/>
                <w:i w:val="false"/>
                <w:color w:val="000000"/>
                <w:sz w:val="20"/>
              </w:rPr>
              <w:t>
</w:t>
            </w:r>
            <w:r>
              <w:rPr>
                <w:rFonts w:ascii="Times New Roman"/>
                <w:b w:val="false"/>
                <w:i w:val="false"/>
                <w:color w:val="000000"/>
                <w:sz w:val="20"/>
              </w:rPr>
              <w:t>8 (7252) 22-16-11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22-20-11</w:t>
            </w:r>
            <w:r>
              <w:br/>
            </w:r>
            <w:r>
              <w:rPr>
                <w:rFonts w:ascii="Times New Roman"/>
                <w:b w:val="false"/>
                <w:i w:val="false"/>
                <w:color w:val="000000"/>
                <w:sz w:val="20"/>
              </w:rPr>
              <w:t>
</w:t>
            </w:r>
            <w:r>
              <w:rPr>
                <w:rFonts w:ascii="Times New Roman"/>
                <w:b w:val="false"/>
                <w:i w:val="false"/>
                <w:color w:val="000000"/>
                <w:sz w:val="20"/>
              </w:rPr>
              <w:t>8 (7252) 22-11-45</w:t>
            </w:r>
            <w:r>
              <w:br/>
            </w:r>
            <w:r>
              <w:rPr>
                <w:rFonts w:ascii="Times New Roman"/>
                <w:b w:val="false"/>
                <w:i w:val="false"/>
                <w:color w:val="000000"/>
                <w:sz w:val="20"/>
              </w:rPr>
              <w:t>
</w:t>
            </w:r>
            <w:r>
              <w:rPr>
                <w:rFonts w:ascii="Times New Roman"/>
                <w:b w:val="false"/>
                <w:i w:val="false"/>
                <w:color w:val="000000"/>
                <w:sz w:val="20"/>
              </w:rPr>
              <w:t>8 (7252) 22-19-81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к-сі, 27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23-14-10</w:t>
            </w:r>
            <w:r>
              <w:br/>
            </w:r>
            <w:r>
              <w:rPr>
                <w:rFonts w:ascii="Times New Roman"/>
                <w:b w:val="false"/>
                <w:i w:val="false"/>
                <w:color w:val="000000"/>
                <w:sz w:val="20"/>
              </w:rPr>
              <w:t>
</w:t>
            </w:r>
            <w:r>
              <w:rPr>
                <w:rFonts w:ascii="Times New Roman"/>
                <w:b w:val="false"/>
                <w:i w:val="false"/>
                <w:color w:val="000000"/>
                <w:sz w:val="20"/>
              </w:rPr>
              <w:t>8 (7252) 23-18-83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 № 1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23-15-78</w:t>
            </w:r>
            <w:r>
              <w:br/>
            </w:r>
            <w:r>
              <w:rPr>
                <w:rFonts w:ascii="Times New Roman"/>
                <w:b w:val="false"/>
                <w:i w:val="false"/>
                <w:color w:val="000000"/>
                <w:sz w:val="20"/>
              </w:rPr>
              <w:t>
</w:t>
            </w:r>
            <w:r>
              <w:rPr>
                <w:rFonts w:ascii="Times New Roman"/>
                <w:b w:val="false"/>
                <w:i w:val="false"/>
                <w:color w:val="000000"/>
                <w:sz w:val="20"/>
              </w:rPr>
              <w:t>8 (7252) 23-12-81</w:t>
            </w:r>
            <w:r>
              <w:br/>
            </w:r>
            <w:r>
              <w:rPr>
                <w:rFonts w:ascii="Times New Roman"/>
                <w:b w:val="false"/>
                <w:i w:val="false"/>
                <w:color w:val="000000"/>
                <w:sz w:val="20"/>
              </w:rPr>
              <w:t>
</w:t>
            </w:r>
            <w:r>
              <w:rPr>
                <w:rFonts w:ascii="Times New Roman"/>
                <w:b w:val="false"/>
                <w:i w:val="false"/>
                <w:color w:val="000000"/>
                <w:sz w:val="20"/>
              </w:rPr>
              <w:t>8 (7252) 23-12-84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 Леңгір тас жолы - 7 км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24-92-55 № 13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67-15-54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67-15-61 № 316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к-сі, 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99-84-61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99-83-20 операциялық зал: 1 қабат, № 24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99-86-61</w:t>
            </w:r>
            <w:r>
              <w:br/>
            </w:r>
            <w:r>
              <w:rPr>
                <w:rFonts w:ascii="Times New Roman"/>
                <w:b w:val="false"/>
                <w:i w:val="false"/>
                <w:color w:val="000000"/>
                <w:sz w:val="20"/>
              </w:rPr>
              <w:t>
</w:t>
            </w:r>
            <w:r>
              <w:rPr>
                <w:rFonts w:ascii="Times New Roman"/>
                <w:b w:val="false"/>
                <w:i w:val="false"/>
                <w:color w:val="000000"/>
                <w:sz w:val="20"/>
              </w:rPr>
              <w:t>8 (7272) 99-83-63</w:t>
            </w:r>
            <w:r>
              <w:br/>
            </w:r>
            <w:r>
              <w:rPr>
                <w:rFonts w:ascii="Times New Roman"/>
                <w:b w:val="false"/>
                <w:i w:val="false"/>
                <w:color w:val="000000"/>
                <w:sz w:val="20"/>
              </w:rPr>
              <w:t>
</w:t>
            </w:r>
            <w:r>
              <w:rPr>
                <w:rFonts w:ascii="Times New Roman"/>
                <w:b w:val="false"/>
                <w:i w:val="false"/>
                <w:color w:val="000000"/>
                <w:sz w:val="20"/>
              </w:rPr>
              <w:t>8 (7272) 99-87-22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99-83-48</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67-15-45 операциялық зал: 1 қабат, №№ 44, 45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67-69-80</w:t>
            </w:r>
            <w:r>
              <w:br/>
            </w:r>
            <w:r>
              <w:rPr>
                <w:rFonts w:ascii="Times New Roman"/>
                <w:b w:val="false"/>
                <w:i w:val="false"/>
                <w:color w:val="000000"/>
                <w:sz w:val="20"/>
              </w:rPr>
              <w:t>
</w:t>
            </w:r>
            <w:r>
              <w:rPr>
                <w:rFonts w:ascii="Times New Roman"/>
                <w:b w:val="false"/>
                <w:i w:val="false"/>
                <w:color w:val="000000"/>
                <w:sz w:val="20"/>
              </w:rPr>
              <w:t>8 (7272) 67-71-44</w:t>
            </w:r>
            <w:r>
              <w:br/>
            </w:r>
            <w:r>
              <w:rPr>
                <w:rFonts w:ascii="Times New Roman"/>
                <w:b w:val="false"/>
                <w:i w:val="false"/>
                <w:color w:val="000000"/>
                <w:sz w:val="20"/>
              </w:rPr>
              <w:t>
</w:t>
            </w:r>
            <w:r>
              <w:rPr>
                <w:rFonts w:ascii="Times New Roman"/>
                <w:b w:val="false"/>
                <w:i w:val="false"/>
                <w:color w:val="000000"/>
                <w:sz w:val="20"/>
              </w:rPr>
              <w:t>8 (7272) 67-71-90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67-15-43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Алтынсарин даң., 23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303-25-52</w:t>
            </w:r>
            <w:r>
              <w:br/>
            </w:r>
            <w:r>
              <w:rPr>
                <w:rFonts w:ascii="Times New Roman"/>
                <w:b w:val="false"/>
                <w:i w:val="false"/>
                <w:color w:val="000000"/>
                <w:sz w:val="20"/>
              </w:rPr>
              <w:t>
</w:t>
            </w:r>
            <w:r>
              <w:rPr>
                <w:rFonts w:ascii="Times New Roman"/>
                <w:b w:val="false"/>
                <w:i w:val="false"/>
                <w:color w:val="000000"/>
                <w:sz w:val="20"/>
              </w:rPr>
              <w:t>8 (727) 303-25-49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303-25-38 операциялық зал: 1 қабат, № 8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303-25-69</w:t>
            </w:r>
            <w:r>
              <w:br/>
            </w:r>
            <w:r>
              <w:rPr>
                <w:rFonts w:ascii="Times New Roman"/>
                <w:b w:val="false"/>
                <w:i w:val="false"/>
                <w:color w:val="000000"/>
                <w:sz w:val="20"/>
              </w:rPr>
              <w:t>
</w:t>
            </w:r>
            <w:r>
              <w:rPr>
                <w:rFonts w:ascii="Times New Roman"/>
                <w:b w:val="false"/>
                <w:i w:val="false"/>
                <w:color w:val="000000"/>
                <w:sz w:val="20"/>
              </w:rPr>
              <w:t>8 (727) 303-25-72</w:t>
            </w:r>
            <w:r>
              <w:br/>
            </w:r>
            <w:r>
              <w:rPr>
                <w:rFonts w:ascii="Times New Roman"/>
                <w:b w:val="false"/>
                <w:i w:val="false"/>
                <w:color w:val="000000"/>
                <w:sz w:val="20"/>
              </w:rPr>
              <w:t>
</w:t>
            </w:r>
            <w:r>
              <w:rPr>
                <w:rFonts w:ascii="Times New Roman"/>
                <w:b w:val="false"/>
                <w:i w:val="false"/>
                <w:color w:val="000000"/>
                <w:sz w:val="20"/>
              </w:rPr>
              <w:t>8 (727) 303-25-26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303-25-45</w:t>
            </w:r>
            <w:r>
              <w:br/>
            </w:r>
            <w:r>
              <w:rPr>
                <w:rFonts w:ascii="Times New Roman"/>
                <w:b w:val="false"/>
                <w:i w:val="false"/>
                <w:color w:val="000000"/>
                <w:sz w:val="20"/>
              </w:rPr>
              <w:t>
</w:t>
            </w:r>
            <w:r>
              <w:rPr>
                <w:rFonts w:ascii="Times New Roman"/>
                <w:b w:val="false"/>
                <w:i w:val="false"/>
                <w:color w:val="000000"/>
                <w:sz w:val="20"/>
              </w:rPr>
              <w:t>8 (727) 303-25-36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Айманов к-сі,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74-80-70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74-25-56 операциялық зал: 1 қабат, № 4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74-80-30</w:t>
            </w:r>
            <w:r>
              <w:br/>
            </w:r>
            <w:r>
              <w:rPr>
                <w:rFonts w:ascii="Times New Roman"/>
                <w:b w:val="false"/>
                <w:i w:val="false"/>
                <w:color w:val="000000"/>
                <w:sz w:val="20"/>
              </w:rPr>
              <w:t>
</w:t>
            </w:r>
            <w:r>
              <w:rPr>
                <w:rFonts w:ascii="Times New Roman"/>
                <w:b w:val="false"/>
                <w:i w:val="false"/>
                <w:color w:val="000000"/>
                <w:sz w:val="20"/>
              </w:rPr>
              <w:t>8 (7272) 75-48-23</w:t>
            </w:r>
            <w:r>
              <w:br/>
            </w:r>
            <w:r>
              <w:rPr>
                <w:rFonts w:ascii="Times New Roman"/>
                <w:b w:val="false"/>
                <w:i w:val="false"/>
                <w:color w:val="000000"/>
                <w:sz w:val="20"/>
              </w:rPr>
              <w:t>
</w:t>
            </w:r>
            <w:r>
              <w:rPr>
                <w:rFonts w:ascii="Times New Roman"/>
                <w:b w:val="false"/>
                <w:i w:val="false"/>
                <w:color w:val="000000"/>
                <w:sz w:val="20"/>
              </w:rPr>
              <w:t>8 (7272) 74-10-17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75-31-35</w:t>
            </w:r>
          </w:p>
        </w:tc>
      </w:tr>
      <w:tr>
        <w:trPr>
          <w:trHeight w:val="8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Жетісу ауданы бойынша салық басқармасы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78-05-50</w:t>
            </w:r>
            <w:r>
              <w:br/>
            </w:r>
            <w:r>
              <w:rPr>
                <w:rFonts w:ascii="Times New Roman"/>
                <w:b w:val="false"/>
                <w:i w:val="false"/>
                <w:color w:val="000000"/>
                <w:sz w:val="20"/>
              </w:rPr>
              <w:t>
</w:t>
            </w:r>
            <w:r>
              <w:rPr>
                <w:rFonts w:ascii="Times New Roman"/>
                <w:b w:val="false"/>
                <w:i w:val="false"/>
                <w:color w:val="000000"/>
                <w:sz w:val="20"/>
              </w:rPr>
              <w:t>8 (7272) 79-54-42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79-18-03 Фойе, 1 қабат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79-29-54</w:t>
            </w:r>
            <w:r>
              <w:br/>
            </w:r>
            <w:r>
              <w:rPr>
                <w:rFonts w:ascii="Times New Roman"/>
                <w:b w:val="false"/>
                <w:i w:val="false"/>
                <w:color w:val="000000"/>
                <w:sz w:val="20"/>
              </w:rPr>
              <w:t>
</w:t>
            </w:r>
            <w:r>
              <w:rPr>
                <w:rFonts w:ascii="Times New Roman"/>
                <w:b w:val="false"/>
                <w:i w:val="false"/>
                <w:color w:val="000000"/>
                <w:sz w:val="20"/>
              </w:rPr>
              <w:t>8 (7272) 79-93-45</w:t>
            </w:r>
            <w:r>
              <w:br/>
            </w:r>
            <w:r>
              <w:rPr>
                <w:rFonts w:ascii="Times New Roman"/>
                <w:b w:val="false"/>
                <w:i w:val="false"/>
                <w:color w:val="000000"/>
                <w:sz w:val="20"/>
              </w:rPr>
              <w:t>
</w:t>
            </w:r>
            <w:r>
              <w:rPr>
                <w:rFonts w:ascii="Times New Roman"/>
                <w:b w:val="false"/>
                <w:i w:val="false"/>
                <w:color w:val="000000"/>
                <w:sz w:val="20"/>
              </w:rPr>
              <w:t>8 (727) 393-84-13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79-75-73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61-35-30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67-15-65 операциялық зал: 1 қабат, № 103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72-80-79</w:t>
            </w:r>
            <w:r>
              <w:br/>
            </w:r>
            <w:r>
              <w:rPr>
                <w:rFonts w:ascii="Times New Roman"/>
                <w:b w:val="false"/>
                <w:i w:val="false"/>
                <w:color w:val="000000"/>
                <w:sz w:val="20"/>
              </w:rPr>
              <w:t>
</w:t>
            </w:r>
            <w:r>
              <w:rPr>
                <w:rFonts w:ascii="Times New Roman"/>
                <w:b w:val="false"/>
                <w:i w:val="false"/>
                <w:color w:val="000000"/>
                <w:sz w:val="20"/>
              </w:rPr>
              <w:t>8 (7272) 67-69-91</w:t>
            </w:r>
            <w:r>
              <w:br/>
            </w:r>
            <w:r>
              <w:rPr>
                <w:rFonts w:ascii="Times New Roman"/>
                <w:b w:val="false"/>
                <w:i w:val="false"/>
                <w:color w:val="000000"/>
                <w:sz w:val="20"/>
              </w:rPr>
              <w:t>
</w:t>
            </w:r>
            <w:r>
              <w:rPr>
                <w:rFonts w:ascii="Times New Roman"/>
                <w:b w:val="false"/>
                <w:i w:val="false"/>
                <w:color w:val="000000"/>
                <w:sz w:val="20"/>
              </w:rPr>
              <w:t>8 (7272) 67-15-63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67-71-62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Шолохов к-сі, 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51-16-21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35-32-74 операциялық зал: 1 қабат, №№ 1, 2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35-38-01</w:t>
            </w:r>
            <w:r>
              <w:br/>
            </w:r>
            <w:r>
              <w:rPr>
                <w:rFonts w:ascii="Times New Roman"/>
                <w:b w:val="false"/>
                <w:i w:val="false"/>
                <w:color w:val="000000"/>
                <w:sz w:val="20"/>
              </w:rPr>
              <w:t>
</w:t>
            </w:r>
            <w:r>
              <w:rPr>
                <w:rFonts w:ascii="Times New Roman"/>
                <w:b w:val="false"/>
                <w:i w:val="false"/>
                <w:color w:val="000000"/>
                <w:sz w:val="20"/>
              </w:rPr>
              <w:t>8 (7272) 35-08-77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35-65-21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67-34-65</w:t>
            </w:r>
            <w:r>
              <w:br/>
            </w:r>
            <w:r>
              <w:rPr>
                <w:rFonts w:ascii="Times New Roman"/>
                <w:b w:val="false"/>
                <w:i w:val="false"/>
                <w:color w:val="000000"/>
                <w:sz w:val="20"/>
              </w:rPr>
              <w:t>
</w:t>
            </w:r>
            <w:r>
              <w:rPr>
                <w:rFonts w:ascii="Times New Roman"/>
                <w:b w:val="false"/>
                <w:i w:val="false"/>
                <w:color w:val="000000"/>
                <w:sz w:val="20"/>
              </w:rPr>
              <w:t>8(7272) 67-65-31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67-34-72 № 592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77-31-11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77-31-83 № 501 кабинет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Жұбанов к-сі,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37-57-35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 № 207 кабинет</w:t>
            </w:r>
            <w:r>
              <w:br/>
            </w:r>
            <w:r>
              <w:rPr>
                <w:rFonts w:ascii="Times New Roman"/>
                <w:b w:val="false"/>
                <w:i w:val="false"/>
                <w:color w:val="000000"/>
                <w:sz w:val="20"/>
              </w:rPr>
              <w:t>
</w:t>
            </w:r>
            <w:r>
              <w:rPr>
                <w:rFonts w:ascii="Times New Roman"/>
                <w:b w:val="false"/>
                <w:i w:val="false"/>
                <w:color w:val="000000"/>
                <w:sz w:val="20"/>
              </w:rPr>
              <w:t>8 (7172) 37-94-06 операциялық зал: 1 қабат, № 11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37-10-66</w:t>
            </w:r>
            <w:r>
              <w:br/>
            </w:r>
            <w:r>
              <w:rPr>
                <w:rFonts w:ascii="Times New Roman"/>
                <w:b w:val="false"/>
                <w:i w:val="false"/>
                <w:color w:val="000000"/>
                <w:sz w:val="20"/>
              </w:rPr>
              <w:t>
</w:t>
            </w:r>
            <w:r>
              <w:rPr>
                <w:rFonts w:ascii="Times New Roman"/>
                <w:b w:val="false"/>
                <w:i w:val="false"/>
                <w:color w:val="000000"/>
                <w:sz w:val="20"/>
              </w:rPr>
              <w:t>8 (7172) 37-94-06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37-28-14</w:t>
            </w:r>
            <w:r>
              <w:br/>
            </w:r>
            <w:r>
              <w:rPr>
                <w:rFonts w:ascii="Times New Roman"/>
                <w:b w:val="false"/>
                <w:i w:val="false"/>
                <w:color w:val="000000"/>
                <w:sz w:val="20"/>
              </w:rPr>
              <w:t>
</w:t>
            </w:r>
            <w:r>
              <w:rPr>
                <w:rFonts w:ascii="Times New Roman"/>
                <w:b w:val="false"/>
                <w:i w:val="false"/>
                <w:color w:val="000000"/>
                <w:sz w:val="20"/>
              </w:rPr>
              <w:t>8 (7172) 37-93-56</w:t>
            </w:r>
            <w:r>
              <w:br/>
            </w:r>
            <w:r>
              <w:rPr>
                <w:rFonts w:ascii="Times New Roman"/>
                <w:b w:val="false"/>
                <w:i w:val="false"/>
                <w:color w:val="000000"/>
                <w:sz w:val="20"/>
              </w:rPr>
              <w:t>
</w:t>
            </w:r>
            <w:r>
              <w:rPr>
                <w:rFonts w:ascii="Times New Roman"/>
                <w:b w:val="false"/>
                <w:i w:val="false"/>
                <w:color w:val="000000"/>
                <w:sz w:val="20"/>
              </w:rPr>
              <w:t>8 (7172) 37-30-40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77-31-16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77-32-60 № 206 кабинет</w:t>
            </w:r>
            <w:r>
              <w:br/>
            </w:r>
            <w:r>
              <w:rPr>
                <w:rFonts w:ascii="Times New Roman"/>
                <w:b w:val="false"/>
                <w:i w:val="false"/>
                <w:color w:val="000000"/>
                <w:sz w:val="20"/>
              </w:rPr>
              <w:t>
</w:t>
            </w:r>
            <w:r>
              <w:rPr>
                <w:rFonts w:ascii="Times New Roman"/>
                <w:b w:val="false"/>
                <w:i w:val="false"/>
                <w:color w:val="000000"/>
                <w:sz w:val="20"/>
              </w:rPr>
              <w:t>8 (7172) 77-33-10 операциялық зал: 1 қабат, № 37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77-33-10</w:t>
            </w:r>
            <w:r>
              <w:br/>
            </w:r>
            <w:r>
              <w:rPr>
                <w:rFonts w:ascii="Times New Roman"/>
                <w:b w:val="false"/>
                <w:i w:val="false"/>
                <w:color w:val="000000"/>
                <w:sz w:val="20"/>
              </w:rPr>
              <w:t>
</w:t>
            </w:r>
            <w:r>
              <w:rPr>
                <w:rFonts w:ascii="Times New Roman"/>
                <w:b w:val="false"/>
                <w:i w:val="false"/>
                <w:color w:val="000000"/>
                <w:sz w:val="20"/>
              </w:rPr>
              <w:t>8 (7172) 77-32-60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77-32-13</w:t>
            </w:r>
            <w:r>
              <w:br/>
            </w:r>
            <w:r>
              <w:rPr>
                <w:rFonts w:ascii="Times New Roman"/>
                <w:b w:val="false"/>
                <w:i w:val="false"/>
                <w:color w:val="000000"/>
                <w:sz w:val="20"/>
              </w:rPr>
              <w:t>
</w:t>
            </w:r>
            <w:r>
              <w:rPr>
                <w:rFonts w:ascii="Times New Roman"/>
                <w:b w:val="false"/>
                <w:i w:val="false"/>
                <w:color w:val="000000"/>
                <w:sz w:val="20"/>
              </w:rPr>
              <w:t>8 (7172) 77-32-24</w:t>
            </w:r>
            <w:r>
              <w:br/>
            </w:r>
            <w:r>
              <w:rPr>
                <w:rFonts w:ascii="Times New Roman"/>
                <w:b w:val="false"/>
                <w:i w:val="false"/>
                <w:color w:val="000000"/>
                <w:sz w:val="20"/>
              </w:rPr>
              <w:t>
</w:t>
            </w:r>
            <w:r>
              <w:rPr>
                <w:rFonts w:ascii="Times New Roman"/>
                <w:b w:val="false"/>
                <w:i w:val="false"/>
                <w:color w:val="000000"/>
                <w:sz w:val="20"/>
              </w:rPr>
              <w:t>8 (7172) 77-33-00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Есiл ауданы бойынша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Тұран даң., 19/1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67-81-28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67-81-51 № 103 кабинет операциялық зал: 1 қабат, № 1 терезе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67-51-59</w:t>
            </w:r>
            <w:r>
              <w:br/>
            </w:r>
            <w:r>
              <w:rPr>
                <w:rFonts w:ascii="Times New Roman"/>
                <w:b w:val="false"/>
                <w:i w:val="false"/>
                <w:color w:val="000000"/>
                <w:sz w:val="20"/>
              </w:rPr>
              <w:t>
</w:t>
            </w:r>
            <w:r>
              <w:rPr>
                <w:rFonts w:ascii="Times New Roman"/>
                <w:b w:val="false"/>
                <w:i w:val="false"/>
                <w:color w:val="000000"/>
                <w:sz w:val="20"/>
              </w:rPr>
              <w:t>8 (7172) 67-81-43</w:t>
            </w:r>
            <w:r>
              <w:br/>
            </w:r>
            <w:r>
              <w:rPr>
                <w:rFonts w:ascii="Times New Roman"/>
                <w:b w:val="false"/>
                <w:i w:val="false"/>
                <w:color w:val="000000"/>
                <w:sz w:val="20"/>
              </w:rPr>
              <w:t>
</w:t>
            </w:r>
            <w:r>
              <w:rPr>
                <w:rFonts w:ascii="Times New Roman"/>
                <w:b w:val="false"/>
                <w:i w:val="false"/>
                <w:color w:val="000000"/>
                <w:sz w:val="20"/>
              </w:rPr>
              <w:t>8 (7172) 67-51-50</w:t>
            </w:r>
            <w:r>
              <w:br/>
            </w:r>
            <w:r>
              <w:rPr>
                <w:rFonts w:ascii="Times New Roman"/>
                <w:b w:val="false"/>
                <w:i w:val="false"/>
                <w:color w:val="000000"/>
                <w:sz w:val="20"/>
              </w:rPr>
              <w:t>
</w:t>
            </w:r>
            <w:r>
              <w:rPr>
                <w:rFonts w:ascii="Times New Roman"/>
                <w:b w:val="false"/>
                <w:i w:val="false"/>
                <w:color w:val="000000"/>
                <w:sz w:val="20"/>
              </w:rPr>
              <w:t>8 (7172) 67-81-60</w:t>
            </w:r>
            <w:r>
              <w:br/>
            </w:r>
            <w:r>
              <w:rPr>
                <w:rFonts w:ascii="Times New Roman"/>
                <w:b w:val="false"/>
                <w:i w:val="false"/>
                <w:color w:val="000000"/>
                <w:sz w:val="20"/>
              </w:rPr>
              <w:t>
</w:t>
            </w:r>
            <w:r>
              <w:rPr>
                <w:rFonts w:ascii="Times New Roman"/>
                <w:b w:val="false"/>
                <w:i w:val="false"/>
                <w:color w:val="000000"/>
                <w:sz w:val="20"/>
              </w:rPr>
              <w:t>8 (7172) 67-81-66</w:t>
            </w:r>
            <w:r>
              <w:br/>
            </w:r>
            <w:r>
              <w:rPr>
                <w:rFonts w:ascii="Times New Roman"/>
                <w:b w:val="false"/>
                <w:i w:val="false"/>
                <w:color w:val="000000"/>
                <w:sz w:val="20"/>
              </w:rPr>
              <w:t>
</w:t>
            </w:r>
            <w:r>
              <w:rPr>
                <w:rFonts w:ascii="Times New Roman"/>
                <w:b w:val="false"/>
                <w:i w:val="false"/>
                <w:color w:val="000000"/>
                <w:sz w:val="20"/>
              </w:rPr>
              <w:t>8 (7172) 67-81-52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67-81-71</w:t>
            </w:r>
            <w:r>
              <w:br/>
            </w:r>
            <w:r>
              <w:rPr>
                <w:rFonts w:ascii="Times New Roman"/>
                <w:b w:val="false"/>
                <w:i w:val="false"/>
                <w:color w:val="000000"/>
                <w:sz w:val="20"/>
              </w:rPr>
              <w:t>
</w:t>
            </w:r>
            <w:r>
              <w:rPr>
                <w:rFonts w:ascii="Times New Roman"/>
                <w:b w:val="false"/>
                <w:i w:val="false"/>
                <w:color w:val="000000"/>
                <w:sz w:val="20"/>
              </w:rPr>
              <w:t>8 (7172) 67-81-61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салық басқармасы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даң., 22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қабылдау бөлмесі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24-02-10 № 3 кабинет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48-91-86</w:t>
            </w:r>
            <w:r>
              <w:br/>
            </w:r>
            <w:r>
              <w:rPr>
                <w:rFonts w:ascii="Times New Roman"/>
                <w:b w:val="false"/>
                <w:i w:val="false"/>
                <w:color w:val="000000"/>
                <w:sz w:val="20"/>
              </w:rPr>
              <w:t>
</w:t>
            </w:r>
            <w:r>
              <w:rPr>
                <w:rFonts w:ascii="Times New Roman"/>
                <w:b w:val="false"/>
                <w:i w:val="false"/>
                <w:color w:val="000000"/>
                <w:sz w:val="20"/>
              </w:rPr>
              <w:t>8 (7172) 24-01-69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48-91-87</w:t>
            </w:r>
          </w:p>
        </w:tc>
      </w:tr>
    </w:tbl>
    <w:bookmarkStart w:name="z2108" w:id="406"/>
    <w:p>
      <w:pPr>
        <w:spacing w:after="0"/>
        <w:ind w:left="0"/>
        <w:jc w:val="both"/>
      </w:pPr>
      <w:r>
        <w:rPr>
          <w:rFonts w:ascii="Times New Roman"/>
          <w:b w:val="false"/>
          <w:i w:val="false"/>
          <w:color w:val="000000"/>
          <w:sz w:val="28"/>
        </w:rPr>
        <w:t xml:space="preserve">
"Кеден одағы шеңберінде тауарларды  </w:t>
      </w:r>
      <w:r>
        <w:br/>
      </w:r>
      <w:r>
        <w:rPr>
          <w:rFonts w:ascii="Times New Roman"/>
          <w:b w:val="false"/>
          <w:i w:val="false"/>
          <w:color w:val="000000"/>
          <w:sz w:val="28"/>
        </w:rPr>
        <w:t xml:space="preserve">
экпорт (импорт) кезінде салықтық  </w:t>
      </w:r>
      <w:r>
        <w:br/>
      </w:r>
      <w:r>
        <w:rPr>
          <w:rFonts w:ascii="Times New Roman"/>
          <w:b w:val="false"/>
          <w:i w:val="false"/>
          <w:color w:val="000000"/>
          <w:sz w:val="28"/>
        </w:rPr>
        <w:t xml:space="preserve">
нысандарды қабылдау"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2-қосымша       </w:t>
      </w:r>
    </w:p>
    <w:bookmarkEnd w:id="406"/>
    <w:bookmarkStart w:name="z2109" w:id="407"/>
    <w:p>
      <w:pPr>
        <w:spacing w:after="0"/>
        <w:ind w:left="0"/>
        <w:jc w:val="left"/>
      </w:pPr>
      <w:r>
        <w:rPr>
          <w:rFonts w:ascii="Times New Roman"/>
          <w:b/>
          <w:i w:val="false"/>
          <w:color w:val="000000"/>
        </w:rPr>
        <w:t xml:space="preserve"> 
Кесте. Сапа және тиiмдiлiк көрсеткiштерiнiң мәнi</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10" w:id="40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408"/>
    <w:bookmarkStart w:name="z2111" w:id="409"/>
    <w:p>
      <w:pPr>
        <w:spacing w:after="0"/>
        <w:ind w:left="0"/>
        <w:jc w:val="left"/>
      </w:pPr>
      <w:r>
        <w:rPr>
          <w:rFonts w:ascii="Times New Roman"/>
          <w:b/>
          <w:i w:val="false"/>
          <w:color w:val="000000"/>
        </w:rPr>
        <w:t xml:space="preserve"> 
«Темекі өнімдерінің өндірісіне лицензия беру,</w:t>
      </w:r>
      <w:r>
        <w:br/>
      </w:r>
      <w:r>
        <w:rPr>
          <w:rFonts w:ascii="Times New Roman"/>
          <w:b/>
          <w:i w:val="false"/>
          <w:color w:val="000000"/>
        </w:rPr>
        <w:t>
қайта ресімдеу, лицензияның телнұсқаларын беру»</w:t>
      </w:r>
      <w:r>
        <w:br/>
      </w:r>
      <w:r>
        <w:rPr>
          <w:rFonts w:ascii="Times New Roman"/>
          <w:b/>
          <w:i w:val="false"/>
          <w:color w:val="000000"/>
        </w:rPr>
        <w:t>
мемлекеттік қызмет стандарты</w:t>
      </w:r>
    </w:p>
    <w:bookmarkEnd w:id="409"/>
    <w:bookmarkStart w:name="z2112" w:id="410"/>
    <w:p>
      <w:pPr>
        <w:spacing w:after="0"/>
        <w:ind w:left="0"/>
        <w:jc w:val="left"/>
      </w:pPr>
      <w:r>
        <w:rPr>
          <w:rFonts w:ascii="Times New Roman"/>
          <w:b/>
          <w:i w:val="false"/>
          <w:color w:val="000000"/>
        </w:rPr>
        <w:t xml:space="preserve"> 
1. Жалпы ережелер</w:t>
      </w:r>
    </w:p>
    <w:bookmarkEnd w:id="410"/>
    <w:bookmarkStart w:name="z2113" w:id="411"/>
    <w:p>
      <w:pPr>
        <w:spacing w:after="0"/>
        <w:ind w:left="0"/>
        <w:jc w:val="both"/>
      </w:pPr>
      <w:r>
        <w:rPr>
          <w:rFonts w:ascii="Times New Roman"/>
          <w:b w:val="false"/>
          <w:i w:val="false"/>
          <w:color w:val="000000"/>
          <w:sz w:val="28"/>
        </w:rPr>
        <w:t>
      1. «Темекі өнімдерінің өндірісіне лицензия беру, қайта ресімдеу, лицензияның телнұсқаларын беру» мемлекеттік қызметін Қазақстан Республикасы Қаржы министрлігінің Салық комитетінде (бұдан әрі – уәкілетті орган) мекенжайы: 010000, Астана қаласы, Жеңіс даңғылы 11, «Қаржы министрлігінің үйі» ғимаратында № 102 кабинетте немесе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халыққа қызмет көрсету орталықтарында (бұдан әрі – ХҚО), сондай-ақ алушыда электрондық цифрлық қолтаңбасы (бұдан әрі – ЭЦҚ) болуы шартымен «электрондық үкімет» www.е.gov.kz веб-порталы немесе «Е-лицензиялау» www.еlicense.kz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Қазақстан Республикасы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xml:space="preserve"> және </w:t>
      </w:r>
      <w:r>
        <w:rPr>
          <w:rFonts w:ascii="Times New Roman"/>
          <w:b w:val="false"/>
          <w:i w:val="false"/>
          <w:color w:val="000000"/>
          <w:sz w:val="28"/>
        </w:rPr>
        <w:t>471-бабына</w:t>
      </w:r>
      <w:r>
        <w:rPr>
          <w:rFonts w:ascii="Times New Roman"/>
          <w:b w:val="false"/>
          <w:i w:val="false"/>
          <w:color w:val="000000"/>
          <w:sz w:val="28"/>
        </w:rPr>
        <w:t>, «Лицензиялау туралы» 2007 жылғы 11 қаңтардағы Қазақстан Республикасы Заңының </w:t>
      </w:r>
      <w:r>
        <w:rPr>
          <w:rFonts w:ascii="Times New Roman"/>
          <w:b w:val="false"/>
          <w:i w:val="false"/>
          <w:color w:val="000000"/>
          <w:sz w:val="28"/>
        </w:rPr>
        <w:t>42-бабына</w:t>
      </w:r>
      <w:r>
        <w:rPr>
          <w:rFonts w:ascii="Times New Roman"/>
          <w:b w:val="false"/>
          <w:i w:val="false"/>
          <w:color w:val="000000"/>
          <w:sz w:val="28"/>
        </w:rPr>
        <w:t>, «Темекi өнiмдерiнiң өндiрiлуi мен айналымын мемлекеттік реттеу туралы» 2003 жылғы 12 маусымдағы Қазақстан Республикасы Заңының (бұдан әрі – Мемлекеттік реттеу туралы ҚРЗ) </w:t>
      </w:r>
      <w:r>
        <w:rPr>
          <w:rFonts w:ascii="Times New Roman"/>
          <w:b w:val="false"/>
          <w:i w:val="false"/>
          <w:color w:val="000000"/>
          <w:sz w:val="28"/>
        </w:rPr>
        <w:t>5-бабына</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xml:space="preserve"> және Қазақстан Республикасы Үкіметінің «Темекі өнімдерін өндіру жөніндегі қызметке қойылатын біліктілік талаптарын бекіту және Қазақстан Республикасы Үкіметінің 2007 жылғы 30 сәуірдегі № 352 қаулысына өзгерістер енгізу туралы» 2007 жылғы 25 шілдедегі </w:t>
      </w:r>
      <w:r>
        <w:rPr>
          <w:rFonts w:ascii="Times New Roman"/>
          <w:b w:val="false"/>
          <w:i w:val="false"/>
          <w:color w:val="000000"/>
          <w:sz w:val="28"/>
        </w:rPr>
        <w:t>№ 628</w:t>
      </w:r>
      <w:r>
        <w:rPr>
          <w:rFonts w:ascii="Times New Roman"/>
          <w:b w:val="false"/>
          <w:i w:val="false"/>
          <w:color w:val="000000"/>
          <w:sz w:val="28"/>
        </w:rPr>
        <w:t>, «Лицензиялаудың кейбір мәселелері туралы» 2012 жылғы 7 маусымдағы </w:t>
      </w:r>
      <w:r>
        <w:rPr>
          <w:rFonts w:ascii="Times New Roman"/>
          <w:b w:val="false"/>
          <w:i w:val="false"/>
          <w:color w:val="000000"/>
          <w:sz w:val="28"/>
        </w:rPr>
        <w:t>№ 753</w:t>
      </w:r>
      <w:r>
        <w:rPr>
          <w:rFonts w:ascii="Times New Roman"/>
          <w:b w:val="false"/>
          <w:i w:val="false"/>
          <w:color w:val="000000"/>
          <w:sz w:val="28"/>
        </w:rPr>
        <w:t xml:space="preserve"> қаулыларына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уәкілетті органның интернет-ресурсында (электрондық мекенжайы: www.salyk.kz «Салықтық қызмет көрсету» бөлімі);</w:t>
      </w:r>
      <w:r>
        <w:br/>
      </w:r>
      <w:r>
        <w:rPr>
          <w:rFonts w:ascii="Times New Roman"/>
          <w:b w:val="false"/>
          <w:i w:val="false"/>
          <w:color w:val="000000"/>
          <w:sz w:val="28"/>
        </w:rPr>
        <w:t>
</w:t>
      </w:r>
      <w:r>
        <w:rPr>
          <w:rFonts w:ascii="Times New Roman"/>
          <w:b w:val="false"/>
          <w:i w:val="false"/>
          <w:color w:val="000000"/>
          <w:sz w:val="28"/>
        </w:rPr>
        <w:t>
      2) ХҚО интернет-ресурсында (электрондық мекенжайы: www.con.gov.kz);</w:t>
      </w:r>
      <w:r>
        <w:br/>
      </w:r>
      <w:r>
        <w:rPr>
          <w:rFonts w:ascii="Times New Roman"/>
          <w:b w:val="false"/>
          <w:i w:val="false"/>
          <w:color w:val="000000"/>
          <w:sz w:val="28"/>
        </w:rPr>
        <w:t>
</w:t>
      </w:r>
      <w:r>
        <w:rPr>
          <w:rFonts w:ascii="Times New Roman"/>
          <w:b w:val="false"/>
          <w:i w:val="false"/>
          <w:color w:val="000000"/>
          <w:sz w:val="28"/>
        </w:rPr>
        <w:t>
      3) порталда;</w:t>
      </w:r>
      <w:r>
        <w:br/>
      </w:r>
      <w:r>
        <w:rPr>
          <w:rFonts w:ascii="Times New Roman"/>
          <w:b w:val="false"/>
          <w:i w:val="false"/>
          <w:color w:val="000000"/>
          <w:sz w:val="28"/>
        </w:rPr>
        <w:t>
</w:t>
      </w:r>
      <w:r>
        <w:rPr>
          <w:rFonts w:ascii="Times New Roman"/>
          <w:b w:val="false"/>
          <w:i w:val="false"/>
          <w:color w:val="000000"/>
          <w:sz w:val="28"/>
        </w:rPr>
        <w:t>
      4) уәкілетті органның, ХҚО стенділерінде;</w:t>
      </w:r>
      <w:r>
        <w:br/>
      </w:r>
      <w:r>
        <w:rPr>
          <w:rFonts w:ascii="Times New Roman"/>
          <w:b w:val="false"/>
          <w:i w:val="false"/>
          <w:color w:val="000000"/>
          <w:sz w:val="28"/>
        </w:rPr>
        <w:t>
</w:t>
      </w:r>
      <w:r>
        <w:rPr>
          <w:rFonts w:ascii="Times New Roman"/>
          <w:b w:val="false"/>
          <w:i w:val="false"/>
          <w:color w:val="000000"/>
          <w:sz w:val="28"/>
        </w:rPr>
        <w:t>
      5) уәкілетті органның аумақтық органдарының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ақпаратты call-орталығының (1414) телефоны арқылы да берілуі мүмкін.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уәкілетті органда немесе ХҚО-да – электрондық құжат нысанында темекі өнімдерінің өндірісіне лицензия беру, қайта ресімдеу, лицензияның телнұсқасын беру не уәкілетті тұлғаның электрондық цифрлық қолтаңбасымен куәландырылған мемлекеттік қызмет көрсетуден бас тарту туралы уәкілетті органның уәжделген жауабы;</w:t>
      </w:r>
      <w:r>
        <w:br/>
      </w:r>
      <w:r>
        <w:rPr>
          <w:rFonts w:ascii="Times New Roman"/>
          <w:b w:val="false"/>
          <w:i w:val="false"/>
          <w:color w:val="000000"/>
          <w:sz w:val="28"/>
        </w:rPr>
        <w:t>
</w:t>
      </w:r>
      <w:r>
        <w:rPr>
          <w:rFonts w:ascii="Times New Roman"/>
          <w:b w:val="false"/>
          <w:i w:val="false"/>
          <w:color w:val="000000"/>
          <w:sz w:val="28"/>
        </w:rPr>
        <w:t>
      2) порталда – темекі өнімдерінің өндірісіне лицензия беру, қайта ресімдеу, лицензияның телнұсқасын беру не уәкілетті тұлғаның ЭЦҚ куәландырылған электрондық құжат нысанында мемлекеттік қызмет көрсетуден бас тарту туралы уәкілетті органның уәжделген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және заңды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Уәкілетті органда, ХҚО-да немесе порталда мемлекеттiк қызмет көрсету мерзімдері:</w:t>
      </w:r>
      <w:r>
        <w:br/>
      </w:r>
      <w:r>
        <w:rPr>
          <w:rFonts w:ascii="Times New Roman"/>
          <w:b w:val="false"/>
          <w:i w:val="false"/>
          <w:color w:val="000000"/>
          <w:sz w:val="28"/>
        </w:rPr>
        <w:t>
</w:t>
      </w:r>
      <w:r>
        <w:rPr>
          <w:rFonts w:ascii="Times New Roman"/>
          <w:b w:val="false"/>
          <w:i w:val="false"/>
          <w:color w:val="000000"/>
          <w:sz w:val="28"/>
        </w:rPr>
        <w:t>
      1) лицензия және (немесе) лицензияға қосымша (бұдан әрі – лицензия)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15 жұмыс күні ішінде;</w:t>
      </w:r>
      <w:r>
        <w:br/>
      </w:r>
      <w:r>
        <w:rPr>
          <w:rFonts w:ascii="Times New Roman"/>
          <w:b w:val="false"/>
          <w:i w:val="false"/>
          <w:color w:val="000000"/>
          <w:sz w:val="28"/>
        </w:rPr>
        <w:t>
</w:t>
      </w:r>
      <w:r>
        <w:rPr>
          <w:rFonts w:ascii="Times New Roman"/>
          <w:b w:val="false"/>
          <w:i w:val="false"/>
          <w:color w:val="000000"/>
          <w:sz w:val="28"/>
        </w:rPr>
        <w:t>
      лицензияны қайта ресімдеу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10 жұмыс күні ішінде;</w:t>
      </w:r>
      <w:r>
        <w:br/>
      </w:r>
      <w:r>
        <w:rPr>
          <w:rFonts w:ascii="Times New Roman"/>
          <w:b w:val="false"/>
          <w:i w:val="false"/>
          <w:color w:val="000000"/>
          <w:sz w:val="28"/>
        </w:rPr>
        <w:t>
</w:t>
      </w:r>
      <w:r>
        <w:rPr>
          <w:rFonts w:ascii="Times New Roman"/>
          <w:b w:val="false"/>
          <w:i w:val="false"/>
          <w:color w:val="000000"/>
          <w:sz w:val="28"/>
        </w:rPr>
        <w:t>
      лицензияның телнұсқасын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2 жұмыс күні ішінде;</w:t>
      </w:r>
      <w:r>
        <w:br/>
      </w:r>
      <w:r>
        <w:rPr>
          <w:rFonts w:ascii="Times New Roman"/>
          <w:b w:val="false"/>
          <w:i w:val="false"/>
          <w:color w:val="000000"/>
          <w:sz w:val="28"/>
        </w:rPr>
        <w:t>
</w:t>
      </w:r>
      <w:r>
        <w:rPr>
          <w:rFonts w:ascii="Times New Roman"/>
          <w:b w:val="false"/>
          <w:i w:val="false"/>
          <w:color w:val="000000"/>
          <w:sz w:val="28"/>
        </w:rPr>
        <w:t>
      алушы тапсырған құжаттардың толықтығын тексеру, тапсырылған құжаттардың толық болмау фактісі белгіленген жағдайда алушының құжаттарын одан әрі қараудан бас тарту туралы уәжделген жазбаша жауап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2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кезек күтудің ең ұзақ рұқсат етілген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w:t>
      </w:r>
      <w:r>
        <w:br/>
      </w:r>
      <w:r>
        <w:rPr>
          <w:rFonts w:ascii="Times New Roman"/>
          <w:b w:val="false"/>
          <w:i w:val="false"/>
          <w:color w:val="000000"/>
          <w:sz w:val="28"/>
        </w:rPr>
        <w:t>
</w:t>
      </w:r>
      <w:r>
        <w:rPr>
          <w:rFonts w:ascii="Times New Roman"/>
          <w:b w:val="false"/>
          <w:i w:val="false"/>
          <w:color w:val="000000"/>
          <w:sz w:val="28"/>
        </w:rPr>
        <w:t>
      Лицензия (лицензияның телнұсқасын) беру (қайта ресімдеу) кезінде қызметтің осы түрлерімен айналысу құқығына Салық кодексінің </w:t>
      </w:r>
      <w:r>
        <w:rPr>
          <w:rFonts w:ascii="Times New Roman"/>
          <w:b w:val="false"/>
          <w:i w:val="false"/>
          <w:color w:val="000000"/>
          <w:sz w:val="28"/>
        </w:rPr>
        <w:t>471-бабына</w:t>
      </w:r>
      <w:r>
        <w:rPr>
          <w:rFonts w:ascii="Times New Roman"/>
          <w:b w:val="false"/>
          <w:i w:val="false"/>
          <w:color w:val="000000"/>
          <w:sz w:val="28"/>
        </w:rPr>
        <w:t xml:space="preserve"> сәйкес лицензиялық алым алынады.</w:t>
      </w:r>
      <w:r>
        <w:br/>
      </w:r>
      <w:r>
        <w:rPr>
          <w:rFonts w:ascii="Times New Roman"/>
          <w:b w:val="false"/>
          <w:i w:val="false"/>
          <w:color w:val="000000"/>
          <w:sz w:val="28"/>
        </w:rPr>
        <w:t>
</w:t>
      </w:r>
      <w:r>
        <w:rPr>
          <w:rFonts w:ascii="Times New Roman"/>
          <w:b w:val="false"/>
          <w:i w:val="false"/>
          <w:color w:val="000000"/>
          <w:sz w:val="28"/>
        </w:rPr>
        <w:t>
      Лицензиялық алымды төлеу қолма-қол және қолма-қол емес нысанда екінші деңгейдегі банктер және банктік операциялардың жекелеген түрлерін жүзеге асыратын ұйымдар арқылы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алуға алушының ЭЦҚ-мен куәландырылған электрондық өтініш портал арқылы берілген жағдайда төлем «электрондық үкімет» (бұдан әрі – ЭҮТШ)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сағат 9.00-ден 18.30-ге дейін, түскі үзіліс сағат 13.00-ден 14.30-ге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2) ХҚО – мемлекеттік қызмет көрсету күн сайын дүйсенбіден бастап сенбіні қоса алғанда, демалыс және мереке күндерін қоспағанда, еңбек заңнамасына сәйкес белгіленген жұмыс кестесіне сәйкес үзіліссіз сағат 9.00-ден 20.00-ге дейін жүзеге асырылады.</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жеделдетілген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3) портал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дене мүмкіндігі шектеулі адамдар үшін жағдайлар, толтырылған бланкілердің үлгісі бар ақпараттық стенділер орналасқан күтуге және қажетті құжаттарды дайындауға қолайлы жағдайлары бар күту орны көзделген салық департаментінде немесе ХҚО-да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r>
        <w:br/>
      </w:r>
      <w:r>
        <w:rPr>
          <w:rFonts w:ascii="Times New Roman"/>
          <w:b w:val="false"/>
          <w:i w:val="false"/>
          <w:color w:val="000000"/>
          <w:sz w:val="28"/>
        </w:rPr>
        <w:t>
</w:t>
      </w:r>
      <w:r>
        <w:rPr>
          <w:rFonts w:ascii="Times New Roman"/>
          <w:b w:val="false"/>
          <w:i w:val="false"/>
          <w:color w:val="000000"/>
          <w:sz w:val="28"/>
        </w:rPr>
        <w:t>
      2) порталда – алушының жеке кабинетінде беріледі.</w:t>
      </w:r>
    </w:p>
    <w:bookmarkEnd w:id="411"/>
    <w:bookmarkStart w:name="z2148" w:id="412"/>
    <w:p>
      <w:pPr>
        <w:spacing w:after="0"/>
        <w:ind w:left="0"/>
        <w:jc w:val="left"/>
      </w:pPr>
      <w:r>
        <w:rPr>
          <w:rFonts w:ascii="Times New Roman"/>
          <w:b/>
          <w:i w:val="false"/>
          <w:color w:val="000000"/>
        </w:rPr>
        <w:t xml:space="preserve"> 
2. Мемлекеттiк қызмет көрсету тәртiбi</w:t>
      </w:r>
    </w:p>
    <w:bookmarkEnd w:id="412"/>
    <w:bookmarkStart w:name="z2149" w:id="413"/>
    <w:p>
      <w:pPr>
        <w:spacing w:after="0"/>
        <w:ind w:left="0"/>
        <w:jc w:val="both"/>
      </w:pPr>
      <w:r>
        <w:rPr>
          <w:rFonts w:ascii="Times New Roman"/>
          <w:b w:val="false"/>
          <w:i w:val="false"/>
          <w:color w:val="000000"/>
          <w:sz w:val="28"/>
        </w:rPr>
        <w:t>
      11. Мемлекеттік қызмет көрсетуді алу үшін алушы уәкілетті органға немесе ХҚО-ға:</w:t>
      </w:r>
      <w:r>
        <w:br/>
      </w:r>
      <w:r>
        <w:rPr>
          <w:rFonts w:ascii="Times New Roman"/>
          <w:b w:val="false"/>
          <w:i w:val="false"/>
          <w:color w:val="000000"/>
          <w:sz w:val="28"/>
        </w:rPr>
        <w:t>
</w:t>
      </w:r>
      <w:r>
        <w:rPr>
          <w:rFonts w:ascii="Times New Roman"/>
          <w:b w:val="false"/>
          <w:i w:val="false"/>
          <w:color w:val="000000"/>
          <w:sz w:val="28"/>
        </w:rPr>
        <w:t>
      1) лицензия алу үшін - осы стандартқа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белгіленген нысандағы өтінішті;</w:t>
      </w:r>
      <w:r>
        <w:br/>
      </w:r>
      <w:r>
        <w:rPr>
          <w:rFonts w:ascii="Times New Roman"/>
          <w:b w:val="false"/>
          <w:i w:val="false"/>
          <w:color w:val="000000"/>
          <w:sz w:val="28"/>
        </w:rPr>
        <w:t>
</w:t>
      </w:r>
      <w:r>
        <w:rPr>
          <w:rFonts w:ascii="Times New Roman"/>
          <w:b w:val="false"/>
          <w:i w:val="false"/>
          <w:color w:val="000000"/>
          <w:sz w:val="28"/>
        </w:rPr>
        <w:t>
      2) лицензияға қосымша, лицензияның телнұсқасын алу, лицензияны қайта ресімдеу үшін – еркін нысандағы өтінішті;</w:t>
      </w:r>
      <w:r>
        <w:br/>
      </w:r>
      <w:r>
        <w:rPr>
          <w:rFonts w:ascii="Times New Roman"/>
          <w:b w:val="false"/>
          <w:i w:val="false"/>
          <w:color w:val="000000"/>
          <w:sz w:val="28"/>
        </w:rPr>
        <w:t>
</w:t>
      </w:r>
      <w:r>
        <w:rPr>
          <w:rFonts w:ascii="Times New Roman"/>
          <w:b w:val="false"/>
          <w:i w:val="false"/>
          <w:color w:val="000000"/>
          <w:sz w:val="28"/>
        </w:rPr>
        <w:t>
      3) заңды тұлға лицензия алу үшін – жарғының көшірмесін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4) заңды тұлға лицензия алу үшін – алушының заңды тұлға ретінде мемлекеттік тіркелгені туралы куәлігін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5) жеке тұлға лицензия алу үшін – алушының жеке басын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6) дара кәсіпкер лицензия алу үшін – алушының дара кәсіпкер ретінде мемлекеттік тіркелгені туралы куәлігін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7) лицензия алу үшін – алушының салық органында есепке тұрғаны туралы куәлігін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8) лицензия және лицензияға қосымшаны алу үшін – біліктілік талаптарына сәйкес құжаттар мен мәліметтерді;</w:t>
      </w:r>
      <w:r>
        <w:br/>
      </w:r>
      <w:r>
        <w:rPr>
          <w:rFonts w:ascii="Times New Roman"/>
          <w:b w:val="false"/>
          <w:i w:val="false"/>
          <w:color w:val="000000"/>
          <w:sz w:val="28"/>
        </w:rPr>
        <w:t>
</w:t>
      </w:r>
      <w:r>
        <w:rPr>
          <w:rFonts w:ascii="Times New Roman"/>
          <w:b w:val="false"/>
          <w:i w:val="false"/>
          <w:color w:val="000000"/>
          <w:sz w:val="28"/>
        </w:rPr>
        <w:t>
      9) лицензияны қайта ресімдеу, лицензияға қосымшаны алу үшін –лицензияның көшірмесін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10) лицензия, лицензияның телнұсқасын алу, лицензияны қайта ресімдеу үшін – «электрондық үкiметтiң» төлем шлюзi арқылы төленген жағдайларды қоспағанда, жекелеген қызмет түрлерiмен айналысу құқығы үшiн бюджетке лицензиялық алымның төленгенiн растайтын құжаттың көшiрмесi; лицензиясы бар қызмет түрі шеңберінде лицензияға қосымшаны алу үшін талап етілмейді.</w:t>
      </w:r>
      <w:r>
        <w:br/>
      </w:r>
      <w:r>
        <w:rPr>
          <w:rFonts w:ascii="Times New Roman"/>
          <w:b w:val="false"/>
          <w:i w:val="false"/>
          <w:color w:val="000000"/>
          <w:sz w:val="28"/>
        </w:rPr>
        <w:t>
</w:t>
      </w:r>
      <w:r>
        <w:rPr>
          <w:rFonts w:ascii="Times New Roman"/>
          <w:b w:val="false"/>
          <w:i w:val="false"/>
          <w:color w:val="000000"/>
          <w:sz w:val="28"/>
        </w:rPr>
        <w:t>
      Осы тармақтың бiрiншi бөлiгiнiң 3), 4), 5), 6) және 7) тармақшаларында көзделген құжаттарды ұсыну олардағы ақпаратты мемлекеттiк ақпараттық жүйелерден және (немесе) мәлiметтер нысанынан алу мүмкiн болған жағдайда, талап етiлмейдi.</w:t>
      </w:r>
      <w:r>
        <w:br/>
      </w:r>
      <w:r>
        <w:rPr>
          <w:rFonts w:ascii="Times New Roman"/>
          <w:b w:val="false"/>
          <w:i w:val="false"/>
          <w:color w:val="000000"/>
          <w:sz w:val="28"/>
        </w:rPr>
        <w:t>
</w:t>
      </w:r>
      <w:r>
        <w:rPr>
          <w:rFonts w:ascii="Times New Roman"/>
          <w:b w:val="false"/>
          <w:i w:val="false"/>
          <w:color w:val="000000"/>
          <w:sz w:val="28"/>
        </w:rPr>
        <w:t>
      «Электрондық үкiмет» веб-порталы немесе халыққа ХҚО-ғы арқылы құжаттарды беру кезiнде құжаттар электрондық нысанда берiледi.</w:t>
      </w:r>
      <w:r>
        <w:br/>
      </w:r>
      <w:r>
        <w:rPr>
          <w:rFonts w:ascii="Times New Roman"/>
          <w:b w:val="false"/>
          <w:i w:val="false"/>
          <w:color w:val="000000"/>
          <w:sz w:val="28"/>
        </w:rPr>
        <w:t>
</w:t>
      </w:r>
      <w:r>
        <w:rPr>
          <w:rFonts w:ascii="Times New Roman"/>
          <w:b w:val="false"/>
          <w:i w:val="false"/>
          <w:color w:val="000000"/>
          <w:sz w:val="28"/>
        </w:rPr>
        <w:t>
      ХҚО-да заңды тұлғаның жарғысы, лицензия және (немесе) лицензияға қосымша, бюджетке лицензиялық алым төлеу туралы құжат, мәліметтер нысаны ХҚО қызметкерінің ЭЦҚ-мен куәландырылған құжаттардың электрондық көшірмелері нысанындағы электрондық сұрау салуға бекітіледі.</w:t>
      </w:r>
      <w:r>
        <w:br/>
      </w:r>
      <w:r>
        <w:rPr>
          <w:rFonts w:ascii="Times New Roman"/>
          <w:b w:val="false"/>
          <w:i w:val="false"/>
          <w:color w:val="000000"/>
          <w:sz w:val="28"/>
        </w:rPr>
        <w:t>
</w:t>
      </w:r>
      <w:r>
        <w:rPr>
          <w:rFonts w:ascii="Times New Roman"/>
          <w:b w:val="false"/>
          <w:i w:val="false"/>
          <w:color w:val="000000"/>
          <w:sz w:val="28"/>
        </w:rPr>
        <w:t>
      Құжаттарды қабылдау кезінде уәкілетті органның немесе ХҚО қызметкері түпнұсқаларды құжаттардың көшірмелерімен және уәкілетті адамдардың ЭЦҚ-мен куәландырылған электрондық құжаттар нысанында тиісті мемлекеттік ақпараттық жүйелерден портал немесе ХҚО ақпараттық жүйесі арқылы берілген мәліметтермен түпнұсқалығын салыстырып тексереді, содан соң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Порталға жүгінген кезде:</w:t>
      </w:r>
      <w:r>
        <w:br/>
      </w:r>
      <w:r>
        <w:rPr>
          <w:rFonts w:ascii="Times New Roman"/>
          <w:b w:val="false"/>
          <w:i w:val="false"/>
          <w:color w:val="000000"/>
          <w:sz w:val="28"/>
        </w:rPr>
        <w:t>
</w:t>
      </w:r>
      <w:r>
        <w:rPr>
          <w:rFonts w:ascii="Times New Roman"/>
          <w:b w:val="false"/>
          <w:i w:val="false"/>
          <w:color w:val="000000"/>
          <w:sz w:val="28"/>
        </w:rPr>
        <w:t>
      1) лицензия, лицензияға қосымша, лицензияның телнұсқасын алу, лицензияны қайта ресімдеу үшін – алушының ЭЦҚ-мен куәландырылған электрондық құжат нысанындағы өтініші;</w:t>
      </w:r>
      <w:r>
        <w:br/>
      </w:r>
      <w:r>
        <w:rPr>
          <w:rFonts w:ascii="Times New Roman"/>
          <w:b w:val="false"/>
          <w:i w:val="false"/>
          <w:color w:val="000000"/>
          <w:sz w:val="28"/>
        </w:rPr>
        <w:t>
</w:t>
      </w:r>
      <w:r>
        <w:rPr>
          <w:rFonts w:ascii="Times New Roman"/>
          <w:b w:val="false"/>
          <w:i w:val="false"/>
          <w:color w:val="000000"/>
          <w:sz w:val="28"/>
        </w:rPr>
        <w:t>
      2) лицензия, лицензияның телнұсқасын алу, лицензияны қайта ресімдеу үшін – қызметтің жекелеген түрлерімен айналысу құқығы үшін бюджетке лицензиялық алымның ЭҮТШ арқылы төленгенін растайтын ақпарат жібереді; лицензиясы бар қызмет түрі шеңберінде лицензияға қосымшаны алу үшін талап етілмейді;</w:t>
      </w:r>
      <w:r>
        <w:br/>
      </w:r>
      <w:r>
        <w:rPr>
          <w:rFonts w:ascii="Times New Roman"/>
          <w:b w:val="false"/>
          <w:i w:val="false"/>
          <w:color w:val="000000"/>
          <w:sz w:val="28"/>
        </w:rPr>
        <w:t>
</w:t>
      </w:r>
      <w:r>
        <w:rPr>
          <w:rFonts w:ascii="Times New Roman"/>
          <w:b w:val="false"/>
          <w:i w:val="false"/>
          <w:color w:val="000000"/>
          <w:sz w:val="28"/>
        </w:rPr>
        <w:t>
      электрондық сұрау салуға тіркелетін сканерленген түрдегі көшірмелер:</w:t>
      </w:r>
      <w:r>
        <w:br/>
      </w:r>
      <w:r>
        <w:rPr>
          <w:rFonts w:ascii="Times New Roman"/>
          <w:b w:val="false"/>
          <w:i w:val="false"/>
          <w:color w:val="000000"/>
          <w:sz w:val="28"/>
        </w:rPr>
        <w:t>
</w:t>
      </w:r>
      <w:r>
        <w:rPr>
          <w:rFonts w:ascii="Times New Roman"/>
          <w:b w:val="false"/>
          <w:i w:val="false"/>
          <w:color w:val="000000"/>
          <w:sz w:val="28"/>
        </w:rPr>
        <w:t>
      3) заңды тұлға лицензия алу үшін – заңды тұлғаның жарғысы;</w:t>
      </w:r>
      <w:r>
        <w:br/>
      </w:r>
      <w:r>
        <w:rPr>
          <w:rFonts w:ascii="Times New Roman"/>
          <w:b w:val="false"/>
          <w:i w:val="false"/>
          <w:color w:val="000000"/>
          <w:sz w:val="28"/>
        </w:rPr>
        <w:t>
</w:t>
      </w:r>
      <w:r>
        <w:rPr>
          <w:rFonts w:ascii="Times New Roman"/>
          <w:b w:val="false"/>
          <w:i w:val="false"/>
          <w:color w:val="000000"/>
          <w:sz w:val="28"/>
        </w:rPr>
        <w:t>
      4) заңды тұлға лицензия алу үшін – алушының заңды тұлға ретінде мемлекеттік тіркеу туралы куәлігі;</w:t>
      </w:r>
      <w:r>
        <w:br/>
      </w:r>
      <w:r>
        <w:rPr>
          <w:rFonts w:ascii="Times New Roman"/>
          <w:b w:val="false"/>
          <w:i w:val="false"/>
          <w:color w:val="000000"/>
          <w:sz w:val="28"/>
        </w:rPr>
        <w:t>
</w:t>
      </w:r>
      <w:r>
        <w:rPr>
          <w:rFonts w:ascii="Times New Roman"/>
          <w:b w:val="false"/>
          <w:i w:val="false"/>
          <w:color w:val="000000"/>
          <w:sz w:val="28"/>
        </w:rPr>
        <w:t>
      5) жеке тұлға лицензия алу үшін –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6) дара кәсіпкер лицензия алу үшін - алушының дара кәсіпкер ретінде мемлекеттік тіркеу туралы куәлігі;</w:t>
      </w:r>
      <w:r>
        <w:br/>
      </w:r>
      <w:r>
        <w:rPr>
          <w:rFonts w:ascii="Times New Roman"/>
          <w:b w:val="false"/>
          <w:i w:val="false"/>
          <w:color w:val="000000"/>
          <w:sz w:val="28"/>
        </w:rPr>
        <w:t>
</w:t>
      </w:r>
      <w:r>
        <w:rPr>
          <w:rFonts w:ascii="Times New Roman"/>
          <w:b w:val="false"/>
          <w:i w:val="false"/>
          <w:color w:val="000000"/>
          <w:sz w:val="28"/>
        </w:rPr>
        <w:t>
      7) лицензия алу үшін – алушының салық органында есепке тұрғаны туралы куәлігі;</w:t>
      </w:r>
      <w:r>
        <w:br/>
      </w:r>
      <w:r>
        <w:rPr>
          <w:rFonts w:ascii="Times New Roman"/>
          <w:b w:val="false"/>
          <w:i w:val="false"/>
          <w:color w:val="000000"/>
          <w:sz w:val="28"/>
        </w:rPr>
        <w:t>
</w:t>
      </w:r>
      <w:r>
        <w:rPr>
          <w:rFonts w:ascii="Times New Roman"/>
          <w:b w:val="false"/>
          <w:i w:val="false"/>
          <w:color w:val="000000"/>
          <w:sz w:val="28"/>
        </w:rPr>
        <w:t>
      8) лицензия, лицензияға қосымша – электрондық нысан түріндегі біліктілік талаптарға сәйкес мәліметтер мен құжаттар;</w:t>
      </w:r>
      <w:r>
        <w:br/>
      </w:r>
      <w:r>
        <w:rPr>
          <w:rFonts w:ascii="Times New Roman"/>
          <w:b w:val="false"/>
          <w:i w:val="false"/>
          <w:color w:val="000000"/>
          <w:sz w:val="28"/>
        </w:rPr>
        <w:t>
</w:t>
      </w:r>
      <w:r>
        <w:rPr>
          <w:rFonts w:ascii="Times New Roman"/>
          <w:b w:val="false"/>
          <w:i w:val="false"/>
          <w:color w:val="000000"/>
          <w:sz w:val="28"/>
        </w:rPr>
        <w:t>
      9) лицензияға қосымшаны алу, лицензияны қайта ресімдеу үшін – лицензия туралы мәліметтер (порталда болған кезде) немесе лицензия.</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құжаттардың мәліметтерін уәкілетті органның уәкілетті адамдарының ЭЦҚ-мен куәландырылған электрондық құжаттар нысанында портал арқылы алады.</w:t>
      </w:r>
      <w:r>
        <w:br/>
      </w:r>
      <w:r>
        <w:rPr>
          <w:rFonts w:ascii="Times New Roman"/>
          <w:b w:val="false"/>
          <w:i w:val="false"/>
          <w:color w:val="000000"/>
          <w:sz w:val="28"/>
        </w:rPr>
        <w:t>
</w:t>
      </w:r>
      <w:r>
        <w:rPr>
          <w:rFonts w:ascii="Times New Roman"/>
          <w:b w:val="false"/>
          <w:i w:val="false"/>
          <w:color w:val="000000"/>
          <w:sz w:val="28"/>
        </w:rPr>
        <w:t>
      12. Лицензия алу үшін өтініш нысандары интернет-ресурсының: www.е.gov.kz, www.elicense.kz, порталында, уәкілетті органның www.salyk.kz интернет-ресурсында, уәкілетті органның, ХҚО-ның күту залындағы стенділерде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портал арқылы алу үшін электрондық құжаттың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немесе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ХҚО-ға жүгінген кезде электрондық сұрау салуды жөнелту ХҚО қызметкерінің автоматтандырылған жұмыс орны арқылы жүзеге асырылады.</w:t>
      </w:r>
      <w:r>
        <w:br/>
      </w:r>
      <w:r>
        <w:rPr>
          <w:rFonts w:ascii="Times New Roman"/>
          <w:b w:val="false"/>
          <w:i w:val="false"/>
          <w:color w:val="000000"/>
          <w:sz w:val="28"/>
        </w:rPr>
        <w:t>
</w:t>
      </w:r>
      <w:r>
        <w:rPr>
          <w:rFonts w:ascii="Times New Roman"/>
          <w:b w:val="false"/>
          <w:i w:val="false"/>
          <w:color w:val="000000"/>
          <w:sz w:val="28"/>
        </w:rPr>
        <w:t>
      Порталға жүгінген кезде:</w:t>
      </w:r>
      <w:r>
        <w:br/>
      </w:r>
      <w:r>
        <w:rPr>
          <w:rFonts w:ascii="Times New Roman"/>
          <w:b w:val="false"/>
          <w:i w:val="false"/>
          <w:color w:val="000000"/>
          <w:sz w:val="28"/>
        </w:rPr>
        <w:t>
</w:t>
      </w:r>
      <w:r>
        <w:rPr>
          <w:rFonts w:ascii="Times New Roman"/>
          <w:b w:val="false"/>
          <w:i w:val="false"/>
          <w:color w:val="000000"/>
          <w:sz w:val="28"/>
        </w:rPr>
        <w:t>
      электрондық өтінішті жөнелту алушының «жеке кабинетінен» жүзеге асырылады. Өтініш таңдалған қызмет көрсетуге сәйкес автоматты түрде адресатқа – уәкілетті органға, ХҚО-ға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уәкілетті органға табыс етілген құжаттар, тізімделу бойынша қабылданады және алушыға немесе оның өкіліне құжаттардың қабылданғаны туралы көшірмесі қабылдау күні туралы белгімен (тапсырылады) жіберіледі.</w:t>
      </w:r>
      <w:r>
        <w:br/>
      </w:r>
      <w:r>
        <w:rPr>
          <w:rFonts w:ascii="Times New Roman"/>
          <w:b w:val="false"/>
          <w:i w:val="false"/>
          <w:color w:val="000000"/>
          <w:sz w:val="28"/>
        </w:rPr>
        <w:t>
</w:t>
      </w:r>
      <w:r>
        <w:rPr>
          <w:rFonts w:ascii="Times New Roman"/>
          <w:b w:val="false"/>
          <w:i w:val="false"/>
          <w:color w:val="000000"/>
          <w:sz w:val="28"/>
        </w:rPr>
        <w:t>
      ХҚО жүгінген кезде алушыға немесе оның өкіліне:</w:t>
      </w:r>
      <w:r>
        <w:br/>
      </w:r>
      <w:r>
        <w:rPr>
          <w:rFonts w:ascii="Times New Roman"/>
          <w:b w:val="false"/>
          <w:i w:val="false"/>
          <w:color w:val="000000"/>
          <w:sz w:val="28"/>
        </w:rPr>
        <w:t>
</w:t>
      </w:r>
      <w:r>
        <w:rPr>
          <w:rFonts w:ascii="Times New Roman"/>
          <w:b w:val="false"/>
          <w:i w:val="false"/>
          <w:color w:val="000000"/>
          <w:sz w:val="28"/>
        </w:rPr>
        <w:t>
      1) сұрау салу нөмірі мен қабылданған күні;</w:t>
      </w:r>
      <w:r>
        <w:br/>
      </w:r>
      <w:r>
        <w:rPr>
          <w:rFonts w:ascii="Times New Roman"/>
          <w:b w:val="false"/>
          <w:i w:val="false"/>
          <w:color w:val="000000"/>
          <w:sz w:val="28"/>
        </w:rPr>
        <w:t>
</w:t>
      </w:r>
      <w:r>
        <w:rPr>
          <w:rFonts w:ascii="Times New Roman"/>
          <w:b w:val="false"/>
          <w:i w:val="false"/>
          <w:color w:val="000000"/>
          <w:sz w:val="28"/>
        </w:rPr>
        <w:t>
      2) сұрау салынып отырған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құжаттардың берілген күні (уақыты)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ХҚО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өтініш берушінің тегі, аты, әкесінің аты, уәкілетті өкілінің тегі, аты, әкесінің аты және олардың байланыс телефондары көрсетіле отырып,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Порталға жүгінген кезде алушыға «жеке кабинетіне» мемлекеттік қызмет көрсету нәтижесін алу күні мен уақыты көрсетіле отырып, мемлекеттік қызмет көрсетуді беруге сұрау салудың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алушыға:</w:t>
      </w:r>
      <w:r>
        <w:br/>
      </w:r>
      <w:r>
        <w:rPr>
          <w:rFonts w:ascii="Times New Roman"/>
          <w:b w:val="false"/>
          <w:i w:val="false"/>
          <w:color w:val="000000"/>
          <w:sz w:val="28"/>
        </w:rPr>
        <w:t>
</w:t>
      </w:r>
      <w:r>
        <w:rPr>
          <w:rFonts w:ascii="Times New Roman"/>
          <w:b w:val="false"/>
          <w:i w:val="false"/>
          <w:color w:val="000000"/>
          <w:sz w:val="28"/>
        </w:rPr>
        <w:t>
      1) уәкілетті органда немесе ХҚО-да - қолма-қол (алушының өзі келуі не сенімхат бойынша өкілінің келуі);</w:t>
      </w:r>
      <w:r>
        <w:br/>
      </w:r>
      <w:r>
        <w:rPr>
          <w:rFonts w:ascii="Times New Roman"/>
          <w:b w:val="false"/>
          <w:i w:val="false"/>
          <w:color w:val="000000"/>
          <w:sz w:val="28"/>
        </w:rPr>
        <w:t>
</w:t>
      </w:r>
      <w:r>
        <w:rPr>
          <w:rFonts w:ascii="Times New Roman"/>
          <w:b w:val="false"/>
          <w:i w:val="false"/>
          <w:color w:val="000000"/>
          <w:sz w:val="28"/>
        </w:rPr>
        <w:t xml:space="preserve">
      2) порталда – алушының «жеке кабинетінде» беріледі. </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заңдарында субъектілердің осы санаты үшін қызметпен айналысуға тыйым салынған болса;</w:t>
      </w:r>
      <w:r>
        <w:br/>
      </w:r>
      <w:r>
        <w:rPr>
          <w:rFonts w:ascii="Times New Roman"/>
          <w:b w:val="false"/>
          <w:i w:val="false"/>
          <w:color w:val="000000"/>
          <w:sz w:val="28"/>
        </w:rPr>
        <w:t>
</w:t>
      </w:r>
      <w:r>
        <w:rPr>
          <w:rFonts w:ascii="Times New Roman"/>
          <w:b w:val="false"/>
          <w:i w:val="false"/>
          <w:color w:val="000000"/>
          <w:sz w:val="28"/>
        </w:rPr>
        <w:t>
      2) жекелеген қызмет түрлерімен айналысу құқығы үшін бюджетке лицензиялық алымның төленгенін растайтын құжат болмағанда;</w:t>
      </w:r>
      <w:r>
        <w:br/>
      </w:r>
      <w:r>
        <w:rPr>
          <w:rFonts w:ascii="Times New Roman"/>
          <w:b w:val="false"/>
          <w:i w:val="false"/>
          <w:color w:val="000000"/>
          <w:sz w:val="28"/>
        </w:rPr>
        <w:t>
</w:t>
      </w:r>
      <w:r>
        <w:rPr>
          <w:rFonts w:ascii="Times New Roman"/>
          <w:b w:val="false"/>
          <w:i w:val="false"/>
          <w:color w:val="000000"/>
          <w:sz w:val="28"/>
        </w:rPr>
        <w:t>
      3) алушының қызметі біліктілік талаптарына сәйкес келмесе;</w:t>
      </w:r>
      <w:r>
        <w:br/>
      </w:r>
      <w:r>
        <w:rPr>
          <w:rFonts w:ascii="Times New Roman"/>
          <w:b w:val="false"/>
          <w:i w:val="false"/>
          <w:color w:val="000000"/>
          <w:sz w:val="28"/>
        </w:rPr>
        <w:t>
</w:t>
      </w:r>
      <w:r>
        <w:rPr>
          <w:rFonts w:ascii="Times New Roman"/>
          <w:b w:val="false"/>
          <w:i w:val="false"/>
          <w:color w:val="000000"/>
          <w:sz w:val="28"/>
        </w:rPr>
        <w:t>
      4) алушыға лицензия беру келісетін мемлекеттік органдармен келісілмесе;</w:t>
      </w:r>
      <w:r>
        <w:br/>
      </w:r>
      <w:r>
        <w:rPr>
          <w:rFonts w:ascii="Times New Roman"/>
          <w:b w:val="false"/>
          <w:i w:val="false"/>
          <w:color w:val="000000"/>
          <w:sz w:val="28"/>
        </w:rPr>
        <w:t>
</w:t>
      </w:r>
      <w:r>
        <w:rPr>
          <w:rFonts w:ascii="Times New Roman"/>
          <w:b w:val="false"/>
          <w:i w:val="false"/>
          <w:color w:val="000000"/>
          <w:sz w:val="28"/>
        </w:rPr>
        <w:t>
      5) алушыға қатысты осы қызметтің жекелеген түрімен айналысуға тыйым салатын заңды күшіне енген соттың үкімі болса;</w:t>
      </w:r>
      <w:r>
        <w:br/>
      </w:r>
      <w:r>
        <w:rPr>
          <w:rFonts w:ascii="Times New Roman"/>
          <w:b w:val="false"/>
          <w:i w:val="false"/>
          <w:color w:val="000000"/>
          <w:sz w:val="28"/>
        </w:rPr>
        <w:t>
</w:t>
      </w:r>
      <w:r>
        <w:rPr>
          <w:rFonts w:ascii="Times New Roman"/>
          <w:b w:val="false"/>
          <w:i w:val="false"/>
          <w:color w:val="000000"/>
          <w:sz w:val="28"/>
        </w:rPr>
        <w:t>
      6) сот орындаушысының ұсынысы негізінде сот лицензия алуға тыйым салса;</w:t>
      </w:r>
      <w:r>
        <w:br/>
      </w:r>
      <w:r>
        <w:rPr>
          <w:rFonts w:ascii="Times New Roman"/>
          <w:b w:val="false"/>
          <w:i w:val="false"/>
          <w:color w:val="000000"/>
          <w:sz w:val="28"/>
        </w:rPr>
        <w:t>
</w:t>
      </w:r>
      <w:r>
        <w:rPr>
          <w:rFonts w:ascii="Times New Roman"/>
          <w:b w:val="false"/>
          <w:i w:val="false"/>
          <w:color w:val="000000"/>
          <w:sz w:val="28"/>
        </w:rPr>
        <w:t>
      алушы порталға жүгінген кезде:</w:t>
      </w:r>
      <w:r>
        <w:br/>
      </w:r>
      <w:r>
        <w:rPr>
          <w:rFonts w:ascii="Times New Roman"/>
          <w:b w:val="false"/>
          <w:i w:val="false"/>
          <w:color w:val="000000"/>
          <w:sz w:val="28"/>
        </w:rPr>
        <w:t>
</w:t>
      </w:r>
      <w:r>
        <w:rPr>
          <w:rFonts w:ascii="Times New Roman"/>
          <w:b w:val="false"/>
          <w:i w:val="false"/>
          <w:color w:val="000000"/>
          <w:sz w:val="28"/>
        </w:rPr>
        <w:t>
      7) сұрау салынған электрондық ақпараттық ресурсқа қатысты қолжеткізілімге шектеу қолданылса және сұрау салу жіберген тұлғада сұрау салынған электрондық ақпараттық ресурсқа қол жеткізу құқығы болмаса;</w:t>
      </w:r>
      <w:r>
        <w:br/>
      </w:r>
      <w:r>
        <w:rPr>
          <w:rFonts w:ascii="Times New Roman"/>
          <w:b w:val="false"/>
          <w:i w:val="false"/>
          <w:color w:val="000000"/>
          <w:sz w:val="28"/>
        </w:rPr>
        <w:t>
</w:t>
      </w:r>
      <w:r>
        <w:rPr>
          <w:rFonts w:ascii="Times New Roman"/>
          <w:b w:val="false"/>
          <w:i w:val="false"/>
          <w:color w:val="000000"/>
          <w:sz w:val="28"/>
        </w:rPr>
        <w:t>
      8) алушыда сұрау салынған электрондық ақпараттық ресурс болмаса және оған оның кімнің иелігінде екені белгісіз болса;</w:t>
      </w:r>
      <w:r>
        <w:br/>
      </w:r>
      <w:r>
        <w:rPr>
          <w:rFonts w:ascii="Times New Roman"/>
          <w:b w:val="false"/>
          <w:i w:val="false"/>
          <w:color w:val="000000"/>
          <w:sz w:val="28"/>
        </w:rPr>
        <w:t>
</w:t>
      </w:r>
      <w:r>
        <w:rPr>
          <w:rFonts w:ascii="Times New Roman"/>
          <w:b w:val="false"/>
          <w:i w:val="false"/>
          <w:color w:val="000000"/>
          <w:sz w:val="28"/>
        </w:rPr>
        <w:t>
      9) сұрау салудың маңызын айқындау кезінде сұрау салушы тұлғаның қандай электрондық ақпараттық ресурсты беру туралы өтініш бергенін анықтау мүмкін болмаса;</w:t>
      </w:r>
      <w:r>
        <w:br/>
      </w:r>
      <w:r>
        <w:rPr>
          <w:rFonts w:ascii="Times New Roman"/>
          <w:b w:val="false"/>
          <w:i w:val="false"/>
          <w:color w:val="000000"/>
          <w:sz w:val="28"/>
        </w:rPr>
        <w:t>
</w:t>
      </w:r>
      <w:r>
        <w:rPr>
          <w:rFonts w:ascii="Times New Roman"/>
          <w:b w:val="false"/>
          <w:i w:val="false"/>
          <w:color w:val="000000"/>
          <w:sz w:val="28"/>
        </w:rPr>
        <w:t>
      10) егер шығыстарды төлеу Қазақстан Республикасының заңнамасында немесе шартта көзделсе, электрондық ақпараттық ресурсқа сұрау салған алушы сұрау салуды орындауға шығыстарды төлемесе;</w:t>
      </w:r>
      <w:r>
        <w:br/>
      </w:r>
      <w:r>
        <w:rPr>
          <w:rFonts w:ascii="Times New Roman"/>
          <w:b w:val="false"/>
          <w:i w:val="false"/>
          <w:color w:val="000000"/>
          <w:sz w:val="28"/>
        </w:rPr>
        <w:t>
</w:t>
      </w:r>
      <w:r>
        <w:rPr>
          <w:rFonts w:ascii="Times New Roman"/>
          <w:b w:val="false"/>
          <w:i w:val="false"/>
          <w:color w:val="000000"/>
          <w:sz w:val="28"/>
        </w:rPr>
        <w:t>
      11) алушының сұрау салуы «Ақпараттандыру туралы» 2007 жылғы 11 қаңтардағы Қазақстан Республикасы Заңының </w:t>
      </w:r>
      <w:r>
        <w:rPr>
          <w:rFonts w:ascii="Times New Roman"/>
          <w:b w:val="false"/>
          <w:i w:val="false"/>
          <w:color w:val="000000"/>
          <w:sz w:val="28"/>
        </w:rPr>
        <w:t>36-бабында</w:t>
      </w:r>
      <w:r>
        <w:rPr>
          <w:rFonts w:ascii="Times New Roman"/>
          <w:b w:val="false"/>
          <w:i w:val="false"/>
          <w:color w:val="000000"/>
          <w:sz w:val="28"/>
        </w:rPr>
        <w:t xml:space="preserve"> белгіленген талаптарға сәйкес келмесе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Егер уәкілетті орган немесе ХҚО белгіленген мерзімде алушыға лицензияны бермеген немесе лицензияны беруден уәжделген түрде бас тартуды ұсынбаған жағдайда, оларды беру мерзімдері өткен күннен бастап лицензия берілді деп есептеледі.</w:t>
      </w:r>
      <w:r>
        <w:br/>
      </w:r>
      <w:r>
        <w:rPr>
          <w:rFonts w:ascii="Times New Roman"/>
          <w:b w:val="false"/>
          <w:i w:val="false"/>
          <w:color w:val="000000"/>
          <w:sz w:val="28"/>
        </w:rPr>
        <w:t>
</w:t>
      </w:r>
      <w:r>
        <w:rPr>
          <w:rFonts w:ascii="Times New Roman"/>
          <w:b w:val="false"/>
          <w:i w:val="false"/>
          <w:color w:val="000000"/>
          <w:sz w:val="28"/>
        </w:rPr>
        <w:t>
      Уәкілетті орган немесе ХҚО лицензиянының берілген мерзімі бітер кезден бұрын 5 жұмыс күні ішінде кешіктірмей алушыға тиісті лицензияны беруге міндетті.</w:t>
      </w:r>
      <w:r>
        <w:br/>
      </w:r>
      <w:r>
        <w:rPr>
          <w:rFonts w:ascii="Times New Roman"/>
          <w:b w:val="false"/>
          <w:i w:val="false"/>
          <w:color w:val="000000"/>
          <w:sz w:val="28"/>
        </w:rPr>
        <w:t>
</w:t>
      </w:r>
      <w:r>
        <w:rPr>
          <w:rFonts w:ascii="Times New Roman"/>
          <w:b w:val="false"/>
          <w:i w:val="false"/>
          <w:color w:val="000000"/>
          <w:sz w:val="28"/>
        </w:rPr>
        <w:t>
      Уәкілетті орган немесе ХҚО лицензияны 5 жұмыс күні ішінде бермеген жағдайда лицензия берілді деп есептеледі, ал лицензияланған қызмет түрін жүзеге асыру құқығын растайтын құжат, лицензияның өзін алғанға дейін уәкілетті орган немесе ХҚО қабылдаған күні туралы белгісі бар құжаттардың тізімі болып табылады.</w:t>
      </w:r>
      <w:r>
        <w:br/>
      </w:r>
      <w:r>
        <w:rPr>
          <w:rFonts w:ascii="Times New Roman"/>
          <w:b w:val="false"/>
          <w:i w:val="false"/>
          <w:color w:val="000000"/>
          <w:sz w:val="28"/>
        </w:rPr>
        <w:t>
</w:t>
      </w:r>
      <w:r>
        <w:rPr>
          <w:rFonts w:ascii="Times New Roman"/>
          <w:b w:val="false"/>
          <w:i w:val="false"/>
          <w:color w:val="000000"/>
          <w:sz w:val="28"/>
        </w:rPr>
        <w:t>
      Алушы мемлекеттік қызмет көрсетуден уәжделген түрде бас тарту туралы жауапты уәкілетті органда немесе ХҚО-да немесе порталдың «жеке кабинетінде» осы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 электрондық құжат түрінде алады.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 жоқ.</w:t>
      </w:r>
    </w:p>
    <w:bookmarkEnd w:id="413"/>
    <w:bookmarkStart w:name="z2212" w:id="414"/>
    <w:p>
      <w:pPr>
        <w:spacing w:after="0"/>
        <w:ind w:left="0"/>
        <w:jc w:val="left"/>
      </w:pPr>
      <w:r>
        <w:rPr>
          <w:rFonts w:ascii="Times New Roman"/>
          <w:b/>
          <w:i w:val="false"/>
          <w:color w:val="000000"/>
        </w:rPr>
        <w:t xml:space="preserve"> 
3. Жұмыс қағидаттары</w:t>
      </w:r>
    </w:p>
    <w:bookmarkEnd w:id="414"/>
    <w:bookmarkStart w:name="z2213" w:id="415"/>
    <w:p>
      <w:pPr>
        <w:spacing w:after="0"/>
        <w:ind w:left="0"/>
        <w:jc w:val="both"/>
      </w:pPr>
      <w:r>
        <w:rPr>
          <w:rFonts w:ascii="Times New Roman"/>
          <w:b w:val="false"/>
          <w:i w:val="false"/>
          <w:color w:val="000000"/>
          <w:sz w:val="28"/>
        </w:rPr>
        <w:t>
      17. Уәкілетті органның және ХҚО қызметi адамның конституциялық құқықтарын сақтауға, қызметтiк борышты орындау кезiндегi заңдылықты сақтауға негiзделген және сыпайылық, толық ақпарат беру, сақталуын, қорғалуын және құпиялылығын қамтамасыз ету қағидаттарында жүзеге асырылады.</w:t>
      </w:r>
    </w:p>
    <w:bookmarkEnd w:id="415"/>
    <w:bookmarkStart w:name="z2214" w:id="416"/>
    <w:p>
      <w:pPr>
        <w:spacing w:after="0"/>
        <w:ind w:left="0"/>
        <w:jc w:val="left"/>
      </w:pPr>
      <w:r>
        <w:rPr>
          <w:rFonts w:ascii="Times New Roman"/>
          <w:b/>
          <w:i w:val="false"/>
          <w:color w:val="000000"/>
        </w:rPr>
        <w:t xml:space="preserve"> 
4. Жұмыс нәтижелері</w:t>
      </w:r>
    </w:p>
    <w:bookmarkEnd w:id="416"/>
    <w:bookmarkStart w:name="z2215" w:id="417"/>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қызметтердің сапа және тиімділік көрсеткіштерінің нысаналы мәні жыл сайын Қазақстан Республикасы Қаржы министрінің бұйрығымен бекітіледі.</w:t>
      </w:r>
    </w:p>
    <w:bookmarkEnd w:id="417"/>
    <w:bookmarkStart w:name="z2217" w:id="418"/>
    <w:p>
      <w:pPr>
        <w:spacing w:after="0"/>
        <w:ind w:left="0"/>
        <w:jc w:val="left"/>
      </w:pPr>
      <w:r>
        <w:rPr>
          <w:rFonts w:ascii="Times New Roman"/>
          <w:b/>
          <w:i w:val="false"/>
          <w:color w:val="000000"/>
        </w:rPr>
        <w:t xml:space="preserve"> 
5. Шағымдану тәртiбi</w:t>
      </w:r>
    </w:p>
    <w:bookmarkEnd w:id="418"/>
    <w:bookmarkStart w:name="z2218" w:id="419"/>
    <w:p>
      <w:pPr>
        <w:spacing w:after="0"/>
        <w:ind w:left="0"/>
        <w:jc w:val="both"/>
      </w:pPr>
      <w:r>
        <w:rPr>
          <w:rFonts w:ascii="Times New Roman"/>
          <w:b w:val="false"/>
          <w:i w:val="false"/>
          <w:color w:val="000000"/>
          <w:sz w:val="28"/>
        </w:rPr>
        <w:t>
      20. Уәкілетті орган қызметкерінің әрекетіне (әрекетсіздігіне) шағымдану тәртібін түсіндіру және шағымдарды дайындауға жәрдемдесу үшін алушы уәкілетті органның басшылығына жүгінеді.</w:t>
      </w:r>
      <w:r>
        <w:br/>
      </w:r>
      <w:r>
        <w:rPr>
          <w:rFonts w:ascii="Times New Roman"/>
          <w:b w:val="false"/>
          <w:i w:val="false"/>
          <w:color w:val="000000"/>
          <w:sz w:val="28"/>
        </w:rPr>
        <w:t>
</w:t>
      </w:r>
      <w:r>
        <w:rPr>
          <w:rFonts w:ascii="Times New Roman"/>
          <w:b w:val="false"/>
          <w:i w:val="false"/>
          <w:color w:val="000000"/>
          <w:sz w:val="28"/>
        </w:rPr>
        <w:t>
      ХҚО қызметкерінің әрекетіне (әрекетсіздігіне) шағымдану тәртібі, сондай-ақ шағымды дайындауға көмек көрсету туралы ақпаратты жауапты адамдардан (электрондық мекенжайы: www.con.gov.kz) алуға болады.</w:t>
      </w:r>
      <w:r>
        <w:br/>
      </w:r>
      <w:r>
        <w:rPr>
          <w:rFonts w:ascii="Times New Roman"/>
          <w:b w:val="false"/>
          <w:i w:val="false"/>
          <w:color w:val="000000"/>
          <w:sz w:val="28"/>
        </w:rPr>
        <w:t>
</w:t>
      </w:r>
      <w:r>
        <w:rPr>
          <w:rFonts w:ascii="Times New Roman"/>
          <w:b w:val="false"/>
          <w:i w:val="false"/>
          <w:color w:val="000000"/>
          <w:sz w:val="28"/>
        </w:rPr>
        <w:t>
      Портал жұмысына шағымдану тәртібі туралы ақпаратты call-орталығының телефоны (1414)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уәкілетті орган басшысына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пошта арқылы не қолма-қол мемлекеттік және (немесе) орыс тілдерінде жазбаша түрде беріледі, жұмыс күндері сағат 13.00-ден 14.30-ға дейін түскі үзіліспен сағат 9.00-ден 18.30-ге дейін,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уәкілетті орган немесе ХҚО көрсетеді. Дұрыс қызмет көрсетілмеген жағдайда:</w:t>
      </w:r>
      <w:r>
        <w:br/>
      </w:r>
      <w:r>
        <w:rPr>
          <w:rFonts w:ascii="Times New Roman"/>
          <w:b w:val="false"/>
          <w:i w:val="false"/>
          <w:color w:val="000000"/>
          <w:sz w:val="28"/>
        </w:rPr>
        <w:t>
</w:t>
      </w:r>
      <w:r>
        <w:rPr>
          <w:rFonts w:ascii="Times New Roman"/>
          <w:b w:val="false"/>
          <w:i w:val="false"/>
          <w:color w:val="000000"/>
          <w:sz w:val="28"/>
        </w:rPr>
        <w:t>
      1) өтініште қойылған мәселелерді шешу құзыретіне кіретін уәкілетті органның басшысына, осы стандарттың 1-тармағында көрсетілген 102 кабинетке немесе жұмыс күндері сағат 13.00-ден 14.30-ға дейін түскі үзіліспен сағат 9.00-ден 18.30-ге дейін,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 ХҚО-ның немесе ХҚО-ы қарауына жататын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басшыларына жазбаша түрде шағым беріледі. ХҚО-ның басшыларының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Мемлекеттік қызметтерді автоматтандыруды бақылау және халыққа қызмет көрсету орталықтарының қызметін үйлестіру комитетінің басшыларының мекенжайлары мен телефондары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көзделген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22-тармағында</w:t>
      </w:r>
      <w:r>
        <w:rPr>
          <w:rFonts w:ascii="Times New Roman"/>
          <w:b w:val="false"/>
          <w:i w:val="false"/>
          <w:color w:val="000000"/>
          <w:sz w:val="28"/>
        </w:rPr>
        <w:t xml:space="preserve"> көрсетілген ұйымның кеңсесі арқылы жұмыс күндері қолма-қол, немесе уәкілетті органда, ХҚО-да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уәкілетті органның мемлекеттік қызметтерді сапасыз көрсеткенін немесе уәкілетті органның немесе ХҚО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Портал арқылы жүгінген кезде: портал арқылы электрондық өтініш жөнелтілгеннен кейін алушыға «жеке кабинетінен» өтініш туралы ақпаратқа қол жетімді болады, ол уәкілетті органда өтінішті өңдеу (жеткізілгені, тіркелгені, орындалғаны туралы белгі, қарау немесе қараудан бас тарту туралы жауап) барысында жаңартылады.</w:t>
      </w:r>
      <w:r>
        <w:br/>
      </w:r>
      <w:r>
        <w:rPr>
          <w:rFonts w:ascii="Times New Roman"/>
          <w:b w:val="false"/>
          <w:i w:val="false"/>
          <w:color w:val="000000"/>
          <w:sz w:val="28"/>
        </w:rPr>
        <w:t>
</w:t>
      </w:r>
      <w:r>
        <w:rPr>
          <w:rFonts w:ascii="Times New Roman"/>
          <w:b w:val="false"/>
          <w:i w:val="false"/>
          <w:color w:val="000000"/>
          <w:sz w:val="28"/>
        </w:rPr>
        <w:t>
      Уәкілетті органның немесе ХҚО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 есепке алу кітабына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қаралады.</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8 (7172) 71-80-02 телефоны бойынша немесе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Портал арқылы электрондық өтініш жөнелтілгеннен кейін алушыға «жеке кабинетінен» өтініш туралы ақпаратқа қол жетімді болады, ол уәкілетті органда немесе ХҚО-да өтінішті өңдеу (жеткізілгені, тіркелгені, орындалғаны туралы белгі, қарау немесе қараудан бас тарту туралы жауап) барысында жаңартылады.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уәкілетті органның www.salyk.kz интернет-ресурсынан алуға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адресі: 010000, Астана қаласы, Есіл ауданы, Орынбор көшесі, 8 үй, 14 подъезд, интернет-ресурстың e-mail: kagu-con@mci.gov.kz және «электрондық үкімет» Call-орталығының нөмірі 1414.</w:t>
      </w:r>
    </w:p>
    <w:bookmarkEnd w:id="419"/>
    <w:bookmarkStart w:name="z2236" w:id="420"/>
    <w:p>
      <w:pPr>
        <w:spacing w:after="0"/>
        <w:ind w:left="0"/>
        <w:jc w:val="both"/>
      </w:pPr>
      <w:r>
        <w:rPr>
          <w:rFonts w:ascii="Times New Roman"/>
          <w:b w:val="false"/>
          <w:i w:val="false"/>
          <w:color w:val="000000"/>
          <w:sz w:val="28"/>
        </w:rPr>
        <w:t>
«Темекі өнімдерін өндіруге лицензия</w:t>
      </w:r>
      <w:r>
        <w:br/>
      </w:r>
      <w:r>
        <w:rPr>
          <w:rFonts w:ascii="Times New Roman"/>
          <w:b w:val="false"/>
          <w:i w:val="false"/>
          <w:color w:val="000000"/>
          <w:sz w:val="28"/>
        </w:rPr>
        <w:t>
беру, қайта ресімдеу, лицензияның</w:t>
      </w:r>
      <w:r>
        <w:br/>
      </w:r>
      <w:r>
        <w:rPr>
          <w:rFonts w:ascii="Times New Roman"/>
          <w:b w:val="false"/>
          <w:i w:val="false"/>
          <w:color w:val="000000"/>
          <w:sz w:val="28"/>
        </w:rPr>
        <w:t xml:space="preserve">
телнұсқаларын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420"/>
    <w:bookmarkStart w:name="z2237" w:id="421"/>
    <w:p>
      <w:pPr>
        <w:spacing w:after="0"/>
        <w:ind w:left="0"/>
        <w:jc w:val="left"/>
      </w:pPr>
      <w:r>
        <w:rPr>
          <w:rFonts w:ascii="Times New Roman"/>
          <w:b/>
          <w:i w:val="false"/>
          <w:color w:val="000000"/>
        </w:rPr>
        <w:t xml:space="preserve"> 
Облыстардың, Алматы және Астана қалаларының халыққа</w:t>
      </w:r>
      <w:r>
        <w:br/>
      </w:r>
      <w:r>
        <w:rPr>
          <w:rFonts w:ascii="Times New Roman"/>
          <w:b/>
          <w:i w:val="false"/>
          <w:color w:val="000000"/>
        </w:rPr>
        <w:t>
қызмет көрсету орталықтарының тізімі мен мекенжайлары</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4689"/>
        <w:gridCol w:w="4980"/>
        <w:gridCol w:w="2973"/>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189 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қалалық бөлімі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12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Карсный яр ауылындағы аудандық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15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ауылы, Нұрмағанбетов көшесі, 102 үй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Мәметова көшесі, 19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ауылы, Уәлиханов көшесі, 11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42үй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ауылы, Макинка қаласы, Сейфуллин көшесі, 18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Шучье қаласы, Абылайхан даңғылы, 28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даңғылы, 7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даңғылы, 56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Ғабдуллин көшесі, 104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 а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шағын аудан, 7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Абылайхан даңғылы, 119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ауылы, Гагарин көшесі, 15 үй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қиылысы, 1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Тургенев көшесі, 109 үй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Ақтөбе қалалық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Мәрток ауданы, Мәрток ауылы, Байтұрсынов көшесі, 1 «Б»</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ауылы, Абай көшесі, 12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47»Б»</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Мұғалжар ауданы, Ембі қаласы, Әміров көшесі, 10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қиылысы,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ауылының қарғал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Әйтеке би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ауданы, Комсомол ауылы, Балдырған көшесі, 10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ауданы, Жангелдин көшесі, 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Әйтеке би көшесі, 63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Үшарал ауылы, 8 наурыз көшесі, 63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бөлімі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ауылы, Абылайхан көшесі, 237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Есік қаласы, Абай көшесі, 314 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 п.</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Боралдай ауылы, Вокзальная көшесі, 6 «А»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Қараой бөлімі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ауылы, Қонаев көшесі, 29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Қаскелең қаласы, Жанғозин көшесі, 38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көшесі, 1 «В»</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Үштөбе қаласы, Абылай хан даңғылы 22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45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қаласы, Қонаев көшесі, 41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Жамбыл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 Төлебаев көшесі,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ауылы, Байжігітов көшесі, 80а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кенті, Меңдіғалиев көшесі, 30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Абай көшесі, 10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Бейбітшілік көшесі, 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ауылы, Есболаев көшесі, 66 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ауылы, Центральный көшесі,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 Егеменді Қазақстан көшесі, 9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Шығыс Қазақстан қалалық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 Қазақстан қалалық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ауылы, Попович көшесі, 22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52 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Стаханов көшесі, 39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 – Қарағай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 - Қарағай ауданы, Үлкен Нарын ауылы, Абылайхан көшесі, 96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Б.Момышұлы көшесі, 77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 Семей көшесі, 12 үй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Ақсаут ауылы, Абылайхан көшесі, 23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 шағын ауданы, 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Семей қалалық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 қалалық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Жастар көшесі,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Қалбатау ауылы, Достық көшесі, 98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Шериаздана көшесі, 38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қалалық бөлімі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 158 «а»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аудандық бөлімі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бөлімі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аудандық бөлімі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Исмайылов көшесі, 232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аудандық бөлімі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ауданының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 ауылының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Гордеков ауылы, Мир көшесі, 18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 Жамбыл көшесі, д.81/2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Чапаев ауылы, Ақжайық қиылысы,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Бөкейорда көшесі, Сайхын ауылы, Берғалиев көшесі, 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Бөрлі ауданы, Ақсай қаласы, Железнодорожный көшесі, 121 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Жаңғала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Жаңғала ауданы, Халықтар достығы көшесі, 63 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ауданы, Жәнібек ауылы, Иманов көшесі, 79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 Переметное ауылы, Гагарин көшесі, 69Б</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Казталов ауданы, Казталов ауылы, Лұқманов көшесі, 22А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 бойынша бөлім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ауданы, Қаратөбе ауылы, Ғ.Құрманғалиев көшесі, 23/1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ауданы, Жымпиты ауылы, Қазақстан көшесі,11/2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ауданы бойынша бөлім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ауданы, Тасқала ауылы, Вокзальная көшесі, 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БҚО,Теректі ауданы, Федоров ауылы, Юбилейный көшесі, 24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ауданы, Шыңғырлау ауылы, Тайманов көшесі, 95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Казталов ауданы, Жалпақтал ауылы, С.Датұлы көшесі, 23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 ауылдық округі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 Дарьинск ауылы, Балдырған көшесі, 27/1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ауылдық округі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Тайпақ ауылы, Шемякин көшесі, 13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Ақжайық ауылдық округі бойынша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Ақжайық көшесі, 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21-ші шағын аудан, 6/7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қаласы бойынша № 1 бөлім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қаласы бойынша № 2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Қазбек би көшесі, 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Шахтинск қалалық бөлімі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А.Құнанбаев даңғылы, 65В</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қалалық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10/16 квартал, 16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Осакаров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Пристационная көшесі, 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Осакаров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Оскаров ауданы, Молодежный кенті, Абай көшесі, 13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көшесі, 111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Ағадыр кенті, Тәуелсіз Қазақстан көшесі, 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А.Оспанов көшесі, 40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кенті, Балқаш көшесі, 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 жырау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Ботақара кенті, Абылай хан көшесі, 37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Бұқар жырау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Мир көшесі, 24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Ақтоғай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Ақтоғай кенті, Бөкейхан көшесі, 10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кенті, Амангелді көшесі, 29а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Таран көшесі, 114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Гашека көшесі, 14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ауданы, Майлин көшесі, 27/7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Торғай селосы, 8 наурыз көшесі, 37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қаласы, Ленин көшесі, 108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кенті, Космонавттар көшесі, 16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 көшесі, 24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№4 шағын аудан, 25 үй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Меңдіқара ауданы, Боровской ауылы, Королев көшесі, 4А үй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Қарамеңді ауылы, Шақшақ Жәнібек көшесі, 5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Рудный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Рудный қаласы, Космонавттар көшесі, 12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кенті, Ленин көшесі, 104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 Таран ауылы, Калинин көшесі, 93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Федров ауданы, Федоров ауылы, Красноармейская көшесі, 56 </w:t>
            </w: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ауданы, Затабол кенті, Калинин көшесі, 53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 Ғ.Мұратбаев көшесі, 2Е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1б</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қалалық бөлімі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 17а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Жалғаш кенті,</w:t>
            </w:r>
          </w:p>
          <w:p>
            <w:pPr>
              <w:spacing w:after="20"/>
              <w:ind w:left="20"/>
              <w:jc w:val="both"/>
            </w:pPr>
            <w:r>
              <w:rPr>
                <w:rFonts w:ascii="Times New Roman"/>
                <w:b w:val="false"/>
                <w:i w:val="false"/>
                <w:color w:val="000000"/>
                <w:sz w:val="20"/>
              </w:rPr>
              <w:t>Желтоқсан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 55 «а»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ауданы, 67 б ғимарат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Ақтау қалалық бөлімі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ауданы, 67 б ғимарат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Балалар шығармашылық үйінің ғимараты.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Мұнайлы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 ғимараты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5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Қостай көшесі, Жастар орталығы ғимараты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ауданының № 9 Боранқұл бөлімі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селосы, 7 ауыл, Боранқұл мәдениет ММ ғимараты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Центральный көшесі, № 15 Қазпошта ғимараты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Қарақиян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Түпқарағай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Түпқарағай ауданының № 10 Ақшүкір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Ақшүкір ауылы, Үштерек көшесі, №5 «Жайлау» ЖШС ғимараты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Жетібай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 № 10 ғимарат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Исеналиева көшесі, 24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қаласы, Мәшһүр – Жүсіп көшесі, 92/2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В.Чайко көшесі, 45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көшесі, 85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 ауылы, Сейфуллин көшесі, 13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Тәуелсіздіктің 10 жылдығы көшесі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157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бөлімі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72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қиылысы көшесі, 10 Г</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көшесі, 62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Тимирязов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2қалалық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көшесі,61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Абылайхан даңғылы,, № 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Жәйшібеков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Тілеулі мыңбасы көшесі, н/ж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Леңгер қаласы, Төле би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Т.Рысқұлов көшесі, 189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Шораулы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ауылдық бөлімі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Жылқышиев көшесі,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аудандық бөлімі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 н/ж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батыр көшесі, 221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 ықшам ауданы-2, Жанқожа батыр көшесі, 24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шағын ауданы, 9а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көшесі, 155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Макаров көшесі, 44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 53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«Тлендиев»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6а үй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үй</w:t>
            </w:r>
            <w:r>
              <w:br/>
            </w:r>
            <w:r>
              <w:rPr>
                <w:rFonts w:ascii="Times New Roman"/>
                <w:b w:val="false"/>
                <w:i w:val="false"/>
                <w:color w:val="000000"/>
                <w:sz w:val="20"/>
              </w:rPr>
              <w:t>
</w:t>
            </w:r>
            <w:r>
              <w:rPr>
                <w:rFonts w:ascii="Times New Roman"/>
                <w:b w:val="false"/>
                <w:i w:val="false"/>
                <w:color w:val="000000"/>
                <w:sz w:val="20"/>
              </w:rPr>
              <w:t>«БТА-банк» АҚ ғимараты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даңғылы, 34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бөлім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батыр даңғылы, 5/1 вп.№ 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2238" w:id="422"/>
    <w:p>
      <w:pPr>
        <w:spacing w:after="0"/>
        <w:ind w:left="0"/>
        <w:jc w:val="both"/>
      </w:pPr>
      <w:r>
        <w:rPr>
          <w:rFonts w:ascii="Times New Roman"/>
          <w:b w:val="false"/>
          <w:i w:val="false"/>
          <w:color w:val="000000"/>
          <w:sz w:val="28"/>
        </w:rPr>
        <w:t>
«Темекі өнімдерін өндіруге лицензия</w:t>
      </w:r>
      <w:r>
        <w:br/>
      </w:r>
      <w:r>
        <w:rPr>
          <w:rFonts w:ascii="Times New Roman"/>
          <w:b w:val="false"/>
          <w:i w:val="false"/>
          <w:color w:val="000000"/>
          <w:sz w:val="28"/>
        </w:rPr>
        <w:t>
беру, қайта ресімдеу, лицензияның</w:t>
      </w:r>
      <w:r>
        <w:br/>
      </w:r>
      <w:r>
        <w:rPr>
          <w:rFonts w:ascii="Times New Roman"/>
          <w:b w:val="false"/>
          <w:i w:val="false"/>
          <w:color w:val="000000"/>
          <w:sz w:val="28"/>
        </w:rPr>
        <w:t xml:space="preserve">
телнұсқаларын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422"/>
    <w:p>
      <w:pPr>
        <w:spacing w:after="0"/>
        <w:ind w:left="0"/>
        <w:jc w:val="both"/>
      </w:pPr>
      <w:r>
        <w:rPr>
          <w:rFonts w:ascii="Times New Roman"/>
          <w:b w:val="false"/>
          <w:i w:val="false"/>
          <w:color w:val="000000"/>
          <w:sz w:val="28"/>
        </w:rPr>
        <w:t>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(жеке тұлғаның толық аты-жөні, тегі, ЖСН деректер)</w:t>
      </w:r>
      <w:r>
        <w:br/>
      </w:r>
      <w:r>
        <w:rPr>
          <w:rFonts w:ascii="Times New Roman"/>
          <w:b w:val="false"/>
          <w:i w:val="false"/>
          <w:color w:val="000000"/>
          <w:sz w:val="28"/>
        </w:rPr>
        <w:t>
______________________________________________________</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r>
        <w:br/>
      </w:r>
      <w:r>
        <w:rPr>
          <w:rFonts w:ascii="Times New Roman"/>
          <w:b w:val="false"/>
          <w:i w:val="false"/>
          <w:color w:val="000000"/>
          <w:sz w:val="28"/>
        </w:rPr>
        <w:t>
______________________________________________________________ жүзеге</w:t>
      </w:r>
      <w:r>
        <w:br/>
      </w:r>
      <w:r>
        <w:rPr>
          <w:rFonts w:ascii="Times New Roman"/>
          <w:b w:val="false"/>
          <w:i w:val="false"/>
          <w:color w:val="000000"/>
          <w:sz w:val="28"/>
        </w:rPr>
        <w:t>
асыруға</w:t>
      </w:r>
      <w:r>
        <w:br/>
      </w:r>
      <w:r>
        <w:rPr>
          <w:rFonts w:ascii="Times New Roman"/>
          <w:b w:val="false"/>
          <w:i w:val="false"/>
          <w:color w:val="000000"/>
          <w:sz w:val="28"/>
        </w:rPr>
        <w:t>
лицензия және (немесе) лицензияға қосымша беруiңiздi сұраймын.</w:t>
      </w:r>
    </w:p>
    <w:p>
      <w:pPr>
        <w:spacing w:after="0"/>
        <w:ind w:left="0"/>
        <w:jc w:val="both"/>
      </w:pPr>
      <w:r>
        <w:rPr>
          <w:rFonts w:ascii="Times New Roman"/>
          <w:b w:val="false"/>
          <w:i w:val="false"/>
          <w:color w:val="000000"/>
          <w:sz w:val="28"/>
        </w:rPr>
        <w:t>Тұрғылықты жері _____________________________________________________</w:t>
      </w:r>
      <w:r>
        <w:br/>
      </w:r>
      <w:r>
        <w:rPr>
          <w:rFonts w:ascii="Times New Roman"/>
          <w:b w:val="false"/>
          <w:i w:val="false"/>
          <w:color w:val="000000"/>
          <w:sz w:val="28"/>
        </w:rPr>
        <w:t>
Жеке басын куәландыратын құжат: түрі _________________,сериясы ______</w:t>
      </w:r>
      <w:r>
        <w:br/>
      </w:r>
      <w:r>
        <w:rPr>
          <w:rFonts w:ascii="Times New Roman"/>
          <w:b w:val="false"/>
          <w:i w:val="false"/>
          <w:color w:val="000000"/>
          <w:sz w:val="28"/>
        </w:rPr>
        <w:t>
№ _____________________ берген ______________________________________</w:t>
      </w:r>
      <w:r>
        <w:br/>
      </w:r>
      <w:r>
        <w:rPr>
          <w:rFonts w:ascii="Times New Roman"/>
          <w:b w:val="false"/>
          <w:i w:val="false"/>
          <w:color w:val="000000"/>
          <w:sz w:val="28"/>
        </w:rPr>
        <w:t>
берілген күні _______________________________________________________</w:t>
      </w:r>
      <w:r>
        <w:br/>
      </w:r>
      <w:r>
        <w:rPr>
          <w:rFonts w:ascii="Times New Roman"/>
          <w:b w:val="false"/>
          <w:i w:val="false"/>
          <w:color w:val="000000"/>
          <w:sz w:val="28"/>
        </w:rPr>
        <w:t>
Банк шоты (егер бар болса)___________________________________________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Қоса берiлiп отырған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 __________________________________________________</w:t>
      </w:r>
      <w:r>
        <w:br/>
      </w:r>
      <w:r>
        <w:rPr>
          <w:rFonts w:ascii="Times New Roman"/>
          <w:b w:val="false"/>
          <w:i w:val="false"/>
          <w:color w:val="000000"/>
          <w:sz w:val="28"/>
        </w:rPr>
        <w:t>
   (қолы)                   (тегi, аты, әкесiнiң аты)</w:t>
      </w:r>
      <w:r>
        <w:br/>
      </w:r>
      <w:r>
        <w:rPr>
          <w:rFonts w:ascii="Times New Roman"/>
          <w:b w:val="false"/>
          <w:i w:val="false"/>
          <w:color w:val="000000"/>
          <w:sz w:val="28"/>
        </w:rPr>
        <w:t>
Мөр орны 20__ жылғы ________________</w:t>
      </w:r>
    </w:p>
    <w:p>
      <w:pPr>
        <w:spacing w:after="0"/>
        <w:ind w:left="0"/>
        <w:jc w:val="both"/>
      </w:pPr>
      <w:r>
        <w:rPr>
          <w:rFonts w:ascii="Times New Roman"/>
          <w:b w:val="false"/>
          <w:i w:val="false"/>
          <w:color w:val="000000"/>
          <w:sz w:val="28"/>
        </w:rPr>
        <w:t>Өтiнiш 20__ жылғы _______________ қарауға қабылданды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(лицензиардың жауапты адамының қолы, аты-жөні)</w:t>
      </w:r>
    </w:p>
    <w:bookmarkStart w:name="z2239" w:id="423"/>
    <w:p>
      <w:pPr>
        <w:spacing w:after="0"/>
        <w:ind w:left="0"/>
        <w:jc w:val="both"/>
      </w:pPr>
      <w:r>
        <w:rPr>
          <w:rFonts w:ascii="Times New Roman"/>
          <w:b w:val="false"/>
          <w:i w:val="false"/>
          <w:color w:val="000000"/>
          <w:sz w:val="28"/>
        </w:rPr>
        <w:t>
«Темекі өнімдерін өндіруге лицензия</w:t>
      </w:r>
      <w:r>
        <w:br/>
      </w:r>
      <w:r>
        <w:rPr>
          <w:rFonts w:ascii="Times New Roman"/>
          <w:b w:val="false"/>
          <w:i w:val="false"/>
          <w:color w:val="000000"/>
          <w:sz w:val="28"/>
        </w:rPr>
        <w:t>
беру, қайта ресімдеу, лицензияның</w:t>
      </w:r>
      <w:r>
        <w:br/>
      </w:r>
      <w:r>
        <w:rPr>
          <w:rFonts w:ascii="Times New Roman"/>
          <w:b w:val="false"/>
          <w:i w:val="false"/>
          <w:color w:val="000000"/>
          <w:sz w:val="28"/>
        </w:rPr>
        <w:t xml:space="preserve">
телнұсқаларын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3-қосымша      </w:t>
      </w:r>
    </w:p>
    <w:bookmarkEnd w:id="423"/>
    <w:p>
      <w:pPr>
        <w:spacing w:after="0"/>
        <w:ind w:left="0"/>
        <w:jc w:val="both"/>
      </w:pPr>
      <w:r>
        <w:rPr>
          <w:rFonts w:ascii="Times New Roman"/>
          <w:b w:val="false"/>
          <w:i w:val="false"/>
          <w:color w:val="000000"/>
          <w:sz w:val="28"/>
        </w:rPr>
        <w:t>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(заңды тұлғаның толық атауы)</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r>
        <w:br/>
      </w:r>
      <w:r>
        <w:rPr>
          <w:rFonts w:ascii="Times New Roman"/>
          <w:b w:val="false"/>
          <w:i w:val="false"/>
          <w:color w:val="000000"/>
          <w:sz w:val="28"/>
        </w:rPr>
        <w:t>
___________________________________________________________ жүзеге</w:t>
      </w:r>
      <w:r>
        <w:br/>
      </w:r>
      <w:r>
        <w:rPr>
          <w:rFonts w:ascii="Times New Roman"/>
          <w:b w:val="false"/>
          <w:i w:val="false"/>
          <w:color w:val="000000"/>
          <w:sz w:val="28"/>
        </w:rPr>
        <w:t>
асыруға</w:t>
      </w:r>
      <w:r>
        <w:br/>
      </w:r>
      <w:r>
        <w:rPr>
          <w:rFonts w:ascii="Times New Roman"/>
          <w:b w:val="false"/>
          <w:i w:val="false"/>
          <w:color w:val="000000"/>
          <w:sz w:val="28"/>
        </w:rPr>
        <w:t>
лицензия және (немесе) лицензияға қосымша беруiңiздi сұраймын.</w:t>
      </w:r>
      <w:r>
        <w:br/>
      </w:r>
      <w:r>
        <w:rPr>
          <w:rFonts w:ascii="Times New Roman"/>
          <w:b w:val="false"/>
          <w:i w:val="false"/>
          <w:color w:val="000000"/>
          <w:sz w:val="28"/>
        </w:rPr>
        <w:t>
Мекен жайы __________________________________________________________</w:t>
      </w:r>
      <w:r>
        <w:br/>
      </w:r>
      <w:r>
        <w:rPr>
          <w:rFonts w:ascii="Times New Roman"/>
          <w:b w:val="false"/>
          <w:i w:val="false"/>
          <w:color w:val="000000"/>
          <w:sz w:val="28"/>
        </w:rPr>
        <w:t>
               (индексi, қала, аудан, облыс, көшесi, үй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е-mail)</w:t>
      </w:r>
      <w:r>
        <w:br/>
      </w:r>
      <w:r>
        <w:rPr>
          <w:rFonts w:ascii="Times New Roman"/>
          <w:b w:val="false"/>
          <w:i w:val="false"/>
          <w:color w:val="000000"/>
          <w:sz w:val="28"/>
        </w:rPr>
        <w:t>
Банк шоты ___________________________________________________________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Филиалдары (өкiлдiктерi, объектiлерi, пункттерi,</w:t>
      </w:r>
      <w:r>
        <w:br/>
      </w:r>
      <w:r>
        <w:rPr>
          <w:rFonts w:ascii="Times New Roman"/>
          <w:b w:val="false"/>
          <w:i w:val="false"/>
          <w:color w:val="000000"/>
          <w:sz w:val="28"/>
        </w:rPr>
        <w:t>
учаскелерi)__________________________________________________________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жерi және деректемелері)</w:t>
      </w:r>
    </w:p>
    <w:p>
      <w:pPr>
        <w:spacing w:after="0"/>
        <w:ind w:left="0"/>
        <w:jc w:val="both"/>
      </w:pPr>
      <w:r>
        <w:rPr>
          <w:rFonts w:ascii="Times New Roman"/>
          <w:b w:val="false"/>
          <w:i w:val="false"/>
          <w:color w:val="000000"/>
          <w:sz w:val="28"/>
        </w:rPr>
        <w:t>Қоса берiлiп отырған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______________ ______________________________________</w:t>
      </w:r>
      <w:r>
        <w:br/>
      </w:r>
      <w:r>
        <w:rPr>
          <w:rFonts w:ascii="Times New Roman"/>
          <w:b w:val="false"/>
          <w:i w:val="false"/>
          <w:color w:val="000000"/>
          <w:sz w:val="28"/>
        </w:rPr>
        <w:t>
          (қолы)           (тегi, аты, әкесiнiң аты)</w:t>
      </w:r>
      <w:r>
        <w:br/>
      </w:r>
      <w:r>
        <w:rPr>
          <w:rFonts w:ascii="Times New Roman"/>
          <w:b w:val="false"/>
          <w:i w:val="false"/>
          <w:color w:val="000000"/>
          <w:sz w:val="28"/>
        </w:rPr>
        <w:t>
Мөр орны 20__ жылғы _________________</w:t>
      </w:r>
      <w:r>
        <w:br/>
      </w:r>
      <w:r>
        <w:rPr>
          <w:rFonts w:ascii="Times New Roman"/>
          <w:b w:val="false"/>
          <w:i w:val="false"/>
          <w:color w:val="000000"/>
          <w:sz w:val="28"/>
        </w:rPr>
        <w:t>
Өтiнiш 20__ жылғы 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адамының қолы, аты-жөні)</w:t>
      </w:r>
    </w:p>
    <w:bookmarkStart w:name="z2240" w:id="424"/>
    <w:p>
      <w:pPr>
        <w:spacing w:after="0"/>
        <w:ind w:left="0"/>
        <w:jc w:val="both"/>
      </w:pPr>
      <w:r>
        <w:rPr>
          <w:rFonts w:ascii="Times New Roman"/>
          <w:b w:val="false"/>
          <w:i w:val="false"/>
          <w:color w:val="000000"/>
          <w:sz w:val="28"/>
        </w:rPr>
        <w:t>
«Темекі өнімдерін өндіруге лицензия</w:t>
      </w:r>
      <w:r>
        <w:br/>
      </w:r>
      <w:r>
        <w:rPr>
          <w:rFonts w:ascii="Times New Roman"/>
          <w:b w:val="false"/>
          <w:i w:val="false"/>
          <w:color w:val="000000"/>
          <w:sz w:val="28"/>
        </w:rPr>
        <w:t>
беру, қайта ресімдеу, лицензияның</w:t>
      </w:r>
      <w:r>
        <w:br/>
      </w:r>
      <w:r>
        <w:rPr>
          <w:rFonts w:ascii="Times New Roman"/>
          <w:b w:val="false"/>
          <w:i w:val="false"/>
          <w:color w:val="000000"/>
          <w:sz w:val="28"/>
        </w:rPr>
        <w:t xml:space="preserve">
телнұсқаларын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4-қосымша      </w:t>
      </w:r>
    </w:p>
    <w:bookmarkEnd w:id="424"/>
    <w:bookmarkStart w:name="z2241" w:id="425"/>
    <w:p>
      <w:pPr>
        <w:spacing w:after="0"/>
        <w:ind w:left="0"/>
        <w:jc w:val="left"/>
      </w:pPr>
      <w:r>
        <w:rPr>
          <w:rFonts w:ascii="Times New Roman"/>
          <w:b/>
          <w:i w:val="false"/>
          <w:color w:val="000000"/>
        </w:rPr>
        <w:t xml:space="preserve"> 
Кесте. Сапа және тиiмдiлiк көрсеткiштерiнiң мәнi</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945"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42" w:id="4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426"/>
    <w:bookmarkStart w:name="z2243" w:id="427"/>
    <w:p>
      <w:pPr>
        <w:spacing w:after="0"/>
        <w:ind w:left="0"/>
        <w:jc w:val="left"/>
      </w:pPr>
      <w:r>
        <w:rPr>
          <w:rFonts w:ascii="Times New Roman"/>
          <w:b/>
          <w:i w:val="false"/>
          <w:color w:val="000000"/>
        </w:rPr>
        <w:t xml:space="preserve"> 
«Этил спиртінің өндірісіне лицензия беру, қайта ресімдеу,</w:t>
      </w:r>
      <w:r>
        <w:br/>
      </w:r>
      <w:r>
        <w:rPr>
          <w:rFonts w:ascii="Times New Roman"/>
          <w:b/>
          <w:i w:val="false"/>
          <w:color w:val="000000"/>
        </w:rPr>
        <w:t>
лицензияның телнұсқаларын беру»</w:t>
      </w:r>
      <w:r>
        <w:br/>
      </w:r>
      <w:r>
        <w:rPr>
          <w:rFonts w:ascii="Times New Roman"/>
          <w:b/>
          <w:i w:val="false"/>
          <w:color w:val="000000"/>
        </w:rPr>
        <w:t>
мемлекеттік қызмет стандарты</w:t>
      </w:r>
    </w:p>
    <w:bookmarkEnd w:id="427"/>
    <w:bookmarkStart w:name="z2244" w:id="428"/>
    <w:p>
      <w:pPr>
        <w:spacing w:after="0"/>
        <w:ind w:left="0"/>
        <w:jc w:val="left"/>
      </w:pPr>
      <w:r>
        <w:rPr>
          <w:rFonts w:ascii="Times New Roman"/>
          <w:b/>
          <w:i w:val="false"/>
          <w:color w:val="000000"/>
        </w:rPr>
        <w:t xml:space="preserve"> 
1. Жалпы ережелер</w:t>
      </w:r>
    </w:p>
    <w:bookmarkEnd w:id="428"/>
    <w:bookmarkStart w:name="z2245" w:id="429"/>
    <w:p>
      <w:pPr>
        <w:spacing w:after="0"/>
        <w:ind w:left="0"/>
        <w:jc w:val="both"/>
      </w:pPr>
      <w:r>
        <w:rPr>
          <w:rFonts w:ascii="Times New Roman"/>
          <w:b w:val="false"/>
          <w:i w:val="false"/>
          <w:color w:val="000000"/>
          <w:sz w:val="28"/>
        </w:rPr>
        <w:t>
      1. «Этил спиртінің өндірісіне лицензия беру, қайта ресімдеу, лицензияның телнұсқаларын беру» мемлекеттік қызметін Қазақстан Республикасы Қаржы министрлігінің Салық комитетінде (бұдан әрі – уәкілетті орган) мекенжайы: 010000, Астана қаласы, Жеңіс даңғылы 11, «Қаржы министрлігінің үйі» ғимаратында № 102 кабинетте немесе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халыққа қызмет көрсету орталықтарында (бұдан әрі – ХҚО), сондай-ақ алушыда электрондық цифрлық қолтаңбасы (бұдан әрі – ЭЦҚ) болу шартымен «электрондық үкімет» www.е.gov.kz веб-порталы немесе «Е-лицензиялау» www.еlicense.kz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Қазақстан Республикасы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xml:space="preserve"> және </w:t>
      </w:r>
      <w:r>
        <w:rPr>
          <w:rFonts w:ascii="Times New Roman"/>
          <w:b w:val="false"/>
          <w:i w:val="false"/>
          <w:color w:val="000000"/>
          <w:sz w:val="28"/>
        </w:rPr>
        <w:t>471-бабына</w:t>
      </w:r>
      <w:r>
        <w:rPr>
          <w:rFonts w:ascii="Times New Roman"/>
          <w:b w:val="false"/>
          <w:i w:val="false"/>
          <w:color w:val="000000"/>
          <w:sz w:val="28"/>
        </w:rPr>
        <w:t>, «Лицензиялау туралы» 2007 жылғы 11 қаңтардағы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«Этил спирті мен алкоголь өнімінің өндірілуін және айналымын мемлекеттік реттеу туралы» 1999 жылғы 16 шілдедегі Қазақстан Республикасы Заңының (бұдан әрі – Мемлекеттік реттеу туралы ҚРЗ) 3-бабы 3-тармағының </w:t>
      </w:r>
      <w:r>
        <w:rPr>
          <w:rFonts w:ascii="Times New Roman"/>
          <w:b w:val="false"/>
          <w:i w:val="false"/>
          <w:color w:val="000000"/>
          <w:sz w:val="28"/>
        </w:rPr>
        <w:t>1) тармақшасына</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xml:space="preserve"> және Қазақстан Республикасы Үкіметінің «Этил спиртін өндіру жөніндегі қызметке қойылатын біліктілік талаптарын бекіту туралы» 2007 жылғы 23 тамыздағы </w:t>
      </w:r>
      <w:r>
        <w:rPr>
          <w:rFonts w:ascii="Times New Roman"/>
          <w:b w:val="false"/>
          <w:i w:val="false"/>
          <w:color w:val="000000"/>
          <w:sz w:val="28"/>
        </w:rPr>
        <w:t>№ 733</w:t>
      </w:r>
      <w:r>
        <w:rPr>
          <w:rFonts w:ascii="Times New Roman"/>
          <w:b w:val="false"/>
          <w:i w:val="false"/>
          <w:color w:val="000000"/>
          <w:sz w:val="28"/>
        </w:rPr>
        <w:t>, «Лицензиялаудың кейбір мәселелері туралы» 2012 жылғы 7 маусымдағы № 753 қаулыларына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уәкілетті органның интернет-ресурсында (электрондық мекенжайы: www.salyk.kz «Салықтық қызмет көрсету» бөлімі);</w:t>
      </w:r>
      <w:r>
        <w:br/>
      </w:r>
      <w:r>
        <w:rPr>
          <w:rFonts w:ascii="Times New Roman"/>
          <w:b w:val="false"/>
          <w:i w:val="false"/>
          <w:color w:val="000000"/>
          <w:sz w:val="28"/>
        </w:rPr>
        <w:t>
</w:t>
      </w:r>
      <w:r>
        <w:rPr>
          <w:rFonts w:ascii="Times New Roman"/>
          <w:b w:val="false"/>
          <w:i w:val="false"/>
          <w:color w:val="000000"/>
          <w:sz w:val="28"/>
        </w:rPr>
        <w:t>
      2) ХҚО интернет-ресурсында (электрондық мекенжайы: www.con.gov.kz);</w:t>
      </w:r>
      <w:r>
        <w:br/>
      </w:r>
      <w:r>
        <w:rPr>
          <w:rFonts w:ascii="Times New Roman"/>
          <w:b w:val="false"/>
          <w:i w:val="false"/>
          <w:color w:val="000000"/>
          <w:sz w:val="28"/>
        </w:rPr>
        <w:t>
</w:t>
      </w:r>
      <w:r>
        <w:rPr>
          <w:rFonts w:ascii="Times New Roman"/>
          <w:b w:val="false"/>
          <w:i w:val="false"/>
          <w:color w:val="000000"/>
          <w:sz w:val="28"/>
        </w:rPr>
        <w:t>
      3) порталда;</w:t>
      </w:r>
      <w:r>
        <w:br/>
      </w:r>
      <w:r>
        <w:rPr>
          <w:rFonts w:ascii="Times New Roman"/>
          <w:b w:val="false"/>
          <w:i w:val="false"/>
          <w:color w:val="000000"/>
          <w:sz w:val="28"/>
        </w:rPr>
        <w:t>
</w:t>
      </w:r>
      <w:r>
        <w:rPr>
          <w:rFonts w:ascii="Times New Roman"/>
          <w:b w:val="false"/>
          <w:i w:val="false"/>
          <w:color w:val="000000"/>
          <w:sz w:val="28"/>
        </w:rPr>
        <w:t>
      4) уәкілетті органның, ХҚО стенділерінде;</w:t>
      </w:r>
      <w:r>
        <w:br/>
      </w:r>
      <w:r>
        <w:rPr>
          <w:rFonts w:ascii="Times New Roman"/>
          <w:b w:val="false"/>
          <w:i w:val="false"/>
          <w:color w:val="000000"/>
          <w:sz w:val="28"/>
        </w:rPr>
        <w:t>
</w:t>
      </w:r>
      <w:r>
        <w:rPr>
          <w:rFonts w:ascii="Times New Roman"/>
          <w:b w:val="false"/>
          <w:i w:val="false"/>
          <w:color w:val="000000"/>
          <w:sz w:val="28"/>
        </w:rPr>
        <w:t>
      5) уәкілетті органның аумақтық органдарының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ақпаратты call-орталығының (1414) телефоны арқылы да берілуі мүмкін.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уәкілетті органда немесе ХҚО-да – электрондық құжат нысанында этил спиртінің өндірісіне лицензия беру, қайта ресімдеу, лицензияның телнұсқасын беру не уәкілетті тұлғаның электрондық цифрлық қолтаңбасымен куәландырылған мемлекеттік қызмет көрсетуден бас тарту туралы уәкілетті органның уәжделген жауабы;</w:t>
      </w:r>
      <w:r>
        <w:br/>
      </w:r>
      <w:r>
        <w:rPr>
          <w:rFonts w:ascii="Times New Roman"/>
          <w:b w:val="false"/>
          <w:i w:val="false"/>
          <w:color w:val="000000"/>
          <w:sz w:val="28"/>
        </w:rPr>
        <w:t>
</w:t>
      </w:r>
      <w:r>
        <w:rPr>
          <w:rFonts w:ascii="Times New Roman"/>
          <w:b w:val="false"/>
          <w:i w:val="false"/>
          <w:color w:val="000000"/>
          <w:sz w:val="28"/>
        </w:rPr>
        <w:t>
      2) порталда – этил спиртінің өндірісіне лицензия беру, қайта ресімдеу, лицензияның телнұсқасын беру не уәкілетті тұлғаның ЭЦҚ куәландырылған электрондық құжат нысанында мемлекеттік қызмет көрсетуден бас тарту туралы уәкілетті органның уәжделген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және заңды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Уәкілетті органда, ХҚО-да немесе порталда мемлекеттiк қызмет көрсету мерзімдері:</w:t>
      </w:r>
      <w:r>
        <w:br/>
      </w:r>
      <w:r>
        <w:rPr>
          <w:rFonts w:ascii="Times New Roman"/>
          <w:b w:val="false"/>
          <w:i w:val="false"/>
          <w:color w:val="000000"/>
          <w:sz w:val="28"/>
        </w:rPr>
        <w:t>
</w:t>
      </w:r>
      <w:r>
        <w:rPr>
          <w:rFonts w:ascii="Times New Roman"/>
          <w:b w:val="false"/>
          <w:i w:val="false"/>
          <w:color w:val="000000"/>
          <w:sz w:val="28"/>
        </w:rPr>
        <w:t>
      1) лицензия және (немесе) лицензияға қосымша (бұдан әрі – лицензия) беру–алушы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15 жұмыс күні ішінде;</w:t>
      </w:r>
      <w:r>
        <w:br/>
      </w:r>
      <w:r>
        <w:rPr>
          <w:rFonts w:ascii="Times New Roman"/>
          <w:b w:val="false"/>
          <w:i w:val="false"/>
          <w:color w:val="000000"/>
          <w:sz w:val="28"/>
        </w:rPr>
        <w:t>
</w:t>
      </w:r>
      <w:r>
        <w:rPr>
          <w:rFonts w:ascii="Times New Roman"/>
          <w:b w:val="false"/>
          <w:i w:val="false"/>
          <w:color w:val="000000"/>
          <w:sz w:val="28"/>
        </w:rPr>
        <w:t>
      лицензияны қайта ресімдеу – алушы осы стандарттың 11-тармағында айқындалған қажетті құжаттарды тапсырған күнінен бастап 10 жұмыс күні ішінде;</w:t>
      </w:r>
      <w:r>
        <w:br/>
      </w:r>
      <w:r>
        <w:rPr>
          <w:rFonts w:ascii="Times New Roman"/>
          <w:b w:val="false"/>
          <w:i w:val="false"/>
          <w:color w:val="000000"/>
          <w:sz w:val="28"/>
        </w:rPr>
        <w:t>
</w:t>
      </w:r>
      <w:r>
        <w:rPr>
          <w:rFonts w:ascii="Times New Roman"/>
          <w:b w:val="false"/>
          <w:i w:val="false"/>
          <w:color w:val="000000"/>
          <w:sz w:val="28"/>
        </w:rPr>
        <w:t>
      лицензияның телнұсқасын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2 жұмыс күні ішінде;</w:t>
      </w:r>
      <w:r>
        <w:br/>
      </w:r>
      <w:r>
        <w:rPr>
          <w:rFonts w:ascii="Times New Roman"/>
          <w:b w:val="false"/>
          <w:i w:val="false"/>
          <w:color w:val="000000"/>
          <w:sz w:val="28"/>
        </w:rPr>
        <w:t>
</w:t>
      </w:r>
      <w:r>
        <w:rPr>
          <w:rFonts w:ascii="Times New Roman"/>
          <w:b w:val="false"/>
          <w:i w:val="false"/>
          <w:color w:val="000000"/>
          <w:sz w:val="28"/>
        </w:rPr>
        <w:t>
      алушы тапсырған құжаттардың толықтығын тексеру, тапсырылған құжаттардың толық болмау фактісі белгіленген жағдайда алушының құжаттарын одан әрі қараудан бас тарту туралы уәжделген жазбаша жауап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2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кезек күтудің ең ұзақ рұқсат етілген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w:t>
      </w:r>
      <w:r>
        <w:br/>
      </w:r>
      <w:r>
        <w:rPr>
          <w:rFonts w:ascii="Times New Roman"/>
          <w:b w:val="false"/>
          <w:i w:val="false"/>
          <w:color w:val="000000"/>
          <w:sz w:val="28"/>
        </w:rPr>
        <w:t>
</w:t>
      </w:r>
      <w:r>
        <w:rPr>
          <w:rFonts w:ascii="Times New Roman"/>
          <w:b w:val="false"/>
          <w:i w:val="false"/>
          <w:color w:val="000000"/>
          <w:sz w:val="28"/>
        </w:rPr>
        <w:t>
      Лицензия (лицензияның телнұсқасын) беру (қайта ресімдеу) кезінде қызметтің осы түрлерімен айналысу құқығына Салық кодексінің </w:t>
      </w:r>
      <w:r>
        <w:rPr>
          <w:rFonts w:ascii="Times New Roman"/>
          <w:b w:val="false"/>
          <w:i w:val="false"/>
          <w:color w:val="000000"/>
          <w:sz w:val="28"/>
        </w:rPr>
        <w:t>471-бабына</w:t>
      </w:r>
      <w:r>
        <w:rPr>
          <w:rFonts w:ascii="Times New Roman"/>
          <w:b w:val="false"/>
          <w:i w:val="false"/>
          <w:color w:val="000000"/>
          <w:sz w:val="28"/>
        </w:rPr>
        <w:t xml:space="preserve"> сәйкес лицензиялық алым алынады.</w:t>
      </w:r>
      <w:r>
        <w:br/>
      </w:r>
      <w:r>
        <w:rPr>
          <w:rFonts w:ascii="Times New Roman"/>
          <w:b w:val="false"/>
          <w:i w:val="false"/>
          <w:color w:val="000000"/>
          <w:sz w:val="28"/>
        </w:rPr>
        <w:t>
</w:t>
      </w:r>
      <w:r>
        <w:rPr>
          <w:rFonts w:ascii="Times New Roman"/>
          <w:b w:val="false"/>
          <w:i w:val="false"/>
          <w:color w:val="000000"/>
          <w:sz w:val="28"/>
        </w:rPr>
        <w:t>
      Лицензиялық алымды төлеу қолма-қол және қолма-қол емес нысанда екінші деңгейдегі банктер және банктік операциялардың жекелеген түрлерін жүзеге асыратын ұйымдар арқылы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алуға алушының ЭЦҚ-мен куәландырылған электрондық өтініш портал арқылы берілген жағдайда төлем «электрондық үкімет» төлем шлюзі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сағат 9.00-ден 18.30-ге дейін, түскі үзіліс сағат 13.00-ден 14.30-ге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2) ХҚО – мемлекеттік қызмет көрсету күн сайын дүйсенбіден бастап сенбіні қоса алғанда, демалыс және мереке күндерін қоспағанда, еңбек заңнамасына сәйкес белгіленген жұмыс кестесіне сәйкес үзіліссіз сағат 9.00-ден 20.00-ге дейін жүзеге асырылады.</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жеделдетілген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3) портал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дене мүмкіндігі шектеулі адамдар үшін жағдайлар, толтырылған бланкілердің үлгісі бар ақпараттық стенділер орналасқан күтуге және қажетті құжаттарды дайындауға қолайлы жағдайлары бар күту орны көзделген салық департаментінде немесе ХҚО-да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r>
        <w:br/>
      </w:r>
      <w:r>
        <w:rPr>
          <w:rFonts w:ascii="Times New Roman"/>
          <w:b w:val="false"/>
          <w:i w:val="false"/>
          <w:color w:val="000000"/>
          <w:sz w:val="28"/>
        </w:rPr>
        <w:t>
</w:t>
      </w:r>
      <w:r>
        <w:rPr>
          <w:rFonts w:ascii="Times New Roman"/>
          <w:b w:val="false"/>
          <w:i w:val="false"/>
          <w:color w:val="000000"/>
          <w:sz w:val="28"/>
        </w:rPr>
        <w:t>
      2) порталда – алушының жеке кабинетінде беріледі.</w:t>
      </w:r>
    </w:p>
    <w:bookmarkEnd w:id="429"/>
    <w:bookmarkStart w:name="z2280" w:id="430"/>
    <w:p>
      <w:pPr>
        <w:spacing w:after="0"/>
        <w:ind w:left="0"/>
        <w:jc w:val="left"/>
      </w:pPr>
      <w:r>
        <w:rPr>
          <w:rFonts w:ascii="Times New Roman"/>
          <w:b/>
          <w:i w:val="false"/>
          <w:color w:val="000000"/>
        </w:rPr>
        <w:t xml:space="preserve"> 
2. Мемлекеттiк қызмет көрсету тәртiбi</w:t>
      </w:r>
    </w:p>
    <w:bookmarkEnd w:id="430"/>
    <w:bookmarkStart w:name="z2281" w:id="431"/>
    <w:p>
      <w:pPr>
        <w:spacing w:after="0"/>
        <w:ind w:left="0"/>
        <w:jc w:val="both"/>
      </w:pPr>
      <w:r>
        <w:rPr>
          <w:rFonts w:ascii="Times New Roman"/>
          <w:b w:val="false"/>
          <w:i w:val="false"/>
          <w:color w:val="000000"/>
          <w:sz w:val="28"/>
        </w:rPr>
        <w:t>
      11. Мемлекеттік қызмет көрсетуді алу үшін алушы уәкілетті органға немесе ХҚО-ға:</w:t>
      </w:r>
      <w:r>
        <w:br/>
      </w:r>
      <w:r>
        <w:rPr>
          <w:rFonts w:ascii="Times New Roman"/>
          <w:b w:val="false"/>
          <w:i w:val="false"/>
          <w:color w:val="000000"/>
          <w:sz w:val="28"/>
        </w:rPr>
        <w:t>
</w:t>
      </w:r>
      <w:r>
        <w:rPr>
          <w:rFonts w:ascii="Times New Roman"/>
          <w:b w:val="false"/>
          <w:i w:val="false"/>
          <w:color w:val="000000"/>
          <w:sz w:val="28"/>
        </w:rPr>
        <w:t>
      1) лицензия алу үшін - осы стандартқа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белгіленген нысандағы өтінішті;</w:t>
      </w:r>
      <w:r>
        <w:br/>
      </w:r>
      <w:r>
        <w:rPr>
          <w:rFonts w:ascii="Times New Roman"/>
          <w:b w:val="false"/>
          <w:i w:val="false"/>
          <w:color w:val="000000"/>
          <w:sz w:val="28"/>
        </w:rPr>
        <w:t>
</w:t>
      </w:r>
      <w:r>
        <w:rPr>
          <w:rFonts w:ascii="Times New Roman"/>
          <w:b w:val="false"/>
          <w:i w:val="false"/>
          <w:color w:val="000000"/>
          <w:sz w:val="28"/>
        </w:rPr>
        <w:t>
      2) лицензияға қосымша, лицензияның телнұсқасын алу, лицензияны қайта ресімдеу үшін – еркін нысандағы өтінішті;</w:t>
      </w:r>
      <w:r>
        <w:br/>
      </w:r>
      <w:r>
        <w:rPr>
          <w:rFonts w:ascii="Times New Roman"/>
          <w:b w:val="false"/>
          <w:i w:val="false"/>
          <w:color w:val="000000"/>
          <w:sz w:val="28"/>
        </w:rPr>
        <w:t>
</w:t>
      </w:r>
      <w:r>
        <w:rPr>
          <w:rFonts w:ascii="Times New Roman"/>
          <w:b w:val="false"/>
          <w:i w:val="false"/>
          <w:color w:val="000000"/>
          <w:sz w:val="28"/>
        </w:rPr>
        <w:t>
      3) заңды тұлға лицензия алу үшін – жарғының көшірмесін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4) заңды тұлға лицензия алу үшін – алушының заңды тұлға ретінде мемлекеттік тіркелгені туралы куәлігін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5) жеке тұлға лицензия алу үшін – алушының жеке басын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6) дара кәсіпкер лицензия алу үшін – алушының дара кәсіпкер ретінде мемлекеттік тіркелгені туралы куәлігін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7) лицензия алу үшін – алушының салық органында есепке тұрғаны туралы куәлігін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8) лицензия және лицензияға қосымшаны алу үшін – біліктілік талаптарына сәйкес құжаттар мен мәліметтерді;</w:t>
      </w:r>
      <w:r>
        <w:br/>
      </w:r>
      <w:r>
        <w:rPr>
          <w:rFonts w:ascii="Times New Roman"/>
          <w:b w:val="false"/>
          <w:i w:val="false"/>
          <w:color w:val="000000"/>
          <w:sz w:val="28"/>
        </w:rPr>
        <w:t>
</w:t>
      </w:r>
      <w:r>
        <w:rPr>
          <w:rFonts w:ascii="Times New Roman"/>
          <w:b w:val="false"/>
          <w:i w:val="false"/>
          <w:color w:val="000000"/>
          <w:sz w:val="28"/>
        </w:rPr>
        <w:t>
      9) лицензияны қайта ресімдеу, лицензияға қосымшаны алу үшін –лицензияның көшірмесін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10) лицензия, лицензияның телнұсқасын алу, лицензияны қайта ресімдеу үшін – «электрондық үкiметтiң» төлем шлюзi арқылы төленген жағдайларды қоспағанда, жекелеген қызмет түрлерiмен айналысу құқығы үшiн бюджетке лицензиялық алымның төленгенiн растайтын құжаттың көшiрмесi; лицензиясы бар қызмет түрі шеңберінде лицензияға қосымшаны алу үшін талап етілмейді.</w:t>
      </w:r>
      <w:r>
        <w:br/>
      </w:r>
      <w:r>
        <w:rPr>
          <w:rFonts w:ascii="Times New Roman"/>
          <w:b w:val="false"/>
          <w:i w:val="false"/>
          <w:color w:val="000000"/>
          <w:sz w:val="28"/>
        </w:rPr>
        <w:t>
</w:t>
      </w:r>
      <w:r>
        <w:rPr>
          <w:rFonts w:ascii="Times New Roman"/>
          <w:b w:val="false"/>
          <w:i w:val="false"/>
          <w:color w:val="000000"/>
          <w:sz w:val="28"/>
        </w:rPr>
        <w:t>
      Осы тармақтың бiрiншi бөлiгiнiң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құжаттарды ұсыну олардағы ақпаратты мемлекеттiк ақпараттық жүйелерден және (немесе) мәлiметтер нысанынан алу мүмкiн болған жағдайда, талап етiлмейдi.</w:t>
      </w:r>
      <w:r>
        <w:br/>
      </w:r>
      <w:r>
        <w:rPr>
          <w:rFonts w:ascii="Times New Roman"/>
          <w:b w:val="false"/>
          <w:i w:val="false"/>
          <w:color w:val="000000"/>
          <w:sz w:val="28"/>
        </w:rPr>
        <w:t>
</w:t>
      </w:r>
      <w:r>
        <w:rPr>
          <w:rFonts w:ascii="Times New Roman"/>
          <w:b w:val="false"/>
          <w:i w:val="false"/>
          <w:color w:val="000000"/>
          <w:sz w:val="28"/>
        </w:rPr>
        <w:t>
      «Электрондық үкiмет» веб-порталы немесе халыққа ХҚО-ғы арқылы құжаттарды беру кезiнде құжаттар электрондық нысанда берiледi.</w:t>
      </w:r>
      <w:r>
        <w:br/>
      </w:r>
      <w:r>
        <w:rPr>
          <w:rFonts w:ascii="Times New Roman"/>
          <w:b w:val="false"/>
          <w:i w:val="false"/>
          <w:color w:val="000000"/>
          <w:sz w:val="28"/>
        </w:rPr>
        <w:t>
</w:t>
      </w:r>
      <w:r>
        <w:rPr>
          <w:rFonts w:ascii="Times New Roman"/>
          <w:b w:val="false"/>
          <w:i w:val="false"/>
          <w:color w:val="000000"/>
          <w:sz w:val="28"/>
        </w:rPr>
        <w:t>
      ХҚО-да заңды тұлғаның жарғысы, лицензия және (немесе) лицензияға қосымша, бюджетке лицензиялық алым төлеу туралы құжат, мәліметтер нысаны ХҚО қызметкерінің ЭЦҚ-мен куәландырылған құжаттардың электрондық көшірмелері нысанындағы электрондық сұрау салуға бекітіледі.</w:t>
      </w:r>
      <w:r>
        <w:br/>
      </w:r>
      <w:r>
        <w:rPr>
          <w:rFonts w:ascii="Times New Roman"/>
          <w:b w:val="false"/>
          <w:i w:val="false"/>
          <w:color w:val="000000"/>
          <w:sz w:val="28"/>
        </w:rPr>
        <w:t>
</w:t>
      </w:r>
      <w:r>
        <w:rPr>
          <w:rFonts w:ascii="Times New Roman"/>
          <w:b w:val="false"/>
          <w:i w:val="false"/>
          <w:color w:val="000000"/>
          <w:sz w:val="28"/>
        </w:rPr>
        <w:t>
      Құжаттарды қабылдау кезінде уәкілетті органның немесе ХҚО қызметкері түпнұсқаларды құжаттардың көшірмелерімен және уәкілетті адамдардың ЭЦҚ-мен куәландырылған электрондық құжаттар нысанында тиісті мемлекеттік ақпараттық жүйелерден портал немесе ХҚО ақпараттық жүйесі арқылы берілген мәліметтермен түпнұсқалығын салыстырып тексереді, содан соң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Порталға жүгінген кезде:</w:t>
      </w:r>
      <w:r>
        <w:br/>
      </w:r>
      <w:r>
        <w:rPr>
          <w:rFonts w:ascii="Times New Roman"/>
          <w:b w:val="false"/>
          <w:i w:val="false"/>
          <w:color w:val="000000"/>
          <w:sz w:val="28"/>
        </w:rPr>
        <w:t>
</w:t>
      </w:r>
      <w:r>
        <w:rPr>
          <w:rFonts w:ascii="Times New Roman"/>
          <w:b w:val="false"/>
          <w:i w:val="false"/>
          <w:color w:val="000000"/>
          <w:sz w:val="28"/>
        </w:rPr>
        <w:t>
      1) лицензия, лицензияға қосымша, лицензияның телнұсқасын алу, лицензияны қайта ресімдеу үшін – алушының ЭЦҚ-мен куәландырылған электрондық құжат нысанындағы өтініші;</w:t>
      </w:r>
      <w:r>
        <w:br/>
      </w:r>
      <w:r>
        <w:rPr>
          <w:rFonts w:ascii="Times New Roman"/>
          <w:b w:val="false"/>
          <w:i w:val="false"/>
          <w:color w:val="000000"/>
          <w:sz w:val="28"/>
        </w:rPr>
        <w:t>
</w:t>
      </w:r>
      <w:r>
        <w:rPr>
          <w:rFonts w:ascii="Times New Roman"/>
          <w:b w:val="false"/>
          <w:i w:val="false"/>
          <w:color w:val="000000"/>
          <w:sz w:val="28"/>
        </w:rPr>
        <w:t>
      2) лицензия, лицензияның телнұсқасын алу, лицензияны қайта ресімдеу үшін – қызметтің жекелеген түрлерімен айналысу құқығы үшін бюджетке лицензиялық алымның ЭҮТШ арқылы төленгенін растайтын ақпарат жібереді; лицензиясы бар қызмет түрі шеңберінде лицензияға қосымшаны алу үшін талап етілмейді;</w:t>
      </w:r>
      <w:r>
        <w:br/>
      </w:r>
      <w:r>
        <w:rPr>
          <w:rFonts w:ascii="Times New Roman"/>
          <w:b w:val="false"/>
          <w:i w:val="false"/>
          <w:color w:val="000000"/>
          <w:sz w:val="28"/>
        </w:rPr>
        <w:t>
</w:t>
      </w:r>
      <w:r>
        <w:rPr>
          <w:rFonts w:ascii="Times New Roman"/>
          <w:b w:val="false"/>
          <w:i w:val="false"/>
          <w:color w:val="000000"/>
          <w:sz w:val="28"/>
        </w:rPr>
        <w:t>
      электрондық сауалға тіркелетін сканерленген түрдегі көшірмелер:</w:t>
      </w:r>
      <w:r>
        <w:br/>
      </w:r>
      <w:r>
        <w:rPr>
          <w:rFonts w:ascii="Times New Roman"/>
          <w:b w:val="false"/>
          <w:i w:val="false"/>
          <w:color w:val="000000"/>
          <w:sz w:val="28"/>
        </w:rPr>
        <w:t>
</w:t>
      </w:r>
      <w:r>
        <w:rPr>
          <w:rFonts w:ascii="Times New Roman"/>
          <w:b w:val="false"/>
          <w:i w:val="false"/>
          <w:color w:val="000000"/>
          <w:sz w:val="28"/>
        </w:rPr>
        <w:t>
      3) заңды тұлға лицензия алу үшін – заңды тұлғаның жарғысы;</w:t>
      </w:r>
      <w:r>
        <w:br/>
      </w:r>
      <w:r>
        <w:rPr>
          <w:rFonts w:ascii="Times New Roman"/>
          <w:b w:val="false"/>
          <w:i w:val="false"/>
          <w:color w:val="000000"/>
          <w:sz w:val="28"/>
        </w:rPr>
        <w:t>
</w:t>
      </w:r>
      <w:r>
        <w:rPr>
          <w:rFonts w:ascii="Times New Roman"/>
          <w:b w:val="false"/>
          <w:i w:val="false"/>
          <w:color w:val="000000"/>
          <w:sz w:val="28"/>
        </w:rPr>
        <w:t>
      4) заңды тұлға лицензия алу үшін – алушының заңды тұлға ретінде мемлекеттік тіркеу туралы куәлігі;</w:t>
      </w:r>
      <w:r>
        <w:br/>
      </w:r>
      <w:r>
        <w:rPr>
          <w:rFonts w:ascii="Times New Roman"/>
          <w:b w:val="false"/>
          <w:i w:val="false"/>
          <w:color w:val="000000"/>
          <w:sz w:val="28"/>
        </w:rPr>
        <w:t>
</w:t>
      </w:r>
      <w:r>
        <w:rPr>
          <w:rFonts w:ascii="Times New Roman"/>
          <w:b w:val="false"/>
          <w:i w:val="false"/>
          <w:color w:val="000000"/>
          <w:sz w:val="28"/>
        </w:rPr>
        <w:t>
      5) жеке тұлға лицензия алу үшін –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6) дара кәсіпкер лицензия алу үшін - алушының дара кәсіпкер ретінде мемлекеттік тіркеу туралы куәлігі;</w:t>
      </w:r>
      <w:r>
        <w:br/>
      </w:r>
      <w:r>
        <w:rPr>
          <w:rFonts w:ascii="Times New Roman"/>
          <w:b w:val="false"/>
          <w:i w:val="false"/>
          <w:color w:val="000000"/>
          <w:sz w:val="28"/>
        </w:rPr>
        <w:t>
</w:t>
      </w:r>
      <w:r>
        <w:rPr>
          <w:rFonts w:ascii="Times New Roman"/>
          <w:b w:val="false"/>
          <w:i w:val="false"/>
          <w:color w:val="000000"/>
          <w:sz w:val="28"/>
        </w:rPr>
        <w:t>
      7) лицензия алу үшін – алушының салық органында есепке тұрғаны туралы куәлігі;</w:t>
      </w:r>
      <w:r>
        <w:br/>
      </w:r>
      <w:r>
        <w:rPr>
          <w:rFonts w:ascii="Times New Roman"/>
          <w:b w:val="false"/>
          <w:i w:val="false"/>
          <w:color w:val="000000"/>
          <w:sz w:val="28"/>
        </w:rPr>
        <w:t>
</w:t>
      </w:r>
      <w:r>
        <w:rPr>
          <w:rFonts w:ascii="Times New Roman"/>
          <w:b w:val="false"/>
          <w:i w:val="false"/>
          <w:color w:val="000000"/>
          <w:sz w:val="28"/>
        </w:rPr>
        <w:t>
      8) лицензия, лицензияға қосымша – электрондық нысан түріндегі біліктілік талаптарға сәйкес мәліметтер мен құжаттар;</w:t>
      </w:r>
      <w:r>
        <w:br/>
      </w:r>
      <w:r>
        <w:rPr>
          <w:rFonts w:ascii="Times New Roman"/>
          <w:b w:val="false"/>
          <w:i w:val="false"/>
          <w:color w:val="000000"/>
          <w:sz w:val="28"/>
        </w:rPr>
        <w:t>
</w:t>
      </w:r>
      <w:r>
        <w:rPr>
          <w:rFonts w:ascii="Times New Roman"/>
          <w:b w:val="false"/>
          <w:i w:val="false"/>
          <w:color w:val="000000"/>
          <w:sz w:val="28"/>
        </w:rPr>
        <w:t>
      9) лицензияға қосымшаны алу, лицензияны қайта ресімдеу үшін – лицензия туралы мәліметтер (порталда болған кезде) немесе лицензия.</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құжаттардың мәліметтерін уәкілетті органның уәкілетті адамдарының ЭЦҚ-мен куәландырылған электрондық құжаттар нысанында портал арқылы алады.</w:t>
      </w:r>
      <w:r>
        <w:br/>
      </w:r>
      <w:r>
        <w:rPr>
          <w:rFonts w:ascii="Times New Roman"/>
          <w:b w:val="false"/>
          <w:i w:val="false"/>
          <w:color w:val="000000"/>
          <w:sz w:val="28"/>
        </w:rPr>
        <w:t>
</w:t>
      </w:r>
      <w:r>
        <w:rPr>
          <w:rFonts w:ascii="Times New Roman"/>
          <w:b w:val="false"/>
          <w:i w:val="false"/>
          <w:color w:val="000000"/>
          <w:sz w:val="28"/>
        </w:rPr>
        <w:t>
      12. Лицензия алу үшін өтініш нысандары интернет-ресурсының: www.е.gov.kz, www.elicense.kz, порталында, уәкілетті органның www.salyk.kz интернет-ресурсында, уәкілетті органның, ХҚО-ның күту залындағы стенділерде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портал арқылы алу үшін электрондық құжаттың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немесе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ХҚО-ға жүгінген кезде электрондық сұрау салуды жөнелту ХҚО қызметкерінің автоматтандырылған жұмыс орны арқылы жүзеге асырылады.</w:t>
      </w:r>
      <w:r>
        <w:br/>
      </w:r>
      <w:r>
        <w:rPr>
          <w:rFonts w:ascii="Times New Roman"/>
          <w:b w:val="false"/>
          <w:i w:val="false"/>
          <w:color w:val="000000"/>
          <w:sz w:val="28"/>
        </w:rPr>
        <w:t>
</w:t>
      </w:r>
      <w:r>
        <w:rPr>
          <w:rFonts w:ascii="Times New Roman"/>
          <w:b w:val="false"/>
          <w:i w:val="false"/>
          <w:color w:val="000000"/>
          <w:sz w:val="28"/>
        </w:rPr>
        <w:t>
      Порталға жүгінген кезде:</w:t>
      </w:r>
      <w:r>
        <w:br/>
      </w:r>
      <w:r>
        <w:rPr>
          <w:rFonts w:ascii="Times New Roman"/>
          <w:b w:val="false"/>
          <w:i w:val="false"/>
          <w:color w:val="000000"/>
          <w:sz w:val="28"/>
        </w:rPr>
        <w:t>
</w:t>
      </w:r>
      <w:r>
        <w:rPr>
          <w:rFonts w:ascii="Times New Roman"/>
          <w:b w:val="false"/>
          <w:i w:val="false"/>
          <w:color w:val="000000"/>
          <w:sz w:val="28"/>
        </w:rPr>
        <w:t>
      электрондық өтінішті жөнелту алушының «жеке кабинетінен» жүзеге асырылады. Өтініш таңдалған қызмет көрсетуге сәйкес автоматты түрде адресатқа – уәкілетті органға, ХҚО-ға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уәкілетті органға табыс етілген құжаттар, тізімделу бойынша қабылданады және алушыға немесе оның өкіліне құжаттардың қабылданғаны туралы көшірмесі қабылдау күні туралы белгімен (тапсырылады) жіберіледі.</w:t>
      </w:r>
      <w:r>
        <w:br/>
      </w:r>
      <w:r>
        <w:rPr>
          <w:rFonts w:ascii="Times New Roman"/>
          <w:b w:val="false"/>
          <w:i w:val="false"/>
          <w:color w:val="000000"/>
          <w:sz w:val="28"/>
        </w:rPr>
        <w:t>
</w:t>
      </w:r>
      <w:r>
        <w:rPr>
          <w:rFonts w:ascii="Times New Roman"/>
          <w:b w:val="false"/>
          <w:i w:val="false"/>
          <w:color w:val="000000"/>
          <w:sz w:val="28"/>
        </w:rPr>
        <w:t>
      1) ХҚО жүгінген кезде алушыға немесе оның өкіліне:</w:t>
      </w:r>
      <w:r>
        <w:br/>
      </w:r>
      <w:r>
        <w:rPr>
          <w:rFonts w:ascii="Times New Roman"/>
          <w:b w:val="false"/>
          <w:i w:val="false"/>
          <w:color w:val="000000"/>
          <w:sz w:val="28"/>
        </w:rPr>
        <w:t>
</w:t>
      </w:r>
      <w:r>
        <w:rPr>
          <w:rFonts w:ascii="Times New Roman"/>
          <w:b w:val="false"/>
          <w:i w:val="false"/>
          <w:color w:val="000000"/>
          <w:sz w:val="28"/>
        </w:rPr>
        <w:t>
      2) сұрау салу нөмірі мен қабылданған күні;</w:t>
      </w:r>
      <w:r>
        <w:br/>
      </w:r>
      <w:r>
        <w:rPr>
          <w:rFonts w:ascii="Times New Roman"/>
          <w:b w:val="false"/>
          <w:i w:val="false"/>
          <w:color w:val="000000"/>
          <w:sz w:val="28"/>
        </w:rPr>
        <w:t>
</w:t>
      </w:r>
      <w:r>
        <w:rPr>
          <w:rFonts w:ascii="Times New Roman"/>
          <w:b w:val="false"/>
          <w:i w:val="false"/>
          <w:color w:val="000000"/>
          <w:sz w:val="28"/>
        </w:rPr>
        <w:t>
      3) сұрау салынып отырған мемлекеттік қызмет түрі;</w:t>
      </w:r>
      <w:r>
        <w:br/>
      </w:r>
      <w:r>
        <w:rPr>
          <w:rFonts w:ascii="Times New Roman"/>
          <w:b w:val="false"/>
          <w:i w:val="false"/>
          <w:color w:val="000000"/>
          <w:sz w:val="28"/>
        </w:rPr>
        <w:t>
</w:t>
      </w:r>
      <w:r>
        <w:rPr>
          <w:rFonts w:ascii="Times New Roman"/>
          <w:b w:val="false"/>
          <w:i w:val="false"/>
          <w:color w:val="000000"/>
          <w:sz w:val="28"/>
        </w:rPr>
        <w:t>
      4)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5) құжаттардың берілген күні (уақыты) мен орны;</w:t>
      </w:r>
      <w:r>
        <w:br/>
      </w:r>
      <w:r>
        <w:rPr>
          <w:rFonts w:ascii="Times New Roman"/>
          <w:b w:val="false"/>
          <w:i w:val="false"/>
          <w:color w:val="000000"/>
          <w:sz w:val="28"/>
        </w:rPr>
        <w:t>
</w:t>
      </w:r>
      <w:r>
        <w:rPr>
          <w:rFonts w:ascii="Times New Roman"/>
          <w:b w:val="false"/>
          <w:i w:val="false"/>
          <w:color w:val="000000"/>
          <w:sz w:val="28"/>
        </w:rPr>
        <w:t>
      6) құжаттарды ресімдеуге өтінішті қабылдаған ХҚО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өтініш берушінің тегі, аты, әкесінің аты, уәкілетті өкілінің тегі, аты, әкесінің аты және олардың байланыс телефондары көрсетіле отырып,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Порталға жүгінген кезде алушыға «жеке кабинетіне» мемлекеттік қызмет көрсету нәтижесін алу күні мен уақыты көрсетіле отырып, мемлекеттік қызмет көрсетуді беруге сұрау салудың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көрсетудің нәтижесі алушыға:</w:t>
      </w:r>
      <w:r>
        <w:br/>
      </w:r>
      <w:r>
        <w:rPr>
          <w:rFonts w:ascii="Times New Roman"/>
          <w:b w:val="false"/>
          <w:i w:val="false"/>
          <w:color w:val="000000"/>
          <w:sz w:val="28"/>
        </w:rPr>
        <w:t>
</w:t>
      </w:r>
      <w:r>
        <w:rPr>
          <w:rFonts w:ascii="Times New Roman"/>
          <w:b w:val="false"/>
          <w:i w:val="false"/>
          <w:color w:val="000000"/>
          <w:sz w:val="28"/>
        </w:rPr>
        <w:t>
      1) уәкілетті органда немесе ХҚО-да - қолма-қол (алушының өзі келуі не сенімхат бойынша өкілінің келуі);</w:t>
      </w:r>
      <w:r>
        <w:br/>
      </w:r>
      <w:r>
        <w:rPr>
          <w:rFonts w:ascii="Times New Roman"/>
          <w:b w:val="false"/>
          <w:i w:val="false"/>
          <w:color w:val="000000"/>
          <w:sz w:val="28"/>
        </w:rPr>
        <w:t>
</w:t>
      </w:r>
      <w:r>
        <w:rPr>
          <w:rFonts w:ascii="Times New Roman"/>
          <w:b w:val="false"/>
          <w:i w:val="false"/>
          <w:color w:val="000000"/>
          <w:sz w:val="28"/>
        </w:rPr>
        <w:t>
      2) порталда – алушының «жеке кабинетінде» беріледі.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заңдарында субъектілердің осы санаты үшін қызметпен айналысуға тыйым салынған болса;</w:t>
      </w:r>
      <w:r>
        <w:br/>
      </w:r>
      <w:r>
        <w:rPr>
          <w:rFonts w:ascii="Times New Roman"/>
          <w:b w:val="false"/>
          <w:i w:val="false"/>
          <w:color w:val="000000"/>
          <w:sz w:val="28"/>
        </w:rPr>
        <w:t>
</w:t>
      </w:r>
      <w:r>
        <w:rPr>
          <w:rFonts w:ascii="Times New Roman"/>
          <w:b w:val="false"/>
          <w:i w:val="false"/>
          <w:color w:val="000000"/>
          <w:sz w:val="28"/>
        </w:rPr>
        <w:t>
      2) жекелеген қызмет түрлерімен айналысу құқығы үшін бюджетке лицензиялық алымның төленгенін растайтын құжат болмағанда;</w:t>
      </w:r>
      <w:r>
        <w:br/>
      </w:r>
      <w:r>
        <w:rPr>
          <w:rFonts w:ascii="Times New Roman"/>
          <w:b w:val="false"/>
          <w:i w:val="false"/>
          <w:color w:val="000000"/>
          <w:sz w:val="28"/>
        </w:rPr>
        <w:t>
</w:t>
      </w:r>
      <w:r>
        <w:rPr>
          <w:rFonts w:ascii="Times New Roman"/>
          <w:b w:val="false"/>
          <w:i w:val="false"/>
          <w:color w:val="000000"/>
          <w:sz w:val="28"/>
        </w:rPr>
        <w:t>
      3) алушының қызметі біліктілік талаптарына сәйкес келмесе;</w:t>
      </w:r>
      <w:r>
        <w:br/>
      </w:r>
      <w:r>
        <w:rPr>
          <w:rFonts w:ascii="Times New Roman"/>
          <w:b w:val="false"/>
          <w:i w:val="false"/>
          <w:color w:val="000000"/>
          <w:sz w:val="28"/>
        </w:rPr>
        <w:t>
</w:t>
      </w:r>
      <w:r>
        <w:rPr>
          <w:rFonts w:ascii="Times New Roman"/>
          <w:b w:val="false"/>
          <w:i w:val="false"/>
          <w:color w:val="000000"/>
          <w:sz w:val="28"/>
        </w:rPr>
        <w:t>
      4) алушыға лицензия беру келісетін мемлекеттік органдармен келісілмесе;</w:t>
      </w:r>
      <w:r>
        <w:br/>
      </w:r>
      <w:r>
        <w:rPr>
          <w:rFonts w:ascii="Times New Roman"/>
          <w:b w:val="false"/>
          <w:i w:val="false"/>
          <w:color w:val="000000"/>
          <w:sz w:val="28"/>
        </w:rPr>
        <w:t>
</w:t>
      </w:r>
      <w:r>
        <w:rPr>
          <w:rFonts w:ascii="Times New Roman"/>
          <w:b w:val="false"/>
          <w:i w:val="false"/>
          <w:color w:val="000000"/>
          <w:sz w:val="28"/>
        </w:rPr>
        <w:t>
      5) алушыға қатысты осы қызметтің жекелеген түрімен айналысуға тыйым салатын заңды күшіне енген соттың үкімі болса;</w:t>
      </w:r>
      <w:r>
        <w:br/>
      </w:r>
      <w:r>
        <w:rPr>
          <w:rFonts w:ascii="Times New Roman"/>
          <w:b w:val="false"/>
          <w:i w:val="false"/>
          <w:color w:val="000000"/>
          <w:sz w:val="28"/>
        </w:rPr>
        <w:t>
</w:t>
      </w:r>
      <w:r>
        <w:rPr>
          <w:rFonts w:ascii="Times New Roman"/>
          <w:b w:val="false"/>
          <w:i w:val="false"/>
          <w:color w:val="000000"/>
          <w:sz w:val="28"/>
        </w:rPr>
        <w:t>
      6) сот орындаушысының ұсынысы негізінде сот лицензия алуға тыйым салса;</w:t>
      </w:r>
      <w:r>
        <w:br/>
      </w:r>
      <w:r>
        <w:rPr>
          <w:rFonts w:ascii="Times New Roman"/>
          <w:b w:val="false"/>
          <w:i w:val="false"/>
          <w:color w:val="000000"/>
          <w:sz w:val="28"/>
        </w:rPr>
        <w:t>
</w:t>
      </w:r>
      <w:r>
        <w:rPr>
          <w:rFonts w:ascii="Times New Roman"/>
          <w:b w:val="false"/>
          <w:i w:val="false"/>
          <w:color w:val="000000"/>
          <w:sz w:val="28"/>
        </w:rPr>
        <w:t>
      алушы порталға жүгінген кезде:</w:t>
      </w:r>
      <w:r>
        <w:br/>
      </w:r>
      <w:r>
        <w:rPr>
          <w:rFonts w:ascii="Times New Roman"/>
          <w:b w:val="false"/>
          <w:i w:val="false"/>
          <w:color w:val="000000"/>
          <w:sz w:val="28"/>
        </w:rPr>
        <w:t>
</w:t>
      </w:r>
      <w:r>
        <w:rPr>
          <w:rFonts w:ascii="Times New Roman"/>
          <w:b w:val="false"/>
          <w:i w:val="false"/>
          <w:color w:val="000000"/>
          <w:sz w:val="28"/>
        </w:rPr>
        <w:t>
      7) сұрау салынған электрондық ақпараттық ресурсқа қатысты қолжеткізілімге шектеу қолданылса және сұрау салу жіберген тұлғада сұрау салынған электрондық ақпараттық ресурсқа қол жеткізу құқығы болмаса;</w:t>
      </w:r>
      <w:r>
        <w:br/>
      </w:r>
      <w:r>
        <w:rPr>
          <w:rFonts w:ascii="Times New Roman"/>
          <w:b w:val="false"/>
          <w:i w:val="false"/>
          <w:color w:val="000000"/>
          <w:sz w:val="28"/>
        </w:rPr>
        <w:t>
</w:t>
      </w:r>
      <w:r>
        <w:rPr>
          <w:rFonts w:ascii="Times New Roman"/>
          <w:b w:val="false"/>
          <w:i w:val="false"/>
          <w:color w:val="000000"/>
          <w:sz w:val="28"/>
        </w:rPr>
        <w:t>
      8) алушыда сұрау салынған электрондық ақпараттық ресурс болмаса және оған оның кімнің иелігінде екені белгісіз болса;</w:t>
      </w:r>
      <w:r>
        <w:br/>
      </w:r>
      <w:r>
        <w:rPr>
          <w:rFonts w:ascii="Times New Roman"/>
          <w:b w:val="false"/>
          <w:i w:val="false"/>
          <w:color w:val="000000"/>
          <w:sz w:val="28"/>
        </w:rPr>
        <w:t>
</w:t>
      </w:r>
      <w:r>
        <w:rPr>
          <w:rFonts w:ascii="Times New Roman"/>
          <w:b w:val="false"/>
          <w:i w:val="false"/>
          <w:color w:val="000000"/>
          <w:sz w:val="28"/>
        </w:rPr>
        <w:t>
      9) сұрау салудың маңызын айқындау кезінде сұрау салушы адамның қандай электрондық ақпараттық ресурсты беру туралы өтініш бергенін анықтау мүмкін болмаса;</w:t>
      </w:r>
      <w:r>
        <w:br/>
      </w:r>
      <w:r>
        <w:rPr>
          <w:rFonts w:ascii="Times New Roman"/>
          <w:b w:val="false"/>
          <w:i w:val="false"/>
          <w:color w:val="000000"/>
          <w:sz w:val="28"/>
        </w:rPr>
        <w:t>
</w:t>
      </w:r>
      <w:r>
        <w:rPr>
          <w:rFonts w:ascii="Times New Roman"/>
          <w:b w:val="false"/>
          <w:i w:val="false"/>
          <w:color w:val="000000"/>
          <w:sz w:val="28"/>
        </w:rPr>
        <w:t>
      10) егер шығыстарды төлеу Қазақстан Республикасының заңнамасында немесе шартта көзделсе, электрондық ақпараттық ресурсқа сұрау салған алушы сұрау салуды орындауға шығыстарды төлемесе;</w:t>
      </w:r>
      <w:r>
        <w:br/>
      </w:r>
      <w:r>
        <w:rPr>
          <w:rFonts w:ascii="Times New Roman"/>
          <w:b w:val="false"/>
          <w:i w:val="false"/>
          <w:color w:val="000000"/>
          <w:sz w:val="28"/>
        </w:rPr>
        <w:t>
</w:t>
      </w:r>
      <w:r>
        <w:rPr>
          <w:rFonts w:ascii="Times New Roman"/>
          <w:b w:val="false"/>
          <w:i w:val="false"/>
          <w:color w:val="000000"/>
          <w:sz w:val="28"/>
        </w:rPr>
        <w:t>
      11) алушының сұрау салуы «Ақпараттандыру туралы» Қазақстан Республикасының 2007 жылғы 11 қаңтардағы Заңының </w:t>
      </w:r>
      <w:r>
        <w:rPr>
          <w:rFonts w:ascii="Times New Roman"/>
          <w:b w:val="false"/>
          <w:i w:val="false"/>
          <w:color w:val="000000"/>
          <w:sz w:val="28"/>
        </w:rPr>
        <w:t>36-бабында</w:t>
      </w:r>
      <w:r>
        <w:rPr>
          <w:rFonts w:ascii="Times New Roman"/>
          <w:b w:val="false"/>
          <w:i w:val="false"/>
          <w:color w:val="000000"/>
          <w:sz w:val="28"/>
        </w:rPr>
        <w:t xml:space="preserve"> белгіленген талаптарға сәйкес келмесе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Егер уәкілетті орган немесе ХҚО белгіленген мерзімде алушыға лицензияны бермеген немесе лицензияны беруден уәжделген түрде бас тартуды ұсынбаған жағдайда, оларды беру мерзімдері өткен күннен бастап лицензия берілді деп есептеледі.</w:t>
      </w:r>
      <w:r>
        <w:br/>
      </w:r>
      <w:r>
        <w:rPr>
          <w:rFonts w:ascii="Times New Roman"/>
          <w:b w:val="false"/>
          <w:i w:val="false"/>
          <w:color w:val="000000"/>
          <w:sz w:val="28"/>
        </w:rPr>
        <w:t>
</w:t>
      </w:r>
      <w:r>
        <w:rPr>
          <w:rFonts w:ascii="Times New Roman"/>
          <w:b w:val="false"/>
          <w:i w:val="false"/>
          <w:color w:val="000000"/>
          <w:sz w:val="28"/>
        </w:rPr>
        <w:t>
      Уәкілетті орган немесе ХҚО лицензиянының берілген мерзімі бітер кезден бұрын 5 жұмыс күні ішінде кешіктірмей алушыға тиісті лицензияны беруге міндетті.</w:t>
      </w:r>
      <w:r>
        <w:br/>
      </w:r>
      <w:r>
        <w:rPr>
          <w:rFonts w:ascii="Times New Roman"/>
          <w:b w:val="false"/>
          <w:i w:val="false"/>
          <w:color w:val="000000"/>
          <w:sz w:val="28"/>
        </w:rPr>
        <w:t>
</w:t>
      </w:r>
      <w:r>
        <w:rPr>
          <w:rFonts w:ascii="Times New Roman"/>
          <w:b w:val="false"/>
          <w:i w:val="false"/>
          <w:color w:val="000000"/>
          <w:sz w:val="28"/>
        </w:rPr>
        <w:t>
      Уәкілетті орган немесе ХҚО лицензияны 5 жұмыс күні ішінде бермеген жағдайда лицензия берілді деп есептеледі, ал лицензияланған қызмет түрін жүзеге асыру құқығын растайтын құжат, лицензияның өзін алғанға дейін уәкілетті орган немесе ХҚО қабылдаған күні туралы белгісі бар құжаттардың тізімі болып табылады.</w:t>
      </w:r>
      <w:r>
        <w:br/>
      </w:r>
      <w:r>
        <w:rPr>
          <w:rFonts w:ascii="Times New Roman"/>
          <w:b w:val="false"/>
          <w:i w:val="false"/>
          <w:color w:val="000000"/>
          <w:sz w:val="28"/>
        </w:rPr>
        <w:t>
</w:t>
      </w:r>
      <w:r>
        <w:rPr>
          <w:rFonts w:ascii="Times New Roman"/>
          <w:b w:val="false"/>
          <w:i w:val="false"/>
          <w:color w:val="000000"/>
          <w:sz w:val="28"/>
        </w:rPr>
        <w:t>
      Алушы мемлекеттік қызмет көрсетуден уәжделген түрде бас тарту туралы жауапты уәкілетті органда немесе ХҚО-да немесе порталдың «жеке кабинетінде» осы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 электрондық құжат түрінде алады.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 жоқ.</w:t>
      </w:r>
    </w:p>
    <w:bookmarkEnd w:id="431"/>
    <w:bookmarkStart w:name="z2344" w:id="432"/>
    <w:p>
      <w:pPr>
        <w:spacing w:after="0"/>
        <w:ind w:left="0"/>
        <w:jc w:val="left"/>
      </w:pPr>
      <w:r>
        <w:rPr>
          <w:rFonts w:ascii="Times New Roman"/>
          <w:b/>
          <w:i w:val="false"/>
          <w:color w:val="000000"/>
        </w:rPr>
        <w:t xml:space="preserve"> 
3. Жұмыс қағидаттары</w:t>
      </w:r>
    </w:p>
    <w:bookmarkEnd w:id="432"/>
    <w:bookmarkStart w:name="z2345" w:id="433"/>
    <w:p>
      <w:pPr>
        <w:spacing w:after="0"/>
        <w:ind w:left="0"/>
        <w:jc w:val="both"/>
      </w:pPr>
      <w:r>
        <w:rPr>
          <w:rFonts w:ascii="Times New Roman"/>
          <w:b w:val="false"/>
          <w:i w:val="false"/>
          <w:color w:val="000000"/>
          <w:sz w:val="28"/>
        </w:rPr>
        <w:t>
      17. Уәкілетті органның және ХҚО қызметi адамның конституциялық құқықтарын сақтауға, қызметтiк борышты орындау кезiндегi заңдылықты сақтауға негiзделген және сыпайылық, толық ақпарат беру, сақталуын, қорғалуын және құпиялылығын қамтамасыз ету қағидаттарында жүзеге асырылады.</w:t>
      </w:r>
    </w:p>
    <w:bookmarkEnd w:id="433"/>
    <w:bookmarkStart w:name="z2346" w:id="434"/>
    <w:p>
      <w:pPr>
        <w:spacing w:after="0"/>
        <w:ind w:left="0"/>
        <w:jc w:val="left"/>
      </w:pPr>
      <w:r>
        <w:rPr>
          <w:rFonts w:ascii="Times New Roman"/>
          <w:b/>
          <w:i w:val="false"/>
          <w:color w:val="000000"/>
        </w:rPr>
        <w:t xml:space="preserve"> 
4. Жұмыс нәтижелері</w:t>
      </w:r>
    </w:p>
    <w:bookmarkEnd w:id="434"/>
    <w:bookmarkStart w:name="z2347" w:id="435"/>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қызметтердің сапа және тиімділік көрсеткіштерінің нысаналы мәні жыл сайын Қазақстан Республикасы Қаржы министрінің бұйрығымен бекітіледі.</w:t>
      </w:r>
    </w:p>
    <w:bookmarkEnd w:id="435"/>
    <w:bookmarkStart w:name="z2349" w:id="436"/>
    <w:p>
      <w:pPr>
        <w:spacing w:after="0"/>
        <w:ind w:left="0"/>
        <w:jc w:val="left"/>
      </w:pPr>
      <w:r>
        <w:rPr>
          <w:rFonts w:ascii="Times New Roman"/>
          <w:b/>
          <w:i w:val="false"/>
          <w:color w:val="000000"/>
        </w:rPr>
        <w:t xml:space="preserve"> 
5. Шағымдану тәртiбi</w:t>
      </w:r>
    </w:p>
    <w:bookmarkEnd w:id="436"/>
    <w:bookmarkStart w:name="z2350" w:id="437"/>
    <w:p>
      <w:pPr>
        <w:spacing w:after="0"/>
        <w:ind w:left="0"/>
        <w:jc w:val="both"/>
      </w:pPr>
      <w:r>
        <w:rPr>
          <w:rFonts w:ascii="Times New Roman"/>
          <w:b w:val="false"/>
          <w:i w:val="false"/>
          <w:color w:val="000000"/>
          <w:sz w:val="28"/>
        </w:rPr>
        <w:t>
      20. Уәкілетті орган қызметкерінің әрекетіне (әрекетсіздігіне) шағымдану тәртібін түсіндіру және шағымдарды дайындауға жәрдемдесу үшін алушы уәкілетті органның басшылығына жүгінеді.</w:t>
      </w:r>
      <w:r>
        <w:br/>
      </w:r>
      <w:r>
        <w:rPr>
          <w:rFonts w:ascii="Times New Roman"/>
          <w:b w:val="false"/>
          <w:i w:val="false"/>
          <w:color w:val="000000"/>
          <w:sz w:val="28"/>
        </w:rPr>
        <w:t>
</w:t>
      </w:r>
      <w:r>
        <w:rPr>
          <w:rFonts w:ascii="Times New Roman"/>
          <w:b w:val="false"/>
          <w:i w:val="false"/>
          <w:color w:val="000000"/>
          <w:sz w:val="28"/>
        </w:rPr>
        <w:t>
      ХҚО қызметкерінің әрекетіне (әрекетсіздігіне) шағымдану тәртібі, сондай-ақ шағымды дайындауға көмек көрсету туралы ақпаратты жауапты адамдардан (электрондық мекенжайы: www.con.gov.kz) алуға болады.</w:t>
      </w:r>
      <w:r>
        <w:br/>
      </w:r>
      <w:r>
        <w:rPr>
          <w:rFonts w:ascii="Times New Roman"/>
          <w:b w:val="false"/>
          <w:i w:val="false"/>
          <w:color w:val="000000"/>
          <w:sz w:val="28"/>
        </w:rPr>
        <w:t>
</w:t>
      </w:r>
      <w:r>
        <w:rPr>
          <w:rFonts w:ascii="Times New Roman"/>
          <w:b w:val="false"/>
          <w:i w:val="false"/>
          <w:color w:val="000000"/>
          <w:sz w:val="28"/>
        </w:rPr>
        <w:t>
      Портал жұмысына шағымдану тәртібі туралы ақпаратты call-орталығының телефоны (1414)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уәкілетті орган басшысына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пошта арқылы не қолма-қол мемлекеттік және (немесе) орыс тілдерінде жазбаша түрде беріледі, жұмыс күндері сағат 13.00-ден 14.30-ға дейін сағат 9.00-ден 18.30-ге дейін түскі үзіліспен,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уәкілетті орган немесе ХҚО көрсетеді. Дұрыс қызмет көрсетілмеген жағдайда:</w:t>
      </w:r>
      <w:r>
        <w:br/>
      </w:r>
      <w:r>
        <w:rPr>
          <w:rFonts w:ascii="Times New Roman"/>
          <w:b w:val="false"/>
          <w:i w:val="false"/>
          <w:color w:val="000000"/>
          <w:sz w:val="28"/>
        </w:rPr>
        <w:t>
</w:t>
      </w:r>
      <w:r>
        <w:rPr>
          <w:rFonts w:ascii="Times New Roman"/>
          <w:b w:val="false"/>
          <w:i w:val="false"/>
          <w:color w:val="000000"/>
          <w:sz w:val="28"/>
        </w:rPr>
        <w:t>
      1) өтініште қойылған мәселелерді шешу құзыретіне кіретін уәкілетті органның басшысына,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102 кабинетке немесе жұмыс күндері сағат 13.00-ден 14.30-ға дейін сағат 9.00-ден 18.30-ге дейін түскі үзіліспен,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 ХҚО-ның немесе ХҚО-ы қарауына жататын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басшыларына жазбаша түрде шағым беріледі. ХҚО-ның басшыларының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Мемлекеттік қызметтерді автоматтандыруды бақылау және халыққа қызмет көрсету орталықтарының қызметін үйлестіру комитетінің басшыларының мекенжайлары мен телефондары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көзделген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22-тармағында</w:t>
      </w:r>
      <w:r>
        <w:rPr>
          <w:rFonts w:ascii="Times New Roman"/>
          <w:b w:val="false"/>
          <w:i w:val="false"/>
          <w:color w:val="000000"/>
          <w:sz w:val="28"/>
        </w:rPr>
        <w:t xml:space="preserve"> көрсетілген ұйымның кеңсесі арқылы жұмыс күндері қолма-қол, немесе уәкілетті органда, ХҚО-да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уәкілетті органның мемлекеттік қызметтерді сапасыз көрсеткенін немесе уәкілетті органның немесе ХҚО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Портал арқылы жүгінген кезде: портал арқылы электрондық өтініш жөнелтілгеннен кейін алушыға «жеке кабинетінен» өтініш туралы ақпаратқа қол жетімді болады, ол уәкілетті органда өтінішті өңдеу (жеткізілгені, тіркелгені, орындалғаны туралы белгі, қарау немесе қараудан бас тарту туралы жауап) барысында жаңартылады.</w:t>
      </w:r>
      <w:r>
        <w:br/>
      </w:r>
      <w:r>
        <w:rPr>
          <w:rFonts w:ascii="Times New Roman"/>
          <w:b w:val="false"/>
          <w:i w:val="false"/>
          <w:color w:val="000000"/>
          <w:sz w:val="28"/>
        </w:rPr>
        <w:t>
</w:t>
      </w:r>
      <w:r>
        <w:rPr>
          <w:rFonts w:ascii="Times New Roman"/>
          <w:b w:val="false"/>
          <w:i w:val="false"/>
          <w:color w:val="000000"/>
          <w:sz w:val="28"/>
        </w:rPr>
        <w:t>
      Уәкілетті органның немесе ХҚО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 есепке алу кітабына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қаралады.</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8 (7172) 71-80-02 телефоны бойынша немесе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Портал арқылы электрондық өтініш жөнелтілгеннен кейін алушыға «жеке кабинетінен» өтініш туралы ақпаратқа қол жетімді болады, ол уәкілетті органда немесе ХҚО-да өтінішті өңдеу (жеткізілгені, тіркелгені, орындалғаны туралы белгі, қарау немесе қараудан бас тарту туралы жауап) барысында жаңартылады.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уәкілетті органның www.salyk.kz интернет-ресурсынан алуға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адресі: 010000, Астана қаласы, Есіл ауданы, Орынбор көшесі, 8 үй, 14 подъезд, интернет-ресурстың e-mail: kagu-con@mci.gov.kz және «электрондық үкімет» Call-орталығының нөмірі 1414.</w:t>
      </w:r>
    </w:p>
    <w:bookmarkEnd w:id="437"/>
    <w:bookmarkStart w:name="z2368" w:id="438"/>
    <w:p>
      <w:pPr>
        <w:spacing w:after="0"/>
        <w:ind w:left="0"/>
        <w:jc w:val="both"/>
      </w:pPr>
      <w:r>
        <w:rPr>
          <w:rFonts w:ascii="Times New Roman"/>
          <w:b w:val="false"/>
          <w:i w:val="false"/>
          <w:color w:val="000000"/>
          <w:sz w:val="28"/>
        </w:rPr>
        <w:t xml:space="preserve">
«Этил спиртінің өндірісіне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438"/>
    <w:bookmarkStart w:name="z2369" w:id="439"/>
    <w:p>
      <w:pPr>
        <w:spacing w:after="0"/>
        <w:ind w:left="0"/>
        <w:jc w:val="left"/>
      </w:pPr>
      <w:r>
        <w:rPr>
          <w:rFonts w:ascii="Times New Roman"/>
          <w:b/>
          <w:i w:val="false"/>
          <w:color w:val="000000"/>
        </w:rPr>
        <w:t xml:space="preserve"> 
Облыстардың, Алматы және Астана қалаларының халыққа қызмет</w:t>
      </w:r>
      <w:r>
        <w:br/>
      </w:r>
      <w:r>
        <w:rPr>
          <w:rFonts w:ascii="Times New Roman"/>
          <w:b/>
          <w:i w:val="false"/>
          <w:color w:val="000000"/>
        </w:rPr>
        <w:t>
көрсету орталықтарының тізімі мен мекенжайлары</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4702"/>
        <w:gridCol w:w="4972"/>
        <w:gridCol w:w="2968"/>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189 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қалалық бөлімі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12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Карсный яр ауылындағы аудандық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15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ауылы, Нұрмағанбетов көшесі, 102 үй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Мәметова көшесі, 19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ауылы, Уәлиханов көшесі, 11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42үй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ауылы, Макинка қаласы, Сейфуллин көшесі, 18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ауаны, Шучье қаласы, Абылайхан даңғылы, 28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даңғылы, 7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даңғылы, 56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Ғабдуллин көшесі, 104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 а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шағын аудан, 7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Абылайхан даңғылы, 119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ауылы, Гагарин көшесі, 15 үй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қиылысы, 1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Тургенев көшесі, 109 үй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Ақтөбе қалалық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Мәрток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Мәрток ауданы, Мәрток ауылы, Байтұрсынов көшесі, 1 «Б»</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ауылы, Абай көшесі, 12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47»Б»</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Мұғалжар ауданы, Ембі қаласы, Әміров көшесі, 10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№8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қиылысы, 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ауылының қарғал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Әйтеке би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ауданы, Комсомол ауылы, Балдырған көшесі, 10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ауданы, Жангелдин көшесі, 7</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Әйтеке би көшесі, 63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Үшарал ауылы, 8 наурыз көшесі, 63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бөлімі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ауылы, Абылайхан көшесі, 237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Есік қаласы, Абай көшесі, 314 А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 п.</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Боралдай ауылы, Вокзальная көшесі, 6 «А»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66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ауылы, Қонаев көшесі, 29</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Қаскелең қаласы, Жанғозин көшесі, 38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49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көшесі, 1 «В»</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Үштөбе қаласы, Абылай хан даңғылы 22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45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қаласы, Қонаев көшесі, 41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Жамбыл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 Төлебаев көшесі, 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66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 Тәуелсіздік көшесі 67»Б»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ауылы, Байжігітов көшесі, 80а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кенті, Меңдіғалиев көшесі, 30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Абай көшесі, 10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Бейбітшілік көшесі, 8</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ауылы, Есболаев көшесі, 66 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ауылы, Центральный көшесі, 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 Егеменді Қазақстан көшесі, 9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Шығыс Қазақстан қалалық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 Қазақстан қалалық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ауылы, Попович көшесі, 22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52 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Стаханов көшесі, 39</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 – Қарағай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 - Қарағай ауданы, Үлкен Нарын ауылы, Абылайхан көшесі, 96</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Б.Момышұлы көшесі, 77</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 Семей көшесі, 12 үй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Ақсаут ауылы, Абылайхан көшесі, 23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 шағын ауданы, 12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Семей қалалық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 қалалық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Жастар көшесі,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Қалбатау ауылы, Достық көшесі, 98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Шериаздана көшесі, 38</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қалалық бөлімі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 158 «а»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аудандық бөлімі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бөлімі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аудандық бөлімі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Исмайылов көшесі, 232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аудандық бөлімі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ауданының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 ауылының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Гордеков ауылы, Мир көшесі, 18</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 Жамбыл көшесі, д.81/2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Чапаев ауылы, Ақжайық қиылысы, 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Бөкейорда көшесі, Сайхын ауылы, Берғалиев көшесі, 1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Бөрлі ауданы, Ақсай қаласы, Железнодорожный көшесі, 121 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Жаңғала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Жаңғала ауданы, Халықтар достығы көшесі, 63 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ауданы, Жәнібек ауылы, Иманов көшесі, 79</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 Переметное ауылы, Гагарин көшесі, 69Б</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Казталов ауданы, Казталов ауылы, Лұқманов көшесі, 22А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 бойынша бөлім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ауданы, Қаратөбе ауылы, Ғ.Құрманғалиев көшесі, 23/1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ауданы, Жымпиты ауылы, Қазақстан көшесі,11/2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ауданы бойынша бөлім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ауданы, Тасқала ауылы, Вокзальная көшесі, 6</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БҚО,Теректі ауданы, Федоров ауылы, Юбилейный көшесі, 24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ауданы, Шыңғырлау ауылы, Тайманов көшесі, 95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Казталов ауданы, Жалпақтал ауылы, С.Датұлы көшесі, 23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 ауылдық округі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 Дарьинск ауылы, Балдырған көшесі, 27/1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ауылдық округі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Тайпақ ауылы, Шемякин көшесі, 13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Ақжайық ауылдық округі бойынша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Ақжайық көшесі, 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21-ші шағын аудан, 6/7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қаласы бойынша № 1 бөлім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қаласы бойынша № 2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Абай аудандық бөлімі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Қазбек би көшесі, 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қаласының бөлімі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Шахтинск қалалық бөлімі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А.Құнанбаев даңғылы, 65В</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қалалық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10/16 квартал, 16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Осакаров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Пристационная көшесі, 12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Осакаров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Оскаров ауданы, Молодежный кенті, Абай көшесі, 13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көшесі, 111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Ағадыр кенті, Тәуелсіз Қазақстан көшесі, 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А.Оспанов көшесі, 40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кенті, Балқаш көшесі, 7</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 жырау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Ботақара кенті, Абылай хан көшесі, 37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Бұқар жырау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Мир көшесі, 24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Ақтоғай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Ақтоғай кенті, Бөкейхан көшесі, 10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кенті, Амангелді көшесі, 29а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Таран көшесі, 114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Гашека көшесі, 14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ауданы, Майлин көшесі, 27/7</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Торғай селосы, 8 наурыз көшесі, 37</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қаласы, Ленин көшесі, 108</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кенті, Космонавттар көшесі, 16</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 көшесі, 24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№4 шағын аудан, 25 үй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Меңдіқара ауданы, Боровской ауылы, Королев көшесі, 4А үй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Қарамеңді ауылы, Шақшақ Жәнібек көшесі, 5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Рудный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Рудный қаласы, Космонавттар көшесі, 12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кенті, Ленин көшесі, 104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 Таран ауылы, Калинин көшесі, 93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Федров ауданы, Федоров ауылы, Красноармейская көшесі, 56</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ауданы, Затабол кенті,Калинин көшесі, 53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 Ғ.Мұратбаев көшесі, 2Е</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1б</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 17а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Жалғаш кенті, Желтоқсан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 55 «а»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ауданы, 67 б ғимарат</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Ақтау қалалық бөлімі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ауданы, 67 б ғимарат</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Балалар шығармашылық үйінің ғимараты.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Мұнайлы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 ғимараты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5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Қостай көшесі, Жастар орталығы ғимараты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селосы, 7 ауыл, Боранқұл мәдениет ММ ғимараты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Центральный көшесі, № 15 Қазпошта ғимараты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Қарақиян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Түпқарағай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Түпқарағай ауданының № 10 Ақшүкір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Ақшүкір ауылы, Үштерек көшесі, №5 «Жайлау» ЖШС ғимараты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Жетібай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 № 10 ғимарат</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Исеналиева көшесі, 24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 – Жүсіп көшесі, 92/2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В.Чайко көшесі, 45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көшесі, 85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 ауылы, Сейфуллин көшесі, 13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Тәуелсіздіктің 10 жылдығы көшесі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157</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бөлімі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72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қиылысы көшесі, 10 Г</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көшесі, 62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Тимирязов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2қалалық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көшесі,61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Абылайхан даңғылы,, № 10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Жәйшібеков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Тілеулі мыңбасы көшесі, н/ж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Леңгер қаласы, Төле би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Т.Рысқұлов көшесі, 189</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аудандық бөлімі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Шораулы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ауылдық бөлімі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Жылқышиев көшесі,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аудандық бөлімі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 н/ж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батыр көшесі, 221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 ықшам ауданы-2, Жанқожа батыр көшесі, 24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шағын ауданы, 9а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көшесі, 155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Макаров көшесі, 44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 53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«Тлендиев»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6а үй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үй</w:t>
            </w:r>
          </w:p>
          <w:p>
            <w:pPr>
              <w:spacing w:after="20"/>
              <w:ind w:left="20"/>
              <w:jc w:val="both"/>
            </w:pPr>
            <w:r>
              <w:rPr>
                <w:rFonts w:ascii="Times New Roman"/>
                <w:b w:val="false"/>
                <w:i w:val="false"/>
                <w:color w:val="000000"/>
                <w:sz w:val="20"/>
              </w:rPr>
              <w:t>«БТА-банк» АҚ ғимараты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даңғылы, 34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бөлім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вп.№ 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2370" w:id="440"/>
    <w:p>
      <w:pPr>
        <w:spacing w:after="0"/>
        <w:ind w:left="0"/>
        <w:jc w:val="both"/>
      </w:pPr>
      <w:r>
        <w:rPr>
          <w:rFonts w:ascii="Times New Roman"/>
          <w:b w:val="false"/>
          <w:i w:val="false"/>
          <w:color w:val="000000"/>
          <w:sz w:val="28"/>
        </w:rPr>
        <w:t xml:space="preserve">
«Этил спиртінің өндірісіне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440"/>
    <w:p>
      <w:pPr>
        <w:spacing w:after="0"/>
        <w:ind w:left="0"/>
        <w:jc w:val="both"/>
      </w:pPr>
      <w:r>
        <w:rPr>
          <w:rFonts w:ascii="Times New Roman"/>
          <w:b w:val="false"/>
          <w:i w:val="false"/>
          <w:color w:val="000000"/>
          <w:sz w:val="28"/>
        </w:rPr>
        <w:t>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(жеке тұлғаның толық аты-жөні, тегі, ЖСН деректер)</w:t>
      </w:r>
      <w:r>
        <w:br/>
      </w:r>
      <w:r>
        <w:rPr>
          <w:rFonts w:ascii="Times New Roman"/>
          <w:b w:val="false"/>
          <w:i w:val="false"/>
          <w:color w:val="000000"/>
          <w:sz w:val="28"/>
        </w:rPr>
        <w:t>
_____________________________________________________</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r>
        <w:br/>
      </w:r>
      <w:r>
        <w:rPr>
          <w:rFonts w:ascii="Times New Roman"/>
          <w:b w:val="false"/>
          <w:i w:val="false"/>
          <w:color w:val="000000"/>
          <w:sz w:val="28"/>
        </w:rPr>
        <w:t>
______________________________________________________________ жүзеге</w:t>
      </w:r>
      <w:r>
        <w:br/>
      </w:r>
      <w:r>
        <w:rPr>
          <w:rFonts w:ascii="Times New Roman"/>
          <w:b w:val="false"/>
          <w:i w:val="false"/>
          <w:color w:val="000000"/>
          <w:sz w:val="28"/>
        </w:rPr>
        <w:t>
асыруға</w:t>
      </w:r>
      <w:r>
        <w:br/>
      </w:r>
      <w:r>
        <w:rPr>
          <w:rFonts w:ascii="Times New Roman"/>
          <w:b w:val="false"/>
          <w:i w:val="false"/>
          <w:color w:val="000000"/>
          <w:sz w:val="28"/>
        </w:rPr>
        <w:t>
лицензия және (немесе) лицензияға қосымша беруiңiздi сұраймын.</w:t>
      </w:r>
    </w:p>
    <w:p>
      <w:pPr>
        <w:spacing w:after="0"/>
        <w:ind w:left="0"/>
        <w:jc w:val="both"/>
      </w:pPr>
      <w:r>
        <w:rPr>
          <w:rFonts w:ascii="Times New Roman"/>
          <w:b w:val="false"/>
          <w:i w:val="false"/>
          <w:color w:val="000000"/>
          <w:sz w:val="28"/>
        </w:rPr>
        <w:t>Тұрғылықты жері _____________________________________________________</w:t>
      </w:r>
      <w:r>
        <w:br/>
      </w:r>
      <w:r>
        <w:rPr>
          <w:rFonts w:ascii="Times New Roman"/>
          <w:b w:val="false"/>
          <w:i w:val="false"/>
          <w:color w:val="000000"/>
          <w:sz w:val="28"/>
        </w:rPr>
        <w:t>
Жеке басын куәландыратын құжат: түрі _________________, сериясы _____</w:t>
      </w:r>
      <w:r>
        <w:br/>
      </w:r>
      <w:r>
        <w:rPr>
          <w:rFonts w:ascii="Times New Roman"/>
          <w:b w:val="false"/>
          <w:i w:val="false"/>
          <w:color w:val="000000"/>
          <w:sz w:val="28"/>
        </w:rPr>
        <w:t>
№ _____________________ берген ______________________________________</w:t>
      </w:r>
      <w:r>
        <w:br/>
      </w:r>
      <w:r>
        <w:rPr>
          <w:rFonts w:ascii="Times New Roman"/>
          <w:b w:val="false"/>
          <w:i w:val="false"/>
          <w:color w:val="000000"/>
          <w:sz w:val="28"/>
        </w:rPr>
        <w:t>
берілген күні _______________________________________________________</w:t>
      </w:r>
      <w:r>
        <w:br/>
      </w:r>
      <w:r>
        <w:rPr>
          <w:rFonts w:ascii="Times New Roman"/>
          <w:b w:val="false"/>
          <w:i w:val="false"/>
          <w:color w:val="000000"/>
          <w:sz w:val="28"/>
        </w:rPr>
        <w:t>
Банк шоты (егер бар болса) __________________________________________</w:t>
      </w:r>
      <w:r>
        <w:br/>
      </w: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Қоса берiлiп отырған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 ______________________________________________________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Мөр орны 20__ жылғы ________________</w:t>
      </w:r>
    </w:p>
    <w:p>
      <w:pPr>
        <w:spacing w:after="0"/>
        <w:ind w:left="0"/>
        <w:jc w:val="both"/>
      </w:pPr>
      <w:r>
        <w:rPr>
          <w:rFonts w:ascii="Times New Roman"/>
          <w:b w:val="false"/>
          <w:i w:val="false"/>
          <w:color w:val="000000"/>
          <w:sz w:val="28"/>
        </w:rPr>
        <w:t>Өтiнiш 20__ жылғы 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адамының қолы, аты-жөні)</w:t>
      </w:r>
    </w:p>
    <w:bookmarkStart w:name="z2371" w:id="441"/>
    <w:p>
      <w:pPr>
        <w:spacing w:after="0"/>
        <w:ind w:left="0"/>
        <w:jc w:val="both"/>
      </w:pPr>
      <w:r>
        <w:rPr>
          <w:rFonts w:ascii="Times New Roman"/>
          <w:b w:val="false"/>
          <w:i w:val="false"/>
          <w:color w:val="000000"/>
          <w:sz w:val="28"/>
        </w:rPr>
        <w:t xml:space="preserve">
«Этил спиртінің өндірісіне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3-қосымша      </w:t>
      </w:r>
    </w:p>
    <w:bookmarkEnd w:id="441"/>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(заңды тұлғаның толық атауы)</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r>
        <w:br/>
      </w:r>
      <w:r>
        <w:rPr>
          <w:rFonts w:ascii="Times New Roman"/>
          <w:b w:val="false"/>
          <w:i w:val="false"/>
          <w:color w:val="000000"/>
          <w:sz w:val="28"/>
        </w:rPr>
        <w:t>
______________________________________________________________ жүзеге</w:t>
      </w:r>
      <w:r>
        <w:br/>
      </w:r>
      <w:r>
        <w:rPr>
          <w:rFonts w:ascii="Times New Roman"/>
          <w:b w:val="false"/>
          <w:i w:val="false"/>
          <w:color w:val="000000"/>
          <w:sz w:val="28"/>
        </w:rPr>
        <w:t>
асыруға</w:t>
      </w:r>
      <w:r>
        <w:br/>
      </w:r>
      <w:r>
        <w:rPr>
          <w:rFonts w:ascii="Times New Roman"/>
          <w:b w:val="false"/>
          <w:i w:val="false"/>
          <w:color w:val="000000"/>
          <w:sz w:val="28"/>
        </w:rPr>
        <w:t>
лицензия және (немесе) лицензияға қосымша беруiңiздi сұраймын.</w:t>
      </w:r>
      <w:r>
        <w:br/>
      </w:r>
      <w:r>
        <w:rPr>
          <w:rFonts w:ascii="Times New Roman"/>
          <w:b w:val="false"/>
          <w:i w:val="false"/>
          <w:color w:val="000000"/>
          <w:sz w:val="28"/>
        </w:rPr>
        <w:t>
Мекен жайы __________________________________________________________</w:t>
      </w:r>
      <w:r>
        <w:br/>
      </w:r>
      <w:r>
        <w:rPr>
          <w:rFonts w:ascii="Times New Roman"/>
          <w:b w:val="false"/>
          <w:i w:val="false"/>
          <w:color w:val="000000"/>
          <w:sz w:val="28"/>
        </w:rPr>
        <w:t>
                  (индексi, қала, аудан, облыс, көшесi, үй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е-mail)</w:t>
      </w:r>
      <w:r>
        <w:br/>
      </w:r>
      <w:r>
        <w:rPr>
          <w:rFonts w:ascii="Times New Roman"/>
          <w:b w:val="false"/>
          <w:i w:val="false"/>
          <w:color w:val="000000"/>
          <w:sz w:val="28"/>
        </w:rPr>
        <w:t>
Банк шоты ___________________________________________________________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Филиалдары (өкiлдiктерi, объектiлерi, пункттерi,</w:t>
      </w:r>
      <w:r>
        <w:br/>
      </w:r>
      <w:r>
        <w:rPr>
          <w:rFonts w:ascii="Times New Roman"/>
          <w:b w:val="false"/>
          <w:i w:val="false"/>
          <w:color w:val="000000"/>
          <w:sz w:val="28"/>
        </w:rPr>
        <w:t>
учаскелерi)__________________________________________________________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жерi және деректемелері)</w:t>
      </w:r>
    </w:p>
    <w:p>
      <w:pPr>
        <w:spacing w:after="0"/>
        <w:ind w:left="0"/>
        <w:jc w:val="both"/>
      </w:pPr>
      <w:r>
        <w:rPr>
          <w:rFonts w:ascii="Times New Roman"/>
          <w:b w:val="false"/>
          <w:i w:val="false"/>
          <w:color w:val="000000"/>
          <w:sz w:val="28"/>
        </w:rPr>
        <w:t>Қоса берiлiп отырған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______________ ________________________________________________</w:t>
      </w:r>
      <w:r>
        <w:br/>
      </w:r>
      <w:r>
        <w:rPr>
          <w:rFonts w:ascii="Times New Roman"/>
          <w:b w:val="false"/>
          <w:i w:val="false"/>
          <w:color w:val="000000"/>
          <w:sz w:val="28"/>
        </w:rPr>
        <w:t>
         (қолы)                   (тегi, аты, әкесiнiң аты)</w:t>
      </w:r>
      <w:r>
        <w:br/>
      </w:r>
      <w:r>
        <w:rPr>
          <w:rFonts w:ascii="Times New Roman"/>
          <w:b w:val="false"/>
          <w:i w:val="false"/>
          <w:color w:val="000000"/>
          <w:sz w:val="28"/>
        </w:rPr>
        <w:t>
Мөр орны 20__ жылғы _______________________</w:t>
      </w:r>
      <w:r>
        <w:br/>
      </w:r>
      <w:r>
        <w:rPr>
          <w:rFonts w:ascii="Times New Roman"/>
          <w:b w:val="false"/>
          <w:i w:val="false"/>
          <w:color w:val="000000"/>
          <w:sz w:val="28"/>
        </w:rPr>
        <w:t>
Өтiнiш 20__ жылғы 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адамының қолы, аты-жөні)</w:t>
      </w:r>
    </w:p>
    <w:bookmarkStart w:name="z2372" w:id="442"/>
    <w:p>
      <w:pPr>
        <w:spacing w:after="0"/>
        <w:ind w:left="0"/>
        <w:jc w:val="both"/>
      </w:pPr>
      <w:r>
        <w:rPr>
          <w:rFonts w:ascii="Times New Roman"/>
          <w:b w:val="false"/>
          <w:i w:val="false"/>
          <w:color w:val="000000"/>
          <w:sz w:val="28"/>
        </w:rPr>
        <w:t xml:space="preserve">
«Этил спиртінің өндірісіне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4-қосымша      </w:t>
      </w:r>
    </w:p>
    <w:bookmarkEnd w:id="442"/>
    <w:bookmarkStart w:name="z2373" w:id="443"/>
    <w:p>
      <w:pPr>
        <w:spacing w:after="0"/>
        <w:ind w:left="0"/>
        <w:jc w:val="left"/>
      </w:pPr>
      <w:r>
        <w:rPr>
          <w:rFonts w:ascii="Times New Roman"/>
          <w:b/>
          <w:i w:val="false"/>
          <w:color w:val="000000"/>
        </w:rPr>
        <w:t xml:space="preserve"> 
Кесте. Сапа және тиiмдiлiк көрсеткiштерiнiң мәнi</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1575"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74" w:id="4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4 желтоқсандағы</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444"/>
    <w:bookmarkStart w:name="z2375" w:id="445"/>
    <w:p>
      <w:pPr>
        <w:spacing w:after="0"/>
        <w:ind w:left="0"/>
        <w:jc w:val="left"/>
      </w:pPr>
      <w:r>
        <w:rPr>
          <w:rFonts w:ascii="Times New Roman"/>
          <w:b/>
          <w:i w:val="false"/>
          <w:color w:val="000000"/>
        </w:rPr>
        <w:t xml:space="preserve"> 
«Алкоголь өнімінің өндірісіне лицензия беру, қайта ресімдеу,</w:t>
      </w:r>
      <w:r>
        <w:br/>
      </w:r>
      <w:r>
        <w:rPr>
          <w:rFonts w:ascii="Times New Roman"/>
          <w:b/>
          <w:i w:val="false"/>
          <w:color w:val="000000"/>
        </w:rPr>
        <w:t>
лицензияның телнұсқаларын беру» мемлекеттiк қызмет стандарты 1. Жалпы ережелер</w:t>
      </w:r>
    </w:p>
    <w:bookmarkEnd w:id="445"/>
    <w:bookmarkStart w:name="z2376" w:id="446"/>
    <w:p>
      <w:pPr>
        <w:spacing w:after="0"/>
        <w:ind w:left="0"/>
        <w:jc w:val="both"/>
      </w:pPr>
      <w:r>
        <w:rPr>
          <w:rFonts w:ascii="Times New Roman"/>
          <w:b w:val="false"/>
          <w:i w:val="false"/>
          <w:color w:val="000000"/>
          <w:sz w:val="28"/>
        </w:rPr>
        <w:t>
      1. «Алкоголь өнімінің өндірісіне лицензия беру, қайта ресімдеу, лицензияның телнұсқаларын беру» мемлекеттік қызметін Қазақстан Республикасы Қаржы министрлігінің Салық комитетінде (бұдан әрі – уәкілетті орган) мекенжайы: 010000, Астана қаласы, Жеңіс даңғылы 11, «Қаржы министрлігінің үйі» ғимаратында № 102 кабинетте немесе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халыққа қызмет көрсету орталықтарында (бұдан әрі – ХҚО), сондай-ақ алушыда электрондық цифрлық қолтаңбасы (бұдан әрі – ЭЦҚ) болу шартымен «электрондық үкімет» www.е.gov.kz веб-порталы немесе «Е-лицензиялау» www.еlicense.kz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Қазақстан Республикасы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xml:space="preserve"> және </w:t>
      </w:r>
      <w:r>
        <w:rPr>
          <w:rFonts w:ascii="Times New Roman"/>
          <w:b w:val="false"/>
          <w:i w:val="false"/>
          <w:color w:val="000000"/>
          <w:sz w:val="28"/>
        </w:rPr>
        <w:t>471-бабына</w:t>
      </w:r>
      <w:r>
        <w:rPr>
          <w:rFonts w:ascii="Times New Roman"/>
          <w:b w:val="false"/>
          <w:i w:val="false"/>
          <w:color w:val="000000"/>
          <w:sz w:val="28"/>
        </w:rPr>
        <w:t>, «Лицензиялау туралы» 2007 жылғы 11 қаңтардағы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«Этил спирті мен алкоголь өнімінің өндірілуін және айналымын мемлекеттік реттеу туралы» 1999 жылғы 16 шілдедегі Қазақстан Республикасы Заңының (бұдан әрі – Мемлекеттік реттеу туралы ҚРЗ) 3-бабы 3-тармағының </w:t>
      </w:r>
      <w:r>
        <w:rPr>
          <w:rFonts w:ascii="Times New Roman"/>
          <w:b w:val="false"/>
          <w:i w:val="false"/>
          <w:color w:val="000000"/>
          <w:sz w:val="28"/>
        </w:rPr>
        <w:t>1) тармақшасына</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xml:space="preserve"> және Қазақстан Республикасы Үкіметінің «Алкоголь өнімінің өндірісі жөніндегі қызметке қойылатын біліктілік талаптарын бекіту туралы» 2007 жылғы 23 тамыздағы </w:t>
      </w:r>
      <w:r>
        <w:rPr>
          <w:rFonts w:ascii="Times New Roman"/>
          <w:b w:val="false"/>
          <w:i w:val="false"/>
          <w:color w:val="000000"/>
          <w:sz w:val="28"/>
        </w:rPr>
        <w:t>№ 732</w:t>
      </w:r>
      <w:r>
        <w:rPr>
          <w:rFonts w:ascii="Times New Roman"/>
          <w:b w:val="false"/>
          <w:i w:val="false"/>
          <w:color w:val="000000"/>
          <w:sz w:val="28"/>
        </w:rPr>
        <w:t>, «Лицензиялаудың кейбір мәселелері туралы» 2012 жылғы 7 маусымдағы № 753 қаулыларына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уәкілетті органның интернет-ресурсында (электрондық мекенжайы: www.salyk.kz «Салықтық қызмет көрсету» бөлімі);</w:t>
      </w:r>
      <w:r>
        <w:br/>
      </w:r>
      <w:r>
        <w:rPr>
          <w:rFonts w:ascii="Times New Roman"/>
          <w:b w:val="false"/>
          <w:i w:val="false"/>
          <w:color w:val="000000"/>
          <w:sz w:val="28"/>
        </w:rPr>
        <w:t>
</w:t>
      </w:r>
      <w:r>
        <w:rPr>
          <w:rFonts w:ascii="Times New Roman"/>
          <w:b w:val="false"/>
          <w:i w:val="false"/>
          <w:color w:val="000000"/>
          <w:sz w:val="28"/>
        </w:rPr>
        <w:t>
      2) ХҚО интернет-ресурсында (электрондық мекенжайы: www.con.gov.kz);</w:t>
      </w:r>
      <w:r>
        <w:br/>
      </w:r>
      <w:r>
        <w:rPr>
          <w:rFonts w:ascii="Times New Roman"/>
          <w:b w:val="false"/>
          <w:i w:val="false"/>
          <w:color w:val="000000"/>
          <w:sz w:val="28"/>
        </w:rPr>
        <w:t>
</w:t>
      </w:r>
      <w:r>
        <w:rPr>
          <w:rFonts w:ascii="Times New Roman"/>
          <w:b w:val="false"/>
          <w:i w:val="false"/>
          <w:color w:val="000000"/>
          <w:sz w:val="28"/>
        </w:rPr>
        <w:t>
      3) порталда;</w:t>
      </w:r>
      <w:r>
        <w:br/>
      </w:r>
      <w:r>
        <w:rPr>
          <w:rFonts w:ascii="Times New Roman"/>
          <w:b w:val="false"/>
          <w:i w:val="false"/>
          <w:color w:val="000000"/>
          <w:sz w:val="28"/>
        </w:rPr>
        <w:t>
</w:t>
      </w:r>
      <w:r>
        <w:rPr>
          <w:rFonts w:ascii="Times New Roman"/>
          <w:b w:val="false"/>
          <w:i w:val="false"/>
          <w:color w:val="000000"/>
          <w:sz w:val="28"/>
        </w:rPr>
        <w:t>
      4) уәкілетті органның, ХҚО стенділерінде;</w:t>
      </w:r>
      <w:r>
        <w:br/>
      </w:r>
      <w:r>
        <w:rPr>
          <w:rFonts w:ascii="Times New Roman"/>
          <w:b w:val="false"/>
          <w:i w:val="false"/>
          <w:color w:val="000000"/>
          <w:sz w:val="28"/>
        </w:rPr>
        <w:t>
</w:t>
      </w:r>
      <w:r>
        <w:rPr>
          <w:rFonts w:ascii="Times New Roman"/>
          <w:b w:val="false"/>
          <w:i w:val="false"/>
          <w:color w:val="000000"/>
          <w:sz w:val="28"/>
        </w:rPr>
        <w:t>
      5)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аумақтық органдарының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ақпаратты call-орталығының (1414) телефоны арқылы да берілуі мүмкін.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уәкілетті органда немесе ХҚО-да – электрондық құжат нысанында алкоголь өнімдерінің өндірісіне лицензия беру, қайта ресімдеу, лицензияның телнұсқасын беру не уәкілетті тұлғаның электрондық цифрлық қолтаңбасымен куәландырылған мемлекеттік қызмет көрсетуден бас тарту туралы уәкілетті органның уәжделген жауабы;</w:t>
      </w:r>
      <w:r>
        <w:br/>
      </w:r>
      <w:r>
        <w:rPr>
          <w:rFonts w:ascii="Times New Roman"/>
          <w:b w:val="false"/>
          <w:i w:val="false"/>
          <w:color w:val="000000"/>
          <w:sz w:val="28"/>
        </w:rPr>
        <w:t>
</w:t>
      </w:r>
      <w:r>
        <w:rPr>
          <w:rFonts w:ascii="Times New Roman"/>
          <w:b w:val="false"/>
          <w:i w:val="false"/>
          <w:color w:val="000000"/>
          <w:sz w:val="28"/>
        </w:rPr>
        <w:t>
      2) порталда – алкоголь өнімдерінің өндірісіне лицензия беру, қайта ресімдеу, лицензияның телнұсқасын беру не уәкілетті тұлғаның ЭЦҚ куәландырылған электрондық құжат нысанында мемлекеттік қызмет көрсетуден бас тарту туралы уәкілетті органның уәжделген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және заңды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Уәкілетті органда, ХҚО-да немесе порталда мемлекеттiк қызмет көрсету мерзімдері:</w:t>
      </w:r>
      <w:r>
        <w:br/>
      </w:r>
      <w:r>
        <w:rPr>
          <w:rFonts w:ascii="Times New Roman"/>
          <w:b w:val="false"/>
          <w:i w:val="false"/>
          <w:color w:val="000000"/>
          <w:sz w:val="28"/>
        </w:rPr>
        <w:t>
</w:t>
      </w:r>
      <w:r>
        <w:rPr>
          <w:rFonts w:ascii="Times New Roman"/>
          <w:b w:val="false"/>
          <w:i w:val="false"/>
          <w:color w:val="000000"/>
          <w:sz w:val="28"/>
        </w:rPr>
        <w:t>
      1) лицензия және (немесе) лицензияға қосымша (бұдан әрі – лицензия)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15 жұмыс күні ішінде;</w:t>
      </w:r>
      <w:r>
        <w:br/>
      </w:r>
      <w:r>
        <w:rPr>
          <w:rFonts w:ascii="Times New Roman"/>
          <w:b w:val="false"/>
          <w:i w:val="false"/>
          <w:color w:val="000000"/>
          <w:sz w:val="28"/>
        </w:rPr>
        <w:t>
</w:t>
      </w:r>
      <w:r>
        <w:rPr>
          <w:rFonts w:ascii="Times New Roman"/>
          <w:b w:val="false"/>
          <w:i w:val="false"/>
          <w:color w:val="000000"/>
          <w:sz w:val="28"/>
        </w:rPr>
        <w:t>
      лицензияны қайта ресімдеу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10 жұмыс күні ішінде;</w:t>
      </w:r>
      <w:r>
        <w:br/>
      </w:r>
      <w:r>
        <w:rPr>
          <w:rFonts w:ascii="Times New Roman"/>
          <w:b w:val="false"/>
          <w:i w:val="false"/>
          <w:color w:val="000000"/>
          <w:sz w:val="28"/>
        </w:rPr>
        <w:t>
</w:t>
      </w:r>
      <w:r>
        <w:rPr>
          <w:rFonts w:ascii="Times New Roman"/>
          <w:b w:val="false"/>
          <w:i w:val="false"/>
          <w:color w:val="000000"/>
          <w:sz w:val="28"/>
        </w:rPr>
        <w:t>
      лицензияның телнұсқасын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2 жұмыс күні ішінде;</w:t>
      </w:r>
      <w:r>
        <w:br/>
      </w:r>
      <w:r>
        <w:rPr>
          <w:rFonts w:ascii="Times New Roman"/>
          <w:b w:val="false"/>
          <w:i w:val="false"/>
          <w:color w:val="000000"/>
          <w:sz w:val="28"/>
        </w:rPr>
        <w:t>
</w:t>
      </w:r>
      <w:r>
        <w:rPr>
          <w:rFonts w:ascii="Times New Roman"/>
          <w:b w:val="false"/>
          <w:i w:val="false"/>
          <w:color w:val="000000"/>
          <w:sz w:val="28"/>
        </w:rPr>
        <w:t>
      алушы тапсырған құжаттардың толықтығын тексеру, тапсырылған құжаттардың толық болмау фактісі белгіленген жағдайда алушының құжаттарын одан әрі қараудан бас тарту туралы уәжделген жазбаша жауап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2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кезекте күтудің ең ұзақ рұқсат етілген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w:t>
      </w:r>
      <w:r>
        <w:br/>
      </w:r>
      <w:r>
        <w:rPr>
          <w:rFonts w:ascii="Times New Roman"/>
          <w:b w:val="false"/>
          <w:i w:val="false"/>
          <w:color w:val="000000"/>
          <w:sz w:val="28"/>
        </w:rPr>
        <w:t>
</w:t>
      </w:r>
      <w:r>
        <w:rPr>
          <w:rFonts w:ascii="Times New Roman"/>
          <w:b w:val="false"/>
          <w:i w:val="false"/>
          <w:color w:val="000000"/>
          <w:sz w:val="28"/>
        </w:rPr>
        <w:t>
      Лицензия (лицензияның телнұсқасын) беру (қайта ресімдеу) кезінде қызметтің осы түрлерімен айналысу құқығына Салық кодексінің </w:t>
      </w:r>
      <w:r>
        <w:rPr>
          <w:rFonts w:ascii="Times New Roman"/>
          <w:b w:val="false"/>
          <w:i w:val="false"/>
          <w:color w:val="000000"/>
          <w:sz w:val="28"/>
        </w:rPr>
        <w:t>471-бабына</w:t>
      </w:r>
      <w:r>
        <w:rPr>
          <w:rFonts w:ascii="Times New Roman"/>
          <w:b w:val="false"/>
          <w:i w:val="false"/>
          <w:color w:val="000000"/>
          <w:sz w:val="28"/>
        </w:rPr>
        <w:t xml:space="preserve"> сәйкес лицензиялық алым алынады.</w:t>
      </w:r>
      <w:r>
        <w:br/>
      </w:r>
      <w:r>
        <w:rPr>
          <w:rFonts w:ascii="Times New Roman"/>
          <w:b w:val="false"/>
          <w:i w:val="false"/>
          <w:color w:val="000000"/>
          <w:sz w:val="28"/>
        </w:rPr>
        <w:t>
</w:t>
      </w:r>
      <w:r>
        <w:rPr>
          <w:rFonts w:ascii="Times New Roman"/>
          <w:b w:val="false"/>
          <w:i w:val="false"/>
          <w:color w:val="000000"/>
          <w:sz w:val="28"/>
        </w:rPr>
        <w:t>
      Лицензиялық алымды төлеу қолма-қол және қолма-қол емес нысанда екінші деңгейдегі банктер және банктік операциялардың жекелеген түрлерін жүзеге асыратын ұйымдар арқылы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алуға алушының ЭЦҚ-мен куәландырылған электрондық өтініш портал арқылы берілген жағдайда төлем «электрондық үкімет» төлем шлюзі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сағат 9.00-ден 18.30-ге дейін, түскі үзіліс сағат 13.00-ден 14.30-ге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2) ХҚО – мемлекеттік қызмет көрсету күн сайын дүйсенбіден бастап сенбіні қоса алғанда, демалыс және мереке күндерін қоспағанда, еңбек заңнамасына сай белгіленген жұмыс кестесіне сәйкес үзіліссіз сағат 9.00-ден 20.00-ге дейін жүзеге асырылады.</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жеделдетілген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3) портал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дене мүмкіндігі шектеулі адамдар үшін жағдайлар, толтырылған бланкілердің үлгісі бар ақпараттық стенділер орналасқан күтуге және қажетті құжаттарды дайындауға қолайлы жағдайлары бар күту орны көзделген салық департаментінде немесе ХҚО-да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r>
        <w:br/>
      </w:r>
      <w:r>
        <w:rPr>
          <w:rFonts w:ascii="Times New Roman"/>
          <w:b w:val="false"/>
          <w:i w:val="false"/>
          <w:color w:val="000000"/>
          <w:sz w:val="28"/>
        </w:rPr>
        <w:t>
</w:t>
      </w:r>
      <w:r>
        <w:rPr>
          <w:rFonts w:ascii="Times New Roman"/>
          <w:b w:val="false"/>
          <w:i w:val="false"/>
          <w:color w:val="000000"/>
          <w:sz w:val="28"/>
        </w:rPr>
        <w:t>
      2) порталда – алушының жеке кабинетінде беріледі.</w:t>
      </w:r>
    </w:p>
    <w:bookmarkEnd w:id="446"/>
    <w:bookmarkStart w:name="z2411" w:id="447"/>
    <w:p>
      <w:pPr>
        <w:spacing w:after="0"/>
        <w:ind w:left="0"/>
        <w:jc w:val="left"/>
      </w:pPr>
      <w:r>
        <w:rPr>
          <w:rFonts w:ascii="Times New Roman"/>
          <w:b/>
          <w:i w:val="false"/>
          <w:color w:val="000000"/>
        </w:rPr>
        <w:t xml:space="preserve"> 
2. Мемлекеттiк қызмет көрсету тәртiбi</w:t>
      </w:r>
    </w:p>
    <w:bookmarkEnd w:id="447"/>
    <w:bookmarkStart w:name="z2412" w:id="448"/>
    <w:p>
      <w:pPr>
        <w:spacing w:after="0"/>
        <w:ind w:left="0"/>
        <w:jc w:val="both"/>
      </w:pPr>
      <w:r>
        <w:rPr>
          <w:rFonts w:ascii="Times New Roman"/>
          <w:b w:val="false"/>
          <w:i w:val="false"/>
          <w:color w:val="000000"/>
          <w:sz w:val="28"/>
        </w:rPr>
        <w:t>
      11. Мемлекеттік қызмет көрсетуді алу үшін алушы уәкілетті органға немесе ХҚО-ға:</w:t>
      </w:r>
      <w:r>
        <w:br/>
      </w:r>
      <w:r>
        <w:rPr>
          <w:rFonts w:ascii="Times New Roman"/>
          <w:b w:val="false"/>
          <w:i w:val="false"/>
          <w:color w:val="000000"/>
          <w:sz w:val="28"/>
        </w:rPr>
        <w:t>
</w:t>
      </w:r>
      <w:r>
        <w:rPr>
          <w:rFonts w:ascii="Times New Roman"/>
          <w:b w:val="false"/>
          <w:i w:val="false"/>
          <w:color w:val="000000"/>
          <w:sz w:val="28"/>
        </w:rPr>
        <w:t>
      1) лицензия алу үшін - осы стандартқа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белгіленген нысандағы өтінішті;</w:t>
      </w:r>
      <w:r>
        <w:br/>
      </w:r>
      <w:r>
        <w:rPr>
          <w:rFonts w:ascii="Times New Roman"/>
          <w:b w:val="false"/>
          <w:i w:val="false"/>
          <w:color w:val="000000"/>
          <w:sz w:val="28"/>
        </w:rPr>
        <w:t>
</w:t>
      </w:r>
      <w:r>
        <w:rPr>
          <w:rFonts w:ascii="Times New Roman"/>
          <w:b w:val="false"/>
          <w:i w:val="false"/>
          <w:color w:val="000000"/>
          <w:sz w:val="28"/>
        </w:rPr>
        <w:t>
      2) лицензияға қосымша, лицензияның телнұсқасын алу, лицензияны қайта ресімдеу үшін – еркін нысандағы өтінішті;</w:t>
      </w:r>
      <w:r>
        <w:br/>
      </w:r>
      <w:r>
        <w:rPr>
          <w:rFonts w:ascii="Times New Roman"/>
          <w:b w:val="false"/>
          <w:i w:val="false"/>
          <w:color w:val="000000"/>
          <w:sz w:val="28"/>
        </w:rPr>
        <w:t>
</w:t>
      </w:r>
      <w:r>
        <w:rPr>
          <w:rFonts w:ascii="Times New Roman"/>
          <w:b w:val="false"/>
          <w:i w:val="false"/>
          <w:color w:val="000000"/>
          <w:sz w:val="28"/>
        </w:rPr>
        <w:t>
      3) заңды тұлға лицензия алу үшін – жарғының көшірмесін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4) заңды тұлға лицензия алу үшін – алушының заңды тұлға ретінде мемлекеттік тіркелгені туралы куәлігін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5) жеке тұлға лицензия алу үшін – алушының жеке басын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6) дара кәсіпкер лицензия алу үшін – алушының дара кәсіпкер ретінде мемлекеттік тіркелгені туралы куәлігін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7) лицензия алу үшін – алушының салық органында есепке тұрғаны туралы куәлігін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8) лицензия және лицензияға қосымшаны алу үшін – біліктілік талаптарына сәйкес құжаттар мен мәліметтерді;</w:t>
      </w:r>
      <w:r>
        <w:br/>
      </w:r>
      <w:r>
        <w:rPr>
          <w:rFonts w:ascii="Times New Roman"/>
          <w:b w:val="false"/>
          <w:i w:val="false"/>
          <w:color w:val="000000"/>
          <w:sz w:val="28"/>
        </w:rPr>
        <w:t>
</w:t>
      </w:r>
      <w:r>
        <w:rPr>
          <w:rFonts w:ascii="Times New Roman"/>
          <w:b w:val="false"/>
          <w:i w:val="false"/>
          <w:color w:val="000000"/>
          <w:sz w:val="28"/>
        </w:rPr>
        <w:t>
      9) лицензияны қайта ресімдеу, лицензияға қосымшаны алу үшін –лицензияның көшірмесін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10) лицензия, лицензияның телнұсқасын алу, лицензияны қайта ресімдеу үшін – «электрондық үкiметтiң» төлем шлюзi арқылы төленген жағдайларды қоспағанда, жекелеген қызмет түрлерiмен айналысу құқығы үшiн бюджетке лицензиялық алымның төленгенiн растайтын құжаттың көшiрмесi; лицензиясы бар қызмет түрі шеңберінде лицензияға қосымшаны алу үшін талап етілмейді.</w:t>
      </w:r>
      <w:r>
        <w:br/>
      </w:r>
      <w:r>
        <w:rPr>
          <w:rFonts w:ascii="Times New Roman"/>
          <w:b w:val="false"/>
          <w:i w:val="false"/>
          <w:color w:val="000000"/>
          <w:sz w:val="28"/>
        </w:rPr>
        <w:t>
</w:t>
      </w:r>
      <w:r>
        <w:rPr>
          <w:rFonts w:ascii="Times New Roman"/>
          <w:b w:val="false"/>
          <w:i w:val="false"/>
          <w:color w:val="000000"/>
          <w:sz w:val="28"/>
        </w:rPr>
        <w:t>
      Осы тармақтың бiрiншi бөлiгiнiң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құжаттарды ұсыну олардағы ақпаратты мемлекеттiк ақпараттық жүйелерден және (немесе) мәлiметтер нысанынан алу мүмкiн болған жағдайда, талап етiлмейдi.</w:t>
      </w:r>
      <w:r>
        <w:br/>
      </w:r>
      <w:r>
        <w:rPr>
          <w:rFonts w:ascii="Times New Roman"/>
          <w:b w:val="false"/>
          <w:i w:val="false"/>
          <w:color w:val="000000"/>
          <w:sz w:val="28"/>
        </w:rPr>
        <w:t>
</w:t>
      </w:r>
      <w:r>
        <w:rPr>
          <w:rFonts w:ascii="Times New Roman"/>
          <w:b w:val="false"/>
          <w:i w:val="false"/>
          <w:color w:val="000000"/>
          <w:sz w:val="28"/>
        </w:rPr>
        <w:t>
      «Электрондық үкiмет» веб-порталы немесе халыққа ХҚО арқылы құжаттарды беру кезiнде құжаттар электрондық нысанда берiледi.</w:t>
      </w:r>
      <w:r>
        <w:br/>
      </w:r>
      <w:r>
        <w:rPr>
          <w:rFonts w:ascii="Times New Roman"/>
          <w:b w:val="false"/>
          <w:i w:val="false"/>
          <w:color w:val="000000"/>
          <w:sz w:val="28"/>
        </w:rPr>
        <w:t>
</w:t>
      </w:r>
      <w:r>
        <w:rPr>
          <w:rFonts w:ascii="Times New Roman"/>
          <w:b w:val="false"/>
          <w:i w:val="false"/>
          <w:color w:val="000000"/>
          <w:sz w:val="28"/>
        </w:rPr>
        <w:t>
      ХҚО-да заңды тұлғаның жарғысы, лицензия және (немесе) лицензияға қосымша, бюджетке лицензиялық алым төлеу туралы құжат, мәліметтер нысаны ХҚО қызметкерінің ЭЦҚ-мен куәландырылған құжаттардың электрондық көшірмелері нысанындағы электрондық сұрау салуға бекітіледі.</w:t>
      </w:r>
      <w:r>
        <w:br/>
      </w:r>
      <w:r>
        <w:rPr>
          <w:rFonts w:ascii="Times New Roman"/>
          <w:b w:val="false"/>
          <w:i w:val="false"/>
          <w:color w:val="000000"/>
          <w:sz w:val="28"/>
        </w:rPr>
        <w:t>
</w:t>
      </w:r>
      <w:r>
        <w:rPr>
          <w:rFonts w:ascii="Times New Roman"/>
          <w:b w:val="false"/>
          <w:i w:val="false"/>
          <w:color w:val="000000"/>
          <w:sz w:val="28"/>
        </w:rPr>
        <w:t>
      Құжаттарды қабылдау кезінде уәкілетті органның немесе ХҚО қызметкері түпнұсқаларды құжаттардың көшірмелерімен және уәкілетті адамдардың ЭЦҚ-мен куәландырылған электрондық құжаттар нысанында тиісті мемлекеттік ақпараттық жүйелерден портал немесе ХҚО ақпараттық жүйесі арқылы берілген мәліметтермен түпнұсқалығын салыстырып тексереді, содан соң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Порталға жүгінген кезде:</w:t>
      </w:r>
      <w:r>
        <w:br/>
      </w:r>
      <w:r>
        <w:rPr>
          <w:rFonts w:ascii="Times New Roman"/>
          <w:b w:val="false"/>
          <w:i w:val="false"/>
          <w:color w:val="000000"/>
          <w:sz w:val="28"/>
        </w:rPr>
        <w:t>
</w:t>
      </w:r>
      <w:r>
        <w:rPr>
          <w:rFonts w:ascii="Times New Roman"/>
          <w:b w:val="false"/>
          <w:i w:val="false"/>
          <w:color w:val="000000"/>
          <w:sz w:val="28"/>
        </w:rPr>
        <w:t>
      1) лицензия, лицензияға қосымша, лицензияның телнұсқасын алу, лицензияны қайта ресімдеу үшін – алушының ЭЦҚ-мен куәландырылған электрондық құжат нысанындағы өтініші;</w:t>
      </w:r>
      <w:r>
        <w:br/>
      </w:r>
      <w:r>
        <w:rPr>
          <w:rFonts w:ascii="Times New Roman"/>
          <w:b w:val="false"/>
          <w:i w:val="false"/>
          <w:color w:val="000000"/>
          <w:sz w:val="28"/>
        </w:rPr>
        <w:t>
</w:t>
      </w:r>
      <w:r>
        <w:rPr>
          <w:rFonts w:ascii="Times New Roman"/>
          <w:b w:val="false"/>
          <w:i w:val="false"/>
          <w:color w:val="000000"/>
          <w:sz w:val="28"/>
        </w:rPr>
        <w:t>
      2) лицензия, лицензияның телнұсқасын алу, лицензияны қайта ресімдеу үшін – қызметтің жекелеген түрлерімен айналысу құқығы үшін бюджетке лицензиялық алымның ЭҮТШ арқылы төленгенін растайтын ақпарат жібереді; лицензиясы бар қызмет түрі шеңберінде лицензияға қосымшаны алу үшін талап етілмейді;</w:t>
      </w:r>
      <w:r>
        <w:br/>
      </w:r>
      <w:r>
        <w:rPr>
          <w:rFonts w:ascii="Times New Roman"/>
          <w:b w:val="false"/>
          <w:i w:val="false"/>
          <w:color w:val="000000"/>
          <w:sz w:val="28"/>
        </w:rPr>
        <w:t>
</w:t>
      </w:r>
      <w:r>
        <w:rPr>
          <w:rFonts w:ascii="Times New Roman"/>
          <w:b w:val="false"/>
          <w:i w:val="false"/>
          <w:color w:val="000000"/>
          <w:sz w:val="28"/>
        </w:rPr>
        <w:t>
      электрондық сұрау салуға тіркелетін сканерленген түрдегі көшірмелер:</w:t>
      </w:r>
      <w:r>
        <w:br/>
      </w:r>
      <w:r>
        <w:rPr>
          <w:rFonts w:ascii="Times New Roman"/>
          <w:b w:val="false"/>
          <w:i w:val="false"/>
          <w:color w:val="000000"/>
          <w:sz w:val="28"/>
        </w:rPr>
        <w:t>
</w:t>
      </w:r>
      <w:r>
        <w:rPr>
          <w:rFonts w:ascii="Times New Roman"/>
          <w:b w:val="false"/>
          <w:i w:val="false"/>
          <w:color w:val="000000"/>
          <w:sz w:val="28"/>
        </w:rPr>
        <w:t>
      3) заңды тұлға лицензия алу үшін – заңды тұлғаның жарғысы;</w:t>
      </w:r>
      <w:r>
        <w:br/>
      </w:r>
      <w:r>
        <w:rPr>
          <w:rFonts w:ascii="Times New Roman"/>
          <w:b w:val="false"/>
          <w:i w:val="false"/>
          <w:color w:val="000000"/>
          <w:sz w:val="28"/>
        </w:rPr>
        <w:t>
</w:t>
      </w:r>
      <w:r>
        <w:rPr>
          <w:rFonts w:ascii="Times New Roman"/>
          <w:b w:val="false"/>
          <w:i w:val="false"/>
          <w:color w:val="000000"/>
          <w:sz w:val="28"/>
        </w:rPr>
        <w:t>
      4) заңды тұлға лицензия алу үшін – алушының заңды тұлға ретінде мемлекеттік тіркеу туралы куәлігі;</w:t>
      </w:r>
      <w:r>
        <w:br/>
      </w:r>
      <w:r>
        <w:rPr>
          <w:rFonts w:ascii="Times New Roman"/>
          <w:b w:val="false"/>
          <w:i w:val="false"/>
          <w:color w:val="000000"/>
          <w:sz w:val="28"/>
        </w:rPr>
        <w:t>
</w:t>
      </w:r>
      <w:r>
        <w:rPr>
          <w:rFonts w:ascii="Times New Roman"/>
          <w:b w:val="false"/>
          <w:i w:val="false"/>
          <w:color w:val="000000"/>
          <w:sz w:val="28"/>
        </w:rPr>
        <w:t>
      5) жеке тұлға лицензия алу үшін –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6) дара кәсіпкер лицензия алу үшін - алушының дара кәсіпкер ретінде мемлекеттік тіркеу туралы куәлігі;</w:t>
      </w:r>
      <w:r>
        <w:br/>
      </w:r>
      <w:r>
        <w:rPr>
          <w:rFonts w:ascii="Times New Roman"/>
          <w:b w:val="false"/>
          <w:i w:val="false"/>
          <w:color w:val="000000"/>
          <w:sz w:val="28"/>
        </w:rPr>
        <w:t>
</w:t>
      </w:r>
      <w:r>
        <w:rPr>
          <w:rFonts w:ascii="Times New Roman"/>
          <w:b w:val="false"/>
          <w:i w:val="false"/>
          <w:color w:val="000000"/>
          <w:sz w:val="28"/>
        </w:rPr>
        <w:t>
      7) лицензия алу үшін – алушының салық органында есепке тұрғаны туралы куәлігі;</w:t>
      </w:r>
      <w:r>
        <w:br/>
      </w:r>
      <w:r>
        <w:rPr>
          <w:rFonts w:ascii="Times New Roman"/>
          <w:b w:val="false"/>
          <w:i w:val="false"/>
          <w:color w:val="000000"/>
          <w:sz w:val="28"/>
        </w:rPr>
        <w:t>
</w:t>
      </w:r>
      <w:r>
        <w:rPr>
          <w:rFonts w:ascii="Times New Roman"/>
          <w:b w:val="false"/>
          <w:i w:val="false"/>
          <w:color w:val="000000"/>
          <w:sz w:val="28"/>
        </w:rPr>
        <w:t>
      8) лицензия, лицензияға қосымша – электрондық нысан түріндегі біліктілік талаптарға сәйкес мәліметтер мен құжаттар;</w:t>
      </w:r>
      <w:r>
        <w:br/>
      </w:r>
      <w:r>
        <w:rPr>
          <w:rFonts w:ascii="Times New Roman"/>
          <w:b w:val="false"/>
          <w:i w:val="false"/>
          <w:color w:val="000000"/>
          <w:sz w:val="28"/>
        </w:rPr>
        <w:t>
</w:t>
      </w:r>
      <w:r>
        <w:rPr>
          <w:rFonts w:ascii="Times New Roman"/>
          <w:b w:val="false"/>
          <w:i w:val="false"/>
          <w:color w:val="000000"/>
          <w:sz w:val="28"/>
        </w:rPr>
        <w:t>
      9) лицензияға қосымшаны алу, лицензияны қайта ресімдеу үшін – лицензия туралы мәліметтер (порталда болған кезде) немесе лицензия.</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құжаттардың мәліметтерін уәкілетті органның уәкілетті адамдарының ЭЦҚ-мен куәландырылған электрондық құжаттар нысанында портал арқылы алады.</w:t>
      </w:r>
      <w:r>
        <w:br/>
      </w:r>
      <w:r>
        <w:rPr>
          <w:rFonts w:ascii="Times New Roman"/>
          <w:b w:val="false"/>
          <w:i w:val="false"/>
          <w:color w:val="000000"/>
          <w:sz w:val="28"/>
        </w:rPr>
        <w:t>
</w:t>
      </w:r>
      <w:r>
        <w:rPr>
          <w:rFonts w:ascii="Times New Roman"/>
          <w:b w:val="false"/>
          <w:i w:val="false"/>
          <w:color w:val="000000"/>
          <w:sz w:val="28"/>
        </w:rPr>
        <w:t>
      12. Лицензия алу үшін өтініш нысандары интернет-ресурсының: www.е.gov.kz, www.elicense.kz, порталында, уәкілетті органның www.salyk.kz интернет-ресурсында, уәкілетті органның, ХҚО-ның күту залындағы стенділерде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портал арқылы алу үшін электрондық құжаттың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немесе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ХҚО-ға жүгінген кезде электрондық сұрау салуды жөнелту ХҚО қызметкерінің автоматтандырылған жұмыс орны арқылы жүзеге асырылады.</w:t>
      </w:r>
      <w:r>
        <w:br/>
      </w:r>
      <w:r>
        <w:rPr>
          <w:rFonts w:ascii="Times New Roman"/>
          <w:b w:val="false"/>
          <w:i w:val="false"/>
          <w:color w:val="000000"/>
          <w:sz w:val="28"/>
        </w:rPr>
        <w:t>
</w:t>
      </w:r>
      <w:r>
        <w:rPr>
          <w:rFonts w:ascii="Times New Roman"/>
          <w:b w:val="false"/>
          <w:i w:val="false"/>
          <w:color w:val="000000"/>
          <w:sz w:val="28"/>
        </w:rPr>
        <w:t>
      Порталға жүгінген кезде:</w:t>
      </w:r>
      <w:r>
        <w:br/>
      </w:r>
      <w:r>
        <w:rPr>
          <w:rFonts w:ascii="Times New Roman"/>
          <w:b w:val="false"/>
          <w:i w:val="false"/>
          <w:color w:val="000000"/>
          <w:sz w:val="28"/>
        </w:rPr>
        <w:t>
</w:t>
      </w:r>
      <w:r>
        <w:rPr>
          <w:rFonts w:ascii="Times New Roman"/>
          <w:b w:val="false"/>
          <w:i w:val="false"/>
          <w:color w:val="000000"/>
          <w:sz w:val="28"/>
        </w:rPr>
        <w:t>
      электрондық өтінішті жөнелту алушының «жеке кабинетінен» жүзеге асырылады. Өтініш таңдалған қызмет көрсетуге сәйкес автоматты түрде адресатқа – уәкілетті органға, ХҚО-ға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уәкілетті органға табыс етілген құжаттар, тізімделу бойынша қабылданады және алушыға немесе оның өкіліне құжаттардың қабылданғаны туралы көшірмесі қабылдау күні туралы белгімен (тапсырылады) жіберіледі.</w:t>
      </w:r>
      <w:r>
        <w:br/>
      </w:r>
      <w:r>
        <w:rPr>
          <w:rFonts w:ascii="Times New Roman"/>
          <w:b w:val="false"/>
          <w:i w:val="false"/>
          <w:color w:val="000000"/>
          <w:sz w:val="28"/>
        </w:rPr>
        <w:t>
</w:t>
      </w:r>
      <w:r>
        <w:rPr>
          <w:rFonts w:ascii="Times New Roman"/>
          <w:b w:val="false"/>
          <w:i w:val="false"/>
          <w:color w:val="000000"/>
          <w:sz w:val="28"/>
        </w:rPr>
        <w:t>
      ХҚО жүгінген кезде алушыға немесе оның өкіліне:</w:t>
      </w:r>
      <w:r>
        <w:br/>
      </w:r>
      <w:r>
        <w:rPr>
          <w:rFonts w:ascii="Times New Roman"/>
          <w:b w:val="false"/>
          <w:i w:val="false"/>
          <w:color w:val="000000"/>
          <w:sz w:val="28"/>
        </w:rPr>
        <w:t>
</w:t>
      </w:r>
      <w:r>
        <w:rPr>
          <w:rFonts w:ascii="Times New Roman"/>
          <w:b w:val="false"/>
          <w:i w:val="false"/>
          <w:color w:val="000000"/>
          <w:sz w:val="28"/>
        </w:rPr>
        <w:t>
      сұрау салу нөмірі мен қабылданған күні;</w:t>
      </w:r>
      <w:r>
        <w:br/>
      </w:r>
      <w:r>
        <w:rPr>
          <w:rFonts w:ascii="Times New Roman"/>
          <w:b w:val="false"/>
          <w:i w:val="false"/>
          <w:color w:val="000000"/>
          <w:sz w:val="28"/>
        </w:rPr>
        <w:t>
</w:t>
      </w:r>
      <w:r>
        <w:rPr>
          <w:rFonts w:ascii="Times New Roman"/>
          <w:b w:val="false"/>
          <w:i w:val="false"/>
          <w:color w:val="000000"/>
          <w:sz w:val="28"/>
        </w:rPr>
        <w:t>
      сұрау салынып отырған мемлекеттік қызмет түрі;</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құжаттардың берілген күні (уақыты) мен орны;</w:t>
      </w:r>
      <w:r>
        <w:br/>
      </w:r>
      <w:r>
        <w:rPr>
          <w:rFonts w:ascii="Times New Roman"/>
          <w:b w:val="false"/>
          <w:i w:val="false"/>
          <w:color w:val="000000"/>
          <w:sz w:val="28"/>
        </w:rPr>
        <w:t>
</w:t>
      </w:r>
      <w:r>
        <w:rPr>
          <w:rFonts w:ascii="Times New Roman"/>
          <w:b w:val="false"/>
          <w:i w:val="false"/>
          <w:color w:val="000000"/>
          <w:sz w:val="28"/>
        </w:rPr>
        <w:t>
      құжаттарды ресімдеуге өтінішті қабылдаған ХҚО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өтініш берушінің тегі, аты, әкесінің аты, уәкілетті өкілінің тегі, аты, әкесінің аты және олардың байланыс телефондары көрсетіле отырып,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Порталға жүгінген кезде алушыға «жеке кабинетіне» мемлекеттік қызмет көрсету нәтижесін алу күні мен уақыты көрсетіле отырып, мемлекеттік қызмет көрсетуді беруге сұрау салудың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көрсетудің нәтижесі алушыға:</w:t>
      </w:r>
      <w:r>
        <w:br/>
      </w:r>
      <w:r>
        <w:rPr>
          <w:rFonts w:ascii="Times New Roman"/>
          <w:b w:val="false"/>
          <w:i w:val="false"/>
          <w:color w:val="000000"/>
          <w:sz w:val="28"/>
        </w:rPr>
        <w:t>
</w:t>
      </w:r>
      <w:r>
        <w:rPr>
          <w:rFonts w:ascii="Times New Roman"/>
          <w:b w:val="false"/>
          <w:i w:val="false"/>
          <w:color w:val="000000"/>
          <w:sz w:val="28"/>
        </w:rPr>
        <w:t>
      1) уәкілетті органда немесе ХҚО-да - қолма-қол (алушының өзі келуі не сенімхат бойынша өкілінің келуі);</w:t>
      </w:r>
      <w:r>
        <w:br/>
      </w:r>
      <w:r>
        <w:rPr>
          <w:rFonts w:ascii="Times New Roman"/>
          <w:b w:val="false"/>
          <w:i w:val="false"/>
          <w:color w:val="000000"/>
          <w:sz w:val="28"/>
        </w:rPr>
        <w:t>
</w:t>
      </w:r>
      <w:r>
        <w:rPr>
          <w:rFonts w:ascii="Times New Roman"/>
          <w:b w:val="false"/>
          <w:i w:val="false"/>
          <w:color w:val="000000"/>
          <w:sz w:val="28"/>
        </w:rPr>
        <w:t xml:space="preserve">
      2) порталда – алушының «жеке кабинетінде» беріледі. </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заңдарында субъектілердің осы санаты үшін қызметпен айналысуға тыйым салынған болса;</w:t>
      </w:r>
      <w:r>
        <w:br/>
      </w:r>
      <w:r>
        <w:rPr>
          <w:rFonts w:ascii="Times New Roman"/>
          <w:b w:val="false"/>
          <w:i w:val="false"/>
          <w:color w:val="000000"/>
          <w:sz w:val="28"/>
        </w:rPr>
        <w:t>
</w:t>
      </w:r>
      <w:r>
        <w:rPr>
          <w:rFonts w:ascii="Times New Roman"/>
          <w:b w:val="false"/>
          <w:i w:val="false"/>
          <w:color w:val="000000"/>
          <w:sz w:val="28"/>
        </w:rPr>
        <w:t>
      2) жекелеген қызмет түрлерімен айналысу құқығы үшін бюджетке лицензиялық алымның төленгенін растайтын құжат болмағанда;</w:t>
      </w:r>
      <w:r>
        <w:br/>
      </w:r>
      <w:r>
        <w:rPr>
          <w:rFonts w:ascii="Times New Roman"/>
          <w:b w:val="false"/>
          <w:i w:val="false"/>
          <w:color w:val="000000"/>
          <w:sz w:val="28"/>
        </w:rPr>
        <w:t>
</w:t>
      </w:r>
      <w:r>
        <w:rPr>
          <w:rFonts w:ascii="Times New Roman"/>
          <w:b w:val="false"/>
          <w:i w:val="false"/>
          <w:color w:val="000000"/>
          <w:sz w:val="28"/>
        </w:rPr>
        <w:t>
      3) алушының қызметі біліктілік талаптарына сәйкес келмесе;</w:t>
      </w:r>
      <w:r>
        <w:br/>
      </w:r>
      <w:r>
        <w:rPr>
          <w:rFonts w:ascii="Times New Roman"/>
          <w:b w:val="false"/>
          <w:i w:val="false"/>
          <w:color w:val="000000"/>
          <w:sz w:val="28"/>
        </w:rPr>
        <w:t>
</w:t>
      </w:r>
      <w:r>
        <w:rPr>
          <w:rFonts w:ascii="Times New Roman"/>
          <w:b w:val="false"/>
          <w:i w:val="false"/>
          <w:color w:val="000000"/>
          <w:sz w:val="28"/>
        </w:rPr>
        <w:t>
      4) алушыға лицензия беру келісетін мемлекеттік органдармен келісілмесе;</w:t>
      </w:r>
      <w:r>
        <w:br/>
      </w:r>
      <w:r>
        <w:rPr>
          <w:rFonts w:ascii="Times New Roman"/>
          <w:b w:val="false"/>
          <w:i w:val="false"/>
          <w:color w:val="000000"/>
          <w:sz w:val="28"/>
        </w:rPr>
        <w:t>
</w:t>
      </w:r>
      <w:r>
        <w:rPr>
          <w:rFonts w:ascii="Times New Roman"/>
          <w:b w:val="false"/>
          <w:i w:val="false"/>
          <w:color w:val="000000"/>
          <w:sz w:val="28"/>
        </w:rPr>
        <w:t>
      5) алушыға қатысты осы қызметтің жекелеген түрімен айналысуға тыйым салатын заңды күшіне енген соттың үкімі болса;</w:t>
      </w:r>
      <w:r>
        <w:br/>
      </w:r>
      <w:r>
        <w:rPr>
          <w:rFonts w:ascii="Times New Roman"/>
          <w:b w:val="false"/>
          <w:i w:val="false"/>
          <w:color w:val="000000"/>
          <w:sz w:val="28"/>
        </w:rPr>
        <w:t>
</w:t>
      </w:r>
      <w:r>
        <w:rPr>
          <w:rFonts w:ascii="Times New Roman"/>
          <w:b w:val="false"/>
          <w:i w:val="false"/>
          <w:color w:val="000000"/>
          <w:sz w:val="28"/>
        </w:rPr>
        <w:t>
      6) сот орындаушысының ұсынысы негізінде сот лицензия алуға тыйым салса;</w:t>
      </w:r>
      <w:r>
        <w:br/>
      </w:r>
      <w:r>
        <w:rPr>
          <w:rFonts w:ascii="Times New Roman"/>
          <w:b w:val="false"/>
          <w:i w:val="false"/>
          <w:color w:val="000000"/>
          <w:sz w:val="28"/>
        </w:rPr>
        <w:t>
</w:t>
      </w:r>
      <w:r>
        <w:rPr>
          <w:rFonts w:ascii="Times New Roman"/>
          <w:b w:val="false"/>
          <w:i w:val="false"/>
          <w:color w:val="000000"/>
          <w:sz w:val="28"/>
        </w:rPr>
        <w:t>
      алушы порталға жүгінген кезде:</w:t>
      </w:r>
      <w:r>
        <w:br/>
      </w:r>
      <w:r>
        <w:rPr>
          <w:rFonts w:ascii="Times New Roman"/>
          <w:b w:val="false"/>
          <w:i w:val="false"/>
          <w:color w:val="000000"/>
          <w:sz w:val="28"/>
        </w:rPr>
        <w:t>
</w:t>
      </w:r>
      <w:r>
        <w:rPr>
          <w:rFonts w:ascii="Times New Roman"/>
          <w:b w:val="false"/>
          <w:i w:val="false"/>
          <w:color w:val="000000"/>
          <w:sz w:val="28"/>
        </w:rPr>
        <w:t>
      7) сұрау салынған электрондық ақпараттық ресурсқа қатысты қолжеткізілімге шектеу қолданылса және сұрау салу жіберген тұлғада сұрау салынған электрондық ақпараттық ресурсқа қол жеткізу құқығы болмаса;</w:t>
      </w:r>
      <w:r>
        <w:br/>
      </w:r>
      <w:r>
        <w:rPr>
          <w:rFonts w:ascii="Times New Roman"/>
          <w:b w:val="false"/>
          <w:i w:val="false"/>
          <w:color w:val="000000"/>
          <w:sz w:val="28"/>
        </w:rPr>
        <w:t>
</w:t>
      </w:r>
      <w:r>
        <w:rPr>
          <w:rFonts w:ascii="Times New Roman"/>
          <w:b w:val="false"/>
          <w:i w:val="false"/>
          <w:color w:val="000000"/>
          <w:sz w:val="28"/>
        </w:rPr>
        <w:t>
      8) алушыда сұрау салынған электрондық ақпараттық ресурс болмаса және оған оның кімнің иелігінде екені белгісіз болса;</w:t>
      </w:r>
      <w:r>
        <w:br/>
      </w:r>
      <w:r>
        <w:rPr>
          <w:rFonts w:ascii="Times New Roman"/>
          <w:b w:val="false"/>
          <w:i w:val="false"/>
          <w:color w:val="000000"/>
          <w:sz w:val="28"/>
        </w:rPr>
        <w:t>
</w:t>
      </w:r>
      <w:r>
        <w:rPr>
          <w:rFonts w:ascii="Times New Roman"/>
          <w:b w:val="false"/>
          <w:i w:val="false"/>
          <w:color w:val="000000"/>
          <w:sz w:val="28"/>
        </w:rPr>
        <w:t>
      9) сұрау салудың маңызын айқындау кезінде сұрау салушы адамның қандай электрондық ақпараттық ресурсты беру туралы өтініш бергенін анықтау мүмкін болмаса;</w:t>
      </w:r>
      <w:r>
        <w:br/>
      </w:r>
      <w:r>
        <w:rPr>
          <w:rFonts w:ascii="Times New Roman"/>
          <w:b w:val="false"/>
          <w:i w:val="false"/>
          <w:color w:val="000000"/>
          <w:sz w:val="28"/>
        </w:rPr>
        <w:t>
</w:t>
      </w:r>
      <w:r>
        <w:rPr>
          <w:rFonts w:ascii="Times New Roman"/>
          <w:b w:val="false"/>
          <w:i w:val="false"/>
          <w:color w:val="000000"/>
          <w:sz w:val="28"/>
        </w:rPr>
        <w:t>
      10) егер шығыстарды төлеу Қазақстан Республикасының заңнамасында немесе шартта көзделсе, электрондық ақпараттық ресурсқа сұрау салған алушы сұрау салуды орындауға шығыстарды төлемесе;</w:t>
      </w:r>
      <w:r>
        <w:br/>
      </w:r>
      <w:r>
        <w:rPr>
          <w:rFonts w:ascii="Times New Roman"/>
          <w:b w:val="false"/>
          <w:i w:val="false"/>
          <w:color w:val="000000"/>
          <w:sz w:val="28"/>
        </w:rPr>
        <w:t>
</w:t>
      </w:r>
      <w:r>
        <w:rPr>
          <w:rFonts w:ascii="Times New Roman"/>
          <w:b w:val="false"/>
          <w:i w:val="false"/>
          <w:color w:val="000000"/>
          <w:sz w:val="28"/>
        </w:rPr>
        <w:t>
      11) алушының сұрау салуы «Ақпараттандыру туралы» 2007 жылғы 11 қаңтардағы Қазақстан Республикасы Заңының 36-бабында белгіленген талаптарға сәйкес келмесе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Егер уәкілетті орган немесе ХҚО белгіленген мерзімде алушыға лицензияны бермеген немесе лицензияны беруден уәжделген түрде бас тартуды ұсынбаған жағдайда, оларды беру мерзімдері өткен күнінен бастап лицензия берілді деп есептеледі.</w:t>
      </w:r>
      <w:r>
        <w:br/>
      </w:r>
      <w:r>
        <w:rPr>
          <w:rFonts w:ascii="Times New Roman"/>
          <w:b w:val="false"/>
          <w:i w:val="false"/>
          <w:color w:val="000000"/>
          <w:sz w:val="28"/>
        </w:rPr>
        <w:t>
</w:t>
      </w:r>
      <w:r>
        <w:rPr>
          <w:rFonts w:ascii="Times New Roman"/>
          <w:b w:val="false"/>
          <w:i w:val="false"/>
          <w:color w:val="000000"/>
          <w:sz w:val="28"/>
        </w:rPr>
        <w:t>
      Уәкілетті орган немесе ХҚО лицензиянының берілген мерзімі бітер кезден бұрын 5 жұмыс күні ішінде кешіктірмей алушыға тиісті лицензияны беруге міндетті.</w:t>
      </w:r>
      <w:r>
        <w:br/>
      </w:r>
      <w:r>
        <w:rPr>
          <w:rFonts w:ascii="Times New Roman"/>
          <w:b w:val="false"/>
          <w:i w:val="false"/>
          <w:color w:val="000000"/>
          <w:sz w:val="28"/>
        </w:rPr>
        <w:t>
</w:t>
      </w:r>
      <w:r>
        <w:rPr>
          <w:rFonts w:ascii="Times New Roman"/>
          <w:b w:val="false"/>
          <w:i w:val="false"/>
          <w:color w:val="000000"/>
          <w:sz w:val="28"/>
        </w:rPr>
        <w:t>
      Уәкілетті орган немесе ХҚО лицензияны 5 жұмыс күні ішінде бермеген жағдайда лицензия берілді деп есептеледі, ал лицензияланған қызмет түрін жүзеге асыру құқығын растайтын құжат, лицензияның өзін алғанға дейін уәкілетті орган немесе ХҚО қабылдаған күні туралы белгісі бар құжаттардың тізімі болып табылады.</w:t>
      </w:r>
      <w:r>
        <w:br/>
      </w:r>
      <w:r>
        <w:rPr>
          <w:rFonts w:ascii="Times New Roman"/>
          <w:b w:val="false"/>
          <w:i w:val="false"/>
          <w:color w:val="000000"/>
          <w:sz w:val="28"/>
        </w:rPr>
        <w:t>
</w:t>
      </w:r>
      <w:r>
        <w:rPr>
          <w:rFonts w:ascii="Times New Roman"/>
          <w:b w:val="false"/>
          <w:i w:val="false"/>
          <w:color w:val="000000"/>
          <w:sz w:val="28"/>
        </w:rPr>
        <w:t>
      Алушы мемлекеттік қызмет көрсетуден уәжделген түрде бас тарту туралы жауапты уәкілетті органда немесе ХҚО-да немесе порталдың «жеке кабинетінде» осы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 электрондық құжат түрінде алады.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 жоқ.</w:t>
      </w:r>
    </w:p>
    <w:bookmarkEnd w:id="448"/>
    <w:bookmarkStart w:name="z2475" w:id="449"/>
    <w:p>
      <w:pPr>
        <w:spacing w:after="0"/>
        <w:ind w:left="0"/>
        <w:jc w:val="left"/>
      </w:pPr>
      <w:r>
        <w:rPr>
          <w:rFonts w:ascii="Times New Roman"/>
          <w:b/>
          <w:i w:val="false"/>
          <w:color w:val="000000"/>
        </w:rPr>
        <w:t xml:space="preserve"> 
3. Жұмыс қағидаттары</w:t>
      </w:r>
    </w:p>
    <w:bookmarkEnd w:id="449"/>
    <w:bookmarkStart w:name="z2476" w:id="450"/>
    <w:p>
      <w:pPr>
        <w:spacing w:after="0"/>
        <w:ind w:left="0"/>
        <w:jc w:val="both"/>
      </w:pPr>
      <w:r>
        <w:rPr>
          <w:rFonts w:ascii="Times New Roman"/>
          <w:b w:val="false"/>
          <w:i w:val="false"/>
          <w:color w:val="000000"/>
          <w:sz w:val="28"/>
        </w:rPr>
        <w:t>
      17. Уәкілетті органның және ХҚО қызметi адамның конституциялық құқықтарын сақтауға, қызметтiк борышты орындау кезiндегi заңдылықты сақтауға негiзделген және сыпайылық, толық ақпарат беру, сақталуын, қорғалуын және құпиялылығын қамтамасыз ету қағидаттарында жүзеге асырылады.</w:t>
      </w:r>
    </w:p>
    <w:bookmarkEnd w:id="450"/>
    <w:bookmarkStart w:name="z2477" w:id="451"/>
    <w:p>
      <w:pPr>
        <w:spacing w:after="0"/>
        <w:ind w:left="0"/>
        <w:jc w:val="left"/>
      </w:pPr>
      <w:r>
        <w:rPr>
          <w:rFonts w:ascii="Times New Roman"/>
          <w:b/>
          <w:i w:val="false"/>
          <w:color w:val="000000"/>
        </w:rPr>
        <w:t xml:space="preserve"> 
4. Жұмыс нәтижелері</w:t>
      </w:r>
    </w:p>
    <w:bookmarkEnd w:id="451"/>
    <w:bookmarkStart w:name="z2478" w:id="452"/>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қызметтердің сапа және тиімділік көрсеткіштерінің нысаналы мәні жыл сайын Қазақстан Республикасы Қаржы министрінің бұйрығымен бекітіледі.</w:t>
      </w:r>
    </w:p>
    <w:bookmarkEnd w:id="452"/>
    <w:bookmarkStart w:name="z2480" w:id="453"/>
    <w:p>
      <w:pPr>
        <w:spacing w:after="0"/>
        <w:ind w:left="0"/>
        <w:jc w:val="left"/>
      </w:pPr>
      <w:r>
        <w:rPr>
          <w:rFonts w:ascii="Times New Roman"/>
          <w:b/>
          <w:i w:val="false"/>
          <w:color w:val="000000"/>
        </w:rPr>
        <w:t xml:space="preserve"> 
5. Шағымдану тәртiбi</w:t>
      </w:r>
    </w:p>
    <w:bookmarkEnd w:id="453"/>
    <w:bookmarkStart w:name="z2481" w:id="454"/>
    <w:p>
      <w:pPr>
        <w:spacing w:after="0"/>
        <w:ind w:left="0"/>
        <w:jc w:val="both"/>
      </w:pPr>
      <w:r>
        <w:rPr>
          <w:rFonts w:ascii="Times New Roman"/>
          <w:b w:val="false"/>
          <w:i w:val="false"/>
          <w:color w:val="000000"/>
          <w:sz w:val="28"/>
        </w:rPr>
        <w:t>
      20. Уәкілетті орган қызметкерінің әрекетіне (әрекетсіздігіне) шағымдану тәртібін түсіндіру және шағымдарды дайындауға жәрдемдесу үшін алушы уәкілетті органның басшылығына жүгінеді.</w:t>
      </w:r>
      <w:r>
        <w:br/>
      </w:r>
      <w:r>
        <w:rPr>
          <w:rFonts w:ascii="Times New Roman"/>
          <w:b w:val="false"/>
          <w:i w:val="false"/>
          <w:color w:val="000000"/>
          <w:sz w:val="28"/>
        </w:rPr>
        <w:t>
</w:t>
      </w:r>
      <w:r>
        <w:rPr>
          <w:rFonts w:ascii="Times New Roman"/>
          <w:b w:val="false"/>
          <w:i w:val="false"/>
          <w:color w:val="000000"/>
          <w:sz w:val="28"/>
        </w:rPr>
        <w:t>
      ХҚО қызметкерінің әрекетіне (әрекетсіздігіне) шағымдану тәртібі, сондай-ақ шағымды дайындауға көмек көрсету туралы ақпаратты жауапты адамдардан (электрондық мекенжайы: www.con.gov.kz) алуға болады.</w:t>
      </w:r>
      <w:r>
        <w:br/>
      </w:r>
      <w:r>
        <w:rPr>
          <w:rFonts w:ascii="Times New Roman"/>
          <w:b w:val="false"/>
          <w:i w:val="false"/>
          <w:color w:val="000000"/>
          <w:sz w:val="28"/>
        </w:rPr>
        <w:t>
</w:t>
      </w:r>
      <w:r>
        <w:rPr>
          <w:rFonts w:ascii="Times New Roman"/>
          <w:b w:val="false"/>
          <w:i w:val="false"/>
          <w:color w:val="000000"/>
          <w:sz w:val="28"/>
        </w:rPr>
        <w:t>
      Портал жұмысына шағымдану тәртібі туралы ақпаратты call-орталығының телефоны (1414) арқылы да берілуі мүмкін.</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уәкілетті орган басшысына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пошта арқылы не қолма-қол мемлекеттік және (немесе) орыс тілдерінде жазбаша түрде беріледі, жұмыс күндері сағат 13.00-ден 14.30-ға дейін сағат 9.00-ден 18.30-ге дейін түскі үзіліспен,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уәкілетті орган немесе ХҚО көрсетеді. Дұрыс қызмет көрсетілмеген жағдайда:</w:t>
      </w:r>
      <w:r>
        <w:br/>
      </w:r>
      <w:r>
        <w:rPr>
          <w:rFonts w:ascii="Times New Roman"/>
          <w:b w:val="false"/>
          <w:i w:val="false"/>
          <w:color w:val="000000"/>
          <w:sz w:val="28"/>
        </w:rPr>
        <w:t>
</w:t>
      </w:r>
      <w:r>
        <w:rPr>
          <w:rFonts w:ascii="Times New Roman"/>
          <w:b w:val="false"/>
          <w:i w:val="false"/>
          <w:color w:val="000000"/>
          <w:sz w:val="28"/>
        </w:rPr>
        <w:t>
      1) өтініште қойылған мәселелерді шешу құзыретіне кіретін уәкілетті органның басшысына,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102 кабинетке немесе жұмыс күндері сағат 13.00-ден 14.30-ға дейін сағат 9.00-ден 18.30-ге дейін түскі үзіліспен,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 ХҚО-ның немесе ХҚО-ы қарауына жататын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басшыларына жазбаша түрде шағым беріледі. ХҚО-ның басшыларының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Мемлекеттік қызметтерді автоматтандыруды бақылау және халыққа қызмет көрсету орталықтарының қызметін үйлестіру комитетінің басшыларының мекенжайлары мен телефондары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көзделген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22-тармағында</w:t>
      </w:r>
      <w:r>
        <w:rPr>
          <w:rFonts w:ascii="Times New Roman"/>
          <w:b w:val="false"/>
          <w:i w:val="false"/>
          <w:color w:val="000000"/>
          <w:sz w:val="28"/>
        </w:rPr>
        <w:t xml:space="preserve"> көрсетілген ұйымның кеңсесі арқылы жұмыс күндері қолма-қол, немесе уәкілетті органда, ХҚО-да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уәкілетті органның мемлекеттік қызметтерді сапасыз көрсеткенін немесе уәкілетті органның немесе ХҚО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Портал арқылы жүгінген кезде: портал арқылы электрондық өтініш жөнелтілгеннен кейін алушыға «жеке кабинетінен» өтініш туралы ақпаратқа қол жетімді болады, ол уәкілетті органда өтінішті өңдеу (жеткізілгені, тіркелгені, орындалғаны туралы белгі, қарау немесе қараудан бас тарту туралы жауап) барысында жаңартылады.</w:t>
      </w:r>
      <w:r>
        <w:br/>
      </w:r>
      <w:r>
        <w:rPr>
          <w:rFonts w:ascii="Times New Roman"/>
          <w:b w:val="false"/>
          <w:i w:val="false"/>
          <w:color w:val="000000"/>
          <w:sz w:val="28"/>
        </w:rPr>
        <w:t>
</w:t>
      </w:r>
      <w:r>
        <w:rPr>
          <w:rFonts w:ascii="Times New Roman"/>
          <w:b w:val="false"/>
          <w:i w:val="false"/>
          <w:color w:val="000000"/>
          <w:sz w:val="28"/>
        </w:rPr>
        <w:t>
      Уәкілетті органның немесе ХҚО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 есепке алу кітабына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қаралады.</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8 (7172) 71-80-02 телефоны арқылы немесе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телефоны арқылы алуға болады.</w:t>
      </w:r>
      <w:r>
        <w:br/>
      </w:r>
      <w:r>
        <w:rPr>
          <w:rFonts w:ascii="Times New Roman"/>
          <w:b w:val="false"/>
          <w:i w:val="false"/>
          <w:color w:val="000000"/>
          <w:sz w:val="28"/>
        </w:rPr>
        <w:t>
</w:t>
      </w:r>
      <w:r>
        <w:rPr>
          <w:rFonts w:ascii="Times New Roman"/>
          <w:b w:val="false"/>
          <w:i w:val="false"/>
          <w:color w:val="000000"/>
          <w:sz w:val="28"/>
        </w:rPr>
        <w:t>
      Портал арқылы электрондық өтініш жөнелтілгеннен кейін алушыға «жеке кабинетінен» өтініш туралы ақпаратқа қол жетімді болады, ол уәкілетті органда немесе ХҚО-да өтінішті өңдеу (жеткізілгені, тіркелгені, орындалғаны туралы белгі, қарау немесе қараудан бас тарту туралы жауап) барысында жаңартылады.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уәкілетті органның www.salyk.kz интернет-ресурсынан алуға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адресі: 010000, Астана қаласы, Есіл ауданы, Орынбор көшесі, 8 үй, 14 подъезд, интернет-ресурстың e-mail: kagu-con@mci.gov.kz және «электрондық үкімет» Call-орталығының нөмірі 1414.</w:t>
      </w:r>
    </w:p>
    <w:bookmarkEnd w:id="454"/>
    <w:bookmarkStart w:name="z2499" w:id="455"/>
    <w:p>
      <w:pPr>
        <w:spacing w:after="0"/>
        <w:ind w:left="0"/>
        <w:jc w:val="both"/>
      </w:pPr>
      <w:r>
        <w:rPr>
          <w:rFonts w:ascii="Times New Roman"/>
          <w:b w:val="false"/>
          <w:i w:val="false"/>
          <w:color w:val="000000"/>
          <w:sz w:val="28"/>
        </w:rPr>
        <w:t xml:space="preserve">
«Алкоголь өнімін өндіруге лицензия  </w:t>
      </w:r>
      <w:r>
        <w:br/>
      </w:r>
      <w:r>
        <w:rPr>
          <w:rFonts w:ascii="Times New Roman"/>
          <w:b w:val="false"/>
          <w:i w:val="false"/>
          <w:color w:val="000000"/>
          <w:sz w:val="28"/>
        </w:rPr>
        <w:t xml:space="preserve">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455"/>
    <w:bookmarkStart w:name="z2500" w:id="456"/>
    <w:p>
      <w:pPr>
        <w:spacing w:after="0"/>
        <w:ind w:left="0"/>
        <w:jc w:val="left"/>
      </w:pPr>
      <w:r>
        <w:rPr>
          <w:rFonts w:ascii="Times New Roman"/>
          <w:b/>
          <w:i w:val="false"/>
          <w:color w:val="000000"/>
        </w:rPr>
        <w:t xml:space="preserve"> 
Облыстардың, Алматы және Астана қалаларының халыққа қызмет</w:t>
      </w:r>
      <w:r>
        <w:br/>
      </w:r>
      <w:r>
        <w:rPr>
          <w:rFonts w:ascii="Times New Roman"/>
          <w:b/>
          <w:i w:val="false"/>
          <w:color w:val="000000"/>
        </w:rPr>
        <w:t>
көрсету орталықтарының тізімі мен мекенжайлары</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807"/>
        <w:gridCol w:w="4952"/>
        <w:gridCol w:w="3265"/>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189 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қалалық бөлімі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12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Карсный яр ауылындағы аудандық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15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ауылы, Нұрмағанбетов көшесі, 102 үй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Мәметова көшесі, 19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ауылы, Уәлиханов көшесі, 11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42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ауылы, Макинка қаласы, Сейфуллин көшесі, 18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ауаны, Шучье қаласы, Абылайхан даңғылы, 28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даңғылы, 7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даңғылы, 56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Ғабдуллин көшесі, 104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 а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шағын аудан, 7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Абылайхан даңғылы, 119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ауылы, Гагарин көшесі, 15 үй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қиылысы, 1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Тургенев көшесі, 109 үй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Ақтөбе қалалық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Мәрток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Мәрток ауданы, Мәрток ауылы, Байтұрсынов көшесі, 1 «Б»</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ауылы, Абай көшесі, 12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47»Б»</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Мұғалжар ауданы, Ембі қаласы, Әміров көшесі, 10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қиылысы, 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ауылының қарғал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Әйтеке би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ауданы, Комсомол ауылы, Балдырған көшесі, 10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ауданы, Жангелдин көшесі, 7</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Әйтеке би көшесі, 63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Үшарал ауылы, 8 наурыз көшесі, 63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бөлімі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Есік қаласы, Абай көшесі, 314 А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 п.</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Боралдай ауылы, Вокзальная көшесі, 6 «А»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Қараой бөлімі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ауылы, Қонаев көшесі, 29</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Қаскелең қаласы, Жанғозин көшесі, 38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6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5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көшесі, 1 «В»</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Үштөбе қаласы, Абылай хан даңғылы 22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45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қаласы, Қонаев көшесі, 41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Жамбыл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 Төлебаев көшесі, 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 Тәуелсіздік көшесі 67»Б»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ауылы, Байжігітов көшесі, 80а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кенті, Меңдіғалиев көшесі, 30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Абай көшесі, 10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Бейбітшілік көшесі, 8</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ауылы, Есболаев көшесі, 66 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ауылы, Центральный көшесі, 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 Егеменді Қазақстан көшесі, 9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Шығыс Қазақстан қалалық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 Қазақстан қалалық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ауылы, Попович көшесі, 22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52 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Стаханов көшесі, 39</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 – Қарағай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 - Қарағай ауданы, Үлкен Нарын ауылы, Абылайхан көшесі, 96</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Б.Момышұлы көшесі, 77</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Ақсаут ауылы, Абылайхан көшесі, 23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 шағын ауданы, 12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Семей қалалық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 қалалық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Жастар көшесі,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Қалбатау ауылы, Достық көшесі, 98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Шериаздана көшесі, 38</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қалалық бөлімі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 158 «а»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Исмайылов көшесі, 232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аудандық бөлімі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ауданының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 ауылының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Гордеков ауылы, Мир көшесі, 18</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 Жамбыл көшесі, д.81/2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Чапаев ауылы, Ақжайық қиылысы, 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Бөкейорда көшесі, Сайхын ауылы, Берғалиев көшесі, 1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Бөрлі ауданы, Ақсай қаласы, Железнодорожный көшесі, 121 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Жаңғала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Жаңғала ауданы, Халықтар достығы көшесі, 63 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ауданы, Жәнібек ауылы, Иманов көшесі, 79</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 Переметное ауылы, Гагарин көшесі, 69Б</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Казталов ауданы, Казталов ауылы, Лұқманов көшесі, 22А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ауданы, Қаратөбе ауылы, Ғ.Құрманғалиев көшесі, 23/1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ауданы, Жымпиты ауылы, Қазақстан көшесі,11/2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ауданы, Тасқала ауылы, Вокзальная көшесі, 6</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БҚО,Теректі ауданы, Федоров ауылы, Юбилейный көшесі, 24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ауданы, Шыңғырлау ауылы, Тайманов көшесі, 95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Казталов ауданы, Жалпақтал ауылы, С.Датұлы көшесі, 23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 ауылдық округі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 Дарьинск ауылы, Балдырған көшесі, 27/1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ауылдық округі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Тайпақ ауылы, Шемякин көшесі, 13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Ақжайық ауылдық округі бойынша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Ақжайық көшесі, 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21-ші шағын аудан, 6/7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қаласы бойынша № 1 бөлім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қаласы бойынша № 2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Қазбек би көшесі, 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Шахтинск қалалық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А.Құнанбаев даңғылы, 65В</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қалалық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10/16 квартал, 16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Осакаров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Пристационная көшесі, 12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Осакаров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Оскаров ауданы, Молодежный кенті, Абай көшесі, 13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көшесі, 111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Ағадыр кенті, Тәуелсіз Қазақстан көшесі, 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А.Оспанов көшесі, 40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кенті, Балқаш көшесі, 7</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 жырау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кенті, Абылай хан көшесі, 37</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Бұқар жырау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Мир көшесі, 24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Ақтоғай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кенті, Бөкейхан көшесі, 10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кенті, Амангелді көшесі, 29а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Таран көшесі, 114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Гашека көшесі, 14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ауданы, Майлин көшесі, 27/7</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Торғай селосы, 8 наурыз көшесі, 37</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қаласы, Ленин көшесі, 108</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кенті, Космонавттар көшесі, 16</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 көшесі, 24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№4 шағын аудан, 25 үй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Боровской ауылы, Королев көшесі, 4А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Қарамеңді ауылы, Шақшақ Жәнібек көшесі, 5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Рудный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Космонавттар көшесі, 12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кенті, Ленин көшесі, 104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 Таран ауылы, Калинин көшесі, 93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Федров ауданы, Федоров ауылы, Красноармейская көшесі, 56</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ауданы, Затабол кенті,Калинин көшесі, 53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 Ғ.Мұратбаев көшесі, 2Е</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1б</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қалалық бөлімі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 17а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Жалғаш кенті, Желтоқсан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 55 «а»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ауданы, 67 б ғимарат</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Ақтау қалалық бөлімі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ауданы, 67 б ғимарат</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Балалар шығармашылық үйінің ғимараты.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Мұнайлы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 ғимараты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5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Қостай көшесі, Жастар орталығы ғимараты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ауданының № 9 Боранқұл бөлімі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селосы, 7 ауыл, Боранқұл мәдениет ММ ғимараты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Центральный көшесі, № 15 Қазпошта ғимараты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Қарақиян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Түпқарағай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Түпқарағай ауданының № 10 Ақшүкір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 «Жайлау» ЖШС ғимараты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Жетібай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 № 10 ғимарат</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Исеналиева көшесі, 24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қаласы, Мәшһүр – Жүсіп көшесі, 92/2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В.Чайко көшесі, 45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көшесі, 85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 ауылы, Сейфуллин көшесі, 13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Тәуелсіздіктің 10 жылдығы көшесі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157</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72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қиылысы көшесі, 10 Г</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көшесі, 62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Тимирязов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2қалалық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көшесі,61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Абылайхан даңғылы,, № 10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Жәйшібеков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Тілеулі мыңбасы көшесі, н/ж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Леңгер қаласы, Төле би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Т.Рысқұлов көшесі, 189</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аудандық бөлімі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Шораулы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ауылдық бөлімі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Жылқышиев көшесі,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аудандық бөлімі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 н/ж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батыр көшесі, 221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 ықшам ауданы-2, Жанқожа батыр көшесі, 24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шағын ауданы, 9а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көшесі, 155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Макаров көшесі, 44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 53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«Тлендиев»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6а үй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үй «БТА-банк» АҚ ғимараты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даңғылы, 34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бөлім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вп.№ 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2501" w:id="457"/>
    <w:p>
      <w:pPr>
        <w:spacing w:after="0"/>
        <w:ind w:left="0"/>
        <w:jc w:val="both"/>
      </w:pPr>
      <w:r>
        <w:rPr>
          <w:rFonts w:ascii="Times New Roman"/>
          <w:b w:val="false"/>
          <w:i w:val="false"/>
          <w:color w:val="000000"/>
          <w:sz w:val="28"/>
        </w:rPr>
        <w:t xml:space="preserve">
«Алкоголь өнімін өндіруге лицензия  </w:t>
      </w:r>
      <w:r>
        <w:br/>
      </w:r>
      <w:r>
        <w:rPr>
          <w:rFonts w:ascii="Times New Roman"/>
          <w:b w:val="false"/>
          <w:i w:val="false"/>
          <w:color w:val="000000"/>
          <w:sz w:val="28"/>
        </w:rPr>
        <w:t xml:space="preserve">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457"/>
    <w:p>
      <w:pPr>
        <w:spacing w:after="0"/>
        <w:ind w:left="0"/>
        <w:jc w:val="both"/>
      </w:pPr>
      <w:r>
        <w:rPr>
          <w:rFonts w:ascii="Times New Roman"/>
          <w:b w:val="false"/>
          <w:i w:val="false"/>
          <w:color w:val="000000"/>
          <w:sz w:val="28"/>
        </w:rPr>
        <w:t>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(жеке тұлғаның толық аты-жөні, тегі, ЖСН деректер)</w:t>
      </w:r>
      <w:r>
        <w:br/>
      </w:r>
      <w:r>
        <w:rPr>
          <w:rFonts w:ascii="Times New Roman"/>
          <w:b w:val="false"/>
          <w:i w:val="false"/>
          <w:color w:val="000000"/>
          <w:sz w:val="28"/>
        </w:rPr>
        <w:t>
___________________________________________________</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r>
        <w:br/>
      </w:r>
      <w:r>
        <w:rPr>
          <w:rFonts w:ascii="Times New Roman"/>
          <w:b w:val="false"/>
          <w:i w:val="false"/>
          <w:color w:val="000000"/>
          <w:sz w:val="28"/>
        </w:rPr>
        <w:t>
______________________________________________________________ жүзеге</w:t>
      </w:r>
      <w:r>
        <w:br/>
      </w:r>
      <w:r>
        <w:rPr>
          <w:rFonts w:ascii="Times New Roman"/>
          <w:b w:val="false"/>
          <w:i w:val="false"/>
          <w:color w:val="000000"/>
          <w:sz w:val="28"/>
        </w:rPr>
        <w:t>
асыруға</w:t>
      </w:r>
      <w:r>
        <w:br/>
      </w:r>
      <w:r>
        <w:rPr>
          <w:rFonts w:ascii="Times New Roman"/>
          <w:b w:val="false"/>
          <w:i w:val="false"/>
          <w:color w:val="000000"/>
          <w:sz w:val="28"/>
        </w:rPr>
        <w:t>
лицензия және (немесе) лицензияға қосымша беруiңiздi сұраймын.</w:t>
      </w:r>
    </w:p>
    <w:p>
      <w:pPr>
        <w:spacing w:after="0"/>
        <w:ind w:left="0"/>
        <w:jc w:val="both"/>
      </w:pPr>
      <w:r>
        <w:rPr>
          <w:rFonts w:ascii="Times New Roman"/>
          <w:b w:val="false"/>
          <w:i w:val="false"/>
          <w:color w:val="000000"/>
          <w:sz w:val="28"/>
        </w:rPr>
        <w:t>Тұрғылықты жері _____________________________________________________</w:t>
      </w:r>
      <w:r>
        <w:br/>
      </w:r>
      <w:r>
        <w:rPr>
          <w:rFonts w:ascii="Times New Roman"/>
          <w:b w:val="false"/>
          <w:i w:val="false"/>
          <w:color w:val="000000"/>
          <w:sz w:val="28"/>
        </w:rPr>
        <w:t>
Жеке басын куәландыратын құжат: түрі ________________, сериясы ______</w:t>
      </w:r>
      <w:r>
        <w:br/>
      </w:r>
      <w:r>
        <w:rPr>
          <w:rFonts w:ascii="Times New Roman"/>
          <w:b w:val="false"/>
          <w:i w:val="false"/>
          <w:color w:val="000000"/>
          <w:sz w:val="28"/>
        </w:rPr>
        <w:t>
№ _____________________ берген ______________________________________</w:t>
      </w:r>
      <w:r>
        <w:br/>
      </w:r>
      <w:r>
        <w:rPr>
          <w:rFonts w:ascii="Times New Roman"/>
          <w:b w:val="false"/>
          <w:i w:val="false"/>
          <w:color w:val="000000"/>
          <w:sz w:val="28"/>
        </w:rPr>
        <w:t>
берілген күні _______________________________________________________</w:t>
      </w:r>
      <w:r>
        <w:br/>
      </w:r>
      <w:r>
        <w:rPr>
          <w:rFonts w:ascii="Times New Roman"/>
          <w:b w:val="false"/>
          <w:i w:val="false"/>
          <w:color w:val="000000"/>
          <w:sz w:val="28"/>
        </w:rPr>
        <w:t>
Банк шоты (егер бар болса) __________________________________________</w:t>
      </w:r>
      <w:r>
        <w:br/>
      </w: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Қоса берiлiп отырған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 ______________________________________________________     (қолы)                     (тегi, аты, әкесiнiң аты)</w:t>
      </w:r>
    </w:p>
    <w:p>
      <w:pPr>
        <w:spacing w:after="0"/>
        <w:ind w:left="0"/>
        <w:jc w:val="both"/>
      </w:pPr>
      <w:r>
        <w:rPr>
          <w:rFonts w:ascii="Times New Roman"/>
          <w:b w:val="false"/>
          <w:i w:val="false"/>
          <w:color w:val="000000"/>
          <w:sz w:val="28"/>
        </w:rPr>
        <w:t>Мөр орны 20__ жылғы ______________________</w:t>
      </w:r>
      <w:r>
        <w:br/>
      </w:r>
      <w:r>
        <w:rPr>
          <w:rFonts w:ascii="Times New Roman"/>
          <w:b w:val="false"/>
          <w:i w:val="false"/>
          <w:color w:val="000000"/>
          <w:sz w:val="28"/>
        </w:rPr>
        <w:t>
Өтiнiш 20__ жылғы 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адамының қолы, аты-жөні)</w:t>
      </w:r>
    </w:p>
    <w:bookmarkStart w:name="z2502" w:id="458"/>
    <w:p>
      <w:pPr>
        <w:spacing w:after="0"/>
        <w:ind w:left="0"/>
        <w:jc w:val="both"/>
      </w:pPr>
      <w:r>
        <w:rPr>
          <w:rFonts w:ascii="Times New Roman"/>
          <w:b w:val="false"/>
          <w:i w:val="false"/>
          <w:color w:val="000000"/>
          <w:sz w:val="28"/>
        </w:rPr>
        <w:t xml:space="preserve">
«Алкоголь өнімін өндіруге лицензия  </w:t>
      </w:r>
      <w:r>
        <w:br/>
      </w:r>
      <w:r>
        <w:rPr>
          <w:rFonts w:ascii="Times New Roman"/>
          <w:b w:val="false"/>
          <w:i w:val="false"/>
          <w:color w:val="000000"/>
          <w:sz w:val="28"/>
        </w:rPr>
        <w:t xml:space="preserve">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3-қосымша        </w:t>
      </w:r>
    </w:p>
    <w:bookmarkEnd w:id="458"/>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(заңды тұлғаның толық атауы)</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r>
        <w:br/>
      </w:r>
      <w:r>
        <w:rPr>
          <w:rFonts w:ascii="Times New Roman"/>
          <w:b w:val="false"/>
          <w:i w:val="false"/>
          <w:color w:val="000000"/>
          <w:sz w:val="28"/>
        </w:rPr>
        <w:t>
______________________________________________________________ жүзеге</w:t>
      </w:r>
      <w:r>
        <w:br/>
      </w:r>
      <w:r>
        <w:rPr>
          <w:rFonts w:ascii="Times New Roman"/>
          <w:b w:val="false"/>
          <w:i w:val="false"/>
          <w:color w:val="000000"/>
          <w:sz w:val="28"/>
        </w:rPr>
        <w:t>
асыруға</w:t>
      </w:r>
      <w:r>
        <w:br/>
      </w:r>
      <w:r>
        <w:rPr>
          <w:rFonts w:ascii="Times New Roman"/>
          <w:b w:val="false"/>
          <w:i w:val="false"/>
          <w:color w:val="000000"/>
          <w:sz w:val="28"/>
        </w:rPr>
        <w:t>
лицензия және (немесе) лицензияға қосымша беруiңiздi сұраймын.</w:t>
      </w:r>
      <w:r>
        <w:br/>
      </w:r>
      <w:r>
        <w:rPr>
          <w:rFonts w:ascii="Times New Roman"/>
          <w:b w:val="false"/>
          <w:i w:val="false"/>
          <w:color w:val="000000"/>
          <w:sz w:val="28"/>
        </w:rPr>
        <w:t>
Мекен жайы __________________________________________________________</w:t>
      </w:r>
      <w:r>
        <w:br/>
      </w:r>
      <w:r>
        <w:rPr>
          <w:rFonts w:ascii="Times New Roman"/>
          <w:b w:val="false"/>
          <w:i w:val="false"/>
          <w:color w:val="000000"/>
          <w:sz w:val="28"/>
        </w:rPr>
        <w:t>
               (индексi, қала, аудан, облыс, көшесi, үй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е-mail)</w:t>
      </w:r>
      <w:r>
        <w:br/>
      </w:r>
      <w:r>
        <w:rPr>
          <w:rFonts w:ascii="Times New Roman"/>
          <w:b w:val="false"/>
          <w:i w:val="false"/>
          <w:color w:val="000000"/>
          <w:sz w:val="28"/>
        </w:rPr>
        <w:t>
Банк шоты ___________________________________________________________</w:t>
      </w:r>
      <w:r>
        <w:br/>
      </w: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Филиалдары (өкiлдiктерi, объектiлерi, пункттерi,</w:t>
      </w:r>
      <w:r>
        <w:br/>
      </w:r>
      <w:r>
        <w:rPr>
          <w:rFonts w:ascii="Times New Roman"/>
          <w:b w:val="false"/>
          <w:i w:val="false"/>
          <w:color w:val="000000"/>
          <w:sz w:val="28"/>
        </w:rPr>
        <w:t>
учаскелерi)__________________________________________________________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жерi және деректемелері)</w:t>
      </w:r>
    </w:p>
    <w:p>
      <w:pPr>
        <w:spacing w:after="0"/>
        <w:ind w:left="0"/>
        <w:jc w:val="both"/>
      </w:pPr>
      <w:r>
        <w:rPr>
          <w:rFonts w:ascii="Times New Roman"/>
          <w:b w:val="false"/>
          <w:i w:val="false"/>
          <w:color w:val="000000"/>
          <w:sz w:val="28"/>
        </w:rPr>
        <w:t>Қоса берiлiп отырған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____________________ __________________________________________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Мөр орны 20__ жылғы _________________________________</w:t>
      </w:r>
      <w:r>
        <w:br/>
      </w:r>
      <w:r>
        <w:rPr>
          <w:rFonts w:ascii="Times New Roman"/>
          <w:b w:val="false"/>
          <w:i w:val="false"/>
          <w:color w:val="000000"/>
          <w:sz w:val="28"/>
        </w:rPr>
        <w:t>
Өтiнiш 20__ жылғы ________________ қарауға қабылданды _____________________________________________________________________</w:t>
      </w:r>
      <w:r>
        <w:br/>
      </w:r>
      <w:r>
        <w:rPr>
          <w:rFonts w:ascii="Times New Roman"/>
          <w:b w:val="false"/>
          <w:i w:val="false"/>
          <w:color w:val="000000"/>
          <w:sz w:val="28"/>
        </w:rPr>
        <w:t>
            (жауапты адамының қолы, аты-жөні)</w:t>
      </w:r>
    </w:p>
    <w:bookmarkStart w:name="z2503" w:id="459"/>
    <w:p>
      <w:pPr>
        <w:spacing w:after="0"/>
        <w:ind w:left="0"/>
        <w:jc w:val="both"/>
      </w:pPr>
      <w:r>
        <w:rPr>
          <w:rFonts w:ascii="Times New Roman"/>
          <w:b w:val="false"/>
          <w:i w:val="false"/>
          <w:color w:val="000000"/>
          <w:sz w:val="28"/>
        </w:rPr>
        <w:t xml:space="preserve">
«Алкоголь өнімін өндіруге лицензия  </w:t>
      </w:r>
      <w:r>
        <w:br/>
      </w:r>
      <w:r>
        <w:rPr>
          <w:rFonts w:ascii="Times New Roman"/>
          <w:b w:val="false"/>
          <w:i w:val="false"/>
          <w:color w:val="000000"/>
          <w:sz w:val="28"/>
        </w:rPr>
        <w:t xml:space="preserve">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4-қосымша        </w:t>
      </w:r>
    </w:p>
    <w:bookmarkEnd w:id="459"/>
    <w:bookmarkStart w:name="z2504" w:id="460"/>
    <w:p>
      <w:pPr>
        <w:spacing w:after="0"/>
        <w:ind w:left="0"/>
        <w:jc w:val="left"/>
      </w:pPr>
      <w:r>
        <w:rPr>
          <w:rFonts w:ascii="Times New Roman"/>
          <w:b/>
          <w:i w:val="false"/>
          <w:color w:val="000000"/>
        </w:rPr>
        <w:t xml:space="preserve"> 
Кесте. Сапа және тиiмдiлiк көрсеткiштерiнiң мәнi</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05" w:id="46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461"/>
    <w:bookmarkStart w:name="z2506" w:id="462"/>
    <w:p>
      <w:pPr>
        <w:spacing w:after="0"/>
        <w:ind w:left="0"/>
        <w:jc w:val="left"/>
      </w:pPr>
      <w:r>
        <w:rPr>
          <w:rFonts w:ascii="Times New Roman"/>
          <w:b/>
          <w:i w:val="false"/>
          <w:color w:val="000000"/>
        </w:rPr>
        <w:t xml:space="preserve"> 
«Этил спиртін техникалық мақсаттарда немесе алкогольдік емес</w:t>
      </w:r>
      <w:r>
        <w:br/>
      </w:r>
      <w:r>
        <w:rPr>
          <w:rFonts w:ascii="Times New Roman"/>
          <w:b/>
          <w:i w:val="false"/>
          <w:color w:val="000000"/>
        </w:rPr>
        <w:t>
өнімдерді өндіру кезінде пайдаланатын ұйымдардың оны акциз</w:t>
      </w:r>
      <w:r>
        <w:br/>
      </w:r>
      <w:r>
        <w:rPr>
          <w:rFonts w:ascii="Times New Roman"/>
          <w:b/>
          <w:i w:val="false"/>
          <w:color w:val="000000"/>
        </w:rPr>
        <w:t>
төлей отырып сатып алуына рұқсат беру»</w:t>
      </w:r>
      <w:r>
        <w:br/>
      </w:r>
      <w:r>
        <w:rPr>
          <w:rFonts w:ascii="Times New Roman"/>
          <w:b/>
          <w:i w:val="false"/>
          <w:color w:val="000000"/>
        </w:rPr>
        <w:t>
мемлекеттiк қызмет стандарты</w:t>
      </w:r>
    </w:p>
    <w:bookmarkEnd w:id="462"/>
    <w:bookmarkStart w:name="z2507" w:id="463"/>
    <w:p>
      <w:pPr>
        <w:spacing w:after="0"/>
        <w:ind w:left="0"/>
        <w:jc w:val="left"/>
      </w:pPr>
      <w:r>
        <w:rPr>
          <w:rFonts w:ascii="Times New Roman"/>
          <w:b/>
          <w:i w:val="false"/>
          <w:color w:val="000000"/>
        </w:rPr>
        <w:t xml:space="preserve"> 
1. Жалпы ережелер</w:t>
      </w:r>
    </w:p>
    <w:bookmarkEnd w:id="463"/>
    <w:bookmarkStart w:name="z2508" w:id="464"/>
    <w:p>
      <w:pPr>
        <w:spacing w:after="0"/>
        <w:ind w:left="0"/>
        <w:jc w:val="both"/>
      </w:pPr>
      <w:r>
        <w:rPr>
          <w:rFonts w:ascii="Times New Roman"/>
          <w:b w:val="false"/>
          <w:i w:val="false"/>
          <w:color w:val="000000"/>
          <w:sz w:val="28"/>
        </w:rPr>
        <w:t>
      1. «Этил спиртін техникалық мақсаттарда немесе алкогольдік емес өнімдерді өндіру кезінде пайдаланатын ұйымдардың оны акциз төлей отырып сатып алуына рұқсат беру» мемлекеттік қызметін облыстар, Астана және Алматы қалалары бойынша салық департаменттерінде (бұдан әрі – салық департаменті) немесе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Қазақстан Республикасының салық органдары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Қазақстан Республикасы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«Этил спирті мен алкоголь өнімінің өндірілуін және айналымын мемлекеттік реттеу туралы» 1999 жылғы 16 шілдедегі Қазақстан Республикасы Заңының (бұдан әрі – Мемлекеттік реттеу туралы ҚРЗ) 11-бабы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«Этил спиртін сақтау мен өткізу (тиеп-жөнелту, қабылдап алу) қағидаларын бекіту туралы» Қазақстан Республикасы Үкіметінің 2011 жылғы 21 желтоқсандағы № 1572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интернет-ресурсында (электрондық мекенжайы: www.salyk.kz «Салықтық қызмет көрсету» бөлімі);</w:t>
      </w:r>
      <w:r>
        <w:br/>
      </w:r>
      <w:r>
        <w:rPr>
          <w:rFonts w:ascii="Times New Roman"/>
          <w:b w:val="false"/>
          <w:i w:val="false"/>
          <w:color w:val="000000"/>
          <w:sz w:val="28"/>
        </w:rPr>
        <w:t>
</w:t>
      </w:r>
      <w:r>
        <w:rPr>
          <w:rFonts w:ascii="Times New Roman"/>
          <w:b w:val="false"/>
          <w:i w:val="false"/>
          <w:color w:val="000000"/>
          <w:sz w:val="28"/>
        </w:rPr>
        <w:t>
      2) салық департаментінің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ақпаратты call-орталығының 8(7172) 58-09-09) телефоны арқылы да берілуі мүмкін.</w:t>
      </w:r>
      <w:r>
        <w:br/>
      </w:r>
      <w:r>
        <w:rPr>
          <w:rFonts w:ascii="Times New Roman"/>
          <w:b w:val="false"/>
          <w:i w:val="false"/>
          <w:color w:val="000000"/>
          <w:sz w:val="28"/>
        </w:rPr>
        <w:t>
</w:t>
      </w:r>
      <w:r>
        <w:rPr>
          <w:rFonts w:ascii="Times New Roman"/>
          <w:b w:val="false"/>
          <w:i w:val="false"/>
          <w:color w:val="000000"/>
          <w:sz w:val="28"/>
        </w:rPr>
        <w:t>
      5. Салық департаментінің көрсетілетін мемлекеттік қызметтің нәтижесі этил спиртін техникалық мақсаттарда немесе алкогольдік емес өнім өндіруге қолданатын ұйымдардың сатып алуы үшін акциз төлей отырып рұқсат (бұдан әрі – рұқсат) берілуі немесе мемлекеттік қызмет көрсетуден бас тарту туралы жазбаша уәжделген жауап беруі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салық төлеушісі ретінде мемлекеттік тіркеуден өткен Қазақстан Республикасының заңды тұлғаларына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Салық департаментінде мемлекеттiк қызмет көрсету мерзімдері:</w:t>
      </w:r>
      <w:r>
        <w:br/>
      </w:r>
      <w:r>
        <w:rPr>
          <w:rFonts w:ascii="Times New Roman"/>
          <w:b w:val="false"/>
          <w:i w:val="false"/>
          <w:color w:val="000000"/>
          <w:sz w:val="28"/>
        </w:rPr>
        <w:t>
</w:t>
      </w:r>
      <w:r>
        <w:rPr>
          <w:rFonts w:ascii="Times New Roman"/>
          <w:b w:val="false"/>
          <w:i w:val="false"/>
          <w:color w:val="000000"/>
          <w:sz w:val="28"/>
        </w:rPr>
        <w:t>
      1) алушыларға рұқсат беру немесе рұқсат беруден бас тарту (шағын бизнес субъектілерінің) берген өтініштерін қоспағанда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1 (бір) айдың ішінде;</w:t>
      </w:r>
      <w:r>
        <w:br/>
      </w:r>
      <w:r>
        <w:rPr>
          <w:rFonts w:ascii="Times New Roman"/>
          <w:b w:val="false"/>
          <w:i w:val="false"/>
          <w:color w:val="000000"/>
          <w:sz w:val="28"/>
        </w:rPr>
        <w:t>
</w:t>
      </w:r>
      <w:r>
        <w:rPr>
          <w:rFonts w:ascii="Times New Roman"/>
          <w:b w:val="false"/>
          <w:i w:val="false"/>
          <w:color w:val="000000"/>
          <w:sz w:val="28"/>
        </w:rPr>
        <w:t>
      алушыларға рұқсат беру немесе рұқсат беруден бас тарту (шағын бизнес субъектілеріне)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15 күнтізбелік күннің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кезек күтудің ең ұзақ рұқсат етілген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Салық департаментінің жұмыс кестесі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сағат 9.00-ден 18.30-ге дейін, түскі үзіліс сағат 13.00-ден 14.30-ге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дене мүмкіндігі шектеулі адамдар үшін жағдайлар, толтырылған бланкілердің үлгісі бар ақпараттық стенділер орналасқан күтуге және қажетті құжаттарды дайындауға қолайлы жағдайлары бар күту орны көзделген салық департаментінде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464"/>
    <w:bookmarkStart w:name="z2527" w:id="465"/>
    <w:p>
      <w:pPr>
        <w:spacing w:after="0"/>
        <w:ind w:left="0"/>
        <w:jc w:val="left"/>
      </w:pPr>
      <w:r>
        <w:rPr>
          <w:rFonts w:ascii="Times New Roman"/>
          <w:b/>
          <w:i w:val="false"/>
          <w:color w:val="000000"/>
        </w:rPr>
        <w:t xml:space="preserve"> 
2. Мемлекеттiк қызмет көрсету тәртiбi</w:t>
      </w:r>
    </w:p>
    <w:bookmarkEnd w:id="465"/>
    <w:bookmarkStart w:name="z2528" w:id="466"/>
    <w:p>
      <w:pPr>
        <w:spacing w:after="0"/>
        <w:ind w:left="0"/>
        <w:jc w:val="both"/>
      </w:pPr>
      <w:r>
        <w:rPr>
          <w:rFonts w:ascii="Times New Roman"/>
          <w:b w:val="false"/>
          <w:i w:val="false"/>
          <w:color w:val="000000"/>
          <w:sz w:val="28"/>
        </w:rPr>
        <w:t>
      11. Мемлекеттік қызмет көрсетуді алу үшін алушы салық департаментіне мыналарды:</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өтінішті;</w:t>
      </w:r>
      <w:r>
        <w:br/>
      </w:r>
      <w:r>
        <w:rPr>
          <w:rFonts w:ascii="Times New Roman"/>
          <w:b w:val="false"/>
          <w:i w:val="false"/>
          <w:color w:val="000000"/>
          <w:sz w:val="28"/>
        </w:rPr>
        <w:t>
</w:t>
      </w:r>
      <w:r>
        <w:rPr>
          <w:rFonts w:ascii="Times New Roman"/>
          <w:b w:val="false"/>
          <w:i w:val="false"/>
          <w:color w:val="000000"/>
          <w:sz w:val="28"/>
        </w:rPr>
        <w:t>
      2) алушының мемлекеттік тіркелуі (қайта тіркелуі) туралы куәліктің көшірмесін;</w:t>
      </w:r>
      <w:r>
        <w:br/>
      </w:r>
      <w:r>
        <w:rPr>
          <w:rFonts w:ascii="Times New Roman"/>
          <w:b w:val="false"/>
          <w:i w:val="false"/>
          <w:color w:val="000000"/>
          <w:sz w:val="28"/>
        </w:rPr>
        <w:t>
</w:t>
      </w:r>
      <w:r>
        <w:rPr>
          <w:rFonts w:ascii="Times New Roman"/>
          <w:b w:val="false"/>
          <w:i w:val="false"/>
          <w:color w:val="000000"/>
          <w:sz w:val="28"/>
        </w:rPr>
        <w:t>
      3) тиісті уәкілетті орган бекіткен этил спиртінің қажетті және шығыс нормаларын;</w:t>
      </w:r>
      <w:r>
        <w:br/>
      </w:r>
      <w:r>
        <w:rPr>
          <w:rFonts w:ascii="Times New Roman"/>
          <w:b w:val="false"/>
          <w:i w:val="false"/>
          <w:color w:val="000000"/>
          <w:sz w:val="28"/>
        </w:rPr>
        <w:t>
</w:t>
      </w:r>
      <w:r>
        <w:rPr>
          <w:rFonts w:ascii="Times New Roman"/>
          <w:b w:val="false"/>
          <w:i w:val="false"/>
          <w:color w:val="000000"/>
          <w:sz w:val="28"/>
        </w:rPr>
        <w:t>
      4) егер алушы екінші рет өтініш беретін болса, бұрын алынған этил спиртін тұтыну көлемі туралы еркін түрде есепті (алушы рұқсат берген салық департаментіне спиртті пайдаланғаннан кейін 10 күннің ішінде рұқсат беру орны бойынша есепті) тапсырады.</w:t>
      </w:r>
      <w:r>
        <w:br/>
      </w:r>
      <w:r>
        <w:rPr>
          <w:rFonts w:ascii="Times New Roman"/>
          <w:b w:val="false"/>
          <w:i w:val="false"/>
          <w:color w:val="000000"/>
          <w:sz w:val="28"/>
        </w:rPr>
        <w:t>
</w:t>
      </w:r>
      <w:r>
        <w:rPr>
          <w:rFonts w:ascii="Times New Roman"/>
          <w:b w:val="false"/>
          <w:i w:val="false"/>
          <w:color w:val="000000"/>
          <w:sz w:val="28"/>
        </w:rPr>
        <w:t>
      Рұқсат бойынша сатылып алынған этил спиртін техникалық мақсаттарда немесе алкогольдік емес өнім шығаруға пайдаланылған кезде, есепте этил спиртінің сатылып алынған көлемінің нақты пайдаланылғаны туралы мәліметтер қамтылуы тиіс.</w:t>
      </w:r>
      <w:r>
        <w:br/>
      </w:r>
      <w:r>
        <w:rPr>
          <w:rFonts w:ascii="Times New Roman"/>
          <w:b w:val="false"/>
          <w:i w:val="false"/>
          <w:color w:val="000000"/>
          <w:sz w:val="28"/>
        </w:rPr>
        <w:t>
</w:t>
      </w:r>
      <w:r>
        <w:rPr>
          <w:rFonts w:ascii="Times New Roman"/>
          <w:b w:val="false"/>
          <w:i w:val="false"/>
          <w:color w:val="000000"/>
          <w:sz w:val="28"/>
        </w:rPr>
        <w:t>
      Құжаттарды қабылдау кезінде салық департаментінің қызметкері түпнұсқаларды құжаттардың көшірмелерімен және мемлекеттік органдардың мемлекеттік ақпараттық жүйелерінен берілген мәліметтермен түпнұсқалығын салыстырып тексереді, сонан соң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12. Рұқсат алу үшін өтініш нысандары Қазақстан Республикасы Қаржы министрлігі Салық комитетінің www.salyk.kz интернет-ресурсында, салық департаментінің күту залындағы стенділерде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салық департаментіне табыс етілген құжаттар, тізімделу бойынша қабылданады және алушыға құжаттардың қабылданғаны туралы белгімен талон беріледі.</w:t>
      </w:r>
      <w:r>
        <w:br/>
      </w:r>
      <w:r>
        <w:rPr>
          <w:rFonts w:ascii="Times New Roman"/>
          <w:b w:val="false"/>
          <w:i w:val="false"/>
          <w:color w:val="000000"/>
          <w:sz w:val="28"/>
        </w:rPr>
        <w:t>
</w:t>
      </w:r>
      <w:r>
        <w:rPr>
          <w:rFonts w:ascii="Times New Roman"/>
          <w:b w:val="false"/>
          <w:i w:val="false"/>
          <w:color w:val="000000"/>
          <w:sz w:val="28"/>
        </w:rPr>
        <w:t>
      Пошта арқылы жүгінген кезде салық департаментінің қызметкері пошталық хабарламаға белгі қояды.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көрсетудің нәтижесі алушыға салық департаментінде қолма-қол (алушының өзі не сенімхат бойынша өкілінің келуі) беріледі.</w:t>
      </w:r>
      <w:r>
        <w:br/>
      </w:r>
      <w:r>
        <w:rPr>
          <w:rFonts w:ascii="Times New Roman"/>
          <w:b w:val="false"/>
          <w:i w:val="false"/>
          <w:color w:val="000000"/>
          <w:sz w:val="28"/>
        </w:rPr>
        <w:t>
</w:t>
      </w:r>
      <w:r>
        <w:rPr>
          <w:rFonts w:ascii="Times New Roman"/>
          <w:b w:val="false"/>
          <w:i w:val="false"/>
          <w:color w:val="000000"/>
          <w:sz w:val="28"/>
        </w:rPr>
        <w:t>
      16. Егер алушыға қатысты осы этил спирті сатып алынатын қызмет түрімен айналысуға тыйым салатын заңды күшіне енген соттың үкімі болса, ол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 жоқ.</w:t>
      </w:r>
    </w:p>
    <w:bookmarkEnd w:id="466"/>
    <w:bookmarkStart w:name="z2542" w:id="467"/>
    <w:p>
      <w:pPr>
        <w:spacing w:after="0"/>
        <w:ind w:left="0"/>
        <w:jc w:val="left"/>
      </w:pPr>
      <w:r>
        <w:rPr>
          <w:rFonts w:ascii="Times New Roman"/>
          <w:b/>
          <w:i w:val="false"/>
          <w:color w:val="000000"/>
        </w:rPr>
        <w:t xml:space="preserve"> 
3. Жұмыс қағидаттары</w:t>
      </w:r>
    </w:p>
    <w:bookmarkEnd w:id="467"/>
    <w:bookmarkStart w:name="z2543" w:id="468"/>
    <w:p>
      <w:pPr>
        <w:spacing w:after="0"/>
        <w:ind w:left="0"/>
        <w:jc w:val="both"/>
      </w:pPr>
      <w:r>
        <w:rPr>
          <w:rFonts w:ascii="Times New Roman"/>
          <w:b w:val="false"/>
          <w:i w:val="false"/>
          <w:color w:val="000000"/>
          <w:sz w:val="28"/>
        </w:rPr>
        <w:t>
      17. Салық департаментінің қызметi адамның конституциялық құқықтарын сақтауға, қызметтiк борышты орындау кезiндегi заңдылықты сақтауға негiзделген және сыпайылық, толық ақпарат беру, сақталуын, қорғалуын және құпиялылығын қамтамасыз ету қағидаттарында жүзеге асырылады.</w:t>
      </w:r>
    </w:p>
    <w:bookmarkEnd w:id="468"/>
    <w:bookmarkStart w:name="z2544" w:id="469"/>
    <w:p>
      <w:pPr>
        <w:spacing w:after="0"/>
        <w:ind w:left="0"/>
        <w:jc w:val="left"/>
      </w:pPr>
      <w:r>
        <w:rPr>
          <w:rFonts w:ascii="Times New Roman"/>
          <w:b/>
          <w:i w:val="false"/>
          <w:color w:val="000000"/>
        </w:rPr>
        <w:t xml:space="preserve"> 
4. Жұмыс нәтижелері</w:t>
      </w:r>
    </w:p>
    <w:bookmarkEnd w:id="469"/>
    <w:bookmarkStart w:name="z2545" w:id="470"/>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Салық департаментінің жұмысы бағаланатын мемлекеттік қызметтердің сапа және тиімділік көрсеткіштерінің нысаналы мәні жыл сайын Қазақстан Республикасы Қаржы министрінің бұйрығымен бекітіледі.</w:t>
      </w:r>
    </w:p>
    <w:bookmarkEnd w:id="470"/>
    <w:bookmarkStart w:name="z2547" w:id="471"/>
    <w:p>
      <w:pPr>
        <w:spacing w:after="0"/>
        <w:ind w:left="0"/>
        <w:jc w:val="left"/>
      </w:pPr>
      <w:r>
        <w:rPr>
          <w:rFonts w:ascii="Times New Roman"/>
          <w:b/>
          <w:i w:val="false"/>
          <w:color w:val="000000"/>
        </w:rPr>
        <w:t xml:space="preserve"> 
5. Шағымдану тәртiбi</w:t>
      </w:r>
    </w:p>
    <w:bookmarkEnd w:id="471"/>
    <w:bookmarkStart w:name="z2548" w:id="472"/>
    <w:p>
      <w:pPr>
        <w:spacing w:after="0"/>
        <w:ind w:left="0"/>
        <w:jc w:val="both"/>
      </w:pPr>
      <w:r>
        <w:rPr>
          <w:rFonts w:ascii="Times New Roman"/>
          <w:b w:val="false"/>
          <w:i w:val="false"/>
          <w:color w:val="000000"/>
          <w:sz w:val="28"/>
        </w:rPr>
        <w:t>
      20. Салық департаменті қызметкерінің әрекетіне (әрекетсіздігіне) шағымдану тәртібін түсіндіру және шағымдарды дайындауға жәрдемдесу үшін алушы салық департаментінің басшылығына жүгінеді.</w:t>
      </w:r>
      <w:r>
        <w:br/>
      </w:r>
      <w:r>
        <w:rPr>
          <w:rFonts w:ascii="Times New Roman"/>
          <w:b w:val="false"/>
          <w:i w:val="false"/>
          <w:color w:val="000000"/>
          <w:sz w:val="28"/>
        </w:rPr>
        <w:t>
</w:t>
      </w:r>
      <w:r>
        <w:rPr>
          <w:rFonts w:ascii="Times New Roman"/>
          <w:b w:val="false"/>
          <w:i w:val="false"/>
          <w:color w:val="000000"/>
          <w:sz w:val="28"/>
        </w:rPr>
        <w:t>
      Салық департаментінің қызметкерінің әрекетіне (әрекетсіздігіне) шағымдану тәртібі туралы ақпаратты да сall-орталықтарының 8 (7172) 58-09-09)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салық департаментінің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 қолма-қол мемлекеттік және (немесе) орыс тілдерінде жазбаша түрде беріледі, жұмыс күндері сағат 13.00-ден 14.30-ға дейін түскі үзіліспен сағат 9.00-ден 18.30-ге дейін,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салық департаменті көрсетеді. Дұрыс қызмет көрсетілмеген жағдайда өтініште қойылған мәселелерді шешу құзыретіне кіретін салық департаментінің басшысына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жазбаша түрде шағым жіберіледі, жұмыс күндері сағат 9.00-ден 18.30-ге дейін, түскі үзіліс сағат 13.00-ден 14.30-ға дейін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Қазақстан Республикасы Қаржы министрлігінің Салық комитетіне,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көзделген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 салық департаментінде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салық департаментінің мемлекеттік қызметтерді сапасыз көрсеткенін немесе салық департаменті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Салық департаментінің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қаралады.</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телефоны арқылы алуға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p>
    <w:bookmarkEnd w:id="472"/>
    <w:bookmarkStart w:name="z2560" w:id="473"/>
    <w:p>
      <w:pPr>
        <w:spacing w:after="0"/>
        <w:ind w:left="0"/>
        <w:jc w:val="both"/>
      </w:pPr>
      <w:r>
        <w:rPr>
          <w:rFonts w:ascii="Times New Roman"/>
          <w:b w:val="false"/>
          <w:i w:val="false"/>
          <w:color w:val="000000"/>
          <w:sz w:val="28"/>
        </w:rPr>
        <w:t xml:space="preserve">
«Этил спиртін техникалық     </w:t>
      </w:r>
      <w:r>
        <w:br/>
      </w:r>
      <w:r>
        <w:rPr>
          <w:rFonts w:ascii="Times New Roman"/>
          <w:b w:val="false"/>
          <w:i w:val="false"/>
          <w:color w:val="000000"/>
          <w:sz w:val="28"/>
        </w:rPr>
        <w:t xml:space="preserve">
мақсаттарда немесе алкогольдік </w:t>
      </w:r>
      <w:r>
        <w:br/>
      </w:r>
      <w:r>
        <w:rPr>
          <w:rFonts w:ascii="Times New Roman"/>
          <w:b w:val="false"/>
          <w:i w:val="false"/>
          <w:color w:val="000000"/>
          <w:sz w:val="28"/>
        </w:rPr>
        <w:t xml:space="preserve">
емес өнімдерді өндіру кезінде </w:t>
      </w:r>
      <w:r>
        <w:br/>
      </w:r>
      <w:r>
        <w:rPr>
          <w:rFonts w:ascii="Times New Roman"/>
          <w:b w:val="false"/>
          <w:i w:val="false"/>
          <w:color w:val="000000"/>
          <w:sz w:val="28"/>
        </w:rPr>
        <w:t xml:space="preserve">
пайдаланатын ұйымдардың оны   </w:t>
      </w:r>
      <w:r>
        <w:br/>
      </w:r>
      <w:r>
        <w:rPr>
          <w:rFonts w:ascii="Times New Roman"/>
          <w:b w:val="false"/>
          <w:i w:val="false"/>
          <w:color w:val="000000"/>
          <w:sz w:val="28"/>
        </w:rPr>
        <w:t xml:space="preserve">
акциз төлей отырып сатып    </w:t>
      </w:r>
      <w:r>
        <w:br/>
      </w:r>
      <w:r>
        <w:rPr>
          <w:rFonts w:ascii="Times New Roman"/>
          <w:b w:val="false"/>
          <w:i w:val="false"/>
          <w:color w:val="000000"/>
          <w:sz w:val="28"/>
        </w:rPr>
        <w:t xml:space="preserve">
алуына рұқсат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473"/>
    <w:bookmarkStart w:name="z2561" w:id="474"/>
    <w:p>
      <w:pPr>
        <w:spacing w:after="0"/>
        <w:ind w:left="0"/>
        <w:jc w:val="left"/>
      </w:pPr>
      <w:r>
        <w:rPr>
          <w:rFonts w:ascii="Times New Roman"/>
          <w:b/>
          <w:i w:val="false"/>
          <w:color w:val="000000"/>
        </w:rPr>
        <w:t xml:space="preserve"> 
Мемлекеттік қызмет көрсететін салық департаменттерінің тізбесі</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3428"/>
        <w:gridCol w:w="2522"/>
        <w:gridCol w:w="2828"/>
        <w:gridCol w:w="1747"/>
        <w:gridCol w:w="2806"/>
      </w:tblGrid>
      <w:tr>
        <w:trPr>
          <w:trHeight w:val="1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департаменттері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департаменттері хатшылығының телефондары және кабинет</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көрсететін салық департаменттері бөліністерінің телефондары</w:t>
            </w:r>
          </w:p>
        </w:tc>
      </w:tr>
      <w:tr>
        <w:trPr>
          <w:trHeight w:val="1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www.nalog.kokc.kz</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72-11-95</w:t>
            </w:r>
            <w:r>
              <w:br/>
            </w:r>
            <w:r>
              <w:rPr>
                <w:rFonts w:ascii="Times New Roman"/>
                <w:b w:val="false"/>
                <w:i w:val="false"/>
                <w:color w:val="000000"/>
                <w:sz w:val="20"/>
              </w:rPr>
              <w:t>
</w:t>
            </w:r>
            <w:r>
              <w:rPr>
                <w:rFonts w:ascii="Times New Roman"/>
                <w:b w:val="false"/>
                <w:i w:val="false"/>
                <w:color w:val="000000"/>
                <w:sz w:val="20"/>
              </w:rPr>
              <w:t>8 (7162) 72-11-81</w:t>
            </w:r>
          </w:p>
        </w:tc>
      </w:tr>
      <w:tr>
        <w:trPr>
          <w:trHeight w:val="1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8 (7132) 59-53-64 № 19 кабинет</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96-97-09</w:t>
            </w:r>
            <w:r>
              <w:br/>
            </w:r>
            <w:r>
              <w:rPr>
                <w:rFonts w:ascii="Times New Roman"/>
                <w:b w:val="false"/>
                <w:i w:val="false"/>
                <w:color w:val="000000"/>
                <w:sz w:val="20"/>
              </w:rPr>
              <w:t>
</w:t>
            </w:r>
            <w:r>
              <w:rPr>
                <w:rFonts w:ascii="Times New Roman"/>
                <w:b w:val="false"/>
                <w:i w:val="false"/>
                <w:color w:val="000000"/>
                <w:sz w:val="20"/>
              </w:rPr>
              <w:t>8 (7132) 96-99-41</w:t>
            </w:r>
          </w:p>
        </w:tc>
      </w:tr>
      <w:tr>
        <w:trPr>
          <w:trHeight w:val="6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 – өкілдік</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Мира –Шевченко к-сі, 67а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www.taxalmaty.kz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72-78-99 № 41 кабинет</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72-71-27</w:t>
            </w:r>
            <w:r>
              <w:br/>
            </w:r>
            <w:r>
              <w:rPr>
                <w:rFonts w:ascii="Times New Roman"/>
                <w:b w:val="false"/>
                <w:i w:val="false"/>
                <w:color w:val="000000"/>
                <w:sz w:val="20"/>
              </w:rPr>
              <w:t>
</w:t>
            </w:r>
            <w:r>
              <w:rPr>
                <w:rFonts w:ascii="Times New Roman"/>
                <w:b w:val="false"/>
                <w:i w:val="false"/>
                <w:color w:val="000000"/>
                <w:sz w:val="20"/>
              </w:rPr>
              <w:t>8 (7272) 72-72-53</w:t>
            </w:r>
          </w:p>
        </w:tc>
      </w:tr>
      <w:tr>
        <w:trPr>
          <w:trHeight w:val="1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www.taxatyrau.kz</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45-15-71</w:t>
            </w:r>
          </w:p>
        </w:tc>
      </w:tr>
      <w:tr>
        <w:trPr>
          <w:trHeight w:val="1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www.salykvko.gov.kz</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24-06-02 № 101 кабинет</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70-10-52</w:t>
            </w:r>
            <w:r>
              <w:br/>
            </w:r>
            <w:r>
              <w:rPr>
                <w:rFonts w:ascii="Times New Roman"/>
                <w:b w:val="false"/>
                <w:i w:val="false"/>
                <w:color w:val="000000"/>
                <w:sz w:val="20"/>
              </w:rPr>
              <w:t>
</w:t>
            </w:r>
            <w:r>
              <w:rPr>
                <w:rFonts w:ascii="Times New Roman"/>
                <w:b w:val="false"/>
                <w:i w:val="false"/>
                <w:color w:val="000000"/>
                <w:sz w:val="20"/>
              </w:rPr>
              <w:t>8 (7232) 24-91-51</w:t>
            </w:r>
          </w:p>
        </w:tc>
      </w:tr>
      <w:tr>
        <w:trPr>
          <w:trHeight w:val="1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салық департаменті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www.taxtaraz.kz</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45-25-61</w:t>
            </w:r>
            <w:r>
              <w:br/>
            </w:r>
            <w:r>
              <w:rPr>
                <w:rFonts w:ascii="Times New Roman"/>
                <w:b w:val="false"/>
                <w:i w:val="false"/>
                <w:color w:val="000000"/>
                <w:sz w:val="20"/>
              </w:rPr>
              <w:t>
</w:t>
            </w:r>
            <w:r>
              <w:rPr>
                <w:rFonts w:ascii="Times New Roman"/>
                <w:b w:val="false"/>
                <w:i w:val="false"/>
                <w:color w:val="000000"/>
                <w:sz w:val="20"/>
              </w:rPr>
              <w:t>8 (7262) 45-71-43 № 203 кабинет</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45-71-16</w:t>
            </w:r>
            <w:r>
              <w:br/>
            </w:r>
            <w:r>
              <w:rPr>
                <w:rFonts w:ascii="Times New Roman"/>
                <w:b w:val="false"/>
                <w:i w:val="false"/>
                <w:color w:val="000000"/>
                <w:sz w:val="20"/>
              </w:rPr>
              <w:t>
</w:t>
            </w:r>
            <w:r>
              <w:rPr>
                <w:rFonts w:ascii="Times New Roman"/>
                <w:b w:val="false"/>
                <w:i w:val="false"/>
                <w:color w:val="000000"/>
                <w:sz w:val="20"/>
              </w:rPr>
              <w:t>8 (7262) 56-85-39</w:t>
            </w:r>
          </w:p>
        </w:tc>
      </w:tr>
      <w:tr>
        <w:trPr>
          <w:trHeight w:val="1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www.taxwest.kz</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51-38-20</w:t>
            </w:r>
            <w:r>
              <w:br/>
            </w:r>
            <w:r>
              <w:rPr>
                <w:rFonts w:ascii="Times New Roman"/>
                <w:b w:val="false"/>
                <w:i w:val="false"/>
                <w:color w:val="000000"/>
                <w:sz w:val="20"/>
              </w:rPr>
              <w:t>
</w:t>
            </w:r>
            <w:r>
              <w:rPr>
                <w:rFonts w:ascii="Times New Roman"/>
                <w:b w:val="false"/>
                <w:i w:val="false"/>
                <w:color w:val="000000"/>
                <w:sz w:val="20"/>
              </w:rPr>
              <w:t>8 (7112) 50-75-19</w:t>
            </w:r>
          </w:p>
        </w:tc>
      </w:tr>
      <w:tr>
        <w:trPr>
          <w:trHeight w:val="1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www.nalog.karaganda.kz</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41-29-28</w:t>
            </w:r>
            <w:r>
              <w:br/>
            </w:r>
            <w:r>
              <w:rPr>
                <w:rFonts w:ascii="Times New Roman"/>
                <w:b w:val="false"/>
                <w:i w:val="false"/>
                <w:color w:val="000000"/>
                <w:sz w:val="20"/>
              </w:rPr>
              <w:t>
</w:t>
            </w:r>
            <w:r>
              <w:rPr>
                <w:rFonts w:ascii="Times New Roman"/>
                <w:b w:val="false"/>
                <w:i w:val="false"/>
                <w:color w:val="000000"/>
                <w:sz w:val="20"/>
              </w:rPr>
              <w:t>8 (7212) 50-39-72</w:t>
            </w:r>
          </w:p>
        </w:tc>
      </w:tr>
      <w:tr>
        <w:trPr>
          <w:trHeight w:val="1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www.taxkostanay.kz</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53-72-14</w:t>
            </w:r>
            <w:r>
              <w:br/>
            </w:r>
            <w:r>
              <w:rPr>
                <w:rFonts w:ascii="Times New Roman"/>
                <w:b w:val="false"/>
                <w:i w:val="false"/>
                <w:color w:val="000000"/>
                <w:sz w:val="20"/>
              </w:rPr>
              <w:t>
</w:t>
            </w:r>
            <w:r>
              <w:rPr>
                <w:rFonts w:ascii="Times New Roman"/>
                <w:b w:val="false"/>
                <w:i w:val="false"/>
                <w:color w:val="000000"/>
                <w:sz w:val="20"/>
              </w:rPr>
              <w:t>8 (7142) 53-74-24</w:t>
            </w:r>
          </w:p>
        </w:tc>
      </w:tr>
      <w:tr>
        <w:trPr>
          <w:trHeight w:val="1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23-70-42</w:t>
            </w:r>
            <w:r>
              <w:br/>
            </w:r>
            <w:r>
              <w:rPr>
                <w:rFonts w:ascii="Times New Roman"/>
                <w:b w:val="false"/>
                <w:i w:val="false"/>
                <w:color w:val="000000"/>
                <w:sz w:val="20"/>
              </w:rPr>
              <w:t>
</w:t>
            </w:r>
            <w:r>
              <w:rPr>
                <w:rFonts w:ascii="Times New Roman"/>
                <w:b w:val="false"/>
                <w:i w:val="false"/>
                <w:color w:val="000000"/>
                <w:sz w:val="20"/>
              </w:rPr>
              <w:t>8 (7242) 23-88-42</w:t>
            </w:r>
          </w:p>
        </w:tc>
      </w:tr>
      <w:tr>
        <w:trPr>
          <w:trHeight w:val="1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 1 кабинет</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33-66-78</w:t>
            </w:r>
            <w:r>
              <w:br/>
            </w:r>
            <w:r>
              <w:rPr>
                <w:rFonts w:ascii="Times New Roman"/>
                <w:b w:val="false"/>
                <w:i w:val="false"/>
                <w:color w:val="000000"/>
                <w:sz w:val="20"/>
              </w:rPr>
              <w:t>
</w:t>
            </w:r>
            <w:r>
              <w:rPr>
                <w:rFonts w:ascii="Times New Roman"/>
                <w:b w:val="false"/>
                <w:i w:val="false"/>
                <w:color w:val="000000"/>
                <w:sz w:val="20"/>
              </w:rPr>
              <w:t>8 (7292) 30-24-44</w:t>
            </w:r>
          </w:p>
        </w:tc>
      </w:tr>
      <w:tr>
        <w:trPr>
          <w:trHeight w:val="1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32-27-51</w:t>
            </w:r>
            <w:r>
              <w:br/>
            </w:r>
            <w:r>
              <w:rPr>
                <w:rFonts w:ascii="Times New Roman"/>
                <w:b w:val="false"/>
                <w:i w:val="false"/>
                <w:color w:val="000000"/>
                <w:sz w:val="20"/>
              </w:rPr>
              <w:t>
</w:t>
            </w:r>
            <w:r>
              <w:rPr>
                <w:rFonts w:ascii="Times New Roman"/>
                <w:b w:val="false"/>
                <w:i w:val="false"/>
                <w:color w:val="000000"/>
                <w:sz w:val="20"/>
              </w:rPr>
              <w:t>8 (7182) 53-54-08</w:t>
            </w:r>
          </w:p>
        </w:tc>
      </w:tr>
      <w:tr>
        <w:trPr>
          <w:trHeight w:val="1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www.salyksko.kz</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46-73-32</w:t>
            </w:r>
            <w:r>
              <w:br/>
            </w:r>
            <w:r>
              <w:rPr>
                <w:rFonts w:ascii="Times New Roman"/>
                <w:b w:val="false"/>
                <w:i w:val="false"/>
                <w:color w:val="000000"/>
                <w:sz w:val="20"/>
              </w:rPr>
              <w:t>
</w:t>
            </w:r>
            <w:r>
              <w:rPr>
                <w:rFonts w:ascii="Times New Roman"/>
                <w:b w:val="false"/>
                <w:i w:val="false"/>
                <w:color w:val="000000"/>
                <w:sz w:val="20"/>
              </w:rPr>
              <w:t>8 (7152) 50-00-79</w:t>
            </w:r>
          </w:p>
        </w:tc>
      </w:tr>
      <w:tr>
        <w:trPr>
          <w:trHeight w:val="1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www.naloguko.shym.kz</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23-29-01 № 201 кабинет</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23-27-02</w:t>
            </w:r>
            <w:r>
              <w:br/>
            </w:r>
            <w:r>
              <w:rPr>
                <w:rFonts w:ascii="Times New Roman"/>
                <w:b w:val="false"/>
                <w:i w:val="false"/>
                <w:color w:val="000000"/>
                <w:sz w:val="20"/>
              </w:rPr>
              <w:t>
</w:t>
            </w:r>
            <w:r>
              <w:rPr>
                <w:rFonts w:ascii="Times New Roman"/>
                <w:b w:val="false"/>
                <w:i w:val="false"/>
                <w:color w:val="000000"/>
                <w:sz w:val="20"/>
              </w:rPr>
              <w:t>8 (7252) 23-27-03</w:t>
            </w:r>
          </w:p>
        </w:tc>
      </w:tr>
      <w:tr>
        <w:trPr>
          <w:trHeight w:val="1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www.nd.kz</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67-15-61 № 316 кабинет</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72-35-01</w:t>
            </w:r>
            <w:r>
              <w:br/>
            </w:r>
            <w:r>
              <w:rPr>
                <w:rFonts w:ascii="Times New Roman"/>
                <w:b w:val="false"/>
                <w:i w:val="false"/>
                <w:color w:val="000000"/>
                <w:sz w:val="20"/>
              </w:rPr>
              <w:t>
</w:t>
            </w:r>
            <w:r>
              <w:rPr>
                <w:rFonts w:ascii="Times New Roman"/>
                <w:b w:val="false"/>
                <w:i w:val="false"/>
                <w:color w:val="000000"/>
                <w:sz w:val="20"/>
              </w:rPr>
              <w:t>8 (7272) 67-69-88</w:t>
            </w:r>
          </w:p>
        </w:tc>
      </w:tr>
      <w:tr>
        <w:trPr>
          <w:trHeight w:val="1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www.astananalog.kz</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77-31-83 № 501 кабинет</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77-32-02</w:t>
            </w:r>
            <w:r>
              <w:br/>
            </w:r>
            <w:r>
              <w:rPr>
                <w:rFonts w:ascii="Times New Roman"/>
                <w:b w:val="false"/>
                <w:i w:val="false"/>
                <w:color w:val="000000"/>
                <w:sz w:val="20"/>
              </w:rPr>
              <w:t>
</w:t>
            </w:r>
            <w:r>
              <w:rPr>
                <w:rFonts w:ascii="Times New Roman"/>
                <w:b w:val="false"/>
                <w:i w:val="false"/>
                <w:color w:val="000000"/>
                <w:sz w:val="20"/>
              </w:rPr>
              <w:t>8 (7172) 77-32-69</w:t>
            </w:r>
          </w:p>
        </w:tc>
      </w:tr>
    </w:tbl>
    <w:bookmarkStart w:name="z2562" w:id="475"/>
    <w:p>
      <w:pPr>
        <w:spacing w:after="0"/>
        <w:ind w:left="0"/>
        <w:jc w:val="both"/>
      </w:pPr>
      <w:r>
        <w:rPr>
          <w:rFonts w:ascii="Times New Roman"/>
          <w:b w:val="false"/>
          <w:i w:val="false"/>
          <w:color w:val="000000"/>
          <w:sz w:val="28"/>
        </w:rPr>
        <w:t xml:space="preserve">
«Этил спиртін техникалық     </w:t>
      </w:r>
      <w:r>
        <w:br/>
      </w:r>
      <w:r>
        <w:rPr>
          <w:rFonts w:ascii="Times New Roman"/>
          <w:b w:val="false"/>
          <w:i w:val="false"/>
          <w:color w:val="000000"/>
          <w:sz w:val="28"/>
        </w:rPr>
        <w:t xml:space="preserve">
мақсаттарда немесе алкогольдік </w:t>
      </w:r>
      <w:r>
        <w:br/>
      </w:r>
      <w:r>
        <w:rPr>
          <w:rFonts w:ascii="Times New Roman"/>
          <w:b w:val="false"/>
          <w:i w:val="false"/>
          <w:color w:val="000000"/>
          <w:sz w:val="28"/>
        </w:rPr>
        <w:t xml:space="preserve">
емес өнімдерді өндіру кезінде </w:t>
      </w:r>
      <w:r>
        <w:br/>
      </w:r>
      <w:r>
        <w:rPr>
          <w:rFonts w:ascii="Times New Roman"/>
          <w:b w:val="false"/>
          <w:i w:val="false"/>
          <w:color w:val="000000"/>
          <w:sz w:val="28"/>
        </w:rPr>
        <w:t xml:space="preserve">
пайдаланатын ұйымдардың оны   </w:t>
      </w:r>
      <w:r>
        <w:br/>
      </w:r>
      <w:r>
        <w:rPr>
          <w:rFonts w:ascii="Times New Roman"/>
          <w:b w:val="false"/>
          <w:i w:val="false"/>
          <w:color w:val="000000"/>
          <w:sz w:val="28"/>
        </w:rPr>
        <w:t xml:space="preserve">
акциз төлей отырып сатып    </w:t>
      </w:r>
      <w:r>
        <w:br/>
      </w:r>
      <w:r>
        <w:rPr>
          <w:rFonts w:ascii="Times New Roman"/>
          <w:b w:val="false"/>
          <w:i w:val="false"/>
          <w:color w:val="000000"/>
          <w:sz w:val="28"/>
        </w:rPr>
        <w:t xml:space="preserve">
алуына рұқсат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475"/>
    <w:bookmarkStart w:name="z2563" w:id="476"/>
    <w:p>
      <w:pPr>
        <w:spacing w:after="0"/>
        <w:ind w:left="0"/>
        <w:jc w:val="left"/>
      </w:pPr>
      <w:r>
        <w:rPr>
          <w:rFonts w:ascii="Times New Roman"/>
          <w:b/>
          <w:i w:val="false"/>
          <w:color w:val="000000"/>
        </w:rPr>
        <w:t xml:space="preserve"> 
Кесте. Сапа және тиiмдiлiк көрсеткiштерiнiң мәнi</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64" w:id="47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4 желтоқсандағы</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477"/>
    <w:bookmarkStart w:name="z2565" w:id="478"/>
    <w:p>
      <w:pPr>
        <w:spacing w:after="0"/>
        <w:ind w:left="0"/>
        <w:jc w:val="left"/>
      </w:pPr>
      <w:r>
        <w:rPr>
          <w:rFonts w:ascii="Times New Roman"/>
          <w:b/>
          <w:i w:val="false"/>
          <w:color w:val="000000"/>
        </w:rPr>
        <w:t xml:space="preserve"> 
«Алкоголь өнімін өндіру аумағында оны сақтау және өткізу</w:t>
      </w:r>
      <w:r>
        <w:br/>
      </w:r>
      <w:r>
        <w:rPr>
          <w:rFonts w:ascii="Times New Roman"/>
          <w:b/>
          <w:i w:val="false"/>
          <w:color w:val="000000"/>
        </w:rPr>
        <w:t>
жөніндегі қызметті қоспағанда, алкоголь өнімдерін сақтауға</w:t>
      </w:r>
      <w:r>
        <w:br/>
      </w:r>
      <w:r>
        <w:rPr>
          <w:rFonts w:ascii="Times New Roman"/>
          <w:b/>
          <w:i w:val="false"/>
          <w:color w:val="000000"/>
        </w:rPr>
        <w:t>
және көтерме саудада өткізуге лицензия беру, қайта ресімдеу,</w:t>
      </w:r>
      <w:r>
        <w:br/>
      </w:r>
      <w:r>
        <w:rPr>
          <w:rFonts w:ascii="Times New Roman"/>
          <w:b/>
          <w:i w:val="false"/>
          <w:color w:val="000000"/>
        </w:rPr>
        <w:t>
лицензияның телнұсқаларын беру»</w:t>
      </w:r>
      <w:r>
        <w:br/>
      </w:r>
      <w:r>
        <w:rPr>
          <w:rFonts w:ascii="Times New Roman"/>
          <w:b/>
          <w:i w:val="false"/>
          <w:color w:val="000000"/>
        </w:rPr>
        <w:t>
мемлекеттiк қызмет стандарты 1. Жалпы ережелер</w:t>
      </w:r>
    </w:p>
    <w:bookmarkEnd w:id="478"/>
    <w:bookmarkStart w:name="z2566" w:id="479"/>
    <w:p>
      <w:pPr>
        <w:spacing w:after="0"/>
        <w:ind w:left="0"/>
        <w:jc w:val="both"/>
      </w:pPr>
      <w:r>
        <w:rPr>
          <w:rFonts w:ascii="Times New Roman"/>
          <w:b w:val="false"/>
          <w:i w:val="false"/>
          <w:color w:val="000000"/>
          <w:sz w:val="28"/>
        </w:rPr>
        <w:t>
      1. «Алкоголь өнімін өндіру аумағында оны сақтау және өткізу жөніндегі қызметті қоспағанда, алкоголь өнімдерін сақтауға және көтерме саудада өткізуге лицензия беру, қайта ресімдеу, лицензияның телнұсқаларын беру» мемлекеттік қызметін облыстар, Астана және Алматы қалалары бойынша салық департаменттерінде (бұдан әрі – салық департаменті) немесе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халыққа қызмет көрсету орталықтарында (бұдан әрі – ХҚО), сондай-ақ алушыда электрондық цифрлық қолтаңбасы (бұдан әрі – ЭЦҚ) болу шартымен «электрондық үкімет» www.е.gov.kz веб-порталы немесе «Е-лицензиялау» www.еlicense.kz веб-порталы (бұдан әрі – портал) арқылы Қазақстан Республикасының салық органдары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Қазақстан Республикасы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xml:space="preserve"> және </w:t>
      </w:r>
      <w:r>
        <w:rPr>
          <w:rFonts w:ascii="Times New Roman"/>
          <w:b w:val="false"/>
          <w:i w:val="false"/>
          <w:color w:val="000000"/>
          <w:sz w:val="28"/>
        </w:rPr>
        <w:t>471-бабына</w:t>
      </w:r>
      <w:r>
        <w:rPr>
          <w:rFonts w:ascii="Times New Roman"/>
          <w:b w:val="false"/>
          <w:i w:val="false"/>
          <w:color w:val="000000"/>
          <w:sz w:val="28"/>
        </w:rPr>
        <w:t>, «Лицензиялау туралы» 2007 жылғы 11 қаңтардағы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«Этил спирті мен алкоголь өнімінің өндірілуін және айналымын мемлекеттік реттеу туралы» 1999 жылғы 16 шілдедегі Қазақстан Республикасы Заңының 3-бабы 3-тармағының </w:t>
      </w:r>
      <w:r>
        <w:rPr>
          <w:rFonts w:ascii="Times New Roman"/>
          <w:b w:val="false"/>
          <w:i w:val="false"/>
          <w:color w:val="000000"/>
          <w:sz w:val="28"/>
        </w:rPr>
        <w:t>1) тармақшасына</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xml:space="preserve"> және «Лицензиялаудың кейбір мәселелері туралы» Қазақстан Республикасы Үкіметінің 2012 жылғы 7 маусымдағы № 753 қаулысына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интернет-ресурсында (электрондық мекенжайы: www.salyk.kz «Салықтық қызмет көрсету» бөлімі);</w:t>
      </w:r>
      <w:r>
        <w:br/>
      </w:r>
      <w:r>
        <w:rPr>
          <w:rFonts w:ascii="Times New Roman"/>
          <w:b w:val="false"/>
          <w:i w:val="false"/>
          <w:color w:val="000000"/>
          <w:sz w:val="28"/>
        </w:rPr>
        <w:t>
</w:t>
      </w:r>
      <w:r>
        <w:rPr>
          <w:rFonts w:ascii="Times New Roman"/>
          <w:b w:val="false"/>
          <w:i w:val="false"/>
          <w:color w:val="000000"/>
          <w:sz w:val="28"/>
        </w:rPr>
        <w:t>
      2) ХҚО интернет-ресурсында (электрондық мекенжайы: www.con.gov.kz);</w:t>
      </w:r>
      <w:r>
        <w:br/>
      </w:r>
      <w:r>
        <w:rPr>
          <w:rFonts w:ascii="Times New Roman"/>
          <w:b w:val="false"/>
          <w:i w:val="false"/>
          <w:color w:val="000000"/>
          <w:sz w:val="28"/>
        </w:rPr>
        <w:t>
</w:t>
      </w:r>
      <w:r>
        <w:rPr>
          <w:rFonts w:ascii="Times New Roman"/>
          <w:b w:val="false"/>
          <w:i w:val="false"/>
          <w:color w:val="000000"/>
          <w:sz w:val="28"/>
        </w:rPr>
        <w:t>
      3) порталда;</w:t>
      </w:r>
      <w:r>
        <w:br/>
      </w:r>
      <w:r>
        <w:rPr>
          <w:rFonts w:ascii="Times New Roman"/>
          <w:b w:val="false"/>
          <w:i w:val="false"/>
          <w:color w:val="000000"/>
          <w:sz w:val="28"/>
        </w:rPr>
        <w:t>
</w:t>
      </w:r>
      <w:r>
        <w:rPr>
          <w:rFonts w:ascii="Times New Roman"/>
          <w:b w:val="false"/>
          <w:i w:val="false"/>
          <w:color w:val="000000"/>
          <w:sz w:val="28"/>
        </w:rPr>
        <w:t>
      4) салық департаментінің, ХҚО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ақпаратты call-орталығының (1414) телефоны арқылы да берілуі мүмкін.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салық департаментінде немесе ХҚО-да – электрондық құжат нысанында алкогольді өнімді сақтауға және көтерме сатуға лицензия беру, қайта ресімдеу, лицензияның телнұсқаларын беру не уәкілетті тұлғаның электрондық цифрлық қолтаңбасымен куәландырылған мемлекеттік қызмет көрсетуден бас тарту туралы салық департаментінің уәжделген жауабы;</w:t>
      </w:r>
      <w:r>
        <w:br/>
      </w:r>
      <w:r>
        <w:rPr>
          <w:rFonts w:ascii="Times New Roman"/>
          <w:b w:val="false"/>
          <w:i w:val="false"/>
          <w:color w:val="000000"/>
          <w:sz w:val="28"/>
        </w:rPr>
        <w:t>
</w:t>
      </w:r>
      <w:r>
        <w:rPr>
          <w:rFonts w:ascii="Times New Roman"/>
          <w:b w:val="false"/>
          <w:i w:val="false"/>
          <w:color w:val="000000"/>
          <w:sz w:val="28"/>
        </w:rPr>
        <w:t>
      2) порталда – электрондық құжат нысанында алкогольді өнімді сақтауға және көтерме сатуға лицензия беру, қайта ресімдеу, лицензияның телнұсқаларын беру не уәкілетті тұлғаның электрондық цифрлық қолтаңбасымен куәландырылған мемлекеттік қызмет көрсетуден бас тарту туралы салық департаментінің уәжделген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және заңды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Салық департаментінде, ХҚО-да немесе порталда мемлекеттiк қызмет көрсету мерзімдері:</w:t>
      </w:r>
      <w:r>
        <w:br/>
      </w:r>
      <w:r>
        <w:rPr>
          <w:rFonts w:ascii="Times New Roman"/>
          <w:b w:val="false"/>
          <w:i w:val="false"/>
          <w:color w:val="000000"/>
          <w:sz w:val="28"/>
        </w:rPr>
        <w:t>
</w:t>
      </w:r>
      <w:r>
        <w:rPr>
          <w:rFonts w:ascii="Times New Roman"/>
          <w:b w:val="false"/>
          <w:i w:val="false"/>
          <w:color w:val="000000"/>
          <w:sz w:val="28"/>
        </w:rPr>
        <w:t>
      1) лицензия және (немесе) лицензияға қосымша (бұдан әрі – лицензия)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15 жұмыс күні ішінде;</w:t>
      </w:r>
      <w:r>
        <w:br/>
      </w:r>
      <w:r>
        <w:rPr>
          <w:rFonts w:ascii="Times New Roman"/>
          <w:b w:val="false"/>
          <w:i w:val="false"/>
          <w:color w:val="000000"/>
          <w:sz w:val="28"/>
        </w:rPr>
        <w:t>
</w:t>
      </w:r>
      <w:r>
        <w:rPr>
          <w:rFonts w:ascii="Times New Roman"/>
          <w:b w:val="false"/>
          <w:i w:val="false"/>
          <w:color w:val="000000"/>
          <w:sz w:val="28"/>
        </w:rPr>
        <w:t>
      лицензияны қайта ресімдеу – алушы осы стандарттың 11-тармағында айқындалған қажетті құжаттарды тапсырған күнінен бастап 10 жұмыс күні ішінде;</w:t>
      </w:r>
      <w:r>
        <w:br/>
      </w:r>
      <w:r>
        <w:rPr>
          <w:rFonts w:ascii="Times New Roman"/>
          <w:b w:val="false"/>
          <w:i w:val="false"/>
          <w:color w:val="000000"/>
          <w:sz w:val="28"/>
        </w:rPr>
        <w:t>
</w:t>
      </w:r>
      <w:r>
        <w:rPr>
          <w:rFonts w:ascii="Times New Roman"/>
          <w:b w:val="false"/>
          <w:i w:val="false"/>
          <w:color w:val="000000"/>
          <w:sz w:val="28"/>
        </w:rPr>
        <w:t>
      лицензияның телнұсқасын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2 жұмыс күні ішінде;</w:t>
      </w:r>
      <w:r>
        <w:br/>
      </w:r>
      <w:r>
        <w:rPr>
          <w:rFonts w:ascii="Times New Roman"/>
          <w:b w:val="false"/>
          <w:i w:val="false"/>
          <w:color w:val="000000"/>
          <w:sz w:val="28"/>
        </w:rPr>
        <w:t>
</w:t>
      </w:r>
      <w:r>
        <w:rPr>
          <w:rFonts w:ascii="Times New Roman"/>
          <w:b w:val="false"/>
          <w:i w:val="false"/>
          <w:color w:val="000000"/>
          <w:sz w:val="28"/>
        </w:rPr>
        <w:t>
      алушы тапсырған құжаттардың толықтығын тексеру, тапсырылған құжаттардың толық болмау фактісі белгіленген жағдайда алушының құжаттарын одан әрі қараудан бас тарту туралы уәжделген жазбаша жауап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2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кезек күтудің ең ұзақ рұқсат етілген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w:t>
      </w:r>
      <w:r>
        <w:br/>
      </w:r>
      <w:r>
        <w:rPr>
          <w:rFonts w:ascii="Times New Roman"/>
          <w:b w:val="false"/>
          <w:i w:val="false"/>
          <w:color w:val="000000"/>
          <w:sz w:val="28"/>
        </w:rPr>
        <w:t>
</w:t>
      </w:r>
      <w:r>
        <w:rPr>
          <w:rFonts w:ascii="Times New Roman"/>
          <w:b w:val="false"/>
          <w:i w:val="false"/>
          <w:color w:val="000000"/>
          <w:sz w:val="28"/>
        </w:rPr>
        <w:t>
      Лицензия (лицензияның телнұсқасын) беру (қайта ресімдеу) кезінде қызметтің осы түрлерімен айналысу құқығына Салық кодексінің </w:t>
      </w:r>
      <w:r>
        <w:rPr>
          <w:rFonts w:ascii="Times New Roman"/>
          <w:b w:val="false"/>
          <w:i w:val="false"/>
          <w:color w:val="000000"/>
          <w:sz w:val="28"/>
        </w:rPr>
        <w:t>471-бабына</w:t>
      </w:r>
      <w:r>
        <w:rPr>
          <w:rFonts w:ascii="Times New Roman"/>
          <w:b w:val="false"/>
          <w:i w:val="false"/>
          <w:color w:val="000000"/>
          <w:sz w:val="28"/>
        </w:rPr>
        <w:t xml:space="preserve"> сәйкес лицензиялық алым алынады.</w:t>
      </w:r>
      <w:r>
        <w:br/>
      </w:r>
      <w:r>
        <w:rPr>
          <w:rFonts w:ascii="Times New Roman"/>
          <w:b w:val="false"/>
          <w:i w:val="false"/>
          <w:color w:val="000000"/>
          <w:sz w:val="28"/>
        </w:rPr>
        <w:t>
</w:t>
      </w:r>
      <w:r>
        <w:rPr>
          <w:rFonts w:ascii="Times New Roman"/>
          <w:b w:val="false"/>
          <w:i w:val="false"/>
          <w:color w:val="000000"/>
          <w:sz w:val="28"/>
        </w:rPr>
        <w:t>
      Лицензиялық алымды төлеу қолма-қол және қолма-қол емес нысанда екінші деңгейдегі банктер және банктік операциялардың жекелеген түрлерін жүзеге асыратын ұйымдар арқылы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алуға алушының ЭЦҚ-мен куәландырылған электрондық өтініші портал арқылы берілген жағдайда төлем «электрондық үкімет» төлем шлюзі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салық департаменті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сағат 9.00-ден 18.30-ге дейін, түскі үзіліс сағат 13.00-ден 14.30-ге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2) ХҚО – мемлекеттік қызмет көрсетуі күн сайын дүйсенбіден бастап сенбіні қоса алғанда, демалыс және мереке күндерін қоспағанда, еңбек заңнамасына сай белгіленген жұмыс кестесіне сәйкес үзіліссіз сағат 9.00-ден 20.00-ге дейін жүзеге асырылады.</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жеделдетілген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3) портал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дене мүмкіндігі шектеулі адамдар үшін жағдайлар, толтырылған бланкілердің үлгісі бар ақпараттық стенділер орналасқан күтуге және қажетті құжаттарды дайындауға қолайлы жағдайлары бар күту орны көзделген салық департаментінде немесе ХҚО-да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r>
        <w:br/>
      </w:r>
      <w:r>
        <w:rPr>
          <w:rFonts w:ascii="Times New Roman"/>
          <w:b w:val="false"/>
          <w:i w:val="false"/>
          <w:color w:val="000000"/>
          <w:sz w:val="28"/>
        </w:rPr>
        <w:t>
</w:t>
      </w:r>
      <w:r>
        <w:rPr>
          <w:rFonts w:ascii="Times New Roman"/>
          <w:b w:val="false"/>
          <w:i w:val="false"/>
          <w:color w:val="000000"/>
          <w:sz w:val="28"/>
        </w:rPr>
        <w:t>
      2) порталда – алушының «жеке кабинетінде» беріледі.</w:t>
      </w:r>
    </w:p>
    <w:bookmarkEnd w:id="479"/>
    <w:bookmarkStart w:name="z2600" w:id="480"/>
    <w:p>
      <w:pPr>
        <w:spacing w:after="0"/>
        <w:ind w:left="0"/>
        <w:jc w:val="left"/>
      </w:pPr>
      <w:r>
        <w:rPr>
          <w:rFonts w:ascii="Times New Roman"/>
          <w:b/>
          <w:i w:val="false"/>
          <w:color w:val="000000"/>
        </w:rPr>
        <w:t xml:space="preserve"> 
2. Мемлекеттiк қызмет көрсету тәртiбi</w:t>
      </w:r>
    </w:p>
    <w:bookmarkEnd w:id="480"/>
    <w:bookmarkStart w:name="z2601" w:id="481"/>
    <w:p>
      <w:pPr>
        <w:spacing w:after="0"/>
        <w:ind w:left="0"/>
        <w:jc w:val="both"/>
      </w:pPr>
      <w:r>
        <w:rPr>
          <w:rFonts w:ascii="Times New Roman"/>
          <w:b w:val="false"/>
          <w:i w:val="false"/>
          <w:color w:val="000000"/>
          <w:sz w:val="28"/>
        </w:rPr>
        <w:t>
      11. Мемлекеттік қызмет көрсетуді алу үшін алушы уәкілетті органға немесе ХҚО-ға:</w:t>
      </w:r>
      <w:r>
        <w:br/>
      </w:r>
      <w:r>
        <w:rPr>
          <w:rFonts w:ascii="Times New Roman"/>
          <w:b w:val="false"/>
          <w:i w:val="false"/>
          <w:color w:val="000000"/>
          <w:sz w:val="28"/>
        </w:rPr>
        <w:t>
</w:t>
      </w:r>
      <w:r>
        <w:rPr>
          <w:rFonts w:ascii="Times New Roman"/>
          <w:b w:val="false"/>
          <w:i w:val="false"/>
          <w:color w:val="000000"/>
          <w:sz w:val="28"/>
        </w:rPr>
        <w:t>
      1) лицензия алу үшін - осы стандартқа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белгіленген нысандағы өтінішті;</w:t>
      </w:r>
      <w:r>
        <w:br/>
      </w:r>
      <w:r>
        <w:rPr>
          <w:rFonts w:ascii="Times New Roman"/>
          <w:b w:val="false"/>
          <w:i w:val="false"/>
          <w:color w:val="000000"/>
          <w:sz w:val="28"/>
        </w:rPr>
        <w:t>
</w:t>
      </w:r>
      <w:r>
        <w:rPr>
          <w:rFonts w:ascii="Times New Roman"/>
          <w:b w:val="false"/>
          <w:i w:val="false"/>
          <w:color w:val="000000"/>
          <w:sz w:val="28"/>
        </w:rPr>
        <w:t>
      2) лицензияға қосымша, лицензияның телнұсқасын алу, лицензияны қайта ресімдеу үшін – еркін нысандағы өтінішті;</w:t>
      </w:r>
      <w:r>
        <w:br/>
      </w:r>
      <w:r>
        <w:rPr>
          <w:rFonts w:ascii="Times New Roman"/>
          <w:b w:val="false"/>
          <w:i w:val="false"/>
          <w:color w:val="000000"/>
          <w:sz w:val="28"/>
        </w:rPr>
        <w:t>
</w:t>
      </w:r>
      <w:r>
        <w:rPr>
          <w:rFonts w:ascii="Times New Roman"/>
          <w:b w:val="false"/>
          <w:i w:val="false"/>
          <w:color w:val="000000"/>
          <w:sz w:val="28"/>
        </w:rPr>
        <w:t>
      3) заңды тұлға лицензия алу үшін – жарғының көшірмесін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4) заңды тұлға лицензия алу үшін – алушының заңды тұлға ретінде мемлекеттік тіркелгені туралы куәлігін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5) жеке тұлға лицензия алу үшін – алушының жеке басын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6) дара кәсіпкер лицензия алу үшін – алушының дара кәсіпкер ретінде мемлекеттік тіркелгені туралы куәлігін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7) лицензия алу үшін – алушының салық органында есепке тұрғаны туралы куәлігін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8) лицензия және лицензияға қосымшаны алу үшін – біліктілік талаптарына сәйкес құжаттар мен мәліметтерді;</w:t>
      </w:r>
      <w:r>
        <w:br/>
      </w:r>
      <w:r>
        <w:rPr>
          <w:rFonts w:ascii="Times New Roman"/>
          <w:b w:val="false"/>
          <w:i w:val="false"/>
          <w:color w:val="000000"/>
          <w:sz w:val="28"/>
        </w:rPr>
        <w:t>
</w:t>
      </w:r>
      <w:r>
        <w:rPr>
          <w:rFonts w:ascii="Times New Roman"/>
          <w:b w:val="false"/>
          <w:i w:val="false"/>
          <w:color w:val="000000"/>
          <w:sz w:val="28"/>
        </w:rPr>
        <w:t>
      9) лицензияны қайта ресімдеу, лицензияға қосымшаны алу үшін –лицензияның көшірмесін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10) лицензия, лицензияның телнұсқасын алу, лицензияны қайта ресімдеу үшін – «электрондық үкiметтiң» төлем шлюзi арқылы төленген жағдайларды қоспағанда, жекелеген қызмет түрлерiмен айналысу құқығы үшiн бюджетке лицензиялық алымның төленгенiн растайтын құжаттың көшiрмесi; лицензиясы бар қызмет түрі шеңберінде лицензияға қосымшаны алу үшін талап етілмейді.</w:t>
      </w:r>
      <w:r>
        <w:br/>
      </w:r>
      <w:r>
        <w:rPr>
          <w:rFonts w:ascii="Times New Roman"/>
          <w:b w:val="false"/>
          <w:i w:val="false"/>
          <w:color w:val="000000"/>
          <w:sz w:val="28"/>
        </w:rPr>
        <w:t>
</w:t>
      </w:r>
      <w:r>
        <w:rPr>
          <w:rFonts w:ascii="Times New Roman"/>
          <w:b w:val="false"/>
          <w:i w:val="false"/>
          <w:color w:val="000000"/>
          <w:sz w:val="28"/>
        </w:rPr>
        <w:t>
      Осы тармақтың бiрiншi бөлiгiнiң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құжаттарды ұсыну олардағы ақпаратты мемлекеттiк ақпараттық жүйелерден және (немесе) мәлiметтер нысанынан алу мүмкiн болған жағдайда, талап етiлмейдi.</w:t>
      </w:r>
      <w:r>
        <w:br/>
      </w:r>
      <w:r>
        <w:rPr>
          <w:rFonts w:ascii="Times New Roman"/>
          <w:b w:val="false"/>
          <w:i w:val="false"/>
          <w:color w:val="000000"/>
          <w:sz w:val="28"/>
        </w:rPr>
        <w:t>
</w:t>
      </w:r>
      <w:r>
        <w:rPr>
          <w:rFonts w:ascii="Times New Roman"/>
          <w:b w:val="false"/>
          <w:i w:val="false"/>
          <w:color w:val="000000"/>
          <w:sz w:val="28"/>
        </w:rPr>
        <w:t>
      «Электрондық үкiмет» веб-порталы немесе халыққа ХҚО-ғы арқылы құжаттарды беру кезiнде құжаттар электрондық нысанда берiледi.</w:t>
      </w:r>
      <w:r>
        <w:br/>
      </w:r>
      <w:r>
        <w:rPr>
          <w:rFonts w:ascii="Times New Roman"/>
          <w:b w:val="false"/>
          <w:i w:val="false"/>
          <w:color w:val="000000"/>
          <w:sz w:val="28"/>
        </w:rPr>
        <w:t>
</w:t>
      </w:r>
      <w:r>
        <w:rPr>
          <w:rFonts w:ascii="Times New Roman"/>
          <w:b w:val="false"/>
          <w:i w:val="false"/>
          <w:color w:val="000000"/>
          <w:sz w:val="28"/>
        </w:rPr>
        <w:t>
      ХҚО-да заңды тұлғаның жарғысы, лицензия және (немесе) лицензияға қосымша, бюджетке лицензиялық алым төлеу туралы құжат, мәліметтер нысаны ХҚО қызметкерінің ЭЦҚ-мен куәландырылған құжаттардың электрондық көшірмелері нысанындағы электрондық сұрау салуға тіркеледі.</w:t>
      </w:r>
      <w:r>
        <w:br/>
      </w:r>
      <w:r>
        <w:rPr>
          <w:rFonts w:ascii="Times New Roman"/>
          <w:b w:val="false"/>
          <w:i w:val="false"/>
          <w:color w:val="000000"/>
          <w:sz w:val="28"/>
        </w:rPr>
        <w:t>
</w:t>
      </w:r>
      <w:r>
        <w:rPr>
          <w:rFonts w:ascii="Times New Roman"/>
          <w:b w:val="false"/>
          <w:i w:val="false"/>
          <w:color w:val="000000"/>
          <w:sz w:val="28"/>
        </w:rPr>
        <w:t>
      Құжаттарды қабылдау кезінде уәкілетті органның немесе ХҚО қызметкері түпнұсқаларды құжаттардың көшірмелерімен және уәкілетті адамдардың ЭЦҚ-мен куәландырылған электрондық құжаттар нысанында тиісті мемлекеттік ақпараттық жүйелерден портал немесе ХҚО ақпараттық жүйесі арқылы берілген мәліметтермен түпнұсқалығын салыстырып тексереді, содан соң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Порталға жүгінген кезде:</w:t>
      </w:r>
      <w:r>
        <w:br/>
      </w:r>
      <w:r>
        <w:rPr>
          <w:rFonts w:ascii="Times New Roman"/>
          <w:b w:val="false"/>
          <w:i w:val="false"/>
          <w:color w:val="000000"/>
          <w:sz w:val="28"/>
        </w:rPr>
        <w:t>
</w:t>
      </w:r>
      <w:r>
        <w:rPr>
          <w:rFonts w:ascii="Times New Roman"/>
          <w:b w:val="false"/>
          <w:i w:val="false"/>
          <w:color w:val="000000"/>
          <w:sz w:val="28"/>
        </w:rPr>
        <w:t>
      1) лицензия, лицензияға қосымша, лицензияның телнұсқасын алу, лицензияны қайта ресімдеу үшін – алушының ЭЦҚ-мен куәландырылған электрондық құжат нысанындағы өтініші;</w:t>
      </w:r>
      <w:r>
        <w:br/>
      </w:r>
      <w:r>
        <w:rPr>
          <w:rFonts w:ascii="Times New Roman"/>
          <w:b w:val="false"/>
          <w:i w:val="false"/>
          <w:color w:val="000000"/>
          <w:sz w:val="28"/>
        </w:rPr>
        <w:t>
</w:t>
      </w:r>
      <w:r>
        <w:rPr>
          <w:rFonts w:ascii="Times New Roman"/>
          <w:b w:val="false"/>
          <w:i w:val="false"/>
          <w:color w:val="000000"/>
          <w:sz w:val="28"/>
        </w:rPr>
        <w:t>
      2) лицензия, лицензияның телнұсқасын алу, лицензияны қайта ресімдеу үшін – қызметтің жекелеген түрлерімен айналысу құқығы үшін бюджетке лицензиялық алымның ЭҮТШ арқылы төленгенін растайтын ақпарат жібереді; лицензиясы бар қызмет түрі шеңберінде лицензияға қосымшаны алу үшін талап етілмейді;</w:t>
      </w:r>
      <w:r>
        <w:br/>
      </w:r>
      <w:r>
        <w:rPr>
          <w:rFonts w:ascii="Times New Roman"/>
          <w:b w:val="false"/>
          <w:i w:val="false"/>
          <w:color w:val="000000"/>
          <w:sz w:val="28"/>
        </w:rPr>
        <w:t>
</w:t>
      </w:r>
      <w:r>
        <w:rPr>
          <w:rFonts w:ascii="Times New Roman"/>
          <w:b w:val="false"/>
          <w:i w:val="false"/>
          <w:color w:val="000000"/>
          <w:sz w:val="28"/>
        </w:rPr>
        <w:t>
      электрондық сауалға тіркелетін сканерленген түрдегі көшірмелер:</w:t>
      </w:r>
      <w:r>
        <w:br/>
      </w:r>
      <w:r>
        <w:rPr>
          <w:rFonts w:ascii="Times New Roman"/>
          <w:b w:val="false"/>
          <w:i w:val="false"/>
          <w:color w:val="000000"/>
          <w:sz w:val="28"/>
        </w:rPr>
        <w:t>
</w:t>
      </w:r>
      <w:r>
        <w:rPr>
          <w:rFonts w:ascii="Times New Roman"/>
          <w:b w:val="false"/>
          <w:i w:val="false"/>
          <w:color w:val="000000"/>
          <w:sz w:val="28"/>
        </w:rPr>
        <w:t>
      3) заңды тұлға лицензия алу үшін – заңды тұлғаның жарғысы;</w:t>
      </w:r>
      <w:r>
        <w:br/>
      </w:r>
      <w:r>
        <w:rPr>
          <w:rFonts w:ascii="Times New Roman"/>
          <w:b w:val="false"/>
          <w:i w:val="false"/>
          <w:color w:val="000000"/>
          <w:sz w:val="28"/>
        </w:rPr>
        <w:t>
</w:t>
      </w:r>
      <w:r>
        <w:rPr>
          <w:rFonts w:ascii="Times New Roman"/>
          <w:b w:val="false"/>
          <w:i w:val="false"/>
          <w:color w:val="000000"/>
          <w:sz w:val="28"/>
        </w:rPr>
        <w:t>
      4) заңды тұлға лицензия алу үшін – алушының заңды тұлға ретінде мемлекеттік тіркеу туралы куәлігі;</w:t>
      </w:r>
      <w:r>
        <w:br/>
      </w:r>
      <w:r>
        <w:rPr>
          <w:rFonts w:ascii="Times New Roman"/>
          <w:b w:val="false"/>
          <w:i w:val="false"/>
          <w:color w:val="000000"/>
          <w:sz w:val="28"/>
        </w:rPr>
        <w:t>
</w:t>
      </w:r>
      <w:r>
        <w:rPr>
          <w:rFonts w:ascii="Times New Roman"/>
          <w:b w:val="false"/>
          <w:i w:val="false"/>
          <w:color w:val="000000"/>
          <w:sz w:val="28"/>
        </w:rPr>
        <w:t>
      5) жеке тұлға лицензия алу үшін –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6) дара кәсіпкер лицензия алу үшін - алушының дара кәсіпкер ретінде мемлекеттік тіркеу туралы куәлігі;</w:t>
      </w:r>
      <w:r>
        <w:br/>
      </w:r>
      <w:r>
        <w:rPr>
          <w:rFonts w:ascii="Times New Roman"/>
          <w:b w:val="false"/>
          <w:i w:val="false"/>
          <w:color w:val="000000"/>
          <w:sz w:val="28"/>
        </w:rPr>
        <w:t>
</w:t>
      </w:r>
      <w:r>
        <w:rPr>
          <w:rFonts w:ascii="Times New Roman"/>
          <w:b w:val="false"/>
          <w:i w:val="false"/>
          <w:color w:val="000000"/>
          <w:sz w:val="28"/>
        </w:rPr>
        <w:t>
      7) лицензия алу үшін – алушының салық органында есепке тұрғаны туралы куәлігі;</w:t>
      </w:r>
      <w:r>
        <w:br/>
      </w:r>
      <w:r>
        <w:rPr>
          <w:rFonts w:ascii="Times New Roman"/>
          <w:b w:val="false"/>
          <w:i w:val="false"/>
          <w:color w:val="000000"/>
          <w:sz w:val="28"/>
        </w:rPr>
        <w:t>
</w:t>
      </w:r>
      <w:r>
        <w:rPr>
          <w:rFonts w:ascii="Times New Roman"/>
          <w:b w:val="false"/>
          <w:i w:val="false"/>
          <w:color w:val="000000"/>
          <w:sz w:val="28"/>
        </w:rPr>
        <w:t>
      8) лицензия, лицензияға қосымша – электрондық нысан түріндегі біліктілік талаптарға сәйкес мәліметтер мен құжаттар;</w:t>
      </w:r>
      <w:r>
        <w:br/>
      </w:r>
      <w:r>
        <w:rPr>
          <w:rFonts w:ascii="Times New Roman"/>
          <w:b w:val="false"/>
          <w:i w:val="false"/>
          <w:color w:val="000000"/>
          <w:sz w:val="28"/>
        </w:rPr>
        <w:t>
</w:t>
      </w:r>
      <w:r>
        <w:rPr>
          <w:rFonts w:ascii="Times New Roman"/>
          <w:b w:val="false"/>
          <w:i w:val="false"/>
          <w:color w:val="000000"/>
          <w:sz w:val="28"/>
        </w:rPr>
        <w:t>
      9) лицензияға қосымшаны алу, лицензияны қайта ресімдеу үшін – лицензия туралы мәліметтер (порталда болған кезде) немесе лицензия.</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құжаттардың мәліметтерін салық департаментінің немесе ХҚО-ның уәкілетті адамдарының ЭЦҚ-мен куәландырылған электрондық құжаттар нысанында портал арқылы алады.</w:t>
      </w:r>
      <w:r>
        <w:br/>
      </w:r>
      <w:r>
        <w:rPr>
          <w:rFonts w:ascii="Times New Roman"/>
          <w:b w:val="false"/>
          <w:i w:val="false"/>
          <w:color w:val="000000"/>
          <w:sz w:val="28"/>
        </w:rPr>
        <w:t>
</w:t>
      </w:r>
      <w:r>
        <w:rPr>
          <w:rFonts w:ascii="Times New Roman"/>
          <w:b w:val="false"/>
          <w:i w:val="false"/>
          <w:color w:val="000000"/>
          <w:sz w:val="28"/>
        </w:rPr>
        <w:t>
      12. Лицензия алу үшін өтініш нысандары интернет-ресурсының: www.е.gov.kz, www.elicense.kz порталында, Қазақстан Республикасы Қаржы министрлігі Салық комитетінің www.salyk.kz интернет-ресурсында, салық департаментінің, ХҚО-ның күту залындағы стенділерде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портал арқылы алу үшін электрондық құжаттың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ХҚО-ға жүгінген кезде электрондық сұрау салуды жөнелту ХҚО қызметкерінің автоматтандырылған жұмыс орны арқылы жүзеге асырылады.</w:t>
      </w:r>
      <w:r>
        <w:br/>
      </w:r>
      <w:r>
        <w:rPr>
          <w:rFonts w:ascii="Times New Roman"/>
          <w:b w:val="false"/>
          <w:i w:val="false"/>
          <w:color w:val="000000"/>
          <w:sz w:val="28"/>
        </w:rPr>
        <w:t>
</w:t>
      </w:r>
      <w:r>
        <w:rPr>
          <w:rFonts w:ascii="Times New Roman"/>
          <w:b w:val="false"/>
          <w:i w:val="false"/>
          <w:color w:val="000000"/>
          <w:sz w:val="28"/>
        </w:rPr>
        <w:t>
      Порталға жүгінген кезде:</w:t>
      </w:r>
      <w:r>
        <w:br/>
      </w:r>
      <w:r>
        <w:rPr>
          <w:rFonts w:ascii="Times New Roman"/>
          <w:b w:val="false"/>
          <w:i w:val="false"/>
          <w:color w:val="000000"/>
          <w:sz w:val="28"/>
        </w:rPr>
        <w:t>
</w:t>
      </w:r>
      <w:r>
        <w:rPr>
          <w:rFonts w:ascii="Times New Roman"/>
          <w:b w:val="false"/>
          <w:i w:val="false"/>
          <w:color w:val="000000"/>
          <w:sz w:val="28"/>
        </w:rPr>
        <w:t>
      электрондық өтінішті жөнелту алушының «жеке кабинетінен» жүзеге асырылады. Өтініш таңдалған қызмет көрсетуге сәйкес автоматты түрде адресатқа – салық департаментіне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салық департаментіне немесе ХҚО-ға табыс етілген құжаттар, тізімделу бойынша қабылданады және алушыға немесе оның өкіліне құжаттардың қабылданғаны туралы көшірмесі қабылдау күні туралы белгімен (тапсырылады) жіберіледі.</w:t>
      </w:r>
      <w:r>
        <w:br/>
      </w:r>
      <w:r>
        <w:rPr>
          <w:rFonts w:ascii="Times New Roman"/>
          <w:b w:val="false"/>
          <w:i w:val="false"/>
          <w:color w:val="000000"/>
          <w:sz w:val="28"/>
        </w:rPr>
        <w:t>
</w:t>
      </w:r>
      <w:r>
        <w:rPr>
          <w:rFonts w:ascii="Times New Roman"/>
          <w:b w:val="false"/>
          <w:i w:val="false"/>
          <w:color w:val="000000"/>
          <w:sz w:val="28"/>
        </w:rPr>
        <w:t>
      ХҚО жүгінген кезде алушыға немесе оның өкіліне:</w:t>
      </w:r>
      <w:r>
        <w:br/>
      </w:r>
      <w:r>
        <w:rPr>
          <w:rFonts w:ascii="Times New Roman"/>
          <w:b w:val="false"/>
          <w:i w:val="false"/>
          <w:color w:val="000000"/>
          <w:sz w:val="28"/>
        </w:rPr>
        <w:t>
</w:t>
      </w:r>
      <w:r>
        <w:rPr>
          <w:rFonts w:ascii="Times New Roman"/>
          <w:b w:val="false"/>
          <w:i w:val="false"/>
          <w:color w:val="000000"/>
          <w:sz w:val="28"/>
        </w:rPr>
        <w:t>
      сұрау салу нөмірі мен қабылданған күні;</w:t>
      </w:r>
      <w:r>
        <w:br/>
      </w:r>
      <w:r>
        <w:rPr>
          <w:rFonts w:ascii="Times New Roman"/>
          <w:b w:val="false"/>
          <w:i w:val="false"/>
          <w:color w:val="000000"/>
          <w:sz w:val="28"/>
        </w:rPr>
        <w:t>
</w:t>
      </w:r>
      <w:r>
        <w:rPr>
          <w:rFonts w:ascii="Times New Roman"/>
          <w:b w:val="false"/>
          <w:i w:val="false"/>
          <w:color w:val="000000"/>
          <w:sz w:val="28"/>
        </w:rPr>
        <w:t>
      сұрау салынып отырған мемлекеттік қызмет түрі;</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құжаттардың берілген күні (уақыты) мен орны;</w:t>
      </w:r>
      <w:r>
        <w:br/>
      </w:r>
      <w:r>
        <w:rPr>
          <w:rFonts w:ascii="Times New Roman"/>
          <w:b w:val="false"/>
          <w:i w:val="false"/>
          <w:color w:val="000000"/>
          <w:sz w:val="28"/>
        </w:rPr>
        <w:t>
</w:t>
      </w:r>
      <w:r>
        <w:rPr>
          <w:rFonts w:ascii="Times New Roman"/>
          <w:b w:val="false"/>
          <w:i w:val="false"/>
          <w:color w:val="000000"/>
          <w:sz w:val="28"/>
        </w:rPr>
        <w:t>
      құжаттарды ресімдеуге өтінішті қабылдаған ХҚО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өтініш берушінің тегі, аты, әкесінің аты, уәкілетті өкілінің тегі, аты, әкесінің аты және олардың байланыс телефондары көрсетіле отырып,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Порталға жүгінген кезде алушыға «жеке кабинетіне» мемлекеттік қызмет көрсету нәтижесін алу күні мен уақыты көрсетіле отырып, мемлекеттік қызмет көрсетуді беруге сұрау салудың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көрсетудің нәтижесі алушыға:</w:t>
      </w:r>
      <w:r>
        <w:br/>
      </w:r>
      <w:r>
        <w:rPr>
          <w:rFonts w:ascii="Times New Roman"/>
          <w:b w:val="false"/>
          <w:i w:val="false"/>
          <w:color w:val="000000"/>
          <w:sz w:val="28"/>
        </w:rPr>
        <w:t>
</w:t>
      </w:r>
      <w:r>
        <w:rPr>
          <w:rFonts w:ascii="Times New Roman"/>
          <w:b w:val="false"/>
          <w:i w:val="false"/>
          <w:color w:val="000000"/>
          <w:sz w:val="28"/>
        </w:rPr>
        <w:t>
      1) салық департаментінде немесе ХҚО-да – қолма-қол (алушының өзі келуі немесе сенімхат бойынша өкілінің келуі);</w:t>
      </w:r>
      <w:r>
        <w:br/>
      </w:r>
      <w:r>
        <w:rPr>
          <w:rFonts w:ascii="Times New Roman"/>
          <w:b w:val="false"/>
          <w:i w:val="false"/>
          <w:color w:val="000000"/>
          <w:sz w:val="28"/>
        </w:rPr>
        <w:t>
</w:t>
      </w:r>
      <w:r>
        <w:rPr>
          <w:rFonts w:ascii="Times New Roman"/>
          <w:b w:val="false"/>
          <w:i w:val="false"/>
          <w:color w:val="000000"/>
          <w:sz w:val="28"/>
        </w:rPr>
        <w:t>
      2) порталда – алушының «жеке кабинетінде» беріледі.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заңдарында субъектілердің осы санаты үшін қызметпен айналысуға тыйым салынған болса;</w:t>
      </w:r>
      <w:r>
        <w:br/>
      </w:r>
      <w:r>
        <w:rPr>
          <w:rFonts w:ascii="Times New Roman"/>
          <w:b w:val="false"/>
          <w:i w:val="false"/>
          <w:color w:val="000000"/>
          <w:sz w:val="28"/>
        </w:rPr>
        <w:t>
</w:t>
      </w:r>
      <w:r>
        <w:rPr>
          <w:rFonts w:ascii="Times New Roman"/>
          <w:b w:val="false"/>
          <w:i w:val="false"/>
          <w:color w:val="000000"/>
          <w:sz w:val="28"/>
        </w:rPr>
        <w:t>
      2) жекелеген қызмет түрлерімен айналысу құқығы үшін бюджетке лицензиялық алымның төленгенін растайтын құжат болмағанда;</w:t>
      </w:r>
      <w:r>
        <w:br/>
      </w:r>
      <w:r>
        <w:rPr>
          <w:rFonts w:ascii="Times New Roman"/>
          <w:b w:val="false"/>
          <w:i w:val="false"/>
          <w:color w:val="000000"/>
          <w:sz w:val="28"/>
        </w:rPr>
        <w:t>
</w:t>
      </w:r>
      <w:r>
        <w:rPr>
          <w:rFonts w:ascii="Times New Roman"/>
          <w:b w:val="false"/>
          <w:i w:val="false"/>
          <w:color w:val="000000"/>
          <w:sz w:val="28"/>
        </w:rPr>
        <w:t>
      3) алушының қызметі біліктілік талаптарына сәйкес келмесе;</w:t>
      </w:r>
      <w:r>
        <w:br/>
      </w:r>
      <w:r>
        <w:rPr>
          <w:rFonts w:ascii="Times New Roman"/>
          <w:b w:val="false"/>
          <w:i w:val="false"/>
          <w:color w:val="000000"/>
          <w:sz w:val="28"/>
        </w:rPr>
        <w:t>
</w:t>
      </w:r>
      <w:r>
        <w:rPr>
          <w:rFonts w:ascii="Times New Roman"/>
          <w:b w:val="false"/>
          <w:i w:val="false"/>
          <w:color w:val="000000"/>
          <w:sz w:val="28"/>
        </w:rPr>
        <w:t>
      4) алушыға лицензия беру келісетін мемлекеттік органдармен келісілмесе;</w:t>
      </w:r>
      <w:r>
        <w:br/>
      </w:r>
      <w:r>
        <w:rPr>
          <w:rFonts w:ascii="Times New Roman"/>
          <w:b w:val="false"/>
          <w:i w:val="false"/>
          <w:color w:val="000000"/>
          <w:sz w:val="28"/>
        </w:rPr>
        <w:t>
</w:t>
      </w:r>
      <w:r>
        <w:rPr>
          <w:rFonts w:ascii="Times New Roman"/>
          <w:b w:val="false"/>
          <w:i w:val="false"/>
          <w:color w:val="000000"/>
          <w:sz w:val="28"/>
        </w:rPr>
        <w:t>
      5) алушыға қатысты осы қызметтің жекелеген түрімен айналысуға тыйым салатын заңды күшіне енген соттың үкімі болса;</w:t>
      </w:r>
      <w:r>
        <w:br/>
      </w:r>
      <w:r>
        <w:rPr>
          <w:rFonts w:ascii="Times New Roman"/>
          <w:b w:val="false"/>
          <w:i w:val="false"/>
          <w:color w:val="000000"/>
          <w:sz w:val="28"/>
        </w:rPr>
        <w:t>
</w:t>
      </w:r>
      <w:r>
        <w:rPr>
          <w:rFonts w:ascii="Times New Roman"/>
          <w:b w:val="false"/>
          <w:i w:val="false"/>
          <w:color w:val="000000"/>
          <w:sz w:val="28"/>
        </w:rPr>
        <w:t>
      6) сот орындаушысының ұсынысы негізінде сот лицензия алуға тыйым салса;</w:t>
      </w:r>
      <w:r>
        <w:br/>
      </w:r>
      <w:r>
        <w:rPr>
          <w:rFonts w:ascii="Times New Roman"/>
          <w:b w:val="false"/>
          <w:i w:val="false"/>
          <w:color w:val="000000"/>
          <w:sz w:val="28"/>
        </w:rPr>
        <w:t>
</w:t>
      </w:r>
      <w:r>
        <w:rPr>
          <w:rFonts w:ascii="Times New Roman"/>
          <w:b w:val="false"/>
          <w:i w:val="false"/>
          <w:color w:val="000000"/>
          <w:sz w:val="28"/>
        </w:rPr>
        <w:t>
      алушы порталға жүгінген кезде:</w:t>
      </w:r>
      <w:r>
        <w:br/>
      </w:r>
      <w:r>
        <w:rPr>
          <w:rFonts w:ascii="Times New Roman"/>
          <w:b w:val="false"/>
          <w:i w:val="false"/>
          <w:color w:val="000000"/>
          <w:sz w:val="28"/>
        </w:rPr>
        <w:t>
</w:t>
      </w:r>
      <w:r>
        <w:rPr>
          <w:rFonts w:ascii="Times New Roman"/>
          <w:b w:val="false"/>
          <w:i w:val="false"/>
          <w:color w:val="000000"/>
          <w:sz w:val="28"/>
        </w:rPr>
        <w:t>
      7) сұрау салынған электрондық ақпараттық ресурсқа қатысты қолжеткізілімге шектеу қолданылса және сұрау салу жіберген тұлғада сұрау салынған электрондық ақпараттық ресурсқа қол жеткізу құқығы болмаса;</w:t>
      </w:r>
      <w:r>
        <w:br/>
      </w:r>
      <w:r>
        <w:rPr>
          <w:rFonts w:ascii="Times New Roman"/>
          <w:b w:val="false"/>
          <w:i w:val="false"/>
          <w:color w:val="000000"/>
          <w:sz w:val="28"/>
        </w:rPr>
        <w:t>
</w:t>
      </w:r>
      <w:r>
        <w:rPr>
          <w:rFonts w:ascii="Times New Roman"/>
          <w:b w:val="false"/>
          <w:i w:val="false"/>
          <w:color w:val="000000"/>
          <w:sz w:val="28"/>
        </w:rPr>
        <w:t>
      8) алушыда сұрау салынған электрондық ақпараттық ресурс болмаса және оған оның кімнің иелігінде екені белгісіз болса;</w:t>
      </w:r>
      <w:r>
        <w:br/>
      </w:r>
      <w:r>
        <w:rPr>
          <w:rFonts w:ascii="Times New Roman"/>
          <w:b w:val="false"/>
          <w:i w:val="false"/>
          <w:color w:val="000000"/>
          <w:sz w:val="28"/>
        </w:rPr>
        <w:t>
</w:t>
      </w:r>
      <w:r>
        <w:rPr>
          <w:rFonts w:ascii="Times New Roman"/>
          <w:b w:val="false"/>
          <w:i w:val="false"/>
          <w:color w:val="000000"/>
          <w:sz w:val="28"/>
        </w:rPr>
        <w:t>
      9) сұрау салудың маңызын айқындау кезінде сұрау салушы тұлғаның дәл қандай электрондық ақпараттық ресурсты беру туралы өтініш бергенін анықтау мүмкін болмаса;</w:t>
      </w:r>
      <w:r>
        <w:br/>
      </w:r>
      <w:r>
        <w:rPr>
          <w:rFonts w:ascii="Times New Roman"/>
          <w:b w:val="false"/>
          <w:i w:val="false"/>
          <w:color w:val="000000"/>
          <w:sz w:val="28"/>
        </w:rPr>
        <w:t>
</w:t>
      </w:r>
      <w:r>
        <w:rPr>
          <w:rFonts w:ascii="Times New Roman"/>
          <w:b w:val="false"/>
          <w:i w:val="false"/>
          <w:color w:val="000000"/>
          <w:sz w:val="28"/>
        </w:rPr>
        <w:t>
      10) егер шығыстарды төлеу Қазақстан Республикасының заңнамасында немесе шартта көзделсе, электрондық ақпараттық ресурсқа сұрау салған алушы сұрау салуды орындауға шығыстарды төлемесе;</w:t>
      </w:r>
      <w:r>
        <w:br/>
      </w:r>
      <w:r>
        <w:rPr>
          <w:rFonts w:ascii="Times New Roman"/>
          <w:b w:val="false"/>
          <w:i w:val="false"/>
          <w:color w:val="000000"/>
          <w:sz w:val="28"/>
        </w:rPr>
        <w:t>
</w:t>
      </w:r>
      <w:r>
        <w:rPr>
          <w:rFonts w:ascii="Times New Roman"/>
          <w:b w:val="false"/>
          <w:i w:val="false"/>
          <w:color w:val="000000"/>
          <w:sz w:val="28"/>
        </w:rPr>
        <w:t>
      11) алушының сұрау салуы «Ақпараттандыру туралы» 2007 жылғы 11 қаңтардағы Қазақстан Республикасы Заңының </w:t>
      </w:r>
      <w:r>
        <w:rPr>
          <w:rFonts w:ascii="Times New Roman"/>
          <w:b w:val="false"/>
          <w:i w:val="false"/>
          <w:color w:val="000000"/>
          <w:sz w:val="28"/>
        </w:rPr>
        <w:t>36-бабында</w:t>
      </w:r>
      <w:r>
        <w:rPr>
          <w:rFonts w:ascii="Times New Roman"/>
          <w:b w:val="false"/>
          <w:i w:val="false"/>
          <w:color w:val="000000"/>
          <w:sz w:val="28"/>
        </w:rPr>
        <w:t xml:space="preserve"> белгіленген талаптарға сәйкес келмесе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Егер салық департаменті немесе ХҚО белгіленген мерзімде алушыға лицензияны бермеген немесе лицензияны беруден уәжделген түрде бас тартуды ұсынбаған жағдайда, оларды беру мерзімдері өткен күнінен бастап лицензия берілді деп есептеледі.</w:t>
      </w:r>
      <w:r>
        <w:br/>
      </w:r>
      <w:r>
        <w:rPr>
          <w:rFonts w:ascii="Times New Roman"/>
          <w:b w:val="false"/>
          <w:i w:val="false"/>
          <w:color w:val="000000"/>
          <w:sz w:val="28"/>
        </w:rPr>
        <w:t>
</w:t>
      </w:r>
      <w:r>
        <w:rPr>
          <w:rFonts w:ascii="Times New Roman"/>
          <w:b w:val="false"/>
          <w:i w:val="false"/>
          <w:color w:val="000000"/>
          <w:sz w:val="28"/>
        </w:rPr>
        <w:t>
      Салық департаменті, ХҚО лицензиянының берілген мерзімі бітер кезден бұрын 5 жұмыс күні ішінде кешіктірмей алушыға тиісті лицензияны беруге міндетті.</w:t>
      </w:r>
      <w:r>
        <w:br/>
      </w:r>
      <w:r>
        <w:rPr>
          <w:rFonts w:ascii="Times New Roman"/>
          <w:b w:val="false"/>
          <w:i w:val="false"/>
          <w:color w:val="000000"/>
          <w:sz w:val="28"/>
        </w:rPr>
        <w:t>
</w:t>
      </w:r>
      <w:r>
        <w:rPr>
          <w:rFonts w:ascii="Times New Roman"/>
          <w:b w:val="false"/>
          <w:i w:val="false"/>
          <w:color w:val="000000"/>
          <w:sz w:val="28"/>
        </w:rPr>
        <w:t>
      Салық департаменті немесе ХҚО лицензияны 5 жұмыс күні ішінде бермеген жағдайда лицензия берілді деп есептеледі, ал лицензияланған қызмет түрін жүзеге асыру құқығын растайтын құжат, лицензияның өзін алғанға дейін салық департаменті немесе ХҚО қабылдаған күні туралы белгісі бар құжаттардың тізімі болып табылады.</w:t>
      </w:r>
      <w:r>
        <w:br/>
      </w:r>
      <w:r>
        <w:rPr>
          <w:rFonts w:ascii="Times New Roman"/>
          <w:b w:val="false"/>
          <w:i w:val="false"/>
          <w:color w:val="000000"/>
          <w:sz w:val="28"/>
        </w:rPr>
        <w:t>
</w:t>
      </w:r>
      <w:r>
        <w:rPr>
          <w:rFonts w:ascii="Times New Roman"/>
          <w:b w:val="false"/>
          <w:i w:val="false"/>
          <w:color w:val="000000"/>
          <w:sz w:val="28"/>
        </w:rPr>
        <w:t>
      Алушы мемлекеттік қызмет көрсетуден уәжделген түрде бас тарту туралы жауапты салық департаментінде немесе ХҚО-да немесе порталдың «жеке кабинетінде» осы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 электрондық құжат түрінде алады.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 жоқ.</w:t>
      </w:r>
    </w:p>
    <w:bookmarkEnd w:id="481"/>
    <w:bookmarkStart w:name="z2664" w:id="482"/>
    <w:p>
      <w:pPr>
        <w:spacing w:after="0"/>
        <w:ind w:left="0"/>
        <w:jc w:val="left"/>
      </w:pPr>
      <w:r>
        <w:rPr>
          <w:rFonts w:ascii="Times New Roman"/>
          <w:b/>
          <w:i w:val="false"/>
          <w:color w:val="000000"/>
        </w:rPr>
        <w:t xml:space="preserve"> 
3. Жұмыс қағидаттары</w:t>
      </w:r>
    </w:p>
    <w:bookmarkEnd w:id="482"/>
    <w:bookmarkStart w:name="z2665" w:id="483"/>
    <w:p>
      <w:pPr>
        <w:spacing w:after="0"/>
        <w:ind w:left="0"/>
        <w:jc w:val="both"/>
      </w:pPr>
      <w:r>
        <w:rPr>
          <w:rFonts w:ascii="Times New Roman"/>
          <w:b w:val="false"/>
          <w:i w:val="false"/>
          <w:color w:val="000000"/>
          <w:sz w:val="28"/>
        </w:rPr>
        <w:t>
      17. Салық департаментінің немесе ХҚО қызметi адамның конституциялық құқықтарын сақтауға, қызметтiк борышты орындау кезiндегi заңдылықты сақтауға негiзделген және сыпайылық, толық ақпарат беру, сақталуын, қорғалуын және құпиялығын қамтамасыз ету қағидаттарында жүзеге асырылады.</w:t>
      </w:r>
    </w:p>
    <w:bookmarkEnd w:id="483"/>
    <w:bookmarkStart w:name="z2666" w:id="484"/>
    <w:p>
      <w:pPr>
        <w:spacing w:after="0"/>
        <w:ind w:left="0"/>
        <w:jc w:val="left"/>
      </w:pPr>
      <w:r>
        <w:rPr>
          <w:rFonts w:ascii="Times New Roman"/>
          <w:b/>
          <w:i w:val="false"/>
          <w:color w:val="000000"/>
        </w:rPr>
        <w:t xml:space="preserve"> 
4. Жұмыс нәтижелері</w:t>
      </w:r>
    </w:p>
    <w:bookmarkEnd w:id="484"/>
    <w:bookmarkStart w:name="z2667" w:id="485"/>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Салық департаментінің жұмысы бағаланатын мемлекеттік қызметтердің сапа және тиімділік көрсеткіштерінің нысаналы мәні жыл сайын Қазақстан Республикасы Қаржы министрінің бұйрығымен бекітіледі.</w:t>
      </w:r>
    </w:p>
    <w:bookmarkEnd w:id="485"/>
    <w:bookmarkStart w:name="z2669" w:id="486"/>
    <w:p>
      <w:pPr>
        <w:spacing w:after="0"/>
        <w:ind w:left="0"/>
        <w:jc w:val="left"/>
      </w:pPr>
      <w:r>
        <w:rPr>
          <w:rFonts w:ascii="Times New Roman"/>
          <w:b/>
          <w:i w:val="false"/>
          <w:color w:val="000000"/>
        </w:rPr>
        <w:t xml:space="preserve"> 
5. Шағымдану тәртiбi</w:t>
      </w:r>
    </w:p>
    <w:bookmarkEnd w:id="486"/>
    <w:bookmarkStart w:name="z2670" w:id="487"/>
    <w:p>
      <w:pPr>
        <w:spacing w:after="0"/>
        <w:ind w:left="0"/>
        <w:jc w:val="both"/>
      </w:pPr>
      <w:r>
        <w:rPr>
          <w:rFonts w:ascii="Times New Roman"/>
          <w:b w:val="false"/>
          <w:i w:val="false"/>
          <w:color w:val="000000"/>
          <w:sz w:val="28"/>
        </w:rPr>
        <w:t>
      20. Салық департаменті қызметкерінің әрекетіне (әрекетсіздігіне) шағымдану тәртібін түсіндіру және шағымдарды дайындауға жәрдемдесу үшін алушы салық департаментінің басшылығына жүгінеді.</w:t>
      </w:r>
      <w:r>
        <w:br/>
      </w:r>
      <w:r>
        <w:rPr>
          <w:rFonts w:ascii="Times New Roman"/>
          <w:b w:val="false"/>
          <w:i w:val="false"/>
          <w:color w:val="000000"/>
          <w:sz w:val="28"/>
        </w:rPr>
        <w:t>
</w:t>
      </w:r>
      <w:r>
        <w:rPr>
          <w:rFonts w:ascii="Times New Roman"/>
          <w:b w:val="false"/>
          <w:i w:val="false"/>
          <w:color w:val="000000"/>
          <w:sz w:val="28"/>
        </w:rPr>
        <w:t>
      ХҚО қызметкерінің әрекетіне (әрекетсіздігіне) шағымдану тәртібі, шағымды дайындауға көмек көрсету туралы ақпаратты да жауапты  адамдардан (электрондық мекенжайы: www.con.gov.kz) алуға болады.</w:t>
      </w:r>
      <w:r>
        <w:br/>
      </w:r>
      <w:r>
        <w:rPr>
          <w:rFonts w:ascii="Times New Roman"/>
          <w:b w:val="false"/>
          <w:i w:val="false"/>
          <w:color w:val="000000"/>
          <w:sz w:val="28"/>
        </w:rPr>
        <w:t>
</w:t>
      </w:r>
      <w:r>
        <w:rPr>
          <w:rFonts w:ascii="Times New Roman"/>
          <w:b w:val="false"/>
          <w:i w:val="false"/>
          <w:color w:val="000000"/>
          <w:sz w:val="28"/>
        </w:rPr>
        <w:t>
      Портал жұмысына шағымдану тәртібі туралы ақпаратты call-орталығының телефоны (1414)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салық департаментінің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 қолма-қол мемлекеттік және (немесе) орыс тілдерінде жазбаша түрде беріледі, жұмыс күндері сағат 13.00-ден 14.30-ға дейін түскі үзіліспен сағат 9.00-ден 18.30-ге дейін,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салық департаменті немесе ХҚО көрсетеді. Дұрыс қызмет көрсетілмеген жағдайда:</w:t>
      </w:r>
      <w:r>
        <w:br/>
      </w:r>
      <w:r>
        <w:rPr>
          <w:rFonts w:ascii="Times New Roman"/>
          <w:b w:val="false"/>
          <w:i w:val="false"/>
          <w:color w:val="000000"/>
          <w:sz w:val="28"/>
        </w:rPr>
        <w:t>
</w:t>
      </w:r>
      <w:r>
        <w:rPr>
          <w:rFonts w:ascii="Times New Roman"/>
          <w:b w:val="false"/>
          <w:i w:val="false"/>
          <w:color w:val="000000"/>
          <w:sz w:val="28"/>
        </w:rPr>
        <w:t>
      1) өтініште қойылған мәселелерді шешу құзыретіне кіретін салық департаментінің басшысына,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жұмыс күндері сағат 13.00-ден 14.30-ға дейін түскі үзіліспен сағат 9.00-ден 18.30-ге дейін,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 ХҚО-ның немесе ХҚО-ы қарауына жататын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басшыларына жазбаша түрде шағым беріледі. ХҚО-ның басшыларының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Мемлекеттік қызметтерді автоматтандыруды бақылау және халыққа қызмет көрсету орталықтарының қызметін үйлестіру комитетінің басшыларының мекенжайлары ментелефондары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Қазақстан Республикасы Қаржы министрлігінің Салық комитетіне,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көзделген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 салық департаментінде, ХҚО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уәкілетті органның мемлекеттік қызметтерді сапасыз көрсеткенін немесе салық департаменті, ХҚО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Портал арқылы жүгінген кезде: портал арқылы электрондық өтініш жөнелтілгеннен кейін алушыға «жеке кабинетінен» өтініш туралы ақпаратқа қол жетімді болады, ол салық департаментінде өтінішті өңдеу (жеткізілгені, тіркелгені, орындалғаны туралы белгі, қарау немесе қараудан бас тарту туралы жауап) барысында жаңартылады.</w:t>
      </w:r>
      <w:r>
        <w:br/>
      </w:r>
      <w:r>
        <w:rPr>
          <w:rFonts w:ascii="Times New Roman"/>
          <w:b w:val="false"/>
          <w:i w:val="false"/>
          <w:color w:val="000000"/>
          <w:sz w:val="28"/>
        </w:rPr>
        <w:t>
</w:t>
      </w:r>
      <w:r>
        <w:rPr>
          <w:rFonts w:ascii="Times New Roman"/>
          <w:b w:val="false"/>
          <w:i w:val="false"/>
          <w:color w:val="000000"/>
          <w:sz w:val="28"/>
        </w:rPr>
        <w:t>
      Салық департаментінің немесе ХҚО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қаралады.</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телефоны арқылы алуға болады.</w:t>
      </w:r>
      <w:r>
        <w:br/>
      </w:r>
      <w:r>
        <w:rPr>
          <w:rFonts w:ascii="Times New Roman"/>
          <w:b w:val="false"/>
          <w:i w:val="false"/>
          <w:color w:val="000000"/>
          <w:sz w:val="28"/>
        </w:rPr>
        <w:t>
</w:t>
      </w:r>
      <w:r>
        <w:rPr>
          <w:rFonts w:ascii="Times New Roman"/>
          <w:b w:val="false"/>
          <w:i w:val="false"/>
          <w:color w:val="000000"/>
          <w:sz w:val="28"/>
        </w:rPr>
        <w:t>
      Портал арқылы электрондық өтініш жөнелтілгеннен кейін алушыға «жеке кабинетінен» өтініш туралы ақпаратқа қол жетімді болады, ол салық департаментінде немесе ХҚО-да өтінішті өңдеу (жеткізілгені, тіркелгені, орындалғаны туралы белгі, қарау немесе қараудан бас тарту туралы жауап) барысында жаңартылады.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адресі: 010000, Астана қаласы, Есіл ауданы, Орынбор көшесі, 8 үй, 14 кіре беріс, интернет-ресурстың e-mail: kagu-con@mci.gov.kz және «электрондық үкімет» Call-орталығының нөмірі 1414.</w:t>
      </w:r>
    </w:p>
    <w:bookmarkEnd w:id="487"/>
    <w:bookmarkStart w:name="z2688" w:id="488"/>
    <w:p>
      <w:pPr>
        <w:spacing w:after="0"/>
        <w:ind w:left="0"/>
        <w:jc w:val="both"/>
      </w:pPr>
      <w:r>
        <w:rPr>
          <w:rFonts w:ascii="Times New Roman"/>
          <w:b w:val="false"/>
          <w:i w:val="false"/>
          <w:color w:val="000000"/>
          <w:sz w:val="28"/>
        </w:rPr>
        <w:t xml:space="preserve">
«Алкоголь өнімін өндіретін    </w:t>
      </w:r>
      <w:r>
        <w:br/>
      </w:r>
      <w:r>
        <w:rPr>
          <w:rFonts w:ascii="Times New Roman"/>
          <w:b w:val="false"/>
          <w:i w:val="false"/>
          <w:color w:val="000000"/>
          <w:sz w:val="28"/>
        </w:rPr>
        <w:t xml:space="preserve">
аумақтағы оны сақтау және     </w:t>
      </w:r>
      <w:r>
        <w:br/>
      </w:r>
      <w:r>
        <w:rPr>
          <w:rFonts w:ascii="Times New Roman"/>
          <w:b w:val="false"/>
          <w:i w:val="false"/>
          <w:color w:val="000000"/>
          <w:sz w:val="28"/>
        </w:rPr>
        <w:t>
бөлшек өткізу жөніндегі қызметті</w:t>
      </w:r>
      <w:r>
        <w:br/>
      </w:r>
      <w:r>
        <w:rPr>
          <w:rFonts w:ascii="Times New Roman"/>
          <w:b w:val="false"/>
          <w:i w:val="false"/>
          <w:color w:val="000000"/>
          <w:sz w:val="28"/>
        </w:rPr>
        <w:t xml:space="preserve">
қоспағанда, алкоголь өнімдерін </w:t>
      </w:r>
      <w:r>
        <w:br/>
      </w:r>
      <w:r>
        <w:rPr>
          <w:rFonts w:ascii="Times New Roman"/>
          <w:b w:val="false"/>
          <w:i w:val="false"/>
          <w:color w:val="000000"/>
          <w:sz w:val="28"/>
        </w:rPr>
        <w:t xml:space="preserve">
сақтауға және көтерме өткізуге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лицензияның телнұсқаларын беру»</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488"/>
    <w:bookmarkStart w:name="z2689" w:id="489"/>
    <w:p>
      <w:pPr>
        <w:spacing w:after="0"/>
        <w:ind w:left="0"/>
        <w:jc w:val="left"/>
      </w:pPr>
      <w:r>
        <w:rPr>
          <w:rFonts w:ascii="Times New Roman"/>
          <w:b/>
          <w:i w:val="false"/>
          <w:color w:val="000000"/>
        </w:rPr>
        <w:t xml:space="preserve"> 
Мемлекеттік қызмет көрсететін салық департаменттерінің тізбесі</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3390"/>
        <w:gridCol w:w="2898"/>
        <w:gridCol w:w="2828"/>
        <w:gridCol w:w="2066"/>
        <w:gridCol w:w="2206"/>
      </w:tblGrid>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департаменттері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департаменттері хатшылығының телефондары және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көрсететін салық департаменттері бөліністерінің телефондары</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www.nalog.kokc.kz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72-11-95</w:t>
            </w:r>
            <w:r>
              <w:br/>
            </w:r>
            <w:r>
              <w:rPr>
                <w:rFonts w:ascii="Times New Roman"/>
                <w:b w:val="false"/>
                <w:i w:val="false"/>
                <w:color w:val="000000"/>
                <w:sz w:val="20"/>
              </w:rPr>
              <w:t>
</w:t>
            </w:r>
            <w:r>
              <w:rPr>
                <w:rFonts w:ascii="Times New Roman"/>
                <w:b w:val="false"/>
                <w:i w:val="false"/>
                <w:color w:val="000000"/>
                <w:sz w:val="20"/>
              </w:rPr>
              <w:t>8 (7162) 72-11-81</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8 (7132) 59-53-64 19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96-97-09</w:t>
            </w:r>
            <w:r>
              <w:br/>
            </w:r>
            <w:r>
              <w:rPr>
                <w:rFonts w:ascii="Times New Roman"/>
                <w:b w:val="false"/>
                <w:i w:val="false"/>
                <w:color w:val="000000"/>
                <w:sz w:val="20"/>
              </w:rPr>
              <w:t>
</w:t>
            </w:r>
            <w:r>
              <w:rPr>
                <w:rFonts w:ascii="Times New Roman"/>
                <w:b w:val="false"/>
                <w:i w:val="false"/>
                <w:color w:val="000000"/>
                <w:sz w:val="20"/>
              </w:rPr>
              <w:t>8 (7132) 96-99-41</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 – өкілдік</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Мира –Шевченко к-сі, 67а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www.taxalmaty.kz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72-78-99 № 41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72-71-27</w:t>
            </w:r>
            <w:r>
              <w:br/>
            </w:r>
            <w:r>
              <w:rPr>
                <w:rFonts w:ascii="Times New Roman"/>
                <w:b w:val="false"/>
                <w:i w:val="false"/>
                <w:color w:val="000000"/>
                <w:sz w:val="20"/>
              </w:rPr>
              <w:t>
</w:t>
            </w:r>
            <w:r>
              <w:rPr>
                <w:rFonts w:ascii="Times New Roman"/>
                <w:b w:val="false"/>
                <w:i w:val="false"/>
                <w:color w:val="000000"/>
                <w:sz w:val="20"/>
              </w:rPr>
              <w:t>8 (7272) 72-72-53</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www.taxatyrau.kz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45-15-71</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www.salykvko.gov.kz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24-06-02 № 101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24-94-72</w:t>
            </w:r>
            <w:r>
              <w:br/>
            </w:r>
            <w:r>
              <w:rPr>
                <w:rFonts w:ascii="Times New Roman"/>
                <w:b w:val="false"/>
                <w:i w:val="false"/>
                <w:color w:val="000000"/>
                <w:sz w:val="20"/>
              </w:rPr>
              <w:t>
</w:t>
            </w:r>
            <w:r>
              <w:rPr>
                <w:rFonts w:ascii="Times New Roman"/>
                <w:b w:val="false"/>
                <w:i w:val="false"/>
                <w:color w:val="000000"/>
                <w:sz w:val="20"/>
              </w:rPr>
              <w:t>8 (7232) 57-84-79</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www.taxtaraz.kz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45-25-61</w:t>
            </w:r>
            <w:r>
              <w:br/>
            </w:r>
            <w:r>
              <w:rPr>
                <w:rFonts w:ascii="Times New Roman"/>
                <w:b w:val="false"/>
                <w:i w:val="false"/>
                <w:color w:val="000000"/>
                <w:sz w:val="20"/>
              </w:rPr>
              <w:t>
</w:t>
            </w:r>
            <w:r>
              <w:rPr>
                <w:rFonts w:ascii="Times New Roman"/>
                <w:b w:val="false"/>
                <w:i w:val="false"/>
                <w:color w:val="000000"/>
                <w:sz w:val="20"/>
              </w:rPr>
              <w:t>8 (7262) 45-71-43 № 203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45-71-16</w:t>
            </w:r>
            <w:r>
              <w:br/>
            </w:r>
            <w:r>
              <w:rPr>
                <w:rFonts w:ascii="Times New Roman"/>
                <w:b w:val="false"/>
                <w:i w:val="false"/>
                <w:color w:val="000000"/>
                <w:sz w:val="20"/>
              </w:rPr>
              <w:t>
</w:t>
            </w:r>
            <w:r>
              <w:rPr>
                <w:rFonts w:ascii="Times New Roman"/>
                <w:b w:val="false"/>
                <w:i w:val="false"/>
                <w:color w:val="000000"/>
                <w:sz w:val="20"/>
              </w:rPr>
              <w:t>8(7262) 56-85-39</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www.taxwest.kz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51-38-20</w:t>
            </w:r>
            <w:r>
              <w:br/>
            </w:r>
            <w:r>
              <w:rPr>
                <w:rFonts w:ascii="Times New Roman"/>
                <w:b w:val="false"/>
                <w:i w:val="false"/>
                <w:color w:val="000000"/>
                <w:sz w:val="20"/>
              </w:rPr>
              <w:t>
</w:t>
            </w:r>
            <w:r>
              <w:rPr>
                <w:rFonts w:ascii="Times New Roman"/>
                <w:b w:val="false"/>
                <w:i w:val="false"/>
                <w:color w:val="000000"/>
                <w:sz w:val="20"/>
              </w:rPr>
              <w:t>8 (7112) 50-75-19</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www.nalog.karaganda.kz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41-29-28</w:t>
            </w:r>
            <w:r>
              <w:br/>
            </w:r>
            <w:r>
              <w:rPr>
                <w:rFonts w:ascii="Times New Roman"/>
                <w:b w:val="false"/>
                <w:i w:val="false"/>
                <w:color w:val="000000"/>
                <w:sz w:val="20"/>
              </w:rPr>
              <w:t>
</w:t>
            </w:r>
            <w:r>
              <w:rPr>
                <w:rFonts w:ascii="Times New Roman"/>
                <w:b w:val="false"/>
                <w:i w:val="false"/>
                <w:color w:val="000000"/>
                <w:sz w:val="20"/>
              </w:rPr>
              <w:t>8 (7212) 50-39-72</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www.taxkostanay.kz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53-72-14</w:t>
            </w:r>
            <w:r>
              <w:br/>
            </w:r>
            <w:r>
              <w:rPr>
                <w:rFonts w:ascii="Times New Roman"/>
                <w:b w:val="false"/>
                <w:i w:val="false"/>
                <w:color w:val="000000"/>
                <w:sz w:val="20"/>
              </w:rPr>
              <w:t>
</w:t>
            </w:r>
            <w:r>
              <w:rPr>
                <w:rFonts w:ascii="Times New Roman"/>
                <w:b w:val="false"/>
                <w:i w:val="false"/>
                <w:color w:val="000000"/>
                <w:sz w:val="20"/>
              </w:rPr>
              <w:t>8 (7142) 53-74-24</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23-70-42</w:t>
            </w:r>
            <w:r>
              <w:br/>
            </w:r>
            <w:r>
              <w:rPr>
                <w:rFonts w:ascii="Times New Roman"/>
                <w:b w:val="false"/>
                <w:i w:val="false"/>
                <w:color w:val="000000"/>
                <w:sz w:val="20"/>
              </w:rPr>
              <w:t>
</w:t>
            </w:r>
            <w:r>
              <w:rPr>
                <w:rFonts w:ascii="Times New Roman"/>
                <w:b w:val="false"/>
                <w:i w:val="false"/>
                <w:color w:val="000000"/>
                <w:sz w:val="20"/>
              </w:rPr>
              <w:t>8 (7242) 23-88-42</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 1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33-66-78</w:t>
            </w:r>
            <w:r>
              <w:br/>
            </w:r>
            <w:r>
              <w:rPr>
                <w:rFonts w:ascii="Times New Roman"/>
                <w:b w:val="false"/>
                <w:i w:val="false"/>
                <w:color w:val="000000"/>
                <w:sz w:val="20"/>
              </w:rPr>
              <w:t>
</w:t>
            </w:r>
            <w:r>
              <w:rPr>
                <w:rFonts w:ascii="Times New Roman"/>
                <w:b w:val="false"/>
                <w:i w:val="false"/>
                <w:color w:val="000000"/>
                <w:sz w:val="20"/>
              </w:rPr>
              <w:t>8 (7292) 30-24-44</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32-27-51</w:t>
            </w:r>
            <w:r>
              <w:br/>
            </w:r>
            <w:r>
              <w:rPr>
                <w:rFonts w:ascii="Times New Roman"/>
                <w:b w:val="false"/>
                <w:i w:val="false"/>
                <w:color w:val="000000"/>
                <w:sz w:val="20"/>
              </w:rPr>
              <w:t>
</w:t>
            </w:r>
            <w:r>
              <w:rPr>
                <w:rFonts w:ascii="Times New Roman"/>
                <w:b w:val="false"/>
                <w:i w:val="false"/>
                <w:color w:val="000000"/>
                <w:sz w:val="20"/>
              </w:rPr>
              <w:t>8 (7182) 53-54-08</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www.salyksko.kz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46-13-91</w:t>
            </w:r>
            <w:r>
              <w:br/>
            </w:r>
            <w:r>
              <w:rPr>
                <w:rFonts w:ascii="Times New Roman"/>
                <w:b w:val="false"/>
                <w:i w:val="false"/>
                <w:color w:val="000000"/>
                <w:sz w:val="20"/>
              </w:rPr>
              <w:t>
</w:t>
            </w:r>
            <w:r>
              <w:rPr>
                <w:rFonts w:ascii="Times New Roman"/>
                <w:b w:val="false"/>
                <w:i w:val="false"/>
                <w:color w:val="000000"/>
                <w:sz w:val="20"/>
              </w:rPr>
              <w:t>8 (7152) 50-00-79</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www.naloguko.shym.kz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23-29-01 № 201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23-12-83</w:t>
            </w:r>
            <w:r>
              <w:br/>
            </w:r>
            <w:r>
              <w:rPr>
                <w:rFonts w:ascii="Times New Roman"/>
                <w:b w:val="false"/>
                <w:i w:val="false"/>
                <w:color w:val="000000"/>
                <w:sz w:val="20"/>
              </w:rPr>
              <w:t>
</w:t>
            </w:r>
            <w:r>
              <w:rPr>
                <w:rFonts w:ascii="Times New Roman"/>
                <w:b w:val="false"/>
                <w:i w:val="false"/>
                <w:color w:val="000000"/>
                <w:sz w:val="20"/>
              </w:rPr>
              <w:t>8 (7252) 23-27-04</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www.nd.kz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67-15-61 № 316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67-69-37</w:t>
            </w:r>
            <w:r>
              <w:br/>
            </w:r>
            <w:r>
              <w:rPr>
                <w:rFonts w:ascii="Times New Roman"/>
                <w:b w:val="false"/>
                <w:i w:val="false"/>
                <w:color w:val="000000"/>
                <w:sz w:val="20"/>
              </w:rPr>
              <w:t>
</w:t>
            </w:r>
            <w:r>
              <w:rPr>
                <w:rFonts w:ascii="Times New Roman"/>
                <w:b w:val="false"/>
                <w:i w:val="false"/>
                <w:color w:val="000000"/>
                <w:sz w:val="20"/>
              </w:rPr>
              <w:t>8 (7272) 67-69-88</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www.astananalog.kz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77-31-83 № 501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77-32-69</w:t>
            </w:r>
            <w:r>
              <w:br/>
            </w:r>
            <w:r>
              <w:rPr>
                <w:rFonts w:ascii="Times New Roman"/>
                <w:b w:val="false"/>
                <w:i w:val="false"/>
                <w:color w:val="000000"/>
                <w:sz w:val="20"/>
              </w:rPr>
              <w:t>
</w:t>
            </w:r>
            <w:r>
              <w:rPr>
                <w:rFonts w:ascii="Times New Roman"/>
                <w:b w:val="false"/>
                <w:i w:val="false"/>
                <w:color w:val="000000"/>
                <w:sz w:val="20"/>
              </w:rPr>
              <w:t>8 (7172) 77-32-02</w:t>
            </w:r>
          </w:p>
        </w:tc>
      </w:tr>
    </w:tbl>
    <w:bookmarkStart w:name="z2690" w:id="490"/>
    <w:p>
      <w:pPr>
        <w:spacing w:after="0"/>
        <w:ind w:left="0"/>
        <w:jc w:val="left"/>
      </w:pPr>
      <w:r>
        <w:rPr>
          <w:rFonts w:ascii="Times New Roman"/>
          <w:b/>
          <w:i w:val="false"/>
          <w:color w:val="000000"/>
        </w:rPr>
        <w:t xml:space="preserve"> 
Облыстардың, Алматы және Астана қалаларының халыққа қызмет</w:t>
      </w:r>
      <w:r>
        <w:br/>
      </w:r>
      <w:r>
        <w:rPr>
          <w:rFonts w:ascii="Times New Roman"/>
          <w:b/>
          <w:i w:val="false"/>
          <w:color w:val="000000"/>
        </w:rPr>
        <w:t>
көрсету орталықтарының тізімі мен мекенжайлары</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4682"/>
        <w:gridCol w:w="4993"/>
        <w:gridCol w:w="3645"/>
      </w:tblGrid>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189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қалалық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12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Карсный яр ауылындағы аудандық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15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ауылы, Нұрмағанбетов көшесі, 102 үй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Мәметова көшесі, 19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ауылы, Уәлиханов көшесі, 11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42үй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ауылы, Макинка қаласы, Сейфуллин көшесі, 18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ауаны, Шучье қаласы, Абылайхан даңғылы, 28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даңғылы, 7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даңғылы, 56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Ғабдуллин көшесі, 104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 а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шағын аудан, 7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Абылайхан даңғылы, 119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ауылы, Гагарин көшесі, 15 үй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қиылысы, 1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Тургенев көшесі, 109 үй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Ақтөбе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Мәрток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Мәрток ауданы, Мәрток ауылы, Байтұрсынов көшесі, 1 «Б»</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ауылы, Абай көшесі, 12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47»Б»</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Мұғалжар ауданы, Ембі қаласы, Әміров көшесі, 10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№8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қиылысы,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ауылының қарғал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Әйтеке би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ауданы, Комсомол ауылы, Балдырған көшесі, 10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ауданы, Жангелдин көшесі, 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Әйтеке би көшесі, 63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Үшарал ауылы, 8 наурыз көшесі, 63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ауылы, Абылайхан көшесі, 237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Есік қаласы, Абай көшесі, 314 А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 п.</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Боралдай ауылы, Вокзальная көшесі, 6 «А»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ауылы, Қонаев көшесі, 29</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Қаскелең қаласы, Жанғозин көшесі, 38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көшесі, 1 «В»</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даңғылы 22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45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Жамбыл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 Төлебаев көшесі,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 Тәуелсіздік көшесі 67»Б»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ауылы, Байжігітов көшесі, 80а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кенті, Меңдіғалиев көшесі, 30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Абай көшесі, 10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Бейбітшілік көшесі, 8</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ауылы, Есболаев көшесі, 66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ауылы, Центральный көшесі,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 Егеменді Қазақстан көшесі, 9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Шығыс Қазақстан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 Қазақстан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ауылы, Попович көшесі, 22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52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Стаханов көшесі, 39</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 – Қарағай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 - Қарағай ауданы, Үлкен Нарын ауылы, Абылайхан көшесі, 96</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Б.Момышұлы көшесі, 77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Ақсаут ауылы, Абылайхан көшесі, 23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 шағын ауданы, 12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Семей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Жастар көшесі,</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Қалбатау ауылы, Достық көшесі, 98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Шериаздана көшесі, 38</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қалалық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 158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аудандық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аудандық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Исмайылов көшесі, 232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аудандық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 ауылының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Гордеков ауылы, Мир көшесі, 18</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 Жамбыл көшесі, д.81/2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Чапаев ауылы, Ақжайық қиылысы,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Бөкейорда көшесі, Сайхын ауылы, Берғалиев көшесі, 1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Бөрлі ауданы, Ақсай қаласы, Железнодорожный көшесі, 121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Жаңғала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Жаңғала ауданы, Халықтар достығы көшесі, 63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ауданы, Жәнібек ауылы, Иманов көшесі, 79</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 Переметное ауылы, Гагарин көшесі, 69Б</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Казталов ауданы, Казталов ауылы, Лұқманов көшесі, 22А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 бойынша бөлім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ауданы, Қаратөбе ауылы, Ғ.Құрманғалиев көшесі, 23/1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ауданы, Жымпиты ауылы, Қазақстан көшесі,11/2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ауданы бойынша бөлім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ауданы, Тасқала ауылы, Вокзальная көшесі, 6</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БҚО,Теректі ауданы, Федоров ауылы, Юбилейный көшесі, 24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ауданы, Шыңғырлау ауылы, Тайманов көшесі, 95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Казталов ауданы, Жалпақтал ауылы, С.Датұлы көшесі, 23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 ауылдық округі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 Дарьинск ауылы, Балдырған көшесі, 27/1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ауылдық округі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Тайпақ ауылы, Шемякин көшесі, 13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Ақжайық ауылдық округі бойынша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Ақжайық көшесі,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21-ші шағын аудан, 6/7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қаласы бойынша № 1 бөлім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қаласы бойынша № 2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Абай аудандық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Қазбек би көшесі,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қаласының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Шахтинск қалалық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А.Құнанбаев даңғылы, 65В</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10/16 квартал, 16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Осакаров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Пристационная көшесі, 12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Осакаров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Оскаров ауданы, Молодежный кенті, Абай көшесі, 13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көшесі, 111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Ағадыр кенті, Тәуелсіз Қазақстан көшесі,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А.Оспанов көшесі, 40</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кенті, Балқаш көшесі, 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 жырау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Ботақара кенті, Абылай хан көшесі, 37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Бұқар жырау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Мир көшесі, 24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Ақтоғай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Ақтоғай кенті, Бөкейхан көшесі, 10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кенті, Амангелді көшесі, 29а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Таран көшесі, 114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Гашека көшесі, 14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ауданы, Майлин көшесі, 27/7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Торғай селосы, 8 наурыз көшесі, 37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қаласы, Ленин көшесі, 108</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кенті, Космонавттар көшесі, 16</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 көшесі, 24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№4 шағын аудан, 25 үй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Меңдіқара ауданы, Боровской ауылы, Королев көшесі, 4А үй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Қарамеңді ауылы, Шақшақ Жәнібек көшесі, 5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Рудный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Рудный қаласы, Космонавттар көшесі, 12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кенті, Ленин көшесі, 104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 Таран ауылы, Калинин көшесі, 93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Федров ауданы, Федоров ауылы, Красноармейская көшесі, 56</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Затабол кенті,Калинин көшесі, 53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 Ғ.Мұратбаев көшесі, 2Е</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1б</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қалалық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 17а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Жалғаш кенті, Желтоқсан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 55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ауданы, 67 б ғимарат</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Ақтау қалалық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ауданы, 67 б ғимарат</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Балалар шығармашылық үйінің ғимараты.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 ғимараты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5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Қостай көшесі, Жастар орталығы ғимараты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ауданының № 9 Боранқұл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селосы, 7 ауыл, Боранқұл мәдениет ММ ғимараты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Центральный көшесі, № 15 Қазпошта ғимараты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Қарақиян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Түпқарағай ауданының № 10 Ақшүкір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Ақшүкір ауылы, Үштерек көшесі, №5 «Жайлау» ЖШС ғимараты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Жетібай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 № 10 ғимарат</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Исеналиева көшесі, 24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қаласы, Мәшһүр – Жүсіп көшесі, 92/2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В.Чайко көшесі, 45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көшесі, 85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 ауылы, Сейфуллин көшесі, 13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Тәуелсіздіктің 10 жылдығы көшесі</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157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72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қиылысы көшесі, 10 Г</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көшесі, 62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Тимирязов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көшесі,61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Абылайхан даңғылы,, № 10</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Жәйшібеков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Тілеулі мыңбасы көшесі, н/ж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Леңгер қаласы, Төле би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Т.Рысқұлов көшесі, 189</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аудандық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Шораулы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ауылдық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Жылқышиев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аудандық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батыр көшесі, 221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 ықшам ауданы-2, Жанқожа батыр көшесі, 24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шағын ауданы, 9а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көшесі, 155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Макаров көшесі, 44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 53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«Тлендиев»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6а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үй</w:t>
            </w:r>
          </w:p>
          <w:p>
            <w:pPr>
              <w:spacing w:after="20"/>
              <w:ind w:left="20"/>
              <w:jc w:val="both"/>
            </w:pPr>
            <w:r>
              <w:rPr>
                <w:rFonts w:ascii="Times New Roman"/>
                <w:b w:val="false"/>
                <w:i w:val="false"/>
                <w:color w:val="000000"/>
                <w:sz w:val="20"/>
              </w:rPr>
              <w:t>«БТА-банк» АҚ ғимараты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даңғылы, 34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бөлім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батыр даңғылы, 5/1 вп.№ 1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2691" w:id="491"/>
    <w:p>
      <w:pPr>
        <w:spacing w:after="0"/>
        <w:ind w:left="0"/>
        <w:jc w:val="both"/>
      </w:pPr>
      <w:r>
        <w:rPr>
          <w:rFonts w:ascii="Times New Roman"/>
          <w:b w:val="false"/>
          <w:i w:val="false"/>
          <w:color w:val="000000"/>
          <w:sz w:val="28"/>
        </w:rPr>
        <w:t xml:space="preserve">
«Алкоголь өнімін өндіретін    </w:t>
      </w:r>
      <w:r>
        <w:br/>
      </w:r>
      <w:r>
        <w:rPr>
          <w:rFonts w:ascii="Times New Roman"/>
          <w:b w:val="false"/>
          <w:i w:val="false"/>
          <w:color w:val="000000"/>
          <w:sz w:val="28"/>
        </w:rPr>
        <w:t xml:space="preserve">
аумақтағы оны сақтау және     </w:t>
      </w:r>
      <w:r>
        <w:br/>
      </w:r>
      <w:r>
        <w:rPr>
          <w:rFonts w:ascii="Times New Roman"/>
          <w:b w:val="false"/>
          <w:i w:val="false"/>
          <w:color w:val="000000"/>
          <w:sz w:val="28"/>
        </w:rPr>
        <w:t>
бөлшек өткізу жөніндегі қызметті</w:t>
      </w:r>
      <w:r>
        <w:br/>
      </w:r>
      <w:r>
        <w:rPr>
          <w:rFonts w:ascii="Times New Roman"/>
          <w:b w:val="false"/>
          <w:i w:val="false"/>
          <w:color w:val="000000"/>
          <w:sz w:val="28"/>
        </w:rPr>
        <w:t xml:space="preserve">
қоспағанда, алкоголь өнімдерін </w:t>
      </w:r>
      <w:r>
        <w:br/>
      </w:r>
      <w:r>
        <w:rPr>
          <w:rFonts w:ascii="Times New Roman"/>
          <w:b w:val="false"/>
          <w:i w:val="false"/>
          <w:color w:val="000000"/>
          <w:sz w:val="28"/>
        </w:rPr>
        <w:t xml:space="preserve">
сақтауға және көтерме өткізуге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лицензияның телнұсқаларын беру»</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491"/>
    <w:p>
      <w:pPr>
        <w:spacing w:after="0"/>
        <w:ind w:left="0"/>
        <w:jc w:val="both"/>
      </w:pPr>
      <w:r>
        <w:rPr>
          <w:rFonts w:ascii="Times New Roman"/>
          <w:b w:val="false"/>
          <w:i w:val="false"/>
          <w:color w:val="000000"/>
          <w:sz w:val="28"/>
        </w:rPr>
        <w:t>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(жеке тұлғаның толық аты-жөні, тегі, ЖСН деректер)</w:t>
      </w:r>
      <w:r>
        <w:br/>
      </w: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r>
        <w:br/>
      </w:r>
      <w:r>
        <w:rPr>
          <w:rFonts w:ascii="Times New Roman"/>
          <w:b w:val="false"/>
          <w:i w:val="false"/>
          <w:color w:val="000000"/>
          <w:sz w:val="28"/>
        </w:rPr>
        <w:t>
_____________________________________________________________ жүзеге</w:t>
      </w:r>
      <w:r>
        <w:br/>
      </w:r>
      <w:r>
        <w:rPr>
          <w:rFonts w:ascii="Times New Roman"/>
          <w:b w:val="false"/>
          <w:i w:val="false"/>
          <w:color w:val="000000"/>
          <w:sz w:val="28"/>
        </w:rPr>
        <w:t>
асыруға</w:t>
      </w:r>
      <w:r>
        <w:br/>
      </w:r>
      <w:r>
        <w:rPr>
          <w:rFonts w:ascii="Times New Roman"/>
          <w:b w:val="false"/>
          <w:i w:val="false"/>
          <w:color w:val="000000"/>
          <w:sz w:val="28"/>
        </w:rPr>
        <w:t>
лицензия және (немесе) лицензияға қосымша беруiңiздi сұраймын.</w:t>
      </w:r>
    </w:p>
    <w:p>
      <w:pPr>
        <w:spacing w:after="0"/>
        <w:ind w:left="0"/>
        <w:jc w:val="both"/>
      </w:pPr>
      <w:r>
        <w:rPr>
          <w:rFonts w:ascii="Times New Roman"/>
          <w:b w:val="false"/>
          <w:i w:val="false"/>
          <w:color w:val="000000"/>
          <w:sz w:val="28"/>
        </w:rPr>
        <w:t>Тұрғылықты жері _____________________________________________________</w:t>
      </w:r>
      <w:r>
        <w:br/>
      </w:r>
      <w:r>
        <w:rPr>
          <w:rFonts w:ascii="Times New Roman"/>
          <w:b w:val="false"/>
          <w:i w:val="false"/>
          <w:color w:val="000000"/>
          <w:sz w:val="28"/>
        </w:rPr>
        <w:t>
Жеке басын куәландыратын құжат: түрі ________________, сериясы ______</w:t>
      </w:r>
      <w:r>
        <w:br/>
      </w:r>
      <w:r>
        <w:rPr>
          <w:rFonts w:ascii="Times New Roman"/>
          <w:b w:val="false"/>
          <w:i w:val="false"/>
          <w:color w:val="000000"/>
          <w:sz w:val="28"/>
        </w:rPr>
        <w:t>
№ _____________________ берген ______________________________________</w:t>
      </w:r>
      <w:r>
        <w:br/>
      </w:r>
      <w:r>
        <w:rPr>
          <w:rFonts w:ascii="Times New Roman"/>
          <w:b w:val="false"/>
          <w:i w:val="false"/>
          <w:color w:val="000000"/>
          <w:sz w:val="28"/>
        </w:rPr>
        <w:t>
берілген күні _______________________________________________________</w:t>
      </w:r>
      <w:r>
        <w:br/>
      </w:r>
      <w:r>
        <w:rPr>
          <w:rFonts w:ascii="Times New Roman"/>
          <w:b w:val="false"/>
          <w:i w:val="false"/>
          <w:color w:val="000000"/>
          <w:sz w:val="28"/>
        </w:rPr>
        <w:t>
Банк шоты (егер бар болса) 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Қоса берiлiп отырған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 ______________________________________________________</w:t>
      </w:r>
      <w:r>
        <w:br/>
      </w:r>
      <w:r>
        <w:rPr>
          <w:rFonts w:ascii="Times New Roman"/>
          <w:b w:val="false"/>
          <w:i w:val="false"/>
          <w:color w:val="000000"/>
          <w:sz w:val="28"/>
        </w:rPr>
        <w:t>
   (қолы)                      (тегi, аты, әкесiнiң аты)</w:t>
      </w:r>
      <w:r>
        <w:br/>
      </w:r>
      <w:r>
        <w:rPr>
          <w:rFonts w:ascii="Times New Roman"/>
          <w:b w:val="false"/>
          <w:i w:val="false"/>
          <w:color w:val="000000"/>
          <w:sz w:val="28"/>
        </w:rPr>
        <w:t>
Мөр орны 20__ жылғы ________________</w:t>
      </w:r>
      <w:r>
        <w:br/>
      </w:r>
      <w:r>
        <w:rPr>
          <w:rFonts w:ascii="Times New Roman"/>
          <w:b w:val="false"/>
          <w:i w:val="false"/>
          <w:color w:val="000000"/>
          <w:sz w:val="28"/>
        </w:rPr>
        <w:t>
Өтiнiш 20__ жылғы 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адамының қолы, аты-жөні)</w:t>
      </w:r>
    </w:p>
    <w:bookmarkStart w:name="z2692" w:id="492"/>
    <w:p>
      <w:pPr>
        <w:spacing w:after="0"/>
        <w:ind w:left="0"/>
        <w:jc w:val="both"/>
      </w:pPr>
      <w:r>
        <w:rPr>
          <w:rFonts w:ascii="Times New Roman"/>
          <w:b w:val="false"/>
          <w:i w:val="false"/>
          <w:color w:val="000000"/>
          <w:sz w:val="28"/>
        </w:rPr>
        <w:t xml:space="preserve">
«Алкоголь өнімін өндіретін    </w:t>
      </w:r>
      <w:r>
        <w:br/>
      </w:r>
      <w:r>
        <w:rPr>
          <w:rFonts w:ascii="Times New Roman"/>
          <w:b w:val="false"/>
          <w:i w:val="false"/>
          <w:color w:val="000000"/>
          <w:sz w:val="28"/>
        </w:rPr>
        <w:t xml:space="preserve">
аумақтағы оны сақтау және     </w:t>
      </w:r>
      <w:r>
        <w:br/>
      </w:r>
      <w:r>
        <w:rPr>
          <w:rFonts w:ascii="Times New Roman"/>
          <w:b w:val="false"/>
          <w:i w:val="false"/>
          <w:color w:val="000000"/>
          <w:sz w:val="28"/>
        </w:rPr>
        <w:t>
бөлшек өткізу жөніндегі қызметті</w:t>
      </w:r>
      <w:r>
        <w:br/>
      </w:r>
      <w:r>
        <w:rPr>
          <w:rFonts w:ascii="Times New Roman"/>
          <w:b w:val="false"/>
          <w:i w:val="false"/>
          <w:color w:val="000000"/>
          <w:sz w:val="28"/>
        </w:rPr>
        <w:t xml:space="preserve">
қоспағанда, алкоголь өнімдерін </w:t>
      </w:r>
      <w:r>
        <w:br/>
      </w:r>
      <w:r>
        <w:rPr>
          <w:rFonts w:ascii="Times New Roman"/>
          <w:b w:val="false"/>
          <w:i w:val="false"/>
          <w:color w:val="000000"/>
          <w:sz w:val="28"/>
        </w:rPr>
        <w:t xml:space="preserve">
сақтауға және көтерме өткізуге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лицензияның телнұсқаларын беру»</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3-қосымша    </w:t>
      </w:r>
    </w:p>
    <w:bookmarkEnd w:id="492"/>
    <w:p>
      <w:pPr>
        <w:spacing w:after="0"/>
        <w:ind w:left="0"/>
        <w:jc w:val="both"/>
      </w:pPr>
      <w:r>
        <w:rPr>
          <w:rFonts w:ascii="Times New Roman"/>
          <w:b w:val="false"/>
          <w:i w:val="false"/>
          <w:color w:val="000000"/>
          <w:sz w:val="28"/>
        </w:rPr>
        <w:t>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(заңды тұлғаның толық атауы)</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r>
        <w:br/>
      </w:r>
      <w:r>
        <w:rPr>
          <w:rFonts w:ascii="Times New Roman"/>
          <w:b w:val="false"/>
          <w:i w:val="false"/>
          <w:color w:val="000000"/>
          <w:sz w:val="28"/>
        </w:rPr>
        <w:t>
______________________________________________________________ жүзеге</w:t>
      </w:r>
      <w:r>
        <w:br/>
      </w:r>
      <w:r>
        <w:rPr>
          <w:rFonts w:ascii="Times New Roman"/>
          <w:b w:val="false"/>
          <w:i w:val="false"/>
          <w:color w:val="000000"/>
          <w:sz w:val="28"/>
        </w:rPr>
        <w:t>
асыруға</w:t>
      </w:r>
      <w:r>
        <w:br/>
      </w:r>
      <w:r>
        <w:rPr>
          <w:rFonts w:ascii="Times New Roman"/>
          <w:b w:val="false"/>
          <w:i w:val="false"/>
          <w:color w:val="000000"/>
          <w:sz w:val="28"/>
        </w:rPr>
        <w:t>
лицензия және (немесе) лицензияға қосымша беруiңiздi сұраймын.</w:t>
      </w:r>
      <w:r>
        <w:br/>
      </w:r>
      <w:r>
        <w:rPr>
          <w:rFonts w:ascii="Times New Roman"/>
          <w:b w:val="false"/>
          <w:i w:val="false"/>
          <w:color w:val="000000"/>
          <w:sz w:val="28"/>
        </w:rPr>
        <w:t>
Мекен жайы __________________________________________________________</w:t>
      </w:r>
      <w:r>
        <w:br/>
      </w:r>
      <w:r>
        <w:rPr>
          <w:rFonts w:ascii="Times New Roman"/>
          <w:b w:val="false"/>
          <w:i w:val="false"/>
          <w:color w:val="000000"/>
          <w:sz w:val="28"/>
        </w:rPr>
        <w:t>
            (индексi, қала, аудан, облыс, көшесi, үй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е-mail)</w:t>
      </w:r>
      <w:r>
        <w:br/>
      </w:r>
      <w:r>
        <w:rPr>
          <w:rFonts w:ascii="Times New Roman"/>
          <w:b w:val="false"/>
          <w:i w:val="false"/>
          <w:color w:val="000000"/>
          <w:sz w:val="28"/>
        </w:rPr>
        <w:t>
Банк шоты ___________________________________________________________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Филиалдары (өкiлдiктерi, объектiлерi, пункттерi,</w:t>
      </w:r>
      <w:r>
        <w:br/>
      </w:r>
      <w:r>
        <w:rPr>
          <w:rFonts w:ascii="Times New Roman"/>
          <w:b w:val="false"/>
          <w:i w:val="false"/>
          <w:color w:val="000000"/>
          <w:sz w:val="28"/>
        </w:rPr>
        <w:t>
учаскелерi)__________________________________________________________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жерi және деректемелері)</w:t>
      </w:r>
    </w:p>
    <w:p>
      <w:pPr>
        <w:spacing w:after="0"/>
        <w:ind w:left="0"/>
        <w:jc w:val="both"/>
      </w:pPr>
      <w:r>
        <w:rPr>
          <w:rFonts w:ascii="Times New Roman"/>
          <w:b w:val="false"/>
          <w:i w:val="false"/>
          <w:color w:val="000000"/>
          <w:sz w:val="28"/>
        </w:rPr>
        <w:t>Қоса берiлiп отырған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______________ ________________________________________________</w:t>
      </w:r>
      <w:r>
        <w:br/>
      </w:r>
      <w:r>
        <w:rPr>
          <w:rFonts w:ascii="Times New Roman"/>
          <w:b w:val="false"/>
          <w:i w:val="false"/>
          <w:color w:val="000000"/>
          <w:sz w:val="28"/>
        </w:rPr>
        <w:t>
          (қолы)                   (тегi, аты, әкесiнiң аты)</w:t>
      </w:r>
      <w:r>
        <w:br/>
      </w:r>
      <w:r>
        <w:rPr>
          <w:rFonts w:ascii="Times New Roman"/>
          <w:b w:val="false"/>
          <w:i w:val="false"/>
          <w:color w:val="000000"/>
          <w:sz w:val="28"/>
        </w:rPr>
        <w:t>
Мөр орны 20__ жылғы _________________</w:t>
      </w:r>
      <w:r>
        <w:br/>
      </w:r>
      <w:r>
        <w:rPr>
          <w:rFonts w:ascii="Times New Roman"/>
          <w:b w:val="false"/>
          <w:i w:val="false"/>
          <w:color w:val="000000"/>
          <w:sz w:val="28"/>
        </w:rPr>
        <w:t>
Өтiнiш 20__ жылғы 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адамының қолы, аты-жөні)</w:t>
      </w:r>
    </w:p>
    <w:bookmarkStart w:name="z2693" w:id="493"/>
    <w:p>
      <w:pPr>
        <w:spacing w:after="0"/>
        <w:ind w:left="0"/>
        <w:jc w:val="both"/>
      </w:pPr>
      <w:r>
        <w:rPr>
          <w:rFonts w:ascii="Times New Roman"/>
          <w:b w:val="false"/>
          <w:i w:val="false"/>
          <w:color w:val="000000"/>
          <w:sz w:val="28"/>
        </w:rPr>
        <w:t xml:space="preserve">
«Алкоголь өнімін өндіретін    </w:t>
      </w:r>
      <w:r>
        <w:br/>
      </w:r>
      <w:r>
        <w:rPr>
          <w:rFonts w:ascii="Times New Roman"/>
          <w:b w:val="false"/>
          <w:i w:val="false"/>
          <w:color w:val="000000"/>
          <w:sz w:val="28"/>
        </w:rPr>
        <w:t xml:space="preserve">
аумақтағы оны сақтау және     </w:t>
      </w:r>
      <w:r>
        <w:br/>
      </w:r>
      <w:r>
        <w:rPr>
          <w:rFonts w:ascii="Times New Roman"/>
          <w:b w:val="false"/>
          <w:i w:val="false"/>
          <w:color w:val="000000"/>
          <w:sz w:val="28"/>
        </w:rPr>
        <w:t>
бөлшек өткізу жөніндегі қызметті</w:t>
      </w:r>
      <w:r>
        <w:br/>
      </w:r>
      <w:r>
        <w:rPr>
          <w:rFonts w:ascii="Times New Roman"/>
          <w:b w:val="false"/>
          <w:i w:val="false"/>
          <w:color w:val="000000"/>
          <w:sz w:val="28"/>
        </w:rPr>
        <w:t xml:space="preserve">
қоспағанда, алкоголь өнімдерін </w:t>
      </w:r>
      <w:r>
        <w:br/>
      </w:r>
      <w:r>
        <w:rPr>
          <w:rFonts w:ascii="Times New Roman"/>
          <w:b w:val="false"/>
          <w:i w:val="false"/>
          <w:color w:val="000000"/>
          <w:sz w:val="28"/>
        </w:rPr>
        <w:t xml:space="preserve">
сақтауға және көтерме өткізуге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лицензияның телнұсқаларын беру»</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4-қосымша    </w:t>
      </w:r>
    </w:p>
    <w:bookmarkEnd w:id="493"/>
    <w:bookmarkStart w:name="z2694" w:id="494"/>
    <w:p>
      <w:pPr>
        <w:spacing w:after="0"/>
        <w:ind w:left="0"/>
        <w:jc w:val="left"/>
      </w:pPr>
      <w:r>
        <w:rPr>
          <w:rFonts w:ascii="Times New Roman"/>
          <w:b/>
          <w:i w:val="false"/>
          <w:color w:val="000000"/>
        </w:rPr>
        <w:t xml:space="preserve"> 
Кесте. Сапа және тиiмдiлiк көрсеткiштерiнiң мәнi</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95" w:id="49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4 желтоқсандағы</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495"/>
    <w:bookmarkStart w:name="z2696" w:id="496"/>
    <w:p>
      <w:pPr>
        <w:spacing w:after="0"/>
        <w:ind w:left="0"/>
        <w:jc w:val="left"/>
      </w:pPr>
      <w:r>
        <w:rPr>
          <w:rFonts w:ascii="Times New Roman"/>
          <w:b/>
          <w:i w:val="false"/>
          <w:color w:val="000000"/>
        </w:rPr>
        <w:t xml:space="preserve"> 
«Алкоголь өнімін өндіру аумағында оны сақтау және өткізу</w:t>
      </w:r>
      <w:r>
        <w:br/>
      </w:r>
      <w:r>
        <w:rPr>
          <w:rFonts w:ascii="Times New Roman"/>
          <w:b/>
          <w:i w:val="false"/>
          <w:color w:val="000000"/>
        </w:rPr>
        <w:t>
жөніндегі қызметті қоспағанда, алкоголь өнімдерін сақтауға</w:t>
      </w:r>
      <w:r>
        <w:br/>
      </w:r>
      <w:r>
        <w:rPr>
          <w:rFonts w:ascii="Times New Roman"/>
          <w:b/>
          <w:i w:val="false"/>
          <w:color w:val="000000"/>
        </w:rPr>
        <w:t>
және бөлшек саудада өткізуге лицензия беру, қайта</w:t>
      </w:r>
      <w:r>
        <w:br/>
      </w:r>
      <w:r>
        <w:rPr>
          <w:rFonts w:ascii="Times New Roman"/>
          <w:b/>
          <w:i w:val="false"/>
          <w:color w:val="000000"/>
        </w:rPr>
        <w:t>
ресімдеу, лицензияның телнұсқаларын беру»</w:t>
      </w:r>
      <w:r>
        <w:br/>
      </w:r>
      <w:r>
        <w:rPr>
          <w:rFonts w:ascii="Times New Roman"/>
          <w:b/>
          <w:i w:val="false"/>
          <w:color w:val="000000"/>
        </w:rPr>
        <w:t>
мемлекеттiк қызмет стандарты 1. Жалпы ережелер</w:t>
      </w:r>
    </w:p>
    <w:bookmarkEnd w:id="496"/>
    <w:bookmarkStart w:name="z2697" w:id="497"/>
    <w:p>
      <w:pPr>
        <w:spacing w:after="0"/>
        <w:ind w:left="0"/>
        <w:jc w:val="both"/>
      </w:pPr>
      <w:r>
        <w:rPr>
          <w:rFonts w:ascii="Times New Roman"/>
          <w:b w:val="false"/>
          <w:i w:val="false"/>
          <w:color w:val="000000"/>
          <w:sz w:val="28"/>
        </w:rPr>
        <w:t>
      1. «Алкоголь өнімін өндіру аумағында оны сақтау және өткізу жөніндегі қызметті қоспағанда, алкоголь өнімдерін сақтауға және бөлшек саудада өткізуге лицензия беру, қайта ресімдеу, лицензияның телнұсқаларын беру» мемлекеттік қызметін облыстар, Астана және Алматы қалалары бойынша салық департаменттерінде (бұдан әрі – салық департаменті) немесе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халыққа қызмет көрсету орталықтарында (бұдан әрі – ХҚО), сондай-ақ алушыда электрондық цифрлық қолтаңбасы (бұдан әрі – ЭЦҚ) болу шартымен «электрондық үкімет» www.е.gov.kz веб-порталы немесе «Е-лицензиялау» www.еlicense.kz веб-порталы (бұдан әрі – портал) арқылы Қазақстан Республикасының салық органдары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Қазақстан Республикасы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xml:space="preserve"> және </w:t>
      </w:r>
      <w:r>
        <w:rPr>
          <w:rFonts w:ascii="Times New Roman"/>
          <w:b w:val="false"/>
          <w:i w:val="false"/>
          <w:color w:val="000000"/>
          <w:sz w:val="28"/>
        </w:rPr>
        <w:t>471-бабына</w:t>
      </w:r>
      <w:r>
        <w:rPr>
          <w:rFonts w:ascii="Times New Roman"/>
          <w:b w:val="false"/>
          <w:i w:val="false"/>
          <w:color w:val="000000"/>
          <w:sz w:val="28"/>
        </w:rPr>
        <w:t>, «Лицензиялау туралы» 2007 жылғы 11 қаңтардағы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«Этил спирті мен алкоголь өнімінің өндірілуін және айналымын мемлекеттік реттеу туралы» 1999 жылғы 16 шілдедегі Қазақстан Республикасы Заңының 3-бабы 3-тармағының </w:t>
      </w:r>
      <w:r>
        <w:rPr>
          <w:rFonts w:ascii="Times New Roman"/>
          <w:b w:val="false"/>
          <w:i w:val="false"/>
          <w:color w:val="000000"/>
          <w:sz w:val="28"/>
        </w:rPr>
        <w:t>1) тармақшасына</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xml:space="preserve"> және «Лицензиялаудың кейбір мәселелері туралы» Қазақстан Республикасы Үкіметінің 2012 жылғы 7 маусымдағы № </w:t>
      </w:r>
      <w:r>
        <w:rPr>
          <w:rFonts w:ascii="Times New Roman"/>
          <w:b w:val="false"/>
          <w:i w:val="false"/>
          <w:color w:val="000000"/>
          <w:sz w:val="28"/>
        </w:rPr>
        <w:t>753 қаулысына</w:t>
      </w:r>
      <w:r>
        <w:rPr>
          <w:rFonts w:ascii="Times New Roman"/>
          <w:b w:val="false"/>
          <w:i w:val="false"/>
          <w:color w:val="000000"/>
          <w:sz w:val="28"/>
        </w:rPr>
        <w:t xml:space="preserve"> сәйкес көрсетіледі. </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интернет-ресурсында (электрондық мекенжайы: www.salyk.kz «Салықтық қызмет көрсету» бөлімі);</w:t>
      </w:r>
      <w:r>
        <w:br/>
      </w:r>
      <w:r>
        <w:rPr>
          <w:rFonts w:ascii="Times New Roman"/>
          <w:b w:val="false"/>
          <w:i w:val="false"/>
          <w:color w:val="000000"/>
          <w:sz w:val="28"/>
        </w:rPr>
        <w:t>
</w:t>
      </w:r>
      <w:r>
        <w:rPr>
          <w:rFonts w:ascii="Times New Roman"/>
          <w:b w:val="false"/>
          <w:i w:val="false"/>
          <w:color w:val="000000"/>
          <w:sz w:val="28"/>
        </w:rPr>
        <w:t>
      2) ХҚО интернет-ресурсында (электрондық мекенжайы: www.con.gov.kz);</w:t>
      </w:r>
      <w:r>
        <w:br/>
      </w:r>
      <w:r>
        <w:rPr>
          <w:rFonts w:ascii="Times New Roman"/>
          <w:b w:val="false"/>
          <w:i w:val="false"/>
          <w:color w:val="000000"/>
          <w:sz w:val="28"/>
        </w:rPr>
        <w:t>
</w:t>
      </w:r>
      <w:r>
        <w:rPr>
          <w:rFonts w:ascii="Times New Roman"/>
          <w:b w:val="false"/>
          <w:i w:val="false"/>
          <w:color w:val="000000"/>
          <w:sz w:val="28"/>
        </w:rPr>
        <w:t>
      3) порталда;</w:t>
      </w:r>
      <w:r>
        <w:br/>
      </w:r>
      <w:r>
        <w:rPr>
          <w:rFonts w:ascii="Times New Roman"/>
          <w:b w:val="false"/>
          <w:i w:val="false"/>
          <w:color w:val="000000"/>
          <w:sz w:val="28"/>
        </w:rPr>
        <w:t>
</w:t>
      </w:r>
      <w:r>
        <w:rPr>
          <w:rFonts w:ascii="Times New Roman"/>
          <w:b w:val="false"/>
          <w:i w:val="false"/>
          <w:color w:val="000000"/>
          <w:sz w:val="28"/>
        </w:rPr>
        <w:t>
      4) салық департаментінің, ХҚО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ақпаратты call-орталығының (1414) телефоны арқылы да берілуі мүмкін.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салық департаментінде немесе ХҚО-да – электрондық құжат нысанында алкогольді өнімді сақтауға және бөлшек сатуға лицензия беру, қайта ресімдеу, лицензияның телнұсқаларын беру не уәкілетті тұлғаның электрондық цифрлық қолтаңбасымен куәландырылған мемлекеттік қызмет көрсетуден бас тарту туралы салық департаментінің уәжделген жауабы;</w:t>
      </w:r>
      <w:r>
        <w:br/>
      </w:r>
      <w:r>
        <w:rPr>
          <w:rFonts w:ascii="Times New Roman"/>
          <w:b w:val="false"/>
          <w:i w:val="false"/>
          <w:color w:val="000000"/>
          <w:sz w:val="28"/>
        </w:rPr>
        <w:t>
</w:t>
      </w:r>
      <w:r>
        <w:rPr>
          <w:rFonts w:ascii="Times New Roman"/>
          <w:b w:val="false"/>
          <w:i w:val="false"/>
          <w:color w:val="000000"/>
          <w:sz w:val="28"/>
        </w:rPr>
        <w:t>
      2) порталда – электрондық құжат нысанында алкогольді өнімді сақтауға және бөлшек сатуға лицензия беру, қайта ресімдеу, лицензияның телнұсқаларын беру не уәкілетті тұлғаның электрондық цифрлық қолтаңбасымен куәландырылған мемлекеттік қызмет көрсетуден бас тарту туралы салық департаментінің уәжделген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және заңды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Салық департаментінде, ХҚО-да немесе порталда мемлекеттiк қызмет көрсету мерзімдері:</w:t>
      </w:r>
      <w:r>
        <w:br/>
      </w:r>
      <w:r>
        <w:rPr>
          <w:rFonts w:ascii="Times New Roman"/>
          <w:b w:val="false"/>
          <w:i w:val="false"/>
          <w:color w:val="000000"/>
          <w:sz w:val="28"/>
        </w:rPr>
        <w:t>
</w:t>
      </w:r>
      <w:r>
        <w:rPr>
          <w:rFonts w:ascii="Times New Roman"/>
          <w:b w:val="false"/>
          <w:i w:val="false"/>
          <w:color w:val="000000"/>
          <w:sz w:val="28"/>
        </w:rPr>
        <w:t>
      1) лицензия және (немесе) лицензияға қосымша (бұдан әрі – лицензия)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15 жұмыс күні ішінде;</w:t>
      </w:r>
      <w:r>
        <w:br/>
      </w:r>
      <w:r>
        <w:rPr>
          <w:rFonts w:ascii="Times New Roman"/>
          <w:b w:val="false"/>
          <w:i w:val="false"/>
          <w:color w:val="000000"/>
          <w:sz w:val="28"/>
        </w:rPr>
        <w:t>
</w:t>
      </w:r>
      <w:r>
        <w:rPr>
          <w:rFonts w:ascii="Times New Roman"/>
          <w:b w:val="false"/>
          <w:i w:val="false"/>
          <w:color w:val="000000"/>
          <w:sz w:val="28"/>
        </w:rPr>
        <w:t>
      лицензияны қайта ресімдеу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10 жұмыс күні ішінде;</w:t>
      </w:r>
      <w:r>
        <w:br/>
      </w:r>
      <w:r>
        <w:rPr>
          <w:rFonts w:ascii="Times New Roman"/>
          <w:b w:val="false"/>
          <w:i w:val="false"/>
          <w:color w:val="000000"/>
          <w:sz w:val="28"/>
        </w:rPr>
        <w:t>
</w:t>
      </w:r>
      <w:r>
        <w:rPr>
          <w:rFonts w:ascii="Times New Roman"/>
          <w:b w:val="false"/>
          <w:i w:val="false"/>
          <w:color w:val="000000"/>
          <w:sz w:val="28"/>
        </w:rPr>
        <w:t>
      лицензияның телнұсқасын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2 жұмыс күні ішінде;</w:t>
      </w:r>
      <w:r>
        <w:br/>
      </w:r>
      <w:r>
        <w:rPr>
          <w:rFonts w:ascii="Times New Roman"/>
          <w:b w:val="false"/>
          <w:i w:val="false"/>
          <w:color w:val="000000"/>
          <w:sz w:val="28"/>
        </w:rPr>
        <w:t>
</w:t>
      </w:r>
      <w:r>
        <w:rPr>
          <w:rFonts w:ascii="Times New Roman"/>
          <w:b w:val="false"/>
          <w:i w:val="false"/>
          <w:color w:val="000000"/>
          <w:sz w:val="28"/>
        </w:rPr>
        <w:t>
      алушы тапсырған құжаттардың толықтығын тексеру, тапсырылған құжаттардың толық болмау фактісі белгіленген жағдайда алушының құжаттарын одан әрі қараудан бас тарту туралы уәжделген жазбаша жауап беру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2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кезек күтудің ең ұзақ рұқсат етілген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w:t>
      </w:r>
      <w:r>
        <w:br/>
      </w:r>
      <w:r>
        <w:rPr>
          <w:rFonts w:ascii="Times New Roman"/>
          <w:b w:val="false"/>
          <w:i w:val="false"/>
          <w:color w:val="000000"/>
          <w:sz w:val="28"/>
        </w:rPr>
        <w:t>
</w:t>
      </w:r>
      <w:r>
        <w:rPr>
          <w:rFonts w:ascii="Times New Roman"/>
          <w:b w:val="false"/>
          <w:i w:val="false"/>
          <w:color w:val="000000"/>
          <w:sz w:val="28"/>
        </w:rPr>
        <w:t>
      Лицензия (лицензияның телнұсқасын) беру (қайта ресімдеу) кезінде қызметтің осы түрлерімен айналысу құқығына Салық кодексінің </w:t>
      </w:r>
      <w:r>
        <w:rPr>
          <w:rFonts w:ascii="Times New Roman"/>
          <w:b w:val="false"/>
          <w:i w:val="false"/>
          <w:color w:val="000000"/>
          <w:sz w:val="28"/>
        </w:rPr>
        <w:t>471-бабына</w:t>
      </w:r>
      <w:r>
        <w:rPr>
          <w:rFonts w:ascii="Times New Roman"/>
          <w:b w:val="false"/>
          <w:i w:val="false"/>
          <w:color w:val="000000"/>
          <w:sz w:val="28"/>
        </w:rPr>
        <w:t xml:space="preserve"> сәйкес лицензиялық алым алынады.</w:t>
      </w:r>
      <w:r>
        <w:br/>
      </w:r>
      <w:r>
        <w:rPr>
          <w:rFonts w:ascii="Times New Roman"/>
          <w:b w:val="false"/>
          <w:i w:val="false"/>
          <w:color w:val="000000"/>
          <w:sz w:val="28"/>
        </w:rPr>
        <w:t>
</w:t>
      </w:r>
      <w:r>
        <w:rPr>
          <w:rFonts w:ascii="Times New Roman"/>
          <w:b w:val="false"/>
          <w:i w:val="false"/>
          <w:color w:val="000000"/>
          <w:sz w:val="28"/>
        </w:rPr>
        <w:t>
      Лицензиялық алымды төлеу қолма-қол және қолма-қол емес нысанда екінші деңгейдегі банктер және банктік операциялардың жекелеген түрлерін жүзеге асыратын ұйымдар арқылы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алуға алушының ЭЦҚ-мен куәландырылған электрондық өтініші портал арқылы берілген жағдайда төлем «электрондық үкімет» төлем шлюзі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салық департаменті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сағат 9.00-ден 18.30-ге дейін, түскі үзіліс сағат 13.00-ден 14.30-ге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2) ХҚО – мемлекеттік қызмет көрсетуі күн сайын дүйсенбіден бастап сенбіні қоса алғанда, демалыс және мереке күндерін қоспағанда, еңбек заңнамасына сай белгіленген жұмыс кестесіне сәйкес үзіліссіз сағат 9.00-ден 20.00-ге дейін жүзеге асырылады.</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жеделдетілген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3) портал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дене мүмкіндігі шектеулі адамдар үшін жағдайлар, толтырылған бланкілердің үлгісі бар ақпараттық стенділер орналасқан күтуге және қажетті құжаттарды дайындауға қолайлы жағдайлары бар күту орны көзделген салық департаментінде немесе ХҚО-да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r>
        <w:br/>
      </w:r>
      <w:r>
        <w:rPr>
          <w:rFonts w:ascii="Times New Roman"/>
          <w:b w:val="false"/>
          <w:i w:val="false"/>
          <w:color w:val="000000"/>
          <w:sz w:val="28"/>
        </w:rPr>
        <w:t>
</w:t>
      </w:r>
      <w:r>
        <w:rPr>
          <w:rFonts w:ascii="Times New Roman"/>
          <w:b w:val="false"/>
          <w:i w:val="false"/>
          <w:color w:val="000000"/>
          <w:sz w:val="28"/>
        </w:rPr>
        <w:t>
      2) порталда – алушының «жеке кабинетінде» беріледі.</w:t>
      </w:r>
    </w:p>
    <w:bookmarkEnd w:id="497"/>
    <w:bookmarkStart w:name="z2731" w:id="498"/>
    <w:p>
      <w:pPr>
        <w:spacing w:after="0"/>
        <w:ind w:left="0"/>
        <w:jc w:val="left"/>
      </w:pPr>
      <w:r>
        <w:rPr>
          <w:rFonts w:ascii="Times New Roman"/>
          <w:b/>
          <w:i w:val="false"/>
          <w:color w:val="000000"/>
        </w:rPr>
        <w:t xml:space="preserve"> 
2. Мемлекеттiк қызмет көрсету тәртiбi</w:t>
      </w:r>
    </w:p>
    <w:bookmarkEnd w:id="498"/>
    <w:bookmarkStart w:name="z2732" w:id="499"/>
    <w:p>
      <w:pPr>
        <w:spacing w:after="0"/>
        <w:ind w:left="0"/>
        <w:jc w:val="both"/>
      </w:pPr>
      <w:r>
        <w:rPr>
          <w:rFonts w:ascii="Times New Roman"/>
          <w:b w:val="false"/>
          <w:i w:val="false"/>
          <w:color w:val="000000"/>
          <w:sz w:val="28"/>
        </w:rPr>
        <w:t>
      11. Мемлекеттік қызмет көрсетуді алу үшін алушы уәкілетті органға немесе ХҚО-ға:</w:t>
      </w:r>
      <w:r>
        <w:br/>
      </w:r>
      <w:r>
        <w:rPr>
          <w:rFonts w:ascii="Times New Roman"/>
          <w:b w:val="false"/>
          <w:i w:val="false"/>
          <w:color w:val="000000"/>
          <w:sz w:val="28"/>
        </w:rPr>
        <w:t>
</w:t>
      </w:r>
      <w:r>
        <w:rPr>
          <w:rFonts w:ascii="Times New Roman"/>
          <w:b w:val="false"/>
          <w:i w:val="false"/>
          <w:color w:val="000000"/>
          <w:sz w:val="28"/>
        </w:rPr>
        <w:t>
      1) лицензия алу үшін - осы стандартқа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белгіленген нысандағы өтінішті;</w:t>
      </w:r>
      <w:r>
        <w:br/>
      </w:r>
      <w:r>
        <w:rPr>
          <w:rFonts w:ascii="Times New Roman"/>
          <w:b w:val="false"/>
          <w:i w:val="false"/>
          <w:color w:val="000000"/>
          <w:sz w:val="28"/>
        </w:rPr>
        <w:t>
</w:t>
      </w:r>
      <w:r>
        <w:rPr>
          <w:rFonts w:ascii="Times New Roman"/>
          <w:b w:val="false"/>
          <w:i w:val="false"/>
          <w:color w:val="000000"/>
          <w:sz w:val="28"/>
        </w:rPr>
        <w:t>
      2) лицензияға қосымша, лицензияның телнұсқасын алу, лицензияны қайта ресімдеу үшін – еркін нысандағы өтінішті;</w:t>
      </w:r>
      <w:r>
        <w:br/>
      </w:r>
      <w:r>
        <w:rPr>
          <w:rFonts w:ascii="Times New Roman"/>
          <w:b w:val="false"/>
          <w:i w:val="false"/>
          <w:color w:val="000000"/>
          <w:sz w:val="28"/>
        </w:rPr>
        <w:t>
</w:t>
      </w:r>
      <w:r>
        <w:rPr>
          <w:rFonts w:ascii="Times New Roman"/>
          <w:b w:val="false"/>
          <w:i w:val="false"/>
          <w:color w:val="000000"/>
          <w:sz w:val="28"/>
        </w:rPr>
        <w:t>
      3) заңды тұлға лицензия алу үшін – жарғының көшірмесін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4) заңды тұлға лицензия алу үшін – алушының заңды тұлға ретінде мемлекеттік тіркелгені туралы куәлігін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5) жеке тұлға лицензия алу үшін – алушының жеке басын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6) дара кәсіпкер лицензия алу үшін – алушының дара кәсіпкер ретінде мемлекеттік тіркелгені туралы куәлігін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7) лицензия алу үшін – алушының салық органында есепке тұрғаны туралы куәлігін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8) лицензия және лицензияға қосымшаны алу үшін – біліктілік талаптарына сәйкес құжаттар мен мәліметтерді;</w:t>
      </w:r>
      <w:r>
        <w:br/>
      </w:r>
      <w:r>
        <w:rPr>
          <w:rFonts w:ascii="Times New Roman"/>
          <w:b w:val="false"/>
          <w:i w:val="false"/>
          <w:color w:val="000000"/>
          <w:sz w:val="28"/>
        </w:rPr>
        <w:t>
</w:t>
      </w:r>
      <w:r>
        <w:rPr>
          <w:rFonts w:ascii="Times New Roman"/>
          <w:b w:val="false"/>
          <w:i w:val="false"/>
          <w:color w:val="000000"/>
          <w:sz w:val="28"/>
        </w:rPr>
        <w:t>
      9) лицензияны қайта ресімдеу, лицензияға қосымшаны алу үшін –лицензияның көшірмесін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10) лицензия, лицензияның телнұсқасын алу, лицензияны қайта ресімдеу үшін – «электрондық үкiметтiң» төлем шлюзi арқылы төленген жағдайларды қоспағанда, жекелеген қызмет түрлерiмен айналысу құқығы үшiн бюджетке лицензиялық алымның төленгенiн растайтын құжаттың көшiрмесi; лицензиясы бар қызмет түрі шеңберінде лицензияға қосымшаны алу үшін талап етілмейді.</w:t>
      </w:r>
      <w:r>
        <w:br/>
      </w:r>
      <w:r>
        <w:rPr>
          <w:rFonts w:ascii="Times New Roman"/>
          <w:b w:val="false"/>
          <w:i w:val="false"/>
          <w:color w:val="000000"/>
          <w:sz w:val="28"/>
        </w:rPr>
        <w:t>
</w:t>
      </w:r>
      <w:r>
        <w:rPr>
          <w:rFonts w:ascii="Times New Roman"/>
          <w:b w:val="false"/>
          <w:i w:val="false"/>
          <w:color w:val="000000"/>
          <w:sz w:val="28"/>
        </w:rPr>
        <w:t>
      Осы тармақтың бiрiншi бөлiгiнiң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құжаттарды ұсыну олардағы ақпаратты мемлекеттiк ақпараттық жүйелерден және (немесе) мәлiметтер нысанынан алу мүмкiн болған жағдайда, талап етiлмейдi.</w:t>
      </w:r>
      <w:r>
        <w:br/>
      </w:r>
      <w:r>
        <w:rPr>
          <w:rFonts w:ascii="Times New Roman"/>
          <w:b w:val="false"/>
          <w:i w:val="false"/>
          <w:color w:val="000000"/>
          <w:sz w:val="28"/>
        </w:rPr>
        <w:t>
</w:t>
      </w:r>
      <w:r>
        <w:rPr>
          <w:rFonts w:ascii="Times New Roman"/>
          <w:b w:val="false"/>
          <w:i w:val="false"/>
          <w:color w:val="000000"/>
          <w:sz w:val="28"/>
        </w:rPr>
        <w:t>
      «Электрондық үкiмет» веб-порталы немесе халыққа ХҚО-ғы арқылы құжаттарды беру кезiнде құжаттар электрондық нысанда берiледi.</w:t>
      </w:r>
      <w:r>
        <w:br/>
      </w:r>
      <w:r>
        <w:rPr>
          <w:rFonts w:ascii="Times New Roman"/>
          <w:b w:val="false"/>
          <w:i w:val="false"/>
          <w:color w:val="000000"/>
          <w:sz w:val="28"/>
        </w:rPr>
        <w:t>
</w:t>
      </w:r>
      <w:r>
        <w:rPr>
          <w:rFonts w:ascii="Times New Roman"/>
          <w:b w:val="false"/>
          <w:i w:val="false"/>
          <w:color w:val="000000"/>
          <w:sz w:val="28"/>
        </w:rPr>
        <w:t>
      ХҚО-да заңды тұлғаның жарғысы, лицензия және (немесе) лицензияға қосымша, бюджетке лицензиялық алым төлеу туралы құжат, мәліметтер нысаны ХҚО қызметкерінің ЭЦҚ-мен куәландырылған құжаттардың электрондық көшірмелері нысанындағы электрондық сұрау салуға тіркеледі.</w:t>
      </w:r>
      <w:r>
        <w:br/>
      </w:r>
      <w:r>
        <w:rPr>
          <w:rFonts w:ascii="Times New Roman"/>
          <w:b w:val="false"/>
          <w:i w:val="false"/>
          <w:color w:val="000000"/>
          <w:sz w:val="28"/>
        </w:rPr>
        <w:t>
</w:t>
      </w:r>
      <w:r>
        <w:rPr>
          <w:rFonts w:ascii="Times New Roman"/>
          <w:b w:val="false"/>
          <w:i w:val="false"/>
          <w:color w:val="000000"/>
          <w:sz w:val="28"/>
        </w:rPr>
        <w:t>
      Құжаттарды қабылдау кезінде уәкілетті органның немесе ХҚО қызметкері түпнұсқаларды құжаттардың көшірмелерімен және уәкілетті адамдардың ЭЦҚ-мен куәландырылған электрондық құжаттар нысанында тиісті мемлекеттік ақпараттық жүйелерден портал немесе ХҚО ақпараттық жүйесі арқылы берілген мәліметтермен түпнұсқалығын салыстырып тексереді, содан соң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Порталға жүгінген кезде:</w:t>
      </w:r>
      <w:r>
        <w:br/>
      </w:r>
      <w:r>
        <w:rPr>
          <w:rFonts w:ascii="Times New Roman"/>
          <w:b w:val="false"/>
          <w:i w:val="false"/>
          <w:color w:val="000000"/>
          <w:sz w:val="28"/>
        </w:rPr>
        <w:t>
</w:t>
      </w:r>
      <w:r>
        <w:rPr>
          <w:rFonts w:ascii="Times New Roman"/>
          <w:b w:val="false"/>
          <w:i w:val="false"/>
          <w:color w:val="000000"/>
          <w:sz w:val="28"/>
        </w:rPr>
        <w:t>
      1) лицензия, лицензияға қосымша, лицензияның телнұсқасын алу, лицензияны қайта ресімдеу үшін – алушының ЭЦҚ-мен куәландырылған электрондық құжат нысанындағы өтініші;</w:t>
      </w:r>
      <w:r>
        <w:br/>
      </w:r>
      <w:r>
        <w:rPr>
          <w:rFonts w:ascii="Times New Roman"/>
          <w:b w:val="false"/>
          <w:i w:val="false"/>
          <w:color w:val="000000"/>
          <w:sz w:val="28"/>
        </w:rPr>
        <w:t>
</w:t>
      </w:r>
      <w:r>
        <w:rPr>
          <w:rFonts w:ascii="Times New Roman"/>
          <w:b w:val="false"/>
          <w:i w:val="false"/>
          <w:color w:val="000000"/>
          <w:sz w:val="28"/>
        </w:rPr>
        <w:t>
      2) лицензия, лицензияның телнұсқасын алу, лицензияны қайта ресімдеу үшін – қызметтің жекелеген түрлерімен айналысу құқығы үшін бюджетке лицензиялық алымның ЭҮТШ арқылы төленгенін растайтын ақпарат жібереді; лицензиясы бар қызмет түрі шеңберінде лицензияға қосымшаны алу үшін талап етілмейді;</w:t>
      </w:r>
      <w:r>
        <w:br/>
      </w:r>
      <w:r>
        <w:rPr>
          <w:rFonts w:ascii="Times New Roman"/>
          <w:b w:val="false"/>
          <w:i w:val="false"/>
          <w:color w:val="000000"/>
          <w:sz w:val="28"/>
        </w:rPr>
        <w:t>
</w:t>
      </w:r>
      <w:r>
        <w:rPr>
          <w:rFonts w:ascii="Times New Roman"/>
          <w:b w:val="false"/>
          <w:i w:val="false"/>
          <w:color w:val="000000"/>
          <w:sz w:val="28"/>
        </w:rPr>
        <w:t>
      электрондық сауалға тіркелетін сканерленген түрдегі көшірмелер:</w:t>
      </w:r>
      <w:r>
        <w:br/>
      </w:r>
      <w:r>
        <w:rPr>
          <w:rFonts w:ascii="Times New Roman"/>
          <w:b w:val="false"/>
          <w:i w:val="false"/>
          <w:color w:val="000000"/>
          <w:sz w:val="28"/>
        </w:rPr>
        <w:t>
</w:t>
      </w:r>
      <w:r>
        <w:rPr>
          <w:rFonts w:ascii="Times New Roman"/>
          <w:b w:val="false"/>
          <w:i w:val="false"/>
          <w:color w:val="000000"/>
          <w:sz w:val="28"/>
        </w:rPr>
        <w:t>
      3) заңды тұлға лицензия алу үшін – заңды тұлғаның жарғысы;</w:t>
      </w:r>
      <w:r>
        <w:br/>
      </w:r>
      <w:r>
        <w:rPr>
          <w:rFonts w:ascii="Times New Roman"/>
          <w:b w:val="false"/>
          <w:i w:val="false"/>
          <w:color w:val="000000"/>
          <w:sz w:val="28"/>
        </w:rPr>
        <w:t>
</w:t>
      </w:r>
      <w:r>
        <w:rPr>
          <w:rFonts w:ascii="Times New Roman"/>
          <w:b w:val="false"/>
          <w:i w:val="false"/>
          <w:color w:val="000000"/>
          <w:sz w:val="28"/>
        </w:rPr>
        <w:t>
      4) заңды тұлға лицензия алу үшін – алушының заңды тұлға ретінде мемлекеттік тіркеу туралы куәлігі;</w:t>
      </w:r>
      <w:r>
        <w:br/>
      </w:r>
      <w:r>
        <w:rPr>
          <w:rFonts w:ascii="Times New Roman"/>
          <w:b w:val="false"/>
          <w:i w:val="false"/>
          <w:color w:val="000000"/>
          <w:sz w:val="28"/>
        </w:rPr>
        <w:t>
</w:t>
      </w:r>
      <w:r>
        <w:rPr>
          <w:rFonts w:ascii="Times New Roman"/>
          <w:b w:val="false"/>
          <w:i w:val="false"/>
          <w:color w:val="000000"/>
          <w:sz w:val="28"/>
        </w:rPr>
        <w:t>
      5) жеке тұлға лицензия алу үшін –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6) дара кәсіпкер лицензия алу үшін - алушының дара кәсіпкер ретінде мемлекеттік тіркеу туралы куәлігі;</w:t>
      </w:r>
      <w:r>
        <w:br/>
      </w:r>
      <w:r>
        <w:rPr>
          <w:rFonts w:ascii="Times New Roman"/>
          <w:b w:val="false"/>
          <w:i w:val="false"/>
          <w:color w:val="000000"/>
          <w:sz w:val="28"/>
        </w:rPr>
        <w:t>
</w:t>
      </w:r>
      <w:r>
        <w:rPr>
          <w:rFonts w:ascii="Times New Roman"/>
          <w:b w:val="false"/>
          <w:i w:val="false"/>
          <w:color w:val="000000"/>
          <w:sz w:val="28"/>
        </w:rPr>
        <w:t>
      7) лицензия алу үшін – алушының салық органында есепке тұрғаны туралы куәлігі;</w:t>
      </w:r>
      <w:r>
        <w:br/>
      </w:r>
      <w:r>
        <w:rPr>
          <w:rFonts w:ascii="Times New Roman"/>
          <w:b w:val="false"/>
          <w:i w:val="false"/>
          <w:color w:val="000000"/>
          <w:sz w:val="28"/>
        </w:rPr>
        <w:t>
</w:t>
      </w:r>
      <w:r>
        <w:rPr>
          <w:rFonts w:ascii="Times New Roman"/>
          <w:b w:val="false"/>
          <w:i w:val="false"/>
          <w:color w:val="000000"/>
          <w:sz w:val="28"/>
        </w:rPr>
        <w:t>
      8) лицензия, лицензияға қосымша – электрондық нысан түріндегі біліктілік талаптарға сәйкес мәліметтер мен құжаттар;</w:t>
      </w:r>
      <w:r>
        <w:br/>
      </w:r>
      <w:r>
        <w:rPr>
          <w:rFonts w:ascii="Times New Roman"/>
          <w:b w:val="false"/>
          <w:i w:val="false"/>
          <w:color w:val="000000"/>
          <w:sz w:val="28"/>
        </w:rPr>
        <w:t>
</w:t>
      </w:r>
      <w:r>
        <w:rPr>
          <w:rFonts w:ascii="Times New Roman"/>
          <w:b w:val="false"/>
          <w:i w:val="false"/>
          <w:color w:val="000000"/>
          <w:sz w:val="28"/>
        </w:rPr>
        <w:t>
      9) лицензияға қосымшаны алу, лицензияны қайта ресімдеу үшін – лицензия туралы мәліметтер (порталда болған кезде) немесе лицензия.</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құжаттардың мәліметтерін салық департаментінің немесе ХҚО-ның уәкілетті адамдарының ЭЦҚ-мен куәландырылған электрондық құжаттар нысанында портал арқылы алады.</w:t>
      </w:r>
      <w:r>
        <w:br/>
      </w:r>
      <w:r>
        <w:rPr>
          <w:rFonts w:ascii="Times New Roman"/>
          <w:b w:val="false"/>
          <w:i w:val="false"/>
          <w:color w:val="000000"/>
          <w:sz w:val="28"/>
        </w:rPr>
        <w:t>
</w:t>
      </w:r>
      <w:r>
        <w:rPr>
          <w:rFonts w:ascii="Times New Roman"/>
          <w:b w:val="false"/>
          <w:i w:val="false"/>
          <w:color w:val="000000"/>
          <w:sz w:val="28"/>
        </w:rPr>
        <w:t>
      12. Лицензия алу үшін өтініш нысандары интернет-ресурсының: www.е.gov.kz, www.elicense.kz порталында, Қазақстан Республикасы Қаржы министрлігі Салық комитетінің www.salyk.kz интернет-ресурсында, салық департаментінің, ХҚО-ның күту залындағы стенділерде және арнайы бағанда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портал арқылы алу үшін электрондық құжаттың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ХҚО-ға жүгінген кезде электрондық сұрау салуды жөнелту ХҚО қызметкерінің автоматтандырылған жұмыс орны арқылы жүзеге асырылады.</w:t>
      </w:r>
      <w:r>
        <w:br/>
      </w:r>
      <w:r>
        <w:rPr>
          <w:rFonts w:ascii="Times New Roman"/>
          <w:b w:val="false"/>
          <w:i w:val="false"/>
          <w:color w:val="000000"/>
          <w:sz w:val="28"/>
        </w:rPr>
        <w:t>
</w:t>
      </w:r>
      <w:r>
        <w:rPr>
          <w:rFonts w:ascii="Times New Roman"/>
          <w:b w:val="false"/>
          <w:i w:val="false"/>
          <w:color w:val="000000"/>
          <w:sz w:val="28"/>
        </w:rPr>
        <w:t>
      Порталға жүгінген кезде:</w:t>
      </w:r>
      <w:r>
        <w:br/>
      </w:r>
      <w:r>
        <w:rPr>
          <w:rFonts w:ascii="Times New Roman"/>
          <w:b w:val="false"/>
          <w:i w:val="false"/>
          <w:color w:val="000000"/>
          <w:sz w:val="28"/>
        </w:rPr>
        <w:t>
</w:t>
      </w:r>
      <w:r>
        <w:rPr>
          <w:rFonts w:ascii="Times New Roman"/>
          <w:b w:val="false"/>
          <w:i w:val="false"/>
          <w:color w:val="000000"/>
          <w:sz w:val="28"/>
        </w:rPr>
        <w:t>
      электрондық өтінішті жөнелту алушының «жеке кабинетінен» жүзеге асырылады. Өтініш таңдалған қызмет көрсетуге сәйкес автоматты түрде адресатқа – салық департаментіне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салық департаментіне немесе ХҚО-ға табыс етілген құжаттар, тізімделу бойынша қабылданады және алушыға немесе оның өкіліне құжаттардың қабылданғаны туралы көшірмесі қабылдау күні туралы белгімен (тапсырылады) жіберіледі.</w:t>
      </w:r>
      <w:r>
        <w:br/>
      </w:r>
      <w:r>
        <w:rPr>
          <w:rFonts w:ascii="Times New Roman"/>
          <w:b w:val="false"/>
          <w:i w:val="false"/>
          <w:color w:val="000000"/>
          <w:sz w:val="28"/>
        </w:rPr>
        <w:t>
</w:t>
      </w:r>
      <w:r>
        <w:rPr>
          <w:rFonts w:ascii="Times New Roman"/>
          <w:b w:val="false"/>
          <w:i w:val="false"/>
          <w:color w:val="000000"/>
          <w:sz w:val="28"/>
        </w:rPr>
        <w:t>
      ХҚО жүгінген кезде алушыға немесе оның өкіліне:</w:t>
      </w:r>
      <w:r>
        <w:br/>
      </w:r>
      <w:r>
        <w:rPr>
          <w:rFonts w:ascii="Times New Roman"/>
          <w:b w:val="false"/>
          <w:i w:val="false"/>
          <w:color w:val="000000"/>
          <w:sz w:val="28"/>
        </w:rPr>
        <w:t>
</w:t>
      </w:r>
      <w:r>
        <w:rPr>
          <w:rFonts w:ascii="Times New Roman"/>
          <w:b w:val="false"/>
          <w:i w:val="false"/>
          <w:color w:val="000000"/>
          <w:sz w:val="28"/>
        </w:rPr>
        <w:t>
      1) сұрау салу нөмірі мен қабылданған күні;</w:t>
      </w:r>
      <w:r>
        <w:br/>
      </w:r>
      <w:r>
        <w:rPr>
          <w:rFonts w:ascii="Times New Roman"/>
          <w:b w:val="false"/>
          <w:i w:val="false"/>
          <w:color w:val="000000"/>
          <w:sz w:val="28"/>
        </w:rPr>
        <w:t>
</w:t>
      </w:r>
      <w:r>
        <w:rPr>
          <w:rFonts w:ascii="Times New Roman"/>
          <w:b w:val="false"/>
          <w:i w:val="false"/>
          <w:color w:val="000000"/>
          <w:sz w:val="28"/>
        </w:rPr>
        <w:t>
      2) сұрау салынып отырған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құжаттардың берілген күні (уақыты)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ХҚО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өтініш берушінің тегі, аты, әкесінің аты, уәкілетті өкілінің тегі, аты, әкесінің аты және олардың байланыс телефондары көрсетіле отырып,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Порталға жүгінген кезде алушыға «жеке кабинетіне» мемлекеттік қызмет көрсету нәтижесін алу күні мен уақыты көрсетіле отырып, мемлекеттік қызмет көрсетуді беруге сұрау салудың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көрсетудің нәтижесі алушыға:</w:t>
      </w:r>
      <w:r>
        <w:br/>
      </w:r>
      <w:r>
        <w:rPr>
          <w:rFonts w:ascii="Times New Roman"/>
          <w:b w:val="false"/>
          <w:i w:val="false"/>
          <w:color w:val="000000"/>
          <w:sz w:val="28"/>
        </w:rPr>
        <w:t>
</w:t>
      </w:r>
      <w:r>
        <w:rPr>
          <w:rFonts w:ascii="Times New Roman"/>
          <w:b w:val="false"/>
          <w:i w:val="false"/>
          <w:color w:val="000000"/>
          <w:sz w:val="28"/>
        </w:rPr>
        <w:t>
      1) салық департаментінде немесе ХҚО-да – қолма-қол (алушының өзі келуі немесе сенімхат бойынша өкілінің келуі);</w:t>
      </w:r>
      <w:r>
        <w:br/>
      </w:r>
      <w:r>
        <w:rPr>
          <w:rFonts w:ascii="Times New Roman"/>
          <w:b w:val="false"/>
          <w:i w:val="false"/>
          <w:color w:val="000000"/>
          <w:sz w:val="28"/>
        </w:rPr>
        <w:t>
</w:t>
      </w:r>
      <w:r>
        <w:rPr>
          <w:rFonts w:ascii="Times New Roman"/>
          <w:b w:val="false"/>
          <w:i w:val="false"/>
          <w:color w:val="000000"/>
          <w:sz w:val="28"/>
        </w:rPr>
        <w:t>
      2) порталда – алушының «жеке кабинетінде» беріледі.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заңдарында субъектілердің осы санаты үшін қызметпен айналысуға тыйым салынған болса;</w:t>
      </w:r>
      <w:r>
        <w:br/>
      </w:r>
      <w:r>
        <w:rPr>
          <w:rFonts w:ascii="Times New Roman"/>
          <w:b w:val="false"/>
          <w:i w:val="false"/>
          <w:color w:val="000000"/>
          <w:sz w:val="28"/>
        </w:rPr>
        <w:t>
</w:t>
      </w:r>
      <w:r>
        <w:rPr>
          <w:rFonts w:ascii="Times New Roman"/>
          <w:b w:val="false"/>
          <w:i w:val="false"/>
          <w:color w:val="000000"/>
          <w:sz w:val="28"/>
        </w:rPr>
        <w:t>
      2) жекелеген қызмет түрлерімен айналысу құқығы үшін бюджетке лицензиялық алымның төленгенін растайтын құжат болмағанда;</w:t>
      </w:r>
      <w:r>
        <w:br/>
      </w:r>
      <w:r>
        <w:rPr>
          <w:rFonts w:ascii="Times New Roman"/>
          <w:b w:val="false"/>
          <w:i w:val="false"/>
          <w:color w:val="000000"/>
          <w:sz w:val="28"/>
        </w:rPr>
        <w:t>
</w:t>
      </w:r>
      <w:r>
        <w:rPr>
          <w:rFonts w:ascii="Times New Roman"/>
          <w:b w:val="false"/>
          <w:i w:val="false"/>
          <w:color w:val="000000"/>
          <w:sz w:val="28"/>
        </w:rPr>
        <w:t>
      3) алушының қызметі біліктілік талаптарына сәйкес келмесе;</w:t>
      </w:r>
      <w:r>
        <w:br/>
      </w:r>
      <w:r>
        <w:rPr>
          <w:rFonts w:ascii="Times New Roman"/>
          <w:b w:val="false"/>
          <w:i w:val="false"/>
          <w:color w:val="000000"/>
          <w:sz w:val="28"/>
        </w:rPr>
        <w:t>
</w:t>
      </w:r>
      <w:r>
        <w:rPr>
          <w:rFonts w:ascii="Times New Roman"/>
          <w:b w:val="false"/>
          <w:i w:val="false"/>
          <w:color w:val="000000"/>
          <w:sz w:val="28"/>
        </w:rPr>
        <w:t>
      4) алушыға лицензия беру келісетін мемлекеттік органдармен келісілмесе;</w:t>
      </w:r>
      <w:r>
        <w:br/>
      </w:r>
      <w:r>
        <w:rPr>
          <w:rFonts w:ascii="Times New Roman"/>
          <w:b w:val="false"/>
          <w:i w:val="false"/>
          <w:color w:val="000000"/>
          <w:sz w:val="28"/>
        </w:rPr>
        <w:t>
</w:t>
      </w:r>
      <w:r>
        <w:rPr>
          <w:rFonts w:ascii="Times New Roman"/>
          <w:b w:val="false"/>
          <w:i w:val="false"/>
          <w:color w:val="000000"/>
          <w:sz w:val="28"/>
        </w:rPr>
        <w:t>
      5) алушыға қатысты осы қызметтің жекелеген түрімен айналысуға тыйым салатын заңды күшіне енген соттың үкімі болса;</w:t>
      </w:r>
      <w:r>
        <w:br/>
      </w:r>
      <w:r>
        <w:rPr>
          <w:rFonts w:ascii="Times New Roman"/>
          <w:b w:val="false"/>
          <w:i w:val="false"/>
          <w:color w:val="000000"/>
          <w:sz w:val="28"/>
        </w:rPr>
        <w:t>
</w:t>
      </w:r>
      <w:r>
        <w:rPr>
          <w:rFonts w:ascii="Times New Roman"/>
          <w:b w:val="false"/>
          <w:i w:val="false"/>
          <w:color w:val="000000"/>
          <w:sz w:val="28"/>
        </w:rPr>
        <w:t>
      6) сот орындаушысының ұсынысы негізінде сот лицензия алуға тыйым салса;</w:t>
      </w:r>
      <w:r>
        <w:br/>
      </w:r>
      <w:r>
        <w:rPr>
          <w:rFonts w:ascii="Times New Roman"/>
          <w:b w:val="false"/>
          <w:i w:val="false"/>
          <w:color w:val="000000"/>
          <w:sz w:val="28"/>
        </w:rPr>
        <w:t>
</w:t>
      </w:r>
      <w:r>
        <w:rPr>
          <w:rFonts w:ascii="Times New Roman"/>
          <w:b w:val="false"/>
          <w:i w:val="false"/>
          <w:color w:val="000000"/>
          <w:sz w:val="28"/>
        </w:rPr>
        <w:t>
      алушы порталға жүгінген кезде:</w:t>
      </w:r>
      <w:r>
        <w:br/>
      </w:r>
      <w:r>
        <w:rPr>
          <w:rFonts w:ascii="Times New Roman"/>
          <w:b w:val="false"/>
          <w:i w:val="false"/>
          <w:color w:val="000000"/>
          <w:sz w:val="28"/>
        </w:rPr>
        <w:t>
</w:t>
      </w:r>
      <w:r>
        <w:rPr>
          <w:rFonts w:ascii="Times New Roman"/>
          <w:b w:val="false"/>
          <w:i w:val="false"/>
          <w:color w:val="000000"/>
          <w:sz w:val="28"/>
        </w:rPr>
        <w:t>
      7) сұрау салынған электрондық ақпараттық ресурсқа қатысты қолжеткізілімге шектеу қолданылса және сұрау салу жіберген тұлғада сұрау салынған электрондық ақпараттық ресурсқа қол жеткізу құқығы болмаса;</w:t>
      </w:r>
      <w:r>
        <w:br/>
      </w:r>
      <w:r>
        <w:rPr>
          <w:rFonts w:ascii="Times New Roman"/>
          <w:b w:val="false"/>
          <w:i w:val="false"/>
          <w:color w:val="000000"/>
          <w:sz w:val="28"/>
        </w:rPr>
        <w:t>
</w:t>
      </w:r>
      <w:r>
        <w:rPr>
          <w:rFonts w:ascii="Times New Roman"/>
          <w:b w:val="false"/>
          <w:i w:val="false"/>
          <w:color w:val="000000"/>
          <w:sz w:val="28"/>
        </w:rPr>
        <w:t>
      8) алушыда сұрау салынған электрондық ақпараттық ресурс болмаса және оған оның кімнің иелігінде екені белгісіз болса;</w:t>
      </w:r>
      <w:r>
        <w:br/>
      </w:r>
      <w:r>
        <w:rPr>
          <w:rFonts w:ascii="Times New Roman"/>
          <w:b w:val="false"/>
          <w:i w:val="false"/>
          <w:color w:val="000000"/>
          <w:sz w:val="28"/>
        </w:rPr>
        <w:t>
</w:t>
      </w:r>
      <w:r>
        <w:rPr>
          <w:rFonts w:ascii="Times New Roman"/>
          <w:b w:val="false"/>
          <w:i w:val="false"/>
          <w:color w:val="000000"/>
          <w:sz w:val="28"/>
        </w:rPr>
        <w:t>
      9) сұрау салудың маңызын айқындау кезінде сұрау салушы адамның қандай электрондық ақпараттық ресурсты беру туралы өтініш бергенін анықтау мүмкін болмаса;</w:t>
      </w:r>
      <w:r>
        <w:br/>
      </w:r>
      <w:r>
        <w:rPr>
          <w:rFonts w:ascii="Times New Roman"/>
          <w:b w:val="false"/>
          <w:i w:val="false"/>
          <w:color w:val="000000"/>
          <w:sz w:val="28"/>
        </w:rPr>
        <w:t>
</w:t>
      </w:r>
      <w:r>
        <w:rPr>
          <w:rFonts w:ascii="Times New Roman"/>
          <w:b w:val="false"/>
          <w:i w:val="false"/>
          <w:color w:val="000000"/>
          <w:sz w:val="28"/>
        </w:rPr>
        <w:t>
      10) егер шығыстарды төлеу Қазақстан Республикасының заңнамасында немесе шартта көзделсе, электрондық ақпараттық ресурсқа сұрау салған алушы сұрау салуды орындауға шығыстарды төлемесе;</w:t>
      </w:r>
      <w:r>
        <w:br/>
      </w:r>
      <w:r>
        <w:rPr>
          <w:rFonts w:ascii="Times New Roman"/>
          <w:b w:val="false"/>
          <w:i w:val="false"/>
          <w:color w:val="000000"/>
          <w:sz w:val="28"/>
        </w:rPr>
        <w:t>
</w:t>
      </w:r>
      <w:r>
        <w:rPr>
          <w:rFonts w:ascii="Times New Roman"/>
          <w:b w:val="false"/>
          <w:i w:val="false"/>
          <w:color w:val="000000"/>
          <w:sz w:val="28"/>
        </w:rPr>
        <w:t>
      11) алушының сұрау салуы «Ақпараттандыру туралы» 2007 жылғы 11 қаңтардағы Қазақстан Республикасы Заңының </w:t>
      </w:r>
      <w:r>
        <w:rPr>
          <w:rFonts w:ascii="Times New Roman"/>
          <w:b w:val="false"/>
          <w:i w:val="false"/>
          <w:color w:val="000000"/>
          <w:sz w:val="28"/>
        </w:rPr>
        <w:t>36-бабында</w:t>
      </w:r>
      <w:r>
        <w:rPr>
          <w:rFonts w:ascii="Times New Roman"/>
          <w:b w:val="false"/>
          <w:i w:val="false"/>
          <w:color w:val="000000"/>
          <w:sz w:val="28"/>
        </w:rPr>
        <w:t xml:space="preserve"> белгіленген талаптарға сәйкес келмесе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Егер салық департаменті немесе ХҚО белгіленген мерзімде алушыға лицензияны бермеген немесе лицензияны беруден уәжделген түрде бас тартуды ұсынбаған жағдайда, оларды беру мерзімдері өткен күнінен бастап лицензия берілді деп есептеледі.</w:t>
      </w:r>
      <w:r>
        <w:br/>
      </w:r>
      <w:r>
        <w:rPr>
          <w:rFonts w:ascii="Times New Roman"/>
          <w:b w:val="false"/>
          <w:i w:val="false"/>
          <w:color w:val="000000"/>
          <w:sz w:val="28"/>
        </w:rPr>
        <w:t>
</w:t>
      </w:r>
      <w:r>
        <w:rPr>
          <w:rFonts w:ascii="Times New Roman"/>
          <w:b w:val="false"/>
          <w:i w:val="false"/>
          <w:color w:val="000000"/>
          <w:sz w:val="28"/>
        </w:rPr>
        <w:t>
      Салық департаменті, ХҚО лицензиянының берілген мерзімі бітер кезден бұрын 5 жұмыс күні ішінде кешіктірмей алушыға тиісті лицензияны беруге міндетті.</w:t>
      </w:r>
      <w:r>
        <w:br/>
      </w:r>
      <w:r>
        <w:rPr>
          <w:rFonts w:ascii="Times New Roman"/>
          <w:b w:val="false"/>
          <w:i w:val="false"/>
          <w:color w:val="000000"/>
          <w:sz w:val="28"/>
        </w:rPr>
        <w:t>
</w:t>
      </w:r>
      <w:r>
        <w:rPr>
          <w:rFonts w:ascii="Times New Roman"/>
          <w:b w:val="false"/>
          <w:i w:val="false"/>
          <w:color w:val="000000"/>
          <w:sz w:val="28"/>
        </w:rPr>
        <w:t>
      Салық департаменті немесе ХҚО лицензияны 5 жұмыс күні ішінде бермеген жағдайда лицензия берілді деп есептеледі, ал лицензияланған қызмет түрін жүзеге асыру құқығын растайтын құжат, лицензияның өзін алғанға дейін салық департаменті немесе ХҚО қабылдаған күні туралы белгісі бар құжаттардың тізімі болып табылады.</w:t>
      </w:r>
      <w:r>
        <w:br/>
      </w:r>
      <w:r>
        <w:rPr>
          <w:rFonts w:ascii="Times New Roman"/>
          <w:b w:val="false"/>
          <w:i w:val="false"/>
          <w:color w:val="000000"/>
          <w:sz w:val="28"/>
        </w:rPr>
        <w:t>
</w:t>
      </w:r>
      <w:r>
        <w:rPr>
          <w:rFonts w:ascii="Times New Roman"/>
          <w:b w:val="false"/>
          <w:i w:val="false"/>
          <w:color w:val="000000"/>
          <w:sz w:val="28"/>
        </w:rPr>
        <w:t>
      Алушы мемлекеттік қызмет көрсетуден уәжделген түрде бас тарту туралы жауапты салық департаментінде немесе ХҚО-да немесе порталдың «жеке кабинетінде» осы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 электрондық құжат түрінде алады.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 жоқ.</w:t>
      </w:r>
    </w:p>
    <w:bookmarkEnd w:id="499"/>
    <w:bookmarkStart w:name="z2795" w:id="500"/>
    <w:p>
      <w:pPr>
        <w:spacing w:after="0"/>
        <w:ind w:left="0"/>
        <w:jc w:val="left"/>
      </w:pPr>
      <w:r>
        <w:rPr>
          <w:rFonts w:ascii="Times New Roman"/>
          <w:b/>
          <w:i w:val="false"/>
          <w:color w:val="000000"/>
        </w:rPr>
        <w:t xml:space="preserve"> 
3. Жұмыс қағидаттары</w:t>
      </w:r>
    </w:p>
    <w:bookmarkEnd w:id="500"/>
    <w:bookmarkStart w:name="z2796" w:id="501"/>
    <w:p>
      <w:pPr>
        <w:spacing w:after="0"/>
        <w:ind w:left="0"/>
        <w:jc w:val="both"/>
      </w:pPr>
      <w:r>
        <w:rPr>
          <w:rFonts w:ascii="Times New Roman"/>
          <w:b w:val="false"/>
          <w:i w:val="false"/>
          <w:color w:val="000000"/>
          <w:sz w:val="28"/>
        </w:rPr>
        <w:t>
      17. Салық департаментінің немесе ХҚО қызметi адамның конституциялық құқықтарын сақтауға, қызметтiк борышты орындау кезiндегi заңдылықты сақтауға негiзделген және сыпайылық, толық ақпарат беру, сақталуын, қорғалуын және құпиялығын қамтамасыз ету қағидаттарында жүзеге асырылады.</w:t>
      </w:r>
    </w:p>
    <w:bookmarkEnd w:id="501"/>
    <w:bookmarkStart w:name="z2797" w:id="502"/>
    <w:p>
      <w:pPr>
        <w:spacing w:after="0"/>
        <w:ind w:left="0"/>
        <w:jc w:val="left"/>
      </w:pPr>
      <w:r>
        <w:rPr>
          <w:rFonts w:ascii="Times New Roman"/>
          <w:b/>
          <w:i w:val="false"/>
          <w:color w:val="000000"/>
        </w:rPr>
        <w:t xml:space="preserve"> 
4. Жұмыс нәтижелері</w:t>
      </w:r>
    </w:p>
    <w:bookmarkEnd w:id="502"/>
    <w:bookmarkStart w:name="z2798" w:id="503"/>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Салық департаментінің жұмысы бағаланатын мемлекеттік қызметтердің сапа және тиімділік көрсеткіштерінің нысаналы мәні жыл сайын Қазақстан Республикасы Қаржы министрінің бұйрығымен бекітіледі.</w:t>
      </w:r>
    </w:p>
    <w:bookmarkEnd w:id="503"/>
    <w:bookmarkStart w:name="z2800" w:id="504"/>
    <w:p>
      <w:pPr>
        <w:spacing w:after="0"/>
        <w:ind w:left="0"/>
        <w:jc w:val="left"/>
      </w:pPr>
      <w:r>
        <w:rPr>
          <w:rFonts w:ascii="Times New Roman"/>
          <w:b/>
          <w:i w:val="false"/>
          <w:color w:val="000000"/>
        </w:rPr>
        <w:t xml:space="preserve"> 
5. Шағымдану тәртiбi</w:t>
      </w:r>
    </w:p>
    <w:bookmarkEnd w:id="504"/>
    <w:bookmarkStart w:name="z2801" w:id="505"/>
    <w:p>
      <w:pPr>
        <w:spacing w:after="0"/>
        <w:ind w:left="0"/>
        <w:jc w:val="both"/>
      </w:pPr>
      <w:r>
        <w:rPr>
          <w:rFonts w:ascii="Times New Roman"/>
          <w:b w:val="false"/>
          <w:i w:val="false"/>
          <w:color w:val="000000"/>
          <w:sz w:val="28"/>
        </w:rPr>
        <w:t>
      20. Салық департаменті қызметкерінің әрекетіне (әрекетсіздігіне) шағымдану тәртібін түсіндіру және шағымдарды дайындауға жәрдемдесу үшін алушы салық департаментінің басшылығына жүгінеді.</w:t>
      </w:r>
      <w:r>
        <w:br/>
      </w:r>
      <w:r>
        <w:rPr>
          <w:rFonts w:ascii="Times New Roman"/>
          <w:b w:val="false"/>
          <w:i w:val="false"/>
          <w:color w:val="000000"/>
          <w:sz w:val="28"/>
        </w:rPr>
        <w:t>
</w:t>
      </w:r>
      <w:r>
        <w:rPr>
          <w:rFonts w:ascii="Times New Roman"/>
          <w:b w:val="false"/>
          <w:i w:val="false"/>
          <w:color w:val="000000"/>
          <w:sz w:val="28"/>
        </w:rPr>
        <w:t>
      ХҚО қызметкерінің әрекетіне (әрекетсіздігіне) шағымдану тәртібі, сондай-ақ шағымды дайындауға көмек көрсету туралы ақпаратты жауапты адамдардан (электрондық мекенжайы: www.con.gov.kz) алуға болады.</w:t>
      </w:r>
      <w:r>
        <w:br/>
      </w:r>
      <w:r>
        <w:rPr>
          <w:rFonts w:ascii="Times New Roman"/>
          <w:b w:val="false"/>
          <w:i w:val="false"/>
          <w:color w:val="000000"/>
          <w:sz w:val="28"/>
        </w:rPr>
        <w:t>
</w:t>
      </w:r>
      <w:r>
        <w:rPr>
          <w:rFonts w:ascii="Times New Roman"/>
          <w:b w:val="false"/>
          <w:i w:val="false"/>
          <w:color w:val="000000"/>
          <w:sz w:val="28"/>
        </w:rPr>
        <w:t>
      Портал жұмысына шағымдану тәртібі туралы ақпаратты call-орталығының телефоны (1414)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салық департаментінің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 қолма-қол мемлекеттік және (немесе) орыс тілдерінде жазбаша түрде беріледі, жұмыс күндері сағат 13.00-ден 14.30-ға дейін сағат 9.00-ден 18.30-ге дейін түскі үзіліспен,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салық департаменті немесе ХҚО көрсетеді. Дұрыс қызмет көрсетілмеген жағдайда:</w:t>
      </w:r>
      <w:r>
        <w:br/>
      </w:r>
      <w:r>
        <w:rPr>
          <w:rFonts w:ascii="Times New Roman"/>
          <w:b w:val="false"/>
          <w:i w:val="false"/>
          <w:color w:val="000000"/>
          <w:sz w:val="28"/>
        </w:rPr>
        <w:t>
</w:t>
      </w:r>
      <w:r>
        <w:rPr>
          <w:rFonts w:ascii="Times New Roman"/>
          <w:b w:val="false"/>
          <w:i w:val="false"/>
          <w:color w:val="000000"/>
          <w:sz w:val="28"/>
        </w:rPr>
        <w:t>
      1) өтініште қойылған мәселелерді шешу құзыретіне кіретін салық департаментінің басшысына,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жұмыс күндері сағат 13.00-ден 14.30-ға дейін сағат 9.00-ден 18.30-ге дейін түскі үзіліспен,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 ХҚО-ның немесе ХҚО-ы қарауына жататын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басшыларына жазбаша түрде шағым беріледі. ХҚО-ның басшыларының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Мемлекеттік қызметтерді автоматтандыруды бақылау және халыққа қызмет көрсету орталықтарының қызметін үйлестіру комитетінің басшыларының мекенжайлары мен телефондары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Қазақстан Республикасы Қаржы министрлігінің Салық комитетіне,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көзделген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 салық департаментінде, ХҚО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уәкілетті органның мемлекеттік қызметтерді сапасыз көрсеткенін немесе салық департаменті, ХҚО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Портал арқылы жүгінген кезде: портал арқылы электрондық өтініш жөнелтілгеннен кейін алушыға «жеке кабинетінен» өтініш туралы ақпаратқа қол жетімді болады, ол салық департаментінде өтінішті өңдеу (жеткізілгені, тіркелгені, орындалғаны туралы белгі, қарау немесе қараудан бас тарту туралы жауап) барысында жаңартылады.</w:t>
      </w:r>
      <w:r>
        <w:br/>
      </w:r>
      <w:r>
        <w:rPr>
          <w:rFonts w:ascii="Times New Roman"/>
          <w:b w:val="false"/>
          <w:i w:val="false"/>
          <w:color w:val="000000"/>
          <w:sz w:val="28"/>
        </w:rPr>
        <w:t>
</w:t>
      </w:r>
      <w:r>
        <w:rPr>
          <w:rFonts w:ascii="Times New Roman"/>
          <w:b w:val="false"/>
          <w:i w:val="false"/>
          <w:color w:val="000000"/>
          <w:sz w:val="28"/>
        </w:rPr>
        <w:t>
      Салық департаментінің немесе ХҚО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қаралады.</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телефоны арқылы алуға болады.</w:t>
      </w:r>
      <w:r>
        <w:br/>
      </w:r>
      <w:r>
        <w:rPr>
          <w:rFonts w:ascii="Times New Roman"/>
          <w:b w:val="false"/>
          <w:i w:val="false"/>
          <w:color w:val="000000"/>
          <w:sz w:val="28"/>
        </w:rPr>
        <w:t>
</w:t>
      </w:r>
      <w:r>
        <w:rPr>
          <w:rFonts w:ascii="Times New Roman"/>
          <w:b w:val="false"/>
          <w:i w:val="false"/>
          <w:color w:val="000000"/>
          <w:sz w:val="28"/>
        </w:rPr>
        <w:t>
      Портал арқылы электрондық өтініш жөнелтілгеннен кейін алушыға «жеке кабинетінен» өтініш туралы ақпаратқа қол жетімді болады, ол салық департаментінде немесе ХҚО-да өтінішті өңдеу (жеткізілгені, тіркелгені, орындалғаны туралы белгі, қарау немесе қараудан бас тарту туралы жауап) барысында жаңартылады.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адресі: 010000, Астана қаласы, Есіл ауданы, Орынбор көшесі, 8 үй, 14 кіре беріс, интернет-ресурстың e-mail: kagu-con@mci.gov.kz және «электрондық үкімет» Call-орталығының нөмірі 1414.</w:t>
      </w:r>
    </w:p>
    <w:bookmarkEnd w:id="505"/>
    <w:bookmarkStart w:name="z2819" w:id="506"/>
    <w:p>
      <w:pPr>
        <w:spacing w:after="0"/>
        <w:ind w:left="0"/>
        <w:jc w:val="both"/>
      </w:pPr>
      <w:r>
        <w:rPr>
          <w:rFonts w:ascii="Times New Roman"/>
          <w:b w:val="false"/>
          <w:i w:val="false"/>
          <w:color w:val="000000"/>
          <w:sz w:val="28"/>
        </w:rPr>
        <w:t xml:space="preserve">
«Алкоголь өнімін өндіру аумағында  </w:t>
      </w:r>
      <w:r>
        <w:br/>
      </w:r>
      <w:r>
        <w:rPr>
          <w:rFonts w:ascii="Times New Roman"/>
          <w:b w:val="false"/>
          <w:i w:val="false"/>
          <w:color w:val="000000"/>
          <w:sz w:val="28"/>
        </w:rPr>
        <w:t xml:space="preserve">
оны сақтау және өткізу жөніндегі   </w:t>
      </w:r>
      <w:r>
        <w:br/>
      </w:r>
      <w:r>
        <w:rPr>
          <w:rFonts w:ascii="Times New Roman"/>
          <w:b w:val="false"/>
          <w:i w:val="false"/>
          <w:color w:val="000000"/>
          <w:sz w:val="28"/>
        </w:rPr>
        <w:t xml:space="preserve">
қызметті қоспағанда, алкоголь    </w:t>
      </w:r>
      <w:r>
        <w:br/>
      </w:r>
      <w:r>
        <w:rPr>
          <w:rFonts w:ascii="Times New Roman"/>
          <w:b w:val="false"/>
          <w:i w:val="false"/>
          <w:color w:val="000000"/>
          <w:sz w:val="28"/>
        </w:rPr>
        <w:t xml:space="preserve">
өнімдерін сақтауға және бөлшек   </w:t>
      </w:r>
      <w:r>
        <w:br/>
      </w:r>
      <w:r>
        <w:rPr>
          <w:rFonts w:ascii="Times New Roman"/>
          <w:b w:val="false"/>
          <w:i w:val="false"/>
          <w:color w:val="000000"/>
          <w:sz w:val="28"/>
        </w:rPr>
        <w:t xml:space="preserve">
саудада өткізуге лицензия беру,  </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телнұсқаларын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506"/>
    <w:bookmarkStart w:name="z2820" w:id="507"/>
    <w:p>
      <w:pPr>
        <w:spacing w:after="0"/>
        <w:ind w:left="0"/>
        <w:jc w:val="left"/>
      </w:pPr>
      <w:r>
        <w:rPr>
          <w:rFonts w:ascii="Times New Roman"/>
          <w:b/>
          <w:i w:val="false"/>
          <w:color w:val="000000"/>
        </w:rPr>
        <w:t xml:space="preserve"> 
Мемлекеттік қызмет көрсететін салық департаменттерінің тізбесі</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3390"/>
        <w:gridCol w:w="2898"/>
        <w:gridCol w:w="2828"/>
        <w:gridCol w:w="2066"/>
        <w:gridCol w:w="2206"/>
      </w:tblGrid>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департаменттері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департаменттері хатшылығының телефондары және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көрсететін салық департаменттері бөліністерінің телефондары</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www.nalog.kokc.kz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72-11-95</w:t>
            </w:r>
            <w:r>
              <w:br/>
            </w:r>
            <w:r>
              <w:rPr>
                <w:rFonts w:ascii="Times New Roman"/>
                <w:b w:val="false"/>
                <w:i w:val="false"/>
                <w:color w:val="000000"/>
                <w:sz w:val="20"/>
              </w:rPr>
              <w:t>
</w:t>
            </w:r>
            <w:r>
              <w:rPr>
                <w:rFonts w:ascii="Times New Roman"/>
                <w:b w:val="false"/>
                <w:i w:val="false"/>
                <w:color w:val="000000"/>
                <w:sz w:val="20"/>
              </w:rPr>
              <w:t>8 (7162) 72-11-81</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8 (7132) 59-53-64 19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96-97-09</w:t>
            </w:r>
            <w:r>
              <w:br/>
            </w:r>
            <w:r>
              <w:rPr>
                <w:rFonts w:ascii="Times New Roman"/>
                <w:b w:val="false"/>
                <w:i w:val="false"/>
                <w:color w:val="000000"/>
                <w:sz w:val="20"/>
              </w:rPr>
              <w:t>
</w:t>
            </w:r>
            <w:r>
              <w:rPr>
                <w:rFonts w:ascii="Times New Roman"/>
                <w:b w:val="false"/>
                <w:i w:val="false"/>
                <w:color w:val="000000"/>
                <w:sz w:val="20"/>
              </w:rPr>
              <w:t>8 (7132) 96-99-41</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 – өкілдік</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Мира –Шевченко к-сі, 67а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www.taxalmaty.kz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72-78-99 № 41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72-71-27</w:t>
            </w:r>
            <w:r>
              <w:br/>
            </w:r>
            <w:r>
              <w:rPr>
                <w:rFonts w:ascii="Times New Roman"/>
                <w:b w:val="false"/>
                <w:i w:val="false"/>
                <w:color w:val="000000"/>
                <w:sz w:val="20"/>
              </w:rPr>
              <w:t>
</w:t>
            </w:r>
            <w:r>
              <w:rPr>
                <w:rFonts w:ascii="Times New Roman"/>
                <w:b w:val="false"/>
                <w:i w:val="false"/>
                <w:color w:val="000000"/>
                <w:sz w:val="20"/>
              </w:rPr>
              <w:t>8 (7272) 72-72-53</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www.taxatyrau.kz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45-15-71</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www.salykvko.gov.kz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24-06-02 № 101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24-94-72</w:t>
            </w:r>
            <w:r>
              <w:br/>
            </w:r>
            <w:r>
              <w:rPr>
                <w:rFonts w:ascii="Times New Roman"/>
                <w:b w:val="false"/>
                <w:i w:val="false"/>
                <w:color w:val="000000"/>
                <w:sz w:val="20"/>
              </w:rPr>
              <w:t>
</w:t>
            </w:r>
            <w:r>
              <w:rPr>
                <w:rFonts w:ascii="Times New Roman"/>
                <w:b w:val="false"/>
                <w:i w:val="false"/>
                <w:color w:val="000000"/>
                <w:sz w:val="20"/>
              </w:rPr>
              <w:t>8 (7232) 57-84-79</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www.taxtaraz.kz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45-25-61</w:t>
            </w:r>
            <w:r>
              <w:br/>
            </w:r>
            <w:r>
              <w:rPr>
                <w:rFonts w:ascii="Times New Roman"/>
                <w:b w:val="false"/>
                <w:i w:val="false"/>
                <w:color w:val="000000"/>
                <w:sz w:val="20"/>
              </w:rPr>
              <w:t>
</w:t>
            </w:r>
            <w:r>
              <w:rPr>
                <w:rFonts w:ascii="Times New Roman"/>
                <w:b w:val="false"/>
                <w:i w:val="false"/>
                <w:color w:val="000000"/>
                <w:sz w:val="20"/>
              </w:rPr>
              <w:t>8 (7262) 45-71-43 № 203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45-71-16</w:t>
            </w:r>
            <w:r>
              <w:br/>
            </w:r>
            <w:r>
              <w:rPr>
                <w:rFonts w:ascii="Times New Roman"/>
                <w:b w:val="false"/>
                <w:i w:val="false"/>
                <w:color w:val="000000"/>
                <w:sz w:val="20"/>
              </w:rPr>
              <w:t>
</w:t>
            </w:r>
            <w:r>
              <w:rPr>
                <w:rFonts w:ascii="Times New Roman"/>
                <w:b w:val="false"/>
                <w:i w:val="false"/>
                <w:color w:val="000000"/>
                <w:sz w:val="20"/>
              </w:rPr>
              <w:t>8(7262) 56-85-39</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www.taxwest.kz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51-38-20</w:t>
            </w:r>
            <w:r>
              <w:br/>
            </w:r>
            <w:r>
              <w:rPr>
                <w:rFonts w:ascii="Times New Roman"/>
                <w:b w:val="false"/>
                <w:i w:val="false"/>
                <w:color w:val="000000"/>
                <w:sz w:val="20"/>
              </w:rPr>
              <w:t>
</w:t>
            </w:r>
            <w:r>
              <w:rPr>
                <w:rFonts w:ascii="Times New Roman"/>
                <w:b w:val="false"/>
                <w:i w:val="false"/>
                <w:color w:val="000000"/>
                <w:sz w:val="20"/>
              </w:rPr>
              <w:t>8 (7112) 50-75-19</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www.nalog.karaganda.kz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41-29-28</w:t>
            </w:r>
            <w:r>
              <w:br/>
            </w:r>
            <w:r>
              <w:rPr>
                <w:rFonts w:ascii="Times New Roman"/>
                <w:b w:val="false"/>
                <w:i w:val="false"/>
                <w:color w:val="000000"/>
                <w:sz w:val="20"/>
              </w:rPr>
              <w:t>
</w:t>
            </w:r>
            <w:r>
              <w:rPr>
                <w:rFonts w:ascii="Times New Roman"/>
                <w:b w:val="false"/>
                <w:i w:val="false"/>
                <w:color w:val="000000"/>
                <w:sz w:val="20"/>
              </w:rPr>
              <w:t>8 (7212) 50-39-72</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www.taxkostanay.kz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53-72-14</w:t>
            </w:r>
            <w:r>
              <w:br/>
            </w:r>
            <w:r>
              <w:rPr>
                <w:rFonts w:ascii="Times New Roman"/>
                <w:b w:val="false"/>
                <w:i w:val="false"/>
                <w:color w:val="000000"/>
                <w:sz w:val="20"/>
              </w:rPr>
              <w:t>
</w:t>
            </w:r>
            <w:r>
              <w:rPr>
                <w:rFonts w:ascii="Times New Roman"/>
                <w:b w:val="false"/>
                <w:i w:val="false"/>
                <w:color w:val="000000"/>
                <w:sz w:val="20"/>
              </w:rPr>
              <w:t>8 (7142) 53-74-24</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23-70-42</w:t>
            </w:r>
            <w:r>
              <w:br/>
            </w:r>
            <w:r>
              <w:rPr>
                <w:rFonts w:ascii="Times New Roman"/>
                <w:b w:val="false"/>
                <w:i w:val="false"/>
                <w:color w:val="000000"/>
                <w:sz w:val="20"/>
              </w:rPr>
              <w:t>
</w:t>
            </w:r>
            <w:r>
              <w:rPr>
                <w:rFonts w:ascii="Times New Roman"/>
                <w:b w:val="false"/>
                <w:i w:val="false"/>
                <w:color w:val="000000"/>
                <w:sz w:val="20"/>
              </w:rPr>
              <w:t>8 (7242) 23-88-42</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 1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33-66-78</w:t>
            </w:r>
            <w:r>
              <w:br/>
            </w:r>
            <w:r>
              <w:rPr>
                <w:rFonts w:ascii="Times New Roman"/>
                <w:b w:val="false"/>
                <w:i w:val="false"/>
                <w:color w:val="000000"/>
                <w:sz w:val="20"/>
              </w:rPr>
              <w:t>
</w:t>
            </w:r>
            <w:r>
              <w:rPr>
                <w:rFonts w:ascii="Times New Roman"/>
                <w:b w:val="false"/>
                <w:i w:val="false"/>
                <w:color w:val="000000"/>
                <w:sz w:val="20"/>
              </w:rPr>
              <w:t>8 (7292) 30-24-44</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32-27-51</w:t>
            </w:r>
            <w:r>
              <w:br/>
            </w:r>
            <w:r>
              <w:rPr>
                <w:rFonts w:ascii="Times New Roman"/>
                <w:b w:val="false"/>
                <w:i w:val="false"/>
                <w:color w:val="000000"/>
                <w:sz w:val="20"/>
              </w:rPr>
              <w:t>
</w:t>
            </w:r>
            <w:r>
              <w:rPr>
                <w:rFonts w:ascii="Times New Roman"/>
                <w:b w:val="false"/>
                <w:i w:val="false"/>
                <w:color w:val="000000"/>
                <w:sz w:val="20"/>
              </w:rPr>
              <w:t>8 (7182) 53-54-08</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www.salyksko.kz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46-13-91</w:t>
            </w:r>
            <w:r>
              <w:br/>
            </w:r>
            <w:r>
              <w:rPr>
                <w:rFonts w:ascii="Times New Roman"/>
                <w:b w:val="false"/>
                <w:i w:val="false"/>
                <w:color w:val="000000"/>
                <w:sz w:val="20"/>
              </w:rPr>
              <w:t>
</w:t>
            </w:r>
            <w:r>
              <w:rPr>
                <w:rFonts w:ascii="Times New Roman"/>
                <w:b w:val="false"/>
                <w:i w:val="false"/>
                <w:color w:val="000000"/>
                <w:sz w:val="20"/>
              </w:rPr>
              <w:t>8 (7152) 50-00-79</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www.naloguko.shym.kz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23-29-01 № 201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23-12-83</w:t>
            </w:r>
            <w:r>
              <w:br/>
            </w:r>
            <w:r>
              <w:rPr>
                <w:rFonts w:ascii="Times New Roman"/>
                <w:b w:val="false"/>
                <w:i w:val="false"/>
                <w:color w:val="000000"/>
                <w:sz w:val="20"/>
              </w:rPr>
              <w:t>
</w:t>
            </w:r>
            <w:r>
              <w:rPr>
                <w:rFonts w:ascii="Times New Roman"/>
                <w:b w:val="false"/>
                <w:i w:val="false"/>
                <w:color w:val="000000"/>
                <w:sz w:val="20"/>
              </w:rPr>
              <w:t>8 (7252) 23-27-04</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www.nd.kz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67-15-61 № 316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67-69-37</w:t>
            </w:r>
            <w:r>
              <w:br/>
            </w:r>
            <w:r>
              <w:rPr>
                <w:rFonts w:ascii="Times New Roman"/>
                <w:b w:val="false"/>
                <w:i w:val="false"/>
                <w:color w:val="000000"/>
                <w:sz w:val="20"/>
              </w:rPr>
              <w:t>
</w:t>
            </w:r>
            <w:r>
              <w:rPr>
                <w:rFonts w:ascii="Times New Roman"/>
                <w:b w:val="false"/>
                <w:i w:val="false"/>
                <w:color w:val="000000"/>
                <w:sz w:val="20"/>
              </w:rPr>
              <w:t>8 (7272) 67-69-88</w:t>
            </w:r>
          </w:p>
        </w:tc>
      </w:tr>
      <w:tr>
        <w:trPr>
          <w:trHeight w:val="1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www.astananalog.kz</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77-31-83 № 501 кабинет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77-32-69</w:t>
            </w:r>
            <w:r>
              <w:br/>
            </w:r>
            <w:r>
              <w:rPr>
                <w:rFonts w:ascii="Times New Roman"/>
                <w:b w:val="false"/>
                <w:i w:val="false"/>
                <w:color w:val="000000"/>
                <w:sz w:val="20"/>
              </w:rPr>
              <w:t>
</w:t>
            </w:r>
            <w:r>
              <w:rPr>
                <w:rFonts w:ascii="Times New Roman"/>
                <w:b w:val="false"/>
                <w:i w:val="false"/>
                <w:color w:val="000000"/>
                <w:sz w:val="20"/>
              </w:rPr>
              <w:t>8 (7172) 77-32-02</w:t>
            </w:r>
          </w:p>
        </w:tc>
      </w:tr>
    </w:tbl>
    <w:bookmarkStart w:name="z2821" w:id="508"/>
    <w:p>
      <w:pPr>
        <w:spacing w:after="0"/>
        <w:ind w:left="0"/>
        <w:jc w:val="left"/>
      </w:pPr>
      <w:r>
        <w:rPr>
          <w:rFonts w:ascii="Times New Roman"/>
          <w:b/>
          <w:i w:val="false"/>
          <w:color w:val="000000"/>
        </w:rPr>
        <w:t xml:space="preserve"> 
Облыстардың, Алматы және Астана қалаларының халыққа қызмет</w:t>
      </w:r>
      <w:r>
        <w:br/>
      </w:r>
      <w:r>
        <w:rPr>
          <w:rFonts w:ascii="Times New Roman"/>
          <w:b/>
          <w:i w:val="false"/>
          <w:color w:val="000000"/>
        </w:rPr>
        <w:t>
көрсету орталықтарының тізімі мен мекенжайлары</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4682"/>
        <w:gridCol w:w="4993"/>
        <w:gridCol w:w="3645"/>
      </w:tblGrid>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189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қалалық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12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Карсный яр ауылындағы аудандық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15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ауылы, Нұрмағанбетов көшесі, 102 үй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Мәметова көшесі, 19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ауылы, Уәлиханов көшесі, 11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42үй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ауылы, Макинка қаласы, Сейфуллин көшесі, 18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ауаны, Шучье қаласы, Абылайхан даңғылы, 28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даңғылы, 7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даңғылы, 56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Ғабдуллин көшесі, 104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 а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шағын аудан, 7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Абылайхан даңғылы, 119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ауылы, Гагарин көшесі, 15 үй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қиылысы, 1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Тургенев көшесі, 109 үй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Ақтөбе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Мәрток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Мәрток ауданы, Мәрток ауылы, Байтұрсынов көшесі, 1 «Б»</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ауылы, Абай көшесі, 12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47»Б»</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Мұғалжар ауданы, Ембі қаласы, Әміров көшесі, 10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№8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қиылысы,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ауылының қарғал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Әйтеке би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ауданы, Комсомол ауылы, Балдырған көшесі, 10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ауданы, Жангелдин көшесі, 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Әйтеке би көшесі, 63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Үшарал ауылы, 8 наурыз көшесі, 63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ауылы, Абылайхан көшесі, 237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Есік қаласы, Абай көшесі, 314 А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 п.</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Боралдай ауылы, Вокзальная көшесі, 6 «А»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ауылы, Қонаев көшесі, 29</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Қаскелең қаласы, Жанғозин көшесі, 38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көшесі, 1 «В»</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даңғылы 22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45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Жамбыл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 Төлебаев көшесі,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 Тәуелсіздік көшесі 67»Б»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ауылы, Байжігітов көшесі, 80а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кенті, Меңдіғалиев көшесі, 30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Абай көшесі, 10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Бейбітшілік көшесі, 8</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ауылы, Есболаев көшесі, 66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ауылы, Центральный көшесі,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 Егеменді Қазақстан көшесі, 9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Шығыс Қазақстан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 Қазақстан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ауылы, Попович көшесі, 22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52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Стаханов көшесі, 39</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 – Қарағай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 - Қарағай ауданы, Үлкен Нарын ауылы, Абылайхан көшесі, 96</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Б.Момышұлы көшесі, 77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Ақсаут ауылы, Абылайхан көшесі, 23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 шағын ауданы, 12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Семей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Жастар көшесі,</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Қалбатау ауылы, Достық көшесі, 98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Шериаздана көшесі, 38</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қалалық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 158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аудандық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аудандық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Исмайылов көшесі, 232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аудандық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 ауылының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Гордеков ауылы, Мир көшесі, 18</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 Жамбыл көшесі, д.81/2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Чапаев ауылы, Ақжайық қиылысы,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Бөкейорда көшесі, Сайхын ауылы, Берғалиев көшесі, 1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Бөрлі ауданы, Ақсай қаласы, Железнодорожный көшесі, 121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Жаңғала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Жаңғала ауданы, Халықтар достығы көшесі, 63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ауданы, Жәнібек ауылы, Иманов көшесі, 79</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 Переметное ауылы, Гагарин көшесі, 69Б</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Казталов ауданы, Казталов ауылы, Лұқманов көшесі, 22А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 бойынша бөлім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ауданы, Қаратөбе ауылы, Ғ.Құрманғалиев көшесі, 23/1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ауданы, Жымпиты ауылы, Қазақстан көшесі,11/2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ауданы бойынша бөлім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ауданы, Тасқала ауылы, Вокзальная көшесі, 6</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БҚО,Теректі ауданы, Федоров ауылы, Юбилейный көшесі, 24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ауданы, Шыңғырлау ауылы, Тайманов көшесі, 95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Казталов ауданы, Жалпақтал ауылы, С.Датұлы көшесі, 23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 ауылдық округі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 Дарьинск ауылы, Балдырған көшесі, 27/1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ауылдық округі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Тайпақ ауылы, Шемякин көшесі, 13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Ақжайық ауылдық округі бойынша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Ақжайық көшесі,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21-ші шағын аудан, 6/7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қаласы бойынша № 1 бөлім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қаласы бойынша № 2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Абай аудандық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Қазбек би көшесі,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қаласының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Шахтинск қалалық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А.Құнанбаев даңғылы, 65В</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10/16 квартал, 16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Осакаров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Пристационная көшесі, 12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Осакаров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Оскаров ауданы, Молодежный кенті, Абай көшесі, 13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көшесі, 111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Ағадыр кенті, Тәуелсіз Қазақстан көшесі,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А.Оспанов көшесі, 40</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кенті, Балқаш көшесі, 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 жырау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Ботақара кенті, Абылай хан көшесі, 37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Бұқар жырау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Мир көшесі, 24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Ақтоғай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Ақтоғай кенті, Бөкейхан көшесі, 10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кенті, Амангелді көшесі, 29а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Таран көшесі, 114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Гашека көшесі, 14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ауданы, Майлин көшесі, 27/7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Торғай селосы, 8 наурыз көшесі, 37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қаласы, Ленин көшесі, 108</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кенті, Космонавттар көшесі, 16</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 көшесі, 24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№4 шағын аудан, 25 үй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Меңдіқара ауданы, Боровской ауылы, Королев көшесі, 4А үй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Қарамеңді ауылы, Шақшақ Жәнібек көшесі, 5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Рудный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Рудный қаласы, Космонавттар көшесі, 12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кенті, Ленин көшесі, 104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 Таран ауылы, Калинин көшесі, 93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Федров ауданы, Федоров ауылы, Красноармейская көшесі, 56</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Затабол кенті,Калинин көшесі, 53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 Ғ.Мұратбаев көшесі, 2Е</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1б</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қалалық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 17а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Жалғаш кенті, Желтоқсан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 55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ауданы, 67 б ғимарат</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Ақтау қалалық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ауданы, 67 б ғимарат</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Балалар шығармашылық үйінің ғимараты.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 ғимараты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5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Қостай көшесі, Жастар орталығы ғимараты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ауданының № 9 Боранқұл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селосы, 7 ауыл, Боранқұл мәдениет ММ ғимараты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Центральный көшесі, № 15 Қазпошта ғимараты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Қарақиян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Түпқарағай ауданының № 10 Ақшүкір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Ақшүкір ауылы, Үштерек көшесі, №5 «Жайлау» ЖШС ғимараты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Жетібай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 № 10 ғимарат</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Исеналиева көшесі, 24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қаласы, Мәшһүр – Жүсіп көшесі, 92/2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В.Чайко көшесі, 45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көшесі, 85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 ауылы, Сейфуллин көшесі, 13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Тәуелсіздіктің 10 жылдығы көшесі</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157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72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қиылысы көшесі, 10 Г</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көшесі, 62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Тимирязов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көшесі,61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Абылайхан даңғылы,, № 10</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Жәйшібеков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Тілеулі мыңбасы көшесі, н/ж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Леңгер қаласы, Төле би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Т.Рысқұлов көшесі, 189</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аудандық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Шораулы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ауылдық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Жылқышиев көшесі,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аудандық бөлімі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 н/ж</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батыр көшесі, 221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 ықшам ауданы-2, Жанқожа батыр көшесі, 24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шағын ауданы, 9а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көшесі, 155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Макаров көшесі, 44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 53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«Тлендиев»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6а үй</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үй</w:t>
            </w:r>
          </w:p>
          <w:p>
            <w:pPr>
              <w:spacing w:after="20"/>
              <w:ind w:left="20"/>
              <w:jc w:val="both"/>
            </w:pPr>
            <w:r>
              <w:rPr>
                <w:rFonts w:ascii="Times New Roman"/>
                <w:b w:val="false"/>
                <w:i w:val="false"/>
                <w:color w:val="000000"/>
                <w:sz w:val="20"/>
              </w:rPr>
              <w:t>«БТА-банк» АҚ ғимараты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даңғылы, 34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бөлім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батыр даңғылы, 5/1 вп.№ 1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2822" w:id="509"/>
    <w:p>
      <w:pPr>
        <w:spacing w:after="0"/>
        <w:ind w:left="0"/>
        <w:jc w:val="both"/>
      </w:pPr>
      <w:r>
        <w:rPr>
          <w:rFonts w:ascii="Times New Roman"/>
          <w:b w:val="false"/>
          <w:i w:val="false"/>
          <w:color w:val="000000"/>
          <w:sz w:val="28"/>
        </w:rPr>
        <w:t xml:space="preserve">
«Алкоголь өнімін өндіру аумағында  </w:t>
      </w:r>
      <w:r>
        <w:br/>
      </w:r>
      <w:r>
        <w:rPr>
          <w:rFonts w:ascii="Times New Roman"/>
          <w:b w:val="false"/>
          <w:i w:val="false"/>
          <w:color w:val="000000"/>
          <w:sz w:val="28"/>
        </w:rPr>
        <w:t xml:space="preserve">
оны сақтау және өткізу жөніндегі   </w:t>
      </w:r>
      <w:r>
        <w:br/>
      </w:r>
      <w:r>
        <w:rPr>
          <w:rFonts w:ascii="Times New Roman"/>
          <w:b w:val="false"/>
          <w:i w:val="false"/>
          <w:color w:val="000000"/>
          <w:sz w:val="28"/>
        </w:rPr>
        <w:t xml:space="preserve">
қызметті қоспағанда, алкоголь    </w:t>
      </w:r>
      <w:r>
        <w:br/>
      </w:r>
      <w:r>
        <w:rPr>
          <w:rFonts w:ascii="Times New Roman"/>
          <w:b w:val="false"/>
          <w:i w:val="false"/>
          <w:color w:val="000000"/>
          <w:sz w:val="28"/>
        </w:rPr>
        <w:t xml:space="preserve">
өнімдерін сақтауға және бөлшек   </w:t>
      </w:r>
      <w:r>
        <w:br/>
      </w:r>
      <w:r>
        <w:rPr>
          <w:rFonts w:ascii="Times New Roman"/>
          <w:b w:val="false"/>
          <w:i w:val="false"/>
          <w:color w:val="000000"/>
          <w:sz w:val="28"/>
        </w:rPr>
        <w:t xml:space="preserve">
саудада өткізуге лицензия беру,  </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телнұсқаларын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509"/>
    <w:p>
      <w:pPr>
        <w:spacing w:after="0"/>
        <w:ind w:left="0"/>
        <w:jc w:val="both"/>
      </w:pPr>
      <w:r>
        <w:rPr>
          <w:rFonts w:ascii="Times New Roman"/>
          <w:b w:val="false"/>
          <w:i w:val="false"/>
          <w:color w:val="000000"/>
          <w:sz w:val="28"/>
        </w:rPr>
        <w:t>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(жеке тұлғаның толық аты-жөні, тегі, ЖСН деректер)</w:t>
      </w:r>
      <w:r>
        <w:br/>
      </w:r>
      <w:r>
        <w:rPr>
          <w:rFonts w:ascii="Times New Roman"/>
          <w:b w:val="false"/>
          <w:i w:val="false"/>
          <w:color w:val="000000"/>
          <w:sz w:val="28"/>
        </w:rPr>
        <w:t>
_____________________________________________________</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r>
        <w:br/>
      </w:r>
      <w:r>
        <w:rPr>
          <w:rFonts w:ascii="Times New Roman"/>
          <w:b w:val="false"/>
          <w:i w:val="false"/>
          <w:color w:val="000000"/>
          <w:sz w:val="28"/>
        </w:rPr>
        <w:t>
______________________________________________________________ жүзеге</w:t>
      </w:r>
      <w:r>
        <w:br/>
      </w:r>
      <w:r>
        <w:rPr>
          <w:rFonts w:ascii="Times New Roman"/>
          <w:b w:val="false"/>
          <w:i w:val="false"/>
          <w:color w:val="000000"/>
          <w:sz w:val="28"/>
        </w:rPr>
        <w:t>
асыруға</w:t>
      </w:r>
      <w:r>
        <w:br/>
      </w:r>
      <w:r>
        <w:rPr>
          <w:rFonts w:ascii="Times New Roman"/>
          <w:b w:val="false"/>
          <w:i w:val="false"/>
          <w:color w:val="000000"/>
          <w:sz w:val="28"/>
        </w:rPr>
        <w:t>
лицензия және (немесе) лицензияға қосымша беруiңiздi сұраймын.</w:t>
      </w:r>
    </w:p>
    <w:p>
      <w:pPr>
        <w:spacing w:after="0"/>
        <w:ind w:left="0"/>
        <w:jc w:val="both"/>
      </w:pPr>
      <w:r>
        <w:rPr>
          <w:rFonts w:ascii="Times New Roman"/>
          <w:b w:val="false"/>
          <w:i w:val="false"/>
          <w:color w:val="000000"/>
          <w:sz w:val="28"/>
        </w:rPr>
        <w:t>Тұрғылықты жері _____________________________________________________</w:t>
      </w:r>
      <w:r>
        <w:br/>
      </w:r>
      <w:r>
        <w:rPr>
          <w:rFonts w:ascii="Times New Roman"/>
          <w:b w:val="false"/>
          <w:i w:val="false"/>
          <w:color w:val="000000"/>
          <w:sz w:val="28"/>
        </w:rPr>
        <w:t>
Жеке басын куәландыратын құжат: түрі ______________, сериясы_________</w:t>
      </w:r>
      <w:r>
        <w:br/>
      </w:r>
      <w:r>
        <w:rPr>
          <w:rFonts w:ascii="Times New Roman"/>
          <w:b w:val="false"/>
          <w:i w:val="false"/>
          <w:color w:val="000000"/>
          <w:sz w:val="28"/>
        </w:rPr>
        <w:t>
№ _____________________ берген ______________________________________</w:t>
      </w:r>
      <w:r>
        <w:br/>
      </w:r>
      <w:r>
        <w:rPr>
          <w:rFonts w:ascii="Times New Roman"/>
          <w:b w:val="false"/>
          <w:i w:val="false"/>
          <w:color w:val="000000"/>
          <w:sz w:val="28"/>
        </w:rPr>
        <w:t>
берілген күні _______________________________________________________</w:t>
      </w:r>
      <w:r>
        <w:br/>
      </w:r>
      <w:r>
        <w:rPr>
          <w:rFonts w:ascii="Times New Roman"/>
          <w:b w:val="false"/>
          <w:i w:val="false"/>
          <w:color w:val="000000"/>
          <w:sz w:val="28"/>
        </w:rPr>
        <w:t>
Банк шоты (егер бар болса) __________________________________________</w:t>
      </w:r>
      <w:r>
        <w:br/>
      </w: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Қоса берiлiп отырған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 ______________________________________________________</w:t>
      </w:r>
      <w:r>
        <w:br/>
      </w:r>
      <w:r>
        <w:rPr>
          <w:rFonts w:ascii="Times New Roman"/>
          <w:b w:val="false"/>
          <w:i w:val="false"/>
          <w:color w:val="000000"/>
          <w:sz w:val="28"/>
        </w:rPr>
        <w:t>
     (қолы)                    (тегi, аты, әкесiнiң аты)</w:t>
      </w:r>
      <w:r>
        <w:br/>
      </w:r>
      <w:r>
        <w:rPr>
          <w:rFonts w:ascii="Times New Roman"/>
          <w:b w:val="false"/>
          <w:i w:val="false"/>
          <w:color w:val="000000"/>
          <w:sz w:val="28"/>
        </w:rPr>
        <w:t>
Мөр орны 20__ жылғы ________________</w:t>
      </w:r>
      <w:r>
        <w:br/>
      </w:r>
      <w:r>
        <w:rPr>
          <w:rFonts w:ascii="Times New Roman"/>
          <w:b w:val="false"/>
          <w:i w:val="false"/>
          <w:color w:val="000000"/>
          <w:sz w:val="28"/>
        </w:rPr>
        <w:t>
Өтiнiш 20__ жылғы 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адамының қолы, аты-жөні)</w:t>
      </w:r>
    </w:p>
    <w:bookmarkStart w:name="z2823" w:id="510"/>
    <w:p>
      <w:pPr>
        <w:spacing w:after="0"/>
        <w:ind w:left="0"/>
        <w:jc w:val="both"/>
      </w:pPr>
      <w:r>
        <w:rPr>
          <w:rFonts w:ascii="Times New Roman"/>
          <w:b w:val="false"/>
          <w:i w:val="false"/>
          <w:color w:val="000000"/>
          <w:sz w:val="28"/>
        </w:rPr>
        <w:t xml:space="preserve">
«Алкоголь өнімін өндіру аумағында  </w:t>
      </w:r>
      <w:r>
        <w:br/>
      </w:r>
      <w:r>
        <w:rPr>
          <w:rFonts w:ascii="Times New Roman"/>
          <w:b w:val="false"/>
          <w:i w:val="false"/>
          <w:color w:val="000000"/>
          <w:sz w:val="28"/>
        </w:rPr>
        <w:t xml:space="preserve">
оны сақтау және өткізу жөніндегі   </w:t>
      </w:r>
      <w:r>
        <w:br/>
      </w:r>
      <w:r>
        <w:rPr>
          <w:rFonts w:ascii="Times New Roman"/>
          <w:b w:val="false"/>
          <w:i w:val="false"/>
          <w:color w:val="000000"/>
          <w:sz w:val="28"/>
        </w:rPr>
        <w:t xml:space="preserve">
қызметті қоспағанда, алкоголь    </w:t>
      </w:r>
      <w:r>
        <w:br/>
      </w:r>
      <w:r>
        <w:rPr>
          <w:rFonts w:ascii="Times New Roman"/>
          <w:b w:val="false"/>
          <w:i w:val="false"/>
          <w:color w:val="000000"/>
          <w:sz w:val="28"/>
        </w:rPr>
        <w:t xml:space="preserve">
өнімдерін сақтауға және бөлшек   </w:t>
      </w:r>
      <w:r>
        <w:br/>
      </w:r>
      <w:r>
        <w:rPr>
          <w:rFonts w:ascii="Times New Roman"/>
          <w:b w:val="false"/>
          <w:i w:val="false"/>
          <w:color w:val="000000"/>
          <w:sz w:val="28"/>
        </w:rPr>
        <w:t xml:space="preserve">
саудада өткізуге лицензия беру,  </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телнұсқаларын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3-қосымша       </w:t>
      </w:r>
    </w:p>
    <w:bookmarkEnd w:id="510"/>
    <w:p>
      <w:pPr>
        <w:spacing w:after="0"/>
        <w:ind w:left="0"/>
        <w:jc w:val="both"/>
      </w:pPr>
      <w:r>
        <w:rPr>
          <w:rFonts w:ascii="Times New Roman"/>
          <w:b w:val="false"/>
          <w:i w:val="false"/>
          <w:color w:val="000000"/>
          <w:sz w:val="28"/>
        </w:rPr>
        <w:t>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(заңды тұлғаның толық атауы)</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r>
        <w:br/>
      </w:r>
      <w:r>
        <w:rPr>
          <w:rFonts w:ascii="Times New Roman"/>
          <w:b w:val="false"/>
          <w:i w:val="false"/>
          <w:color w:val="000000"/>
          <w:sz w:val="28"/>
        </w:rPr>
        <w:t>
_____________________________________________________________ жүзеге</w:t>
      </w:r>
      <w:r>
        <w:br/>
      </w:r>
      <w:r>
        <w:rPr>
          <w:rFonts w:ascii="Times New Roman"/>
          <w:b w:val="false"/>
          <w:i w:val="false"/>
          <w:color w:val="000000"/>
          <w:sz w:val="28"/>
        </w:rPr>
        <w:t>
асыруға</w:t>
      </w:r>
      <w:r>
        <w:br/>
      </w:r>
      <w:r>
        <w:rPr>
          <w:rFonts w:ascii="Times New Roman"/>
          <w:b w:val="false"/>
          <w:i w:val="false"/>
          <w:color w:val="000000"/>
          <w:sz w:val="28"/>
        </w:rPr>
        <w:t>
лицензия және (немесе) лицензияға қосымша беруiңiздi сұраймын.</w:t>
      </w:r>
      <w:r>
        <w:br/>
      </w:r>
      <w:r>
        <w:rPr>
          <w:rFonts w:ascii="Times New Roman"/>
          <w:b w:val="false"/>
          <w:i w:val="false"/>
          <w:color w:val="000000"/>
          <w:sz w:val="28"/>
        </w:rPr>
        <w:t>
Мекен жайы __________________________________________________________</w:t>
      </w:r>
      <w:r>
        <w:br/>
      </w:r>
      <w:r>
        <w:rPr>
          <w:rFonts w:ascii="Times New Roman"/>
          <w:b w:val="false"/>
          <w:i w:val="false"/>
          <w:color w:val="000000"/>
          <w:sz w:val="28"/>
        </w:rPr>
        <w:t>
                 (индексi, қала, аудан, облыс, көшесi, үй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е-mail)</w:t>
      </w:r>
      <w:r>
        <w:br/>
      </w:r>
      <w:r>
        <w:rPr>
          <w:rFonts w:ascii="Times New Roman"/>
          <w:b w:val="false"/>
          <w:i w:val="false"/>
          <w:color w:val="000000"/>
          <w:sz w:val="28"/>
        </w:rPr>
        <w:t>
Банк шоты ___________________________________________________________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Филиалдары (өкiлдiктерi, объектiлерi, пункттерi,</w:t>
      </w:r>
      <w:r>
        <w:br/>
      </w:r>
      <w:r>
        <w:rPr>
          <w:rFonts w:ascii="Times New Roman"/>
          <w:b w:val="false"/>
          <w:i w:val="false"/>
          <w:color w:val="000000"/>
          <w:sz w:val="28"/>
        </w:rPr>
        <w:t>
учаскелерi)______________________________________________________ 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жерi және деректемелері)</w:t>
      </w:r>
    </w:p>
    <w:p>
      <w:pPr>
        <w:spacing w:after="0"/>
        <w:ind w:left="0"/>
        <w:jc w:val="both"/>
      </w:pPr>
      <w:r>
        <w:rPr>
          <w:rFonts w:ascii="Times New Roman"/>
          <w:b w:val="false"/>
          <w:i w:val="false"/>
          <w:color w:val="000000"/>
          <w:sz w:val="28"/>
        </w:rPr>
        <w:t>Қоса берiлiп отырған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______________ ________________________________________________</w:t>
      </w:r>
      <w:r>
        <w:br/>
      </w:r>
      <w:r>
        <w:rPr>
          <w:rFonts w:ascii="Times New Roman"/>
          <w:b w:val="false"/>
          <w:i w:val="false"/>
          <w:color w:val="000000"/>
          <w:sz w:val="28"/>
        </w:rPr>
        <w:t>
      (қолы)                       (тегi, аты, әкесiнiң аты)</w:t>
      </w:r>
      <w:r>
        <w:br/>
      </w:r>
      <w:r>
        <w:rPr>
          <w:rFonts w:ascii="Times New Roman"/>
          <w:b w:val="false"/>
          <w:i w:val="false"/>
          <w:color w:val="000000"/>
          <w:sz w:val="28"/>
        </w:rPr>
        <w:t>
Мөр орны 20__ жылғы _________________</w:t>
      </w:r>
      <w:r>
        <w:br/>
      </w:r>
      <w:r>
        <w:rPr>
          <w:rFonts w:ascii="Times New Roman"/>
          <w:b w:val="false"/>
          <w:i w:val="false"/>
          <w:color w:val="000000"/>
          <w:sz w:val="28"/>
        </w:rPr>
        <w:t>
Өтiнiш 20__ жылғы 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адамының қолы, аты-жөні)</w:t>
      </w:r>
    </w:p>
    <w:bookmarkStart w:name="z2824" w:id="511"/>
    <w:p>
      <w:pPr>
        <w:spacing w:after="0"/>
        <w:ind w:left="0"/>
        <w:jc w:val="both"/>
      </w:pPr>
      <w:r>
        <w:rPr>
          <w:rFonts w:ascii="Times New Roman"/>
          <w:b w:val="false"/>
          <w:i w:val="false"/>
          <w:color w:val="000000"/>
          <w:sz w:val="28"/>
        </w:rPr>
        <w:t xml:space="preserve">
«Алкоголь өнімін өндіру аумағында  </w:t>
      </w:r>
      <w:r>
        <w:br/>
      </w:r>
      <w:r>
        <w:rPr>
          <w:rFonts w:ascii="Times New Roman"/>
          <w:b w:val="false"/>
          <w:i w:val="false"/>
          <w:color w:val="000000"/>
          <w:sz w:val="28"/>
        </w:rPr>
        <w:t xml:space="preserve">
оны сақтау және өткізу жөніндегі   </w:t>
      </w:r>
      <w:r>
        <w:br/>
      </w:r>
      <w:r>
        <w:rPr>
          <w:rFonts w:ascii="Times New Roman"/>
          <w:b w:val="false"/>
          <w:i w:val="false"/>
          <w:color w:val="000000"/>
          <w:sz w:val="28"/>
        </w:rPr>
        <w:t xml:space="preserve">
қызметті қоспағанда, алкоголь    </w:t>
      </w:r>
      <w:r>
        <w:br/>
      </w:r>
      <w:r>
        <w:rPr>
          <w:rFonts w:ascii="Times New Roman"/>
          <w:b w:val="false"/>
          <w:i w:val="false"/>
          <w:color w:val="000000"/>
          <w:sz w:val="28"/>
        </w:rPr>
        <w:t xml:space="preserve">
өнімдерін сақтауға және бөлшек   </w:t>
      </w:r>
      <w:r>
        <w:br/>
      </w:r>
      <w:r>
        <w:rPr>
          <w:rFonts w:ascii="Times New Roman"/>
          <w:b w:val="false"/>
          <w:i w:val="false"/>
          <w:color w:val="000000"/>
          <w:sz w:val="28"/>
        </w:rPr>
        <w:t xml:space="preserve">
саудада өткізуге лицензия беру,  </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телнұсқаларын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4-қосымша       </w:t>
      </w:r>
    </w:p>
    <w:bookmarkEnd w:id="511"/>
    <w:bookmarkStart w:name="z2825" w:id="512"/>
    <w:p>
      <w:pPr>
        <w:spacing w:after="0"/>
        <w:ind w:left="0"/>
        <w:jc w:val="left"/>
      </w:pPr>
      <w:r>
        <w:rPr>
          <w:rFonts w:ascii="Times New Roman"/>
          <w:b/>
          <w:i w:val="false"/>
          <w:color w:val="000000"/>
        </w:rPr>
        <w:t xml:space="preserve"> 
Кесте. Сапа және тиiмдiлiк көрсеткiштерiнiң мәнi</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6" w:id="5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4 желтоқсандағы</w:t>
      </w:r>
      <w:r>
        <w:br/>
      </w:r>
      <w:r>
        <w:rPr>
          <w:rFonts w:ascii="Times New Roman"/>
          <w:b w:val="false"/>
          <w:i w:val="false"/>
          <w:color w:val="000000"/>
          <w:sz w:val="28"/>
        </w:rPr>
        <w:t xml:space="preserve">
№ 1519 қаулысымен      </w:t>
      </w:r>
      <w:r>
        <w:br/>
      </w:r>
      <w:r>
        <w:rPr>
          <w:rFonts w:ascii="Times New Roman"/>
          <w:b w:val="false"/>
          <w:i w:val="false"/>
          <w:color w:val="000000"/>
          <w:sz w:val="28"/>
        </w:rPr>
        <w:t xml:space="preserve">
бекiтiлген      </w:t>
      </w:r>
    </w:p>
    <w:bookmarkEnd w:id="513"/>
    <w:bookmarkStart w:name="z2827" w:id="514"/>
    <w:p>
      <w:pPr>
        <w:spacing w:after="0"/>
        <w:ind w:left="0"/>
        <w:jc w:val="left"/>
      </w:pPr>
      <w:r>
        <w:rPr>
          <w:rFonts w:ascii="Times New Roman"/>
          <w:b/>
          <w:i w:val="false"/>
          <w:color w:val="000000"/>
        </w:rPr>
        <w:t xml:space="preserve"> 
«Қазақстан Республикасы Қаржы министрлігінің құрылымдық</w:t>
      </w:r>
      <w:r>
        <w:br/>
      </w:r>
      <w:r>
        <w:rPr>
          <w:rFonts w:ascii="Times New Roman"/>
          <w:b/>
          <w:i w:val="false"/>
          <w:color w:val="000000"/>
        </w:rPr>
        <w:t>
бөлімшелерінен және (немесе) олардың аумақтық бөлімшелерінен</w:t>
      </w:r>
      <w:r>
        <w:br/>
      </w:r>
      <w:r>
        <w:rPr>
          <w:rFonts w:ascii="Times New Roman"/>
          <w:b/>
          <w:i w:val="false"/>
          <w:color w:val="000000"/>
        </w:rPr>
        <w:t>
шығатын ресми құжаттарға апостиль қою»</w:t>
      </w:r>
      <w:r>
        <w:br/>
      </w:r>
      <w:r>
        <w:rPr>
          <w:rFonts w:ascii="Times New Roman"/>
          <w:b/>
          <w:i w:val="false"/>
          <w:color w:val="000000"/>
        </w:rPr>
        <w:t>
мемлекеттiк қызмет стандарты</w:t>
      </w:r>
    </w:p>
    <w:bookmarkEnd w:id="514"/>
    <w:bookmarkStart w:name="z2828" w:id="515"/>
    <w:p>
      <w:pPr>
        <w:spacing w:after="0"/>
        <w:ind w:left="0"/>
        <w:jc w:val="left"/>
      </w:pPr>
      <w:r>
        <w:rPr>
          <w:rFonts w:ascii="Times New Roman"/>
          <w:b/>
          <w:i w:val="false"/>
          <w:color w:val="000000"/>
        </w:rPr>
        <w:t xml:space="preserve"> 
1. Жалпы ережелер</w:t>
      </w:r>
    </w:p>
    <w:bookmarkEnd w:id="515"/>
    <w:bookmarkStart w:name="z2829" w:id="516"/>
    <w:p>
      <w:pPr>
        <w:spacing w:after="0"/>
        <w:ind w:left="0"/>
        <w:jc w:val="both"/>
      </w:pPr>
      <w:r>
        <w:rPr>
          <w:rFonts w:ascii="Times New Roman"/>
          <w:b w:val="false"/>
          <w:i w:val="false"/>
          <w:color w:val="000000"/>
          <w:sz w:val="28"/>
        </w:rPr>
        <w:t>
      1.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мемлекеттік қызметін облыстар, Астана және Алматы қалалары бойынша салық департаменттерінде (бұдан әрі – салық департаменті)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Қазақстан Республикасының салық органдары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Қазақстан Республикасы Кодексінің (Салық кодексі) 20-бабы 1-тармағының </w:t>
      </w:r>
      <w:r>
        <w:rPr>
          <w:rFonts w:ascii="Times New Roman"/>
          <w:b w:val="false"/>
          <w:i w:val="false"/>
          <w:color w:val="000000"/>
          <w:sz w:val="28"/>
        </w:rPr>
        <w:t>21) тармақшасына</w:t>
      </w:r>
      <w:r>
        <w:rPr>
          <w:rFonts w:ascii="Times New Roman"/>
          <w:b w:val="false"/>
          <w:i w:val="false"/>
          <w:color w:val="000000"/>
          <w:sz w:val="28"/>
        </w:rPr>
        <w:t>, «Қазақстан Республикасының Шетелдік ресми құжаттарды заңдастыру талаптарын жоятын конвенцияға қосылуы туралы» 1999 жылғы 30 желтоқсандағы Қазақстан Республикасы </w:t>
      </w:r>
      <w:r>
        <w:rPr>
          <w:rFonts w:ascii="Times New Roman"/>
          <w:b w:val="false"/>
          <w:i w:val="false"/>
          <w:color w:val="000000"/>
          <w:sz w:val="28"/>
        </w:rPr>
        <w:t>Заңына</w:t>
      </w:r>
      <w:r>
        <w:rPr>
          <w:rFonts w:ascii="Times New Roman"/>
          <w:b w:val="false"/>
          <w:i w:val="false"/>
          <w:color w:val="000000"/>
          <w:sz w:val="28"/>
        </w:rPr>
        <w:t>, «Шетелдік ресми құжаттарды заңдастыруды талап етудің күшін жоятын конвенция (Гаага, 1961 жылғы 5 қазан) (бұдан әрі - Гаага конвенциясы) ережелерін іске асыру жөніндегі шаралар туралы» Қазақстан Республикасы Үкіметінің 2001 жылғы 24 сәуірдегі № 545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интернет-ресурсында (электрондық мекенжайы: www.salyk.kz «Салықтық қызмет көрсету» бөлімі);</w:t>
      </w:r>
      <w:r>
        <w:br/>
      </w:r>
      <w:r>
        <w:rPr>
          <w:rFonts w:ascii="Times New Roman"/>
          <w:b w:val="false"/>
          <w:i w:val="false"/>
          <w:color w:val="000000"/>
          <w:sz w:val="28"/>
        </w:rPr>
        <w:t>
</w:t>
      </w:r>
      <w:r>
        <w:rPr>
          <w:rFonts w:ascii="Times New Roman"/>
          <w:b w:val="false"/>
          <w:i w:val="false"/>
          <w:color w:val="000000"/>
          <w:sz w:val="28"/>
        </w:rPr>
        <w:t>
      2) салық департаментінің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ақпаратты call-орталығының 8(7172) 58-09-09) телефоны арқылы да берілуі мүмкін.</w:t>
      </w:r>
      <w:r>
        <w:br/>
      </w:r>
      <w:r>
        <w:rPr>
          <w:rFonts w:ascii="Times New Roman"/>
          <w:b w:val="false"/>
          <w:i w:val="false"/>
          <w:color w:val="000000"/>
          <w:sz w:val="28"/>
        </w:rPr>
        <w:t>
</w:t>
      </w:r>
      <w:r>
        <w:rPr>
          <w:rFonts w:ascii="Times New Roman"/>
          <w:b w:val="false"/>
          <w:i w:val="false"/>
          <w:color w:val="000000"/>
          <w:sz w:val="28"/>
        </w:rPr>
        <w:t>
      5. Салық департаментінде көрсетілетін мемлекеттік қызметтің нәтижесі мынадай құжаттарға апостиль қою немесе мемлекеттік қызмет көрсетуден салық департаментінің уәжделген бас тартуы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 салық төлеушісінің резиденттігін растайтын құжат – Қазақстан Республикасының резиденттігі сертификаты;</w:t>
      </w:r>
      <w:r>
        <w:br/>
      </w:r>
      <w:r>
        <w:rPr>
          <w:rFonts w:ascii="Times New Roman"/>
          <w:b w:val="false"/>
          <w:i w:val="false"/>
          <w:color w:val="000000"/>
          <w:sz w:val="28"/>
        </w:rPr>
        <w:t>
</w:t>
      </w:r>
      <w:r>
        <w:rPr>
          <w:rFonts w:ascii="Times New Roman"/>
          <w:b w:val="false"/>
          <w:i w:val="false"/>
          <w:color w:val="000000"/>
          <w:sz w:val="28"/>
        </w:rPr>
        <w:t>
      2) Қазақстан Республикасындағы көздерден алынған табыстардың және ұсталған (төленген) салықтардың сомалары туралы анықтама;</w:t>
      </w:r>
      <w:r>
        <w:br/>
      </w:r>
      <w:r>
        <w:rPr>
          <w:rFonts w:ascii="Times New Roman"/>
          <w:b w:val="false"/>
          <w:i w:val="false"/>
          <w:color w:val="000000"/>
          <w:sz w:val="28"/>
        </w:rPr>
        <w:t>
</w:t>
      </w:r>
      <w:r>
        <w:rPr>
          <w:rFonts w:ascii="Times New Roman"/>
          <w:b w:val="false"/>
          <w:i w:val="false"/>
          <w:color w:val="000000"/>
          <w:sz w:val="28"/>
        </w:rPr>
        <w:t>
      3) шет мемлекеттердің аумақтарында ұсталған (төленген) салықтарды қайтару үшін шет мемлекеттердің салық органдарына тапсырылатын, Қазақстан Республикасы салық төлеушісінің резиденттігін растауды көздейтін құжат.</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және заңды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Салық департаментінде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құжаттарға апостиль қою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3 жұмыс күні ішінде;</w:t>
      </w:r>
      <w:r>
        <w:br/>
      </w:r>
      <w:r>
        <w:rPr>
          <w:rFonts w:ascii="Times New Roman"/>
          <w:b w:val="false"/>
          <w:i w:val="false"/>
          <w:color w:val="000000"/>
          <w:sz w:val="28"/>
        </w:rPr>
        <w:t>
</w:t>
      </w:r>
      <w:r>
        <w:rPr>
          <w:rFonts w:ascii="Times New Roman"/>
          <w:b w:val="false"/>
          <w:i w:val="false"/>
          <w:color w:val="000000"/>
          <w:sz w:val="28"/>
        </w:rPr>
        <w:t>
      тиісті құжаттарды қосымша тексеру қажет болған кезде құжатқа апостиль қою –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күнінен бастап 15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кезек күтудің ең ұзақ рұқсат етілген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w:t>
      </w:r>
      <w:r>
        <w:br/>
      </w:r>
      <w:r>
        <w:rPr>
          <w:rFonts w:ascii="Times New Roman"/>
          <w:b w:val="false"/>
          <w:i w:val="false"/>
          <w:color w:val="000000"/>
          <w:sz w:val="28"/>
        </w:rPr>
        <w:t>
</w:t>
      </w:r>
      <w:r>
        <w:rPr>
          <w:rFonts w:ascii="Times New Roman"/>
          <w:b w:val="false"/>
          <w:i w:val="false"/>
          <w:color w:val="000000"/>
          <w:sz w:val="28"/>
        </w:rPr>
        <w:t>
      Апостиль қою кезінде Салық кодексінің 540-бабына сәйкес мемлекеттік баж алынады.</w:t>
      </w:r>
      <w:r>
        <w:br/>
      </w:r>
      <w:r>
        <w:rPr>
          <w:rFonts w:ascii="Times New Roman"/>
          <w:b w:val="false"/>
          <w:i w:val="false"/>
          <w:color w:val="000000"/>
          <w:sz w:val="28"/>
        </w:rPr>
        <w:t>
</w:t>
      </w:r>
      <w:r>
        <w:rPr>
          <w:rFonts w:ascii="Times New Roman"/>
          <w:b w:val="false"/>
          <w:i w:val="false"/>
          <w:color w:val="000000"/>
          <w:sz w:val="28"/>
        </w:rPr>
        <w:t>
      Мемлекеттік бажды төлеу қолма-қол және қолма-қол емес нысанда екінші деңгейдегі банктер және банктік операциялардың жекелеген түрлерін жүзеге асыратын ұйымдар арқылы жүзеге асырылады.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дипломатиялық өкілдіктері мен консулдық мекемелері арқылы апостильдеуге түсетін құжаттарға апостиль қойған кезде, алушылар мемлекеттік баж төлеуден босатылады.</w:t>
      </w:r>
      <w:r>
        <w:br/>
      </w:r>
      <w:r>
        <w:rPr>
          <w:rFonts w:ascii="Times New Roman"/>
          <w:b w:val="false"/>
          <w:i w:val="false"/>
          <w:color w:val="000000"/>
          <w:sz w:val="28"/>
        </w:rPr>
        <w:t>
</w:t>
      </w:r>
      <w:r>
        <w:rPr>
          <w:rFonts w:ascii="Times New Roman"/>
          <w:b w:val="false"/>
          <w:i w:val="false"/>
          <w:color w:val="000000"/>
          <w:sz w:val="28"/>
        </w:rPr>
        <w:t>
      9. Салық департаментінің жұмыс кестесі – еңбек заңнамасына сәйкес демалыс және мереке күндерін қоспағанда, күн сайын дүйсенбіден бастап жұмаға дейін қоса алғанда, белгіленген жұмыс кестесіне сәйкес сағат 9.00-ден 18.30-ге дейін, түскі үзіліс сағат 13.00-ден 14.30-ге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дене мүмкіндігі шектеулі адамдар үшін жағдайлар, толтырылған бланкілердің үлгісі бар ақпараттық стенділер орналасқан күтуге және қажетті құжаттарды дайындауға қолайлы жағдайлары бар күту орны көзделген салық департаментінде көрсетіледі.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орындары және өртке қарсы сигнализация және басқа да қауіпсіздік шаралары бар.</w:t>
      </w:r>
    </w:p>
    <w:bookmarkEnd w:id="516"/>
    <w:bookmarkStart w:name="z2854" w:id="517"/>
    <w:p>
      <w:pPr>
        <w:spacing w:after="0"/>
        <w:ind w:left="0"/>
        <w:jc w:val="left"/>
      </w:pPr>
      <w:r>
        <w:rPr>
          <w:rFonts w:ascii="Times New Roman"/>
          <w:b/>
          <w:i w:val="false"/>
          <w:color w:val="000000"/>
        </w:rPr>
        <w:t xml:space="preserve"> 
2. Мемлекеттiк қызмет көрсету тәртiбi</w:t>
      </w:r>
    </w:p>
    <w:bookmarkEnd w:id="517"/>
    <w:bookmarkStart w:name="z2855" w:id="518"/>
    <w:p>
      <w:pPr>
        <w:spacing w:after="0"/>
        <w:ind w:left="0"/>
        <w:jc w:val="both"/>
      </w:pPr>
      <w:r>
        <w:rPr>
          <w:rFonts w:ascii="Times New Roman"/>
          <w:b w:val="false"/>
          <w:i w:val="false"/>
          <w:color w:val="000000"/>
          <w:sz w:val="28"/>
        </w:rPr>
        <w:t>
      11. Мемлекеттік қызмет көрсетуді алу үшін алушы салық департаментіне мыналарды:</w:t>
      </w:r>
      <w:r>
        <w:br/>
      </w:r>
      <w:r>
        <w:rPr>
          <w:rFonts w:ascii="Times New Roman"/>
          <w:b w:val="false"/>
          <w:i w:val="false"/>
          <w:color w:val="000000"/>
          <w:sz w:val="28"/>
        </w:rPr>
        <w:t>
</w:t>
      </w:r>
      <w:r>
        <w:rPr>
          <w:rFonts w:ascii="Times New Roman"/>
          <w:b w:val="false"/>
          <w:i w:val="false"/>
          <w:color w:val="000000"/>
          <w:sz w:val="28"/>
        </w:rPr>
        <w:t>
      1) апостиль қоюға тиісті құжаттың түпнұсқасын;</w:t>
      </w:r>
      <w:r>
        <w:br/>
      </w:r>
      <w:r>
        <w:rPr>
          <w:rFonts w:ascii="Times New Roman"/>
          <w:b w:val="false"/>
          <w:i w:val="false"/>
          <w:color w:val="000000"/>
          <w:sz w:val="28"/>
        </w:rPr>
        <w:t>
</w:t>
      </w:r>
      <w:r>
        <w:rPr>
          <w:rFonts w:ascii="Times New Roman"/>
          <w:b w:val="false"/>
          <w:i w:val="false"/>
          <w:color w:val="000000"/>
          <w:sz w:val="28"/>
        </w:rPr>
        <w:t>
      2) апостиль қою үшін мемлекеттік баждың бюджетке төленгенін растайтын құжаттың түпнұсқасын;</w:t>
      </w:r>
      <w:r>
        <w:br/>
      </w:r>
      <w:r>
        <w:rPr>
          <w:rFonts w:ascii="Times New Roman"/>
          <w:b w:val="false"/>
          <w:i w:val="false"/>
          <w:color w:val="000000"/>
          <w:sz w:val="28"/>
        </w:rPr>
        <w:t>
</w:t>
      </w:r>
      <w:r>
        <w:rPr>
          <w:rFonts w:ascii="Times New Roman"/>
          <w:b w:val="false"/>
          <w:i w:val="false"/>
          <w:color w:val="000000"/>
          <w:sz w:val="28"/>
        </w:rPr>
        <w:t>
      3) жүгінуші тұлғаның жеке басын растайтын құжаттың көшірмесін (паспорт, жеке куәлігі);</w:t>
      </w:r>
      <w:r>
        <w:br/>
      </w:r>
      <w:r>
        <w:rPr>
          <w:rFonts w:ascii="Times New Roman"/>
          <w:b w:val="false"/>
          <w:i w:val="false"/>
          <w:color w:val="000000"/>
          <w:sz w:val="28"/>
        </w:rPr>
        <w:t>
</w:t>
      </w:r>
      <w:r>
        <w:rPr>
          <w:rFonts w:ascii="Times New Roman"/>
          <w:b w:val="false"/>
          <w:i w:val="false"/>
          <w:color w:val="000000"/>
          <w:sz w:val="28"/>
        </w:rPr>
        <w:t>
      4) өкілі жүгінген кезде – нотариалды куәландырылған сенімхатты тапсырады.</w:t>
      </w:r>
      <w:r>
        <w:br/>
      </w:r>
      <w:r>
        <w:rPr>
          <w:rFonts w:ascii="Times New Roman"/>
          <w:b w:val="false"/>
          <w:i w:val="false"/>
          <w:color w:val="000000"/>
          <w:sz w:val="28"/>
        </w:rPr>
        <w:t>
</w:t>
      </w:r>
      <w:r>
        <w:rPr>
          <w:rFonts w:ascii="Times New Roman"/>
          <w:b w:val="false"/>
          <w:i w:val="false"/>
          <w:color w:val="000000"/>
          <w:sz w:val="28"/>
        </w:rPr>
        <w:t>
      Құжаттарды қабылдау кезінде салық департаментінің қызметкері түпнұсқаларды құжаттардың көшірмелерімен және мемлекеттік органдардың мемлекеттік ақпараттық жүйелерінен берілген мәліметтермен түпнұсқалығын салыстырып тексереді, сонан соң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бланкі толтыру талап етілмейді.</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салық департаментіне табыс етілген құжаттар, тізімделу бойынша қабылданады және алушыға құжаттардың қабылданғаны туралы белгімен талон 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көрсетудің нәтижесі алушыға салық департаментінде қолма-қол (алушының өзі келуі не сенімхат бойынша өкілінің келуі) беріледі.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құжат жіберілетін ел Гаага Конвенциясына қатысушы болып табылмаса;</w:t>
      </w:r>
      <w:r>
        <w:br/>
      </w:r>
      <w:r>
        <w:rPr>
          <w:rFonts w:ascii="Times New Roman"/>
          <w:b w:val="false"/>
          <w:i w:val="false"/>
          <w:color w:val="000000"/>
          <w:sz w:val="28"/>
        </w:rPr>
        <w:t>
</w:t>
      </w:r>
      <w:r>
        <w:rPr>
          <w:rFonts w:ascii="Times New Roman"/>
          <w:b w:val="false"/>
          <w:i w:val="false"/>
          <w:color w:val="000000"/>
          <w:sz w:val="28"/>
        </w:rPr>
        <w:t>
      2) жүгініп отырған алушының құжат тапсыруға уәкілетті ететін сенімхаттың болмауы немесе сенімхат тиісінше ресімделмеген болса;</w:t>
      </w:r>
      <w:r>
        <w:br/>
      </w:r>
      <w:r>
        <w:rPr>
          <w:rFonts w:ascii="Times New Roman"/>
          <w:b w:val="false"/>
          <w:i w:val="false"/>
          <w:color w:val="000000"/>
          <w:sz w:val="28"/>
        </w:rPr>
        <w:t>
</w:t>
      </w:r>
      <w:r>
        <w:rPr>
          <w:rFonts w:ascii="Times New Roman"/>
          <w:b w:val="false"/>
          <w:i w:val="false"/>
          <w:color w:val="000000"/>
          <w:sz w:val="28"/>
        </w:rPr>
        <w:t>
      3) апостиль қоюға жататын құжатқа уәкілетті емес адам қол қойған не тиісінше мөрмен куәландырылмаған, сондай-ақ құжаттың мазмұнында қателіктер жіберілген, түзетулер, тазартулар болса;</w:t>
      </w:r>
      <w:r>
        <w:br/>
      </w:r>
      <w:r>
        <w:rPr>
          <w:rFonts w:ascii="Times New Roman"/>
          <w:b w:val="false"/>
          <w:i w:val="false"/>
          <w:color w:val="000000"/>
          <w:sz w:val="28"/>
        </w:rPr>
        <w:t>
</w:t>
      </w:r>
      <w:r>
        <w:rPr>
          <w:rFonts w:ascii="Times New Roman"/>
          <w:b w:val="false"/>
          <w:i w:val="false"/>
          <w:color w:val="000000"/>
          <w:sz w:val="28"/>
        </w:rPr>
        <w:t>
      4) мемлекеттік баждың бюджетке төленгенін растайтын құжат жоқ болса;</w:t>
      </w:r>
      <w:r>
        <w:br/>
      </w:r>
      <w:r>
        <w:rPr>
          <w:rFonts w:ascii="Times New Roman"/>
          <w:b w:val="false"/>
          <w:i w:val="false"/>
          <w:color w:val="000000"/>
          <w:sz w:val="28"/>
        </w:rPr>
        <w:t>
</w:t>
      </w:r>
      <w:r>
        <w:rPr>
          <w:rFonts w:ascii="Times New Roman"/>
          <w:b w:val="false"/>
          <w:i w:val="false"/>
          <w:color w:val="000000"/>
          <w:sz w:val="28"/>
        </w:rPr>
        <w:t>
      5) мемлекеттік баж сомасы толық төленбеген болса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негіздер жоқ.</w:t>
      </w:r>
    </w:p>
    <w:bookmarkEnd w:id="518"/>
    <w:bookmarkStart w:name="z2872" w:id="519"/>
    <w:p>
      <w:pPr>
        <w:spacing w:after="0"/>
        <w:ind w:left="0"/>
        <w:jc w:val="left"/>
      </w:pPr>
      <w:r>
        <w:rPr>
          <w:rFonts w:ascii="Times New Roman"/>
          <w:b/>
          <w:i w:val="false"/>
          <w:color w:val="000000"/>
        </w:rPr>
        <w:t xml:space="preserve"> 
3. Жұмыс қағидаттары</w:t>
      </w:r>
    </w:p>
    <w:bookmarkEnd w:id="519"/>
    <w:bookmarkStart w:name="z2873" w:id="520"/>
    <w:p>
      <w:pPr>
        <w:spacing w:after="0"/>
        <w:ind w:left="0"/>
        <w:jc w:val="both"/>
      </w:pPr>
      <w:r>
        <w:rPr>
          <w:rFonts w:ascii="Times New Roman"/>
          <w:b w:val="false"/>
          <w:i w:val="false"/>
          <w:color w:val="000000"/>
          <w:sz w:val="28"/>
        </w:rPr>
        <w:t>
      17. Салық департаментінің қызметi адамның конституциялық құқықтарын сақтауға, қызметтiк борышты орындау кезiндегi заңдылықты сақтауға негiзделген және сыпайылық, толық ақпарат беру, сақталуын, қорғалуын және құпиялылығын қамтамасыз ету қағидаттарында жүзеге асырылады.</w:t>
      </w:r>
    </w:p>
    <w:bookmarkEnd w:id="520"/>
    <w:bookmarkStart w:name="z2874" w:id="521"/>
    <w:p>
      <w:pPr>
        <w:spacing w:after="0"/>
        <w:ind w:left="0"/>
        <w:jc w:val="left"/>
      </w:pPr>
      <w:r>
        <w:rPr>
          <w:rFonts w:ascii="Times New Roman"/>
          <w:b/>
          <w:i w:val="false"/>
          <w:color w:val="000000"/>
        </w:rPr>
        <w:t xml:space="preserve"> 
4. Жұмыс нәтижелері</w:t>
      </w:r>
    </w:p>
    <w:bookmarkEnd w:id="521"/>
    <w:bookmarkStart w:name="z2875" w:id="522"/>
    <w:p>
      <w:pPr>
        <w:spacing w:after="0"/>
        <w:ind w:left="0"/>
        <w:jc w:val="both"/>
      </w:pPr>
      <w:r>
        <w:rPr>
          <w:rFonts w:ascii="Times New Roman"/>
          <w:b w:val="false"/>
          <w:i w:val="false"/>
          <w:color w:val="000000"/>
          <w:sz w:val="28"/>
        </w:rPr>
        <w:t>
      18.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Салық департаментінің жұмысы бағаланатын мемлекеттік қызметтердің сапа және тиімділік көрсеткіштерінің нысаналы мәні жыл сайын Қазақстан Республикасы Қаржы министрінің бұйрығымен бекітіледі.</w:t>
      </w:r>
    </w:p>
    <w:bookmarkEnd w:id="522"/>
    <w:bookmarkStart w:name="z2877" w:id="523"/>
    <w:p>
      <w:pPr>
        <w:spacing w:after="0"/>
        <w:ind w:left="0"/>
        <w:jc w:val="left"/>
      </w:pPr>
      <w:r>
        <w:rPr>
          <w:rFonts w:ascii="Times New Roman"/>
          <w:b/>
          <w:i w:val="false"/>
          <w:color w:val="000000"/>
        </w:rPr>
        <w:t xml:space="preserve"> 
5. Шағымдану тәртiбi</w:t>
      </w:r>
    </w:p>
    <w:bookmarkEnd w:id="523"/>
    <w:bookmarkStart w:name="z2878" w:id="524"/>
    <w:p>
      <w:pPr>
        <w:spacing w:after="0"/>
        <w:ind w:left="0"/>
        <w:jc w:val="both"/>
      </w:pPr>
      <w:r>
        <w:rPr>
          <w:rFonts w:ascii="Times New Roman"/>
          <w:b w:val="false"/>
          <w:i w:val="false"/>
          <w:color w:val="000000"/>
          <w:sz w:val="28"/>
        </w:rPr>
        <w:t>
      20. Салық департаменті қызметкерінің әрекетіне (әрекетсіздігіне) шағымдану тәртібін түсіндіру және шағымдарды дайындауға жәрдемдесу үшін алушы салық департаментінің басшылығына жүгінеді.</w:t>
      </w:r>
      <w:r>
        <w:br/>
      </w:r>
      <w:r>
        <w:rPr>
          <w:rFonts w:ascii="Times New Roman"/>
          <w:b w:val="false"/>
          <w:i w:val="false"/>
          <w:color w:val="000000"/>
          <w:sz w:val="28"/>
        </w:rPr>
        <w:t>
</w:t>
      </w:r>
      <w:r>
        <w:rPr>
          <w:rFonts w:ascii="Times New Roman"/>
          <w:b w:val="false"/>
          <w:i w:val="false"/>
          <w:color w:val="000000"/>
          <w:sz w:val="28"/>
        </w:rPr>
        <w:t>
      Сондай-ақ салық департаментінің қызметкерінің әрекетіне (әрекетсіздігіне) шағымдану тәртібі туралы ақпаратты сall-орталықтарының (1414) телефоны арқылы немесе порталдан алуға болады.</w:t>
      </w:r>
      <w:r>
        <w:br/>
      </w:r>
      <w:r>
        <w:rPr>
          <w:rFonts w:ascii="Times New Roman"/>
          <w:b w:val="false"/>
          <w:i w:val="false"/>
          <w:color w:val="000000"/>
          <w:sz w:val="28"/>
        </w:rPr>
        <w:t>
</w:t>
      </w:r>
      <w:r>
        <w:rPr>
          <w:rFonts w:ascii="Times New Roman"/>
          <w:b w:val="false"/>
          <w:i w:val="false"/>
          <w:color w:val="000000"/>
          <w:sz w:val="28"/>
        </w:rPr>
        <w:t>
      Алушы порталға жүгінген кезде шағымдану тәртібі туралы ақпаратты «электрондық үкіметтің» call-орталығының ақпараттық-анықтамалық қызметінің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салық департаментінің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пошта арқылы не қолма-қол мемлекеттік және (немесе) орыс тілдерінде жазбаша түрде беріледі, жұмыс күндері сағат 13.00-ден 14.30-ға дейін сағат 9.00-ден 18.30-ге дейін түскі үзіліспен, сондай-ақ call-e-tax@mgd.kz мекенжайы бойынша электрондық шағым кітабына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салық департаменті көрсетеді. Дұрыс қызмет көрсетілмеген жағдайда өтініште қойылған мәселелерді шешу құзыретіне кіретін салық департаментінің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кабинетіне жіберіледі, жұмыс күндері сағат 9.00-ден 18.30-ге дейін, түскі үзіліс сағат 13.00-ден 14.30-ға дейін демалыс күндері –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алушының заңнамада белгіленген тәртіппен Қазақстан Республикасы Қаржы министрлігінің Салық комитетіне,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көзделген жағдайда шағымдар ауызша немесе жазбаша нысанда пошта арқылы немесе электрондық түрде (электрондық шағым кітабының мекенжайы: call-e-tax@mgd.kz)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кеңсе кабинеті арқылы жұмыс күндері қолма-қол, не салық департаментінде орналасқан шағымдар мен ұсыныстарға арналған жәшік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алушылар шағымға салық департаментінің мемлекеттік қызметтерді сапасыз көрсеткенін немесе салық департаменті қызметкерінің дұрыс қызмет көрсетпегенін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Портал арқылы жүгінген кезде: портал арқылы электрондық өтініш жөнелтілгеннен кейін алушыға «жеке кабинетінен» өтініш туралы ақпаратқа қол жетімді болады, ол салық департаментінде өтінішті өңдеу (жеткізілгені, тіркелгені, орындалғаны туралы белгі, қарау немесе қараудан бас тарту туралы жауап) барысында жаңартылады.</w:t>
      </w:r>
      <w:r>
        <w:br/>
      </w:r>
      <w:r>
        <w:rPr>
          <w:rFonts w:ascii="Times New Roman"/>
          <w:b w:val="false"/>
          <w:i w:val="false"/>
          <w:color w:val="000000"/>
          <w:sz w:val="28"/>
        </w:rPr>
        <w:t>
</w:t>
      </w:r>
      <w:r>
        <w:rPr>
          <w:rFonts w:ascii="Times New Roman"/>
          <w:b w:val="false"/>
          <w:i w:val="false"/>
          <w:color w:val="000000"/>
          <w:sz w:val="28"/>
        </w:rPr>
        <w:t>
      Салық департаментінің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25. Қабылданған шағым шағымдар мен өтініштерді есепке алу кітабына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қаралады.</w:t>
      </w:r>
      <w:r>
        <w:br/>
      </w:r>
      <w:r>
        <w:rPr>
          <w:rFonts w:ascii="Times New Roman"/>
          <w:b w:val="false"/>
          <w:i w:val="false"/>
          <w:color w:val="000000"/>
          <w:sz w:val="28"/>
        </w:rPr>
        <w:t>
</w:t>
      </w:r>
      <w:r>
        <w:rPr>
          <w:rFonts w:ascii="Times New Roman"/>
          <w:b w:val="false"/>
          <w:i w:val="false"/>
          <w:color w:val="000000"/>
          <w:sz w:val="28"/>
        </w:rPr>
        <w:t>
      Шағым берген тұлғаға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алушыға жазбаша түрде хабарланады. Шағымды қарау барысы туралы ақпаратты шағымды қабылдаған адамнан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телефоны арқылы алуға болады.</w:t>
      </w:r>
      <w:r>
        <w:br/>
      </w:r>
      <w:r>
        <w:rPr>
          <w:rFonts w:ascii="Times New Roman"/>
          <w:b w:val="false"/>
          <w:i w:val="false"/>
          <w:color w:val="000000"/>
          <w:sz w:val="28"/>
        </w:rPr>
        <w:t>
</w:t>
      </w:r>
      <w:r>
        <w:rPr>
          <w:rFonts w:ascii="Times New Roman"/>
          <w:b w:val="false"/>
          <w:i w:val="false"/>
          <w:color w:val="000000"/>
          <w:sz w:val="28"/>
        </w:rPr>
        <w:t>
      Портал арқылы электрондық өтініш жөнелтілгеннен кейін алушыға «жеке кабинетінен» өтініш туралы ақпаратқа қол жетімді болады, ол салық департаментінде өтінішті өңдеу (жеткізілгені, тіркелгені, орындалғаны туралы белгі, қарау немесе қараудан бас тарту туралы жауап) барысында жаңартылады.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Қазақстан Республикасы Қаржы министрлігі Салық комитетінің www.salyk.kz интернет-ресурсынан алуға болады.</w:t>
      </w:r>
    </w:p>
    <w:bookmarkEnd w:id="524"/>
    <w:bookmarkStart w:name="z2893" w:id="525"/>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министрлігінің құрылымдық       </w:t>
      </w:r>
      <w:r>
        <w:br/>
      </w:r>
      <w:r>
        <w:rPr>
          <w:rFonts w:ascii="Times New Roman"/>
          <w:b w:val="false"/>
          <w:i w:val="false"/>
          <w:color w:val="000000"/>
          <w:sz w:val="28"/>
        </w:rPr>
        <w:t xml:space="preserve">
бөлімшелерінен және (немесе)     </w:t>
      </w:r>
      <w:r>
        <w:br/>
      </w:r>
      <w:r>
        <w:rPr>
          <w:rFonts w:ascii="Times New Roman"/>
          <w:b w:val="false"/>
          <w:i w:val="false"/>
          <w:color w:val="000000"/>
          <w:sz w:val="28"/>
        </w:rPr>
        <w:t xml:space="preserve">
олардың аумақтық бөлімшелерінен   </w:t>
      </w:r>
      <w:r>
        <w:br/>
      </w:r>
      <w:r>
        <w:rPr>
          <w:rFonts w:ascii="Times New Roman"/>
          <w:b w:val="false"/>
          <w:i w:val="false"/>
          <w:color w:val="000000"/>
          <w:sz w:val="28"/>
        </w:rPr>
        <w:t>
шығатын ресми құжаттарға апостиль қою»</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1-қосымша         </w:t>
      </w:r>
    </w:p>
    <w:bookmarkEnd w:id="525"/>
    <w:bookmarkStart w:name="z2894" w:id="526"/>
    <w:p>
      <w:pPr>
        <w:spacing w:after="0"/>
        <w:ind w:left="0"/>
        <w:jc w:val="left"/>
      </w:pPr>
      <w:r>
        <w:rPr>
          <w:rFonts w:ascii="Times New Roman"/>
          <w:b/>
          <w:i w:val="false"/>
          <w:color w:val="000000"/>
        </w:rPr>
        <w:t xml:space="preserve"> 
Мемлекеттік қызмет көрсететін салық департаменттерінің тізбесі</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3553"/>
        <w:gridCol w:w="2504"/>
        <w:gridCol w:w="2910"/>
        <w:gridCol w:w="2091"/>
        <w:gridCol w:w="2217"/>
      </w:tblGrid>
      <w:tr>
        <w:trPr>
          <w:trHeight w:val="1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департаменттері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департаменттері хатшылығының телефондары және кабинет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көрсететін салық департаменттері бөліністерінің телефондары</w:t>
            </w:r>
          </w:p>
        </w:tc>
      </w:tr>
      <w:tr>
        <w:trPr>
          <w:trHeight w:val="1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салық департаменті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Горький к-сі, 21 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www.nalog.kokc.kz</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72-12-27 № 106 кабинет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72-11-71</w:t>
            </w:r>
            <w:r>
              <w:br/>
            </w:r>
            <w:r>
              <w:rPr>
                <w:rFonts w:ascii="Times New Roman"/>
                <w:b w:val="false"/>
                <w:i w:val="false"/>
                <w:color w:val="000000"/>
                <w:sz w:val="20"/>
              </w:rPr>
              <w:t>
</w:t>
            </w:r>
            <w:r>
              <w:rPr>
                <w:rFonts w:ascii="Times New Roman"/>
                <w:b w:val="false"/>
                <w:i w:val="false"/>
                <w:color w:val="000000"/>
                <w:sz w:val="20"/>
              </w:rPr>
              <w:t>8 (7162) 72-11-63</w:t>
            </w:r>
          </w:p>
        </w:tc>
      </w:tr>
      <w:tr>
        <w:trPr>
          <w:trHeight w:val="1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салық департаменті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Некрасов к-сі, 73</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21-01-94</w:t>
            </w:r>
            <w:r>
              <w:br/>
            </w:r>
            <w:r>
              <w:rPr>
                <w:rFonts w:ascii="Times New Roman"/>
                <w:b w:val="false"/>
                <w:i w:val="false"/>
                <w:color w:val="000000"/>
                <w:sz w:val="20"/>
              </w:rPr>
              <w:t>
</w:t>
            </w:r>
            <w:r>
              <w:rPr>
                <w:rFonts w:ascii="Times New Roman"/>
                <w:b w:val="false"/>
                <w:i w:val="false"/>
                <w:color w:val="000000"/>
                <w:sz w:val="20"/>
              </w:rPr>
              <w:t>8 (7132) 59-53-64 № 19 кабинет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21-14-60</w:t>
            </w:r>
            <w:r>
              <w:br/>
            </w:r>
            <w:r>
              <w:rPr>
                <w:rFonts w:ascii="Times New Roman"/>
                <w:b w:val="false"/>
                <w:i w:val="false"/>
                <w:color w:val="000000"/>
                <w:sz w:val="20"/>
              </w:rPr>
              <w:t>
</w:t>
            </w:r>
            <w:r>
              <w:rPr>
                <w:rFonts w:ascii="Times New Roman"/>
                <w:b w:val="false"/>
                <w:i w:val="false"/>
                <w:color w:val="000000"/>
                <w:sz w:val="20"/>
              </w:rPr>
              <w:t>8 (7132) 21-32-40</w:t>
            </w:r>
          </w:p>
        </w:tc>
      </w:tr>
      <w:tr>
        <w:trPr>
          <w:trHeight w:val="1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салық департаменті – өкілдік</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Мира –Шевченко к-сі, 67а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www.taxalmaty.kz</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72-78-99 № 41 кабинет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24-72-97</w:t>
            </w:r>
            <w:r>
              <w:br/>
            </w:r>
            <w:r>
              <w:rPr>
                <w:rFonts w:ascii="Times New Roman"/>
                <w:b w:val="false"/>
                <w:i w:val="false"/>
                <w:color w:val="000000"/>
                <w:sz w:val="20"/>
              </w:rPr>
              <w:t>
</w:t>
            </w:r>
            <w:r>
              <w:rPr>
                <w:rFonts w:ascii="Times New Roman"/>
                <w:b w:val="false"/>
                <w:i w:val="false"/>
                <w:color w:val="000000"/>
                <w:sz w:val="20"/>
              </w:rPr>
              <w:t>8 (7282) 24-53-39</w:t>
            </w:r>
          </w:p>
        </w:tc>
      </w:tr>
      <w:tr>
        <w:trPr>
          <w:trHeight w:val="1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салық департаменті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 94 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www.taxatyrau.kz</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45-15-77 № 50 кабинет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45-18-24</w:t>
            </w:r>
          </w:p>
        </w:tc>
      </w:tr>
      <w:tr>
        <w:trPr>
          <w:trHeight w:val="1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Пермитин к-сі, 27</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www.salykvko.gov.kz</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24-06-02 № 101 кабинет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70-10-58</w:t>
            </w:r>
            <w:r>
              <w:br/>
            </w:r>
            <w:r>
              <w:rPr>
                <w:rFonts w:ascii="Times New Roman"/>
                <w:b w:val="false"/>
                <w:i w:val="false"/>
                <w:color w:val="000000"/>
                <w:sz w:val="20"/>
              </w:rPr>
              <w:t>
</w:t>
            </w:r>
            <w:r>
              <w:rPr>
                <w:rFonts w:ascii="Times New Roman"/>
                <w:b w:val="false"/>
                <w:i w:val="false"/>
                <w:color w:val="000000"/>
                <w:sz w:val="20"/>
              </w:rPr>
              <w:t>8 (7232) 70-10-63</w:t>
            </w:r>
            <w:r>
              <w:br/>
            </w:r>
            <w:r>
              <w:rPr>
                <w:rFonts w:ascii="Times New Roman"/>
                <w:b w:val="false"/>
                <w:i w:val="false"/>
                <w:color w:val="000000"/>
                <w:sz w:val="20"/>
              </w:rPr>
              <w:t>
</w:t>
            </w:r>
            <w:r>
              <w:rPr>
                <w:rFonts w:ascii="Times New Roman"/>
                <w:b w:val="false"/>
                <w:i w:val="false"/>
                <w:color w:val="000000"/>
                <w:sz w:val="20"/>
              </w:rPr>
              <w:t>8 (7232) 26-84-55</w:t>
            </w:r>
          </w:p>
        </w:tc>
      </w:tr>
      <w:tr>
        <w:trPr>
          <w:trHeight w:val="1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салық департаменті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 36</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www.taxtaraz.kz</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45-25-61</w:t>
            </w:r>
            <w:r>
              <w:br/>
            </w:r>
            <w:r>
              <w:rPr>
                <w:rFonts w:ascii="Times New Roman"/>
                <w:b w:val="false"/>
                <w:i w:val="false"/>
                <w:color w:val="000000"/>
                <w:sz w:val="20"/>
              </w:rPr>
              <w:t>
</w:t>
            </w:r>
            <w:r>
              <w:rPr>
                <w:rFonts w:ascii="Times New Roman"/>
                <w:b w:val="false"/>
                <w:i w:val="false"/>
                <w:color w:val="000000"/>
                <w:sz w:val="20"/>
              </w:rPr>
              <w:t>8 (7262) 45-71-43 № 203 кабинет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45-87-35</w:t>
            </w:r>
            <w:r>
              <w:br/>
            </w:r>
            <w:r>
              <w:rPr>
                <w:rFonts w:ascii="Times New Roman"/>
                <w:b w:val="false"/>
                <w:i w:val="false"/>
                <w:color w:val="000000"/>
                <w:sz w:val="20"/>
              </w:rPr>
              <w:t>
</w:t>
            </w:r>
            <w:r>
              <w:rPr>
                <w:rFonts w:ascii="Times New Roman"/>
                <w:b w:val="false"/>
                <w:i w:val="false"/>
                <w:color w:val="000000"/>
                <w:sz w:val="20"/>
              </w:rPr>
              <w:t>8 (7262) 45-17-06</w:t>
            </w:r>
          </w:p>
        </w:tc>
      </w:tr>
      <w:tr>
        <w:trPr>
          <w:trHeight w:val="1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салық департаменті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Некрасов к-сі, 30/1</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www.taxwest.kz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50-39-23 № 100 кабинет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50-55-32</w:t>
            </w:r>
          </w:p>
        </w:tc>
      </w:tr>
      <w:tr>
        <w:trPr>
          <w:trHeight w:val="1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3</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www.nalog.karaganda.kz</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41-09-48 № 104 кабинет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41-09-64</w:t>
            </w:r>
            <w:r>
              <w:br/>
            </w:r>
            <w:r>
              <w:rPr>
                <w:rFonts w:ascii="Times New Roman"/>
                <w:b w:val="false"/>
                <w:i w:val="false"/>
                <w:color w:val="000000"/>
                <w:sz w:val="20"/>
              </w:rPr>
              <w:t>
</w:t>
            </w:r>
            <w:r>
              <w:rPr>
                <w:rFonts w:ascii="Times New Roman"/>
                <w:b w:val="false"/>
                <w:i w:val="false"/>
                <w:color w:val="000000"/>
                <w:sz w:val="20"/>
              </w:rPr>
              <w:t>8 (7212) 50-39-77</w:t>
            </w:r>
          </w:p>
        </w:tc>
      </w:tr>
      <w:tr>
        <w:trPr>
          <w:trHeight w:val="1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салық департаменті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Майлин к-сі, 2</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www.taxkostanay.kz</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53-54-05 № 103 кабинет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53-54-56</w:t>
            </w:r>
            <w:r>
              <w:br/>
            </w:r>
            <w:r>
              <w:rPr>
                <w:rFonts w:ascii="Times New Roman"/>
                <w:b w:val="false"/>
                <w:i w:val="false"/>
                <w:color w:val="000000"/>
                <w:sz w:val="20"/>
              </w:rPr>
              <w:t>
</w:t>
            </w:r>
            <w:r>
              <w:rPr>
                <w:rFonts w:ascii="Times New Roman"/>
                <w:b w:val="false"/>
                <w:i w:val="false"/>
                <w:color w:val="000000"/>
                <w:sz w:val="20"/>
              </w:rPr>
              <w:t>8 (7142) 53-74-70</w:t>
            </w:r>
          </w:p>
        </w:tc>
      </w:tr>
      <w:tr>
        <w:trPr>
          <w:trHeight w:val="1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салық департаменті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 64 Г</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23-51-71 № 215 кабинет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23-85-72</w:t>
            </w:r>
          </w:p>
        </w:tc>
      </w:tr>
      <w:tr>
        <w:trPr>
          <w:trHeight w:val="1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4 ш.а., 12</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33-66-77 № 1 кабинет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30-11-85</w:t>
            </w:r>
          </w:p>
        </w:tc>
      </w:tr>
      <w:tr>
        <w:trPr>
          <w:trHeight w:val="1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салық департаменті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57</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53-57-56 № 102 кабинет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32-16-85</w:t>
            </w:r>
            <w:r>
              <w:br/>
            </w:r>
            <w:r>
              <w:rPr>
                <w:rFonts w:ascii="Times New Roman"/>
                <w:b w:val="false"/>
                <w:i w:val="false"/>
                <w:color w:val="000000"/>
                <w:sz w:val="20"/>
              </w:rPr>
              <w:t>
</w:t>
            </w:r>
            <w:r>
              <w:rPr>
                <w:rFonts w:ascii="Times New Roman"/>
                <w:b w:val="false"/>
                <w:i w:val="false"/>
                <w:color w:val="000000"/>
                <w:sz w:val="20"/>
              </w:rPr>
              <w:t>8 (7182) 32-23-52</w:t>
            </w:r>
          </w:p>
        </w:tc>
      </w:tr>
      <w:tr>
        <w:trPr>
          <w:trHeight w:val="1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Сүтішев к-сі, 56а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www.salyksko.kz</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46-66-09 № 102 кабинет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46-45-69</w:t>
            </w:r>
            <w:r>
              <w:br/>
            </w:r>
            <w:r>
              <w:rPr>
                <w:rFonts w:ascii="Times New Roman"/>
                <w:b w:val="false"/>
                <w:i w:val="false"/>
                <w:color w:val="000000"/>
                <w:sz w:val="20"/>
              </w:rPr>
              <w:t>
</w:t>
            </w:r>
            <w:r>
              <w:rPr>
                <w:rFonts w:ascii="Times New Roman"/>
                <w:b w:val="false"/>
                <w:i w:val="false"/>
                <w:color w:val="000000"/>
                <w:sz w:val="20"/>
              </w:rPr>
              <w:t>8 (7152) 50-00-54</w:t>
            </w:r>
          </w:p>
        </w:tc>
      </w:tr>
      <w:tr>
        <w:trPr>
          <w:trHeight w:val="1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салық департаменті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Б.Момышұлы көшесі, 27</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www.naloguko.shym.kz</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23-29-01 № 201 кабинет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23-26-51</w:t>
            </w:r>
            <w:r>
              <w:br/>
            </w:r>
            <w:r>
              <w:rPr>
                <w:rFonts w:ascii="Times New Roman"/>
                <w:b w:val="false"/>
                <w:i w:val="false"/>
                <w:color w:val="000000"/>
                <w:sz w:val="20"/>
              </w:rPr>
              <w:t>
</w:t>
            </w:r>
            <w:r>
              <w:rPr>
                <w:rFonts w:ascii="Times New Roman"/>
                <w:b w:val="false"/>
                <w:i w:val="false"/>
                <w:color w:val="000000"/>
                <w:sz w:val="20"/>
              </w:rPr>
              <w:t>8 (7252) 21-45-07</w:t>
            </w:r>
          </w:p>
        </w:tc>
      </w:tr>
      <w:tr>
        <w:trPr>
          <w:trHeight w:val="1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салық департаменті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Абылайхан даң., 93/95</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www.nd.kz</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67-15-61 № 316 кабинет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72-11-63</w:t>
            </w:r>
            <w:r>
              <w:br/>
            </w:r>
            <w:r>
              <w:rPr>
                <w:rFonts w:ascii="Times New Roman"/>
                <w:b w:val="false"/>
                <w:i w:val="false"/>
                <w:color w:val="000000"/>
                <w:sz w:val="20"/>
              </w:rPr>
              <w:t>
</w:t>
            </w:r>
            <w:r>
              <w:rPr>
                <w:rFonts w:ascii="Times New Roman"/>
                <w:b w:val="false"/>
                <w:i w:val="false"/>
                <w:color w:val="000000"/>
                <w:sz w:val="20"/>
              </w:rPr>
              <w:t>8 (7272) 67-15-64</w:t>
            </w:r>
          </w:p>
        </w:tc>
      </w:tr>
      <w:tr>
        <w:trPr>
          <w:trHeight w:val="1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салық департаменті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52</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www.astananalog.kz</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77-31-83 № 501 кабинет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77-32-82</w:t>
            </w:r>
            <w:r>
              <w:br/>
            </w:r>
            <w:r>
              <w:rPr>
                <w:rFonts w:ascii="Times New Roman"/>
                <w:b w:val="false"/>
                <w:i w:val="false"/>
                <w:color w:val="000000"/>
                <w:sz w:val="20"/>
              </w:rPr>
              <w:t>
</w:t>
            </w:r>
            <w:r>
              <w:rPr>
                <w:rFonts w:ascii="Times New Roman"/>
                <w:b w:val="false"/>
                <w:i w:val="false"/>
                <w:color w:val="000000"/>
                <w:sz w:val="20"/>
              </w:rPr>
              <w:t>8 (7172) 77-32-67</w:t>
            </w:r>
            <w:r>
              <w:br/>
            </w:r>
            <w:r>
              <w:rPr>
                <w:rFonts w:ascii="Times New Roman"/>
                <w:b w:val="false"/>
                <w:i w:val="false"/>
                <w:color w:val="000000"/>
                <w:sz w:val="20"/>
              </w:rPr>
              <w:t>
</w:t>
            </w:r>
            <w:r>
              <w:rPr>
                <w:rFonts w:ascii="Times New Roman"/>
                <w:b w:val="false"/>
                <w:i w:val="false"/>
                <w:color w:val="000000"/>
                <w:sz w:val="20"/>
              </w:rPr>
              <w:t>8 (7172) 39-50-54</w:t>
            </w:r>
          </w:p>
        </w:tc>
      </w:tr>
    </w:tbl>
    <w:bookmarkStart w:name="z2895" w:id="527"/>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министрлігінің құрылымдық       </w:t>
      </w:r>
      <w:r>
        <w:br/>
      </w:r>
      <w:r>
        <w:rPr>
          <w:rFonts w:ascii="Times New Roman"/>
          <w:b w:val="false"/>
          <w:i w:val="false"/>
          <w:color w:val="000000"/>
          <w:sz w:val="28"/>
        </w:rPr>
        <w:t xml:space="preserve">
бөлімшелерінен және (немесе)     </w:t>
      </w:r>
      <w:r>
        <w:br/>
      </w:r>
      <w:r>
        <w:rPr>
          <w:rFonts w:ascii="Times New Roman"/>
          <w:b w:val="false"/>
          <w:i w:val="false"/>
          <w:color w:val="000000"/>
          <w:sz w:val="28"/>
        </w:rPr>
        <w:t xml:space="preserve">
олардың аумақтық бөлімшелерінен   </w:t>
      </w:r>
      <w:r>
        <w:br/>
      </w:r>
      <w:r>
        <w:rPr>
          <w:rFonts w:ascii="Times New Roman"/>
          <w:b w:val="false"/>
          <w:i w:val="false"/>
          <w:color w:val="000000"/>
          <w:sz w:val="28"/>
        </w:rPr>
        <w:t>
шығатын ресми құжаттарға апостиль қою»</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2-қосымша         </w:t>
      </w:r>
    </w:p>
    <w:bookmarkEnd w:id="527"/>
    <w:bookmarkStart w:name="z2896" w:id="528"/>
    <w:p>
      <w:pPr>
        <w:spacing w:after="0"/>
        <w:ind w:left="0"/>
        <w:jc w:val="left"/>
      </w:pPr>
      <w:r>
        <w:rPr>
          <w:rFonts w:ascii="Times New Roman"/>
          <w:b/>
          <w:i w:val="false"/>
          <w:color w:val="000000"/>
        </w:rPr>
        <w:t xml:space="preserve"> 
Кесте. Сапа және тиiмдiлiк көрсеткiштерiнiң мәнi</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2402"/>
        <w:gridCol w:w="2536"/>
        <w:gridCol w:w="2003"/>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кейінгі жылғы нысаналы мәнi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белгiленген мерзiмде қызмет көрсету жағдайларының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102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