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d2dda" w14:textId="85d2d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"Алматы қаласының өңірлік қаржы орталығының арнайы сауда алаңына жіберілген қаржы құралдары эмитенттерінің аудитіне жұмсалған шығындарды өтеудің кейбір мәселелері туралы" Қазақстан Республикасы Үкіметінің 2008 жылғы 30 мамырдағы № 523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6 желтоқсандағы № 1553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«Алматы қаласының өңірлік қаржы орталығының арнайы сауда алаңына жіберілген қаржы құралдары эмитенттерінің аудитіне жұмсалған шығындарды өтеудің кейбір мәселелері туралы» Қазақстан Республикасы Үкіметінің 2008 жылғы 30 мамырдағы № 523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2008 ж., № 28, 272-құжат)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 және ресми жариялануға тиіс.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