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13a8" w14:textId="af11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 мен олар қолданылып жасалған бұйымдарды әзірлеу, өндіру, сату, пайдалану және сатып алу жөніндегі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желтоқсандағы № 1554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азаматтық пиротехникалық заттар мен олар қолданылып жасалған бұйымдарды әзірлеу, өндіру, сату және пайдалану жөніндегі қызметті жүзеге асыру үшін қойылатын біліктілік талаптары мен олардың сәйкестігін растайтын құжаттардың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пиротехникалық заттар мен олар қолданылып жасалған бұйымдарды сатып алу жөніндегі қызметті жүзеге асыру үшін қойылатын біліктілік талаптары мен олардың сәйкестігін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19.12.2014 </w:t>
      </w:r>
      <w:r>
        <w:rPr>
          <w:rFonts w:ascii="Times New Roman"/>
          <w:b w:val="false"/>
          <w:i w:val="false"/>
          <w:color w:val="000000"/>
          <w:sz w:val="28"/>
        </w:rPr>
        <w:t>№ 1352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1554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Азаматтық пиротехникалық заттар мен олар қолданылып жасалған</w:t>
      </w:r>
      <w:r>
        <w:br/>
      </w:r>
      <w:r>
        <w:rPr>
          <w:rFonts w:ascii="Times New Roman"/>
          <w:b/>
          <w:i w:val="false"/>
          <w:color w:val="000000"/>
        </w:rPr>
        <w:t>
бұйымдарды әзірлеу, өндіру, сату және пайдалану жөніндегі</w:t>
      </w:r>
      <w:r>
        <w:br/>
      </w:r>
      <w:r>
        <w:rPr>
          <w:rFonts w:ascii="Times New Roman"/>
          <w:b/>
          <w:i w:val="false"/>
          <w:color w:val="000000"/>
        </w:rPr>
        <w:t>
қызметті жүзеге асыру үшін қойылатын біліктілік талаптары мен</w:t>
      </w:r>
      <w:r>
        <w:br/>
      </w:r>
      <w:r>
        <w:rPr>
          <w:rFonts w:ascii="Times New Roman"/>
          <w:b/>
          <w:i w:val="false"/>
          <w:color w:val="000000"/>
        </w:rPr>
        <w:t>
оларға сәйкестікті растайтын құжаттардың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813"/>
        <w:gridCol w:w="3592"/>
        <w:gridCol w:w="3821"/>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әзірлеу, өндіру, сату және пайдалану жөніндегі қызмет түріне арналған жалпы талаптар мен құжаттар</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алуға үміткер жеке тұлғада немесе пиротехникалық бұйымдарға рұқсаты бар заңды тұлғаның қызметкерінде мәлімделген қызметті жүзеге асыруға байланысты қарсы айғақтардың (психикалық аурулар, алкоголизм немесе нашақорлық) жоқтығы туралы медициналық анықтамалар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қызметті жүзеге асыруға байланысты қарсы айғақтардың (психикалық ауру, алкоголизм немесе нашақорлық) жоқтығы туралы медициналық анықтамалар</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ақпараттық жүйесінен алу</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алуға үміткер жеке тұлғада немесе пиротехникалық бұйымдарға рұқсаты бар заңды тұлғаның қызметкерінде соттылығының жоқтығы туралы анықтамасы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жоқтығы туралы анықтама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БП ҚСжАЕК АЖ-дан алу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әзірлеу жөніндегі қызметінің кіші түрі үшін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алуға үміткер жеке тұлғаның, пиротехникалық бұйымдарға рұқсаты бар заңды тұлғаның басшысы мен оның орынбасарының көрсетілген қызмет түрін жүзеге асыру құқығын беретін курстарды бітіргендігі туралы куәліктері, сондай-ақ тиісті қауіпсіздік ережелерін білуі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және өнеркәсіптік қауіпсіздік саласындағы уәкілетті органда қауіпсіздік ережелерін білуге білікті тексеруден өткенін растайтын куәлігі.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дипломның болуы туралы ақпаратты қамтитын мәліметтер нысаны. Осы біліктілік талаптардың қосымшасына сәйкес көрсетілген қызмет түрін жүзеге асыру құқығын беретін курстарды аяқтағаны туралы және өнеркәсіптік қауіпсіздік саласындағы уәкілетті органда қауіпсіздік ережелерін білуге білікті тексеруден өткенін растайтын куәліктің бар болуы туралы ақпаратты қамтитын мәліметтер нысаны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куәліктері бар және өнеркәсіптік қауіпсіздік саласындағы уәкілетті органда қауіпсіздік ережелерін білуге білікті тексеруден өткен білікті мамандар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және өнеркәсіптік қауіпсіздік саласындағы уәкілетті органда қауіпсіздік ережелерін білуге білікті тексеруден өткенін растайтын куәлігі.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көрсетілген қызмет түрін жүзеге асыру құқығын беретін курстарды аяқтағаны туралы және өнеркәсіптік қауіпсіздік саласындағы уәкілетті органда қауіпсіздік ережелерін білуге білікті тексеруден өткенін растайтын куәліктің бар болуы туралы ақпаратты қамтитын мәліметтер нысаны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ережелерінің талаптарына сәйкес келетін және есепке алынатын өнімнің сақталуын, оны қатаң есепке алуды және бар-жоғын тексеру мүмкіндігін қамтамасыз ететін дайын пиротехникалық өнімді сақтауға арналған меншік немесе жалға алу құқығындағы қоймалар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Құжаттамалар мен үй-жайлардың болуын көрсететін құжаттар. Мемлекеттік өртке қарсы қызметі өкілі қол қойған осы объектіні пайдалануға қабылдау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электрондық көшірмесі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сақтау, тасымалдау, өткізу, қолдану және кәдеге жарату кезінде бұйымының қауіпсіздігі мен тұтынушылық қасиеттерін қамтамасыз ету үшін қажетті ақпарат беруді толыққанды қамтамасыз ететін конструкторлық-технологиялық және пайдалану құжаттамасының жиынтығы (сызба, техникалық шарттар, технологиялық үдеріс, пайдалану, (қолдану және басқалар) жөніндегі нұсқаулық (ұсынымдар)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заттар мен бұйымдарды әзірлеу саласындағы нормативтік-техникалық құжаттар жиынтығы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тәжірибелік-конструкторлық жұмыстарды жүргізуге арналған аккредиттелген зертханалық база</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 аккредиттеу аттестатының көшірмесі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электрондық көшірмесі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сақтау, сақталуы және есепке алу жөніндегі ішкі істер органдарының талаптарына сәйкес келуі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жүйесінің объектісін тексеру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электрондық көшірмесі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өндіру жөніндегі қызметінің кіші түрі үшін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ережелерін білуіне білікті тексеруден өткен лицензия алуға үміткер жеке тұлғаның, пиротехникалық бұйымдарға рұқсаты бар заңды тұлғаның басшысы мен оның орынбасарында көрсетілген қызмет түрін жүзеге асыру құқығы берілетін курстарды бітіргендігі туралы куәлігі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және өнеркәсіптік қауіпсіздік саласындағы уәкілетті органда қауіпсіздік ережелерін білуге білікті тексеруден өткенін растайтын куәлігі.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көрсетілген қызмет түрін жүзеге асыру құқығын беретін курстарды аяқтағаны туралы және өнеркәсіптік қауіпсіздік саласындағы уәкілетті органда қауіпсіздік ережелерін білуге білікті тексеруден өткенін растайтын куәліктің болуы туралы ақпаратты қамтитын мәліметтер нысаны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ережелерін білуге білікті тексеруден өткен білікті мамандар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және өнеркәсіптік қауіпсіздік саласындағы уәкілетті органда қауіпсіздік ережелерін білуге білікті тексеруден өткенін растайтын куәлік.</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көрсетілген қызмет түрін жүзеге асыру құқығын беретін курстарды аяқтағаны туралы және өнеркәсіптік қауіпсіздік саласындағы уәкілетті органда қауіпсіздік ережелерін білуге білікті тексеруден өткенін растайтын куәліктің болуы туралы ақпаратты қамтитын мәліметтер нысаны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сақтау, тасымалдау, сату, қолдану және кәдеге жарату кезінде өнімнің қауіпсіздігі мен тұтынушылық қасиеттерін қамтамасыз ету үшін қажетті ақпарат беруді толыққанды қамтамасыз ететін конструкторлық-технологиялық және пайдалану құжаттамасының жиынтығы (сызбалар, техникалық шарттар, технологиялық үдеріс, пайдалану, (қолдану және басқалар) жөніндегі нұсқаулықтар (ұсынымдар)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заттар мен бұйымдарды өндіру, сақтау, сату, пайдалану және кәдеге жарату мәселелері жөніндегі нормативтік-техникалық және ғылыми-техникалық құжаттар жиынтығы.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электрондық көшірмесі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бұйымдарды өндіруге, сақтауға және кәдеге жаратуға арналған және мыналарды:</w:t>
            </w:r>
            <w:r>
              <w:br/>
            </w:r>
            <w:r>
              <w:rPr>
                <w:rFonts w:ascii="Times New Roman"/>
                <w:b w:val="false"/>
                <w:i w:val="false"/>
                <w:color w:val="000000"/>
                <w:sz w:val="20"/>
              </w:rPr>
              <w:t>
белгіленген тәртіппен технологиялық операцияларды орындауға жіберілген технологиялық және қосалқы жабдықтарды;</w:t>
            </w:r>
            <w:r>
              <w:br/>
            </w:r>
            <w:r>
              <w:rPr>
                <w:rFonts w:ascii="Times New Roman"/>
                <w:b w:val="false"/>
                <w:i w:val="false"/>
                <w:color w:val="000000"/>
                <w:sz w:val="20"/>
              </w:rPr>
              <w:t>
өрт қауіпсіздігі ережелерінің талаптарына сәйкес келетін және есепке алынған өнімнің сақталуын, қатаң есепке алуды және болуын тексеру мүмкіндігін қамтамасыз ететін дайын пиротехникалық бұйымдарды сақтауға арналған қойманы;</w:t>
            </w:r>
            <w:r>
              <w:br/>
            </w:r>
            <w:r>
              <w:rPr>
                <w:rFonts w:ascii="Times New Roman"/>
                <w:b w:val="false"/>
                <w:i w:val="false"/>
                <w:color w:val="000000"/>
                <w:sz w:val="20"/>
              </w:rPr>
              <w:t>
ғылыми-зерттеу және тәжірибелік-конструкторлық жұмыстарды жүргізуге арналған аккредиттелген зертханалық базаны немесе пиротехникалық заттар мен бұйымдарды сынақтан өткізу жөніндегі қызметтер көрсету жөніндегі аккредиттелген зертханалық базамен жасалған шартты;</w:t>
            </w:r>
            <w:r>
              <w:br/>
            </w:r>
            <w:r>
              <w:rPr>
                <w:rFonts w:ascii="Times New Roman"/>
                <w:b w:val="false"/>
                <w:i w:val="false"/>
                <w:color w:val="000000"/>
                <w:sz w:val="20"/>
              </w:rPr>
              <w:t>
пиротехникалық бұйымдарды бақылау сынағынан өткізуге арналған арнайы жабдықталған аумақты;</w:t>
            </w:r>
            <w:r>
              <w:br/>
            </w:r>
            <w:r>
              <w:rPr>
                <w:rFonts w:ascii="Times New Roman"/>
                <w:b w:val="false"/>
                <w:i w:val="false"/>
                <w:color w:val="000000"/>
                <w:sz w:val="20"/>
              </w:rPr>
              <w:t>
пиротехникалық бұйымдарды тасымалдауға арналған арнайы жабдықталған автокөлікті;</w:t>
            </w:r>
            <w:r>
              <w:br/>
            </w:r>
            <w:r>
              <w:rPr>
                <w:rFonts w:ascii="Times New Roman"/>
                <w:b w:val="false"/>
                <w:i w:val="false"/>
                <w:color w:val="000000"/>
                <w:sz w:val="20"/>
              </w:rPr>
              <w:t>
өртке қарсы қорғаныс құралдарын (өрт сигнализациясы мен өрт сөндіру), өртті сөндіру үшін қажетті өртке қарсы сумен жабдықтауды және арнайы құралдардың есептік қорын, өрт шыққан жағдайда персоналдың іс-қимылы жоспарын қамтитын және белгіленген талаптарға жауап беретін меншік немесе жалға алу құқығындағы өндірістік-техникалық база</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жабдықтар мен аппаратуралардың, құжаттамалар мен үй-жайлардың болуын көрсететін құжаттар. Мемлекеттік өртке қарсы қызметі өкілі қол қойған объектіні пайдалануға қабылдау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электрондық көшірмесі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қауіпсіз жүргізу жөніндегі нұсқаулықтар, ережелер мен нормативтік- техникалық құжаттар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қауіпсіз жүргізу жөніндегі нұсқаулықтар, ережелер мен нормативтік-техникалық құжаттар</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сақтау, сақталуы және есепке алу бойынша ішкі істер органдарының талаптарына сәйкес келуі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жүйесінің объектісін тексеру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пиротехникалық заттар мен олар қолданылып жасалған бұйымдарды пайдалану жөніндегі қызметінің кіші түрі үшін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ережелерін білуге білікті тексеруден өткен лицензия алуға үміткер жеке тұлғаның немесе пиротехникалық бұйымдарға рұқсаты бар заңды тұлғаның басшысы мен оның қызметкерінің көрсетілген қызмет түрін жүзеге асыру құқығын беретін курстарды бітіргендігі туралы куәлігі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және өнеркәсіптік қауіпсіздік саласындағы уәкілетті органда Қауіпсіздік ережелерін білуге білікті тексеруден өткенін растайтын куәлігі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көрсетілген қызмет түрін жүзеге асыру құқығын беретін курстарды аяқтағаны туралы және өнеркәсіптік қауіпсіздік саласындағы уәкілетті органда қауіпсіздік ережелерін білуге білікті тексеруден өткенін растайтын куәліктің болуы туралы ақпаратты қамтитын мәліметтер нысаны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ережелерінің талаптарына сәйкес келетін және есепке алынған өнімнің сақталуын, оны қатаң есепке алуды және болуын тексеру мүмкіндігін қамтамасыз ететін дайын пиротехникалық бұйымдарды сатуға арналған меншік немесе жалға алу құқығындағы арнайы жабдықталған үй-жай мен оларды сақтауға арналған қоймалар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Құжаттамалардың және үй-жайлардың бар-жоғын көрсететін құжаттардың көшірмесі.</w:t>
            </w:r>
            <w:r>
              <w:br/>
            </w:r>
            <w:r>
              <w:rPr>
                <w:rFonts w:ascii="Times New Roman"/>
                <w:b w:val="false"/>
                <w:i w:val="false"/>
                <w:color w:val="000000"/>
                <w:sz w:val="20"/>
              </w:rPr>
              <w:t>
Мемлекеттік өртке қарсы қызметі өкілі қол қойған объектіні пайдалануға қабылдау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бұйымдарды тасымалдауға арналған меншік немесе жалға алу құқығындағы арнайы жабдықталған автокөлік</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бұйымдарды тасымалдауға арналған арнайы жабдықталған автокөліктің болуын көрсететін құжаттардың көшірмесі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пайдалануға мүмкіндік беретін техникалық мақсаттағы арнайы құрал-жабдықтардың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пайдалануға мүмкіндік беретін техникалық мақсаттағы арнайы құрал-жабдықтың болуын көрсететін, оның техникалық сипаттамаларын және пайдалану қауіпсіздігін айқындайтын құжаттарының көшірмелері.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сақтау, сақталуы және есепке алу жөніндегі ішкі істер органдарының талаптарына сәйкес келуі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жүйесінің объектісін тексеру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пиротехникалық заттар мен олар қолданылып жасалған бұйымдарды сату жөніндегі қызметінің кіші түрі үшін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ережелерін білуге білікті тексеруден өткен лицензия алуға үміткер жеке тұлғаның, заңды тұлғаның пиротехникалық бұйымдарға рұқсаты бар басшысы мен оның қызметкерінің көрсетілген қызмет түрін жүзеге асыру құқығын беретін курстарды бітіргендігі туралы куәлігі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құқығын беретін курстарды бітіргендігі туралы және өнеркәсіптік қауіпсіздік саласындағы уәкілетті органда қауіпсіздік ережелерін білуге білікті тексеруден өткенін растайтын куәлігі.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көрсетілген қызмет түрін жүзеге асыру құқығын беретін курстарды аяқтағаны туралы және өнеркәсіптік қауіпсіздік саласындағы уәкілетті органда қауіпсіздік ережелерін білуге білікті тексеруден өткенін растайтын куәліктің болуы туралы ақпараты бар мәліметтер нысаны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ережелерінің талаптарына сәйкес келетін және есепке алынған өнімнің сақталуын, оны қатаң есепке алуды және болуын тексеру мүмкіндігін қамтамасыз ететін дайын пиротехникалық өнімді сатуға арналған меншік немесе жалға алу құқығындағы арнайы жабдықталған үй-жай мен оларды сақтауға арналған қоймалар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және үй-жайлардың болуын көрсететін құжаттар.</w:t>
            </w:r>
            <w:r>
              <w:br/>
            </w:r>
            <w:r>
              <w:rPr>
                <w:rFonts w:ascii="Times New Roman"/>
                <w:b w:val="false"/>
                <w:i w:val="false"/>
                <w:color w:val="000000"/>
                <w:sz w:val="20"/>
              </w:rPr>
              <w:t>
Мемлекеттік өртке қарсы қызметі өкілі қол қойған объектіні пайдалануға қабылдау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пиротехникалық бұйымдарды тасымалдауға арналған меншік немесе жалға алу құқығындағы арнайы жабдықталған автокөлік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бұйымдарды тасымалдауға арналған арнайы жабдықталған автокөліктің болуын көрсететін құжаттар</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электрондық көшірмесі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сақтау, сақталуы және есепке алу тәртібі бойынша ішкі істер органдарының талаптарына сәйкес келуі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жүйесінің объектісін тексеру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bl>
    <w:bookmarkStart w:name="z13" w:id="3"/>
    <w:p>
      <w:pPr>
        <w:spacing w:after="0"/>
        <w:ind w:left="0"/>
        <w:jc w:val="both"/>
      </w:pPr>
      <w:r>
        <w:rPr>
          <w:rFonts w:ascii="Times New Roman"/>
          <w:b w:val="false"/>
          <w:i w:val="false"/>
          <w:color w:val="000000"/>
          <w:sz w:val="28"/>
        </w:rPr>
        <w:t xml:space="preserve">
Азаматтық пиротехникалық заттар </w:t>
      </w:r>
      <w:r>
        <w:br/>
      </w:r>
      <w:r>
        <w:rPr>
          <w:rFonts w:ascii="Times New Roman"/>
          <w:b w:val="false"/>
          <w:i w:val="false"/>
          <w:color w:val="000000"/>
          <w:sz w:val="28"/>
        </w:rPr>
        <w:t xml:space="preserve">
мен олар қолданылып жасалған   </w:t>
      </w:r>
      <w:r>
        <w:br/>
      </w:r>
      <w:r>
        <w:rPr>
          <w:rFonts w:ascii="Times New Roman"/>
          <w:b w:val="false"/>
          <w:i w:val="false"/>
          <w:color w:val="000000"/>
          <w:sz w:val="28"/>
        </w:rPr>
        <w:t xml:space="preserve">
бұйымдарды әзірлеу, өндіру, сату, </w:t>
      </w:r>
      <w:r>
        <w:br/>
      </w:r>
      <w:r>
        <w:rPr>
          <w:rFonts w:ascii="Times New Roman"/>
          <w:b w:val="false"/>
          <w:i w:val="false"/>
          <w:color w:val="000000"/>
          <w:sz w:val="28"/>
        </w:rPr>
        <w:t xml:space="preserve">
пайдалану жөніндегі қызметті жүзеге </w:t>
      </w:r>
      <w:r>
        <w:br/>
      </w:r>
      <w:r>
        <w:rPr>
          <w:rFonts w:ascii="Times New Roman"/>
          <w:b w:val="false"/>
          <w:i w:val="false"/>
          <w:color w:val="000000"/>
          <w:sz w:val="28"/>
        </w:rPr>
        <w:t xml:space="preserve">
асыру үшін қойылатын біліктілік   </w:t>
      </w:r>
      <w:r>
        <w:br/>
      </w:r>
      <w:r>
        <w:rPr>
          <w:rFonts w:ascii="Times New Roman"/>
          <w:b w:val="false"/>
          <w:i w:val="false"/>
          <w:color w:val="000000"/>
          <w:sz w:val="28"/>
        </w:rPr>
        <w:t xml:space="preserve">
талаптары мен олардың сәйкестігін   </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қосымша            </w:t>
      </w:r>
    </w:p>
    <w:bookmarkEnd w:id="3"/>
    <w:bookmarkStart w:name="z14" w:id="4"/>
    <w:p>
      <w:pPr>
        <w:spacing w:after="0"/>
        <w:ind w:left="0"/>
        <w:jc w:val="left"/>
      </w:pPr>
      <w:r>
        <w:rPr>
          <w:rFonts w:ascii="Times New Roman"/>
          <w:b/>
          <w:i w:val="false"/>
          <w:color w:val="000000"/>
        </w:rPr>
        <w:t xml:space="preserve"> 
Азаматтық пиротехникалық заттар мен олар қолданылып жасалған</w:t>
      </w:r>
      <w:r>
        <w:br/>
      </w:r>
      <w:r>
        <w:rPr>
          <w:rFonts w:ascii="Times New Roman"/>
          <w:b/>
          <w:i w:val="false"/>
          <w:color w:val="000000"/>
        </w:rPr>
        <w:t>
бұйымдарды әзірлеу, өндіру, сату және пайдалану жөніндегі</w:t>
      </w:r>
      <w:r>
        <w:br/>
      </w:r>
      <w:r>
        <w:rPr>
          <w:rFonts w:ascii="Times New Roman"/>
          <w:b/>
          <w:i w:val="false"/>
          <w:color w:val="000000"/>
        </w:rPr>
        <w:t>
қызметке арналған лицензияға мәліметтер нысаны</w:t>
      </w:r>
    </w:p>
    <w:bookmarkEnd w:id="4"/>
    <w:p>
      <w:pPr>
        <w:spacing w:after="0"/>
        <w:ind w:left="0"/>
        <w:jc w:val="both"/>
      </w:pPr>
      <w:r>
        <w:rPr>
          <w:rFonts w:ascii="Times New Roman"/>
          <w:b w:val="false"/>
          <w:i w:val="false"/>
          <w:color w:val="000000"/>
          <w:sz w:val="28"/>
        </w:rPr>
        <w:t>      Жалпы ақпарат</w:t>
      </w:r>
      <w:r>
        <w:br/>
      </w:r>
      <w:r>
        <w:rPr>
          <w:rFonts w:ascii="Times New Roman"/>
          <w:b w:val="false"/>
          <w:i w:val="false"/>
          <w:color w:val="000000"/>
          <w:sz w:val="28"/>
        </w:rPr>
        <w:t>
1. Өтініш беруші ____________________________________________________</w:t>
      </w:r>
      <w:r>
        <w:br/>
      </w:r>
      <w:r>
        <w:rPr>
          <w:rFonts w:ascii="Times New Roman"/>
          <w:b w:val="false"/>
          <w:i w:val="false"/>
          <w:color w:val="000000"/>
          <w:sz w:val="28"/>
        </w:rPr>
        <w:t>
                        (заңды немесе жеке тұлға)</w:t>
      </w:r>
      <w:r>
        <w:br/>
      </w:r>
      <w:r>
        <w:rPr>
          <w:rFonts w:ascii="Times New Roman"/>
          <w:b w:val="false"/>
          <w:i w:val="false"/>
          <w:color w:val="000000"/>
          <w:sz w:val="28"/>
        </w:rPr>
        <w:t>
2. ЖСН/БСН_______________________ 3. СТН ____________________________</w:t>
      </w:r>
      <w:r>
        <w:br/>
      </w:r>
      <w:r>
        <w:rPr>
          <w:rFonts w:ascii="Times New Roman"/>
          <w:b w:val="false"/>
          <w:i w:val="false"/>
          <w:color w:val="000000"/>
          <w:sz w:val="28"/>
        </w:rPr>
        <w:t>
4. ЗТ/ЖТ/ДК атауы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пиротехникалық заттарды және олар қолданылып жасалған бұйымдарды әзірлеу, өндіру, сату, пайдалану жөніндегі қызмет түрі үшін жалпы талаптар мен құжаттар</w:t>
      </w:r>
      <w:r>
        <w:br/>
      </w:r>
      <w:r>
        <w:rPr>
          <w:rFonts w:ascii="Times New Roman"/>
          <w:b w:val="false"/>
          <w:i w:val="false"/>
          <w:color w:val="000000"/>
          <w:sz w:val="28"/>
        </w:rPr>
        <w:t>
5. Лицензиялық-рұқсат беру жүйесінің объектісін тексеру актісінің нөмірі ______________________________________________________________</w:t>
      </w:r>
      <w:r>
        <w:br/>
      </w:r>
      <w:r>
        <w:rPr>
          <w:rFonts w:ascii="Times New Roman"/>
          <w:b w:val="false"/>
          <w:i w:val="false"/>
          <w:color w:val="000000"/>
          <w:sz w:val="28"/>
        </w:rPr>
        <w:t>
      Тексерістің аяқталған күні ____________________________________</w:t>
      </w:r>
      <w:r>
        <w:br/>
      </w:r>
      <w:r>
        <w:rPr>
          <w:rFonts w:ascii="Times New Roman"/>
          <w:b w:val="false"/>
          <w:i w:val="false"/>
          <w:color w:val="000000"/>
          <w:sz w:val="28"/>
        </w:rPr>
        <w:t>
      Тексеріс қорытындысы бойынша қабылданған шешім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Лицензиялық алымды төлеу сомасы __________________________________</w:t>
      </w:r>
      <w:r>
        <w:br/>
      </w:r>
      <w:r>
        <w:rPr>
          <w:rFonts w:ascii="Times New Roman"/>
          <w:b w:val="false"/>
          <w:i w:val="false"/>
          <w:color w:val="000000"/>
          <w:sz w:val="28"/>
        </w:rPr>
        <w:t>
      Төленген күні _________________________________________________</w:t>
      </w:r>
      <w:r>
        <w:br/>
      </w:r>
      <w:r>
        <w:rPr>
          <w:rFonts w:ascii="Times New Roman"/>
          <w:b w:val="false"/>
          <w:i w:val="false"/>
          <w:color w:val="000000"/>
          <w:sz w:val="28"/>
        </w:rPr>
        <w:t>
      Төлеу банкі (банктің филиалы) _________________________________</w:t>
      </w:r>
      <w:r>
        <w:br/>
      </w:r>
      <w:r>
        <w:rPr>
          <w:rFonts w:ascii="Times New Roman"/>
          <w:b w:val="false"/>
          <w:i w:val="false"/>
          <w:color w:val="000000"/>
          <w:sz w:val="28"/>
        </w:rPr>
        <w:t>
      Есепке алу журналы (кіріс, шығыс)</w:t>
      </w:r>
      <w:r>
        <w:br/>
      </w:r>
      <w:r>
        <w:rPr>
          <w:rFonts w:ascii="Times New Roman"/>
          <w:b w:val="false"/>
          <w:i w:val="false"/>
          <w:color w:val="000000"/>
          <w:sz w:val="28"/>
        </w:rPr>
        <w:t>
7. Журналды бастаған күні ___________________________________________</w:t>
      </w:r>
      <w:r>
        <w:br/>
      </w:r>
      <w:r>
        <w:rPr>
          <w:rFonts w:ascii="Times New Roman"/>
          <w:b w:val="false"/>
          <w:i w:val="false"/>
          <w:color w:val="000000"/>
          <w:sz w:val="28"/>
        </w:rPr>
        <w:t>
                  (лицензиялық-рұқсат беру жүйесінің мөрі басылған)</w:t>
      </w:r>
      <w:r>
        <w:br/>
      </w:r>
      <w:r>
        <w:rPr>
          <w:rFonts w:ascii="Times New Roman"/>
          <w:b w:val="false"/>
          <w:i w:val="false"/>
          <w:color w:val="000000"/>
          <w:sz w:val="28"/>
        </w:rPr>
        <w:t>
      Журналдың түгендеу нөмірі _____________________________________</w:t>
      </w:r>
      <w:r>
        <w:br/>
      </w:r>
      <w:r>
        <w:rPr>
          <w:rFonts w:ascii="Times New Roman"/>
          <w:b w:val="false"/>
          <w:i w:val="false"/>
          <w:color w:val="000000"/>
          <w:sz w:val="28"/>
        </w:rPr>
        <w:t>
      Қоса ұсынылатын құжаттар</w:t>
      </w:r>
      <w:r>
        <w:br/>
      </w:r>
      <w:r>
        <w:rPr>
          <w:rFonts w:ascii="Times New Roman"/>
          <w:b w:val="false"/>
          <w:i w:val="false"/>
          <w:color w:val="000000"/>
          <w:sz w:val="28"/>
        </w:rPr>
        <w:t>
8. Ұсынылған құжаттар (тиісті жолда БАР/ЖОҚ деп көрсету)</w:t>
      </w:r>
      <w:r>
        <w:br/>
      </w:r>
      <w:r>
        <w:rPr>
          <w:rFonts w:ascii="Times New Roman"/>
          <w:b w:val="false"/>
          <w:i w:val="false"/>
          <w:color w:val="000000"/>
          <w:sz w:val="28"/>
        </w:rPr>
        <w:t>
1) төленгені туралы түбіртек ________________________________________</w:t>
      </w:r>
      <w:r>
        <w:br/>
      </w:r>
      <w:r>
        <w:rPr>
          <w:rFonts w:ascii="Times New Roman"/>
          <w:b w:val="false"/>
          <w:i w:val="false"/>
          <w:color w:val="000000"/>
          <w:sz w:val="28"/>
        </w:rPr>
        <w:t>
2) дайын пиротехникалық өнімді сақтауға арналған меншік немесе жалға алу құқығындағы қоймалар құжаттарының көшірмесі _____________________</w:t>
      </w:r>
      <w:r>
        <w:br/>
      </w:r>
      <w:r>
        <w:rPr>
          <w:rFonts w:ascii="Times New Roman"/>
          <w:b w:val="false"/>
          <w:i w:val="false"/>
          <w:color w:val="000000"/>
          <w:sz w:val="28"/>
        </w:rPr>
        <w:t>
3) мемлекеттік өртке қарсы қызметі өкілі қол қойған объектіні пайдалануға қабылдау актісінің және өрт жүйесі мен қондырғысын қабылдау актісінің көшірмесі ________________________________________</w:t>
      </w:r>
      <w:r>
        <w:br/>
      </w:r>
      <w:r>
        <w:rPr>
          <w:rFonts w:ascii="Times New Roman"/>
          <w:b w:val="false"/>
          <w:i w:val="false"/>
          <w:color w:val="000000"/>
          <w:sz w:val="28"/>
        </w:rPr>
        <w:t>
4) әзірлеу (жасау) саласындағы нормативтік-техникалық құжаттар жиынтығының көшірмесі _______________________________________________</w:t>
      </w:r>
      <w:r>
        <w:br/>
      </w:r>
      <w:r>
        <w:rPr>
          <w:rFonts w:ascii="Times New Roman"/>
          <w:b w:val="false"/>
          <w:i w:val="false"/>
          <w:color w:val="000000"/>
          <w:sz w:val="28"/>
        </w:rPr>
        <w:t>
5) тиісті жабдықтар мен аппаратуралардың, құжаттар мен үй-жайлардың барын көрсететін құжаттардың көшірмесі ______________________________</w:t>
      </w:r>
      <w:r>
        <w:br/>
      </w:r>
      <w:r>
        <w:rPr>
          <w:rFonts w:ascii="Times New Roman"/>
          <w:b w:val="false"/>
          <w:i w:val="false"/>
          <w:color w:val="000000"/>
          <w:sz w:val="28"/>
        </w:rPr>
        <w:t>
6) техникалық құжаттама _____________________________________________</w:t>
      </w:r>
      <w:r>
        <w:br/>
      </w:r>
      <w:r>
        <w:rPr>
          <w:rFonts w:ascii="Times New Roman"/>
          <w:b w:val="false"/>
          <w:i w:val="false"/>
          <w:color w:val="000000"/>
          <w:sz w:val="28"/>
        </w:rPr>
        <w:t>
7) пиротехникалық бұйымдарды тасымалдауға арналған меншік немесе жалға алу құқығындағы арнайы жабдықталған автокөліктің барына құқық белгілейтін құжаттардың көшірмесі ___________________________________</w:t>
      </w:r>
      <w:r>
        <w:br/>
      </w:r>
      <w:r>
        <w:rPr>
          <w:rFonts w:ascii="Times New Roman"/>
          <w:b w:val="false"/>
          <w:i w:val="false"/>
          <w:color w:val="000000"/>
          <w:sz w:val="28"/>
        </w:rPr>
        <w:t>
8) лицензиялау рұқсат беру жүйесінің объектісін тексеру актісі ______</w:t>
      </w:r>
      <w:r>
        <w:br/>
      </w:r>
      <w:r>
        <w:rPr>
          <w:rFonts w:ascii="Times New Roman"/>
          <w:b w:val="false"/>
          <w:i w:val="false"/>
          <w:color w:val="000000"/>
          <w:sz w:val="28"/>
        </w:rPr>
        <w:t>
9) аккредитация аттестатының көшірмесі ______________________________</w:t>
      </w:r>
      <w:r>
        <w:br/>
      </w:r>
      <w:r>
        <w:rPr>
          <w:rFonts w:ascii="Times New Roman"/>
          <w:b w:val="false"/>
          <w:i w:val="false"/>
          <w:color w:val="000000"/>
          <w:sz w:val="28"/>
        </w:rPr>
        <w:t>
      ЗТ және ЖТ қызметкерлерінің мәліметтері *</w:t>
      </w:r>
      <w:r>
        <w:br/>
      </w:r>
      <w:r>
        <w:rPr>
          <w:rFonts w:ascii="Times New Roman"/>
          <w:b w:val="false"/>
          <w:i w:val="false"/>
          <w:color w:val="000000"/>
          <w:sz w:val="28"/>
        </w:rPr>
        <w:t>
9. Маманның Т.А.Ә.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Наркологиялық диспансерден медициналық анықтама № _______________</w:t>
      </w:r>
      <w:r>
        <w:br/>
      </w:r>
      <w:r>
        <w:rPr>
          <w:rFonts w:ascii="Times New Roman"/>
          <w:b w:val="false"/>
          <w:i w:val="false"/>
          <w:color w:val="000000"/>
          <w:sz w:val="28"/>
        </w:rPr>
        <w:t>
      Анықтама берілген күн _________________________________________</w:t>
      </w:r>
      <w:r>
        <w:br/>
      </w:r>
      <w:r>
        <w:rPr>
          <w:rFonts w:ascii="Times New Roman"/>
          <w:b w:val="false"/>
          <w:i w:val="false"/>
          <w:color w:val="000000"/>
          <w:sz w:val="28"/>
        </w:rPr>
        <w:t>
11. Өнеркәсіптік қауіпсіздік саласындағы уәкілетті органда көрсетілген қызмет түрін жүзеге асыру құқығы берілетін курстарды бітіргендігін және Қауіпсіздік ережелерін білуге білікті тексеруден өткені туралы куәлігінің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 берілген күн ___________________________________________</w:t>
      </w:r>
      <w:r>
        <w:br/>
      </w:r>
      <w:r>
        <w:rPr>
          <w:rFonts w:ascii="Times New Roman"/>
          <w:b w:val="false"/>
          <w:i w:val="false"/>
          <w:color w:val="000000"/>
          <w:sz w:val="28"/>
        </w:rPr>
        <w:t>
      Оқу орнының атауы _____________________________________________</w:t>
      </w:r>
      <w:r>
        <w:br/>
      </w:r>
      <w:r>
        <w:rPr>
          <w:rFonts w:ascii="Times New Roman"/>
          <w:b w:val="false"/>
          <w:i w:val="false"/>
          <w:color w:val="000000"/>
          <w:sz w:val="28"/>
        </w:rPr>
        <w:t>
      Біліктілігі (мамандығы) _______________________________________</w:t>
      </w:r>
      <w:r>
        <w:br/>
      </w:r>
      <w:r>
        <w:rPr>
          <w:rFonts w:ascii="Times New Roman"/>
          <w:b w:val="false"/>
          <w:i w:val="false"/>
          <w:color w:val="000000"/>
          <w:sz w:val="28"/>
        </w:rPr>
        <w:t>
      Өтінімді алған лауазымды тұлғаның жауапкершілігі</w:t>
      </w:r>
      <w:r>
        <w:br/>
      </w:r>
      <w:r>
        <w:rPr>
          <w:rFonts w:ascii="Times New Roman"/>
          <w:b w:val="false"/>
          <w:i w:val="false"/>
          <w:color w:val="000000"/>
          <w:sz w:val="28"/>
        </w:rPr>
        <w:t>
      Өтінім берген күні ____________________________________________</w:t>
      </w:r>
      <w:r>
        <w:br/>
      </w:r>
      <w:r>
        <w:rPr>
          <w:rFonts w:ascii="Times New Roman"/>
          <w:b w:val="false"/>
          <w:i w:val="false"/>
          <w:color w:val="000000"/>
          <w:sz w:val="28"/>
        </w:rPr>
        <w:t>
      __________________________________________________ ____________</w:t>
      </w:r>
      <w:r>
        <w:br/>
      </w:r>
      <w:r>
        <w:rPr>
          <w:rFonts w:ascii="Times New Roman"/>
          <w:b w:val="false"/>
          <w:i w:val="false"/>
          <w:color w:val="000000"/>
          <w:sz w:val="28"/>
        </w:rPr>
        <w:t>
            (лауазымды тұлғаның Т.А.Ә.)                    (қолы)</w:t>
      </w:r>
      <w:r>
        <w:br/>
      </w:r>
      <w:r>
        <w:rPr>
          <w:rFonts w:ascii="Times New Roman"/>
          <w:b w:val="false"/>
          <w:i w:val="false"/>
          <w:color w:val="000000"/>
          <w:sz w:val="28"/>
        </w:rPr>
        <w:t>
Ескертпе: * ЗТ (ЖТ) жұмыскерлеріне мәліметтер қызметкердің әр қайсына толтырылады.</w:t>
      </w:r>
    </w:p>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1554 қаулысымен      </w:t>
      </w:r>
      <w:r>
        <w:br/>
      </w:r>
      <w:r>
        <w:rPr>
          <w:rFonts w:ascii="Times New Roman"/>
          <w:b w:val="false"/>
          <w:i w:val="false"/>
          <w:color w:val="000000"/>
          <w:sz w:val="28"/>
        </w:rPr>
        <w:t xml:space="preserve">
бекітілген         </w:t>
      </w:r>
    </w:p>
    <w:bookmarkEnd w:id="5"/>
    <w:bookmarkStart w:name="z16" w:id="6"/>
    <w:p>
      <w:pPr>
        <w:spacing w:after="0"/>
        <w:ind w:left="0"/>
        <w:jc w:val="left"/>
      </w:pPr>
      <w:r>
        <w:rPr>
          <w:rFonts w:ascii="Times New Roman"/>
          <w:b/>
          <w:i w:val="false"/>
          <w:color w:val="000000"/>
        </w:rPr>
        <w:t xml:space="preserve"> 
Азаматтық пиротехникалық заттар мен олар қолданылып жасалған</w:t>
      </w:r>
      <w:r>
        <w:br/>
      </w:r>
      <w:r>
        <w:rPr>
          <w:rFonts w:ascii="Times New Roman"/>
          <w:b/>
          <w:i w:val="false"/>
          <w:color w:val="000000"/>
        </w:rPr>
        <w:t>
бұйымдарды сатып алу жөніндегі қызметті жүзеге асыру үшін</w:t>
      </w:r>
      <w:r>
        <w:br/>
      </w:r>
      <w:r>
        <w:rPr>
          <w:rFonts w:ascii="Times New Roman"/>
          <w:b/>
          <w:i w:val="false"/>
          <w:color w:val="000000"/>
        </w:rPr>
        <w:t>
қойылатын біліктілік талаптары мен оларға сәйкестікті</w:t>
      </w:r>
      <w:r>
        <w:br/>
      </w:r>
      <w:r>
        <w:rPr>
          <w:rFonts w:ascii="Times New Roman"/>
          <w:b/>
          <w:i w:val="false"/>
          <w:color w:val="000000"/>
        </w:rPr>
        <w:t>
растайтын құжаттардың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813"/>
        <w:gridCol w:w="3592"/>
        <w:gridCol w:w="3821"/>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бар болуын қамтиды: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алуға үміткер жеке тұлғада немесе пиротехникалық бұйымдарға рұқсаты бар заңды тұлғаның қызметкерінде мәлімделген қызметті жүзеге асыруға байланысты қарсы айғақтардың (психикалық аурулар, алкоголизм немесе нашақорлық) жоқтығы туралы медициналық анықтамалары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қызметті жүзеге асыруға байланысты қарсы көрсетпелердің (психикалық ауру, алкоголизм немесе нашақорлық) жоқтығы туралы медициналық анықтамалар</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алуға үміткер жеке тұлғада немесе заңды тұлғаның пиротехникалық бұйымдарға рұқсаты бар қызметкердің соттылығының жоқтығы туралы анықтамасы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жоқтығы туралы анықтама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пиротехникалық бұйымдарды әзірлеу және (немесе) өндіру және (немесе) сату және (немесе) пайдалану құқығына лицензия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түріне (кіші түріне) лицензияның көшірмесі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ережелерінің талаптарына сәйкес келетін және есепке алынған өнімнің сақталуын, оны қатаң есепке алуды және бар болуын тексеру мүмкіндігін қамтамасыз ететін дайын пиротехникалық өнімдерді сатуға арналған меншік немесе жалға алу құқығындағы арнайы жабдықталған үй-жай мен оларды сақтауға арналған қоймалар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жүйесінің объектісін тексеру актісі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пиротехникалық бұйымдарды сатып алуға және олардың сақталуына жауапты тұлғаны бекіту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бұйымдарды сатып алуға және оның сақталуына жауапты тұлғаны тағайындау туралы бұйрықтың көшірмесі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ерекшеліктерін қоса бере отырып, азаматтық пиротехникалық заттар мен олар қолданылып жасалған бұйымдарды жеткізуге өндіруші кәсіпорынмен шарт (келісімшарт)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ерекшеліктерін қоса бере отырып, азаматтық пиротехникалық заттар мен олар қолданылып жасалған бұйымдарды жеткізуге өндіруші кәсіпорынмен шарт (келісімшарт).</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Пиротехникалық бұйымдарды өндіруге, әзірлеуге, сатуға лицензиясы бар заңды тұлға немесе дара кәсіпкер пиротехникалық бұйымдарды сатып алуға арналған лицензия бойынша сатып алады, ал қауіптілігі 1-ден 3-ке дейінгі класты пиротехникалық бұйымдарды сатуға лицензияны талап етпей халыққа еркін сатады.</w:t>
      </w:r>
    </w:p>
    <w:bookmarkStart w:name="z1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1554 қаулысына      </w:t>
      </w:r>
      <w:r>
        <w:br/>
      </w:r>
      <w:r>
        <w:rPr>
          <w:rFonts w:ascii="Times New Roman"/>
          <w:b w:val="false"/>
          <w:i w:val="false"/>
          <w:color w:val="000000"/>
          <w:sz w:val="28"/>
        </w:rPr>
        <w:t xml:space="preserve">
1-қосымша          </w:t>
      </w:r>
    </w:p>
    <w:bookmarkEnd w:id="7"/>
    <w:bookmarkStart w:name="z18" w:id="8"/>
    <w:p>
      <w:pPr>
        <w:spacing w:after="0"/>
        <w:ind w:left="0"/>
        <w:jc w:val="left"/>
      </w:pPr>
      <w:r>
        <w:rPr>
          <w:rFonts w:ascii="Times New Roman"/>
          <w:b/>
          <w:i w:val="false"/>
          <w:color w:val="000000"/>
        </w:rPr>
        <w:t xml:space="preserve"> 
Өтініш берушінің Қазақстан Республикасы заңнамасының</w:t>
      </w:r>
      <w:r>
        <w:br/>
      </w:r>
      <w:r>
        <w:rPr>
          <w:rFonts w:ascii="Times New Roman"/>
          <w:b/>
          <w:i w:val="false"/>
          <w:color w:val="000000"/>
        </w:rPr>
        <w:t>
талаптарына сәйкестігі бөлігінде азаматтық пиротехникалық</w:t>
      </w:r>
      <w:r>
        <w:br/>
      </w:r>
      <w:r>
        <w:rPr>
          <w:rFonts w:ascii="Times New Roman"/>
          <w:b/>
          <w:i w:val="false"/>
          <w:color w:val="000000"/>
        </w:rPr>
        <w:t>
заттар мен олар қолданылып жасалған бұйымдарды әзірлеуге,</w:t>
      </w:r>
      <w:r>
        <w:br/>
      </w:r>
      <w:r>
        <w:rPr>
          <w:rFonts w:ascii="Times New Roman"/>
          <w:b/>
          <w:i w:val="false"/>
          <w:color w:val="000000"/>
        </w:rPr>
        <w:t>
өндіруге, сатуға және пайдалануға байланысты қызметті жүзеге</w:t>
      </w:r>
      <w:r>
        <w:br/>
      </w:r>
      <w:r>
        <w:rPr>
          <w:rFonts w:ascii="Times New Roman"/>
          <w:b/>
          <w:i w:val="false"/>
          <w:color w:val="000000"/>
        </w:rPr>
        <w:t>
асыруға лицензияларды беруге келісетін мемлекеттік органдар</w:t>
      </w:r>
    </w:p>
    <w:bookmarkEnd w:id="8"/>
    <w:p>
      <w:pPr>
        <w:spacing w:after="0"/>
        <w:ind w:left="0"/>
        <w:jc w:val="both"/>
      </w:pPr>
      <w:r>
        <w:rPr>
          <w:rFonts w:ascii="Times New Roman"/>
          <w:b w:val="false"/>
          <w:i w:val="false"/>
          <w:color w:val="ff0000"/>
          <w:sz w:val="28"/>
        </w:rPr>
        <w:t xml:space="preserve">      Ескерту. 1-қосымшаның күші жойылды - ҚР Үкіметінің 19.12.2014 </w:t>
      </w:r>
      <w:r>
        <w:rPr>
          <w:rFonts w:ascii="Times New Roman"/>
          <w:b w:val="false"/>
          <w:i w:val="false"/>
          <w:color w:val="ff0000"/>
          <w:sz w:val="28"/>
        </w:rPr>
        <w:t>№ 1352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1554 қаулысына    </w:t>
      </w:r>
      <w:r>
        <w:br/>
      </w:r>
      <w:r>
        <w:rPr>
          <w:rFonts w:ascii="Times New Roman"/>
          <w:b w:val="false"/>
          <w:i w:val="false"/>
          <w:color w:val="000000"/>
          <w:sz w:val="28"/>
        </w:rPr>
        <w:t xml:space="preserve">
2-қосымша      </w:t>
      </w:r>
    </w:p>
    <w:bookmarkEnd w:id="9"/>
    <w:bookmarkStart w:name="z20" w:id="10"/>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10"/>
    <w:bookmarkStart w:name="z21" w:id="11"/>
    <w:p>
      <w:pPr>
        <w:spacing w:after="0"/>
        <w:ind w:left="0"/>
        <w:jc w:val="both"/>
      </w:pPr>
      <w:r>
        <w:rPr>
          <w:rFonts w:ascii="Times New Roman"/>
          <w:b w:val="false"/>
          <w:i w:val="false"/>
          <w:color w:val="000000"/>
          <w:sz w:val="28"/>
        </w:rPr>
        <w:t>
      1. «Азаматтық және қызметтік қару мен оның патрондарын әзірлеу, жасау, жөндеу, сату, коллекциялау, экспонаттау және сатып алу жөніндегі қызметке және азаматтық пиротехникалық заттар мен олар қолданылып жасалған бұйымдарды әзірлеу, жасау, сату, пайдалану және сатып алу жөніндегі қызметке қойылатын біліктілік талаптарын бекіту туралы» Қазақстан Республикасы Үкіметінің 2007 жылғы 13 тамыздағы № 692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28, 326-құжат).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 Үкіметінің 2011 жылғы 1 шілдедегі № 751 </w:t>
      </w:r>
      <w:r>
        <w:rPr>
          <w:rFonts w:ascii="Times New Roman"/>
          <w:b w:val="false"/>
          <w:i w:val="false"/>
          <w:color w:val="000000"/>
          <w:sz w:val="28"/>
        </w:rPr>
        <w:t>қаулысымен</w:t>
      </w:r>
      <w:r>
        <w:rPr>
          <w:rFonts w:ascii="Times New Roman"/>
          <w:b w:val="false"/>
          <w:i w:val="false"/>
          <w:color w:val="000000"/>
          <w:sz w:val="28"/>
        </w:rPr>
        <w:t xml:space="preserve"> бектілген Қазақстан Республикасы Үкіметінің кейбір шешімдеріне қоғамдық қауіпсіздікті қамтамасыз ету саласында ішкі істер органдарының қызметін жетілдіру мәселелері бойынша енгізілетін өзгерістер мен толықтырулардың 8-тармағы (Қазақстан Республикасының ПҮАЖ-ы, 2011 ж., № 45, 599-құжат).</w:t>
      </w:r>
      <w:r>
        <w:br/>
      </w:r>
      <w:r>
        <w:rPr>
          <w:rFonts w:ascii="Times New Roman"/>
          <w:b w:val="false"/>
          <w:i w:val="false"/>
          <w:color w:val="000000"/>
          <w:sz w:val="28"/>
        </w:rPr>
        <w:t>
</w:t>
      </w:r>
      <w:r>
        <w:rPr>
          <w:rFonts w:ascii="Times New Roman"/>
          <w:b w:val="false"/>
          <w:i w:val="false"/>
          <w:color w:val="000000"/>
          <w:sz w:val="28"/>
        </w:rPr>
        <w:t>
      3. «Азаматтық және қызметтік атыс қаруы мен оның патрондарын, суық қаруды, сондай-ақ газ қаруы мен оның патрондарын әзірлеу, жасау, жөндеу, сату, сатып алу, коллекциялау, экспонаттау жөніндегі және азаматтық пиротехникалық заттар мен олар қолданылып жасалған бұйымдарды әзірлеу, жасау, сату, сатып алу жөніндегі қызметті лицензиялау ережелерін және оларға қойылатын біліктілік талаптарын бекіту туралы» Қазақстан Республикасы Үкіметінің 2007 жылғы 13 тамыздағы № 692 қаулысына өзгерістер мен толықтырулар енгізу туралы» Қазақстан Республикасы Үкіметінің 2011 жылғы 15 желтоқсандағы № 1534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 158-құжат).</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