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e872" w14:textId="9f6e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ғарыштық байланыс орталығы" акционерлік қоғамын және "Қазсат" басқарушы компаниясы"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6 желтоқсандағы № 1557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ғарыштық байланыс орталығы» акционерлік қоғамы оған «Қазсат» басқарушы компаниясы» акционерлік қоғамын қосу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Ұлттық ғарыш агенттігімен бірлесіп,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21-128-жол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Ұлттық ғарыш агенттігіне»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282-3-жол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