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205a" w14:textId="2db2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"Денсаулық сақтау саласындағы аккредиттеу ережесін бекіту туралы" Қазақстан Республикасы Үкіметінің 2009 жылғы 12 қазандағы № 1559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11 желтоқсандағы № 1574 Қаулысы. Күші жойылды - Қазақстан Республикасы Үкіметінің 2015 жылғы 17 маусымдағы № 448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17.06.2015 </w:t>
      </w:r>
      <w:r>
        <w:rPr>
          <w:rFonts w:ascii="Times New Roman"/>
          <w:b w:val="false"/>
          <w:i w:val="false"/>
          <w:color w:val="ff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«Денсаулық сақтау саласындағы аккредиттеу ережесін бекіту туралы» Қазақстан Республикасы Үкіметінің 2009 жылғы 12 қазандағы № 1559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42, 408-құжат) мынадай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Денсаулық сақтау саласындағы аккредиттеу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екінші және сегізінші абзацтар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«аккредиттелетiн субъект - медициналық ұйым, жеке тұлға;»;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Денсаулық сақтау саласында аккредиттеудi жүзеге асыратын орган (ұйым) аккредиттеу жөнiндегi тиiстi комиссиялар (бұдан әрi – Комиссиялар) құрады және аккредиттелген денсаулық сақтау саласындағы медициналық ұйымдар мен тәуелсiз сарапшылардың дерекқорын қалыптастырады.»;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19-тармақтың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аккредиттеу стандарттарына сәйкестiктi бағалауды баллдық жүйе негiзiнде жүргізу кезеңдерінен тұрады.»;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«Сыртқы кешенді бағалау қорытындылары баллдық жүйе негізінде аккредиттеу стандарттарына сәйкестікті бағалауды жүргізумен аяқталады.»;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«Емшi сертификатын беру жөнiндегi қызметпен айналысу құқығына денсаулық сақтау ұйымдарына аккредиттеу жүргiзу тәртiбi» деген </w:t>
      </w:r>
      <w:r>
        <w:rPr>
          <w:rFonts w:ascii="Times New Roman"/>
          <w:b w:val="false"/>
          <w:i w:val="false"/>
          <w:color w:val="000000"/>
          <w:sz w:val="28"/>
        </w:rPr>
        <w:t>4-бөлім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бөлігі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«39. Аккредиттеушi органның аккредиттеу не аккредиттеуден бас тарту туралы шешiмiне медициналық ұйымдар және жеке тұлғалар заңнамада белгiленген тәртiппен шағымдана 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ережеге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