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b3d6" w14:textId="3b6b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 басшысының "Қазақстанды әлеуметтік жаңғырту: жалпыға ортақ еңбек қоғамына қарай жиырма қадам" атты мақаласында берілген тапсырмаларын іске асыру жөніндегі шаралар туралы" Қазақстан Республикасы Үкіметінің 2012 жылғы 23 шілдедегі № 961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13 желтоқсандағы № 1582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 басшысының «Қазақстанды әлеуметтік жаңғырту: жалпыға ортақ еңбек қоғамына қарай жиырма қадам» атты мақаласында берілген тапсырмаларын іске асыру жөніндегі шаралар туралы» Қазақстан Республикасы Үкіметінің 2012 жылғы 23 шілдедегі № 961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Мемлекет басшысының «Қазақстанды әлеуметтік жаңғырту: жалпыға ортақ еңбек қоғамына қарай жиырма қадам» атты мақаласында берілген тапсырмаларын іске асыру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41-жол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2533"/>
        <w:gridCol w:w="2173"/>
        <w:gridCol w:w="2533"/>
        <w:gridCol w:w="1793"/>
        <w:gridCol w:w="197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«Ақпараттық Қазақстан – 2020» мемлекеттік бағдарламасының бірінші кезеңінің жобасын әзірлеу және енгізу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 Жарлығының жобасы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МАМ, мүдделі мемлекеттік органдар, Астана, Алматы қалаларының, облыстардың әкімдері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 қараша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 желтоқсан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41-1-жолмен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2533"/>
        <w:gridCol w:w="2173"/>
        <w:gridCol w:w="2533"/>
        <w:gridCol w:w="1793"/>
        <w:gridCol w:w="197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«Ақпараттық Қазақстан – 2030» мемлекеттік бағдарламасының екінші кезеңінің жобасын әзірлеу және енгізу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 Жарлығының жобасы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МАМ, мүдделі мемлекеттік органдар, Астана, Алматы қалаларының, облыстардың әкімдері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 қараша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 желтоқсан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