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d49" w14:textId="4063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мақсатындағы жерді ұтымды пайдалану қағидаларын бекіту туралы" Қазақстан Республикасы Үкіметінің 2011 жылғы 4 қарашадағы № 1297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желтоқсандағы № 1637 Қаулысы. Күші жойылды - Қазақстан Республикасы Үкіметінің 2015 жылғы 23 желтоқсандағы № 1034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- ҚР Үкіметінің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мақсатындағы жерді ұтымды пайдалану қағидаларын бекіту туралы» Қазақстан Республикасы Үкіметінің 2011 жылғы 4 қарашадағы № 1297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1, 13-құжат)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Ауыл шаруашылығы мақсатындағы жерді ұтымды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Жыртылған қабаттағы жалпы гумустың құрамы, жеңіл гидролизделетін азот, жылжымалы фосфор және ауыспалы калийдің орташа есептелген көрсеткіштері суарылмайтын жерде – жеті жылда бір рет және суармалы жерде – бес жылда бір рет айналыммен жүргізілетін топырақты агрохимиялық тексеру нәтижелері бойынша айқындалады және бірінші (базалық) турдағы агрохимиялық тексеруде белгіленген көрсеткіштермен салыстырылады.».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