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f410" w14:textId="8aef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"Стратегиялық маңызы бар жер қойнауы учаскелерінің, кен орындарының тізбесін бекіту туралы" Қазақстан Республикасы Үкіметінің 2011 жылғы 4 қазандағы № 1137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20 желтоқсандағы № 1640 Қаулысы. Күші жойылды - Қазақстан Республикасы Үкіметінің 2018 жылғы 28 маусымдағы № 389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28.06.2018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"Стратегиялық маңызы бар жер қойнауы учаскелерінің, кен орындарының тізбесін бекіту туралы" Қазақстан Республикасы Үкіметінің 2011 жылғы 4 қазандағы № 1137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56, 793-құжат)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стратегиялық маңызы бар жер қойнауы учаскелерінің, кен орындарының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129-жол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8"/>
        <w:gridCol w:w="770"/>
        <w:gridCol w:w="473"/>
        <w:gridCol w:w="8809"/>
      </w:tblGrid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 шикізаты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ш.ұ. 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ш.ұ. 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ш.ұ.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ш.ұ.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ш.ұ.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ш.ұ.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129-1-жолмен толықтырылсын: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2"/>
        <w:gridCol w:w="713"/>
        <w:gridCol w:w="438"/>
        <w:gridCol w:w="8157"/>
      </w:tblGrid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129-1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 шикізаты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ш.ұ.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ш.ұ.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ш.ұ.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ш.ұ. 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