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79f7" w14:textId="93a7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Тарих және мәдениет ескерткiштерiнде археологиялық және (немесе) ғылыми-реставрациялау жұмыстарын жүзеге асыру жөнiндегi қызметтi 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20 желтоқсандағы № 1641 Қаулысы. Күші жойылды - Қазақстан Республикасы Үкіметінің 2015 жылғы 7 тамыздағы № 605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07.08.2015 </w:t>
      </w:r>
      <w:r>
        <w:rPr>
          <w:rFonts w:ascii="Times New Roman"/>
          <w:b w:val="false"/>
          <w:i w:val="false"/>
          <w:color w:val="ff0000"/>
          <w:sz w:val="28"/>
        </w:rPr>
        <w:t>№ 605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«Тарихи-мәдени мұра объектілерін қорғау және пайдалану туралы» 1992 жылғы 2 шілдедегі Қазақстан Республикасы Заңының 17-бабының </w:t>
      </w:r>
      <w:r>
        <w:rPr>
          <w:rFonts w:ascii="Times New Roman"/>
          <w:b w:val="false"/>
          <w:i w:val="false"/>
          <w:color w:val="000000"/>
          <w:sz w:val="28"/>
        </w:rPr>
        <w:t>7) тармақшасына</w:t>
      </w:r>
      <w:r>
        <w:rPr>
          <w:rFonts w:ascii="Times New Roman"/>
          <w:b w:val="false"/>
          <w:i w:val="false"/>
          <w:color w:val="000000"/>
          <w:sz w:val="28"/>
        </w:rPr>
        <w:t xml:space="preserve"> және «Лицензиялау туралы» 2007 жылғы 11 қаңтардағы Қазақстан Республикасы Заңының 6-бабының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тарих және мәдениет ескерткіштерінде археологиялық және (немесе) ғылыми-реставрациялау жұмыстарын жүзеге асыру үшін қойылатын біліктілік талаптарын және олардың сәйкестігін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Мәдениет комитеті тарих және мәдениет ескерткіштерінде археологиялық және (немесе) ғылыми-реставрациялау жұмыстарын жүзеге асыру жөніндегі лицензиар;</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 мен астананың жергілікті атқарушы органдары тарих және мәдениет ескерткіштерінде археологиялық және (немесе) ғылыми-реставрациялау жұмыстарын жүзеге асыруға арналған лицензия беру жөнінде келiсім беруші органдар болып айқындалсын.</w:t>
      </w:r>
      <w:r>
        <w:br/>
      </w:r>
      <w:r>
        <w:rPr>
          <w:rFonts w:ascii="Times New Roman"/>
          <w:b w:val="false"/>
          <w:i w:val="false"/>
          <w:color w:val="000000"/>
          <w:sz w:val="28"/>
        </w:rPr>
        <w:t>
</w:t>
      </w:r>
      <w:r>
        <w:rPr>
          <w:rFonts w:ascii="Times New Roman"/>
          <w:b w:val="false"/>
          <w:i w:val="false"/>
          <w:color w:val="000000"/>
          <w:sz w:val="28"/>
        </w:rPr>
        <w:t>
      3.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жарияланғанынан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21 желтоқсандағы </w:t>
      </w:r>
      <w:r>
        <w:br/>
      </w:r>
      <w:r>
        <w:rPr>
          <w:rFonts w:ascii="Times New Roman"/>
          <w:b w:val="false"/>
          <w:i w:val="false"/>
          <w:color w:val="000000"/>
          <w:sz w:val="28"/>
        </w:rPr>
        <w:t xml:space="preserve">
№ 1641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Тарих және мәдениет ескерткіштерінде археологиялық және</w:t>
      </w:r>
      <w:r>
        <w:br/>
      </w:r>
      <w:r>
        <w:rPr>
          <w:rFonts w:ascii="Times New Roman"/>
          <w:b/>
          <w:i w:val="false"/>
          <w:color w:val="000000"/>
        </w:rPr>
        <w:t>
(немесе) ғылыми-реставрациялау жұмыстарын жүзеге асыру үшін қойылатын біліктілік талаптары және олардың сәйкестігін растайтын құжаттардың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4739"/>
        <w:gridCol w:w="5238"/>
        <w:gridCol w:w="2221"/>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талаптарында мыналар болуы тиіс:</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тізбесі</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жұмыстарды жүзеге асыру жөніндегі лицензияны алу үшін</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жоғары білімі («археология және этнология», «тарих») және археология саласында үш жылдан кем емес тиісті жұмыс өтілі бар, өтініш берушіде негізгі қызметкер болып табылатын ғылыми жетекшілер – заңды тұлғалар үшін;</w:t>
            </w:r>
            <w:r>
              <w:br/>
            </w:r>
            <w:r>
              <w:rPr>
                <w:rFonts w:ascii="Times New Roman"/>
                <w:b w:val="false"/>
                <w:i w:val="false"/>
                <w:color w:val="000000"/>
                <w:sz w:val="20"/>
              </w:rPr>
              <w:t>
2) өтініш берушінің жоғары білімі («археология және этнология», «тарих») және археология саласында үш жылдан кем емес тиісті жұмыс өтілі – жеке тұлғалар үшін</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мамандығы және біліктілігі, дипломның нөмірі және берілген күні, оқу орнының атауы көрсетілген ақпараты бар мәліметтер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r>
              <w:br/>
            </w:r>
            <w:r>
              <w:rPr>
                <w:rFonts w:ascii="Times New Roman"/>
                <w:b w:val="false"/>
                <w:i w:val="false"/>
                <w:color w:val="000000"/>
                <w:sz w:val="20"/>
              </w:rPr>
              <w:t>
2) археология жұмыстары саласындағы жұмыс өтілін растайтын ақпараты бар (жұмыс орны, лауазымы, жұмысқа қабылдау және жұмыстан босату туралы бұйрықтың нөмірі және күні және (немесе) жеке еңбек шартының нөмірі және күні) мәліметтер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жұмыстарды жүзеге асыру жөніндегі мамандандырылған жабдықтар</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r>
              <w:br/>
            </w:r>
            <w:r>
              <w:rPr>
                <w:rFonts w:ascii="Times New Roman"/>
                <w:b w:val="false"/>
                <w:i w:val="false"/>
                <w:color w:val="000000"/>
                <w:sz w:val="20"/>
              </w:rPr>
              <w:t>
1) мамандандырылған жабдықтардың тізбесі;</w:t>
            </w:r>
            <w:r>
              <w:br/>
            </w:r>
            <w:r>
              <w:rPr>
                <w:rFonts w:ascii="Times New Roman"/>
                <w:b w:val="false"/>
                <w:i w:val="false"/>
                <w:color w:val="000000"/>
                <w:sz w:val="20"/>
              </w:rPr>
              <w:t>
2) жабдыққа меншік құқығы туралы ақпарат көрсетілген мәліметтер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археологиялық жұмыстарды жүзеге асыру құқығына археология саласындағы ғылыми ұйымның ұсынымдары</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ұйымның ұсыным хаты</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және мәдениет ескерткіштерінде ғылыми-реставрациялау жұмыстарын жүзеге асыруға лицензия алу үшін</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берушінің жоғары немесе арнайы орта білімі («сәулет», «реставрациялау») және ғылыми-реставрациялау саласында үш жылдан кем емес тиісті жұмыс өтілі бар, өтініш берушіде негізгі қызметкер болып табылатын ғылыми жетекшілер – заңды тұлғалар үшін;</w:t>
            </w:r>
            <w:r>
              <w:br/>
            </w:r>
            <w:r>
              <w:rPr>
                <w:rFonts w:ascii="Times New Roman"/>
                <w:b w:val="false"/>
                <w:i w:val="false"/>
                <w:color w:val="000000"/>
                <w:sz w:val="20"/>
              </w:rPr>
              <w:t>
2) жоғары немесе арнайы орта білімі (сәулет, реставрациялау) және ғылыми-қалпына келтіру саласында үш жылдан кем емес тиісті жұмыс өтілі – жеке тұлғалар үшін</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мамандығы және біліктілігі, дипломның нөмірі және берілген күні, оқу орнының атауы көрсетілген ақпараты бар мәліметтер нысаны (</w:t>
            </w:r>
            <w:r>
              <w:rPr>
                <w:rFonts w:ascii="Times New Roman"/>
                <w:b w:val="false"/>
                <w:i w:val="false"/>
                <w:color w:val="000000"/>
                <w:sz w:val="20"/>
              </w:rPr>
              <w:t>қосымшаға</w:t>
            </w:r>
            <w:r>
              <w:rPr>
                <w:rFonts w:ascii="Times New Roman"/>
                <w:b w:val="false"/>
                <w:i w:val="false"/>
                <w:color w:val="000000"/>
                <w:sz w:val="20"/>
              </w:rPr>
              <w:t xml:space="preserve"> сәйкес);</w:t>
            </w:r>
            <w:r>
              <w:br/>
            </w:r>
            <w:r>
              <w:rPr>
                <w:rFonts w:ascii="Times New Roman"/>
                <w:b w:val="false"/>
                <w:i w:val="false"/>
                <w:color w:val="000000"/>
                <w:sz w:val="20"/>
              </w:rPr>
              <w:t>
2) ғылыми-реставрациялау жұмыстары саласындағы жұмыс өтілін растайтын ақпараты бар (жұмыс орны, лауазымы, жұмысқа қабылдау және жұмыстан босату туралы бұйрықтың нөмірі және күні және (немесе) жеке еңбек шартының нөмірі және күні) мәліметтер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пен мәдениет ескерткіштерінде ғылыми-қалпына келтіру жұмыстарын жүзеге асыру жөніндегі осы біліктілік талаптарына қосымшаға сәйкес жабдықтар</w:t>
            </w:r>
          </w:p>
        </w:tc>
        <w:tc>
          <w:tcPr>
            <w:tcW w:w="5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w:t>
            </w:r>
            <w:r>
              <w:br/>
            </w:r>
            <w:r>
              <w:rPr>
                <w:rFonts w:ascii="Times New Roman"/>
                <w:b w:val="false"/>
                <w:i w:val="false"/>
                <w:color w:val="000000"/>
                <w:sz w:val="20"/>
              </w:rPr>
              <w:t>
1)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 жабдықтардың тізбесі;</w:t>
            </w:r>
            <w:r>
              <w:br/>
            </w:r>
            <w:r>
              <w:rPr>
                <w:rFonts w:ascii="Times New Roman"/>
                <w:b w:val="false"/>
                <w:i w:val="false"/>
                <w:color w:val="000000"/>
                <w:sz w:val="20"/>
              </w:rPr>
              <w:t>
2) жабдыққа меншік құқығы туралы ақпарат көрсетілген мәліметтер нысаны (осы біліктілік талаптарына </w:t>
            </w:r>
            <w:r>
              <w:rPr>
                <w:rFonts w:ascii="Times New Roman"/>
                <w:b w:val="false"/>
                <w:i w:val="false"/>
                <w:color w:val="000000"/>
                <w:sz w:val="20"/>
              </w:rPr>
              <w:t>қосымшаға</w:t>
            </w:r>
            <w:r>
              <w:rPr>
                <w:rFonts w:ascii="Times New Roman"/>
                <w:b w:val="false"/>
                <w:i w:val="false"/>
                <w:color w:val="000000"/>
                <w:sz w:val="20"/>
              </w:rPr>
              <w:t xml:space="preserve"> сәйкес)</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xml:space="preserve">
Тарих және мәдениет         </w:t>
      </w:r>
      <w:r>
        <w:br/>
      </w:r>
      <w:r>
        <w:rPr>
          <w:rFonts w:ascii="Times New Roman"/>
          <w:b w:val="false"/>
          <w:i w:val="false"/>
          <w:color w:val="000000"/>
          <w:sz w:val="28"/>
        </w:rPr>
        <w:t xml:space="preserve">
ескерткіштерінде археологиялық және </w:t>
      </w:r>
      <w:r>
        <w:br/>
      </w:r>
      <w:r>
        <w:rPr>
          <w:rFonts w:ascii="Times New Roman"/>
          <w:b w:val="false"/>
          <w:i w:val="false"/>
          <w:color w:val="000000"/>
          <w:sz w:val="28"/>
        </w:rPr>
        <w:t xml:space="preserve">
(немесе) ғылыми-реставрациялау   </w:t>
      </w:r>
      <w:r>
        <w:br/>
      </w:r>
      <w:r>
        <w:rPr>
          <w:rFonts w:ascii="Times New Roman"/>
          <w:b w:val="false"/>
          <w:i w:val="false"/>
          <w:color w:val="000000"/>
          <w:sz w:val="28"/>
        </w:rPr>
        <w:t xml:space="preserve">
жұмыстарын жүзеге асыру үшін   </w:t>
      </w:r>
      <w:r>
        <w:br/>
      </w:r>
      <w:r>
        <w:rPr>
          <w:rFonts w:ascii="Times New Roman"/>
          <w:b w:val="false"/>
          <w:i w:val="false"/>
          <w:color w:val="000000"/>
          <w:sz w:val="28"/>
        </w:rPr>
        <w:t xml:space="preserve">
қойылатын біліктілік талаптары және </w:t>
      </w:r>
      <w:r>
        <w:br/>
      </w:r>
      <w:r>
        <w:rPr>
          <w:rFonts w:ascii="Times New Roman"/>
          <w:b w:val="false"/>
          <w:i w:val="false"/>
          <w:color w:val="000000"/>
          <w:sz w:val="28"/>
        </w:rPr>
        <w:t xml:space="preserve">
олардың сәйкестігін растайтын   </w:t>
      </w:r>
      <w:r>
        <w:br/>
      </w:r>
      <w:r>
        <w:rPr>
          <w:rFonts w:ascii="Times New Roman"/>
          <w:b w:val="false"/>
          <w:i w:val="false"/>
          <w:color w:val="000000"/>
          <w:sz w:val="28"/>
        </w:rPr>
        <w:t xml:space="preserve">
құжаттардың тізбесіне қосымша  </w:t>
      </w:r>
    </w:p>
    <w:bookmarkEnd w:id="4"/>
    <w:bookmarkStart w:name="z11" w:id="5"/>
    <w:p>
      <w:pPr>
        <w:spacing w:after="0"/>
        <w:ind w:left="0"/>
        <w:jc w:val="left"/>
      </w:pPr>
      <w:r>
        <w:rPr>
          <w:rFonts w:ascii="Times New Roman"/>
          <w:b/>
          <w:i w:val="false"/>
          <w:color w:val="000000"/>
        </w:rPr>
        <w:t xml:space="preserve"> 
Тарих және мәдениет ескерткіштерінде археологиялық және (немесе) ғылыми-реставрациялау жұмыстарын жүзеге асыру үшін қойылатын біліктілік талаптары бойынша мәліметтер нысаны</w:t>
      </w:r>
    </w:p>
    <w:bookmarkEnd w:id="5"/>
    <w:p>
      <w:pPr>
        <w:spacing w:after="0"/>
        <w:ind w:left="0"/>
        <w:jc w:val="both"/>
      </w:pPr>
      <w:r>
        <w:rPr>
          <w:rFonts w:ascii="Times New Roman"/>
          <w:b w:val="false"/>
          <w:i w:val="false"/>
          <w:color w:val="000000"/>
          <w:sz w:val="28"/>
        </w:rPr>
        <w:t>      1. Ғылыми жетекші:</w:t>
      </w:r>
      <w:r>
        <w:br/>
      </w:r>
      <w:r>
        <w:rPr>
          <w:rFonts w:ascii="Times New Roman"/>
          <w:b w:val="false"/>
          <w:i w:val="false"/>
          <w:color w:val="000000"/>
          <w:sz w:val="28"/>
        </w:rPr>
        <w:t>
      1) мамандығының және біліктілігінің атауы ____________________;</w:t>
      </w:r>
      <w:r>
        <w:br/>
      </w:r>
      <w:r>
        <w:rPr>
          <w:rFonts w:ascii="Times New Roman"/>
          <w:b w:val="false"/>
          <w:i w:val="false"/>
          <w:color w:val="000000"/>
          <w:sz w:val="28"/>
        </w:rPr>
        <w:t>
      дипломның нөмірі _____________________________________________;</w:t>
      </w:r>
      <w:r>
        <w:br/>
      </w:r>
      <w:r>
        <w:rPr>
          <w:rFonts w:ascii="Times New Roman"/>
          <w:b w:val="false"/>
          <w:i w:val="false"/>
          <w:color w:val="000000"/>
          <w:sz w:val="28"/>
        </w:rPr>
        <w:t>
      дипломның берілген күні ______________________________________;</w:t>
      </w:r>
      <w:r>
        <w:br/>
      </w:r>
      <w:r>
        <w:rPr>
          <w:rFonts w:ascii="Times New Roman"/>
          <w:b w:val="false"/>
          <w:i w:val="false"/>
          <w:color w:val="000000"/>
          <w:sz w:val="28"/>
        </w:rPr>
        <w:t>
      дипломды берген оқу орнының атауы ____________________________.</w:t>
      </w:r>
      <w:r>
        <w:br/>
      </w:r>
      <w:r>
        <w:rPr>
          <w:rFonts w:ascii="Times New Roman"/>
          <w:b w:val="false"/>
          <w:i w:val="false"/>
          <w:color w:val="000000"/>
          <w:sz w:val="28"/>
        </w:rPr>
        <w:t>
      2) археологиялық және (немесе) ғылыми-реставрациялау саласындағы жұмыс өтілі ____________________________________________;</w:t>
      </w:r>
      <w:r>
        <w:br/>
      </w:r>
      <w:r>
        <w:rPr>
          <w:rFonts w:ascii="Times New Roman"/>
          <w:b w:val="false"/>
          <w:i w:val="false"/>
          <w:color w:val="000000"/>
          <w:sz w:val="28"/>
        </w:rPr>
        <w:t>
      жұмыс орны ___________________________________________________;</w:t>
      </w:r>
      <w:r>
        <w:br/>
      </w:r>
      <w:r>
        <w:rPr>
          <w:rFonts w:ascii="Times New Roman"/>
          <w:b w:val="false"/>
          <w:i w:val="false"/>
          <w:color w:val="000000"/>
          <w:sz w:val="28"/>
        </w:rPr>
        <w:t>
      атқаратын лауазымы ___________________________________________;</w:t>
      </w:r>
      <w:r>
        <w:br/>
      </w:r>
      <w:r>
        <w:rPr>
          <w:rFonts w:ascii="Times New Roman"/>
          <w:b w:val="false"/>
          <w:i w:val="false"/>
          <w:color w:val="000000"/>
          <w:sz w:val="28"/>
        </w:rPr>
        <w:t>
      жұмысқа қабылдануы туралы бұйрықтың немесе жеке еңбек шартының нөмірі және күні ___________________________________________________;</w:t>
      </w:r>
      <w:r>
        <w:br/>
      </w:r>
      <w:r>
        <w:rPr>
          <w:rFonts w:ascii="Times New Roman"/>
          <w:b w:val="false"/>
          <w:i w:val="false"/>
          <w:color w:val="000000"/>
          <w:sz w:val="28"/>
        </w:rPr>
        <w:t>
      жұмыстан босату туралы бұйрықтың нөмірі және күні ____________.</w:t>
      </w:r>
      <w:r>
        <w:br/>
      </w:r>
      <w:r>
        <w:rPr>
          <w:rFonts w:ascii="Times New Roman"/>
          <w:b w:val="false"/>
          <w:i w:val="false"/>
          <w:color w:val="000000"/>
          <w:sz w:val="28"/>
        </w:rPr>
        <w:t>
      2. Мамандандырылған жабдықтар:</w:t>
      </w:r>
      <w:r>
        <w:br/>
      </w:r>
      <w:r>
        <w:rPr>
          <w:rFonts w:ascii="Times New Roman"/>
          <w:b w:val="false"/>
          <w:i w:val="false"/>
          <w:color w:val="000000"/>
          <w:sz w:val="28"/>
        </w:rPr>
        <w:t>
      1) мамандандырылған жабдықтардың тізбесі _____________________;</w:t>
      </w:r>
      <w:r>
        <w:br/>
      </w:r>
      <w:r>
        <w:rPr>
          <w:rFonts w:ascii="Times New Roman"/>
          <w:b w:val="false"/>
          <w:i w:val="false"/>
          <w:color w:val="000000"/>
          <w:sz w:val="28"/>
        </w:rPr>
        <w:t>
      2) мамандандырылған жабдықтарды сатып алу/сату/жалдау шартының нөмірі _____________________________________________________________;</w:t>
      </w:r>
      <w:r>
        <w:br/>
      </w:r>
      <w:r>
        <w:rPr>
          <w:rFonts w:ascii="Times New Roman"/>
          <w:b w:val="false"/>
          <w:i w:val="false"/>
          <w:color w:val="000000"/>
          <w:sz w:val="28"/>
        </w:rPr>
        <w:t>
      жасалған күні ________________________________________________;</w:t>
      </w:r>
      <w:r>
        <w:br/>
      </w:r>
      <w:r>
        <w:rPr>
          <w:rFonts w:ascii="Times New Roman"/>
          <w:b w:val="false"/>
          <w:i w:val="false"/>
          <w:color w:val="000000"/>
          <w:sz w:val="28"/>
        </w:rPr>
        <w:t>
      шарт жасалған тұлға (заңды және (немесе) жеке тұлғаның атауы)_</w:t>
      </w:r>
      <w:r>
        <w:br/>
      </w:r>
      <w:r>
        <w:rPr>
          <w:rFonts w:ascii="Times New Roman"/>
          <w:b w:val="false"/>
          <w:i w:val="false"/>
          <w:color w:val="000000"/>
          <w:sz w:val="28"/>
        </w:rPr>
        <w:t>
      ______________________________________________________________.</w:t>
      </w:r>
    </w:p>
    <w:bookmarkStart w:name="z12"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1641 қаулысына   </w:t>
      </w:r>
      <w:r>
        <w:br/>
      </w:r>
      <w:r>
        <w:rPr>
          <w:rFonts w:ascii="Times New Roman"/>
          <w:b w:val="false"/>
          <w:i w:val="false"/>
          <w:color w:val="000000"/>
          <w:sz w:val="28"/>
        </w:rPr>
        <w:t xml:space="preserve">
қосымша          </w:t>
      </w:r>
    </w:p>
    <w:bookmarkEnd w:id="6"/>
    <w:bookmarkStart w:name="z13" w:id="7"/>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7"/>
    <w:bookmarkStart w:name="z14" w:id="8"/>
    <w:p>
      <w:pPr>
        <w:spacing w:after="0"/>
        <w:ind w:left="0"/>
        <w:jc w:val="both"/>
      </w:pPr>
      <w:r>
        <w:rPr>
          <w:rFonts w:ascii="Times New Roman"/>
          <w:b w:val="false"/>
          <w:i w:val="false"/>
          <w:color w:val="000000"/>
          <w:sz w:val="28"/>
        </w:rPr>
        <w:t>
      1. «Тарих пен мәдениет ескерткiштерiне археологиялық және (немесе) ғылыми-қалпына келтiру жұмыстарын жүзеге асыру жөнiндегi қызметтi лицензиялау кезiнде қойылатын бiлiктiлiк талаптарын бекiту туралы» Қазақстан Республикасы Үкіметінің 2007 жылғы 14 маусымдағы № 495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19, 221-құжат).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министрлігінің кейбір мәселелері» туралы Қазақстан Республикасы Үкіметінің 2008 жылғы 26 маусымдағы № 610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2008 ж., № 31, 316-құжат).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Мәдениет министрлігінің кейбір мәселелері туралы» Қазақстан Республикасы Үкіметінің 2010 жылғы 31 наурыздағы № 252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2010 ж., № 25-26, 198-құжат).</w:t>
      </w:r>
      <w:r>
        <w:br/>
      </w:r>
      <w:r>
        <w:rPr>
          <w:rFonts w:ascii="Times New Roman"/>
          <w:b w:val="false"/>
          <w:i w:val="false"/>
          <w:color w:val="000000"/>
          <w:sz w:val="28"/>
        </w:rPr>
        <w:t>
</w:t>
      </w:r>
      <w:r>
        <w:rPr>
          <w:rFonts w:ascii="Times New Roman"/>
          <w:b w:val="false"/>
          <w:i w:val="false"/>
          <w:color w:val="000000"/>
          <w:sz w:val="28"/>
        </w:rPr>
        <w:t>
      4. «Тарих пен мәдениет ескерткіштеріне археологиялық және (немесе) ғылыми-қалпына келтіру жұмыстарын жүзеге асыру жөніндегі қызметті лицензиялау ережесін және оған қойылатын біліктілік талаптарын бекіту туралы» Қазақстан Республикасы Үкіметінің 2007 жылғы 14 маусымдағы № 495 қаулысына өзгерістер енгізу туралы» Қазақстан Республикасы Үкіметінің 2011 жылғы 29 қарашадағы № 1385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3, 72-құжат) күшi жойылды деп танылсын.</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