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e712" w14:textId="10fe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20 желтоқсандағы № 1643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мiндеттер, нысаналы индикаторлар, iс-шаралар және нәтижелердiң көрсеткiштерi» деген </w:t>
      </w:r>
      <w:r>
        <w:rPr>
          <w:rFonts w:ascii="Times New Roman"/>
          <w:b w:val="false"/>
          <w:i w:val="false"/>
          <w:color w:val="000000"/>
          <w:sz w:val="28"/>
        </w:rPr>
        <w:t>3-бөлiмде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«Агроөнеркәсiп кешен салаларын тұрақты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«Азық-түлiк қауiпсiздiгiн қамтамасыз ететін бәсекеге қабілетті елдің агроөнеркәсіп кешенін дамыту және өнiмдер экспортын ұлғайту» деген </w:t>
      </w:r>
      <w:r>
        <w:rPr>
          <w:rFonts w:ascii="Times New Roman"/>
          <w:b w:val="false"/>
          <w:i w:val="false"/>
          <w:color w:val="000000"/>
          <w:sz w:val="28"/>
        </w:rPr>
        <w:t>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«Мал шаруашылығы және тауарлы балық өсіру өнімдерінің өнімділігі мен сапасын арттыру» деген 1.2-міндетте:</w:t>
      </w:r>
      <w:r>
        <w:br/>
      </w:r>
      <w:r>
        <w:rPr>
          <w:rFonts w:ascii="Times New Roman"/>
          <w:b w:val="false"/>
          <w:i w:val="false"/>
          <w:color w:val="000000"/>
          <w:sz w:val="28"/>
        </w:rPr>
        <w:t>
</w:t>
      </w:r>
      <w:r>
        <w:rPr>
          <w:rFonts w:ascii="Times New Roman"/>
          <w:b w:val="false"/>
          <w:i w:val="false"/>
          <w:color w:val="000000"/>
          <w:sz w:val="28"/>
        </w:rPr>
        <w:t>
      «Тауарлы балық өсiру өнiмдерiнiң өндiрiсi, оның iшiнде, субсидияланатын өнiмдер» деген 8-жолдың «2012 жыл» деген бағанындағы «1000» және «727,4»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4-бөлімінің «Әкімшілік кедергілерді төмендету» деген 4.4-мақсатында:</w:t>
      </w:r>
      <w:r>
        <w:br/>
      </w:r>
      <w:r>
        <w:rPr>
          <w:rFonts w:ascii="Times New Roman"/>
          <w:b w:val="false"/>
          <w:i w:val="false"/>
          <w:color w:val="000000"/>
          <w:sz w:val="28"/>
        </w:rPr>
        <w:t>
</w:t>
      </w:r>
      <w:r>
        <w:rPr>
          <w:rFonts w:ascii="Times New Roman"/>
          <w:b w:val="false"/>
          <w:i w:val="false"/>
          <w:color w:val="000000"/>
          <w:sz w:val="28"/>
        </w:rPr>
        <w:t>
      «Мемлекеттiк бақылау субъектiлерiн жоспарлы тексерулер санын азайту (тексеру жүргiзудiң жыл сайынғы жоспарына сәйкес):» деген 1-жолда:</w:t>
      </w:r>
      <w:r>
        <w:br/>
      </w:r>
      <w:r>
        <w:rPr>
          <w:rFonts w:ascii="Times New Roman"/>
          <w:b w:val="false"/>
          <w:i w:val="false"/>
          <w:color w:val="000000"/>
          <w:sz w:val="28"/>
        </w:rPr>
        <w:t>
</w:t>
      </w:r>
      <w:r>
        <w:rPr>
          <w:rFonts w:ascii="Times New Roman"/>
          <w:b w:val="false"/>
          <w:i w:val="false"/>
          <w:color w:val="000000"/>
          <w:sz w:val="28"/>
        </w:rPr>
        <w:t>
      «балық шаруашылығында» деген жолдағы «365», «340», «325», «325» деген сандар тиісінше «1499», «1494», «1489», «1484»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7-бөлім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 1643 қаулысына     </w:t>
      </w:r>
      <w:r>
        <w:br/>
      </w:r>
      <w:r>
        <w:rPr>
          <w:rFonts w:ascii="Times New Roman"/>
          <w:b w:val="false"/>
          <w:i w:val="false"/>
          <w:color w:val="000000"/>
          <w:sz w:val="28"/>
        </w:rPr>
        <w:t xml:space="preserve">
қосымша          </w:t>
      </w:r>
    </w:p>
    <w:bookmarkEnd w:id="1"/>
    <w:bookmarkStart w:name="z15" w:id="2"/>
    <w:p>
      <w:pPr>
        <w:spacing w:after="0"/>
        <w:ind w:left="0"/>
        <w:jc w:val="left"/>
      </w:pPr>
      <w:r>
        <w:rPr>
          <w:rFonts w:ascii="Times New Roman"/>
          <w:b/>
          <w:i w:val="false"/>
          <w:color w:val="000000"/>
        </w:rPr>
        <w:t xml:space="preserve"> 
7-бөлiм. Бюджеттiк бағдарламалар</w:t>
      </w:r>
      <w:r>
        <w:br/>
      </w:r>
      <w:r>
        <w:rPr>
          <w:rFonts w:ascii="Times New Roman"/>
          <w:b/>
          <w:i w:val="false"/>
          <w:color w:val="000000"/>
        </w:rPr>
        <w:t>
Бюджеттiк бағдарламалар</w:t>
      </w:r>
    </w:p>
    <w:bookmarkEnd w:id="2"/>
    <w:bookmarkStart w:name="z16"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023"/>
        <w:gridCol w:w="1173"/>
        <w:gridCol w:w="1033"/>
        <w:gridCol w:w="1033"/>
        <w:gridCol w:w="1253"/>
        <w:gridCol w:w="1033"/>
        <w:gridCol w:w="1033"/>
        <w:gridCol w:w="1033"/>
        <w:gridCol w:w="103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«Агроөнеркәсiптiк кешен, су, орман, аңшылық, балық шаруашылығы және аграрлық ғылымды дамыту саласында мемлекеттiк саясатты қалыптастыру және iске асыру»</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штат санына сәйкес Ауыл шаруашылығы министрлiгiнiң орталық аппараты мен аумақтық органдарын ұстау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су, орман, аңшылық, балық шаруашылығы және аграрлық ғылым саласында мемлекеттiк саясатты iске асыруды қамтамасыз ететiн орталық аппараттың және аумақтық органдар аппараттарының мемлекеттiк қызметшiлер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Бiлiктiлiгiн арттыру курстарынан өткен мемлекеттiк қызметшілердiң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өндiрiсiнiң әлемдiк даму үрдiсiн анықтау, Қазақстанда өндiрiлетiн ауыл шаруашылығы өнiмiн өткiзудiң әлеуеттi нарықтарын анықтау және аграрлық сектордың маңызды салаларын мемлекеттiк қолдау шараларын жетiлдiру бойынша талдамалық зерттеулер жүргiзу (1, 2-кезең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АӨК салаларын басқарудың бiрыңғай автоматтандырылған жүйесiнiң қауiпсiздiк талаптарына және Қазақстан Республикасы аумағында қабылданған стандарттарға сәйкестiгiне аттестаттау және тексеру жүргiзу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ЕАСУ жобасының орындалу көлемi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ауыл шаруашылығы өнiмдерiнiң негiзгi түрлерiнiң тiзбесiн, ауыл шаруашылығы өнiмдерi өндiрiсiн мемлекеттiк реттеудiң негiзгi механизмдерiн әзiрлеу және сыртқы нарықтарға шығудың қолайлы шарттары ретiнде сипатталатын Қазақстан Республикасындағы ауыл шаруашылығы өнiмдерiнiң негiзгi түрлерiн дамыту бойынша өндiрiстiк мүмкiндiктердi бағалау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орталық аппараты, комитеттерi мен аумақтық органдарының ақпараттық қауiпсiздiк талаптарына сәйкес ақпараттық жүйелердiң аттестатталған зерттеу жүргiзумен қамтылу үлесi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жүктелген функцияларды уақытылы орындау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мемлекеттiк қызметшінi ұстауға арналған шығын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мемлекеттiк қызметшінi оқытуға арналған шығын</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8 349 619,5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9 201 349,9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9 993 745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11 246 242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
    <w:bookmarkStart w:name="z17"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083"/>
        <w:gridCol w:w="1293"/>
        <w:gridCol w:w="933"/>
        <w:gridCol w:w="933"/>
        <w:gridCol w:w="1453"/>
        <w:gridCol w:w="933"/>
        <w:gridCol w:w="933"/>
        <w:gridCol w:w="933"/>
        <w:gridCol w:w="1033"/>
      </w:tblGrid>
      <w:tr>
        <w:trPr>
          <w:trHeight w:val="9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«Жердiң мелиоративтiк жай-күйiн сақтау»</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гидрогеологиялық-мелиоративтiк орталығы» ММ, «Қызылорда гидрогеологиялық-мелиоративтiк экспедициясы» ММ, «Оңтүстiк Қазақстан гидрогеологиялық-мелиоративтiк экспедициясы» ММ-мен суармалы жерлерге мелиоративтiк iс-шаралардың орындалуы бойынша мемлекеттiк бақылау жүргiзу, суармалы жерлердiң мелиоративтiк жай-күйiн сақтау және жақсарту жөнiнде ұсынымдар мен iс-шаралар әзiрлеу</w:t>
            </w:r>
          </w:p>
        </w:tc>
      </w:tr>
      <w:tr>
        <w:trPr>
          <w:trHeight w:val="15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1 611 460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1 601 460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1 591 460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және дренаждық жүйелердi жетiлдiру мен су ресурстарын басқаруды жетiлдiру және жерлердi қалпына келтiру жобаларының объектiлерiнде агромелиоративтiк зерттеу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Ыза сулардың деңгейлiк-тұздық режимiне стационарлық гидрогеологиялық бақылаулар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Коллекторлық-дренаждық су ағымына гидрогеологиялық бақылау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ұстау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Топырақтық-мелиоративтiк жұмыстар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Жүргiзiлетiн зертханалық талдаулардың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жердiң мелиоративтiк жай-күйiнiң өлшемдерiн негiздеу және бағалау бойынша шығындардың орташа өлшемдi құны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гектар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164 838,4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
    <w:bookmarkStart w:name="z18"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683"/>
        <w:gridCol w:w="1113"/>
        <w:gridCol w:w="1073"/>
        <w:gridCol w:w="913"/>
        <w:gridCol w:w="1413"/>
        <w:gridCol w:w="1073"/>
        <w:gridCol w:w="1073"/>
        <w:gridCol w:w="1073"/>
        <w:gridCol w:w="1153"/>
      </w:tblGrid>
      <w:tr>
        <w:trPr>
          <w:trHeight w:val="9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«Өсiмдiктердi қорғау»</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қауiптi зиянды организмдер санын қауiпсiз деңгейге (экономикалық зияндылық шегiнен төмен - ЭЗШ) дейiн төмендету үшiн химиялық өңдеулер жүргiзу, «Республикалық фитосанитариялық диагностика және болжамдар әдiстемелiк орталығы» ММ-мен зиянкестердiң, аурулардың және арамшөптердiң пайда болуы, дамуы мен таралуына жүйелi бақылау, карантиндiк, зиянды және аса қауiптi зиянды организмдердiң жаппай даму және таралуының ошақтарын барынша анықтау</w:t>
            </w:r>
          </w:p>
        </w:tc>
      </w:tr>
      <w:tr>
        <w:trPr>
          <w:trHeight w:val="15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Алаңдарды ауыл шаруашылығы дақылдарының аса қауiптi зиянкестерi мен ауруларына қарсы химиялық өңдеу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Мониторингтiк iс-шаралар жүргiзу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гектар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қауiптi зиянды организмдер бойынша анықталған алаңдармен салыстырғанда алаңдарды химиялық өңдеулермен қамту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зиянкестер %</w:t>
            </w:r>
            <w:r>
              <w:br/>
            </w:r>
            <w:r>
              <w:rPr>
                <w:rFonts w:ascii="Times New Roman"/>
                <w:b w:val="false"/>
                <w:i w:val="false"/>
                <w:color w:val="000000"/>
                <w:sz w:val="20"/>
              </w:rPr>
              <w:t>
</w:t>
            </w:r>
            <w:r>
              <w:rPr>
                <w:rFonts w:ascii="Times New Roman"/>
                <w:b w:val="false"/>
                <w:i w:val="false"/>
                <w:color w:val="000000"/>
                <w:sz w:val="20"/>
              </w:rPr>
              <w:t>астық ауруларының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p>
            <w:pPr>
              <w:spacing w:after="20"/>
              <w:ind w:left="20"/>
              <w:jc w:val="both"/>
            </w:pPr>
            <w:r>
              <w:rPr>
                <w:rFonts w:ascii="Times New Roman"/>
                <w:b w:val="false"/>
                <w:i w:val="false"/>
                <w:color w:val="000000"/>
                <w:sz w:val="20"/>
              </w:rPr>
              <w:t>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p>
            <w:pPr>
              <w:spacing w:after="20"/>
              <w:ind w:left="20"/>
              <w:jc w:val="both"/>
            </w:pPr>
            <w:r>
              <w:rPr>
                <w:rFonts w:ascii="Times New Roman"/>
                <w:b w:val="false"/>
                <w:i w:val="false"/>
                <w:color w:val="000000"/>
                <w:sz w:val="20"/>
              </w:rPr>
              <w:t>12,6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23,3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p>
            <w:pPr>
              <w:spacing w:after="20"/>
              <w:ind w:left="20"/>
              <w:jc w:val="both"/>
            </w:pPr>
            <w:r>
              <w:rPr>
                <w:rFonts w:ascii="Times New Roman"/>
                <w:b w:val="false"/>
                <w:i w:val="false"/>
                <w:color w:val="000000"/>
                <w:sz w:val="20"/>
              </w:rPr>
              <w:t>18,7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p>
            <w:pPr>
              <w:spacing w:after="20"/>
              <w:ind w:left="20"/>
              <w:jc w:val="both"/>
            </w:pPr>
            <w:r>
              <w:rPr>
                <w:rFonts w:ascii="Times New Roman"/>
                <w:b w:val="false"/>
                <w:i w:val="false"/>
                <w:color w:val="000000"/>
                <w:sz w:val="20"/>
              </w:rPr>
              <w:t>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p>
            <w:pPr>
              <w:spacing w:after="20"/>
              <w:ind w:left="20"/>
              <w:jc w:val="both"/>
            </w:pPr>
            <w:r>
              <w:rPr>
                <w:rFonts w:ascii="Times New Roman"/>
                <w:b w:val="false"/>
                <w:i w:val="false"/>
                <w:color w:val="000000"/>
                <w:sz w:val="20"/>
              </w:rPr>
              <w:t>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қауiптi зиянды организмдерге қарсы химиялық өңдеулер жүргiзудiң уақытылы және жоғары сапалылығына қанағаттанған ауыл шаруашылығы тауарын өндiрушiлердiң үлесi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жасалған зиянды, аса қауiптi зиянды және карантиндiк организмдердiң даму және таралу болжамының нақты расталу пайызы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ауыл шаруашылығы дақылдары мен алқаптарына аса қауiптi зиянды организмдерге қарсы шаралар жүргiзуге жұмсалатын орташа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аса қауiптi зиянды және карантиндiк организмдердiң пайда болуына, дамуына және таралуына мониторинг жүргiзудiң 1 гектар жұмсалатын орташа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3 522 011,88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3 848 585,1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4 256 097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4 628 343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
    <w:bookmarkStart w:name="z19"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803"/>
        <w:gridCol w:w="1293"/>
        <w:gridCol w:w="953"/>
        <w:gridCol w:w="953"/>
        <w:gridCol w:w="1253"/>
        <w:gridCol w:w="953"/>
        <w:gridCol w:w="953"/>
        <w:gridCol w:w="953"/>
        <w:gridCol w:w="1133"/>
      </w:tblGrid>
      <w:tr>
        <w:trPr>
          <w:trHeight w:val="9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«Өсiмдiктер карантинi»</w:t>
            </w:r>
          </w:p>
        </w:tc>
      </w:tr>
      <w:tr>
        <w:trPr>
          <w:trHeight w:val="21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зиянкестердiң, өсiмдiк ауруларының және арамшөптердiң таралу ошақтарын оқшаулау және жою бойынша химиялық өңдеулер жүргiзу. Өсiмдiктер карантинi бойынша үш мемлекеттiк мекеменi ұстау және олардың тарапынан зертханалық фитосанитариялық талдау, сараптамалар және карантиндiк объектiлермен (карантиндiк зиянды организмдермен) жасырын залалдануды анықтау жүргiзу.</w:t>
            </w:r>
          </w:p>
        </w:tc>
      </w:tr>
      <w:tr>
        <w:trPr>
          <w:trHeight w:val="15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өнiмдердiң үлгiлерiне зертханалық фитосанитариялық талдаулар және сараптамалар жүргiзу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зиянкестер, өсiмдiк аурулары мен арамшөптердiң ошақтарын оқшаулау және жою</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мың гектар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дақылдардың үлгiлерiн егудi және қадағалауды жүргiзу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үлгiлерi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Дәндi дақылдардың үздiк үлгiлерiн қалыптастыру және республиканың ғылыми мекемелеріне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үлгi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Егiстiктердi энтомологиялық, фитопаталогиялық, бактериологиялық, гербиологиялық бағалау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сорт үлгiлерiн</w:t>
            </w:r>
            <w:r>
              <w:br/>
            </w:r>
            <w:r>
              <w:rPr>
                <w:rFonts w:ascii="Times New Roman"/>
                <w:b w:val="false"/>
                <w:i w:val="false"/>
                <w:color w:val="000000"/>
                <w:sz w:val="20"/>
              </w:rPr>
              <w:t>
</w:t>
            </w:r>
            <w:r>
              <w:rPr>
                <w:rFonts w:ascii="Times New Roman"/>
                <w:b w:val="false"/>
                <w:i w:val="false"/>
                <w:color w:val="000000"/>
                <w:sz w:val="20"/>
              </w:rPr>
              <w:t>- әртүрлi жемiс-жидек дақылдарының және басқа да дақылдардың тiрi өсiмдiктерiн зерттеу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r>
              <w:rPr>
                <w:rFonts w:ascii="Times New Roman"/>
                <w:b w:val="false"/>
                <w:i w:val="false"/>
                <w:color w:val="000000"/>
                <w:sz w:val="20"/>
              </w:rPr>
              <w:t>4000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r>
              <w:rPr>
                <w:rFonts w:ascii="Times New Roman"/>
                <w:b w:val="false"/>
                <w:i w:val="false"/>
                <w:color w:val="000000"/>
                <w:sz w:val="20"/>
              </w:rPr>
              <w:t>4000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r>
              <w:rPr>
                <w:rFonts w:ascii="Times New Roman"/>
                <w:b w:val="false"/>
                <w:i w:val="false"/>
                <w:color w:val="000000"/>
                <w:sz w:val="20"/>
              </w:rPr>
              <w:t>4000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карантиндiк объектiлердiң таралуын болдырмау бойынша ұсынымдар әзiрлеу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Карантидiк зиянкестерге, өсiмдiк аурулары мен арамшөптерге қарсы тиiмдi мерзiмдерде жүргiзiлген химикалық өңдеулердiң үлесi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зиянкестерге, өсiмдiк аурулары мен арамшөптерге қарсы жүргiзiлген химиялық өңдеулердiң уақтылығы мен жоғары сапалылығына қанағаттанған ауыл шаруашылығы тауарын өндiрушiлердiң үлесi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ауыл шаруашылығы дақылдары мен алқаптарына карантиндiк зиянкестерге, өсiмдiктер ауруларына және арамшөптерге қарсы шаралар жүргiзуге жұмсалатын орташа шығындар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5 248,5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өнiмдердiң үлгiлерiне зертханалық фитосанитариялық талдау және сараптама жүргiзуге жұмсалатын орташа шығындар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дақылдарының өсiп-өнуi кезеңiнде карантинге жатқызылған материалдың бiр үлгiсiн тексеруге жұмсалатын орташа шығындар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сорт үлгiсiне және 1 дана әр түрлi жемiс-жидектер мен басқа дақылдардың өсiрiлген тiрi өсiмдiктерiне зерттеу жүргiзуге жұмсалатын орташа шығындар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948 349,7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842 130,2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863 793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713 978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
    <w:bookmarkStart w:name="z20"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383"/>
        <w:gridCol w:w="1133"/>
        <w:gridCol w:w="933"/>
        <w:gridCol w:w="933"/>
        <w:gridCol w:w="1293"/>
        <w:gridCol w:w="933"/>
        <w:gridCol w:w="933"/>
        <w:gridCol w:w="933"/>
        <w:gridCol w:w="1133"/>
      </w:tblGrid>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«Тұқымдық және көшет материалының сорттық және себу сапаларын анықтау»</w:t>
            </w:r>
          </w:p>
        </w:tc>
      </w:tr>
      <w:tr>
        <w:trPr>
          <w:trHeight w:val="61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отандық ауыл шаруашылығы тауарын өндiрушiлерi, мемлекеттiк сортсынау учаскелерi мен станциялары, мемлекеттiк тұқым ресурстары үшiн ауыл шаруашылығы өсiмдiктерiнiң тұқым сапасын сынау бойынша қызмет көрсету, олардың қолданыстағы мемлекеттiк стандарттарға сәйкестiгiн айқындау. Бүкiл алқапта тұқым сапасына тексерiлген тұқымдар себудi қамтамасыз ету</w:t>
            </w:r>
          </w:p>
        </w:tc>
      </w:tr>
      <w:tr>
        <w:trPr>
          <w:trHeight w:val="19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сапасына сараптама (зерттеу) жүргiзу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325 910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 тұқым сапасына тексерiлген тұқымдармен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Кондициялық тұқымның үлесi</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зерттеудiң орташа бағасы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235 529,9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256 627,9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
    <w:bookmarkStart w:name="z22"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43"/>
        <w:gridCol w:w="1213"/>
        <w:gridCol w:w="813"/>
        <w:gridCol w:w="833"/>
        <w:gridCol w:w="1313"/>
        <w:gridCol w:w="833"/>
        <w:gridCol w:w="813"/>
        <w:gridCol w:w="833"/>
        <w:gridCol w:w="1053"/>
      </w:tblGrid>
      <w:tr>
        <w:trPr>
          <w:trHeight w:val="24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«Ауыл шаруашылық саласындағы бiлiм беру объектiлерiн салу және реконструкциялау»</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аграрлық ғылым салаларын бiлiктiлiгi жоғары кадрлармен қамтамасыз ету және халықаралық деңгейдегi бiлiктiлiгi жоғары мамандар даярлауға жағдай жасау:</w:t>
            </w:r>
            <w:r>
              <w:br/>
            </w:r>
            <w:r>
              <w:rPr>
                <w:rFonts w:ascii="Times New Roman"/>
                <w:b w:val="false"/>
                <w:i w:val="false"/>
                <w:color w:val="000000"/>
                <w:sz w:val="20"/>
              </w:rPr>
              <w:t>
</w:t>
            </w:r>
            <w:r>
              <w:rPr>
                <w:rFonts w:ascii="Times New Roman"/>
                <w:b w:val="false"/>
                <w:i w:val="false"/>
                <w:color w:val="000000"/>
                <w:sz w:val="20"/>
              </w:rPr>
              <w:t>С.Сейфуллин атындағы ҚазАТУ техникалық факультетiнiң оқу ғимаратын салу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көлемi:</w:t>
            </w:r>
            <w:r>
              <w:br/>
            </w:r>
            <w:r>
              <w:rPr>
                <w:rFonts w:ascii="Times New Roman"/>
                <w:b w:val="false"/>
                <w:i w:val="false"/>
                <w:color w:val="000000"/>
                <w:sz w:val="20"/>
              </w:rPr>
              <w:t>
</w:t>
            </w:r>
            <w:r>
              <w:rPr>
                <w:rFonts w:ascii="Times New Roman"/>
                <w:b w:val="false"/>
                <w:i w:val="false"/>
                <w:color w:val="000000"/>
                <w:sz w:val="20"/>
              </w:rPr>
              <w:t>- оқу ғимаратының құрылысы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объектi ауданының мөлшерi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Факультетте оқитын студенттердiң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факультетi алаңын ұлғайту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қосылған нысандар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ғимаратының 1 м</w:t>
            </w:r>
            <w:r>
              <w:rPr>
                <w:rFonts w:ascii="Times New Roman"/>
                <w:b w:val="false"/>
                <w:i w:val="false"/>
                <w:color w:val="000000"/>
                <w:vertAlign w:val="superscript"/>
              </w:rPr>
              <w:t>2</w:t>
            </w:r>
            <w:r>
              <w:rPr>
                <w:rFonts w:ascii="Times New Roman"/>
                <w:b w:val="false"/>
                <w:i w:val="false"/>
                <w:color w:val="000000"/>
                <w:sz w:val="20"/>
              </w:rPr>
              <w:t xml:space="preserve"> салуға жұмсалатын орташа шығын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217 759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
    <w:bookmarkStart w:name="z21"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4123"/>
        <w:gridCol w:w="1213"/>
        <w:gridCol w:w="793"/>
        <w:gridCol w:w="813"/>
        <w:gridCol w:w="1353"/>
        <w:gridCol w:w="813"/>
        <w:gridCol w:w="793"/>
        <w:gridCol w:w="813"/>
        <w:gridCol w:w="993"/>
      </w:tblGrid>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«Орман шаруашылығы және ерекше қорғалатын табиғи аумақтардың инфрақұрылым объектiлерiн салу»</w:t>
            </w:r>
          </w:p>
        </w:tc>
      </w:tr>
      <w:tr>
        <w:trPr>
          <w:trHeight w:val="1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ерекше қорғалатын табиғи аумақтарының инфрақұрылым объектiлерiн салу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инвестицияны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кордондардың құрылысы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Автогараждар мен әкiмшiлiк үйлердiң құрылысы</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жүйесiнiң құрылысы</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Объектiлердi қайта жаңарту</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үйлермен орташа қамтамасыз етiлуi</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Кордондармен орташа қамтамасыз етiлуi</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 материалдарын өсiру үшiн сумен қамтамасыз етiлуi</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жұмсалатын орташа шығын:</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кордондар салу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автогараждар, әкiмшiлiк үйлер салу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жүйесiн салу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объектiлердi қайта жаңарту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9"/>
    <w:bookmarkStart w:name="z23"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559"/>
        <w:gridCol w:w="1213"/>
        <w:gridCol w:w="793"/>
        <w:gridCol w:w="773"/>
        <w:gridCol w:w="1313"/>
        <w:gridCol w:w="997"/>
        <w:gridCol w:w="953"/>
        <w:gridCol w:w="953"/>
        <w:gridCol w:w="1093"/>
      </w:tblGrid>
      <w:tr>
        <w:trPr>
          <w:trHeight w:val="4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бюджеттерiне эпизоотияға қарсы iс-шараларды жүргiзуге берiлетiн ағымдағы нысаналы трансферттер»</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ветеринариялық-санитариялық және диагностикалық iс-шараларды уақтылы жүргiзу арқылы Қазақстан азаматтарын және жануарлар әлемiн адамдар, жануарлар және құстар үшiн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 және мыналарды қамтиды:</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белгiленген орнына дейiн жеткiзу;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жергiлiктi жерлерде қолдану.</w:t>
            </w:r>
          </w:p>
        </w:tc>
      </w:tr>
      <w:tr>
        <w:trPr>
          <w:trHeight w:val="18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 үшiн қанның сынамаларын алу және жеткiзу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препараттарды сақтау және оны белгiленген орнына дейiн жеткiзу, ветеринарлық препараттарды жануарларға енгiзу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саулықты қамтамасыз ету мақсатында жануарлар мен құстардың аса қауiптi ауруларына қарсы жоспарланған ветеринарлық шараларды (вакцинациялауды) жүргiзу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қолдану (1 дозаға)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үшiн қан сынамасын алу және жеткiзу (1 сынамаға)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 (тәулiкке)</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1 000-1 595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1 000-1 887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6 283 734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9 746 763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8 011 847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8 021 485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0"/>
    <w:bookmarkStart w:name="z24"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854"/>
        <w:gridCol w:w="1033"/>
        <w:gridCol w:w="1131"/>
        <w:gridCol w:w="1264"/>
        <w:gridCol w:w="1293"/>
        <w:gridCol w:w="733"/>
        <w:gridCol w:w="1073"/>
        <w:gridCol w:w="1073"/>
        <w:gridCol w:w="1093"/>
      </w:tblGrid>
      <w:tr>
        <w:trPr>
          <w:trHeight w:val="4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бюджеттерiне ауыз сумен жабдықтаудың баламасыз көздерi болып табылатын аса маңызды топтық және оқшау сумен жабдықтау жүйелерiнен ауыз су беру жөнiндегi қызметтердiң құнын субсидиялауға берiлетiн ағымдағы нысаналы трансферттер»</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ауыз сумен жабдықтаудың баламасыз көздерi болып табылатын аса маңызды топтық, оқшау сумен жабдықтау жүйелерiнен және каналдан су алатын сумен жабдықтау жүйелерiнен ауыз су беру жөнiндегi қызметтердiң құнын субсидиялауға берiлетiн ағымдағы нысаналы трансферттер бөлу</w:t>
            </w:r>
          </w:p>
        </w:tc>
      </w:tr>
      <w:tr>
        <w:trPr>
          <w:trHeight w:val="18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жүйелерi:</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 су құбырлары</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сумен қамтамасыз етiлген тұрғындар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2 094 354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2 036 556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2 036 556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етiлген ауылдық елдi мекендердiң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Жеткiзiлетiн ауыз су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64 353,37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64 353,37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үшiн ауыз су беру жөнiндегi қызмет құнын төмендету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суға берiлетiн субсидия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3 693 082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1"/>
    <w:bookmarkStart w:name="z25"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4163"/>
        <w:gridCol w:w="1033"/>
        <w:gridCol w:w="773"/>
        <w:gridCol w:w="953"/>
        <w:gridCol w:w="1273"/>
        <w:gridCol w:w="773"/>
        <w:gridCol w:w="773"/>
        <w:gridCol w:w="773"/>
        <w:gridCol w:w="1013"/>
      </w:tblGrid>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«Ветеринариялық зертханаларды, биосақтау орны мен ведомстволық бағыныстағы мекеменiң ғимаратын салу, реконструкциялау және жарақтандыру»</w:t>
            </w:r>
          </w:p>
        </w:tc>
      </w:tr>
      <w:tr>
        <w:trPr>
          <w:trHeight w:val="91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«Ветеринариядағы ұлттық референттiк орталық» ММ-сi үшiн биоқойма салу және ғимараты мен қосалқы ғимаратын қайта жаңарту, соңдай-ақ, ҚР АШМ «Республикалық ветеринариялық зертхана» РМК-ның жануарларға арналған виварийлерi бар ветеринариялық зертханаларының бiр типтi модульдiк облыстық және бiр типтi модульдiк аудандық ғимараттарын салу, оларды материалдық-техникалық жарақтандыру және бiлiктi мамандар даярлау арқылы ветеринариялық зертханалардың объектiлерiн, ғимараттарын және үй-жайларын халықаралық нормалардың, стандарттардың талаптарына және ДСҰ ұсынымдарына сәйкес келтiруге, олардың материалдық-техникалық жарақталуын жақсартуға бағытталған</w:t>
            </w:r>
          </w:p>
        </w:tc>
      </w:tr>
      <w:tr>
        <w:trPr>
          <w:trHeight w:val="12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виварийлерi бар ветеринариялық зертханалардың бiр типтi модульдiк облыстық ғимараттарын салу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виварийлерi бар ветеринариялық зертханалардың бiр типтi модульдiк аудандық ғимараттарын салу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қосылған (жылына) зертханалар жиынтығы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Микроорганизмдердi сақтауға арналған биоқойма салу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референттiк орталық» ММ ғимараттар мен қосалқы үй-жайларды қайта жаңарту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зертханалар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ветеринариялық зертханалардың халықаралық нормалар, стандарттар және ДСҰ ұсынымдары талаптарына сәйкестiгi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зертханалардың халықаралық нормалар, стандарттар және ДСҰ ұсынымдары талаптарына сәйкестiгi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шаққандағы шығындардың орташа құны: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 құрылысы</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38 689,8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биоқойманың құрылысы</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қосалқы үй-жайларды қайта жаңарту</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927 343,7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3 158 702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2"/>
    <w:bookmarkStart w:name="z26"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623"/>
        <w:gridCol w:w="1013"/>
        <w:gridCol w:w="913"/>
        <w:gridCol w:w="913"/>
        <w:gridCol w:w="1353"/>
        <w:gridCol w:w="913"/>
        <w:gridCol w:w="913"/>
        <w:gridCol w:w="913"/>
        <w:gridCol w:w="107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«Ауыл шаруашылық дақылдарының сорттарын сынақтан өткiзу жөнiндегi қызметтер»</w:t>
            </w:r>
          </w:p>
        </w:tc>
      </w:tr>
      <w:tr>
        <w:trPr>
          <w:trHeight w:val="7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сортын сынау жөнiндегi мемлекеттiк комиссия» ММ ұстау.</w:t>
            </w:r>
            <w:r>
              <w:br/>
            </w:r>
            <w:r>
              <w:rPr>
                <w:rFonts w:ascii="Times New Roman"/>
                <w:b w:val="false"/>
                <w:i w:val="false"/>
                <w:color w:val="000000"/>
                <w:sz w:val="20"/>
              </w:rPr>
              <w:t>
</w:t>
            </w:r>
            <w:r>
              <w:rPr>
                <w:rFonts w:ascii="Times New Roman"/>
                <w:b w:val="false"/>
                <w:i w:val="false"/>
                <w:color w:val="000000"/>
                <w:sz w:val="20"/>
              </w:rPr>
              <w:t>Республиканың ауыл шаруашылығы өндiрiсiне ауыл шаруашылығы өсiмдiктерiнiң отандық және шетелдiк селекцияның жаңа жоғары өнiмдi сорттарын енгiзу. Отандық ауыл шаруашылығы тауарын өндiрушiлерiнiң егуге Қазақстан Республикасында пайдалануға рұқсат етiлген Селекциялық жетiстiктердiң мемлекеттiк тiзiлiмiне енгiзiлген ауыл шаруашылығы өсiмдiктер сорттарының тұқымын пайдалануы.</w:t>
            </w:r>
          </w:p>
        </w:tc>
      </w:tr>
      <w:tr>
        <w:trPr>
          <w:trHeight w:val="24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өнiмдi және құнды сорттарды анықтау бойынша сорттық тәжiрибелердiң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жетiстiктердiң мемлекеттiк тiзiлiмiне енгiзу үшiн сорттардардың сапасы бойынша өнiмдiлiк пен құндылық жағынан сынаудан өтетiн бiр жылдағы сорттардың орташа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жетiстiктердiң мемлекеттiк тiзiлiмiне енгiзiлген ауыл шаруашылығы дақылдары сорттарының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жетiстiктердiң мемлекеттiк тiзiлiмiне енгiзiлген ауыл шаруашылығы дақылдарының сорттарын пайдаланудың үлестiк салмағы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дейiн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дейiн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дейiн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дейiн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1 тәжiрибелiк сортына жұмсалатын орташа шығын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142 856,6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193 383,5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3"/>
    <w:bookmarkStart w:name="z27"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954"/>
        <w:gridCol w:w="1213"/>
        <w:gridCol w:w="853"/>
        <w:gridCol w:w="853"/>
        <w:gridCol w:w="1293"/>
        <w:gridCol w:w="842"/>
        <w:gridCol w:w="693"/>
        <w:gridCol w:w="693"/>
        <w:gridCol w:w="1053"/>
      </w:tblGrid>
      <w:tr>
        <w:trPr>
          <w:trHeight w:val="39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«Ауыл шаруашылығын жекешелендiруден кейiнгi қолдау»</w:t>
            </w:r>
          </w:p>
        </w:tc>
      </w:tr>
      <w:tr>
        <w:trPr>
          <w:trHeight w:val="39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жердегi шағын қаржыландыру, құрылымдық қаржыландыру және ауыл шаруашылығы техникасы мен жабдығының лизингi бағдарламасы сияқты қаржыландыру тетiктерiн енгiзуге бағытталған. Ауыл шаруашылығы тәуекелдерiн басқаруда әдiстемелiк көмек көрсету, агрометеостанцияларды қайта жаңғырту, консалтингтiк қызметтер.</w:t>
            </w:r>
          </w:p>
        </w:tc>
      </w:tr>
      <w:tr>
        <w:trPr>
          <w:trHeight w:val="15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қаржылық кеңес қызметтерi» компонентi шеңберiнде фермерлер үшiн бiр күндiк ақпараттық семинарлар өткiзу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агрометеостанциялар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Қазiргi уақытта қолданатын өсiмдiк шаруашылығын сақтандыру жүйесiне талдау жасау және қайта қарау жөнiнде, және ықтимал балама өсiмдiктер сақтандыру өнiмдерiн анықтау жөнiнде қызмет көрсету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әртүрлi сақтандыру өнiмдерiн енгiзу тәжiрибесiмен алмасу бойынша шетелде оқыту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ұзақ мерзiмдi инвестициялар, лизинг және құрылымдық қаржыландыру бойынша оқыту жүргiзу: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екiншi деңгейдегi банктердiң және лизингтiк компаниялардың кредиттiк мамандары үшiн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екiншi деңгейдегi банктердiң және лизингтiк компаниялардың филиал басшылары үшiн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даму» тақырыбы бойынша оқытылған қатысушы шағын қаржы ұйымдар (ҚШҚҰ)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шағын қаржыландырудың жаңа өнiмдерiн дамыту» және «Коммерциалық банктермен байланысты дамыту» тақырыптары бойынша оқытылған ҚШҚҰ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мониторингi және бағалау жөнiндегi халықаралық консультанттың қызметтерi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тәуекелiн басқару» атты 2-компоненттi iске асыруды аяқтау қорытындысы бойынша Қазақстандағы өсiмдiк шаруашылығындағы қолданылатын сақтандыру жүйесiндегi заңнаманы жетiлдiру үшiн ұсыныстар әзiрлеу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«Ауыл шаруашылығы тәуекелiн басқару» атты 2-компонент бойынша сатып алынған агрометеожабдықтардың инсталляциялауының аяқталуын және iске қосылуын бақылау және оны Қазақстан Республикасының Қоршаған ортаны қорғау министрлiгiнiң «Қазгидромет» РМК балансына тапсыру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секторы мекемелерiнiң қызметтерiмен ауыл халқын қамтуды кеңейту» атты 3-компонент бойынша 2011 жылы екiншi деңгейдегi банктермен берiлген кiшi несиелерге мониторинг жүргiзу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2006-2011 жылдар бойы iске асыру жөнiнде қорытынды есеп жасау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кредиттеу және бизнестi дамыту мәселелерi бойынша концультациялар алған фермерлер мен тауар өндiрушiлер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11 800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мiндеттi сақтандыру туралы» Заңды iске асыру жөнiндегi нормативтiк-құқықтық актiлерге өзгерiстер енгiзу бойынша талдау және ұсыныстар; Ауыл шаруашылығында сақтандыруды нығайту саласындағы құжаттар жиынтығы; Қазақстанның мемлекеттiк секторы мен шешушi мемлекеттiк институттарының рөлi туралы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аудандарда аграрлық метеостанциялардың орналасу тығыздығын арттыру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табыс көздерінен қаражат тарта алатын, тез дамушы микронесиелік ұйымдардың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консультациялық қызметтердiң сапасын арттыру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 консультанттар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білімділігі түріндегі «үлестің» пайдалану дәрежесі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бiр қызметтiң орташа шығыны: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мониторингi және бағалау жөнiндегi халықаралық консультант бойынша 1 адам/ай</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тәжiрибе мен жақсы әлемдiк практикаларды қолдана отырып өсiмдiк шаруашылығын сақтандыру жүйесiн қайта қарау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18 725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 әр түрлi сақтандыру өнiмдерiн енгiзу тәжiрибесiмен алмасу үшiн шетелде оқыту</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тәуекелiн басқару» атты 2-компоненттi iске асыруды аяқтау қортындысы бойынша Қазақстандағы өсiмдiк шаруашылығындағы қолданылатын сақтандыру жүйесiндегi заңнаманы жетiлдiру үшiн ұсыныстар әзiрлеу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 «Ауыл шаруашылығы тәуекелiн басқару» атты 2-компонент бойынша сатып алынған агрометеожабдықтардың инсталляциялауының аяқталуын және iске қосылуын бақылау және оны Қазақстан Республикасының Қоршаған ортаны қорғау министрлiгiнiң «Қазгидромет» РМК балансына тапсыру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мекемелерiнiң қызметтерiмен ауыл халқын қамтуды кеңейту» атты 3-компонент бойынша 2011 жылы екiншi деңгейдегi банктермен берiлген кiшi несиелерге мониторинг жүргiзу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2006-2011 жыл бойы iске асыру жөнiнде қорытынды есеп жасау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аграрлық метеостанцияны сатып алудың орташа шығыны</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7 812,5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101 489,2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24 337,5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256 179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4 031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4"/>
    <w:bookmarkStart w:name="z28"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43"/>
        <w:gridCol w:w="1313"/>
        <w:gridCol w:w="953"/>
        <w:gridCol w:w="953"/>
        <w:gridCol w:w="1233"/>
        <w:gridCol w:w="773"/>
        <w:gridCol w:w="773"/>
        <w:gridCol w:w="773"/>
        <w:gridCol w:w="973"/>
      </w:tblGrid>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«Облыстық бюджеттерге, Астана және Алматы қалаларының бюджеттерiне сумен жабдықтау жүйесiн дамытуға берiлетiн нысаналы даму трансферттерi»</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сумен жабдықтау жүйесiн дамытуға нысаналы даму трансферттерiн беру арқылы ауылдық елдi мекендердi және кiшi қалаларды сапасына кепiлдiк берiлген ауыз сумен қамтамасыз ету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объектiлерiн салу және қайта жаңарту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 сумен жабдықтау жөнiнде жобалық-cметалық құжаттамалар әзiрлеу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объектiлерiн пайдалануға беру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жұмсалатын орташа шығындар:</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ауыз сумен жабдықтау объектiсiн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132 173,4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95 767,7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111 333,2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жобалық-cметалық құжаттамалар әзiрлеу бойынша</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29 594 623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5"/>
    <w:bookmarkStart w:name="z29"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663"/>
        <w:gridCol w:w="1313"/>
        <w:gridCol w:w="893"/>
        <w:gridCol w:w="873"/>
        <w:gridCol w:w="1393"/>
        <w:gridCol w:w="1073"/>
        <w:gridCol w:w="1073"/>
        <w:gridCol w:w="1073"/>
        <w:gridCol w:w="1173"/>
      </w:tblGrid>
      <w:tr>
        <w:trPr>
          <w:trHeight w:val="9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«Облыстық бюджеттерге, Астана және Алматы қалаларының бюджеттерiне тауарлы балық шаруашылығының өнiмдiлiгi мен сапасын арттыруды субсидиялауға арналған нысаналы ағымдағы трансферттерi»</w:t>
            </w:r>
          </w:p>
        </w:tc>
      </w:tr>
      <w:tr>
        <w:trPr>
          <w:trHeight w:val="1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 балық шаруашылығының өнiмдiлiгi мен сапасын арттыру үшiн балық өсiру кәсiпорындарына мемлекеттiк қолдау шараларын көрсету</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құрама жемнiң жоспарланып отырған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балық өсiру материалдарының жоспарланып отырған көлемi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Өткiзiлетiн балықтың күтiлiп отырған субсидияланатын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тауарлы балық өнiмдерi көлемiнiң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кезеңмен салыстырғанда жасанды өсiрiлген тауарлы балықтың көлемiн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сатылған тауарлы балыққа берiлетiн субсидияның орташа мөлшерi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156 596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6"/>
    <w:bookmarkStart w:name="z30"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523"/>
        <w:gridCol w:w="1013"/>
        <w:gridCol w:w="933"/>
        <w:gridCol w:w="933"/>
        <w:gridCol w:w="1253"/>
        <w:gridCol w:w="933"/>
        <w:gridCol w:w="933"/>
        <w:gridCol w:w="933"/>
        <w:gridCol w:w="107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«Су объектiлерiн қорғау саласындағы әдiснамалық қызметтер»</w:t>
            </w:r>
          </w:p>
        </w:tc>
      </w:tr>
      <w:tr>
        <w:trPr>
          <w:trHeight w:val="6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«Қазагромелиосушар» Республикалық әдiстемелiк орталығы» ММ-мен жүргiзiлетiн жұмыстар:</w:t>
            </w:r>
            <w:r>
              <w:br/>
            </w:r>
            <w:r>
              <w:rPr>
                <w:rFonts w:ascii="Times New Roman"/>
                <w:b w:val="false"/>
                <w:i w:val="false"/>
                <w:color w:val="000000"/>
                <w:sz w:val="20"/>
              </w:rPr>
              <w:t>
</w:t>
            </w:r>
            <w:r>
              <w:rPr>
                <w:rFonts w:ascii="Times New Roman"/>
                <w:b w:val="false"/>
                <w:i w:val="false"/>
                <w:color w:val="000000"/>
                <w:sz w:val="20"/>
              </w:rPr>
              <w:t>жер мелиорациясы, су ресурстарын пайдалану және қорғау саласындағы бiрiңғай республикалық нормативтiк-әдiстемелiк құжаттаманы әзiрлеу және ғылыми негiздеу; су шаруашылығы жүйелерi мен құрылыстары жағдайларының мониторингi, ауыл шаруашылығындағы, шаруашылық-ауыз су және өндiрiстiк сумен қамтамасыздандыруда суды пайдалану нормативтерiнiң және үлес нормаларының су қорларын пайдалану және қорғау бойынша ұсыныстар әзiрлеу, гидромелиоративтiк және су шаруашылық маңызы бар жобалық-сметалық құжаттамаларға ведомствоаралық сараптама жүргiзу.</w:t>
            </w:r>
          </w:p>
        </w:tc>
      </w:tr>
      <w:tr>
        <w:trPr>
          <w:trHeight w:val="18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 пайдалану және қорғау саласындағы нормативтiк-әдiстемелiк құжаттамаларды әзiрлеу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кәсiпорындары мен су шаруашылығы саласындағы мемлекеттiк мекемелердi су объектiлерiн пайдалану және қорғау саласындағы нормативтiк-әдiстемелiк құжаттамалармен қамтамасыз ету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объектiлерiн пайдалану және қорғау саласындағы нормативтiк-әдiстемелiк құжаттамаларды әзiрлеуге жұмсалатын шығындардың орташа өлшеу құны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7"/>
    <w:bookmarkStart w:name="z31"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583"/>
        <w:gridCol w:w="1033"/>
        <w:gridCol w:w="833"/>
        <w:gridCol w:w="933"/>
        <w:gridCol w:w="1333"/>
        <w:gridCol w:w="933"/>
        <w:gridCol w:w="933"/>
        <w:gridCol w:w="933"/>
        <w:gridCol w:w="1013"/>
      </w:tblGrid>
      <w:tr>
        <w:trPr>
          <w:trHeight w:val="54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«Ақмола облысының бюджетiне «Шортанды-Щучинск» учаскесiнде «Астана-Щучинск» автомобиль жолының бойында орман екпе ағаштарын отырғызуға берiлетiн ағымдағы нысаналы трансферттер»</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«Шортанды-Щучинск» учаскесiнде «Астана-Щучинск» автомобиль жолының бойында орман екпе ағаштарын отырғызу</w:t>
            </w:r>
          </w:p>
        </w:tc>
      </w:tr>
      <w:tr>
        <w:trPr>
          <w:trHeight w:val="16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алып қойған үшiн жер пайдаланушыларға шығындарды өтеу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әзiрлеу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Екпелердi толықтыру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мен жабдықтарды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материалдарын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екпелерiнiң шығымдылығы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Отырғызатын ағаштарды күту бойынша технологиялық операцияларды орындау қамтамасыз етiлген орман екпелерiнiң алаңы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өмiршеңдiгi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жұмсалатын орташа шығындар: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 сатып алу бойынша (1 бiрлiк)</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 ағаштарын отырғызу бойынша (1 га)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пайдаланушыларға шығындарды өтеу бойынша (1 га)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8"/>
    <w:bookmarkStart w:name="z32"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823"/>
        <w:gridCol w:w="1033"/>
        <w:gridCol w:w="873"/>
        <w:gridCol w:w="873"/>
        <w:gridCol w:w="1313"/>
        <w:gridCol w:w="873"/>
        <w:gridCol w:w="873"/>
        <w:gridCol w:w="873"/>
        <w:gridCol w:w="1013"/>
      </w:tblGrid>
      <w:tr>
        <w:trPr>
          <w:trHeight w:val="27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«Ауыл шаруашылығы өндiрiсiн агрометеорологиялық және ғарыштық мониторингiлеу»</w:t>
            </w:r>
          </w:p>
        </w:tc>
      </w:tr>
      <w:tr>
        <w:trPr>
          <w:trHeight w:val="12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ылғал қоры туралы, ауыл шаруашылығы дақылдарының жай-күйi туралы, олардың қолайсыз ауарайы құбылыстарынан (үсiк, аяз, аз қарлы қыс, құрғақшылық, зиянкестер мен аурулар) құру мүмкiндiгi туралы, жаздық дәндi дақылдарын себу, олардың пiсуi, өнiмдiлiгi және оларды жинау жағдайының, облыстар бөлiнiсiндегi республика аумағында қалыптасып отырған нақты агрометеорологиялық жағдайлар туралы анықтамалар мен консультациялар жасаудың мерзiмi туралы және т.б. агрометеорологиялық мониторинг жүргiзу, талдау және болжам жасау бойынша қызмет көрсету. Дәндi дақылдар егiсiнiң жай-күйiне ғарыштық мониторинг жүргiзу және ауыл шаруашылығы өндiрiсiнiң өнiмдiлiгiн бағалау.</w:t>
            </w:r>
          </w:p>
        </w:tc>
      </w:tr>
      <w:tr>
        <w:trPr>
          <w:trHeight w:val="18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өндiрiсiн қамтамасыз ету үшiн агрометеорологиялық мониторинг бойынша ақпарат алу</w:t>
            </w:r>
            <w:r>
              <w:br/>
            </w:r>
            <w:r>
              <w:rPr>
                <w:rFonts w:ascii="Times New Roman"/>
                <w:b w:val="false"/>
                <w:i w:val="false"/>
                <w:color w:val="000000"/>
                <w:sz w:val="20"/>
              </w:rPr>
              <w:t>
</w:t>
            </w:r>
            <w:r>
              <w:rPr>
                <w:rFonts w:ascii="Times New Roman"/>
                <w:b w:val="false"/>
                <w:i w:val="false"/>
                <w:color w:val="000000"/>
                <w:sz w:val="20"/>
              </w:rPr>
              <w:t>Ауыл шаруашылығы жерлерiнiң және өсiмдiк шаруашылығы өнiмi көлемiнiң ғарыштық мониторингi бойынша ақпарат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бiрлiк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болжамдармен қамтылған әкiмшiлiк аудандар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жерлерiнiң және өсiмдiк шаруашылығы өнiмi көлемiнiң ғарыштық мониторингiмен қамтылған облыстар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 алаңдары және егiстiң жай-күйi туралы дұрыс ақпаратпен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агрометеорологиялық болжамдардың орташа расталуы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жұмсалатын орташа шығындар: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өндiрiсiн қамтамасыз етуге арналған агрометеорологиялық мониторинг бойынша</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жерлерiнiң және өсiмдiк шаруашылығы өнiмi көлемiнiң ғарыштық мониторингi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3 256,6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9"/>
    <w:bookmarkStart w:name="z33"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23"/>
        <w:gridCol w:w="1033"/>
        <w:gridCol w:w="813"/>
        <w:gridCol w:w="853"/>
        <w:gridCol w:w="1353"/>
        <w:gridCol w:w="833"/>
        <w:gridCol w:w="833"/>
        <w:gridCol w:w="833"/>
        <w:gridCol w:w="105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«Агроөнеркәсiптiк кешен субъектiлерiн қолдау жөнiндегi iс-шараларды жүргiзу үшiн «КазАгро» ұлттық басқарушы холдингi» АҚ кредит беру»</w:t>
            </w:r>
          </w:p>
        </w:tc>
      </w:tr>
      <w:tr>
        <w:trPr>
          <w:trHeight w:val="4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субъектiлерiне кредит беру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берiлген агроөнеркәсiптiк кешен субъектiлерiнiң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есебiнен кредит ресурстарымен қамтамасыз етiлген егiстiктiң күтiлетiн алаңы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дейiн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кредит ресурстарына қажеттiлiктi қанағаттандыру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0"/>
    <w:bookmarkStart w:name="z34"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603"/>
        <w:gridCol w:w="1253"/>
        <w:gridCol w:w="773"/>
        <w:gridCol w:w="793"/>
        <w:gridCol w:w="1353"/>
        <w:gridCol w:w="953"/>
        <w:gridCol w:w="953"/>
        <w:gridCol w:w="773"/>
        <w:gridCol w:w="107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«Жамбыл облысының бюджетiне Қазақстан Республикасының Мемлекеттiк шекарасы бойында Шу өзенiнде жағалауды нығайту жұмыстарына берiлетiн нысаналы даму трансферттерi»</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округтерінде Шу өзенiндегi авариялық-қалпына келтiру және жағалауды нығайту жұмыстары</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жүргiзiлген өзеннiң ұзақтығы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тұрғын үй құрылыстарын қирау қаупiнен сақтау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нысандардың қауiпсiз жұмыс iстеуiн қамтамасыз ету және төтенше жағдайлардың пайда болу қаупiн төмендету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шақырымға шығындар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64 431,7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1"/>
    <w:bookmarkStart w:name="z35"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43"/>
        <w:gridCol w:w="1093"/>
        <w:gridCol w:w="953"/>
        <w:gridCol w:w="953"/>
        <w:gridCol w:w="1313"/>
        <w:gridCol w:w="773"/>
        <w:gridCol w:w="773"/>
        <w:gridCol w:w="773"/>
        <w:gridCol w:w="1153"/>
      </w:tblGrid>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«Сырдария өзенiнiң арнасын реттеу және Арал теңiзiнiң солтүстiк бөлiгiн сақтау (1-шi фаза)»</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теңiзiнiң солтүстiк бөлiгiн сақтап қалуды қамтамасыз ету, Сырдария өзенiнiң атырауында су ресурстарын қалпына келтiру, ауыл шаруашылығы өнiмдерiн өндiрудi арттыру және балық шаруашылығын дамыту, Арал теңiзiнiң солтүстiк бөлiгiндегi су деңгейiн тұрақтандыру және Сырдария өзенiнiң арнасы бойынша су өткiзудi реттеу үшiн гидротехникалық нысандар салу жолымен Арал маңы өңiрiнiң елдi мекендерiн су басу ықтималдылығын төмендету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инвестицияны жүзеге асыру</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салу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ұсталымдарын төлеу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өзенiнiң су өткiзу қабiлетiнiң жақсаруы; Арал теңiзiн абсолюттiк балтық жүйесiне дейiн толтыру (жоба аяқталғаннан кейiн)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минералдану (тұздылық) деңгейiн қысқарту, жоба аяқталғаннан кейiн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 литр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Арал теңiзiнiң ауданын арттыру, жоба аяқталғаннан кейiн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92 265,6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2"/>
    <w:bookmarkStart w:name="z36"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883"/>
        <w:gridCol w:w="953"/>
        <w:gridCol w:w="873"/>
        <w:gridCol w:w="873"/>
        <w:gridCol w:w="1253"/>
        <w:gridCol w:w="833"/>
        <w:gridCol w:w="873"/>
        <w:gridCol w:w="873"/>
        <w:gridCol w:w="115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«Сумен жабдықтау жүйесiн, гидротехникалық құрылыстарды салу және реконструкциялау»</w:t>
            </w:r>
          </w:p>
        </w:tc>
      </w:tr>
      <w:tr>
        <w:trPr>
          <w:trHeight w:val="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ауызсумен қамтамасыз етуге бағытталған сумен жабдықтау жүйелерiн, гидротехникалық құрылыстарды салу және қайта жаңарту; ауылдық елдi мекендер инфрақұрылымын жақсарту; сумен жабдықтау жүйелерiнде және гидротехникалық құрылыстарын жоспарлау, қалпына келтiру, реабилитациялау, техногендiк сипаттағы төтенше жағдайлардың пайда болу қауiпiнiң алдын алу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 әзiрлеу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жүйелерiн салу және қайта жаңарту:</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 сумен жабдықтау және канализациялау» жобасы бойынша ауылдық елдi мекендерде сумен жабдықтау жүйелерiн салу (АДБ)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 ауылдық сумен жабдықтау» жобасы бойынша ауылдық елдi мекендерде сумен жабдықтау жүйесiн салу (ИДБ)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объектiлерiн пайдалануға енгiзу:</w:t>
            </w:r>
            <w:r>
              <w:br/>
            </w:r>
            <w:r>
              <w:rPr>
                <w:rFonts w:ascii="Times New Roman"/>
                <w:b w:val="false"/>
                <w:i w:val="false"/>
                <w:color w:val="000000"/>
                <w:sz w:val="20"/>
              </w:rPr>
              <w:t>
</w:t>
            </w:r>
            <w:r>
              <w:rPr>
                <w:rFonts w:ascii="Times New Roman"/>
                <w:b w:val="false"/>
                <w:i w:val="false"/>
                <w:color w:val="000000"/>
                <w:sz w:val="20"/>
              </w:rPr>
              <w:t>- Топтық су құбырлары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аймақтарды сумен жабдықтау және канализациялау» жобасы бойынша (АДБ)</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облысын ауылдық сумен жабдықтау» жобасы бойынша (ИДБ) </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жылдағы жалпы саннан реконструкцияланған гидротехникалық құрылыстардың үлесi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 бiр топтық су құбырын салу және қайта жаңарту бойынша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432 782,3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1 147 440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2 187 759,5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гидротехникалық құрылысты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413 357,8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523 273,8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383 374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1 213 692,3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жобалық-сметалық құжаттаманы әзiрлеу бойынша</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234 809,8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72 922,9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500 875,5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26 145 588,4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35 689 221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41 289 872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31 562 284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52 714 719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3"/>
    <w:bookmarkStart w:name="z37"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3634"/>
        <w:gridCol w:w="1132"/>
        <w:gridCol w:w="908"/>
        <w:gridCol w:w="908"/>
        <w:gridCol w:w="1397"/>
        <w:gridCol w:w="746"/>
        <w:gridCol w:w="746"/>
        <w:gridCol w:w="746"/>
        <w:gridCol w:w="1175"/>
      </w:tblGrid>
      <w:tr>
        <w:trPr>
          <w:trHeight w:val="9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бюджеттерiне өсiмдiк шаруашылығы өнiмiнiң шығымдылығын арттыруды субсидиялауға берiлетiн ағымдағы нысаналы трансферттер»</w:t>
            </w:r>
          </w:p>
        </w:tc>
      </w:tr>
      <w:tr>
        <w:trPr>
          <w:trHeight w:val="24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 суармалы жерлердi мелиоративтiк жақсарту бойынша субсидиялау</w:t>
            </w:r>
          </w:p>
        </w:tc>
      </w:tr>
      <w:tr>
        <w:trPr>
          <w:trHeight w:val="12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тәсiлiне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жерлердiң мелиоративтiк жағдайын жақсарту бойынша жұмыстар атқару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77 936,5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суармалы жерлердiң жалпы көлемiмен салыстырғандағы суармалы жерлердiң мелиоративтiк жағдайын жақсарту бойынша ауыл шаруашылығы тауар өндiрушiлерiнiң шығындарын субсидиялау үлесi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жұмсалатын субсидия мөлшерi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4"/>
    <w:bookmarkStart w:name="z38"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250"/>
        <w:gridCol w:w="1072"/>
        <w:gridCol w:w="914"/>
        <w:gridCol w:w="914"/>
        <w:gridCol w:w="1377"/>
        <w:gridCol w:w="1154"/>
        <w:gridCol w:w="970"/>
        <w:gridCol w:w="747"/>
        <w:gridCol w:w="1073"/>
      </w:tblGrid>
      <w:tr>
        <w:trPr>
          <w:trHeight w:val="9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«Өскемен қаласында жер асты суларын қорғау және өнеркәсiп ағындыларын тазарту объектiлерiн дамыту»</w:t>
            </w:r>
          </w:p>
        </w:tc>
      </w:tr>
      <w:tr>
        <w:trPr>
          <w:trHeight w:val="66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өзенiне және жерасты суларына уытты заттардың түсуiнiң алдын алу, қоршаған ортаны қалпына келтiру және өңiрдiң экологиясын жақсарту жолымен Өскемен, Семей, Павлодар қалалары мен Ертiс өзенiнiң бойында орналасқан елдi мекендер тұрғындарының тұрмыс деңгейiн арттыру және денсаулығын жақсарту. Өскемен, Семей, Павлодар қалаларының тұрғындарын ауыз сумен қамтамасыз ету үшiн жер үстi және жер асты суларының сапасын жақсарту. Топырақ суларының ластануының және уытты қалдықтар шлейфiнiң Өскемен қаласы мен Ертiс өзенiнiң тұрғын үй аудандарына, ауыз сумен қамтамасыз ету көздерiне көшуiнiң алдын алу. Жергiлiктi және өнеркәсiптiк көздерден су сапасының мониторингi үшiн институционалдық тетiктердi күшейту.</w:t>
            </w:r>
          </w:p>
        </w:tc>
      </w:tr>
      <w:tr>
        <w:trPr>
          <w:trHeight w:val="12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желiлерiнiң судың ысырап болуын анықтауға және су сапасын бақылауға арналған жабдықты қала су арнасы мен өңiрдiң бақылау-қадағалау қызметтерiнiң зертханалары үшiн сатып алу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cаны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және жобалау қызметтерiнiң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су қоймасын салу және қайта жаңарту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аса ластанған көздерiн оқшаулау» және «Жер асты суларының ластанған учаскелерiн тазалау» компоненттерi бойынша әзiрленген жобалық-сметалық құжаттамалардың (ЖСҚ)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және дайындық жұмыстары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бірлігіне орташа шығыны:</w:t>
            </w:r>
            <w:r>
              <w:br/>
            </w:r>
            <w:r>
              <w:rPr>
                <w:rFonts w:ascii="Times New Roman"/>
                <w:b w:val="false"/>
                <w:i w:val="false"/>
                <w:color w:val="000000"/>
                <w:sz w:val="20"/>
              </w:rPr>
              <w:t>
</w:t>
            </w:r>
            <w:r>
              <w:rPr>
                <w:rFonts w:ascii="Times New Roman"/>
                <w:b w:val="false"/>
                <w:i w:val="false"/>
                <w:color w:val="000000"/>
                <w:sz w:val="20"/>
              </w:rPr>
              <w:t>- бiр жабдықты сатып алу бойынша</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ЖСҚ әзiрлеу бойынша</w:t>
            </w: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42 901,8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қалдық су қоймасын салу бойынша</w:t>
            </w: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516 419,2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5"/>
    <w:bookmarkStart w:name="z39"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3353"/>
        <w:gridCol w:w="1316"/>
        <w:gridCol w:w="1031"/>
        <w:gridCol w:w="955"/>
        <w:gridCol w:w="1276"/>
        <w:gridCol w:w="767"/>
        <w:gridCol w:w="767"/>
        <w:gridCol w:w="788"/>
        <w:gridCol w:w="1237"/>
      </w:tblGrid>
      <w:tr>
        <w:trPr>
          <w:trHeight w:val="9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«Атырау облысының бюджетiне «Жайық Балық» коммуналдық мемлекеттiк кәсiпорнының жарғылық капиталын ұлғайтуға берiлетiн нысаналы даму трансферттерi»</w:t>
            </w:r>
          </w:p>
        </w:tc>
      </w:tr>
      <w:tr>
        <w:trPr>
          <w:trHeight w:val="66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облысына бекiре балық түрлерiн сатып алуды, олардың уылдырығын қайта өңдеудi және сатуды жүзеге асыратын балық шаруашылығы саласындағы мемлекеттiк монополия субъектiсiнiң қызметiн қамтамасыз етуге берiлетiн нысаналы трансферттер</w:t>
            </w:r>
          </w:p>
        </w:tc>
      </w:tr>
      <w:tr>
        <w:trPr>
          <w:trHeight w:val="12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Кәсiпорындардың материалдық-техникалық базасын нығайту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Кәсiпорынның материалдық-техникалық базасын жақсарту дәрежесi</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 бiрлiгiнiң орташа бағасы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6"/>
    <w:bookmarkStart w:name="z40"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3447"/>
        <w:gridCol w:w="1301"/>
        <w:gridCol w:w="718"/>
        <w:gridCol w:w="719"/>
        <w:gridCol w:w="1321"/>
        <w:gridCol w:w="879"/>
        <w:gridCol w:w="879"/>
        <w:gridCol w:w="879"/>
        <w:gridCol w:w="1159"/>
      </w:tblGrid>
      <w:tr>
        <w:trPr>
          <w:trHeight w:val="9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«Су берумен байланысы жоқ трансшекаралық және республикалық су шаруашылығы объектiлерiн пайдалану»</w:t>
            </w:r>
          </w:p>
        </w:tc>
      </w:tr>
      <w:tr>
        <w:trPr>
          <w:trHeight w:val="66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меншiкте тұрған, су берумен байланысты емес су қоймалары мен басқа гидротехникалық құрылыстардың жұмыс iстеуiн қамтамасыз ету жолымен шектес мемлекеттермен бiрлесiп пайдаланылатын объектiлердi қоса алғанда, су берумен байланысты емес су шаруашылығы объектiлерiнiң тұрақты жұмысын қамтамасыз ету; трансшекаралық өзендерде орналасқан су шаруашылығы объектiлерiн бiрлесiп пайдалану</w:t>
            </w:r>
          </w:p>
        </w:tc>
      </w:tr>
      <w:tr>
        <w:trPr>
          <w:trHeight w:val="120" w:hRule="atLeast"/>
        </w:trPr>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тәсiлiне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объектiлерiндегi пайдалану iс-шаралары:</w:t>
            </w:r>
            <w:r>
              <w:br/>
            </w:r>
            <w:r>
              <w:rPr>
                <w:rFonts w:ascii="Times New Roman"/>
                <w:b w:val="false"/>
                <w:i w:val="false"/>
                <w:color w:val="000000"/>
                <w:sz w:val="20"/>
              </w:rPr>
              <w:t>
</w:t>
            </w:r>
            <w:r>
              <w:rPr>
                <w:rFonts w:ascii="Times New Roman"/>
                <w:b w:val="false"/>
                <w:i w:val="false"/>
                <w:color w:val="000000"/>
                <w:sz w:val="20"/>
              </w:rPr>
              <w:t>- республикалық меншiктегi</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объектiлер</w:t>
            </w: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Инженерлiк-техникалық жарақтау</w:t>
            </w: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 су тасқынына қарсы және су қорғау iс-шаралары</w:t>
            </w: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объектiлерiнiң құқық белгiлеу құжаттарын ресiмдеу</w:t>
            </w: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Қазiргi заманғы электрондық аспаптармен көпфакторлық зерделеу, метрологиялық қамтамасыз ету және су есебiн автоматтандыру</w:t>
            </w: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мемлекетаралық су шаруашылығы объектiлерiнiң үздiксiз және авариясыз жұмысы үшiн олардың техникалық жай-күйiн жақсарту дәрежесi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объектiлерiндегi пайдалануға беру шараларының орташа шығыны:</w:t>
            </w:r>
            <w:r>
              <w:br/>
            </w:r>
            <w:r>
              <w:rPr>
                <w:rFonts w:ascii="Times New Roman"/>
                <w:b w:val="false"/>
                <w:i w:val="false"/>
                <w:color w:val="000000"/>
                <w:sz w:val="20"/>
              </w:rPr>
              <w:t>
</w:t>
            </w:r>
            <w:r>
              <w:rPr>
                <w:rFonts w:ascii="Times New Roman"/>
                <w:b w:val="false"/>
                <w:i w:val="false"/>
                <w:color w:val="000000"/>
                <w:sz w:val="20"/>
              </w:rPr>
              <w:t>- республикалық меншiктегi</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объектiлер</w:t>
            </w: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1 760 041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2 563 479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3 869 567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6 929 220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7"/>
    <w:bookmarkStart w:name="z41"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045"/>
        <w:gridCol w:w="1315"/>
        <w:gridCol w:w="893"/>
        <w:gridCol w:w="894"/>
        <w:gridCol w:w="1397"/>
        <w:gridCol w:w="890"/>
        <w:gridCol w:w="892"/>
        <w:gridCol w:w="892"/>
        <w:gridCol w:w="1093"/>
      </w:tblGrid>
      <w:tr>
        <w:trPr>
          <w:trHeight w:val="9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«Балық ресурстарын мемлекеттiк есепке алу және оның кадастры»</w:t>
            </w:r>
          </w:p>
        </w:tc>
      </w:tr>
      <w:tr>
        <w:trPr>
          <w:trHeight w:val="66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айдындарының және/немесе учаскелерiнiң балық өнiмдiлiгiн анықтау, биологиялық негiздемелердi әзiрлеу, халықаралық, республикалық және жергiлiктi маңызы бар су айдындарында және резервтiк қорларда оңтайлы балық аулауды анықтау. Каспий теңiзiнiң қазақстандық бөлiгi биологиялық ресурстарының жай-күйiн бағалау жөнiндегi кешендi теңiздiк зерттеулердi жүргiзу.</w:t>
            </w:r>
          </w:p>
        </w:tc>
      </w:tr>
      <w:tr>
        <w:trPr>
          <w:trHeight w:val="12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балық аулаудың биологиялық негiздемелерiн анықтау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теңiзiнiң қазақстандық бөлiгiнде биологиялық ресурстардың жай-күйiн бағалау бойынша кешендiк теңiз зерттеулер саны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су айдындарының мемлекеттiк есеппен және мониторингпен қамту саны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су айдындарын мемлекеттiк есеппен және мониторингпен қамту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және республикалық маңызы бар су айдындарының мемлекеттiк есеппен және мониторингпен қамту құны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су айдындарын мемлекеттiк есеппен және мониторингпен қамту құны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айдынын зерттеудiң орташа шығыны:</w:t>
            </w:r>
            <w:r>
              <w:br/>
            </w:r>
            <w:r>
              <w:rPr>
                <w:rFonts w:ascii="Times New Roman"/>
                <w:b w:val="false"/>
                <w:i w:val="false"/>
                <w:color w:val="000000"/>
                <w:sz w:val="20"/>
              </w:rPr>
              <w:t>
</w:t>
            </w:r>
            <w:r>
              <w:rPr>
                <w:rFonts w:ascii="Times New Roman"/>
                <w:b w:val="false"/>
                <w:i w:val="false"/>
                <w:color w:val="000000"/>
                <w:sz w:val="20"/>
              </w:rPr>
              <w:t>- халықаралық және республикалық маңызы бар</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13 307,9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маңызы бар</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124 286,9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8"/>
    <w:bookmarkStart w:name="z42"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043"/>
        <w:gridCol w:w="1333"/>
        <w:gridCol w:w="933"/>
        <w:gridCol w:w="1113"/>
        <w:gridCol w:w="1473"/>
        <w:gridCol w:w="933"/>
        <w:gridCol w:w="1113"/>
        <w:gridCol w:w="1113"/>
        <w:gridCol w:w="1233"/>
      </w:tblGrid>
      <w:tr>
        <w:trPr>
          <w:trHeight w:val="10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«Балық ресурстарын молайту»</w:t>
            </w:r>
          </w:p>
        </w:tc>
      </w:tr>
      <w:tr>
        <w:trPr>
          <w:trHeight w:val="52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балық түрлерi шабақтарының өсiмiн молайту.</w:t>
            </w:r>
            <w:r>
              <w:br/>
            </w:r>
            <w:r>
              <w:rPr>
                <w:rFonts w:ascii="Times New Roman"/>
                <w:b w:val="false"/>
                <w:i w:val="false"/>
                <w:color w:val="000000"/>
                <w:sz w:val="20"/>
              </w:rPr>
              <w:t>
</w:t>
            </w:r>
            <w:r>
              <w:rPr>
                <w:rFonts w:ascii="Times New Roman"/>
                <w:b w:val="false"/>
                <w:i w:val="false"/>
                <w:color w:val="000000"/>
                <w:sz w:val="20"/>
              </w:rPr>
              <w:t>Түбiн тереңдету (мелиоративтiк) жұмыстары арқылы балықтардың уылдырық шашатын жерлерге өтуiн және олардың қалпына келуін қамтамасыз ету.</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айдындарына балық шабақтарын жiберу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Мелиоративтiк (түбiн тереңдету) жұмыстар жүргiзу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мелиорациялауды жүргiзу арқылы қалпына келтiрiлген каналдардың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айдындарына балық жiберуден балық запасын ұлғайту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- 1 балық шабығын өсiруге</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жүретiн каналды қалпына келтiруге жұмсалатын орташа шығындар</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63 766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310 921,3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727 752,8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803 546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503 546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9"/>
    <w:bookmarkStart w:name="z43"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375"/>
        <w:gridCol w:w="1033"/>
        <w:gridCol w:w="973"/>
        <w:gridCol w:w="973"/>
        <w:gridCol w:w="1313"/>
        <w:gridCol w:w="793"/>
        <w:gridCol w:w="997"/>
        <w:gridCol w:w="997"/>
        <w:gridCol w:w="973"/>
      </w:tblGrid>
      <w:tr>
        <w:trPr>
          <w:trHeight w:val="1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«Ауыл шаруашылығын қолдауға берiлетiн несие бойынша сыйақы ставкасын өтеу»</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Қазақстан Республикасы Үкiметiнiң қаулысымен бекiтiлген Ауыл шаруашылығын қолдауға берiлетiн кредиттер бойынша сыйақы ставкасын субсидиялау қағидасына сәйкес ауыл шаруашылығы өнiмiн қайта өңдейтiн және тамақ өнiмдерiн өндiретiн кәсiпорындарға қаржы институттары беретiн кредиттер мен лизинг бойынша сыйақы ставкасын төлеуге жұмсалған шығындарының бiр бөлiгiн өтеу</w:t>
            </w:r>
          </w:p>
        </w:tc>
      </w:tr>
      <w:tr>
        <w:trPr>
          <w:trHeight w:val="21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қаражатын толықтыруға қаржы институттары беретiн кредиттер бойынша субсидияларды алу үшiн бағдарламаны iске асыруға қатысқан ауыл шаруашылығы өнiмiн қайта өңдеу жөнiндегi кәсiпорындарының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кәсiпорындардың республика бойынша қайта өңдейтiн кәсiпорындардың жалпы санына үлесi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 бюджет субсидиясына қаржы институттарынан тартылған арзандатылған кредиттердiң сомасы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2 299 965,8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4 971 641,3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0"/>
    <w:bookmarkStart w:name="z44"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383"/>
        <w:gridCol w:w="1213"/>
        <w:gridCol w:w="913"/>
        <w:gridCol w:w="913"/>
        <w:gridCol w:w="1333"/>
        <w:gridCol w:w="913"/>
        <w:gridCol w:w="753"/>
        <w:gridCol w:w="913"/>
        <w:gridCol w:w="1073"/>
      </w:tblGrid>
      <w:tr>
        <w:trPr>
          <w:trHeight w:val="1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«Ерекше қорғалатын табиғи аумақтарды сақтау мен дамытуды қамтамасыз ету»</w:t>
            </w:r>
          </w:p>
        </w:tc>
      </w:tr>
      <w:tr>
        <w:trPr>
          <w:trHeight w:val="24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табиғат қорғау мекемелерiн ұстау арқылы мемлекеттiк табиғи-қорықтық және орман қоры объектiлерiн қорғау, олардың жұмыс iстеуiн қамтамасыз ету және дамыту</w:t>
            </w:r>
          </w:p>
        </w:tc>
      </w:tr>
      <w:tr>
        <w:trPr>
          <w:trHeight w:val="36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мекемелерiнiң мемлекеттiк инспекторларын ұстау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өрт күзетшiлерiн ұстау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сөндiру-химиялық станцияларды ұстау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 құру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жолақтарға күтiм жасау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 шаруашылығы оқушыларының орташа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аумақтарда республиканың биологиялық алуантүрлiлiгiн сақтау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1 гектарын сақтауға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 шаруашылығының 1 оқушысына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3 561 662,1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3 715 558,4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4 493 846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6 152 161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5 481 713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5 464 430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1"/>
    <w:bookmarkStart w:name="z45"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403"/>
        <w:gridCol w:w="1473"/>
        <w:gridCol w:w="933"/>
        <w:gridCol w:w="933"/>
        <w:gridCol w:w="1233"/>
        <w:gridCol w:w="933"/>
        <w:gridCol w:w="753"/>
        <w:gridCol w:w="753"/>
        <w:gridCol w:w="105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«Нұра және Есiл өзендерi бассейнiнiң қоршаған ортасын оңалту және басқару»</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Өзендi және оған iргелес аудандарды сынаппен күрделi ластанудан тазарту жолымен Нұра өзенi бассейнiнiң аумағында тұратын халықтың тұрмыс деңгейiн арттыру, бұл жергiлiктi су пайдаланушылардың өсiп жатқан мұқтаждығын қанағаттандыру үшiн қауiпсiз, тиiмдi, неғұрлым шығынсыз баламалы сумен қамтамасыз ету көзiне әкеледi, сондай-ақ:</w:t>
            </w:r>
            <w:r>
              <w:br/>
            </w:r>
            <w:r>
              <w:rPr>
                <w:rFonts w:ascii="Times New Roman"/>
                <w:b w:val="false"/>
                <w:i w:val="false"/>
                <w:color w:val="000000"/>
                <w:sz w:val="20"/>
              </w:rPr>
              <w:t>
</w:t>
            </w:r>
            <w:r>
              <w:rPr>
                <w:rFonts w:ascii="Times New Roman"/>
                <w:b w:val="false"/>
                <w:i w:val="false"/>
                <w:color w:val="000000"/>
                <w:sz w:val="20"/>
              </w:rPr>
              <w:t>1) жоба аумағында судағы, ауадағы, топырақтағы сынаптың шоғырлануын төмендету (3 000 ШЖБШ-дан ШЖБШ-ға дейiн);</w:t>
            </w:r>
            <w:r>
              <w:br/>
            </w:r>
            <w:r>
              <w:rPr>
                <w:rFonts w:ascii="Times New Roman"/>
                <w:b w:val="false"/>
                <w:i w:val="false"/>
                <w:color w:val="000000"/>
                <w:sz w:val="20"/>
              </w:rPr>
              <w:t>
</w:t>
            </w:r>
            <w:r>
              <w:rPr>
                <w:rFonts w:ascii="Times New Roman"/>
                <w:b w:val="false"/>
                <w:i w:val="false"/>
                <w:color w:val="000000"/>
                <w:sz w:val="20"/>
              </w:rPr>
              <w:t>2) жоба көлемiн реттеу мүмкiндiгiне дейiн Ынтымақ су қоймасын қайта қалпына келтiру (240 млн. м</w:t>
            </w:r>
            <w:r>
              <w:rPr>
                <w:rFonts w:ascii="Times New Roman"/>
                <w:b w:val="false"/>
                <w:i w:val="false"/>
                <w:color w:val="000000"/>
                <w:vertAlign w:val="superscript"/>
              </w:rPr>
              <w:t>3</w:t>
            </w:r>
            <w:r>
              <w:rPr>
                <w:rFonts w:ascii="Times New Roman"/>
                <w:b w:val="false"/>
                <w:i w:val="false"/>
                <w:color w:val="000000"/>
                <w:sz w:val="20"/>
              </w:rPr>
              <w:t>, қазiргi уақытта орташа жылдық реттелмейтiн көлемi – 40 млн.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3) Нұра өзенiндегi 17 гидрологиялық бекеттi және Қарағанды облысының 4 зертханасын техникалық жабдықтау жолымен өзенде су тасқынын басқару үшiн және жағдайды экологиялық сауықтыру мақсатында бақылауды қайта жаңғыртады.</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Сынап қалдықтарын көмуге арналған полигон салу бойынша құрылыс жұмыстарының жоспарланған көлемiн орындау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көлемi (м</w:t>
            </w:r>
            <w:r>
              <w:rPr>
                <w:rFonts w:ascii="Times New Roman"/>
                <w:b w:val="false"/>
                <w:i w:val="false"/>
                <w:color w:val="000000"/>
                <w:vertAlign w:val="superscript"/>
              </w:rPr>
              <w:t>3</w:t>
            </w: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 бойынша құрылыс жұмыстарының жоспарланған көлемiн орындау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тазарту бойынша құрылыс жұмыстарының жоспарланған көлемiн орындау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көлемi (м</w:t>
            </w:r>
            <w:r>
              <w:rPr>
                <w:rFonts w:ascii="Times New Roman"/>
                <w:b w:val="false"/>
                <w:i w:val="false"/>
                <w:color w:val="000000"/>
                <w:vertAlign w:val="superscript"/>
              </w:rPr>
              <w:t>3</w:t>
            </w: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98 692,8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324 747,2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Кемiстiк кезеңі бойынша сақтандыру ұсталымдарын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судағы, топырақтағы сынап құрамының деңгейi (шектi жол берiлген шоғырлану деңгейi – 2,1 мг/кг)</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сынап қалдықтарын көму құны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 қоймасын қайта жаңартудың орташа құны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2 847 449,5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1 384 957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2"/>
    <w:bookmarkStart w:name="z46"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63"/>
        <w:gridCol w:w="1573"/>
        <w:gridCol w:w="753"/>
        <w:gridCol w:w="753"/>
        <w:gridCol w:w="1233"/>
        <w:gridCol w:w="753"/>
        <w:gridCol w:w="753"/>
        <w:gridCol w:w="753"/>
        <w:gridCol w:w="107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«Агроөнеркәсiптiк кешенi саласындағы қолданбалы ғылыми зерттеулер»</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Егiншiлiк және өсiмдiк шаруашылығы, өсiмдiктердi қорғау және карантин, су, орман, балық шаруашылықтары, мал шаруашылығы, ветеринария, механикаландыру, ауыл шаруашылығы өнiмiн қайта өңдеу және сақтау, АӨК экономикасы және ауылдық аумақтарды дамыту салаларындағы бәсекеге қабiлеттi ғылыми-техникалық өнiмдердi ауыл шаруашылығы өндiрiсiне енгiзу үшiн әзiрлеу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басым бағыттары бойынша ғылыми-зерттеу және тәжiрибе-конструкторлық жұмыстарын жүргiзу, оның iшiнде: егiншiлiк, өсiмдiк шаруашылығы, өсiмдiктердi қорғау және карантин, су және орман шаруашылықтары, ауыл шаруашылығы өнiмiн қайта өңдеу және сақтау, мал шаруашылығы және ветеринарлық медицина, ауыл шаруашылығын механикаландыру, ауыл шаруашылығы экономикасы салаларында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ауыл шаруашылығы және басқа да дақылдардың жаңа сорттары мен гибридтерiн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биотехнологиялық, биохимиялық, физиологиялық және басқа да әдiстердi қолдана отырып, ауыл шаруашылығы малдардың, құстардың, балықтардың, аралардың тұқымдарын, типтерiн және желiлерiн, микроағзалардың штаммдарын шығару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Егiншiлiктегi, өсiмдiктердi қорғаудағы және карантиндегi, орман, су және балық шаруашылықтарындағы, мал шаруашылығындағы, ауыл шаруашылығын механикаландырудағы және электрлендiрудегi, ауыл шаруашылығы өнiмiн қайта өңдеудегi және сақтаудағы технологиялар жөнiнде ұсынымдар әзiрлеу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үшiн емдеу препараттары мен вакциналарын жасау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 үшiн машина мен жабдықтардың жаңа үлгiлерiне техникалық құжаттама әзiрлеу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алу:</w:t>
            </w:r>
            <w:r>
              <w:br/>
            </w:r>
            <w:r>
              <w:rPr>
                <w:rFonts w:ascii="Times New Roman"/>
                <w:b w:val="false"/>
                <w:i w:val="false"/>
                <w:color w:val="000000"/>
                <w:sz w:val="20"/>
              </w:rPr>
              <w:t>
</w:t>
            </w:r>
            <w:r>
              <w:rPr>
                <w:rFonts w:ascii="Times New Roman"/>
                <w:b w:val="false"/>
                <w:i w:val="false"/>
                <w:color w:val="000000"/>
                <w:sz w:val="20"/>
              </w:rPr>
              <w:t>өнертабысқа патенттер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инновациялық патенттер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жетiстiктерге патенттер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Дәндi дақылдарының жалпы егiс алаңындағы отандық селекция сорттары егiлген дәндi дақылдардың егiс алаңдарының үлесi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АӨК-ге ресурс- және энергия үнемдеушi экологиялық қауiпсiздiк технологияларды енгiзу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құжаттарына берiлген өтiнiмдер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кiтаптар, жинақтар, ұсынымдар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шетелдiк басылымдарда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жұмсалатын орташа шығындар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2 704 683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2 800 921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3 213 434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End w:id="33"/>
    <w:bookmarkStart w:name="z93"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869"/>
        <w:gridCol w:w="935"/>
        <w:gridCol w:w="1558"/>
        <w:gridCol w:w="935"/>
        <w:gridCol w:w="1090"/>
        <w:gridCol w:w="1402"/>
        <w:gridCol w:w="779"/>
        <w:gridCol w:w="779"/>
        <w:gridCol w:w="936"/>
        <w:gridCol w:w="1248"/>
      </w:tblGrid>
      <w:tr>
        <w:trPr>
          <w:trHeight w:val="285"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«Агроөнеркәсiптiк кешендi дамытуды ынталандыру жөнiндегi мемлекеттiк саясатты iске асыру үшiн «ҚазАгро» ұлттық басқарушы холдингi» АҚ жарғылық капиталын ұлғайту»</w:t>
            </w:r>
          </w:p>
        </w:tc>
      </w:tr>
      <w:tr>
        <w:trPr>
          <w:trHeight w:val="285"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холдингi» АҚ-тың мынадай iс-шаралар жүргiзуi:</w:t>
            </w:r>
            <w:r>
              <w:br/>
            </w:r>
            <w:r>
              <w:rPr>
                <w:rFonts w:ascii="Times New Roman"/>
                <w:b w:val="false"/>
                <w:i w:val="false"/>
                <w:color w:val="000000"/>
                <w:sz w:val="20"/>
              </w:rPr>
              <w:t>
</w:t>
            </w:r>
            <w:r>
              <w:rPr>
                <w:rFonts w:ascii="Times New Roman"/>
                <w:b w:val="false"/>
                <w:i w:val="false"/>
                <w:color w:val="000000"/>
                <w:sz w:val="20"/>
              </w:rPr>
              <w:t>1. Ауыл шаруашылығы өнiмдерiн өндiру мен қайта өңдеудi арттыру үшiн кредиттiк серiктестер жүйесi арқылы ауыл шаруашылығы тауар өндiрушiлерiне кредит беру;</w:t>
            </w:r>
            <w:r>
              <w:br/>
            </w:r>
            <w:r>
              <w:rPr>
                <w:rFonts w:ascii="Times New Roman"/>
                <w:b w:val="false"/>
                <w:i w:val="false"/>
                <w:color w:val="000000"/>
                <w:sz w:val="20"/>
              </w:rPr>
              <w:t>
</w:t>
            </w:r>
            <w:r>
              <w:rPr>
                <w:rFonts w:ascii="Times New Roman"/>
                <w:b w:val="false"/>
                <w:i w:val="false"/>
                <w:color w:val="000000"/>
                <w:sz w:val="20"/>
              </w:rPr>
              <w:t>2. Ауыл шаруашылығы өнiмдерiн бiрлесiп өндiрудi, дайындауды, өткiзудi, қайта өңдеудi, сақтауды, тасымалдауды жүргiзу және тауарлық-материалдық құндылықтармен жабдықтау бойынша ауыл шаруашылығы тауар өндiрушiлерi бiрлестiктерiне және ауыл тұрғындарына кредит беру;</w:t>
            </w:r>
            <w:r>
              <w:br/>
            </w:r>
            <w:r>
              <w:rPr>
                <w:rFonts w:ascii="Times New Roman"/>
                <w:b w:val="false"/>
                <w:i w:val="false"/>
                <w:color w:val="000000"/>
                <w:sz w:val="20"/>
              </w:rPr>
              <w:t>
</w:t>
            </w:r>
            <w:r>
              <w:rPr>
                <w:rFonts w:ascii="Times New Roman"/>
                <w:b w:val="false"/>
                <w:i w:val="false"/>
                <w:color w:val="000000"/>
                <w:sz w:val="20"/>
              </w:rPr>
              <w:t>3. Ауылдық жерде ауыл шаруашылығына жатпайтын кәсiпкерлiк қызмет түрлерiне кредит беру;</w:t>
            </w:r>
            <w:r>
              <w:br/>
            </w:r>
            <w:r>
              <w:rPr>
                <w:rFonts w:ascii="Times New Roman"/>
                <w:b w:val="false"/>
                <w:i w:val="false"/>
                <w:color w:val="000000"/>
                <w:sz w:val="20"/>
              </w:rPr>
              <w:t>
</w:t>
            </w:r>
            <w:r>
              <w:rPr>
                <w:rFonts w:ascii="Times New Roman"/>
                <w:b w:val="false"/>
                <w:i w:val="false"/>
                <w:color w:val="000000"/>
                <w:sz w:val="20"/>
              </w:rPr>
              <w:t>4. Ауыл шаруашылығы шикiзатын қайта өңдеу және тамақ өнiмдерiн өндiру кәсiпорындарына кредит беру;</w:t>
            </w:r>
            <w:r>
              <w:br/>
            </w:r>
            <w:r>
              <w:rPr>
                <w:rFonts w:ascii="Times New Roman"/>
                <w:b w:val="false"/>
                <w:i w:val="false"/>
                <w:color w:val="000000"/>
                <w:sz w:val="20"/>
              </w:rPr>
              <w:t>
</w:t>
            </w:r>
            <w:r>
              <w:rPr>
                <w:rFonts w:ascii="Times New Roman"/>
                <w:b w:val="false"/>
                <w:i w:val="false"/>
                <w:color w:val="000000"/>
                <w:sz w:val="20"/>
              </w:rPr>
              <w:t>5. Мал шаруашылығын дамытуға шаруа-фермер қожалықтарына кредит беру;</w:t>
            </w:r>
            <w:r>
              <w:br/>
            </w:r>
            <w:r>
              <w:rPr>
                <w:rFonts w:ascii="Times New Roman"/>
                <w:b w:val="false"/>
                <w:i w:val="false"/>
                <w:color w:val="000000"/>
                <w:sz w:val="20"/>
              </w:rPr>
              <w:t>
</w:t>
            </w:r>
            <w:r>
              <w:rPr>
                <w:rFonts w:ascii="Times New Roman"/>
                <w:b w:val="false"/>
                <w:i w:val="false"/>
                <w:color w:val="000000"/>
                <w:sz w:val="20"/>
              </w:rPr>
              <w:t>6. Ауыл шаруашылығы техникасын, ауыл шаруашылығы өнiмдерiн тасымалдауға арналған көлiк құралдарын сатып алуды қаржыландыру, сондай-ақ ауыл шаруашылығы техникасын, ауыл шаруашылығы өнiмдерiн тасымалдауға арналған көлiк құралдарын сатып алумен, жеткiзумен және жұмыс қалпына келтiрумен тiкелей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жеткiзумен тiкелей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8. Технологиялық жабдықты және арнаулы техниканы сатып алуды қаржыландыру, сондай-ақ технологиялық жабдықты және арнаулы техниканы сатып алумен, жеткiзумен және жұмыс қалпына келтiрумен тiкелей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9. Ауыл шаруашылығы және балық өнiмдерiн қайта өңдеу жабдығын сатып алуды қаржыландыру, сондай-ақ ауыл шаруашылығы және балық өнiмдерiн қайта өңдеу жабдығын сатып алумен, жеткiзумен және жұмыс қалпына келтiрумен тiкелей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10. Мақтаның сортты тұқымдық материалын өндiру зауытын салу;</w:t>
            </w:r>
            <w:r>
              <w:br/>
            </w:r>
            <w:r>
              <w:rPr>
                <w:rFonts w:ascii="Times New Roman"/>
                <w:b w:val="false"/>
                <w:i w:val="false"/>
                <w:color w:val="000000"/>
                <w:sz w:val="20"/>
              </w:rPr>
              <w:t>
</w:t>
            </w:r>
            <w:r>
              <w:rPr>
                <w:rFonts w:ascii="Times New Roman"/>
                <w:b w:val="false"/>
                <w:i w:val="false"/>
                <w:color w:val="000000"/>
                <w:sz w:val="20"/>
              </w:rPr>
              <w:t>11. Ауыл шаруашылығы тауар өндiрушiлерiн көктемгi егiс және егiн жинау жұмыстарын және дәндi дақылдардың шығымдылығын арттыру жөнiндегi iс-шараларды өткiзу бойынша қаржыландыру (оның iшiнде кредит беру арқылы);</w:t>
            </w:r>
            <w:r>
              <w:br/>
            </w:r>
            <w:r>
              <w:rPr>
                <w:rFonts w:ascii="Times New Roman"/>
                <w:b w:val="false"/>
                <w:i w:val="false"/>
                <w:color w:val="000000"/>
                <w:sz w:val="20"/>
              </w:rPr>
              <w:t>
</w:t>
            </w:r>
            <w:r>
              <w:rPr>
                <w:rFonts w:ascii="Times New Roman"/>
                <w:b w:val="false"/>
                <w:i w:val="false"/>
                <w:color w:val="000000"/>
                <w:sz w:val="20"/>
              </w:rPr>
              <w:t>12. Нан-тоқаш өнiмдерiне бағаны тұрақтандыру мақсатында елдiң iшкi нарығын қамтамасыз ету үшiн 2010 жылғы өнiм астығын сатып алу жөнiндегi iс-шаралар;</w:t>
            </w:r>
            <w:r>
              <w:br/>
            </w:r>
            <w:r>
              <w:rPr>
                <w:rFonts w:ascii="Times New Roman"/>
                <w:b w:val="false"/>
                <w:i w:val="false"/>
                <w:color w:val="000000"/>
                <w:sz w:val="20"/>
              </w:rPr>
              <w:t>
</w:t>
            </w:r>
            <w:r>
              <w:rPr>
                <w:rFonts w:ascii="Times New Roman"/>
                <w:b w:val="false"/>
                <w:i w:val="false"/>
                <w:color w:val="000000"/>
                <w:sz w:val="20"/>
              </w:rPr>
              <w:t>13. Ауыл шаруашылығы өнiмдерiнiң көтерме базарын (өңiрлiк терминалдарымен) салу;</w:t>
            </w:r>
            <w:r>
              <w:br/>
            </w:r>
            <w:r>
              <w:rPr>
                <w:rFonts w:ascii="Times New Roman"/>
                <w:b w:val="false"/>
                <w:i w:val="false"/>
                <w:color w:val="000000"/>
                <w:sz w:val="20"/>
              </w:rPr>
              <w:t>
</w:t>
            </w:r>
            <w:r>
              <w:rPr>
                <w:rFonts w:ascii="Times New Roman"/>
                <w:b w:val="false"/>
                <w:i w:val="false"/>
                <w:color w:val="000000"/>
                <w:sz w:val="20"/>
              </w:rPr>
              <w:t>14. Елдiң оңтүстiк өңiрлерiнде тамшылатып суару технологияларын қолдана отырып жемiс-көкөнiс дақылдарын өндiрудi және қайта өңдеудi, сондай-ақ iлеспе өндiрiстi дамыту;</w:t>
            </w:r>
            <w:r>
              <w:br/>
            </w:r>
            <w:r>
              <w:rPr>
                <w:rFonts w:ascii="Times New Roman"/>
                <w:b w:val="false"/>
                <w:i w:val="false"/>
                <w:color w:val="000000"/>
                <w:sz w:val="20"/>
              </w:rPr>
              <w:t>
</w:t>
            </w:r>
            <w:r>
              <w:rPr>
                <w:rFonts w:ascii="Times New Roman"/>
                <w:b w:val="false"/>
                <w:i w:val="false"/>
                <w:color w:val="000000"/>
                <w:sz w:val="20"/>
              </w:rPr>
              <w:t>15. Астық сапасын арттыру жөнiндегi iс-шараларды қаржыландыру, оның iшiнде сатып алу арқылы;</w:t>
            </w:r>
            <w:r>
              <w:br/>
            </w:r>
            <w:r>
              <w:rPr>
                <w:rFonts w:ascii="Times New Roman"/>
                <w:b w:val="false"/>
                <w:i w:val="false"/>
                <w:color w:val="000000"/>
                <w:sz w:val="20"/>
              </w:rPr>
              <w:t>
</w:t>
            </w:r>
            <w:r>
              <w:rPr>
                <w:rFonts w:ascii="Times New Roman"/>
                <w:b w:val="false"/>
                <w:i w:val="false"/>
                <w:color w:val="000000"/>
                <w:sz w:val="20"/>
              </w:rPr>
              <w:t>16. Астана қаласының азық-түлiк белдеуi шеңберiнде жемiс-көкөнiс дақылдары өндiрiсiн дамыту;</w:t>
            </w:r>
            <w:r>
              <w:br/>
            </w:r>
            <w:r>
              <w:rPr>
                <w:rFonts w:ascii="Times New Roman"/>
                <w:b w:val="false"/>
                <w:i w:val="false"/>
                <w:color w:val="000000"/>
                <w:sz w:val="20"/>
              </w:rPr>
              <w:t>
</w:t>
            </w:r>
            <w:r>
              <w:rPr>
                <w:rFonts w:ascii="Times New Roman"/>
                <w:b w:val="false"/>
                <w:i w:val="false"/>
                <w:color w:val="000000"/>
                <w:sz w:val="20"/>
              </w:rPr>
              <w:t>17. Импорт алмастырушы мал шаруашылығы өнiмдерiн сатып алуды, өндiрудi, мал шаруашылығы өнiмдерiн және оларды қайта өңдеу өнiмдерiн iшкi және сыртқы нарықтарда қайта өңдеудi, тасымалдауды, сақтауды және өткiзудi ұйымдастыру және жүргiзу;</w:t>
            </w:r>
            <w:r>
              <w:br/>
            </w:r>
            <w:r>
              <w:rPr>
                <w:rFonts w:ascii="Times New Roman"/>
                <w:b w:val="false"/>
                <w:i w:val="false"/>
                <w:color w:val="000000"/>
                <w:sz w:val="20"/>
              </w:rPr>
              <w:t>
</w:t>
            </w:r>
            <w:r>
              <w:rPr>
                <w:rFonts w:ascii="Times New Roman"/>
                <w:b w:val="false"/>
                <w:i w:val="false"/>
                <w:color w:val="000000"/>
                <w:sz w:val="20"/>
              </w:rPr>
              <w:t>18. Қарқынды мал шаруашылығын дамыту, оның iшiнде мал шаруашылығының дәстүрлi бағыттарын дамыту;</w:t>
            </w:r>
            <w:r>
              <w:br/>
            </w:r>
            <w:r>
              <w:rPr>
                <w:rFonts w:ascii="Times New Roman"/>
                <w:b w:val="false"/>
                <w:i w:val="false"/>
                <w:color w:val="000000"/>
                <w:sz w:val="20"/>
              </w:rPr>
              <w:t>
</w:t>
            </w:r>
            <w:r>
              <w:rPr>
                <w:rFonts w:ascii="Times New Roman"/>
                <w:b w:val="false"/>
                <w:i w:val="false"/>
                <w:color w:val="000000"/>
                <w:sz w:val="20"/>
              </w:rPr>
              <w:t>19. Астық қолхаттары бойынша мiндеттемелердiң орындалуына кепiлдiк беру жүйесiн дамыту және тұрақтылығын қамтамасыз ету;</w:t>
            </w:r>
            <w:r>
              <w:br/>
            </w:r>
            <w:r>
              <w:rPr>
                <w:rFonts w:ascii="Times New Roman"/>
                <w:b w:val="false"/>
                <w:i w:val="false"/>
                <w:color w:val="000000"/>
                <w:sz w:val="20"/>
              </w:rPr>
              <w:t>
</w:t>
            </w:r>
            <w:r>
              <w:rPr>
                <w:rFonts w:ascii="Times New Roman"/>
                <w:b w:val="false"/>
                <w:i w:val="false"/>
                <w:color w:val="000000"/>
                <w:sz w:val="20"/>
              </w:rPr>
              <w:t>20. Ауыл халқына және ауыл шаруашылығы тауарын өндiрушiлерiне шағын кредит беру;</w:t>
            </w:r>
            <w:r>
              <w:br/>
            </w:r>
            <w:r>
              <w:rPr>
                <w:rFonts w:ascii="Times New Roman"/>
                <w:b w:val="false"/>
                <w:i w:val="false"/>
                <w:color w:val="000000"/>
                <w:sz w:val="20"/>
              </w:rPr>
              <w:t>
</w:t>
            </w:r>
            <w:r>
              <w:rPr>
                <w:rFonts w:ascii="Times New Roman"/>
                <w:b w:val="false"/>
                <w:i w:val="false"/>
                <w:color w:val="000000"/>
                <w:sz w:val="20"/>
              </w:rPr>
              <w:t>21. Ауыл халқына және ауыл шаруашылығы тауар өндiрушiлерiне одан әрi шағын кредит беру үшiн шағын кредит ұйымдарына кредит беру;</w:t>
            </w:r>
            <w:r>
              <w:br/>
            </w:r>
            <w:r>
              <w:rPr>
                <w:rFonts w:ascii="Times New Roman"/>
                <w:b w:val="false"/>
                <w:i w:val="false"/>
                <w:color w:val="000000"/>
                <w:sz w:val="20"/>
              </w:rPr>
              <w:t>
</w:t>
            </w:r>
            <w:r>
              <w:rPr>
                <w:rFonts w:ascii="Times New Roman"/>
                <w:b w:val="false"/>
                <w:i w:val="false"/>
                <w:color w:val="000000"/>
                <w:sz w:val="20"/>
              </w:rPr>
              <w:t>22. Шағын кредит беру ұйымдарын қолдау орталығын құру;</w:t>
            </w:r>
            <w:r>
              <w:br/>
            </w:r>
            <w:r>
              <w:rPr>
                <w:rFonts w:ascii="Times New Roman"/>
                <w:b w:val="false"/>
                <w:i w:val="false"/>
                <w:color w:val="000000"/>
                <w:sz w:val="20"/>
              </w:rPr>
              <w:t>
</w:t>
            </w:r>
            <w:r>
              <w:rPr>
                <w:rFonts w:ascii="Times New Roman"/>
                <w:b w:val="false"/>
                <w:i w:val="false"/>
                <w:color w:val="000000"/>
                <w:sz w:val="20"/>
              </w:rPr>
              <w:t>23. Ауыл шаруашылығы тауар өндiрушiлерiне мал шаруашылығын дамытуға кредит беру;</w:t>
            </w:r>
            <w:r>
              <w:br/>
            </w:r>
            <w:r>
              <w:rPr>
                <w:rFonts w:ascii="Times New Roman"/>
                <w:b w:val="false"/>
                <w:i w:val="false"/>
                <w:color w:val="000000"/>
                <w:sz w:val="20"/>
              </w:rPr>
              <w:t>
</w:t>
            </w:r>
            <w:r>
              <w:rPr>
                <w:rFonts w:ascii="Times New Roman"/>
                <w:b w:val="false"/>
                <w:i w:val="false"/>
                <w:color w:val="000000"/>
                <w:sz w:val="20"/>
              </w:rPr>
              <w:t>24. Ауыл шаруашылығы тауар өндiрушiлерiне мал шаруашылығын дамытуға одан әрi кредит беру үшiн шағын кредит ұйымдарына кредит беру.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 тәсiлiне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8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өнiмдерiн өндiру мен қайта өңдеудi арттыру үшiн кредиттiк серiктестер жүйесi арқылы ауыл шаруашылығы тауар өндiрушiлерiне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өндiрушiлерiне әрi қарай кредит беру үшiн кредиттiк ресурстармен қамтамасыз етiлген кредиттiк серiктестiктердiң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кредиттiк серiктестiктердегi қатысушылардың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өнiмдерiн бiрлесiп өндiрудi, дайындауды, өткiзудi, қайта өңдеудi, сақтауды, тасымалдауды жүргiзу және тауарлық-материалдық құндылықтармен жабдықтау бойынша ауыл шаруашылығы тауар өндiрушiлерi бiрлестiктерiне (бұдан әрi – Бiрлестiктер) және ауыл тұрғындарына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ресурстармен қамтамасыз етiлген Бiрлестiктердiң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АШТӨ Бiрлестiктерiнiң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Бiрлестiкке бөлiнген кредиттiң орташа мөлшерi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Ауылдық жерде ауыл шаруашылығына жатпайтын кәсiпкерлiк қызмет түрлерiне (бұдан әрi – АШЖБ)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шикiзатын қайта өңдеу және тамақ өнiмдерiн өндiруге қаржыландырылған кәсiпорындардың орташа саны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өнiмiн қайта өңдеудi дамыту және азық-түлiк өнiмдерiн өңдеу мақсатында қаржыландырылатын жобалардың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шикiзатын қайта өңдеу мен азық-түлiк өнiмдерiн өңдеу бойынша қаржыландырылған кәсiпорындардың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IҚМ сатып алуға шаруа фермерлiк шаруашылықтарды кредиттiк ресурстармен қамтамасыз ету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қарыздардың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фермерлiк шаруашылықтарға кредит беру арқылы сатып алынатын IҚМ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IҚМ басын сатып алуға бiр қарыз алушыға бөлiнген кредиттiң орташа мөлшерi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техникасын, ауыл шаруашылығы өнiмдерiн тасымалдауға арналған көлiк құралдарын сатып алуды қаржыландыру, сондай-ақ ауыл шаруашылығы техникасын, ауыл шаруашылығы өнiмдерiн тасымалдауға арналған көлiк құралдарын сатып алумен, жеткiзумен және жұмыс қалпына келтiрумен тiкелей байланысты жұмсалған шығыстардың орнын толтыру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оның iшiнде кейiн лизингке табыстау үшiн сатып алуға жоспарланған ауыл шаруашылығы техникасы, ауыл шаруашылығы өнiмдерiн тасымалдауға арналған көлiк құралдары бiрлiктерiнiң орташаланған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ауыл шаруашылығы өнiмдерiн тасымалдауға арналған көлiк құралдарының машина-трактор паркiн жаңарту (Қазақстан Республикасы Статистика агенттiгiнiң деректерi бойынша аграрлық секторда ауыл шаруашылығы және арнаулы техниканың негiзгi түрлерiн жаңартуға жалпы мұқтаждыққа есеппен құндық мәнде)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жеткiзумен тiкелей байланысты жұмсалған шығыстардың орнын өтеу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 есебiнен кейiн лизингке табыстау үшiн сатып алуға жоспарланған асыл тұқымды мал бiрлiктерiнiң орташа алғандағы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сатып алуға деген қажеттiлiктi қанағаттандыру (Облыстың Ауыл шаруашылығы басқармасының деректерi бойынша құндық тұлғада жалпы асыл тұқымды мал сатып алуды қажетсiну есебiмен)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еттi бағыттағы асыл тұқымды IҚМ басының артуы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Технологиялық жабдықтар және арнаулы техникалар сатып алуды қаржыландыру, сонымен қатар технологиялық жабдықтар мен арнаулы техникаларды тiкелей сатып алуға, жеткiзуге және жұмыс қалпына келтiруге байланысты шыққан шығындардың құнын өтеу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 есебiнен сатып алуға жоспарланған технологиялық жабдықтар мен арнаулы техника бiрлiктерiнiң орташа алғандағы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паркiн, арнаулы техникалар мен технологиялық жабдықтарды жаңарту (Қазақстан Республикасы Статистика агенттiгiнiң мәлiметтерiне сәйкес жалпы аграрлық сектордың ауыл шаруашылығы техникалары мен арнаулы техникаларының негiзгi түрлерiн жаңартуды қажетсiну есебiнде, құндық сипатта)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шаруашылығы және балық өнiмдерiн өңдеу жабдықтарын сатып алуды қаржыландыру, сонымен қатар ауыл шаруашылығы және балық өнiмдерiн өңдеу жабдықтарын сатып алуға, жеткiзуге және жұмыс қалпына келтiруге байланысты шығындардың құнын өтеу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 есебiнен сатып алуға жоспарланған ауыл шаруашылығы және балық өнiмдерiн өңдеу жабдықтары бiрлiктерiнiң орташа алғандағы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өнiмдерiн өңдеу кәсiпорындарының жабдықтарын жаңарту (маркетингiлiк зерттеу деректерi бойынша құндық тұлғада өсiмдiк шаруашылығы және мал шаруашылығы өнiмдерiн өңдеу бойынша технологиялық жабдықтарды жалпы қажетсiну есебiмен)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Мақтаның сортты тұқымдық материалын өндiру зауытының құрылысы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өндiру бойынша зауыт салу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Сұрыптық тұқымдық мақта материалын өндiру бойынша зауытының өндiрiстiк қуаты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w:t>
            </w:r>
            <w:r>
              <w:br/>
            </w:r>
            <w:r>
              <w:rPr>
                <w:rFonts w:ascii="Times New Roman"/>
                <w:b w:val="false"/>
                <w:i w:val="false"/>
                <w:color w:val="000000"/>
                <w:sz w:val="20"/>
              </w:rPr>
              <w:t>
</w:t>
            </w:r>
            <w:r>
              <w:rPr>
                <w:rFonts w:ascii="Times New Roman"/>
                <w:b w:val="false"/>
                <w:i w:val="false"/>
                <w:color w:val="000000"/>
                <w:sz w:val="20"/>
              </w:rPr>
              <w:t>мың 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Көктемгi-егiс және егiн жинау жұмыстарын және дәндi дақылдардың шығымдылығын арттыру бойынша iс-шараларды қаржыландыру (оның iшiнде кредит беру арқылы)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берiлген АӨК субъектiлер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субъектiлерiнiң саны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субъектiлерiн кредит ресурстарымен қамтамасыз ету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Нан-тоқаш өнiмдерiнiң бағаларын тұрақтандыру мақсатында елдiң iшкi нарығын қамтамасыз ету үшiн 2010 жылдың астығын сатып алу бойынша iс-шаралар</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өнiмдерiнiң бағасын тұрақтандыру мақсатында елiмiздiң iшкi нарығын қамтамасыз ету үшiн сатып алынған астық мөлшерi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өнiмдерiнiң бағасын тұрақтандыру мақсатында елiмiздiң iшкi нарығын қамтамасыз ету үшiн 2010 жылдың астығын сатып алу бойынша iс-шараларды қаржыландыру көлемi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 нан-тоқаш өнiмдерiнiң бағаларын тұрақтандыру мақсатында елдiң iшкi нарығын қамтамасыз ету үшiн 2010 жылдың астығын сатып алуға 3 110,0 млн. теңге қаражат қамтылған, оның iшiнде 1 000,0 млн. теңге – «Ауыл шаруашылығы өнiмдерiнiң көтерме базарын салу (өңiрлiк терминалдарымен)» жобасынан қайта инвестицияланған 2009 жылдың қаражаты.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Ауыл шаруашылығы өнiмдерiнiң көтерме базарын салу (аймақтық терминалдарымен)</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өнiмдерiнiң көтерме базарын салу (аймақтық терминалдарымен), оның iшiнде: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әзiрлеу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әзiрлеу/ түзету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Шығыс Қазақстан облыстарында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әзiрлеу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Елдiң оңтүстiк аймақтарында тамшылатып суару технологиясын қолданумен жемiс-көкөнiс дақылдары өндiрiсiн және өңдеудi, сондай-ақ iлеспе өндiрiстi дамыту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Өсiрiлген және жиналған жемiс-көкөнiстердiң орташа көлемi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40 029,5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11 454,6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Жемiс-көкөнiс өнiмдерiн өңдеудiң орташа көлемi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Жемiс-көкөнiс өнiмдерiн сақтаудың орташа көлемi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игеру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Астықтың сапасын арттыру бойынша iс-шараларды қаржыландыру, оның iшiнде сатып алу арқылы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сапасын арттыру бойынша iс-шараларды қаржыландыру көлемi, оның iшiнде сатып алу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қаласының азық-түлiк белдеуi шеңберiнде жемiс-көкөнiс дақылдары өндiрiсiн дамыту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су құбыры құрылысы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 сақтау қоймасының құрылысы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су құбыры құрылысы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 сақтау қоймасының құрылысы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Сатып алуды ұйымдастыру және жүргiзу, импорт алмастырушы мал өнiмдерiн өндiру мен оны өңдеу, тасымалдау, сақтау және iшкi және сыртқы нарықтарда мал шаруашылығының өнiмдерiн және оның қайта өңделген өнiмдерiн сату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өнiмдерiн сатып алу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2 512,1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сатып алу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шикiзатын сатып алу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өнiмдерiн (еттi) дайындау көлемiнiң үлес салмағы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көлемiнен мал шаруашылығы өнiмдерiн (жүндi) экспортқа өткiзудiң үлес салмағы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қайта өңдеу өнімдерін экспорттау көлемі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Қарқынды мал шаруашылығын дамыту, оның iшiнде мал шаруашылығының дәстүрлi бағыттарын дамыту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қазiргi заманға сай бордақылау алаңдарын құруды қаржыландыру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репродуктор-шаруашылықтар құруды қаржыландыру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IҚМ басын ұлғайту мақсатында қаржыландырылатын АӨК субъектiлерiнiң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дәстүрлi түрлерiн даму үшiн қаржыландырылатын АӨК субъектiлерiнiң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басын құру және ұдайы өсiру мақсатында сатып алынған асыл тұқымды IҚМ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ұсақ мал басының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жылқының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Астық қолхаттары бойынша мiндеттемелердiң орындалуына кепiлдiк беру жүйесiн дамыту және тұрақтылығын қамтамасыз ету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астықтың орташа көлемi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оқиға басталған кезде бiр жолғы төлемдi қамтамасыз ету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дейiн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Ауыл халқына және ауыл шаруашылығы тауарларын өндiрушiлерге шағын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қоржынмен салыстырғандағы мерзiмi өткен берешектер үлесi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Ауыл халқына және ауыл шаруашылығы тауарларын өндiрушiлерге әрi қарай шағын кредит беру үшiн шағын кредит ұйымдарына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берешектердiң азаюы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Шағын кредит беру ұйымдарын қолдау орталығын құру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техникалық қолдау орталығы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қолдау орталығының ықпалымен инвестиция тартқан ШКҰ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Мал шаруашылығын дамытуға ауыл шаруашылығы тауарларын өндiрушiлерге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қарыздардың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нәтижесiнде өндiрiлген ет көлемiнiң жалпы ет өндiрiсiндегi үлесi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Мал шаруашылығын дамытуға ауыл шаруашылығы тауарларын өндiрушiлерге кредит беру үшiн шағын кредит ұйымдарына кредит беру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алушыларға берiлген қарыздардың орташа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нәтижесiнде өндiрiлген ет көлемiнiң жалпы ет өндiрiсiндегi үлесi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7 759 234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4"/>
    <w:bookmarkStart w:name="z47"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3523"/>
        <w:gridCol w:w="1213"/>
        <w:gridCol w:w="893"/>
        <w:gridCol w:w="893"/>
        <w:gridCol w:w="1313"/>
        <w:gridCol w:w="873"/>
        <w:gridCol w:w="793"/>
        <w:gridCol w:w="713"/>
        <w:gridCol w:w="1033"/>
      </w:tblGrid>
      <w:tr>
        <w:trPr>
          <w:trHeight w:val="36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«Ормандарды сақтау және республиканың орманды аумақтарын ұлғайту»</w:t>
            </w:r>
          </w:p>
        </w:tc>
      </w:tr>
      <w:tr>
        <w:trPr>
          <w:trHeight w:val="18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орманды алқаптарын сақтау және қалпына келтiру</w:t>
            </w:r>
          </w:p>
        </w:tc>
      </w:tr>
      <w:tr>
        <w:trPr>
          <w:trHeight w:val="75"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Консалтингтiк қызметтер көрсету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мен оқулар өткiзу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жабдықты сатып 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орман шаруашылығы мақсаттағы объектiлер салу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ағаштарын отырғызу және егу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 орман егiлген жерлерге көшiрiлдi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 орман резерваттарының орташа жарақтануы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өсiмiн 1 гектарға молайту жөнiндегi iс-шараларды жүргiзуге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556 026,5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1 967 918,5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2 404 959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5"/>
    <w:bookmarkStart w:name="z48"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83"/>
        <w:gridCol w:w="1213"/>
        <w:gridCol w:w="773"/>
        <w:gridCol w:w="953"/>
        <w:gridCol w:w="1313"/>
        <w:gridCol w:w="853"/>
        <w:gridCol w:w="773"/>
        <w:gridCol w:w="773"/>
        <w:gridCol w:w="1073"/>
      </w:tblGrid>
      <w:tr>
        <w:trPr>
          <w:trHeight w:val="3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«Су шаруашылығы жүйелерiне және гидротехникалық құрылыстарға зерттеулер жүргiзу»</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мекендердiң инфрақұрылымын одан әрi жақсарту және сумен жабдықтау жүйелерi мен гидротехникалық құрылыстарын жоспарлау, қалпына келтiру, оңалту, салу үшiн су шаруашылығы жүйелерiне және гидротехникалық құрылыстарға қажеттi мөлшерде зерттеулер жүргiзу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объектiлерiн зерттеу</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техникалық жай-күйiн көпфакторлы зерттеу</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Зерттелуге жататын объектiлердiң жалпы санынан зерттелген объектiлердiң үлесi:</w:t>
            </w:r>
            <w:r>
              <w:br/>
            </w:r>
            <w:r>
              <w:rPr>
                <w:rFonts w:ascii="Times New Roman"/>
                <w:b w:val="false"/>
                <w:i w:val="false"/>
                <w:color w:val="000000"/>
                <w:sz w:val="20"/>
              </w:rPr>
              <w:t>
</w:t>
            </w:r>
            <w:r>
              <w:rPr>
                <w:rFonts w:ascii="Times New Roman"/>
                <w:b w:val="false"/>
                <w:i w:val="false"/>
                <w:color w:val="000000"/>
                <w:sz w:val="20"/>
              </w:rPr>
              <w:t>- ауыз сумен жабдықтау объектiлерiн зерттеу бойынша</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құрылыстарды көпфакторлы зерттеу бойынша </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ауыз сумен жабдықтау объектiлерiн зерттеу бойынша</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көпфакторлы зерттеу бойынша</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6"/>
    <w:bookmarkStart w:name="z49"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803"/>
        <w:gridCol w:w="1013"/>
        <w:gridCol w:w="1353"/>
        <w:gridCol w:w="1173"/>
        <w:gridCol w:w="1533"/>
        <w:gridCol w:w="813"/>
        <w:gridCol w:w="813"/>
        <w:gridCol w:w="813"/>
        <w:gridCol w:w="1153"/>
      </w:tblGrid>
      <w:tr>
        <w:trPr>
          <w:trHeight w:val="37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«Тракторларды, олардың тiркемелерiн, өздiгiнен жүретiн ауыл шаруашылығы, мелиоративтiк және жол-құрылыс машиналары мен тетiктерiн мемлекеттiк есепке алу және тiркеу»</w:t>
            </w:r>
          </w:p>
        </w:tc>
      </w:tr>
      <w:tr>
        <w:trPr>
          <w:trHeight w:val="1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олардың тiркемелерiнiң, өздiгiнен жүретiн ауыл шаруашылығы, мелиоративтiк және жол-құрылыс машиналар мен тетiктерiнiң иелерiн мемлекеттiк тiркеу нөмiрлiк белгiлермен, техникалық паспорттармен, тракторист-машинистердiң куәлiктерiмен, машиналар кепілiн тiркеу туралы куәлiктермен қамтамасыз ету</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тәсiлiне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тракторлардың, олардың тiркемелерiнiң, өздiгiнен жүретiн ауыл шаруашылығы, мелиоративтiк және жол-құрылыс машиналар мен механизмдердiң иелерiне беру үшiн сатып алу:</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паспорттар</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белгiлер</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куәлiктерi</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кепiлiн тiркеу туралы куәлiктер бланкiлерi</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өтiнiмдердiң жалпы санынан ресiмделген өздiгiнен жүретiн ауыл шаруашылығы, мелиоративтiк және жол-құрылыс машиналары мен тетiктерi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әрбiр бiрлiгiн дайындаудың орташа құны: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белгiлер</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куәлiгi</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кепiлiн тiркеу туралы куәлiктер бланкiлерi</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мемлекеттiк тiркеу туралы куәлiктi бере отырып машиналар кепiлi құжаттарын мемлекеттiк тiркеу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120 720,4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99 673,9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7"/>
    <w:bookmarkStart w:name="z50"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3423"/>
        <w:gridCol w:w="1293"/>
        <w:gridCol w:w="733"/>
        <w:gridCol w:w="733"/>
        <w:gridCol w:w="1413"/>
        <w:gridCol w:w="733"/>
        <w:gridCol w:w="733"/>
        <w:gridCol w:w="733"/>
        <w:gridCol w:w="1173"/>
      </w:tblGrid>
      <w:tr>
        <w:trPr>
          <w:trHeight w:val="3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«Агроөнеркәсiптiк кешендi ғылыми-техникалық дамыту үшiн «ҚазАгроИнновация» АҚ жарғылық капиталын ұлғайту»</w:t>
            </w:r>
          </w:p>
        </w:tc>
      </w:tr>
      <w:tr>
        <w:trPr>
          <w:trHeight w:val="1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қызметiн қамтамасыз ету елiмiздiң азық-түлiк қауiпсiздiгiне ықпал ету мақсатында тиiмдi бәсекеге қабiлеттi АӨК ғылыми қамтамасыз ету жүйесiн құруға мүмкiндiк бередi</w:t>
            </w:r>
          </w:p>
        </w:tc>
      </w:tr>
      <w:tr>
        <w:trPr>
          <w:trHeight w:val="3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«ҚазАгроИнновация» АҚ институционалдық дамыту</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мүлiктерiн қайта тiркеу: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АӨК-дегi экономикалық саясат талдау орталығын дамыту: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«АӨК-дегi индустрияландыру картасы» ақпараттық жүйесiн құру бойынша атқарылған жұмыстар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FAO-мен бiрлесiп АӨК болжау моделiн әзiрлеу бойынша атқарылған жұмыстар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Агротехнологияларды трансферттеу және коммерцияландыру жүйесiн дамыту</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инновациялық (инвестициялық) жобалардың/компаниялардың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қорғау құжаттарының саны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АТКО қызметi есебiнен ЖIӨ-ге қосымша қосылған құн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АТКО сайтына кiру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«at2-system» информациялық жүйесiнде орналастырылған өтiнiмдер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Тұқым шаруашылығын дамыту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дамытуға сатып алынған ауыл шаруашылығы техникасы мен жабдығының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Картоптың шағын түйнегiн өндiру зауытының құрылысы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тұқым тазалау желiлерi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Дәндi дақылдарының жалпы егiс алаңындағы отандық селекция сорттары егiлген дәндi дақылдырдың егiс алаңдарының үлесi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ауыл шаруашылығы дақылдары отандық сорттарының бiрiгей тұқым өндiру қызметiнен табысы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Зертхана желiсiн құру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желiсiн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ветеринариялық препараттарын және вакциналарын шығару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ғылыми-зерттеу және тәжiрибе-конструкторлық жұмыстарын (ҒЗТКЖ) орындау жөнiндегi қызметiнен табысы (мемлекеттiк тапсырма, халықаралық жобалар және т.б.)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Ғылыми-техникалық инфрақұрылымды қайта жаңғырту және дамыту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инфрақұрылымды жаңғырту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машиналарын жасаудың тәжiрибелiк-эксперименталдық орталығын құруға ЖСҚ әзiрлеу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ғылыми-техникалық инфрақұрылым объектiлерiнiң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жөнiндегi қызметiнен табысы (мемлекеттiк тапсырма, халықаралық жобалар және т.б. шеңберiнде)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Селекциялық жылыжайларды және қойма-имитаторын салу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ғылыми-зерттеу ұйымдарының базасында селекциялық жылыжайлар салу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Сорттарды шығару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жөнiндегi қызметiнен табысы (мемлекеттiк тапсырма, халықаралық жобалар және т.б. шеңберiнде)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Бiлiм тарату орталықтарын және көрсету алаңдарын салу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 салу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БТО салу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алаңдарын салу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консультация беру үшiн автокөлiк сатып 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уақытта оқыту үшiн жаңа оқу орындарының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орталықтарында оқыған ауыл шаруашылығы тауарын өндiрушiлердiң үлесi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тыңдаушыны оқыту шығындары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Мал шаруашылығындағы кең ауқымды селекция</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стационарлық зертханаларды салу</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жылжымалы зертханаларды салу</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сапасын талдайтын зертханалар салу</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азығының сапасын талдайтын зертханалар салу</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малдардың деректер базасын қалыптастыру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 тiркелген мал басының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трансплантаттау қызметтерiнiң өзiндiк құнын төмендету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эмбрионды көшiру бойынша қызметке жұмсалатын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2 659 918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8"/>
    <w:bookmarkStart w:name="z51"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543"/>
        <w:gridCol w:w="1033"/>
        <w:gridCol w:w="933"/>
        <w:gridCol w:w="933"/>
        <w:gridCol w:w="1173"/>
        <w:gridCol w:w="933"/>
        <w:gridCol w:w="933"/>
        <w:gridCol w:w="933"/>
        <w:gridCol w:w="953"/>
      </w:tblGrid>
      <w:tr>
        <w:trPr>
          <w:trHeight w:val="16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«Өсiмдiк шаруашылығындағы сақтандыруды қолдау»</w:t>
            </w:r>
          </w:p>
        </w:tc>
      </w:tr>
      <w:tr>
        <w:trPr>
          <w:trHeight w:val="5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тауарын өндiрушiлерге төленген сақтандыру төлемдерi бойынша сақтандырушының шығындарының 50% бөлiгiн өтеу арқылы өсiмдiк шаруашылығындағы мiндеттi сақтандыруды қолдау. Өсiмдiк шаруашылығындағы мiндеттi сақтандыруды мемлекеттiк қолдау үшiн Қазақстан Республикасы Үкiметi бекiткен тәртiппен бюджет қаражаттарын басқару үшiн агент қызметтерiн төлеу.</w:t>
            </w:r>
          </w:p>
        </w:tc>
      </w:tr>
      <w:tr>
        <w:trPr>
          <w:trHeight w:val="25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 алаңның жалпы алаңы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Сақтандырумен қамтылған егiс алаңдарының үлесi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сыйақыларының күтiлетiн мөлшерi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сақтандыру төлемдерiнiң жалпы санынан сақтандыру ұйымдарына шығынның 50 % өтеу үлесi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1 203 295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9"/>
    <w:bookmarkStart w:name="z52"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83"/>
        <w:gridCol w:w="1033"/>
        <w:gridCol w:w="973"/>
        <w:gridCol w:w="973"/>
        <w:gridCol w:w="1333"/>
        <w:gridCol w:w="793"/>
        <w:gridCol w:w="793"/>
        <w:gridCol w:w="793"/>
        <w:gridCol w:w="95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«Ауыл шаруашылығы өнiмдерi өндiрiсiн басқару жүйелерiн субсидиялау»</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бекiтетiн Ауыл шаруашылығы өнiмдерi өндiрiсiн басқару жүйелерiн бюджеттiк субсидиялау қағидаларына сәйкес агроөнеркәсiптiк кешен субъектiлерiнiң халықаралық стандарттарды әзiрлеу, енгiзу және сертификаттау жөнiндегi қызметтерiнiң құнын iшiнара өтеу (50 %-ға дейiн)</w:t>
            </w:r>
          </w:p>
        </w:tc>
      </w:tr>
      <w:tr>
        <w:trPr>
          <w:trHeight w:val="10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қатысатын кәсiпорындардың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Кәсiпорындардың жалпы санына ИСО, ХАССП халықаралық стандарттарын енгiзген АӨК кәсiпорындарының үлесi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ХАССП халықаралық стандарттарын енгiзудегi шығындарының 1 теңгесiне бюджеттiк субсидияның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40 993,6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0"/>
    <w:bookmarkStart w:name="z53"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803"/>
        <w:gridCol w:w="1033"/>
        <w:gridCol w:w="773"/>
        <w:gridCol w:w="773"/>
        <w:gridCol w:w="1333"/>
        <w:gridCol w:w="953"/>
        <w:gridCol w:w="953"/>
        <w:gridCol w:w="953"/>
        <w:gridCol w:w="853"/>
      </w:tblGrid>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«Жануарлар ауруларының диагностикасы»</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Республикасының Үкiметi бекiткен тiзбеге сәйкес жануарлар мен құстардың аурулары бойынша серологиялық, бактериологиялық, вирусологиялық, паразитологиялық зерттеулердi қоса алғанда, диагностикалық зерттеулер жүргiзу жолымен Қазақстан азаматтарын және жануарлар әлемiн адамдар, жануарлар және құстар үшiн ортақ аурулардан қорғауға бағытталған</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ХЭБ талаптарына сәйкес қазiргi заманғы диагностикалық әдiстердi енгiзе отырып, мал бастарына диагностикалық зерттеулер жүргiзу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зерттеу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ерекше қауiптi аурулары бойынша оң реакция беруiн уақтылы анықтау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 жүргiзуге жұмсалатын шығындардың орташа құны: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4 282 425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6 730 226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5 728 921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1"/>
    <w:bookmarkStart w:name="z54"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330"/>
        <w:gridCol w:w="1413"/>
        <w:gridCol w:w="913"/>
        <w:gridCol w:w="913"/>
        <w:gridCol w:w="1173"/>
        <w:gridCol w:w="1264"/>
        <w:gridCol w:w="1264"/>
        <w:gridCol w:w="1264"/>
        <w:gridCol w:w="933"/>
      </w:tblGrid>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«Эпизоотияға қарсы шаралар, жануарлар мен құстардың қауiптi жұқпалы және созылмалы ауруларының ошақтарын жою»</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ветеринарнариялық алдын алу және диагностика iс-шараларын орындау жолымен Қазақстан азаматтарын және жануарлар дүниесiн адамдар, жануарлар және құстар үшiн ортақ аурулардан қорғауға және ауыл шаруашылығы жануарлары мен құстарының жұқпалы аурулары бойынша тұрақты эпизоотиялық ахуалды сақтауға бағытталған және өзiне:</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сатып алу, оның iшiнде республикалық ветеринариялық препараттар запасын толықтыруды;</w:t>
            </w:r>
            <w:r>
              <w:br/>
            </w:r>
            <w:r>
              <w:rPr>
                <w:rFonts w:ascii="Times New Roman"/>
                <w:b w:val="false"/>
                <w:i w:val="false"/>
                <w:color w:val="000000"/>
                <w:sz w:val="20"/>
              </w:rPr>
              <w:t>
</w:t>
            </w:r>
            <w:r>
              <w:rPr>
                <w:rFonts w:ascii="Times New Roman"/>
                <w:b w:val="false"/>
                <w:i w:val="false"/>
                <w:color w:val="000000"/>
                <w:sz w:val="20"/>
              </w:rPr>
              <w:t>ветеринариялық препараттар сақтауды қамтиды.</w:t>
            </w:r>
            <w:r>
              <w:br/>
            </w:r>
            <w:r>
              <w:rPr>
                <w:rFonts w:ascii="Times New Roman"/>
                <w:b w:val="false"/>
                <w:i w:val="false"/>
                <w:color w:val="000000"/>
                <w:sz w:val="20"/>
              </w:rPr>
              <w:t>
</w:t>
            </w:r>
            <w:r>
              <w:rPr>
                <w:rFonts w:ascii="Times New Roman"/>
                <w:b w:val="false"/>
                <w:i w:val="false"/>
                <w:color w:val="000000"/>
                <w:sz w:val="20"/>
              </w:rPr>
              <w:t>Сондай-ақ бағдарлама оқшаулау және жою iс-шараларын жүргiзу жолымен Қазақстан азаматтарын және жануарлар дүниесiн адамдар, жануарлар мен құстар үшiн ортақ аурулардан қорғауға бағытталған. Осы бағдарлама шеңберiнде «Республикалық эпизоотияға қарсы отряд» ММ мынадай iс-шараларды iске асырады:</w:t>
            </w:r>
            <w:r>
              <w:br/>
            </w:r>
            <w:r>
              <w:rPr>
                <w:rFonts w:ascii="Times New Roman"/>
                <w:b w:val="false"/>
                <w:i w:val="false"/>
                <w:color w:val="000000"/>
                <w:sz w:val="20"/>
              </w:rPr>
              <w:t>
</w:t>
            </w:r>
            <w:r>
              <w:rPr>
                <w:rFonts w:ascii="Times New Roman"/>
                <w:b w:val="false"/>
                <w:i w:val="false"/>
                <w:color w:val="000000"/>
                <w:sz w:val="20"/>
              </w:rPr>
              <w:t>республикалық ветеринариялық препараттар запасын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 мен дезинфекциялау құралдарын жеткiзу;</w:t>
            </w:r>
            <w:r>
              <w:br/>
            </w:r>
            <w:r>
              <w:rPr>
                <w:rFonts w:ascii="Times New Roman"/>
                <w:b w:val="false"/>
                <w:i w:val="false"/>
                <w:color w:val="000000"/>
                <w:sz w:val="20"/>
              </w:rPr>
              <w:t>
</w:t>
            </w:r>
            <w:r>
              <w:rPr>
                <w:rFonts w:ascii="Times New Roman"/>
                <w:b w:val="false"/>
                <w:i w:val="false"/>
                <w:color w:val="000000"/>
                <w:sz w:val="20"/>
              </w:rPr>
              <w:t>өлген малдар мен құстардың өлекселерiн өртеу жолымен жою;</w:t>
            </w:r>
            <w:r>
              <w:br/>
            </w:r>
            <w:r>
              <w:rPr>
                <w:rFonts w:ascii="Times New Roman"/>
                <w:b w:val="false"/>
                <w:i w:val="false"/>
                <w:color w:val="000000"/>
                <w:sz w:val="20"/>
              </w:rPr>
              <w:t>
</w:t>
            </w:r>
            <w:r>
              <w:rPr>
                <w:rFonts w:ascii="Times New Roman"/>
                <w:b w:val="false"/>
                <w:i w:val="false"/>
                <w:color w:val="000000"/>
                <w:sz w:val="20"/>
              </w:rPr>
              <w:t>ауру жануарларды қайта өңдеу кәсiпорындарына өткiзу;</w:t>
            </w:r>
            <w:r>
              <w:br/>
            </w:r>
            <w:r>
              <w:rPr>
                <w:rFonts w:ascii="Times New Roman"/>
                <w:b w:val="false"/>
                <w:i w:val="false"/>
                <w:color w:val="000000"/>
                <w:sz w:val="20"/>
              </w:rPr>
              <w:t>
</w:t>
            </w:r>
            <w:r>
              <w:rPr>
                <w:rFonts w:ascii="Times New Roman"/>
                <w:b w:val="false"/>
                <w:i w:val="false"/>
                <w:color w:val="000000"/>
                <w:sz w:val="20"/>
              </w:rPr>
              <w:t>алып қойылған және жойылған малдың, азықтың, азық қоспаларының және ветеринариялық препараттардың құнын өтеу;</w:t>
            </w:r>
            <w:r>
              <w:br/>
            </w:r>
            <w:r>
              <w:rPr>
                <w:rFonts w:ascii="Times New Roman"/>
                <w:b w:val="false"/>
                <w:i w:val="false"/>
                <w:color w:val="000000"/>
                <w:sz w:val="20"/>
              </w:rPr>
              <w:t>
</w:t>
            </w:r>
            <w:r>
              <w:rPr>
                <w:rFonts w:ascii="Times New Roman"/>
                <w:b w:val="false"/>
                <w:i w:val="false"/>
                <w:color w:val="000000"/>
                <w:sz w:val="20"/>
              </w:rPr>
              <w:t>эпизоотологиялық ошақта және қатерлi аймақта малдар мен құстарды мәжбүрлi егу;</w:t>
            </w:r>
            <w:r>
              <w:br/>
            </w:r>
            <w:r>
              <w:rPr>
                <w:rFonts w:ascii="Times New Roman"/>
                <w:b w:val="false"/>
                <w:i w:val="false"/>
                <w:color w:val="000000"/>
                <w:sz w:val="20"/>
              </w:rPr>
              <w:t>
</w:t>
            </w:r>
            <w:r>
              <w:rPr>
                <w:rFonts w:ascii="Times New Roman"/>
                <w:b w:val="false"/>
                <w:i w:val="false"/>
                <w:color w:val="000000"/>
                <w:sz w:val="20"/>
              </w:rPr>
              <w:t>ауру малдар мен құстар күтiп ұсталған үй-жайларды дезинфекциялау;</w:t>
            </w:r>
            <w:r>
              <w:br/>
            </w:r>
            <w:r>
              <w:rPr>
                <w:rFonts w:ascii="Times New Roman"/>
                <w:b w:val="false"/>
                <w:i w:val="false"/>
                <w:color w:val="000000"/>
                <w:sz w:val="20"/>
              </w:rPr>
              <w:t>
</w:t>
            </w:r>
            <w:r>
              <w:rPr>
                <w:rFonts w:ascii="Times New Roman"/>
                <w:b w:val="false"/>
                <w:i w:val="false"/>
                <w:color w:val="000000"/>
                <w:sz w:val="20"/>
              </w:rPr>
              <w:t>зертханалық зерттеу үшiн қан сынамаларын және патологиялық материалды алу және жеткiзу;</w:t>
            </w:r>
            <w:r>
              <w:br/>
            </w:r>
            <w:r>
              <w:rPr>
                <w:rFonts w:ascii="Times New Roman"/>
                <w:b w:val="false"/>
                <w:i w:val="false"/>
                <w:color w:val="000000"/>
                <w:sz w:val="20"/>
              </w:rPr>
              <w:t>
</w:t>
            </w:r>
            <w:r>
              <w:rPr>
                <w:rFonts w:ascii="Times New Roman"/>
                <w:b w:val="false"/>
                <w:i w:val="false"/>
                <w:color w:val="000000"/>
                <w:sz w:val="20"/>
              </w:rPr>
              <w:t>созылмалы ауруларға бақылаулық зерттеу жүргiзу (жануарларды екi еселi керi нәтиже алғанға дейiн зерттеу);</w:t>
            </w:r>
            <w:r>
              <w:br/>
            </w:r>
            <w:r>
              <w:rPr>
                <w:rFonts w:ascii="Times New Roman"/>
                <w:b w:val="false"/>
                <w:i w:val="false"/>
                <w:color w:val="000000"/>
                <w:sz w:val="20"/>
              </w:rPr>
              <w:t>
</w:t>
            </w:r>
            <w:r>
              <w:rPr>
                <w:rFonts w:ascii="Times New Roman"/>
                <w:b w:val="false"/>
                <w:i w:val="false"/>
                <w:color w:val="000000"/>
                <w:sz w:val="20"/>
              </w:rPr>
              <w:t>карантиндiк бекеттер, дезинфекциялық тосқауылдар орнату және карантин уақытында оларда тәулiк бойы кезекшiлiк ұйымдастыру.</w:t>
            </w:r>
            <w:r>
              <w:br/>
            </w:r>
            <w:r>
              <w:rPr>
                <w:rFonts w:ascii="Times New Roman"/>
                <w:b w:val="false"/>
                <w:i w:val="false"/>
                <w:color w:val="000000"/>
                <w:sz w:val="20"/>
              </w:rPr>
              <w:t>
</w:t>
            </w:r>
            <w:r>
              <w:rPr>
                <w:rFonts w:ascii="Times New Roman"/>
                <w:b w:val="false"/>
                <w:i w:val="false"/>
                <w:color w:val="000000"/>
                <w:sz w:val="20"/>
              </w:rPr>
              <w:t>Шектес мемлекеттерде жануарлар мен құстардың аса қауiптi жұқпалы аурулары пайда болған кезде республикаға инфекцияның енуiне жол бермеу бойынша шекаралық карантиндiк уақытша бекеттер ұйымдастыру жүзеге асырылады, ол:</w:t>
            </w:r>
            <w:r>
              <w:br/>
            </w:r>
            <w:r>
              <w:rPr>
                <w:rFonts w:ascii="Times New Roman"/>
                <w:b w:val="false"/>
                <w:i w:val="false"/>
                <w:color w:val="000000"/>
                <w:sz w:val="20"/>
              </w:rPr>
              <w:t>
</w:t>
            </w:r>
            <w:r>
              <w:rPr>
                <w:rFonts w:ascii="Times New Roman"/>
                <w:b w:val="false"/>
                <w:i w:val="false"/>
                <w:color w:val="000000"/>
                <w:sz w:val="20"/>
              </w:rPr>
              <w:t>дезинфекциялау құралдарын республикалық запастан осы бекеттерге дейiн жеткiзудi;</w:t>
            </w:r>
            <w:r>
              <w:br/>
            </w:r>
            <w:r>
              <w:rPr>
                <w:rFonts w:ascii="Times New Roman"/>
                <w:b w:val="false"/>
                <w:i w:val="false"/>
                <w:color w:val="000000"/>
                <w:sz w:val="20"/>
              </w:rPr>
              <w:t>
</w:t>
            </w:r>
            <w:r>
              <w:rPr>
                <w:rFonts w:ascii="Times New Roman"/>
                <w:b w:val="false"/>
                <w:i w:val="false"/>
                <w:color w:val="000000"/>
                <w:sz w:val="20"/>
              </w:rPr>
              <w:t>көлiк құралдарын дезинфекциялау үшiн дезинфекциялық уақытша тосқауылдар орнату немесе қолданыстағы дезинфекциялық тосқауылдарды жөндеу және шектес мемлекетте эпизоотиялық ахуал тұрақтанғанға дейiн оларда тәулiк бойы кезекшiлiк ұйымдастыруды қамтылады.</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қауiптi ауруларының алдын алу үшiн ветеринариялық препараттарды сатып алу және сақтау және республикалық ветеринариялық препараттар және дезинфекциялау құралдарын запасын толықтыру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r>
              <w:br/>
            </w:r>
            <w:r>
              <w:rPr>
                <w:rFonts w:ascii="Times New Roman"/>
                <w:b w:val="false"/>
                <w:i w:val="false"/>
                <w:color w:val="000000"/>
                <w:sz w:val="20"/>
              </w:rPr>
              <w:t>
</w:t>
            </w:r>
            <w:r>
              <w:rPr>
                <w:rFonts w:ascii="Times New Roman"/>
                <w:b w:val="false"/>
                <w:i w:val="false"/>
                <w:color w:val="000000"/>
                <w:sz w:val="20"/>
              </w:rPr>
              <w:t>мың литр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және жойылған:</w:t>
            </w:r>
            <w:r>
              <w:br/>
            </w:r>
            <w:r>
              <w:rPr>
                <w:rFonts w:ascii="Times New Roman"/>
                <w:b w:val="false"/>
                <w:i w:val="false"/>
                <w:color w:val="000000"/>
                <w:sz w:val="20"/>
              </w:rPr>
              <w:t>
</w:t>
            </w:r>
            <w:r>
              <w:rPr>
                <w:rFonts w:ascii="Times New Roman"/>
                <w:b w:val="false"/>
                <w:i w:val="false"/>
                <w:color w:val="000000"/>
                <w:sz w:val="20"/>
              </w:rPr>
              <w:t>ҰМ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IҚМ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шығындарын өтеу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ветеринариялық препараттар запасын қоспағанда, сатылып алынған ветеринариялық препараттарды аса қауiптi жануарлар мен құстардың аса қауiптi ауруларының алдын алу үшiн облыстардың (республикалық маңызы бар қаланың, астананың) жергiлiктi атқарушы органдарына 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ошақтарды оқшаулау, жою жөнiндегi ветеринариялық iс-шараларды жүргiзу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карантиндiк бекеттерiнде дезифекциялық уақытша тосқауылдарды (шектес мемлекеттерде жануарлар мен құстардың аса қауiпты жұқпалы ауруларының ошақтары пайда болған кезде) құру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әл-ауқатты қамтамасыз ету мақсатында жануарлар мен құстардың аса қауiптi ауруларына қарсы жоспарланған ветеринариялық iс-шаралар (вакцинациялау) жүргiзу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қауiптi, созылмалы жұқпалы ауруларының анықталған қолайсыз пункттерiн санациялау, оқшаулау және жою</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 ветеринариялық препараттың бiр дозасын сатып алуға;</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франко-қоймада сақтауға (тәулiкте) шығындар құны </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Иелерiне алып қойылған және жойылған:</w:t>
            </w:r>
            <w:r>
              <w:br/>
            </w:r>
            <w:r>
              <w:rPr>
                <w:rFonts w:ascii="Times New Roman"/>
                <w:b w:val="false"/>
                <w:i w:val="false"/>
                <w:color w:val="000000"/>
                <w:sz w:val="20"/>
              </w:rPr>
              <w:t>
</w:t>
            </w:r>
            <w:r>
              <w:rPr>
                <w:rFonts w:ascii="Times New Roman"/>
                <w:b w:val="false"/>
                <w:i w:val="false"/>
                <w:color w:val="000000"/>
                <w:sz w:val="20"/>
              </w:rPr>
              <w:t>- малдың (1 басқа) шығынын өтеу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34,1-234,9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7 230 115,2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2 778 961,9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5 050 995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4 456 966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4 678 662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2"/>
    <w:bookmarkStart w:name="z55"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843"/>
        <w:gridCol w:w="1033"/>
        <w:gridCol w:w="953"/>
        <w:gridCol w:w="1033"/>
        <w:gridCol w:w="1153"/>
        <w:gridCol w:w="913"/>
        <w:gridCol w:w="913"/>
        <w:gridCol w:w="733"/>
        <w:gridCol w:w="933"/>
      </w:tblGrid>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«Шаруашылықаралық арналар мен гидромелиоративтiк құрылыстардың аса апатты учаскелерiн күрделi жөндеу және қалпына келтiру»</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жүйесiнiң жұмыс iстеуiн жақсартуға бағытталған су шаруашылық нысандарында күрделi жөндеу жүргiзу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апатты нысандарды күрделi жөндеу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каналдар мен Гидромелиоративтiк құрылыстардың аса апатты учаскелерiнiң техникалық жай-күйiн жақсарту үшiн күрделi жөндеуден өткiзiлген объектiлердiң тиiстi жылға арналған жалпы мөлшердегi үлесi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жөндеуге жұмсалатын орташа шығындар:</w:t>
            </w:r>
            <w:r>
              <w:br/>
            </w:r>
            <w:r>
              <w:rPr>
                <w:rFonts w:ascii="Times New Roman"/>
                <w:b w:val="false"/>
                <w:i w:val="false"/>
                <w:color w:val="000000"/>
                <w:sz w:val="20"/>
              </w:rPr>
              <w:t>
</w:t>
            </w:r>
            <w:r>
              <w:rPr>
                <w:rFonts w:ascii="Times New Roman"/>
                <w:b w:val="false"/>
                <w:i w:val="false"/>
                <w:color w:val="000000"/>
                <w:sz w:val="20"/>
              </w:rPr>
              <w:t>- магистралдық каналдар мен коллекторлар бойынша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101 520,2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бойынша</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179 084,2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гидротораптар бойынша</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191 686,8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дренаж ұңғымасы бойынша</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жүйелердiң пайдалы әсер коэффициентi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756 560,6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4 992 205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3 706 151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3"/>
    <w:bookmarkStart w:name="z56"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43"/>
        <w:gridCol w:w="833"/>
        <w:gridCol w:w="993"/>
        <w:gridCol w:w="813"/>
        <w:gridCol w:w="1333"/>
        <w:gridCol w:w="813"/>
        <w:gridCol w:w="1013"/>
        <w:gridCol w:w="1033"/>
        <w:gridCol w:w="93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«Аграрлық ғылым саласындағы мемлекеттiк сыйлықтар»</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Ғалымдардың, оның iшiнде дарынды жастардың қызметiн ынталандыру үшiн АӨК саласындағы үздiк ғылыми жұмыстары үшiн А.И.Бараев атындағы сыйақыны iзденуге жыл сайынғы конкурсты өткiзу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мөлшерi:</w:t>
            </w:r>
            <w:r>
              <w:br/>
            </w:r>
            <w:r>
              <w:rPr>
                <w:rFonts w:ascii="Times New Roman"/>
                <w:b w:val="false"/>
                <w:i w:val="false"/>
                <w:color w:val="000000"/>
                <w:sz w:val="20"/>
              </w:rPr>
              <w:t>
</w:t>
            </w:r>
            <w:r>
              <w:rPr>
                <w:rFonts w:ascii="Times New Roman"/>
                <w:b w:val="false"/>
                <w:i w:val="false"/>
                <w:color w:val="000000"/>
                <w:sz w:val="20"/>
              </w:rPr>
              <w:t>бiрiншi сыйақы бойынша</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сыйақы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сыйақы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Лауреаттар саны</w:t>
            </w:r>
            <w:r>
              <w:br/>
            </w:r>
            <w:r>
              <w:rPr>
                <w:rFonts w:ascii="Times New Roman"/>
                <w:b w:val="false"/>
                <w:i w:val="false"/>
                <w:color w:val="000000"/>
                <w:sz w:val="20"/>
              </w:rPr>
              <w:t>
</w:t>
            </w:r>
            <w:r>
              <w:rPr>
                <w:rFonts w:ascii="Times New Roman"/>
                <w:b w:val="false"/>
                <w:i w:val="false"/>
                <w:color w:val="000000"/>
                <w:sz w:val="20"/>
              </w:rPr>
              <w:t>бiрiншi сыйақы бойынша</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сыйақы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сыйақы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саны</w:t>
            </w:r>
            <w:r>
              <w:br/>
            </w:r>
            <w:r>
              <w:rPr>
                <w:rFonts w:ascii="Times New Roman"/>
                <w:b w:val="false"/>
                <w:i w:val="false"/>
                <w:color w:val="000000"/>
                <w:sz w:val="20"/>
              </w:rPr>
              <w:t>
</w:t>
            </w:r>
            <w:r>
              <w:rPr>
                <w:rFonts w:ascii="Times New Roman"/>
                <w:b w:val="false"/>
                <w:i w:val="false"/>
                <w:color w:val="000000"/>
                <w:sz w:val="20"/>
              </w:rPr>
              <w:t>бiрiншi</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Лауреаттың қатысу үлесiне қарай сыйақы мөлшерi:</w:t>
            </w:r>
            <w:r>
              <w:br/>
            </w:r>
            <w:r>
              <w:rPr>
                <w:rFonts w:ascii="Times New Roman"/>
                <w:b w:val="false"/>
                <w:i w:val="false"/>
                <w:color w:val="000000"/>
                <w:sz w:val="20"/>
              </w:rPr>
              <w:t>
</w:t>
            </w:r>
            <w:r>
              <w:rPr>
                <w:rFonts w:ascii="Times New Roman"/>
                <w:b w:val="false"/>
                <w:i w:val="false"/>
                <w:color w:val="000000"/>
                <w:sz w:val="20"/>
              </w:rPr>
              <w:t>бiрiншi сыйақы бойынша</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100 800-302 400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107 866-323 600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107 866-323 600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сыйақы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9 720 -48 600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75 600-226 800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80 900-242 700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80 900-242 700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сыйақы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19 440-38 880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50 400-151 200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53 933-161 800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53 933-161 800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4"/>
    <w:bookmarkStart w:name="z57"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43"/>
        <w:gridCol w:w="1253"/>
        <w:gridCol w:w="793"/>
        <w:gridCol w:w="973"/>
        <w:gridCol w:w="1333"/>
        <w:gridCol w:w="793"/>
        <w:gridCol w:w="793"/>
        <w:gridCol w:w="793"/>
        <w:gridCol w:w="93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«Ауыл шаруашылығы өнiмiнiң бәсекеге қабiлеттiлiгiн арттыру»</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ауыл шаруашылығы өнiмдерiнiң бәсекеге қабiлеттiлiгiн әлемдiк стандарттарды, өнiм сапасын бақылаудың қазiргi заманғы жүйесiн енгiзу, агромаркетингтi дамыту, бiлiм тарату (экстеншн) жүйесiн жасау, аграрлық ғылымды жетiлдiру негiзiнде арттыруға бағытталған. Осы жоба шеңберiнде қолданыстағы ветеринариялық және карантиндiк зертханалар желiсiн жаңарту, ауыл шаруашылығы өнiмi бойынша Ұлттық референттiк зертхананы (ҰРЗ) жобалау жүргiзiлетiн болады. Сонымен бiрге ауыл шаруашылығы тауарын өндiрушiлерiне, қайта өңдеу кәсiпорындарына, ғылым мекемелерiне және жеке сынақ зертханаларына конкурстық негiзде гранттар беру, техникалық регламенттер әзiрлеу және стандарттарды үндестіруге көзделген.</w:t>
            </w:r>
          </w:p>
        </w:tc>
      </w:tr>
      <w:tr>
        <w:trPr>
          <w:trHeight w:val="13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инвестицияларын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 (зертханалық жабдықтар алу)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ел iшiнде оқыту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практиканы халықаралық консультант шақыру арқылы жақсарту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техникалық регламенттердi стандарттарды үндестіру бойынша халықаралық кеңесшiнi шақыру арқылы жетiлдiру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22000:2005 стандарты негiзiнде тағамдық өнiмдердiң қауiпсiздiгiн басқару жүйесiн гранттар беру арқылы ендiру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болашақ қатысушыларды конкурсқа қатысу үшiн өтiнiмдер толтыруға оқыту және КГЖ бойынша кiшi жобаларға мониторинг жасау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семинар 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кем емес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ғалымдардың бiлiктiлiгiн шетелдерде арттыру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аграрлық ЖОО және колледждер оқытушыларының бiлiктiлiгiн арттыру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бiлiм беру жүйесi бойынша оқыту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шетелде оқыту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қызметкерлерiнiң және Жобаны үйлестiру орталығы қызметкерлерiнiң халықаралық iс-тәжiрибелерiн жетiлдiру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iске асыру жөнiндегi семинар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веб-сайты жұмысын қолдау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ақпараттық-мониторинг жүйесiнiң жұмысын қолдау, оның iшiнде 1С бағдарламасын қолдау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беру жүйесiнiң қызметiн қамтамасыз 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қызметiн сатып алу (сенiм бiлдiрiлген институт)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гранттiк ұсыныстарды бағалау үшiн тәуелсiз сарапшылардың қызметiн төлеу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осы заманғы құрал-жабдықтармен жабдықтау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гранттар жүйесi бойынша берiлген гранттар 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инфрақұрылымдық обьектiлер саны</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енгiзген шаруашылықтар саны</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Өндiрiлген өнiм имиджiн жақсартқан ауыл шаруашылық кәсiпорындар саны</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және таратылған ғылыми-техникалық құжаттамалар саны</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жеке меншiк зертханалар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Конкурстың бiрiншi кезеңiнiң нәтижелерi бойынша КГЖ бойынша сапалы жасалған конкурстық өтiнiмдер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және ел iшiнде оқытудан өту нәтижесiнде алынған бiлiм мен iс-тәжiрибелiк машықтарға қанағаттанған жас ғалымдардың, аграрлық ЖОО мен колледждерi оқытушыларының, зертхана қызметкерлерiнiң үлесi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енгiзу және маркетингтiк инфрақұрылымды жақсарту бойынша, қолданбалы ғылыми зерттеулердi дамыту үшiн жеке меншiктегi зертханаларды жаңарту бойынша 1 кiшi жобаны жүзеге асыруға жұмсалатын орташа шығын</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жаңартудың (зертханалық жабдықтар алу) орташа шығыны</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1 058 553,6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1 340 258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5"/>
    <w:bookmarkStart w:name="z58"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4123"/>
        <w:gridCol w:w="1213"/>
        <w:gridCol w:w="813"/>
        <w:gridCol w:w="813"/>
        <w:gridCol w:w="1293"/>
        <w:gridCol w:w="813"/>
        <w:gridCol w:w="813"/>
        <w:gridCol w:w="813"/>
        <w:gridCol w:w="913"/>
      </w:tblGrid>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«Агроөнеркәсiптiк кешен субъектiлерiн өтеусiз негiзде ақпараттық қамтамасыз ету»</w:t>
            </w:r>
          </w:p>
        </w:tc>
      </w:tr>
      <w:tr>
        <w:trPr>
          <w:trHeight w:val="4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 кешенi субъектiлерiне өтеусiз негiзде ақпарат ұсыну, сондай-ақ ауыл шаруашылығы тауар өндiрушiлерi арасында бiлiмдердi тарату процестерiн ұйымдастыру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 (ААКО)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табынның өсiмiн молайту және басқару жөнiндегi семинарлар өткiзу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шеңберiнде қамтылған бағыттар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Табынның өсiмiн молайту және күтiп ұстау бойынша консалтинг қызметтерiмен қамтылған АӨК субъектiлерiнiң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субъектiлер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ғылыми-практикалық семинарлар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тыңдаушылар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iс-шаралар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жәрмеңке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есептер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көрсету» қызметiн алған АӨК субъектiлерiнiң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субъектiлерiнiң (қызмет ететiн АӨК субъектiлерiнiң жалпы санынан)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Оқытумен қамтылған АӨК субъектiлерiнiң (қызмет ететiн АӨК субъектiлерiнiң жалпы санынан)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 қызметтерiмен қамтылған АӨК субъектiлерiнiң (қызмет ететiн АӨК субъектiлерiнiң жалпы санынан)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субъектiге табынның өсiмiн молайту және күтiп ұстау бойынша консалтинг қызметтерiн көрсетуге орташа шығын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246 594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756 672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771 864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764 995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740 515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6"/>
    <w:bookmarkStart w:name="z59"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623"/>
        <w:gridCol w:w="1213"/>
        <w:gridCol w:w="973"/>
        <w:gridCol w:w="973"/>
        <w:gridCol w:w="1333"/>
        <w:gridCol w:w="793"/>
        <w:gridCol w:w="793"/>
        <w:gridCol w:w="793"/>
        <w:gridCol w:w="973"/>
      </w:tblGrid>
      <w:tr>
        <w:trPr>
          <w:trHeight w:val="34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«Мемлекеттiк ресурстарға астықты сатып алу»</w:t>
            </w:r>
          </w:p>
        </w:tc>
      </w:tr>
      <w:tr>
        <w:trPr>
          <w:trHeight w:val="5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азық-түлiк астығы резервiн жаңарту, мемлекеттiк өткiзiлетiн астық ресурстарын қалыптастыру және iшкi нарықты реттеу үшiн отандық ауыл шаруашылығы тауар өндiрушiлерiнен мемлекеттiк ресурстарға астық сатып алу</w:t>
            </w:r>
          </w:p>
        </w:tc>
      </w:tr>
      <w:tr>
        <w:trPr>
          <w:trHeight w:val="31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астық ресурстарына астық сатып 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тұрғындарының екi айлық қажеттiлiгiн қамтамасыз ету үшiн мемлекеттiк азық-түлiк астығы резервiнде астықтың бар болуы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астық сатып алуға қатысатын ауыл шаруашылығы тауар өндiрушiлерiнiң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астығына халық қажеттiлiгiнiң жылдық қажеттiлiгiн қамтамасыз етiлуi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астық нарығын реттеу үшiн мемлекеттiк өткiзiлетiн астық ресурстарының бар болуы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соңына мемлекеттiк азық-түлiк астығы резервiне орналастырылған ағымдағы жылғы егiн астығының үлесi (ғылыми негiзделген нормалар бойынша 30 %-дан кем емес)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астық ресурстарына сатып алынатын 3-сыныпты жұмсақ бидайдың 1 тоннасының орташа құны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11 178 000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7"/>
    <w:bookmarkStart w:name="z60"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43"/>
        <w:gridCol w:w="1213"/>
        <w:gridCol w:w="993"/>
        <w:gridCol w:w="813"/>
        <w:gridCol w:w="1333"/>
        <w:gridCol w:w="813"/>
        <w:gridCol w:w="813"/>
        <w:gridCol w:w="813"/>
        <w:gridCol w:w="109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«Азық-түлiк астығы мемлекеттiк резервiнiң астығын сақтау және ауыстыру»</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азық-түлiк астығы резервiнiң астығын сақтау және орнын ауыстыру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астық қабылдау кәсiпорындарында сақтаудағы мемлекеттiк азық-түлiк астығы резервi астығының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астық қабылдау кәсiпорнынан басқасына орны ауыстырылған мемлекеттiк азық-түлiк астығы резервi астығының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тұрғындарының екi айлық қажеттiлiгiн қамтамасыз ету үшiн мемлекеттiк азық-түлiк астығы резервiнiң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астық қабылдау кәсiпорнынан басқасына орны ауыстырылған мемлекеттiк азық-түлiк астығы резервi астығының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астығына ел халқы қажеттiлiгiнiң жылдық қажеттiлiкпен қамтамасыз етiлуi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азық-түлiк астығы резервi астығының сандық-сапалық сақталуы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құны:</w:t>
            </w:r>
            <w:r>
              <w:br/>
            </w:r>
            <w:r>
              <w:rPr>
                <w:rFonts w:ascii="Times New Roman"/>
                <w:b w:val="false"/>
                <w:i w:val="false"/>
                <w:color w:val="000000"/>
                <w:sz w:val="20"/>
              </w:rPr>
              <w:t>
</w:t>
            </w:r>
            <w:r>
              <w:rPr>
                <w:rFonts w:ascii="Times New Roman"/>
                <w:b w:val="false"/>
                <w:i w:val="false"/>
                <w:color w:val="000000"/>
                <w:sz w:val="20"/>
              </w:rPr>
              <w:t>мемлекеттiк азық-түлiк астығы резервiнiң 1 тоннасын айына сақтау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азық-түлiк астығы резервiнiң 1 тоннасының орнын ауыстыру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1 150 291,7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848 876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910 800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8"/>
    <w:bookmarkStart w:name="z94"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83"/>
        <w:gridCol w:w="1033"/>
        <w:gridCol w:w="813"/>
        <w:gridCol w:w="813"/>
        <w:gridCol w:w="1253"/>
        <w:gridCol w:w="813"/>
        <w:gridCol w:w="813"/>
        <w:gridCol w:w="993"/>
        <w:gridCol w:w="105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«Су ресурстарын қорғау және ұтымды пайдалану»</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және экономика салаларының суға әлеуеттi қажеттiлiктерiн қанағаттандыру үшiн негiзгi бағыттарды айқындау; су ресурстарын басқару жүйесiн қалыптастыру және дамыту; экономиканың су секторында әдiстемелiк негiздi және ғылыми-ақпараттық әлеуеттi жетiлдiру; су пайдалану тиiмдiлiгiн арттыру; халықаралық ынтымақтастықты дамыту және трансшекаралық су объектiлерiн басқаруды жетiлдiру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өзен бассейндерi және жалпы ел бойынша су ресурстарын кешендi пайдалану және қорғау схемасын жаңарту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су кадастрының бөлiмдерiн жаңарту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комитетiнiң Су ресурстарын басқару жөнiндегi бiрыңғай ақпараттық-талдамалық жүйеге қосылатын өңiрлiк органдарының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бассейндерiн жаңартылған су ресурстарын кешендi пайдалану және қорғау схемаларымен қамту пайызы (8 су шаруашылығы бассейнi – 100 % есебiнен)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әдiстемелерге сәйкес су объектiлерiнiң жай-күйi, оларды пайдалану және қорғау туралы жүйеленген мәлiметтер жинағымен қамту толықтығы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пайдаланудың бастапқы есепке алу жеделдiгiн арттыру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комитетiнiң Су ресурстарын басқару жөнiндегi бiрыңғай ақпараттық-талдамалық жүйе енгiзiлген өңiрлiк органдарының саны (өсумен)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өзендер бойынша шектес елдер шегiнде су тұтынуды бағалау әдiсiн әзiрлеу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кешендi пайдалану және қорғау схемаларын жаңарту бойынша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су кадастрының бөлiмдерiн жаңарту бойынша</w:t>
            </w: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жүйесiн қалыптастыру бойынша</w:t>
            </w: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енгiзу және су сапасын басқару, сулардың зиянды әсерiнiң алдын алу және салдарларын жою бойынша</w:t>
            </w: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объектiлерiн басқаруды жетiлдiру бойынша</w:t>
            </w: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688 331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559 698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9"/>
    <w:bookmarkStart w:name="z61"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63"/>
        <w:gridCol w:w="1013"/>
        <w:gridCol w:w="833"/>
        <w:gridCol w:w="833"/>
        <w:gridCol w:w="1413"/>
        <w:gridCol w:w="833"/>
        <w:gridCol w:w="833"/>
        <w:gridCol w:w="833"/>
        <w:gridCol w:w="97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«Табиғат қорғаушылық су жiберудi жүргiзу»</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жiберу жолымен Шiдертi өзенiнiң сағасында табиғи көктемгi гидрологиялық режимдi қалпына келтiру, Қызылорда облысының көлдерiн қалпына келтiру және Теңiз-Қорғалжын мемлекеттiк табиғи қорығының экологиялық жай-күйiн жақсарту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Компенсациялық табиғат қорғау су жiберулерi:</w:t>
            </w:r>
            <w:r>
              <w:br/>
            </w:r>
            <w:r>
              <w:rPr>
                <w:rFonts w:ascii="Times New Roman"/>
                <w:b w:val="false"/>
                <w:i w:val="false"/>
                <w:color w:val="000000"/>
                <w:sz w:val="20"/>
              </w:rPr>
              <w:t>
</w:t>
            </w:r>
            <w:r>
              <w:rPr>
                <w:rFonts w:ascii="Times New Roman"/>
                <w:b w:val="false"/>
                <w:i w:val="false"/>
                <w:color w:val="000000"/>
                <w:sz w:val="20"/>
              </w:rPr>
              <w:t>- Шiдертi өзенi жайылмасының сағаларында</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көлдерi үшiн</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Теңiз-Қорғалжын мемлекеттiк табиғи қорығы көлдерiнiң экологиялық жай-күйiн жақсарту үшiн</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басу кезiнде толықтырылатын көлдер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көктемгi гидрологиялық режимнiң қалпына келу дәрежесi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суға шығындар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804 584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0"/>
    <w:bookmarkStart w:name="z62"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643"/>
        <w:gridCol w:w="1033"/>
        <w:gridCol w:w="913"/>
        <w:gridCol w:w="913"/>
        <w:gridCol w:w="1193"/>
        <w:gridCol w:w="913"/>
        <w:gridCol w:w="913"/>
        <w:gridCol w:w="913"/>
        <w:gridCol w:w="913"/>
      </w:tblGrid>
      <w:tr>
        <w:trPr>
          <w:trHeight w:val="34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«Орман шаруашылығы саласындағы ормандарды қорғау, сақтау және ұдайы өсiру, орман пайдалану және оқу-өндiрiстiк қызметтi қамтамасыз ету»</w:t>
            </w:r>
          </w:p>
        </w:tc>
      </w:tr>
      <w:tr>
        <w:trPr>
          <w:trHeight w:val="18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оқу-өндiрiстiк орман шаруашылығы» ММ негiзiнде оқыту практикаларын өткiзу</w:t>
            </w:r>
          </w:p>
        </w:tc>
      </w:tr>
      <w:tr>
        <w:trPr>
          <w:trHeight w:val="31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практикадан өткен студенттер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өсiмiн молайту жөнiндегi iс-шаралар өткiзу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практикасын жүргiзу жоспарын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өсiмiн молайту жөнiндегi жоспарлы көрсеткiштi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студенттердiң оқыту практикасын өткiзуге (1 адамға)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өсiмiн молайту жөнiндегi iс-шараларды орындауға (1 га)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1"/>
    <w:bookmarkStart w:name="z63"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143"/>
        <w:gridCol w:w="1273"/>
        <w:gridCol w:w="933"/>
        <w:gridCol w:w="1033"/>
        <w:gridCol w:w="1433"/>
        <w:gridCol w:w="853"/>
        <w:gridCol w:w="853"/>
        <w:gridCol w:w="853"/>
        <w:gridCol w:w="1113"/>
      </w:tblGrid>
      <w:tr>
        <w:trPr>
          <w:trHeight w:val="3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«Орман тұқымы сапасын сараптау, орман тұқымы базасы объектiлерiн есепке алу және аттестаттау, ормандардың санитарлық жай-күйiн бағалау және тұрақты орман тұқымдық базасын қалыптастыру»</w:t>
            </w:r>
          </w:p>
        </w:tc>
      </w:tr>
      <w:tr>
        <w:trPr>
          <w:trHeight w:val="1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Көкшетау ОТО» РМҚК тұрақты орман тұқымы базаларын құруы, тұқымдық қасиеттерi жақсартылған отырғызу материалын алуы. «Республикалық орман тұқымы мекемесi» ММ тұқымдардың себу сапаларын, олардың энтомологиялық және фитопатологиялық залалдану дәрежесiн айқындауы.</w:t>
            </w:r>
          </w:p>
        </w:tc>
      </w:tr>
      <w:tr>
        <w:trPr>
          <w:trHeight w:val="285"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тұқымы базасын аттестаттау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қасиеттерi жақсартылған отырғызу материалдарын өсiру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себу сапаларын, олардың энтомологиялық және фитопатологиялық залалдану дәрежесiн айқындау бойынша сараптамалар жүргiзу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тұқымы базасын аттестаттау жөнiндегi жоспарды орындау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қасиеттерi жақсартылған отырғызу материалын алу жөнiндегi жоспарды орындау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себу сапаларын, олардың энтомологиялық және фитопатологиялық залалдану дәрежесiн айқындау жөнiндегi жоспарды орындау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тұқымдардың себу сапаларын, олардың энтомологиялық және фитопаталогиялық залалдану дәрежесiн айқындауға (1 кг)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мұрагерлiк қасиеттерi жақсартылған отырғызу материалын өсiруге</w:t>
            </w:r>
            <w:r>
              <w:br/>
            </w:r>
            <w:r>
              <w:rPr>
                <w:rFonts w:ascii="Times New Roman"/>
                <w:b w:val="false"/>
                <w:i w:val="false"/>
                <w:color w:val="000000"/>
                <w:sz w:val="20"/>
              </w:rPr>
              <w:t>
</w:t>
            </w:r>
            <w:r>
              <w:rPr>
                <w:rFonts w:ascii="Times New Roman"/>
                <w:b w:val="false"/>
                <w:i w:val="false"/>
                <w:color w:val="000000"/>
                <w:sz w:val="20"/>
              </w:rPr>
              <w:t>(1 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2"/>
    <w:bookmarkStart w:name="z95"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803"/>
        <w:gridCol w:w="1033"/>
        <w:gridCol w:w="893"/>
        <w:gridCol w:w="893"/>
        <w:gridCol w:w="1293"/>
        <w:gridCol w:w="893"/>
        <w:gridCol w:w="893"/>
        <w:gridCol w:w="893"/>
        <w:gridCol w:w="973"/>
      </w:tblGrid>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«Орман-аңшылық шаруашылығын орналастыру және орман шаруашылығын жобалау, орман және жануарлар дүниесi саласындағы есепке алу және биологиялық негiздемелер»</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 жұмыстарын және орман шаруашылығын жобалауды жүргiзу, ормандарды мемлекеттiк есепке алуды жүргiзу, орман және аңшылық шаруашылығы мен ерекше қорғалатын табиғи аумақтарды ғылыми-әдiстемелiк әзiрлемелермен қамтамасыз ету</w:t>
            </w:r>
          </w:p>
        </w:tc>
      </w:tr>
      <w:tr>
        <w:trPr>
          <w:trHeight w:val="7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аумағында орман орналастыруды жүргiзу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өртке қарсы жайландыру жобаларын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негiзделген ұсынымдар мен әдiстемелер әзiрлеу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 және құрып кету қаупi төнген тұяқты жануарлар түрлерi мен киiктердiң санын мекендеу ареалында есепке алуды жүргiзу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дүниесiнiң объектiлерiн алуға биологиялық негiздеме дайындау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 және құрып кету қауiпi төнген тұяқты жануарлар түрлерi мен киiктер жөнiндегi ғылыми зерттеулер жүргiзу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алқаптарында шаруашылық аралық аңшылық орналастыруды жүргiзу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дүниесiнiң кадастры, мониторингi және есепке алу автоматтандырылған бағдарламасын әзiрлеу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 есепке алумен қамтылған сирек кездесетiн және құрып кету қауiпi төнген тұяқты жануарлар түрлерi мен киiктердiң мекендеу ареалы ауданының үлесi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 анықтау кезiнде сирек кездесетiн және құрып кету қауiпi төнген тұяқты жануарлар түрлерi мен киiктердiң мекендеу ареалының ауданын қамту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алқаптарында шаруашылық аралық аңшылық орналастыруды жүргiзу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дүниесiнiң мемлекеттiк кадастры, мониторингiн және есепке алуды жүргiзудi автоматтандыру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мемлекеттiк орман қорының аумағында орман орналастыруды жүргiзуге (1 га)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кездесетiн және құрып кету қауiпi төнiп тұрған тұяқты жануарлар түрлерi мен киiктердiң санын есепке алуды жүргiзуге (1 га)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424 377,4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465 903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3"/>
    <w:bookmarkStart w:name="z64"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383"/>
        <w:gridCol w:w="1213"/>
        <w:gridCol w:w="953"/>
        <w:gridCol w:w="953"/>
        <w:gridCol w:w="1373"/>
        <w:gridCol w:w="773"/>
        <w:gridCol w:w="953"/>
        <w:gridCol w:w="953"/>
        <w:gridCol w:w="953"/>
      </w:tblGrid>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«Астана қаласының жасыл желектi аймағын құру»</w:t>
            </w:r>
          </w:p>
        </w:tc>
      </w:tr>
      <w:tr>
        <w:trPr>
          <w:trHeight w:val="1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желектi аймағын құру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санитарлық қорғаныш жасыл аймағын құру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аймағының ауданы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жасыл аймақты құруға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1 844 632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2 126 470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2 374 991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4"/>
    <w:bookmarkStart w:name="z65"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3403"/>
        <w:gridCol w:w="1293"/>
        <w:gridCol w:w="993"/>
        <w:gridCol w:w="813"/>
        <w:gridCol w:w="1213"/>
        <w:gridCol w:w="973"/>
        <w:gridCol w:w="813"/>
        <w:gridCol w:w="813"/>
        <w:gridCol w:w="1013"/>
      </w:tblGrid>
      <w:tr>
        <w:trPr>
          <w:trHeight w:val="1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«Орманды әуеден қорғау»</w:t>
            </w:r>
          </w:p>
        </w:tc>
      </w:tr>
      <w:tr>
        <w:trPr>
          <w:trHeight w:val="1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өрттерден, зиянкестер мен аурулардан авиациялық қорғау</w:t>
            </w:r>
          </w:p>
        </w:tc>
      </w:tr>
      <w:tr>
        <w:trPr>
          <w:trHeight w:val="315"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аумағын авиациялық қорғау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күзет анықтаған қызмет көрсетiлетiн аумақтағы орман өрттерiнiң үлесi (тiркелген өрттердiң жалпы санынан)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мемлекеттiк орман қорын авиациялық қорғауға орташа шығындар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1 034 591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1 003 817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1 582 635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5"/>
    <w:bookmarkStart w:name="z66"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4123"/>
        <w:gridCol w:w="1013"/>
        <w:gridCol w:w="833"/>
        <w:gridCol w:w="833"/>
        <w:gridCol w:w="1293"/>
        <w:gridCol w:w="833"/>
        <w:gridCol w:w="833"/>
        <w:gridCol w:w="833"/>
        <w:gridCol w:w="973"/>
      </w:tblGrid>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«Киiктердiң, сирек кездесетiн және құрып бара жатқан жабайы жануарлардың түрлерiн сақтау және олардың санын қалпына келтiру»</w:t>
            </w:r>
          </w:p>
        </w:tc>
      </w:tr>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 және құрып кету қауiпi төнiп тұрған жабайы тұяқты жануарлардың түрлерi мен киiктердi қорғау, олардың қауымдастығын олардың кәсiпшiлiк санына жеткiзу үшiн табиғи еркiндiк жағдайда сақтауды қамтамасыз ету және жыл сайынғы өсiмiн биологиялық негiздемелеу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аумақ ауданы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Киiктердiң, сирек кездесетiн және құрып кету қауiпi төнiп тұрған жабайы тұяқты жануарлар санының өсiмi пайызбен:</w:t>
            </w:r>
            <w:r>
              <w:br/>
            </w:r>
            <w:r>
              <w:rPr>
                <w:rFonts w:ascii="Times New Roman"/>
                <w:b w:val="false"/>
                <w:i w:val="false"/>
                <w:color w:val="000000"/>
                <w:sz w:val="20"/>
              </w:rPr>
              <w:t>
</w:t>
            </w:r>
            <w:r>
              <w:rPr>
                <w:rFonts w:ascii="Times New Roman"/>
                <w:b w:val="false"/>
                <w:i w:val="false"/>
                <w:color w:val="000000"/>
                <w:sz w:val="20"/>
              </w:rPr>
              <w:t>киiктер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кермаралдары</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құландар</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қарақұйрықтар</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арқарлар</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га қорғалатын аумаққа орташа шығындар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677 927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6"/>
    <w:bookmarkStart w:name="z67"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83"/>
        <w:gridCol w:w="1053"/>
        <w:gridCol w:w="973"/>
        <w:gridCol w:w="973"/>
        <w:gridCol w:w="1333"/>
        <w:gridCol w:w="793"/>
        <w:gridCol w:w="793"/>
        <w:gridCol w:w="793"/>
        <w:gridCol w:w="1073"/>
      </w:tblGrid>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«Қазақстан Республикасы Ауыл шаруашылығы министрлiгiнiң күрделi шығыстары»</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жөндеудi қамтамасыз ету, орталық аппаратты және оның аумақтық бөлiмшелерiн материалдық-техникалық жарақтандыру</w:t>
            </w:r>
          </w:p>
        </w:tc>
      </w:tr>
      <w:tr>
        <w:trPr>
          <w:trHeight w:val="27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жүргiзiлген әкiмшiлiк ғимараттар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жай-күйi жақсартылатын мемлекеттiк мекемелер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Серверлiк үй-жайды жаңғырту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жақсартылатын ұйымдардың жалпы мекемелер санынан үлесi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 күрделi жөндеу бойынша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бойынша</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серверлiк ғимаратты жетiлдiру бойынша</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1 303 555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7"/>
    <w:bookmarkStart w:name="z68"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63"/>
        <w:gridCol w:w="1313"/>
        <w:gridCol w:w="833"/>
        <w:gridCol w:w="833"/>
        <w:gridCol w:w="1353"/>
        <w:gridCol w:w="813"/>
        <w:gridCol w:w="813"/>
        <w:gridCol w:w="813"/>
        <w:gridCol w:w="1053"/>
      </w:tblGrid>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 «Фитосанитария» шаруашылық жүргiзу құқығындағы республикалық мемлекеттiк кәсiпорынның жарғылық капиталын ұлғайту»</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жолымен ҚР АШМ АӨК МИК «Фитосанитария» ШЖҚ РМК-ның материалдық-техникалық базасын жаңарту және толықтыру.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техниканы сатып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жабдықты сатып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базаларды сатып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жаңарту және толықтыру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объектiлерге қарсы химиялық өңдеумен қамту пайызы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карантиндiк объектiлердiң таралуын болдырмау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бiрлiктi сатып алуға орташа шығындар: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техника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база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714 121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8"/>
    <w:bookmarkStart w:name="z69"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63"/>
        <w:gridCol w:w="1213"/>
        <w:gridCol w:w="953"/>
        <w:gridCol w:w="953"/>
        <w:gridCol w:w="1273"/>
        <w:gridCol w:w="793"/>
        <w:gridCol w:w="793"/>
        <w:gridCol w:w="793"/>
        <w:gridCol w:w="973"/>
      </w:tblGrid>
      <w:tr>
        <w:trPr>
          <w:trHeight w:val="1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өндiрiстiк мiндеттерiн шешу, қаржылық сауықтыру және материалдық-техникалық базасын толықтыру жолымен үздiксiз су берудi қамтамасыз ету, су шаруашылығы объектiлерiн пайдаланатын республикалық мемлекеттiк кәсiпорындарының жарғылық қорын ұлғайту жолымен еңбек өнiмдiлiгiн арттыру және жағдайларын жақсарту</w:t>
            </w:r>
          </w:p>
        </w:tc>
      </w:tr>
      <w:tr>
        <w:trPr>
          <w:trHeight w:val="18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Су ресурстары комитетiнiң республикалық мемлекеттiк кәсiпорындарының құрылыс, мелиоративтiк техникамен және технологиялық жабдықпен жарақтануын жақсарту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жарғылық қорын ұлғайту пайызы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 бiрлiгiне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9"/>
    <w:bookmarkStart w:name="z70"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403"/>
        <w:gridCol w:w="1353"/>
        <w:gridCol w:w="713"/>
        <w:gridCol w:w="873"/>
        <w:gridCol w:w="1373"/>
        <w:gridCol w:w="1033"/>
        <w:gridCol w:w="873"/>
        <w:gridCol w:w="873"/>
        <w:gridCol w:w="933"/>
      </w:tblGrid>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 «Ветеринариядағы мониторинг, референция, зертханалық диагностика және тағам қауiпсiздiгiн қамтамасыз ету»</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«Ветеринариядағы ұлттық референттiк орталық» ММ жануарлар мен құстардың аса қауiптi ауруларының табиғи ошақтарын уақытылы айқындауға, республика аумағында олардың таралуын болдырмауға мүмкiндiк беретiн жабайы фаунаның эпизоотиялық мониторингiн жүргiзуi жолымен Қазақстан азаматтарын және жануарлар дүниесiн адам және жануарлар үшiн ортақ аурулардан қорғауға, сондай-ақ мемветқадағалау объектiлерiнде және тыс ортада радиоактивтi ластану мониторингiн жүргiзуге (радиактивтi және уытты затта құрамының деңгейiн айқындауға) бағытталған, сондай-ақ осы бағдарлама шеңберiнде жануарлар мен құстардың ауруын референттiк зерттеулер жүргiзу, тамақ қауiпсiздiгiн қамтамасыз ету және Ұлттық микроорганизмдер штаммдары коллекциясын жүргiзу жөнiндегi функциялар жүзеге асырылады </w:t>
            </w:r>
          </w:p>
        </w:tc>
      </w:tr>
      <w:tr>
        <w:trPr>
          <w:trHeight w:val="18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деңгейiнде референттiк зертханалық зерттеулер жүргiзу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зерттеу</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фаунаның жыл сайынға эпизоотиялық мониторингi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микроорганизмдер штаммдары коллекциясын сақтауды және жүргiзудi қамтамасыз 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Жаңартылуға (белсендiлiгiн қолдауға) жататын микроорганизмдер штаммдарының Ұлттық микроорганизмдер штаммдары коллекциясының жалпы санынан үлесi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жүргiзу шығындарының орташа құны:</w:t>
            </w:r>
            <w:r>
              <w:br/>
            </w:r>
            <w:r>
              <w:rPr>
                <w:rFonts w:ascii="Times New Roman"/>
                <w:b w:val="false"/>
                <w:i w:val="false"/>
                <w:color w:val="000000"/>
                <w:sz w:val="20"/>
              </w:rPr>
              <w:t>
</w:t>
            </w:r>
            <w:r>
              <w:rPr>
                <w:rFonts w:ascii="Times New Roman"/>
                <w:b w:val="false"/>
                <w:i w:val="false"/>
                <w:color w:val="000000"/>
                <w:sz w:val="20"/>
              </w:rPr>
              <w:t>- бактериологиялық</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3 908,3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(серологиялық)</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химикалық-токсикологиялық, биохимиялық</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3 543,42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патоморфологиялық</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3 313,01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 микроорганизмдер штаммдарын жаңарту (белсендiлiгiн қолдау) бойынша</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өнiмдерiнiң қауiпсiздiгiн тексеру бойынша</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120 956,9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120 956,9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0"/>
    <w:bookmarkStart w:name="z71"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655"/>
        <w:gridCol w:w="1173"/>
        <w:gridCol w:w="997"/>
        <w:gridCol w:w="997"/>
        <w:gridCol w:w="1213"/>
        <w:gridCol w:w="693"/>
        <w:gridCol w:w="853"/>
        <w:gridCol w:w="853"/>
        <w:gridCol w:w="953"/>
      </w:tblGrid>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«Облыстық бюджеттерге, Астана және Алматы қалаларының бюджеттерiне тұқым шаруашылығын қолдауға берiлетiн ағымдағы нысаналы трансферттер»</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w:t>
            </w:r>
          </w:p>
        </w:tc>
      </w:tr>
      <w:tr>
        <w:trPr>
          <w:trHeight w:val="16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бiрегей тұқым көлемi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элиталық тұқым көлемi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жемiс-жидек дақылдары мен жүзiмнiң көпжылдық екпе аналықтарын отырғызу ауданы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Көшеттердi арзандатылған құны бойынша өткiзу көлемi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шеңберiнде мемлекеттiк қолдау алған ауыл шаруашылығы тауар өндiрушiлерiнiң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Егiстiкке қолданылатын кондициялық тұқым үлесi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алқабы құрамындағы элиталық егiстiк үлесi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арзандатылған тұқымның орташа құны: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және дәндi-бұршақты дақылдар</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1 911 124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2 422 386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4 616 233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1"/>
    <w:bookmarkStart w:name="z72"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483"/>
        <w:gridCol w:w="1253"/>
        <w:gridCol w:w="913"/>
        <w:gridCol w:w="973"/>
        <w:gridCol w:w="1093"/>
        <w:gridCol w:w="913"/>
        <w:gridCol w:w="913"/>
        <w:gridCol w:w="913"/>
        <w:gridCol w:w="913"/>
      </w:tblGrid>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«Облыстық бюджеттерге, Астана және Алматы қалаларының бюджеттерiне асыл тұқымды мал шаруашылығын қолдауға берiлетiн ағымдағы нысаналы трансферттер»</w:t>
            </w:r>
          </w:p>
        </w:tc>
      </w:tr>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 сатып алған асыл тұқымды өнiмнiң (материалдың) құнын iшiнара арзандату (50 %-ға дейiн)</w:t>
            </w:r>
          </w:p>
        </w:tc>
      </w:tr>
      <w:tr>
        <w:trPr>
          <w:trHeight w:val="10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Асыл-тұқымды өнiмнiң (материалдың) сатылуы, оның iшiнде: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IҚМ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шошқа, жылқы, түйе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бұқа ұрығы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 жұмыртқа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тәулiктiк балапандар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Асыл-тұқымды малдарды ұстау, оның iшiнде: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тұқымды аталық бұқалар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тұлпары» ЖШС-де асыл-тұқымды жылқыларды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түлiк» АМРО АҚ-да асыл-тұқымды аталық бұқаларды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селекциялы асыл-тұқымды IҚМ төлiн сатып алу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Өнiмдiк және тұқымдық сапасын жақсарту үшiн IҚМ-мен селекциялық және асыл тұқымды жұмыстарды жүргiзу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малдың жалпы санымен салыстырғандағы асыл тұқымды ауыл шаруашылығы малдың үлесi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категорияларында ауылшаруашылық жануарлары мен құстардың өнiмдiлiгi: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сиырды сауу</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қойдың жүнiн (орташа) қырқу</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тауықтың жылдық (орташа) жұмыртқалау жиiлiгi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шығыстар көлемi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10 315 593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2"/>
    <w:bookmarkStart w:name="z73"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043"/>
        <w:gridCol w:w="1413"/>
        <w:gridCol w:w="1073"/>
        <w:gridCol w:w="1073"/>
        <w:gridCol w:w="1213"/>
        <w:gridCol w:w="733"/>
        <w:gridCol w:w="733"/>
        <w:gridCol w:w="853"/>
        <w:gridCol w:w="1053"/>
      </w:tblGrid>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«Ауыл шаруашылығын жекешелендiруден кейiнгi қолдау жөнiндегi жобаға кредит беру»</w:t>
            </w:r>
          </w:p>
        </w:tc>
      </w:tr>
      <w:tr>
        <w:trPr>
          <w:trHeight w:val="39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жердегi шағын қаржыландыру, құрылымдық қаржыландыру және ауыл шаруашылығы техникасы мен жабдығының лизинг бағдарламасы сияқты қаржыландыру тетiктерiн енгiзуге бағытталған</w:t>
            </w:r>
          </w:p>
        </w:tc>
      </w:tr>
      <w:tr>
        <w:trPr>
          <w:trHeight w:val="15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өндiрушiлерiне, қайта өңдеушiлерге одан әрi кредит беру үшiн екiншi деңгейдегi банктерге кредит 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182 019,4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қаржы ұйымдарына одан әрi кредит беру үшiн қарыз алушы жем кредит 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 құқығының бар болуы өлшемдерiне сәйкестiгi тұрғысынан бағалаудан өткен қатысушы шағын қаржы ұйымдарының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кредиттiк желiсiне қатысатын екiншi деңгейдегi банктер мен лизингтiк компаниялар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желiсiнiң қаражатынан берiлген шағын кредиттер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тиiстi жылға көзделген қаражат шегiнде кредиттiк және шағын кредит желiсiнiң қаражатын субкредит алушыларға (ауыл шаруашылығы тауар өндiрушiлерi мен басқа да ауылдық жер өкiлдерiне) барынша көп бөлу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өңдiрушiлерiнiң кредит ресурстарымен қамтамасыз етiлуi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Түпкi қарыз алушыға субқарыздың орташа мөлшерi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242 748,4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3"/>
    <w:bookmarkStart w:name="z74"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583"/>
        <w:gridCol w:w="1293"/>
        <w:gridCol w:w="853"/>
        <w:gridCol w:w="853"/>
        <w:gridCol w:w="1253"/>
        <w:gridCol w:w="853"/>
        <w:gridCol w:w="853"/>
        <w:gridCol w:w="853"/>
        <w:gridCol w:w="1073"/>
      </w:tblGrid>
      <w:tr>
        <w:trPr>
          <w:trHeight w:val="7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«Облыстық бюджеттерге, Астана және Алматы қалаларының бюджеттерiне мал шаруашылығы өнiмдерiнiң өнiмдiлiгiн және сапасын арттыруды субсидиялауға берiлетiн ағымдағы нысаналы трансферттер»</w:t>
            </w:r>
          </w:p>
        </w:tc>
      </w:tr>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өнiмiн өндiру үшiн қолданылатын құрама жемнiң (концентрацияланған жем) құнын iшiнара арзандату (45 %-ға дейiн)</w:t>
            </w:r>
          </w:p>
        </w:tc>
      </w:tr>
      <w:tr>
        <w:trPr>
          <w:trHeight w:val="16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және сатылатын мал шаруашылығы өнiмiнiң субсидияланатын көлемi, оның iшiнде: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IҚМ қоректендiру үшiн пайдаланылатын шырынды және iрi азықтар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ауыл шаруашылығы құрылымдарындағы мал шаруашылығы өндiрiсiнiң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өндiрiлетiн өнiмнiң көлемiнен ауыл шаруашылығы құрылымдарымен өндiрiлетiн өнiмнiң үлесi: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өндiрiлетiн көлемiнен ауыл шаруашылығы құрлымдарымен өндiрiлетiн өнiмнiң үлес салмағы: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тағамдары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етi</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шығыстар көлемi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11 666 580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21 138 658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4"/>
    <w:bookmarkStart w:name="z75"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223"/>
        <w:gridCol w:w="1353"/>
        <w:gridCol w:w="833"/>
        <w:gridCol w:w="813"/>
        <w:gridCol w:w="1313"/>
        <w:gridCol w:w="1213"/>
        <w:gridCol w:w="813"/>
        <w:gridCol w:w="813"/>
        <w:gridCol w:w="1013"/>
      </w:tblGrid>
      <w:tr>
        <w:trPr>
          <w:trHeight w:val="54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«Облыстық бюджеттерге, Астана және Алматы қалаларының бюджеттерiне ауыл шаруашылығы малдарын бiрдейлендiрудi ұйымдастыру және жүргiзуге берiлетiн ағымдағы нысаналы трансферттер»</w:t>
            </w:r>
          </w:p>
        </w:tc>
      </w:tr>
      <w:tr>
        <w:trPr>
          <w:trHeight w:val="3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ауыл шаруашылығы жануарларының (IҚМ, ҰМ, шошқа, жылқы, түйе) жалпы бас санын бiрдейлендiрудi жүргiзуге бағытталған</w:t>
            </w:r>
          </w:p>
        </w:tc>
      </w:tr>
      <w:tr>
        <w:trPr>
          <w:trHeight w:val="19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малдарының басын бiрдейлендiрудi жүргiзу үшiн атрибуттар мен бұйымдарды, ұйымдастыру техникасын сатып алу:</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құлақ сырғалары</w:t>
            </w:r>
            <w:r>
              <w:br/>
            </w:r>
            <w:r>
              <w:rPr>
                <w:rFonts w:ascii="Times New Roman"/>
                <w:b w:val="false"/>
                <w:i w:val="false"/>
                <w:color w:val="000000"/>
                <w:sz w:val="20"/>
              </w:rPr>
              <w:t>
</w:t>
            </w:r>
            <w:r>
              <w:rPr>
                <w:rFonts w:ascii="Times New Roman"/>
                <w:b w:val="false"/>
                <w:i w:val="false"/>
                <w:color w:val="000000"/>
                <w:sz w:val="20"/>
              </w:rPr>
              <w:t>- шошқа, түйе құлақ сырғалары</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p>
            <w:pPr>
              <w:spacing w:after="20"/>
              <w:ind w:left="20"/>
              <w:jc w:val="both"/>
            </w:pPr>
            <w:r>
              <w:rPr>
                <w:rFonts w:ascii="Times New Roman"/>
                <w:b w:val="false"/>
                <w:i w:val="false"/>
                <w:color w:val="000000"/>
                <w:sz w:val="20"/>
              </w:rPr>
              <w:t>1,5-3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r>
              <w:rPr>
                <w:rFonts w:ascii="Times New Roman"/>
                <w:b w:val="false"/>
                <w:i w:val="false"/>
                <w:color w:val="000000"/>
                <w:sz w:val="20"/>
              </w:rPr>
              <w:t>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биркалауға арналған аппарат</w:t>
            </w:r>
            <w:r>
              <w:br/>
            </w:r>
            <w:r>
              <w:rPr>
                <w:rFonts w:ascii="Times New Roman"/>
                <w:b w:val="false"/>
                <w:i w:val="false"/>
                <w:color w:val="000000"/>
                <w:sz w:val="20"/>
              </w:rPr>
              <w:t>
</w:t>
            </w:r>
            <w:r>
              <w:rPr>
                <w:rFonts w:ascii="Times New Roman"/>
                <w:b w:val="false"/>
                <w:i w:val="false"/>
                <w:color w:val="000000"/>
                <w:sz w:val="20"/>
              </w:rPr>
              <w:t>- таңба салуға арналған аппарат</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бiрлiк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r>
              <w:br/>
            </w:r>
            <w:r>
              <w:rPr>
                <w:rFonts w:ascii="Times New Roman"/>
                <w:b w:val="false"/>
                <w:i w:val="false"/>
                <w:color w:val="000000"/>
                <w:sz w:val="20"/>
              </w:rPr>
              <w:t>
</w:t>
            </w:r>
            <w:r>
              <w:rPr>
                <w:rFonts w:ascii="Times New Roman"/>
                <w:b w:val="false"/>
                <w:i w:val="false"/>
                <w:color w:val="000000"/>
                <w:sz w:val="20"/>
              </w:rPr>
              <w:t>- сканерлер</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ветеринариялық паспорт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бiрлiк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бiрдейлендiру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 пен құлақ сырғаларының құны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5"/>
    <w:bookmarkStart w:name="z76"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43"/>
        <w:gridCol w:w="1033"/>
        <w:gridCol w:w="833"/>
        <w:gridCol w:w="833"/>
        <w:gridCol w:w="1293"/>
        <w:gridCol w:w="833"/>
        <w:gridCol w:w="833"/>
        <w:gridCol w:w="833"/>
        <w:gridCol w:w="973"/>
      </w:tblGrid>
      <w:tr>
        <w:trPr>
          <w:trHeight w:val="27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«Су ресурстарын бірыңғай басқару және су пайдаланудың тиімділігін арттыру»</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жүйесiн қалыптастыру және дамыту; экономиканың су секторында әдiстемелiк базаны және ғылыми-ақпараттық потенциалды жетiлдiру; су пайдалану тиiмдiлiгiн арттыру; халықаралық ынтымақтастықты дамыту және трансшекаралық су объектiлерiн басқаруды жетiлдiру</w:t>
            </w:r>
          </w:p>
        </w:tc>
      </w:tr>
      <w:tr>
        <w:trPr>
          <w:trHeight w:val="31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ғылыми-зерттеу жұмыстарының, техникалық-экономикалық негiздемелердiң және әзiрлемелердiң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Бассейндiк кеңестердiң отырыстарын өткiзу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пайдаланудың бастапқы есебiнiң жеделдiгiн арттыру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елдер шегiнде трансшекаралық өзендер бойынша су тұтынуды бағалау әдiсiн әзiрлеу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жүйесiн қалыптастыру бойынша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саласындағы су заңнамасын жетiлдiру және сәйкестендiру бойынша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енгiзу және су сапасын басқару, суға зиянды әсердiң алдын алу және оның салдарларын жою бойынша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тиiмдiлiгiн арттыру бойынша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объектiлерiн басқаруды жетiлдiру бойынша</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6"/>
    <w:bookmarkStart w:name="z77"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4383"/>
        <w:gridCol w:w="1213"/>
        <w:gridCol w:w="733"/>
        <w:gridCol w:w="913"/>
        <w:gridCol w:w="1173"/>
        <w:gridCol w:w="733"/>
        <w:gridCol w:w="773"/>
        <w:gridCol w:w="653"/>
        <w:gridCol w:w="913"/>
      </w:tblGrid>
      <w:tr>
        <w:trPr>
          <w:trHeight w:val="4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«Мамандарды әлеуметтiк қолдау шараларын iске асыру үшiн жергiлiктi атқарушы органдарға бюджеттiк кредиттер»</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мөлшерiндегi сыйақы ставкасы бойынша он бес жылға одан әрi кредит беру үшiн жергiлiктi атқарушы органдарға жылына 0,01%-бен бюджеттiк кредиттер беру көзделедi</w:t>
            </w:r>
          </w:p>
        </w:tc>
      </w:tr>
      <w:tr>
        <w:trPr>
          <w:trHeight w:val="16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ұсыну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қамсыздандыру, мәдениет, спорт және ветеринария мамандарын тұрғын үй сатып алуға бюджеттiк кредит ұсыну жолымен ауылдық елдi мекендерге жұмысқа және тұруға тарту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берiлетiн бюджеттiк кредит мөлшерi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1 605 392,2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4 372 586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6 780 746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5 650 056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5 800 530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7"/>
    <w:bookmarkStart w:name="z78"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843"/>
        <w:gridCol w:w="1353"/>
        <w:gridCol w:w="813"/>
        <w:gridCol w:w="813"/>
        <w:gridCol w:w="1293"/>
        <w:gridCol w:w="813"/>
        <w:gridCol w:w="813"/>
        <w:gridCol w:w="813"/>
        <w:gridCol w:w="993"/>
      </w:tblGrid>
      <w:tr>
        <w:trPr>
          <w:trHeight w:val="54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«Облыстық бюджеттерге, Астана және Алматы қалаларының бюджеттерiне мамандарды әлеуметтiк қолдау шараларын iске асыру үшiн берiлетiн нысаналы ағымдағы трансферттер»</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w:t>
            </w:r>
            <w:r>
              <w:rPr>
                <w:rFonts w:ascii="Times New Roman"/>
                <w:b w:val="false"/>
                <w:i w:val="false"/>
                <w:color w:val="000000"/>
                <w:sz w:val="20"/>
              </w:rPr>
              <w:t>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w:t>
            </w:r>
            <w:r>
              <w:rPr>
                <w:rFonts w:ascii="Times New Roman"/>
                <w:b w:val="false"/>
                <w:i w:val="false"/>
                <w:color w:val="000000"/>
                <w:sz w:val="20"/>
              </w:rPr>
              <w:t>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 көзделедi.</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қамсыздандыру, мәдениет, спорт және ветеринария мамандарын көтерме жәрдемақы беру жолымен ауылдық елдi мекендерге жұмысқа және тұруға тарту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 агент қызметтерiнiң құнын (операциялық шығындарын) өтеу (iс жүзiнде берiлген кредиттер сомасынан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 алған әлеуметтiк сала және ветеринария мамандарының осы мамандыққа қажеттiлiкке үлес салмағы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1 181 621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8"/>
    <w:bookmarkStart w:name="z79"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303"/>
        <w:gridCol w:w="1313"/>
        <w:gridCol w:w="1153"/>
        <w:gridCol w:w="1013"/>
        <w:gridCol w:w="1213"/>
        <w:gridCol w:w="833"/>
        <w:gridCol w:w="733"/>
        <w:gridCol w:w="833"/>
        <w:gridCol w:w="1133"/>
      </w:tblGrid>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«Агроөнеркәсiптiк кешенi салаларын басқарудың бiрыңғай автоматтандырылған «E-Agriculture» жүйесiн құру»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кешенi салаларын басқарудың бiрыңғай автоматтандырылған «E-Agriculture» жүйесi» (бұдан әрi - БАБЖ) ҚР «электрондық үкiмет» инфрақұрылымына интеграцияланатын агроөнеркәсiптiк кешен салаларын мемлекеттiк басқару үдерiстерiн кешендi автоматтандыруға арналған. Жүйе нақты уақыт ауқымында жұмыс iстейдi және бiрыңғай кешендi қорғалған техникалық, бағдарламалық бағдарламаларға, ақпараттық ресурстарға, ұйымдастыру құжаттарына және аграрлық саланың жоғарғы бiлiктi мамандарға негiзделедi.</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орындарының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электрондық қызмет көрсету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Әзiрленетiн кiшi жүйелер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субъектiлерiне электронды қызмет көрсету үшiн алғышарттар құру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 БАБЖ-мен қамту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ақпараттық жүйелермен ықпалдастыру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Бизнес-процестердi автоматтандыру есебiнен агроөнеркәсiптiк кешен мамандарының жұмыс уақытының шығындарын қысқарту*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412 559,8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9"/>
    <w:bookmarkStart w:name="z80" w:id="70"/>
    <w:p>
      <w:pPr>
        <w:spacing w:after="0"/>
        <w:ind w:left="0"/>
        <w:jc w:val="both"/>
      </w:pPr>
      <w:r>
        <w:rPr>
          <w:rFonts w:ascii="Times New Roman"/>
          <w:b w:val="false"/>
          <w:i w:val="false"/>
          <w:color w:val="000000"/>
          <w:sz w:val="28"/>
        </w:rPr>
        <w:t>
      Ескертпе: * Осы тиiмдiлiк көрсеткiшi БАБЖ жобасының техникалық-экономикалық негiздемесiне сәйкес көрсетiлген.</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83"/>
        <w:gridCol w:w="1033"/>
        <w:gridCol w:w="833"/>
        <w:gridCol w:w="833"/>
        <w:gridCol w:w="1293"/>
        <w:gridCol w:w="953"/>
        <w:gridCol w:w="813"/>
        <w:gridCol w:w="813"/>
        <w:gridCol w:w="101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«Бiрыңғай ақпараттық кеңiстiктегi электронды ақпараттық ресурсты, жүйенi және ақпараттық-коммуникациялық желiнi дамыту»</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мен оның аумақтық бөлiмшелерiнiң ақпаратын стратегиялық басқару және мазмұнын корпоративтiк басқару үшiн бағдарламалық-аппараттық тұғырнама</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бiрыңғай ақпараттық кеңiстiгiнiң дайындық дәрежесi (АӨК ААЖ - Платформа)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орталық аппаратының қызметкерлерiн телекоммуникация қызметi мен оқшау желiге енуге мүмкiндiк берумен қамту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 қолдауға ие және бөлiнген мүмкiндiктерi бар корпоративтiк ортаның бөлiнген инфрақұрылымын құру (аумақтар, бөлiмдер бойынша және т.б.)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423"/>
        <w:gridCol w:w="1013"/>
        <w:gridCol w:w="793"/>
        <w:gridCol w:w="1273"/>
        <w:gridCol w:w="1313"/>
        <w:gridCol w:w="1213"/>
        <w:gridCol w:w="793"/>
        <w:gridCol w:w="793"/>
        <w:gridCol w:w="95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«Қазақстан Республикасы Ауыл шаруашылығы министрлiгiнiң ведомстволық бағыныстағы мемлекеттiк мекемелерiнiң және ұйымдарының күрделi шығыстары»</w:t>
            </w:r>
          </w:p>
        </w:tc>
      </w:tr>
      <w:tr>
        <w:trPr>
          <w:trHeight w:val="57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ведомстволық бағыныстағы мемлекеттiк мекемелерi мен ұйымдары үшiн үй-жайларды, ғимараттарды, құрылыстарды материалдық-техникалық жарақтау, күрделi жөндеу, сатып алу</w:t>
            </w:r>
          </w:p>
        </w:tc>
      </w:tr>
      <w:tr>
        <w:trPr>
          <w:trHeight w:val="21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жай-күйi жақсартылатын ұйымдар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жүргiзiлген әкiмшiлiк ғимараттар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ғимараттарды, құрылыстарды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құралдарға жатқызылатын, сатып алынатын техника мен тауарлар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материалдық емес активтер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жарақтауы жақсартылатын мекемелердiң ұйымдардың жалпы санынан үлесi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 бiр ұйымды материалдық-техникалық жарақтау бойынша</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ғимаратты күрделi жөндеу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сатып алу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281 416,7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1 465 391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1"/>
    <w:bookmarkStart w:name="z82"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963"/>
        <w:gridCol w:w="1013"/>
        <w:gridCol w:w="973"/>
        <w:gridCol w:w="973"/>
        <w:gridCol w:w="1333"/>
        <w:gridCol w:w="793"/>
        <w:gridCol w:w="793"/>
        <w:gridCol w:w="793"/>
        <w:gridCol w:w="973"/>
      </w:tblGrid>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«Агроөнеркәсiп кешенi, су, балық және орман шаруашылығы салаларының дамуын нормативтiк-әдiстемелiк қамтамасыз ету»</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 кешенiнiң салаларын, су, балық және орман шаруашылықтарын дамытудың қолданыстағы нормативтiк-әдiстемелiк қамтамасыз етiлуiнiң нарықтық жағдайларға және Қазақстанның Дүниежүзiлiк сауда ұйымына кiру шеңберiндегi қажеттi халықаралық талаптарға тез арада бейiмделуiне ықпал ететiн ұсынымдарды, нормативтердi, стандарттар мен әдiстемелердi сатып алу</w:t>
            </w:r>
          </w:p>
        </w:tc>
      </w:tr>
      <w:tr>
        <w:trPr>
          <w:trHeight w:val="1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нормативтер, стандарттар, нұсқаулықтар мен әдiстемелер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жағдайларға тез арада бейiмделу мақсатында әзiрленген нормативтiк-әдiстемелiк тақырыптарды қолдану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тақырыпты сатып алудың бағдарлы құны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96 926,3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End w:id="72"/>
    <w:bookmarkStart w:name="z83"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79"/>
        <w:gridCol w:w="1033"/>
        <w:gridCol w:w="793"/>
        <w:gridCol w:w="753"/>
        <w:gridCol w:w="1313"/>
        <w:gridCol w:w="953"/>
        <w:gridCol w:w="953"/>
        <w:gridCol w:w="997"/>
        <w:gridCol w:w="993"/>
      </w:tblGrid>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«Облыстық бюджеттерге, Астана және Алматы қалаларының бюджеттерiне азық-түлiк тауарларының өңiрлiк тұрақтандыру қорларын қалыптастыруға берiлетiн нысаналы ағымдағы трансферттер»</w:t>
            </w:r>
          </w:p>
        </w:tc>
      </w:tr>
      <w:tr>
        <w:trPr>
          <w:trHeight w:val="3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өңiрлерiнде азық-түлiк тауарларының өңiрлiк тұрақтандыру қорларын құру, Қазақстан Республикасының Үкiметi бекiтетiн Азық-түлiк тауарларының өңiрлiк тұрақтандыру қорларын құру қағидасына сәйкес маусымаралық кезеңде баға интервенцияларын өткiзу</w:t>
            </w:r>
          </w:p>
        </w:tc>
      </w:tr>
      <w:tr>
        <w:trPr>
          <w:trHeight w:val="22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қорларына әлеуметтiк маңызы бар азық-түлiк тауарларын сатып алу, мынадан кем емес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қыркүйек-қараша айлары кезеңiндегi бағамен салыстырғанда ағымдағы жылдың желтоқсан-наурыз айлары кезеңiндегi әлеуметтiк маңызы бар азық-түлiк тауарларына орташа бағасының өсуiне жол бермеу, % артық күрiш бойынша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жармасы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майы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сәбiз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өнiмдерi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жармасы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сүт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12 601 113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4 796 110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5 088 049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3"/>
    <w:bookmarkStart w:name="z84"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623"/>
        <w:gridCol w:w="1173"/>
        <w:gridCol w:w="793"/>
        <w:gridCol w:w="793"/>
        <w:gridCol w:w="1513"/>
        <w:gridCol w:w="973"/>
        <w:gridCol w:w="793"/>
        <w:gridCol w:w="793"/>
        <w:gridCol w:w="913"/>
      </w:tblGrid>
      <w:tr>
        <w:trPr>
          <w:trHeight w:val="39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«Астықты экспорттау кезiнде көлiк шығыстарының құнын арзандату»</w:t>
            </w:r>
          </w:p>
        </w:tc>
      </w:tr>
      <w:tr>
        <w:trPr>
          <w:trHeight w:val="39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 мен Ресей Федерациясы аумағы арқылы астықты транзитпен экспортқа тасымалдаған кезде, сондай-ақ Қытай Халық Республикасына астық тасымалдаған кезде көлiк шығындарын өтеу арқылы астық экспорттаушыларын қолдау</w:t>
            </w:r>
          </w:p>
        </w:tc>
      </w:tr>
      <w:tr>
        <w:trPr>
          <w:trHeight w:val="15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Қытай Халық Республикасына, сондай-ақ транзитпен Қытай Халық Республикасы мен Ресей Федерациясының аумағы арқылы алыс шетелдерiне экспортқа шығару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жоспарланған тасымалдау шығыстары өтелген астық үлесi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 үшiн 1 тонна астық тасымалдау шығындарын өтеу мөлшерi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20 090 789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4"/>
    <w:bookmarkStart w:name="z85"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463"/>
        <w:gridCol w:w="1273"/>
        <w:gridCol w:w="773"/>
        <w:gridCol w:w="773"/>
        <w:gridCol w:w="1393"/>
        <w:gridCol w:w="953"/>
        <w:gridCol w:w="953"/>
        <w:gridCol w:w="953"/>
        <w:gridCol w:w="1093"/>
      </w:tblGrid>
      <w:tr>
        <w:trPr>
          <w:trHeight w:val="9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«Топырақтың агрохимиялық құрамын айқындау жөнiндегi ғылыми-әдiстемелiк қызметтер»</w:t>
            </w:r>
          </w:p>
        </w:tc>
      </w:tr>
      <w:tr>
        <w:trPr>
          <w:trHeight w:val="1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Топырақтық-агрохимиялық зертханалардың агрохимиялық зерттеулердi, топырақ құнарлылығының мониторингiн жүргiзу жөнiндегi қызметiн орталықтандырылған ғылыми-әдiстемелiк басшылықты жүзеге асыру бойынша қызметтер көрсету</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және өсiмдiк өнiмдерiндегi макро және микроэлементтердiң және ауыр металдардың құрамына агрохимиялық және агроэкологиялық мониторинг жүргiзу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үлгiлер саны, мың дана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Агрохимиялық дерекқорды жүргiзу (өзектеу)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банк-бiрлiк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Тынайтқыштар мен агрохимикаттарды қолдану бойынша топырақ құнарлығын арттыру жөнiнде АӨК әдiстемелiк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әдiстемелер, дана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жерлердiң топырақ құнарлығы туралы ақпаратпен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жерлердiң жалпы алқаптарынан млн. га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агрохимиялық көрсеткiштерге, ауыр металдар мен микроэлеметтерге химиялық талдау жүргiзу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агрохимиялық көрсеткiштер бойынша жүргiзiлетiн агрохимиялық картограммалар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жерлерге агроэкологиялық әсерi тұрғысынан агрохимикаттарды сынау бойынша өндiрiстiк тәжiрибелер салу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тәжiрибе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ұйымдарын агрохимиялық және ақпараттық қамтамасыз етудi одан әрi жетiлдiру, экологиялық қауiпсiз агрохимикаттарды пайдалану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дана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және өсiмдiк өнiмдерiндегi макро және микроэлементтердiң және ауыр металдардың құрамына агрохимиялық және агроэкологиялық мониторинг жүргiзу бойынша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үлгiлер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Агрохимиялық дерекқорды жүргiзу (өзектеу) бойынша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мың банк-бiрлiк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мен агрохимикаттарды қолдану бойынша топырақ құнарлығын арттыру жөнiнде АӨК әдiстемелiк қамтамасыз ету бойынша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ұсыныстар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5"/>
    <w:bookmarkStart w:name="z86"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583"/>
        <w:gridCol w:w="1413"/>
        <w:gridCol w:w="793"/>
        <w:gridCol w:w="793"/>
        <w:gridCol w:w="1313"/>
        <w:gridCol w:w="793"/>
        <w:gridCol w:w="953"/>
        <w:gridCol w:w="953"/>
        <w:gridCol w:w="1053"/>
      </w:tblGrid>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«Су ресурстарын интеграцияланған басқару қағидаттарын енгізу және Қазақстан Республикасында су пайдалану тиімділігін арттыру»</w:t>
            </w:r>
          </w:p>
        </w:tc>
      </w:tr>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ықпалдасқан басқару қағидаттарын енгiзу арқылы су ресурстарын басқару жүйесiн қалыптастыру және дамыту, халықаралық ынтымақтастықты дамыту және шектрансшекаралық су объектiлерiн басқаруды жетiлдiру</w:t>
            </w:r>
          </w:p>
        </w:tc>
      </w:tr>
      <w:tr>
        <w:trPr>
          <w:trHeight w:val="12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Бассейндер кеңестердiң өткiзiлетiн отырыстарының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бассейндiк су ресурстарын ықпалдасқан басқару және су үнемдеу жоспарлардың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Бассейндiк су ресурстарын ықпалдасқан басқару және су үнемдеу жоспарларымен өзен бассейндерiн қамту пайызы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бассейiндiк кеңестердiң бiр отырысын өткiзу бойынша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бассейндiк су ресурстарын ықпалдасқан басқару және су үнемдеу жоспарларын әзiрлеу бойынша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6"/>
    <w:bookmarkStart w:name="z87"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383"/>
        <w:gridCol w:w="1413"/>
        <w:gridCol w:w="753"/>
        <w:gridCol w:w="753"/>
        <w:gridCol w:w="1353"/>
        <w:gridCol w:w="933"/>
        <w:gridCol w:w="933"/>
        <w:gridCol w:w="933"/>
        <w:gridCol w:w="1153"/>
      </w:tblGrid>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r>
      <w:tr>
        <w:trPr>
          <w:trHeight w:val="1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алуан түрлiлiк жөнiндегi ақпараттық жүйенi әзiрлеу және енгiзу</w:t>
            </w:r>
          </w:p>
        </w:tc>
      </w:tr>
      <w:tr>
        <w:trPr>
          <w:trHeight w:val="12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Консалтингтiк қызметтер жүргiзу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ЕҚТА iрiктеу жөнiндегi зерттеулер жүргiзу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мен оқытулар жүргiзу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 сатып алу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жылнамасын жүргiзудi автоматтандыру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орташа шығындар:</w:t>
            </w:r>
            <w:r>
              <w:br/>
            </w:r>
            <w:r>
              <w:rPr>
                <w:rFonts w:ascii="Times New Roman"/>
                <w:b w:val="false"/>
                <w:i w:val="false"/>
                <w:color w:val="000000"/>
                <w:sz w:val="20"/>
              </w:rPr>
              <w:t>
</w:t>
            </w:r>
            <w:r>
              <w:rPr>
                <w:rFonts w:ascii="Times New Roman"/>
                <w:b w:val="false"/>
                <w:i w:val="false"/>
                <w:color w:val="000000"/>
                <w:sz w:val="20"/>
              </w:rPr>
              <w:t>- консалтингтiк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ЕҚТА iрiктеу жөнiндегi зерттеулер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өткiзiлген кеңестер мен оқытулар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7"/>
    <w:bookmarkStart w:name="z88"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843"/>
        <w:gridCol w:w="833"/>
        <w:gridCol w:w="1153"/>
        <w:gridCol w:w="1153"/>
        <w:gridCol w:w="1213"/>
        <w:gridCol w:w="1153"/>
        <w:gridCol w:w="1033"/>
        <w:gridCol w:w="993"/>
        <w:gridCol w:w="1033"/>
      </w:tblGrid>
      <w:tr>
        <w:trPr>
          <w:trHeight w:val="34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«Қостанай облысының бюджетiне орманды күзету, қорғау, өсiмiн молайту жөнiндегi ұйымдарды материалдық-техникалық жарақтандыруға берiлетiн ағымдағы нысаналы трансферттер»</w:t>
            </w:r>
          </w:p>
        </w:tc>
      </w:tr>
      <w:tr>
        <w:trPr>
          <w:trHeight w:val="52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ормандарды күзету, қорғау және өсiмiн молайту жөнiндегi ұйымдарын материалдық-техникалық жарақтау</w:t>
            </w:r>
          </w:p>
        </w:tc>
      </w:tr>
      <w:tr>
        <w:trPr>
          <w:trHeight w:val="24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 мүкәммәл мен жабдық 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учаскелерiнде ормандарды күзету, қорғау, өсiмiн молайту және орман өсiру жөнiндегi бекiтiлген нормалар мен нормативтерге сәйкес материалдық-техникалық жарақтану деңгейiн ұлғайту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Көрсетiлетiн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 материалдық-техникалық жарақтау бойынша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8"/>
    <w:bookmarkStart w:name="z89"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3023"/>
        <w:gridCol w:w="1413"/>
        <w:gridCol w:w="913"/>
        <w:gridCol w:w="933"/>
        <w:gridCol w:w="1233"/>
        <w:gridCol w:w="953"/>
        <w:gridCol w:w="793"/>
        <w:gridCol w:w="793"/>
        <w:gridCol w:w="1093"/>
      </w:tblGrid>
      <w:tr>
        <w:trPr>
          <w:trHeight w:val="46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«Астана қаласының бюджетiне «жасыл белдеудi» салуға берiлетiн ағымдағы нысаналы трансферттер»</w:t>
            </w:r>
          </w:p>
        </w:tc>
      </w:tr>
      <w:tr>
        <w:trPr>
          <w:trHeight w:val="19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белдеуiне арналған орман екпелерiн құру</w:t>
            </w:r>
          </w:p>
        </w:tc>
      </w:tr>
      <w:tr>
        <w:trPr>
          <w:trHeight w:val="165"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дайындау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орман паркi аумағында екiншi қабылдаудың сирек кеңiстiктерiне екпе ағаштарды отырғызу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 нәтиже көрсеткiштерi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Астана қаласы орман паркiнiң бiрiншi және екiншi қабылдау ауданымен салыстырғандағы құрылған орман паркiнiң үлесi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бiр қызметтiң орташа шығыны жер пайдаланушыларға шығындарды өтеу бойынша (1 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756 695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9"/>
    <w:bookmarkStart w:name="z90"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243"/>
        <w:gridCol w:w="1393"/>
        <w:gridCol w:w="813"/>
        <w:gridCol w:w="813"/>
        <w:gridCol w:w="1453"/>
        <w:gridCol w:w="813"/>
        <w:gridCol w:w="813"/>
        <w:gridCol w:w="813"/>
        <w:gridCol w:w="1193"/>
      </w:tblGrid>
      <w:tr>
        <w:trPr>
          <w:trHeight w:val="34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«Ақмола облысының бюджетiне Астана қаласының жасыл желектi аймағын құру үшiн мәжбүрлеп оқшаулаған кезде жер пайдаланушылар немесе жер телiмдерiнiң иелерiне шығындарын өтеуге берiлетiн ағымдағы нысаналы трансферттер»</w:t>
            </w:r>
          </w:p>
        </w:tc>
      </w:tr>
      <w:tr>
        <w:trPr>
          <w:trHeight w:val="5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 үшiн жер учаскелерiн алып қойғаны үшiн жер пайдаланушылар немесе жер учаскелерi меншiгiн иеленушiлерiнiң шығындарын өтеу</w:t>
            </w:r>
          </w:p>
        </w:tc>
      </w:tr>
      <w:tr>
        <w:trPr>
          <w:trHeight w:val="24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учаскесi құнын бағалау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алып қойғаны үшiн жер пайдаланушылар шығындарын өтеу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 нәтиже көрсеткiшi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алынуға тиiстi жерлермен салыстырғандағы алынған жерлердiң үлесi (жобаны iске асырудың басынан бастап)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пайдаланушылардың шығын өтеу бойынша орташа шығыны (1 га)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0"/>
    <w:bookmarkStart w:name="z91" w:id="81"/>
    <w:p>
      <w:pPr>
        <w:spacing w:after="0"/>
        <w:ind w:left="0"/>
        <w:jc w:val="left"/>
      </w:pPr>
      <w:r>
        <w:rPr>
          <w:rFonts w:ascii="Times New Roman"/>
          <w:b/>
          <w:i w:val="false"/>
          <w:color w:val="000000"/>
        </w:rPr>
        <w:t xml:space="preserve"> 
Бюджеттiк шығындардың жиынтығы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935"/>
        <w:gridCol w:w="1771"/>
        <w:gridCol w:w="1691"/>
        <w:gridCol w:w="1600"/>
        <w:gridCol w:w="1479"/>
        <w:gridCol w:w="1603"/>
        <w:gridCol w:w="1520"/>
        <w:gridCol w:w="1044"/>
      </w:tblGrid>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r>
              <w:br/>
            </w:r>
            <w:r>
              <w:rPr>
                <w:rFonts w:ascii="Times New Roman"/>
                <w:b w:val="false"/>
                <w:i w:val="false"/>
                <w:color w:val="000000"/>
                <w:sz w:val="20"/>
              </w:rPr>
              <w:t>
</w:t>
            </w:r>
            <w:r>
              <w:rPr>
                <w:rFonts w:ascii="Times New Roman"/>
                <w:b w:val="false"/>
                <w:i w:val="false"/>
                <w:color w:val="000000"/>
                <w:sz w:val="20"/>
              </w:rPr>
              <w:t>2009 жыл</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r>
              <w:br/>
            </w:r>
            <w:r>
              <w:rPr>
                <w:rFonts w:ascii="Times New Roman"/>
                <w:b w:val="false"/>
                <w:i w:val="false"/>
                <w:color w:val="000000"/>
                <w:sz w:val="20"/>
              </w:rPr>
              <w:t>
</w:t>
            </w:r>
            <w:r>
              <w:rPr>
                <w:rFonts w:ascii="Times New Roman"/>
                <w:b w:val="false"/>
                <w:i w:val="false"/>
                <w:color w:val="000000"/>
                <w:sz w:val="20"/>
              </w:rPr>
              <w:t>2010 жыл</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2011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152 045 704,4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300 045 745,7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340 806 079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297 618 743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273 768 931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293 805 349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95 946 889,2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117 079 155,4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203 967 461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237 567 322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225 413 696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225 507 363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56 098 815,2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182 930 590,3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136 838 618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60 051 421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48 355 235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68 297 986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