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cec0" w14:textId="60bc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биржаларының, биржалық брокерлер мен биржалық дилерлердің қызметін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желтоқсандағы № 1653 қаулысы. Күші жойылды - Қазақстан Республикасы Үкіметінің 2015 жылғы 28 тамыздағы № 667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 биржаларының, биржалық брокерлер мен биржалық дилерлердің қызметіне қойылатын біліктілік талаптары және оларға сәйкестікті растайтын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Тауар биржаларының, биржалық брокерлер мен биржалық дилерлердің қызметін жүзеге асыру бойынша лицензиар болып Қазақстан Республикасы Экономика және бюджеттік жоспарлау министрлігінің Сауда комитеті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Үкіметінің 25.02.2014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жиырма бір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алпыс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1653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 биржаларының, биржалық брокерлер мен биржалық дилерлердің</w:t>
      </w:r>
      <w:r>
        <w:br/>
      </w:r>
      <w:r>
        <w:rPr>
          <w:rFonts w:ascii="Times New Roman"/>
          <w:b/>
          <w:i w:val="false"/>
          <w:color w:val="000000"/>
        </w:rPr>
        <w:t>
қызметiне қойылатын бiлiктiлiк талаптары және оларға</w:t>
      </w:r>
      <w:r>
        <w:br/>
      </w:r>
      <w:r>
        <w:rPr>
          <w:rFonts w:ascii="Times New Roman"/>
          <w:b/>
          <w:i w:val="false"/>
          <w:color w:val="000000"/>
        </w:rPr>
        <w:t>
сәйкестiктi растайтын құжаттар тiзбесi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жаңа редакцияда - ҚР Үкіметінің 25.02.2014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жиырма бір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859"/>
        <w:gridCol w:w="5692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 талаптары мыналардың болуын қамтиды: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биржалары қызметiне</w:t>
            </w:r>
          </w:p>
        </w:tc>
      </w:tr>
      <w:tr>
        <w:trPr>
          <w:trHeight w:val="16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белгілеген тауар биржаларының электрондық сауда жүйелеріне қойылатын жалпы талаптарға сай келетін тауар биржасының электрондық сауда жүйесi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Қабылдау-беру және пайдалануға беру актісі туралы; негізгі құралдардың үзінді көшірмесінің болуы туралы;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тапсырма туралы; электрондық сауда жүйесінің сипаттамасы туралы ақпаратты қамтитын мәліметтер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Құпиялылық (жасырын) режимiн, сондай-ақ тауар биржасында коммерциялық құпияны құрайтын, оның iшiнде электрондық жеткiзгiштердегi мәлiметтердiң сақталуын қамтамасыз ету бойынша қажеттi құралдармен жарақтандырылған құрылымдық бөлiмше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 туралы ережені бекіту туралы бұйрық және құпия ақпаратқа рұқсаты бар адамдарға рұқсат беру туралы бұйрық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 бекiткен биржа саудасының үлгi қағидалары негiзiнде әзiрленген биржа саудасы қағидалары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 саудасы қағидаларын бекіту туралы ақпаратты қамтитын мәліметтер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сәйкес).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 лауазымындағы тауар биржасы қызметкерлерінде: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бiлiмi;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биржалары саласында және/ (немесе) қаржы ұйымдарында кемiнде үш жыл жұмыс өтiлi;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 лауазымын атқармайтын тауар биржасы қызметкерлерінде: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немесе орта бiлiмнен кейiнгi бiлiмі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Штаттық кестеге сәйкес басшылық лауазымындағы қызметкерлердің білімі және жұмыс өтілі туралы; басшыны тағайындау туралы;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кестеге сәйкес тауар биржасының басшылық лауазымын атқармайтын қызметкерлердің білімі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17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ұйымдастыру жөнiндегi және клиенттермен жұмыс жөнiндегi құрылымдық бөлiмшелер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ұйымдастыру жөніндегі және клиенттермен жұмыс жүргізу жөніндегі құрылымдық бөлімше туралы ережені бекіту туралы бұйрық туралы ақпаратты қамтитын мәліметтер нысаны(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13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Клирингтiк орталық не клирингтiк орталық қызметтерiн пайдалану туралы шарт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Клирингтік орталықты құру туралы бұйрық не клирингтік орталық қызметтерін пайдалану туралы шарт туралы ақпаратты қамтитын мәліметтер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14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жеті биржалық брокермен және/(немесе) биржалық дилермен ынтымақтастық немесе қызметтер көрсету туралы ниет шарттары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Ынтымақтастық немесе қызметтер көрсету туралы ниет шарттары туралы ақпаратты қамтитын мәліметтер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17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 туралы және оның сауда-саттықтарды өткiзу тәртібі туралы ақпаратты, сондай-ақ биржалық сауда-саттық нәтижелерін орналастыру үшін арнайы бөлімді қамтитын мемлекеттік және орыс тілдеріндегі өз интернет-ресурсы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Интернет-ресурсты пайдалануға беру туралы ақпаратты қамтитын мәліметтер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Мына: тауар биржасы мүшелерінің бастапқы және жыл сайынғы жарналары, биржа мүлкін пайдалану, сондай-ақ биржалық мәмілелерді тіркеу және ресімдеу, заңнамада тыйым салынбаған басқа түсімдер төлемдерінің бекітілген мөлшерлері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 мүшелерінің бастапқы және жыл сайынғы жарналары, биржа мүлкін пайдалану, сондай-ақ биржалық мәмілелерді тіркеу және ресімдеу, заңнамада тыйым салынбаған басқа түсімдер төлемдерінің мөлшерін бекіту туралы бұйрық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биржалық брокерлер (бұдан әрi - брокерлер) және (немесе) биржалық дилерлер (бұдан әрi - дилерлер) қызметiне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бiрiншi басшысында: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бiлiмi;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 қызметі саласында және/(немесе) қаржы ұйымдарында кемiнде үш жыл жұмыс өтiлi;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қызметкерлерiнде (биржа саудасымен айналысатын):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немесе орта бiлiмнен кейiнгi бiлiмі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Штаттық кестеге сәйкес бірінші басшының білімі және жұмыс өтілі туралы;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кестеге сәйкес, қызметкерлердің білімі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Брокерлiк және (немесе) дилерлiк қызметтер көрсету туралы шарттардың бекiтiлген нысандары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Брокерлік және (немесе) дилерлік қызметтер көрсету туралы шарттар нысандарын бекіту туралы бұйрық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Клиенттерге брокерлiк және (немесе) дилерлiк қызметтер көрсетудiң бекiтiлген регламентi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Клиенттерге брокерлік және (немесе) дилерлік қызмет көрсетудің регламентін бекіту туралы бұйрық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 биржаларының, биржалық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брокерлер мен биржалық дилерлердің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қызметiне қойылатын бiлiктiлiк талаптары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оларға сәйкестiктi растайтын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 тiзбесiне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 биржалары қызметіне қойылатын біліктілік</w:t>
      </w:r>
      <w:r>
        <w:br/>
      </w:r>
      <w:r>
        <w:rPr>
          <w:rFonts w:ascii="Times New Roman"/>
          <w:b/>
          <w:i w:val="false"/>
          <w:color w:val="000000"/>
        </w:rPr>
        <w:t>
талаптарына сәйкестігі туралы</w:t>
      </w:r>
      <w:r>
        <w:br/>
      </w:r>
      <w:r>
        <w:rPr>
          <w:rFonts w:ascii="Times New Roman"/>
          <w:b/>
          <w:i w:val="false"/>
          <w:color w:val="000000"/>
        </w:rPr>
        <w:t>
мәліметтер нысаны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Республикасының Үкіметі белгілеген тауар биржаларының электрондық сауда жүйесiне қойылатын жалпы талаптарға сай келетін тауар биржасының электрондық сауда жүйесi: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қабылдау-беру актісінің нөмірі мен күні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пайдалануға енгізу туралы актінің нөмірі мен күні_____________.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құжаттардың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құралдардан үзінді көшірмелер 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тапсырма 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сауда жүйесінің сипаттамасы 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Құпиялылық (жасырын) режимін, сондай-ақ тауар биржасында коммерциялық құпияны құрайтын, оның ішінде электрондық жеткізгіштердегі мәліметтердің сақталуын қамтамасыз ету бойынша қажетті құралдармен жарақтандырылған құрылымдық бөлімше: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 бөлімше туралы ережені бекіту туралы бұйрықтың нөмірі мен күні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 ақпаратқа рұқсаты бар тұлғаларға рұқсат беру туралы бұйрықтың нөмірі мен күні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бекіткен биржа саудасының үлгі қағидасы негізінде әзірленген биржа саудасының қағидасы: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биржа саудасы қағидасының бекітілген күні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Штаттық кестеге сәйкес тауар биржасының басшылық лауазымындағы қызметкерлері: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Т.А.Ә.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нөмірі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күні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ретінде жұмысқа қабылдау туралы бұйрықтың нөмірі мен күні және басшыны тағайындау туралы құрылтайшылар шешімінің (қатысушылардың жалпы жиналысының хаттамасы) нөмірі мен күні 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биржалары саласында және/немесе қаржы ұйымдарындағы еңбек өтілі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орны____________________________;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Кезеңі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Лауазымдары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Штаттық кестеге сәйкес тауар биржасының басшылық лауазымын атқармайтын қызметкерлері: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Т.А.Ә.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немесе орта білімнен кейінгі білімі: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нөмірі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күні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 бұйрықтың нөмірі мен күні, лауазымы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Сауданы ұйымдастыру жөніндегі және клиенттермен жұмыс жүргізу жөніндегі құрылымдық бөлімшелер: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 бөлімше туралы ережені бекіту туралы бұйрықтың нөмірі мен күні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 бөлімшені құру туралы бұйрықтың нөмірі мен күні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Клирингтік орталық не клирингтік орталықтың көрсетілетін қызметтерін пайдалану туралы шарт: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клирингтік орталықты құру туралы бұйрықтың нөмірі мен күні немесе клирингтік орталықтың көрсетілетін қызметтерін пайдалану туралы шарттың нөмірі мен күні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клирингтік компанияның атауы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Кемінде жеті биржалық брокермен және/немесе биржалық дилермен ынтымақтастық немесе қызметтер көрсету туралы ниет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ынтымақтастық немесе қызметтер көрсету туралы ниет шартын жасасқан заңды тұлғаның атауы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ынтымақтастық немесе қызметтер көрсету туралы ниет шартының нөмірі мен күні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Тауар биржасы туралы және олардың сауда-саттықты өткізу тәртібі туралы ақпаратты, сондай-ақ биржалық сауда-саттық нәтижелерін орналастыруға арналған арнайы бөлімді қамтитын мемлекеттік және орыс тілдеріндегі жеке интернет-ресурсы: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интернет-ресурстың мекенжайы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Мына: тауар биржасы мүшелерінің бастапқы және жыл сайынғы, биржа мүлкін пайдаланғаны, сондай-ақ биржалық мәмілелерді, заңнамада тыйым салынбаған басқа түсімдерді тіркегені және ресімдегені үшін бекітілген төлемдер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төлемдер мөлшерін бекіту туралы бұйрықтың нөмірі мен күні_______________.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 биржаларының, биржалық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брокерлер мен биржалық дилерлердің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қызметiне қойылатын бiлiктiлiк талаптары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оларға сәйкестiктi растайтын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 тiзбесiне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Биржалық брокерлер және биржалық дилерлер қызметіне қойылатын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біліктілік талаптарға сәйкестігі туралы </w:t>
      </w:r>
      <w:r>
        <w:br/>
      </w:r>
      <w:r>
        <w:rPr>
          <w:rFonts w:ascii="Times New Roman"/>
          <w:b/>
          <w:i w:val="false"/>
          <w:color w:val="000000"/>
        </w:rPr>
        <w:t>
мәліметтер нысаны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Штаттық кестеге сәйкес, ұйымның бірінші басшысының: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Т.А.Ә.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білімі: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нөмірі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күні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ретінде жұмысқа қабылдау туралы бұйрықтың нөмірі мен күні_________________;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директорды тағайындау туралы құрылтайшылар шешімінің нөмірі мен күні_________________;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 биржалары саласында және/немесе қаржы ұйымдарындағы еңбек өтілі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орны____________________________.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Кезеңі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лауазымдары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Штаттық кестеге сәйкес (биржалық саудамен айналысатын) ұйым қызметкерлерінің: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Т.А.Ә.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немесе орта білімнен кейінгі білімі: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нөмірі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күні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берілген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 бұйрықтың нөмірі мен күні, лауазымы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Брокерлік және (немесе) дилерлік қызметтер көрсету туралы шарттардың бекітілген нысандары: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шарттың/шарттардың нысандарын бекіту туралы бұйрықтың нөмірі мен күні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Клиенттерге брокерлік және (немесе) дилерлік қызметтер көрсетудің бекітілген регламенті: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регламентті/регламенттерді бекіту туралы бұйрықтың нөмірі мен күні________.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1653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«Тауар биржаларының, биржалық брокерлер мен биржалық дилерлердің қызметіне қойылатын біліктілік талаптарын бекіту туралы» Қазақстан Республикасы Үкіметінің 2009 жылғы 26 қарашадағы № 1942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56, 481-құжат).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2009 жылғы 26 қарашадағы № 1942 қаулысына толықтырулар мен өзгерістер енгізу туралы» Қазақстан Республикасы Үкіметінің 2010 жылғы 4 қыркүйектегі № 894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51, 470-құжат).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«Тауар биржалары саласындағы қызметті лицензиялау ережесін және тауар биржалары, биржалық брокерлер мен биржалық дилерлер қызметіне қойылатын біліктілік талаптарын бекіту туралы» Қазақстан Республикасы Үкіметінің 2009 жылғы 26 қарашадағы № 1942 қаулысына өзгерістер енгізу туралы» Қазақстан Республикасы Үкіметінің 2011 жылғы 2 желтоқсандағы № 1435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 2012 ж. № 5, 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