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07d0" w14:textId="d860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Қоршаған ортаны қорғау министрлігінің 2011 - 2015 жылдарға арналған стратегиялық жоспары туралы" Қазақстан Республикасы Үкіметінің 2011 жылғы 8 ақпандағы № 98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желтоқсандағы № 1656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Қоршаған ортаны қорғау министрлігінің 2011 - 2015 жылдарға арналған стратегиялық жоспары туралы» Қазақстан Республикасы Үкіметінің 2011 жылғы 8 ақпандағы № 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215-құжат)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Қоршаған ортаны қорғау министрлігінің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ортаның сапасын тұрақтандыру және жақсарту» деген </w:t>
      </w:r>
      <w:r>
        <w:rPr>
          <w:rFonts w:ascii="Times New Roman"/>
          <w:b w:val="false"/>
          <w:i w:val="false"/>
          <w:color w:val="000000"/>
          <w:sz w:val="28"/>
        </w:rPr>
        <w:t>1-стратегиялық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«Экожүйелерді сақтау және қалпына келтіру бойынша жағдай жасау»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ортаға эмиссияларды тұрақтандыру» деген 1.1.1 -міндетте: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ортаны қорғау саласындағы ғылыми-зерттеу нәтижелерін тәжірибеге ендіру» деген реттік нөмірі 14-жолдың «2012 жыл» деген бағанындағы «X» деген белгі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«Функционалдық мүмкіндіктерді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органның стратегиялық бағытын, мақсаты мен міндетін іске асыру бойынша іс-шаралар» деген бағанда;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«ССЖ енгізу 2013 жыл»;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багдарламалар» деген 7.1-кіші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«Қоршаған ортаны қорғау объектілерін салу және реконструкциялау»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ортаны қорғау объектілерін салу және реконструкциялау бойынша іске асырылатын инвестициялық жобалардың саны» деген жолда «1»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«Қарасу көлі (310000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)» деген жолда «159650»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«Бурабай көлі (410000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)» деген жолда «211150»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«Щучье көлі (470000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)» деген жолда «242050»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соңғы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«Қарасу көлі» деген жолда «51,5»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соңғы нәтиже көрсеткіштері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053"/>
        <w:gridCol w:w="653"/>
        <w:gridCol w:w="613"/>
        <w:gridCol w:w="733"/>
        <w:gridCol w:w="973"/>
        <w:gridCol w:w="993"/>
        <w:gridCol w:w="1013"/>
        <w:gridCol w:w="1093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өтеусіз жер пайдалану құқығын ұсыну туралы алынған шешімдер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Топогеодезиялық суретке түсіру және іздестіру жұмыстары жөніндегі есеп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«Іске асырылатын жобалар бойынша тұнбаның бір текше метрінен көлдерді тазартуға арналған шығындар» деген жолда «6,5»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113"/>
        <w:gridCol w:w="713"/>
        <w:gridCol w:w="533"/>
        <w:gridCol w:w="613"/>
        <w:gridCol w:w="1153"/>
        <w:gridCol w:w="873"/>
        <w:gridCol w:w="1013"/>
        <w:gridCol w:w="1133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Топогеодезиялық және іздестіру жұмыстарына арналған шығындар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«2012 жыл» деген бағанындағы «4 013 299» деген сандар «15000»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«Облыстық бюджеттерге, Астана және Алматы қалаларының бюджеттеріне қоршаған ортаны қорғау объектілерін салуға және  реконструкциялауға берілетін нысаналы даму трансферттері»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 облысы Шербақты ауданы Шарбақты ауылында, Атырау қаласында іске асырылып жатқан жобалардың кәріздік тазарту құрылыстарына түсетін сарқынды сулардың орташа тәуліктік төгінділері»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«, Атырау қаласында»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«70000»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573"/>
        <w:gridCol w:w="533"/>
        <w:gridCol w:w="753"/>
        <w:gridCol w:w="613"/>
        <w:gridCol w:w="1493"/>
        <w:gridCol w:w="1753"/>
        <w:gridCol w:w="1813"/>
        <w:gridCol w:w="1393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шегіндегі Жайық өзенінің су көлемін көтеру және гидрологиялық режимін жақсарту үшін іске асырылатын жоба бойынша тереңдету жұмыстарының ұзындығы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573"/>
        <w:gridCol w:w="573"/>
        <w:gridCol w:w="753"/>
        <w:gridCol w:w="633"/>
        <w:gridCol w:w="1353"/>
        <w:gridCol w:w="1773"/>
        <w:gridCol w:w="1693"/>
        <w:gridCol w:w="133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шегіндегі Жайық өзенінің су көлемін көтеру және гидрологиялық режимін жақсарту үшін іске асырылатын жоба бойынша тереңдету жұмыстарының ұзындығы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«Атырау облысы Жайық өзенінің жайылма арықтарын тазарту мен тереңдету» деген жолдағы «63850» деген сандар «425000»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«Жайылма арықтарын тазарту мен тереңдету бойынша іске асырылатын жобалар шеңберінде жалпы жұмыс көлемінің 1 текше метрдегі жұмыстарының құны» деген жолдағы «6,7» деген сандар «0,59»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«3 737 445» деген сандар «3 101 144»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012 «Тарихи» ластануларды жою»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сапа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«Іске асырылатын жобалар бойынша аумақтарды «тарихи» ластанулардан тазартудың деңгейі»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 «233 259» деген сандар «189 524»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019 «Қазақстан Республикасының «жасыл дамуды» ілгерілету және Астаналық бастамашылығын іске асыру үшін өңіраралық ынтымақтастықты күшейтуге көмек көрсетуі»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«42 750» деген сандар «38 500»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«грант қаражаттары бойынша» деген жолдағы «16250» деген сандар «12000»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020 «Қазақстанда құрамында ТОЛ (тұрақты органикалық ластағыштар) бар қалдықтарды жою»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«Әзірленген ТОЛ және қауіпті қалдықтарды кәдеге жарату жөніндегі зауыт салудың ТЭН-і және ТОЛ-мен және қауіпті қалдықтармен ластанған учаскелерді қалпына келтіру бағдарламасының ТЭН-і» деген жолда «2»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153"/>
        <w:gridCol w:w="713"/>
        <w:gridCol w:w="913"/>
        <w:gridCol w:w="713"/>
        <w:gridCol w:w="1513"/>
        <w:gridCol w:w="1113"/>
        <w:gridCol w:w="1173"/>
        <w:gridCol w:w="139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Жалданған консультанттар саны: қаржы бойынша маман және сатып алу бойынша үйлестіруші маман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«ТОЛ және қауіпті қалдықтарды кәдеге жарату жөніндегі зауыт салу ТЭН-і, ТОЛ-мен және қауіпті қалдықтармен ластанған учаскелерді қалпына келтіру бағдарламасының ТЭН-і» деген жолда «2»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сапа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инвестициялық жобалардың (бағдарламалардың) техникалық-экономикалық негіздемесін әзірлеу талаптарына сәйкестігі» деген жолда «100»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«Бір ТЭН-ді әзірлеу шығындары» деген жолдағы «24050»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соңғы нәтиже көрсеткіштері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033"/>
        <w:gridCol w:w="833"/>
        <w:gridCol w:w="613"/>
        <w:gridCol w:w="1133"/>
        <w:gridCol w:w="1233"/>
        <w:gridCol w:w="1093"/>
        <w:gridCol w:w="1133"/>
        <w:gridCol w:w="1373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Жалданған консультанттар ұсынымдары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«55 525» деген сандар «8 225»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«Қаржыландыру» деген жолдағы «48100» деген сандар «800»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022 «Табиғи ортаны техногендік ластанудан тазарту»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«Іске асырылатын жоба бойынша аумақты тазарту үшін сатып алынған химиялық реагенттердің саны» деген жолдағы «1500» деген сандар «1000»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«сатып алынған бұрғылау сорғыштарының саны» деген жолдағы «10» деген сандар «12»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«Іске асырылатын жоба бойынша жалпы тәжірибелік-сүзгілік жұмыстар көлеміндегі бұрғыланған 68 ұңғымада жүргізілген тәжірибелік-сүзгілік жұмыстардың үлесі» деген жолдағы «33»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«Ақтөбе облысының Елек өзеніне іргелес аймақта алты валентті хроммен ластанған № 3 тәжірибелік-өнеркәсіптік учаскенің жерасты суларын тазарту үшін жабдықтармен және материалдармен жабдықтау үлесі» деген жолдағы «100» деген сандар «95»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«Жобалық-сметалық құжаттамаларға сәйкес тәжірибелік-сүзгілік және өңделетін жұмыстардың сапасы» деген жолдағы «100»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«Бір ұңғыма бірлігінде тәжірибелік-сүзгілік жұмыстарды жүргізу шығындары» деген жолдағы «1752»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«372 756» деген сандар «167 731»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жиынтығы» деген </w:t>
      </w:r>
      <w:r>
        <w:rPr>
          <w:rFonts w:ascii="Times New Roman"/>
          <w:b w:val="false"/>
          <w:i w:val="false"/>
          <w:color w:val="000000"/>
          <w:sz w:val="28"/>
        </w:rPr>
        <w:t>7.2-кіші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БАРЛЫҒЫ» деген жолдағы «19 826 417» деген сандар «14 891 507»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«9 788 013» деген сандар «9 531 438»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даму бағдарламалары» деген жолдағы «10 038 404» деген сандар «5 360 069»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