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c18c" w14:textId="904c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"Сауықтыру жөнiндегi кеңес құру туралы" Қазақстан Республикасы Үкiметiнiң 2011 жылғы 17 маусымдағы № 660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желтоқсандағы № 1663 Қаулысы. Күші жойылды - Қазақстан Республикасы Үкіметінің 2014 жылғы 10 қарашадағы № 1182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2014.11.10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ж.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«Сауықтыру жөнiндегi кеңес құру туралы» Қазақстан Республикасы Үкiметiнiң 2011 жылғы 17 маусымдағы № 660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Сауықтыру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 Премьер-Министрі,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Теңгебаев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Ардақ Мырзабайұлы          вице-министрі,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Досаев 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Асқарұлы          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бірінші вице-министрі;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>: Кәрім Қажымқанұлы Мәсімов, Бақытжан Әбдірұлы Сағынтаев, Әсет Өрентайұлы Исекешев және Руслан Ерболатұлы Дәленов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