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65b8" w14:textId="bd26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"Отандық әлеуетті өнім берушілердің санаттарын мемлекеттік қолдау шараларын айқындау туралы" Қазақстан Республикасы Үкіметінің 2007 жылғы 29 желтоқсандағы № 1353 қаулысына өзгеріс пен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желтоқсандағы № 1664 Қаулысы. Күші жойылды - Қазақстан Республикасы Үкіметінің 2014 жылғы 11 мамырдағы № 470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11.05.2014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«Отандық әлеуетті өнім берушілердің санаттарын мемлекеттік қолдау шараларын айқындау туралы» Қазақстан Республикасы Үкіметінің 2007 жылғы 29 желтоқсандағы № 1353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50, 626-құжат)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отандық әлеуетті өнім берушілерден сатып алынатын тауарлардың (жұмыстардың, қызметтердің) </w:t>
      </w:r>
      <w:r>
        <w:rPr>
          <w:rFonts w:ascii="Times New Roman"/>
          <w:b w:val="false"/>
          <w:i w:val="false"/>
          <w:color w:val="000000"/>
          <w:sz w:val="28"/>
        </w:rPr>
        <w:t>номенклатурасында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«16) жарнамалық-ақпараттық және баспа қызметтері;»;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17) және 18)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«17) әлеуметтік-экономикалық мақсаттағы ғарыш аппараттарының Ku- жиілік диапазонындағы транспондерлерін ұсыну бойынша қызметтер;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«KazSat» әлеуметтік-экономикалық мақсаттағы ғарыштық байланыс жүйесін пайдалану арқылы Ku-жиілік диапазонында тіркелген спутниктік байланысты қолдануды көздейтін байланыс және (немесе) телерадиохабар тарату қызметтері.».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