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50ef" w14:textId="19f5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Күштерінің аудандық пайдалану бөлімдерін техникамен және техникалық құралдармен жабдықтаудың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желтоқсандағы № 1666 Қаулысы. Күші жойылды - ҚР Үкіметінің 02.12.2016 № 755 қаулысымен (алғашқы ресми жарияланған күнінен бастап қолданысқа енгізіледі)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Қазақстан Республикасы Қарулы Күштерінің аудандық пайдалану бөлімдерін техникамен және техникалық құралдармен жабдықтаудың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Қорғаныс министрлігі материалдық қорлар мен мүлікті сатып алуды тиісті жылға арналған республикалық бюджеттен бөлінген қаражат шегінде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Қарулы Күштерінің аудандық пайдалану</w:t>
      </w:r>
      <w:r>
        <w:br/>
      </w:r>
      <w:r>
        <w:rPr>
          <w:rFonts w:ascii="Times New Roman"/>
          <w:b/>
          <w:i w:val="false"/>
          <w:color w:val="000000"/>
        </w:rPr>
        <w:t>бөлімдерін техникамен және техникалық құралдармен жабдықтаудың</w:t>
      </w:r>
      <w:r>
        <w:br/>
      </w:r>
      <w:r>
        <w:rPr>
          <w:rFonts w:ascii="Times New Roman"/>
          <w:b/>
          <w:i w:val="false"/>
          <w:color w:val="000000"/>
        </w:rPr>
        <w:t>заттай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2975"/>
        <w:gridCol w:w="667"/>
        <w:gridCol w:w="2975"/>
        <w:gridCol w:w="3538"/>
        <w:gridCol w:w="1330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пайдалану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шығаруға дейінгі қызмет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класты авариялық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Отыратын тартқыш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40 тоннаға дейін және одан жоғары жартылай тіркеме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өзі аударғыш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кран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Жүріп өту мүмкіндігі жоғары жүк 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14 тонна және одан артық жүк 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Кран-манипуляторы бар бортты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233280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Шөміш сыйымдылығы 0,28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одан жоғары тракторлы экскаватор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5000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Шөміш сыйымдылығы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 және одан жоғары экскаватор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Авариялық-су құбыры 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электрөлшегіш зертхана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авариялық-жөндеу шеберханасы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Қазандықтарды қақтан химиялық тазартуға арналған жылжымалы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Автогидрокөтергіш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6600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Бұрғылау-кран 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3200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тасымалдауға арналған автоцистерна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Ассенизациялау 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адамға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Қажеттілік болған кезде ҚР ҚМ ЖПУ қамтамасыз етіледі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Лайсорғыштар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Жауын кәрізі бар болса 500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жетілдірілген жабынға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жуатын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Қоқыстасығыш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адамға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Суару-жуу 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жетілдірілген жабыны бар жиналатын алаңға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Сыпырып-жинайтын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жетілдірілген жабыны бар жиналатын алаңға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Қартазартқыш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жетілдірілген жабыны бар жиналатын алаңға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Қартиегіш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көрсетілетін алаңға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7800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Тротуарларды жинайтын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механикаландырылған тәсілмен жиналуға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жинағыш 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жетілдірілген жабыны бар жиналатын алаңға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жабдық жиынтығы бар көпмақсатты коммуналдық-құрылыс 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Автотиегіш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Фронтальды тиегіш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132 кВт және одан жоғары бульдозерлер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немесе 5700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132 кВт дейінгі бульдозерлер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немесе 5700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Траншеялық шынжырлы агрегаты бар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немесе 5700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Автоотын құю 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 тасығыш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тонна сұйық отынға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6000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техниканы жөндеуге арналған шеберхана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7500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жыл немесе 4100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 компрессор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жыл немесе 2000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кесетін 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 кескінін - аналогты жасайтын ұтқыр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Өздігінен тиегіші бар ұтқыр бетонараластырғыш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Ерітінді-бетон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Темір-бетонды конструкциялар мен бетоны бұйымдарын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Сендвич панельдер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жабынды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Профтөсеме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Қасбеттік металсайдинг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ПВХ кескіндері мен алюминийден терезе конструкцияларын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пакеттерін жасауға арналған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Панель типіндегі торлы металл қоршауларын жасаудың автоматты желісі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Тікенек сымдар мен қауіпсіздік тосқауылдарын жасау желісі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аудандық пайдалану бөліміне біреу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дайындауға арналған қондырғы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КВт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7100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КВт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КВт зарядтау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КВт дейін және одан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5700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КВт және одан артық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6600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КВт және одан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7500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КВт және одан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 немесе 7500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КВт және одан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 немесе 7500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КВт және одан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 немесе 7500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КВт және одан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 және одан жоғары электр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жыл немесе 8400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1,5 тонна тіркеме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4 тонна тіркеме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8 тонна дейінгі тіркеме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14 тонна және одан жоғары тіркеме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226800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Моторесурстар шығысының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км,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Шынжыр табан тартқыштар, транспортерлер мен транспортер-тартқыштар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км, 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агрегаттары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нормаларда көрсетілген техника, жабдық пен агрегаттар оларды шығару тоқтатылған немесе болмаған жағдайда сол мақсаттағы басқа маркалы техникамен, жабдықпен және агрегаттармен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