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ee82" w14:textId="e5ee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1 қаңтардан бастап Зейнетақы төлеу жөніндегі мемлекеттік орталықтан төленетін зейнетақы төлемдерінің мөлшерін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25 желтоқсандағы № 1676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зейнетақымен қамсыздандыру туралы» 1997 жылғы 20 маусымдағы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жылғы 1 қаңтардан бастап Зейнетақы төлеу жөніндегі мемлекеттік орталықтан төленетін зейнетақы төлемдерін 2013 жылдың 1 қаңтарына дейін тағайындалған зейнетақы төлемдерінің барлық алушыларына, оның ішінде еңбек сіңірген жылдары үшін зейнетақы төлемдерін алушы әскери қызметшілерге, арнаулы және құқық қорғау органдарының арнаулы атақтар, сыныптық шендер берілген қызметкерлеріне, сондай-ақ арнаулы атақтар, сыныптық шендер алу және нысанды киім киіп жүру құқықтары 2012 жылғы 1 қаңтардан бастап жойылған адамдарға алатын зейнетақы төлемдерінің мөлшерінен тоғыз пайызға арттыру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