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a2d7" w14:textId="a68a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ақпарат министрлігінің 2011 - 2015 жылдарға арналған стратегиялық жоспары туралы" Қазақстан Республикасы Үкіметінің 2011 жылғы 8 ақпандағы № 96 қаулысына өзгеріс енгізу туралы</w:t>
      </w:r>
    </w:p>
    <w:p>
      <w:pPr>
        <w:spacing w:after="0"/>
        <w:ind w:left="0"/>
        <w:jc w:val="both"/>
      </w:pPr>
      <w:r>
        <w:rPr>
          <w:rFonts w:ascii="Times New Roman"/>
          <w:b w:val="false"/>
          <w:i w:val="false"/>
          <w:color w:val="000000"/>
          <w:sz w:val="28"/>
        </w:rPr>
        <w:t>Қазақстан Ресупбликасы Үкіметінің 2012 жылғы 25 желтоқсандағы № 1681 Қаулысы</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2013 жылғы 1 қаңтардан бастап қолданысқа енгізіледі.</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министрлігінің 2011 – 2015 жылдарға арналған стратегиялық жоспары туралы» Қазақстан Республикасы Үкіметінің 2011 жылғы 8 ақпандағы № 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213-құжат)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Мәдениет және ақпарат министрлігінің 2011 – 2015 жылдарға арналған стратегиялық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 2013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2012 25 желтоқсандағы</w:t>
      </w:r>
      <w:r>
        <w:br/>
      </w:r>
      <w:r>
        <w:rPr>
          <w:rFonts w:ascii="Times New Roman"/>
          <w:b w:val="false"/>
          <w:i w:val="false"/>
          <w:color w:val="000000"/>
          <w:sz w:val="28"/>
        </w:rPr>
        <w:t xml:space="preserve">
№ 1681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ақпандағы  </w:t>
      </w:r>
      <w:r>
        <w:br/>
      </w:r>
      <w:r>
        <w:rPr>
          <w:rFonts w:ascii="Times New Roman"/>
          <w:b w:val="false"/>
          <w:i w:val="false"/>
          <w:color w:val="000000"/>
          <w:sz w:val="28"/>
        </w:rPr>
        <w:t xml:space="preserve">
№ 96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 Мәдениет және ақпарат министрлiгiнiң 2011 – 2015 жылдарға арналған стратегиялық жоспары</w:t>
      </w:r>
    </w:p>
    <w:bookmarkEnd w:id="3"/>
    <w:bookmarkStart w:name="z8" w:id="4"/>
    <w:p>
      <w:pPr>
        <w:spacing w:after="0"/>
        <w:ind w:left="0"/>
        <w:jc w:val="left"/>
      </w:pPr>
      <w:r>
        <w:rPr>
          <w:rFonts w:ascii="Times New Roman"/>
          <w:b/>
          <w:i w:val="false"/>
          <w:color w:val="000000"/>
        </w:rPr>
        <w:t xml:space="preserve"> 
Мазмұны</w:t>
      </w:r>
    </w:p>
    <w:bookmarkEnd w:id="4"/>
    <w:bookmarkStart w:name="z9" w:id="5"/>
    <w:p>
      <w:pPr>
        <w:spacing w:after="0"/>
        <w:ind w:left="0"/>
        <w:jc w:val="both"/>
      </w:pPr>
      <w:r>
        <w:rPr>
          <w:rFonts w:ascii="Times New Roman"/>
          <w:b w:val="false"/>
          <w:i w:val="false"/>
          <w:color w:val="000000"/>
          <w:sz w:val="28"/>
        </w:rPr>
        <w:t>
      1. Қазақстан Республикасы Мәдениет және ақпарат министрлiгiнiң миссиясы мен пайымдауы</w:t>
      </w:r>
      <w:r>
        <w:br/>
      </w:r>
      <w:r>
        <w:rPr>
          <w:rFonts w:ascii="Times New Roman"/>
          <w:b w:val="false"/>
          <w:i w:val="false"/>
          <w:color w:val="000000"/>
          <w:sz w:val="28"/>
        </w:rPr>
        <w:t>
</w:t>
      </w:r>
      <w:r>
        <w:rPr>
          <w:rFonts w:ascii="Times New Roman"/>
          <w:b w:val="false"/>
          <w:i w:val="false"/>
          <w:color w:val="000000"/>
          <w:sz w:val="28"/>
        </w:rPr>
        <w:t>
      2. Ағымдағы ахуалды және қызметтiң тиiстi салаларындағы (аясындағы) даму үрдiстерiн талдау</w:t>
      </w:r>
      <w:r>
        <w:br/>
      </w:r>
      <w:r>
        <w:rPr>
          <w:rFonts w:ascii="Times New Roman"/>
          <w:b w:val="false"/>
          <w:i w:val="false"/>
          <w:color w:val="000000"/>
          <w:sz w:val="28"/>
        </w:rPr>
        <w:t>
</w:t>
      </w:r>
      <w:r>
        <w:rPr>
          <w:rFonts w:ascii="Times New Roman"/>
          <w:b w:val="false"/>
          <w:i w:val="false"/>
          <w:color w:val="000000"/>
          <w:sz w:val="28"/>
        </w:rPr>
        <w:t>
      3. Cтратегиялық бағыттар, мақсаттар, мiндеттер, нысаналы индикаторлар, iс-шаралар және нәтижелер көрсеткiштерi</w:t>
      </w:r>
      <w:r>
        <w:br/>
      </w:r>
      <w:r>
        <w:rPr>
          <w:rFonts w:ascii="Times New Roman"/>
          <w:b w:val="false"/>
          <w:i w:val="false"/>
          <w:color w:val="000000"/>
          <w:sz w:val="28"/>
        </w:rPr>
        <w:t>
</w:t>
      </w:r>
      <w:r>
        <w:rPr>
          <w:rFonts w:ascii="Times New Roman"/>
          <w:b w:val="false"/>
          <w:i w:val="false"/>
          <w:color w:val="000000"/>
          <w:sz w:val="28"/>
        </w:rPr>
        <w:t>
      4. Функционалдық мүмкiндiктердi дамыту</w:t>
      </w:r>
      <w:r>
        <w:br/>
      </w:r>
      <w:r>
        <w:rPr>
          <w:rFonts w:ascii="Times New Roman"/>
          <w:b w:val="false"/>
          <w:i w:val="false"/>
          <w:color w:val="000000"/>
          <w:sz w:val="28"/>
        </w:rPr>
        <w:t>
</w:t>
      </w:r>
      <w:r>
        <w:rPr>
          <w:rFonts w:ascii="Times New Roman"/>
          <w:b w:val="false"/>
          <w:i w:val="false"/>
          <w:color w:val="000000"/>
          <w:sz w:val="28"/>
        </w:rPr>
        <w:t>
      5. Ведомствоаралық өзара iс-қимыл</w:t>
      </w:r>
      <w:r>
        <w:br/>
      </w:r>
      <w:r>
        <w:rPr>
          <w:rFonts w:ascii="Times New Roman"/>
          <w:b w:val="false"/>
          <w:i w:val="false"/>
          <w:color w:val="000000"/>
          <w:sz w:val="28"/>
        </w:rPr>
        <w:t>
</w:t>
      </w:r>
      <w:r>
        <w:rPr>
          <w:rFonts w:ascii="Times New Roman"/>
          <w:b w:val="false"/>
          <w:i w:val="false"/>
          <w:color w:val="000000"/>
          <w:sz w:val="28"/>
        </w:rPr>
        <w:t>
      6. Тәуекелдердi басқару</w:t>
      </w:r>
      <w:r>
        <w:br/>
      </w:r>
      <w:r>
        <w:rPr>
          <w:rFonts w:ascii="Times New Roman"/>
          <w:b w:val="false"/>
          <w:i w:val="false"/>
          <w:color w:val="000000"/>
          <w:sz w:val="28"/>
        </w:rPr>
        <w:t>
</w:t>
      </w:r>
      <w:r>
        <w:rPr>
          <w:rFonts w:ascii="Times New Roman"/>
          <w:b w:val="false"/>
          <w:i w:val="false"/>
          <w:color w:val="000000"/>
          <w:sz w:val="28"/>
        </w:rPr>
        <w:t>
      7. Бюджеттiк бағдарламалар</w:t>
      </w:r>
    </w:p>
    <w:bookmarkEnd w:id="5"/>
    <w:bookmarkStart w:name="z16" w:id="6"/>
    <w:p>
      <w:pPr>
        <w:spacing w:after="0"/>
        <w:ind w:left="0"/>
        <w:jc w:val="left"/>
      </w:pPr>
      <w:r>
        <w:rPr>
          <w:rFonts w:ascii="Times New Roman"/>
          <w:b/>
          <w:i w:val="false"/>
          <w:color w:val="000000"/>
        </w:rPr>
        <w:t xml:space="preserve"> 
1. Қазақстан Республикасы Мәдениет және ақпарат министрлiгiнiң миссиясы мен пайымдауы</w:t>
      </w:r>
    </w:p>
    <w:bookmarkEnd w:id="6"/>
    <w:bookmarkStart w:name="z17" w:id="7"/>
    <w:p>
      <w:pPr>
        <w:spacing w:after="0"/>
        <w:ind w:left="0"/>
        <w:jc w:val="both"/>
      </w:pPr>
      <w:r>
        <w:rPr>
          <w:rFonts w:ascii="Times New Roman"/>
          <w:b w:val="false"/>
          <w:i w:val="false"/>
          <w:color w:val="000000"/>
          <w:sz w:val="28"/>
        </w:rPr>
        <w:t>
      Қазақстан Республикасы Мәдениет және ақпарат министрлiгiнiң миссиясы – мәдениет және ақпарат саласында сапалы және қолжетiмдi қызметтер көрсетуге, мемлекеттiк және басқа тiлдердiң қарқынды дамуына, ел бiрлiгiнiң нығаюына, мемлекет пен азаматтық сектор әрiптестiгiнiң тиiмдi жүйесiн қолдауға бағытталған мемлекеттiк саясатты әзiрлеу және тиiмдi iске асыру.</w:t>
      </w:r>
      <w:r>
        <w:br/>
      </w:r>
      <w:r>
        <w:rPr>
          <w:rFonts w:ascii="Times New Roman"/>
          <w:b w:val="false"/>
          <w:i w:val="false"/>
          <w:color w:val="000000"/>
          <w:sz w:val="28"/>
        </w:rPr>
        <w:t>
</w:t>
      </w:r>
      <w:r>
        <w:rPr>
          <w:rFonts w:ascii="Times New Roman"/>
          <w:b w:val="false"/>
          <w:i w:val="false"/>
          <w:color w:val="000000"/>
          <w:sz w:val="28"/>
        </w:rPr>
        <w:t>
      Пайымдауы – азаматтық бастамаларды iске асырудың тиiмдi тетiктерi, ел бiрлiгiнiң мызғымас қағидаттары бар, жалпыұлттық мәдени, ақпараттық және тiлдiк орта.</w:t>
      </w:r>
    </w:p>
    <w:bookmarkEnd w:id="7"/>
    <w:bookmarkStart w:name="z19" w:id="8"/>
    <w:p>
      <w:pPr>
        <w:spacing w:after="0"/>
        <w:ind w:left="0"/>
        <w:jc w:val="left"/>
      </w:pPr>
      <w:r>
        <w:rPr>
          <w:rFonts w:ascii="Times New Roman"/>
          <w:b/>
          <w:i w:val="false"/>
          <w:color w:val="000000"/>
        </w:rPr>
        <w:t xml:space="preserve"> 
2. Ағымдағы ахуалды және қызметтiң тиiстi салаларындағы (аясындағы) даму үрдiстерiн талдау</w:t>
      </w:r>
    </w:p>
    <w:bookmarkEnd w:id="8"/>
    <w:bookmarkStart w:name="z20" w:id="9"/>
    <w:p>
      <w:pPr>
        <w:spacing w:after="0"/>
        <w:ind w:left="0"/>
        <w:jc w:val="left"/>
      </w:pPr>
      <w:r>
        <w:rPr>
          <w:rFonts w:ascii="Times New Roman"/>
          <w:b/>
          <w:i w:val="false"/>
          <w:color w:val="000000"/>
        </w:rPr>
        <w:t xml:space="preserve"> 
1-стратегиялық бағыт. Мәдениет және өнер саласының бәсекеге</w:t>
      </w:r>
      <w:r>
        <w:br/>
      </w:r>
      <w:r>
        <w:rPr>
          <w:rFonts w:ascii="Times New Roman"/>
          <w:b/>
          <w:i w:val="false"/>
          <w:color w:val="000000"/>
        </w:rPr>
        <w:t>
қабiлеттiлiгiн арттыру</w:t>
      </w:r>
    </w:p>
    <w:bookmarkEnd w:id="9"/>
    <w:bookmarkStart w:name="z21" w:id="10"/>
    <w:p>
      <w:pPr>
        <w:spacing w:after="0"/>
        <w:ind w:left="0"/>
        <w:jc w:val="both"/>
      </w:pPr>
      <w:r>
        <w:rPr>
          <w:rFonts w:ascii="Times New Roman"/>
          <w:b w:val="false"/>
          <w:i w:val="false"/>
          <w:color w:val="000000"/>
          <w:sz w:val="28"/>
        </w:rPr>
        <w:t>
      Реттелетiн салалар мен қызмет аялары дамуының негiзгi өлшемдерi.</w:t>
      </w:r>
      <w:r>
        <w:br/>
      </w:r>
      <w:r>
        <w:rPr>
          <w:rFonts w:ascii="Times New Roman"/>
          <w:b w:val="false"/>
          <w:i w:val="false"/>
          <w:color w:val="000000"/>
          <w:sz w:val="28"/>
        </w:rPr>
        <w:t>
</w:t>
      </w:r>
      <w:r>
        <w:rPr>
          <w:rFonts w:ascii="Times New Roman"/>
          <w:b w:val="false"/>
          <w:i w:val="false"/>
          <w:color w:val="000000"/>
          <w:sz w:val="28"/>
        </w:rPr>
        <w:t>
      Саланың инфрақұрылымы. Қазақстандағы мәдениет және өнер мемлекеттiк мекемелерiнiң желiсiнде 40 республикалық (9 театр, 6 концерттiк ұйым, 3 кiтапхана, 6 мұражай, 9 тарихи-мәдени қорық-мұражай, 1 кинокомпания, 6 басқа ұйым) және 8 мыңнан астам облыстық мәдениет ұйымдары (173 мұражай, 4 078 кiтапхана, 2 859 клуб, 44 театр, 25 концерттiк ұйым, 31 кинотеатр және телетеатр, 458 киноқондырғы, 4 хайуанаттар бағы, 2 цирк, 26 мәдениет және демалыс саябағы) қызмет етедi. Соңғы 10 жылда театрлардың саны 20 %-ға ұлғайған, кинотеатрлар мен кинозалдардың саны 40%-ға, мұражайлардың саны 30%-ға, кiтапханалардың саны 15%-ға өскен. Саланың көрсететiн қызметтерiне сұраныс қарқынды түрде өсуде – кинотеатрлар көрермендерiнiң саны 12 есеге артты. Театрлар мен мұражайларға келушiлер санының көрсеткiшi 30%-ға ұлғайды, кiтапханалардың тұрақты оқырмандарының саны 25%-ға өстi.</w:t>
      </w:r>
      <w:r>
        <w:br/>
      </w:r>
      <w:r>
        <w:rPr>
          <w:rFonts w:ascii="Times New Roman"/>
          <w:b w:val="false"/>
          <w:i w:val="false"/>
          <w:color w:val="000000"/>
          <w:sz w:val="28"/>
        </w:rPr>
        <w:t>
</w:t>
      </w:r>
      <w:r>
        <w:rPr>
          <w:rFonts w:ascii="Times New Roman"/>
          <w:b w:val="false"/>
          <w:i w:val="false"/>
          <w:color w:val="000000"/>
          <w:sz w:val="28"/>
        </w:rPr>
        <w:t>
      Заңнамалық базаны жетiлдiру. 2010 жылы «Мәдениет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өзгерiстер мен толықтырулар енгiзу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Қабылданған түзетулер отандық киноматография, мұражай және кiтапхана iсi саласындағы сұрақтарды реттеуге бағытталған. Атап айтқанда, киноөнiмдердi индексациялау және прокаттық куәлiктер беру механизмi енгiзiлдi, ұлттық киноның критерийлерi анықталды, кiтапханалық қорды қалыптастыру нормасы түзетiлдi, жергiлiктi атқарушы органдар құзыретiне облыстық, аудандық не республикалық маңызы бар бiр кiтапханаға «Орталық» мәртебесiн беру функциясы қосылды.</w:t>
      </w:r>
      <w:r>
        <w:br/>
      </w:r>
      <w:r>
        <w:rPr>
          <w:rFonts w:ascii="Times New Roman"/>
          <w:b w:val="false"/>
          <w:i w:val="false"/>
          <w:color w:val="000000"/>
          <w:sz w:val="28"/>
        </w:rPr>
        <w:t>
</w:t>
      </w:r>
      <w:r>
        <w:rPr>
          <w:rFonts w:ascii="Times New Roman"/>
          <w:b w:val="false"/>
          <w:i w:val="false"/>
          <w:color w:val="000000"/>
          <w:sz w:val="28"/>
        </w:rPr>
        <w:t>
      Мәдениет мекемелерi көрсететiн қызметтер. 2011 жылы 11 755 спектакль қойылды, 6 401 концерт ұйымдастырылды, 7 ғылыми-қолданбалы, 37 археологиялық зерттеу өткiзiлдi, 30 тарих және мәдениет ескерткiштерiнде қалпына келтiру жұмыстары жалғастырылды, олардың 6-уы толығымен қалпына келтiрiлдi. Республикалық мұражайларда 107 көрме, 357 лекция және 14 353 экскурсия өткiзiлдi. Кiтапханаларда бес жүзден астам iс-шара ұйымдастырылып, өткiзiлдi. Соңғы бес жыл iшiнде саланың көрсететiн қызметтерiнiң саны 18 %-ға өстi.</w:t>
      </w:r>
      <w:r>
        <w:br/>
      </w:r>
      <w:r>
        <w:rPr>
          <w:rFonts w:ascii="Times New Roman"/>
          <w:b w:val="false"/>
          <w:i w:val="false"/>
          <w:color w:val="000000"/>
          <w:sz w:val="28"/>
        </w:rPr>
        <w:t>
</w:t>
      </w:r>
      <w:r>
        <w:rPr>
          <w:rFonts w:ascii="Times New Roman"/>
          <w:b w:val="false"/>
          <w:i w:val="false"/>
          <w:color w:val="000000"/>
          <w:sz w:val="28"/>
        </w:rPr>
        <w:t>
      Қазақстан мәдениетiн шетелдерде танымал ету. Соңғы бiрнеше жылда Мәдениет күндерi форматындағы iс-шаралар iсжүзiнде барлық ТМД елдерiн, Еуропаның және Азияның, Таяу Шығыстың жетекшi мемлекеттерiн қамтыды. Жалпы, 2005 жылдан 2011 жылға дейiн әлемнiң 38 елiнде отандық мәдениеттi дәрiптеуге бағытталған мәдени iс-шаралар өткiзiлдi.</w:t>
      </w:r>
      <w:r>
        <w:br/>
      </w:r>
      <w:r>
        <w:rPr>
          <w:rFonts w:ascii="Times New Roman"/>
          <w:b w:val="false"/>
          <w:i w:val="false"/>
          <w:color w:val="000000"/>
          <w:sz w:val="28"/>
        </w:rPr>
        <w:t>
</w:t>
      </w:r>
      <w:r>
        <w:rPr>
          <w:rFonts w:ascii="Times New Roman"/>
          <w:b w:val="false"/>
          <w:i w:val="false"/>
          <w:color w:val="000000"/>
          <w:sz w:val="28"/>
        </w:rPr>
        <w:t>
      Мәдениет қайраткерлерiн қолдау. Мәдениет саласындағы талантты және болашағы зор қайраткерлердi ынталандырудың механизмi енгiзiлдi. Тағылымдамалар мен бiлiктiлiгiн арттыру курстарын ұйымдастыру және өткiзу жұмыстары тұрақты түрде жүргiзiлiп келедi. Отандық репертуарды толықтыру мақсатында гранттар бөлу және шығармашылық байқаулар өткiзу қарастырылған.</w:t>
      </w:r>
      <w:r>
        <w:br/>
      </w:r>
      <w:r>
        <w:rPr>
          <w:rFonts w:ascii="Times New Roman"/>
          <w:b w:val="false"/>
          <w:i w:val="false"/>
          <w:color w:val="000000"/>
          <w:sz w:val="28"/>
        </w:rPr>
        <w:t>
</w:t>
      </w:r>
      <w:r>
        <w:rPr>
          <w:rFonts w:ascii="Times New Roman"/>
          <w:b w:val="false"/>
          <w:i w:val="false"/>
          <w:color w:val="000000"/>
          <w:sz w:val="28"/>
        </w:rPr>
        <w:t>
      Қаржыландыру. Мәдениет саласының қызмет етуi үшiн 2005 – 2010 жылдары бөлiнген қаражат көлемi 134,8 млрд. теңгенi құрады, соның iшiнде 2005 жылы – 8,8 млрд. теңге, 2006 жылы – 11,3 млрд. теңге, 2007 жылы – 20,1 млрд. теңге, 2008 жылы – 37,7 млрд. теңге, 2009 жылы – 34,5 млрд. теңге, 2010 жылы – 21,2 млрд. теңге.</w:t>
      </w:r>
      <w:r>
        <w:br/>
      </w:r>
      <w:r>
        <w:rPr>
          <w:rFonts w:ascii="Times New Roman"/>
          <w:b w:val="false"/>
          <w:i w:val="false"/>
          <w:color w:val="000000"/>
          <w:sz w:val="28"/>
        </w:rPr>
        <w:t>
</w:t>
      </w:r>
      <w:r>
        <w:rPr>
          <w:rFonts w:ascii="Times New Roman"/>
          <w:b w:val="false"/>
          <w:i w:val="false"/>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Бiрiншi. Мәдениет саласындағы отандық өнiмнiң қызмет көрсету нарығындағы шетелдiк өндiрушiлердiң басымдығының негiзiнде бәсекелестiгiнiң жеткiлiксiздiгi.</w:t>
      </w:r>
      <w:r>
        <w:br/>
      </w:r>
      <w:r>
        <w:rPr>
          <w:rFonts w:ascii="Times New Roman"/>
          <w:b w:val="false"/>
          <w:i w:val="false"/>
          <w:color w:val="000000"/>
          <w:sz w:val="28"/>
        </w:rPr>
        <w:t>
</w:t>
      </w:r>
      <w:r>
        <w:rPr>
          <w:rFonts w:ascii="Times New Roman"/>
          <w:b w:val="false"/>
          <w:i w:val="false"/>
          <w:color w:val="000000"/>
          <w:sz w:val="28"/>
        </w:rPr>
        <w:t>
      Екiншi. Өңiрлердегi мәдениет мекемелерi желiсiнiң дамуындағы үйлесiмдiлiктiң болмауына негiзделген республика тұрғындарының мәдениет мекемелерi көрсететiн қызметтерге қолжетiмдiлiгiнiң теңсiздiгi.</w:t>
      </w:r>
      <w:r>
        <w:br/>
      </w:r>
      <w:r>
        <w:rPr>
          <w:rFonts w:ascii="Times New Roman"/>
          <w:b w:val="false"/>
          <w:i w:val="false"/>
          <w:color w:val="000000"/>
          <w:sz w:val="28"/>
        </w:rPr>
        <w:t>
</w:t>
      </w:r>
      <w:r>
        <w:rPr>
          <w:rFonts w:ascii="Times New Roman"/>
          <w:b w:val="false"/>
          <w:i w:val="false"/>
          <w:color w:val="000000"/>
          <w:sz w:val="28"/>
        </w:rPr>
        <w:t>
      Үшiншi. Мәдениет саласын инфрақұрылымының қажеттi жағдайда дамымауы, мамандандырылған кадрлар мен мәдениет ұйымдарының тапшылығы.</w:t>
      </w:r>
      <w:r>
        <w:br/>
      </w:r>
      <w:r>
        <w:rPr>
          <w:rFonts w:ascii="Times New Roman"/>
          <w:b w:val="false"/>
          <w:i w:val="false"/>
          <w:color w:val="000000"/>
          <w:sz w:val="28"/>
        </w:rPr>
        <w:t>
</w:t>
      </w:r>
      <w:r>
        <w:rPr>
          <w:rFonts w:ascii="Times New Roman"/>
          <w:b w:val="false"/>
          <w:i w:val="false"/>
          <w:color w:val="000000"/>
          <w:sz w:val="28"/>
        </w:rPr>
        <w:t>
      Негiзгi iшкi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Отандық мәдени нарықтағы шетелдiк өнiмнiң басымдығы саланың нарықтық қатынасын дамыту, продюсерлiк және баспагерлiк қызметтi ынталандыру, талантты әдебиет пен өнер қайраткерлерiне қолдау көрсету арқылы мәдениет саласында бәсекеге қабiлеттi өнiм шығарудың механизмдерiн жетiлдiру қажеттiлiгiн тудыруда. Қазiргi заманғы ыңғайлы форматта халықтың мәдени құндылықтарға қолжетiмдiлiгiн кеңейтуге мүмкiндiк беретiн жаңа технологияларды енгiзу, мәдениет нысандарын сандық форматқа ауыстыру процестерiн бұдан әрi жетiлдiрудi, тиiстi интернет-ресурстарды сапалы мазмұнмен қамтамасыз етудi талап етедi.</w:t>
      </w:r>
      <w:r>
        <w:br/>
      </w:r>
      <w:r>
        <w:rPr>
          <w:rFonts w:ascii="Times New Roman"/>
          <w:b w:val="false"/>
          <w:i w:val="false"/>
          <w:color w:val="000000"/>
          <w:sz w:val="28"/>
        </w:rPr>
        <w:t>
</w:t>
      </w:r>
      <w:r>
        <w:rPr>
          <w:rFonts w:ascii="Times New Roman"/>
          <w:b w:val="false"/>
          <w:i w:val="false"/>
          <w:color w:val="000000"/>
          <w:sz w:val="28"/>
        </w:rPr>
        <w:t>
      Саланың нормативтiк-құқықтық базасын бұдан әрi жетiлдiру елдiң мәдени кеңiстiгiнiң сәулетiн оңтайландыруға мүмкiндiк бередi. Келешекте – мәдениет ұйымдары желiсiнiң ең төменгi мемлекеттiк нормативтерiн және мемлекеттiк мәдениет ұйымдарының типтiк штаттарын, саланы паспорттауды енгiзу жоспарланған.</w:t>
      </w:r>
    </w:p>
    <w:bookmarkEnd w:id="10"/>
    <w:bookmarkStart w:name="z35" w:id="11"/>
    <w:p>
      <w:pPr>
        <w:spacing w:after="0"/>
        <w:ind w:left="0"/>
        <w:jc w:val="left"/>
      </w:pPr>
      <w:r>
        <w:rPr>
          <w:rFonts w:ascii="Times New Roman"/>
          <w:b/>
          <w:i w:val="false"/>
          <w:color w:val="000000"/>
        </w:rPr>
        <w:t xml:space="preserve"> 
2-Стратегиялық бағыт. Отандық ақпараттық кеңiстiктiң бәсекеге қабiлеттiлiгiн арттыру</w:t>
      </w:r>
    </w:p>
    <w:bookmarkEnd w:id="11"/>
    <w:bookmarkStart w:name="z36" w:id="12"/>
    <w:p>
      <w:pPr>
        <w:spacing w:after="0"/>
        <w:ind w:left="0"/>
        <w:jc w:val="both"/>
      </w:pPr>
      <w:r>
        <w:rPr>
          <w:rFonts w:ascii="Times New Roman"/>
          <w:b w:val="false"/>
          <w:i w:val="false"/>
          <w:color w:val="000000"/>
          <w:sz w:val="28"/>
        </w:rPr>
        <w:t>       
Реттелетiн саланың немесе қызмет өрiсi дамуының негiзгi өлшемдерi.</w:t>
      </w:r>
      <w:r>
        <w:br/>
      </w:r>
      <w:r>
        <w:rPr>
          <w:rFonts w:ascii="Times New Roman"/>
          <w:b w:val="false"/>
          <w:i w:val="false"/>
          <w:color w:val="000000"/>
          <w:sz w:val="28"/>
        </w:rPr>
        <w:t>
</w:t>
      </w:r>
      <w:r>
        <w:rPr>
          <w:rFonts w:ascii="Times New Roman"/>
          <w:b w:val="false"/>
          <w:i w:val="false"/>
          <w:color w:val="000000"/>
          <w:sz w:val="28"/>
        </w:rPr>
        <w:t>
      Ақпараттық сала инфрақұрылымының жағдайы. 2012 жылғы 1 қаңтардағы жағдай бойынша республикада 2 740 бұқаралық ақпарат құралы (бұдан әрi - БАҚ) қызмет етедi, оның iшiнде: мемлекеттiк 439 (16 %), мемлекеттiк емес – 2 301 (84 %). БАҚ-тың жалпы санының 91 %-газеттер (1 662) және журналдар (832), 8,5 %-ын – электрондық БАҚ-тар (50 телекомпания, 43 радиокомпания, 134 кабельдiк теледидар және 6 спутниктiк хабар тарату операторлары) және 0,5 %-ын ақпараттық агенттiктер (13) құрайды. Қазақ тiлiнде таралатын (эфирге шығатын) БАҚ-тардың үлесi 543 (20%), орыс тiлiнде - 920 (33%), қазақ және орыс тiлдерiнде 930 (34%), қазақ, орыс және басқа тiлдерде – 347 (13%).</w:t>
      </w:r>
      <w:r>
        <w:br/>
      </w:r>
      <w:r>
        <w:rPr>
          <w:rFonts w:ascii="Times New Roman"/>
          <w:b w:val="false"/>
          <w:i w:val="false"/>
          <w:color w:val="000000"/>
          <w:sz w:val="28"/>
        </w:rPr>
        <w:t>
</w:t>
      </w:r>
      <w:r>
        <w:rPr>
          <w:rFonts w:ascii="Times New Roman"/>
          <w:b w:val="false"/>
          <w:i w:val="false"/>
          <w:color w:val="000000"/>
          <w:sz w:val="28"/>
        </w:rPr>
        <w:t>
      Астана қаласында ашылған «Қазмедиа орталығы» бiрегей телерадиокешенi хабар тарату компаниялары үшiн сапалы және бәсекеге қабiлеттi контент өндiрiсiндегi ағымдағы және келешектегi қажеттiлiктердi қанағаттандыруға мүмкiндiгi бар басты технологиялық алаң болды.</w:t>
      </w:r>
      <w:r>
        <w:br/>
      </w:r>
      <w:r>
        <w:rPr>
          <w:rFonts w:ascii="Times New Roman"/>
          <w:b w:val="false"/>
          <w:i w:val="false"/>
          <w:color w:val="000000"/>
          <w:sz w:val="28"/>
        </w:rPr>
        <w:t>
</w:t>
      </w:r>
      <w:r>
        <w:rPr>
          <w:rFonts w:ascii="Times New Roman"/>
          <w:b w:val="false"/>
          <w:i w:val="false"/>
          <w:color w:val="000000"/>
          <w:sz w:val="28"/>
        </w:rPr>
        <w:t>
      Заңнамалық базаны жетiлдiру. 2012 жылғы 18 қаңтарда «Телерадио хабарларын тарату туралы» </w:t>
      </w:r>
      <w:r>
        <w:rPr>
          <w:rFonts w:ascii="Times New Roman"/>
          <w:b w:val="false"/>
          <w:i w:val="false"/>
          <w:color w:val="000000"/>
          <w:sz w:val="28"/>
        </w:rPr>
        <w:t>Заң</w:t>
      </w:r>
      <w:r>
        <w:rPr>
          <w:rFonts w:ascii="Times New Roman"/>
          <w:b w:val="false"/>
          <w:i w:val="false"/>
          <w:color w:val="000000"/>
          <w:sz w:val="28"/>
        </w:rPr>
        <w:t xml:space="preserve"> қабылданды, онда телерадионарықтағы барлық субъектiлердiң қатынастарын реттеудiң және цифрлық хабартарату форматына көшудiң құқықтық жағдайлары белгiленген.</w:t>
      </w:r>
      <w:r>
        <w:br/>
      </w:r>
      <w:r>
        <w:rPr>
          <w:rFonts w:ascii="Times New Roman"/>
          <w:b w:val="false"/>
          <w:i w:val="false"/>
          <w:color w:val="000000"/>
          <w:sz w:val="28"/>
        </w:rPr>
        <w:t>
</w:t>
      </w:r>
      <w:r>
        <w:rPr>
          <w:rFonts w:ascii="Times New Roman"/>
          <w:b w:val="false"/>
          <w:i w:val="false"/>
          <w:color w:val="000000"/>
          <w:sz w:val="28"/>
        </w:rPr>
        <w:t>
      Табыстар және жетiстiктер. 2011 жылдың басында ұлттық цифрлық спутниктiк желi iске қосылды. Хабар тарату жүйесiне барлық жалпыұлттық теле-, радио арналар (37) кiрдi. Оларды спутниктiк ресурстарға орналастыру мемлекеттiк бюджет қаржысынан қамтамасыз етiлдi, бұл отандық теледидарды алыс және шалғай елдi-мекендердi қоса алғанда, Қазақстанның барлық аумағында толық көлемде көру мүмкiндiгiн қамтамасыз еттi. 2006 жылғы Женева келiсiмнiң мүшесi болып табылатын Қазақстан 2015 жылы жерүстi эфирлiк телехабар таратудың сандық форматына толық көшуге дайындалуда.</w:t>
      </w:r>
      <w:r>
        <w:br/>
      </w:r>
      <w:r>
        <w:rPr>
          <w:rFonts w:ascii="Times New Roman"/>
          <w:b w:val="false"/>
          <w:i w:val="false"/>
          <w:color w:val="000000"/>
          <w:sz w:val="28"/>
        </w:rPr>
        <w:t>
</w:t>
      </w:r>
      <w:r>
        <w:rPr>
          <w:rFonts w:ascii="Times New Roman"/>
          <w:b w:val="false"/>
          <w:i w:val="false"/>
          <w:color w:val="000000"/>
          <w:sz w:val="28"/>
        </w:rPr>
        <w:t>
      Мемлекеттiк арналардың тұжырымдамаларын қайта форматтау және жаңа тақырыптық арналар жасаудың шеңберiнде 2011 жылы «Қазақстан» және «Хабар» телеарналарында рейтингi төмен бағдарламаларды жабу жөнiндегi жұмыстар жүргiзiлдi, «Балапан» және «Мәдениет» тақырыптық телеарналары, «Classic» жаңа радиосы ашылды. 2012 жылы «Бiлiм» және «Жаңалықтар-24» телеарналары қызметтерін бастады.</w:t>
      </w:r>
      <w:r>
        <w:br/>
      </w:r>
      <w:r>
        <w:rPr>
          <w:rFonts w:ascii="Times New Roman"/>
          <w:b w:val="false"/>
          <w:i w:val="false"/>
          <w:color w:val="000000"/>
          <w:sz w:val="28"/>
        </w:rPr>
        <w:t>
</w:t>
      </w:r>
      <w:r>
        <w:rPr>
          <w:rFonts w:ascii="Times New Roman"/>
          <w:b w:val="false"/>
          <w:i w:val="false"/>
          <w:color w:val="000000"/>
          <w:sz w:val="28"/>
        </w:rPr>
        <w:t>
      2011 жылғы 1 қыркүйектен бастап «Қазақстан» ұлттық телеарнасы 100% мемлекеттiк тiлде хабар таратуға көштi. Бүлдiршiндерге арналған «Балапан» телеарнасы да тек қазақ тiлiнде хабар таратады. Интернетте Baq.kz агрегатты-сайты iске қосылды, онда 90–нан астам қазақ тiлдi ақпарат ресурстары шоғырландырылған. Меншiктi сайттары жоқ аймақтық БАҚ-қа 54 арнайы парақ ашылды. Қазақ тiлдi Wikipedia порталының ұлттық тiлдегi мақалалардың саны жөнiндегi рейтингi 125 орыннан 36 орынға көтерiлдi, бұл «1 000+мақала» санатындағы елдерден «100 000+ мақала» санатындағы елдердiң қатарына көшуге мүмкiндiк бердi.</w:t>
      </w:r>
      <w:r>
        <w:br/>
      </w:r>
      <w:r>
        <w:rPr>
          <w:rFonts w:ascii="Times New Roman"/>
          <w:b w:val="false"/>
          <w:i w:val="false"/>
          <w:color w:val="000000"/>
          <w:sz w:val="28"/>
        </w:rPr>
        <w:t>
</w:t>
      </w:r>
      <w:r>
        <w:rPr>
          <w:rFonts w:ascii="Times New Roman"/>
          <w:b w:val="false"/>
          <w:i w:val="false"/>
          <w:color w:val="000000"/>
          <w:sz w:val="28"/>
        </w:rPr>
        <w:t>
      Елдегi 234 мемлекеттiк мұрағат мекемелерi республиканың бiрыңғай мұрағаттар жүйесiн құрайды. Қазақстандық мұрағатты халықаралық мұрағаттық кеңiстiкке интеграциялау мақсатында 14 алыс және жақын шет елдермен және халықаралық ұйымдармен ынтымақтастық жөнiндегi келiсiмдер жасалды. Соңғы 20 жылда Ұлттық мұрағат қорының көлемi және жеке құрам бойынша құжаттар саны 11,6 миллионнан 24,2 миллион сақтау бiрлiгiне өстi.</w:t>
      </w:r>
      <w:r>
        <w:br/>
      </w:r>
      <w:r>
        <w:rPr>
          <w:rFonts w:ascii="Times New Roman"/>
          <w:b w:val="false"/>
          <w:i w:val="false"/>
          <w:color w:val="000000"/>
          <w:sz w:val="28"/>
        </w:rPr>
        <w:t>
</w:t>
      </w:r>
      <w:r>
        <w:rPr>
          <w:rFonts w:ascii="Times New Roman"/>
          <w:b w:val="false"/>
          <w:i w:val="false"/>
          <w:color w:val="000000"/>
          <w:sz w:val="28"/>
        </w:rPr>
        <w:t>
      Қазақстанның кітап шығару саласы бүгінгі күні көтерілу үстінде. Қазіргі таңда Кітап палатасында 314 баспа мен кітап шығарушы ұйым тіркелген. Шығарылып жатқан әлеуметтік маңызды әдебиеттің ассортименті кеңейтіліп, кітаптардың полиграфиялық орындалуы мен көркем безендірілуі жақсаруда.</w:t>
      </w:r>
      <w:r>
        <w:br/>
      </w:r>
      <w:r>
        <w:rPr>
          <w:rFonts w:ascii="Times New Roman"/>
          <w:b w:val="false"/>
          <w:i w:val="false"/>
          <w:color w:val="000000"/>
          <w:sz w:val="28"/>
        </w:rPr>
        <w:t>
</w:t>
      </w:r>
      <w:r>
        <w:rPr>
          <w:rFonts w:ascii="Times New Roman"/>
          <w:b w:val="false"/>
          <w:i w:val="false"/>
          <w:color w:val="000000"/>
          <w:sz w:val="28"/>
        </w:rPr>
        <w:t>
      Бұл ретте әлеуметтік маңызды әдебиет – бұл қоғамның рухани-танымдық және интеллектуалдық-мәдени әлеуетін арттыруға, өскелең ұрпақты патриотизм, ұлттық және жалпыәлемдік құндылықтар идеалдары рухында тәрбиелеуге, сондай-ақ, елдің қоғамдық-саяси, әлеуметтік-экономикалық, ғылыми-танымдық және мәдени өміріндегі жетістіктерді кеңінен таратуға бағытталған көркем, ғылыми, публицистикалық, энциклопедиялық және басқа да өзекті шығармалар.</w:t>
      </w:r>
      <w:r>
        <w:br/>
      </w:r>
      <w:r>
        <w:rPr>
          <w:rFonts w:ascii="Times New Roman"/>
          <w:b w:val="false"/>
          <w:i w:val="false"/>
          <w:color w:val="000000"/>
          <w:sz w:val="28"/>
        </w:rPr>
        <w:t>
      Қаржыландыру. 2005-2010 жылдары мемлекеттiк ақпараттық саясатты қаржыландырудың көлемi 80 598,7 млн. теңгенi құрады, атап айтқанда, 2005 жылы - 8 811,8 млн. теңге, 2006 жылы – 10 480,4 млн. теңге, 2007 жылы – 12 077,8 млн. теңге, 2008 жылы – 16 467,4 млн. теңге, 2009 жылы – 16 467,4 млн. теңге, 2010 жылы – 16 293,9 млн. теңге.</w:t>
      </w:r>
      <w:r>
        <w:br/>
      </w:r>
      <w:r>
        <w:rPr>
          <w:rFonts w:ascii="Times New Roman"/>
          <w:b w:val="false"/>
          <w:i w:val="false"/>
          <w:color w:val="000000"/>
          <w:sz w:val="28"/>
        </w:rPr>
        <w:t>
</w:t>
      </w:r>
      <w:r>
        <w:rPr>
          <w:rFonts w:ascii="Times New Roman"/>
          <w:b w:val="false"/>
          <w:i w:val="false"/>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Бiрiншi. Отандық ақпараттық саланың бәсекеге қабiлеттiлiгiнiң төмен деңгейi.</w:t>
      </w:r>
      <w:r>
        <w:br/>
      </w:r>
      <w:r>
        <w:rPr>
          <w:rFonts w:ascii="Times New Roman"/>
          <w:b w:val="false"/>
          <w:i w:val="false"/>
          <w:color w:val="000000"/>
          <w:sz w:val="28"/>
        </w:rPr>
        <w:t>
</w:t>
      </w:r>
      <w:r>
        <w:rPr>
          <w:rFonts w:ascii="Times New Roman"/>
          <w:b w:val="false"/>
          <w:i w:val="false"/>
          <w:color w:val="000000"/>
          <w:sz w:val="28"/>
        </w:rPr>
        <w:t>
      Екiншi. Медиялық инфрақұрылымның технологиялық артта қалуы.</w:t>
      </w:r>
      <w:r>
        <w:br/>
      </w:r>
      <w:r>
        <w:rPr>
          <w:rFonts w:ascii="Times New Roman"/>
          <w:b w:val="false"/>
          <w:i w:val="false"/>
          <w:color w:val="000000"/>
          <w:sz w:val="28"/>
        </w:rPr>
        <w:t>
</w:t>
      </w:r>
      <w:r>
        <w:rPr>
          <w:rFonts w:ascii="Times New Roman"/>
          <w:b w:val="false"/>
          <w:i w:val="false"/>
          <w:color w:val="000000"/>
          <w:sz w:val="28"/>
        </w:rPr>
        <w:t>
      Үшiншi. Цифрлық телерадио хабарлар таратудың болмауы.</w:t>
      </w:r>
      <w:r>
        <w:br/>
      </w:r>
      <w:r>
        <w:rPr>
          <w:rFonts w:ascii="Times New Roman"/>
          <w:b w:val="false"/>
          <w:i w:val="false"/>
          <w:color w:val="000000"/>
          <w:sz w:val="28"/>
        </w:rPr>
        <w:t>
</w:t>
      </w:r>
      <w:r>
        <w:rPr>
          <w:rFonts w:ascii="Times New Roman"/>
          <w:b w:val="false"/>
          <w:i w:val="false"/>
          <w:color w:val="000000"/>
          <w:sz w:val="28"/>
        </w:rPr>
        <w:t>
      Төртiншi. Қазақстандық Интернет жүйелерi сегментiнiң жеткiлiксiз дамуы.</w:t>
      </w:r>
      <w:r>
        <w:br/>
      </w:r>
      <w:r>
        <w:rPr>
          <w:rFonts w:ascii="Times New Roman"/>
          <w:b w:val="false"/>
          <w:i w:val="false"/>
          <w:color w:val="000000"/>
          <w:sz w:val="28"/>
        </w:rPr>
        <w:t>
</w:t>
      </w:r>
      <w:r>
        <w:rPr>
          <w:rFonts w:ascii="Times New Roman"/>
          <w:b w:val="false"/>
          <w:i w:val="false"/>
          <w:color w:val="000000"/>
          <w:sz w:val="28"/>
        </w:rPr>
        <w:t>
      Бесiншi. Қазiргi заманға сай ақпараттық технологиялардың және Ұлттық мұрағат қоры құжаттарын автоматтық режимде орталықтандырылған мемлекеттiк есепке алудың болмауы.</w:t>
      </w:r>
      <w:r>
        <w:br/>
      </w:r>
      <w:r>
        <w:rPr>
          <w:rFonts w:ascii="Times New Roman"/>
          <w:b w:val="false"/>
          <w:i w:val="false"/>
          <w:color w:val="000000"/>
          <w:sz w:val="28"/>
        </w:rPr>
        <w:t>
</w:t>
      </w:r>
      <w:r>
        <w:rPr>
          <w:rFonts w:ascii="Times New Roman"/>
          <w:b w:val="false"/>
          <w:i w:val="false"/>
          <w:color w:val="000000"/>
          <w:sz w:val="28"/>
        </w:rPr>
        <w:t>
      Негiзгi сыртқы және iшкi факторларды бағалау.</w:t>
      </w:r>
      <w:r>
        <w:br/>
      </w:r>
      <w:r>
        <w:rPr>
          <w:rFonts w:ascii="Times New Roman"/>
          <w:b w:val="false"/>
          <w:i w:val="false"/>
          <w:color w:val="000000"/>
          <w:sz w:val="28"/>
        </w:rPr>
        <w:t>
</w:t>
      </w:r>
      <w:r>
        <w:rPr>
          <w:rFonts w:ascii="Times New Roman"/>
          <w:b w:val="false"/>
          <w:i w:val="false"/>
          <w:color w:val="000000"/>
          <w:sz w:val="28"/>
        </w:rPr>
        <w:t>
      Нормативтiк құқықтық базаны жетiлдiру, соның iшiнде, «Телерадио хабарларын тарату туралы» Қазақстан Республикасының 2012 жылғы 18 қаңтардағы </w:t>
      </w:r>
      <w:r>
        <w:rPr>
          <w:rFonts w:ascii="Times New Roman"/>
          <w:b w:val="false"/>
          <w:i w:val="false"/>
          <w:color w:val="000000"/>
          <w:sz w:val="28"/>
        </w:rPr>
        <w:t>Заңының</w:t>
      </w:r>
      <w:r>
        <w:rPr>
          <w:rFonts w:ascii="Times New Roman"/>
          <w:b w:val="false"/>
          <w:i w:val="false"/>
          <w:color w:val="000000"/>
          <w:sz w:val="28"/>
        </w:rPr>
        <w:t xml:space="preserve"> нормаларын iске асыру арқылы жетiлдiру, мiндеттi теле-радио арналарды ұсыну кепiлдiгiмен 100 пайызға дейiн халықты эфирлiк цифрлiк телерадио хабар таратумен қамтамасыз етуге, отандық телевизиялық және радиоарналардың дамуына жағымды құқықтық жағдай жасауға, ұлттық радиожиiлiк қорды оңтайландыруға және оны орынды қолдануға мүмкiндiк бередi. Ақпараттық-коммуникативтiк технологиялардың даму процессi БАҚ үшiн Интернет желiсiнiң мүмкiндiктерiн қарқынды қолдану жолымен ақпаратты таратудың жаңа мүмкiндiктерiн ашады. Газеттер мен журналдардың электрондық аналогтарын құру, меншiктi интернет-ресурстар ашу, оларды online режимiнде тарату Қазақстан туралы ақпарат қызықтыратын ел азаматтарына, сондай-ақ, шетелдiк интернет пайдаланушылар үшiн ақпарат көздерiн кеңейтуге мүмкiндiк бередi. Сонымен қатар, БАҚ-тың интернетке шығуы олардың жұмыстарын жеделдетудiң деңгейiн арттыруға ықпалын тигiзедi.</w:t>
      </w:r>
    </w:p>
    <w:bookmarkEnd w:id="12"/>
    <w:bookmarkStart w:name="z54" w:id="13"/>
    <w:p>
      <w:pPr>
        <w:spacing w:after="0"/>
        <w:ind w:left="0"/>
        <w:jc w:val="left"/>
      </w:pPr>
      <w:r>
        <w:rPr>
          <w:rFonts w:ascii="Times New Roman"/>
          <w:b/>
          <w:i w:val="false"/>
          <w:color w:val="000000"/>
        </w:rPr>
        <w:t xml:space="preserve"> 
3-стратегиялық бағыт. Қазақстан халқын бiрiктiру факторы ретiнде төзiмдi тiлдiк орта құру</w:t>
      </w:r>
    </w:p>
    <w:bookmarkEnd w:id="13"/>
    <w:bookmarkStart w:name="z55" w:id="14"/>
    <w:p>
      <w:pPr>
        <w:spacing w:after="0"/>
        <w:ind w:left="0"/>
        <w:jc w:val="both"/>
      </w:pPr>
      <w:r>
        <w:rPr>
          <w:rFonts w:ascii="Times New Roman"/>
          <w:b w:val="false"/>
          <w:i w:val="false"/>
          <w:color w:val="000000"/>
          <w:sz w:val="28"/>
        </w:rPr>
        <w:t>       
Реттелетiн салалар мен қызмет аялары дамуының негiзгi өлшемдерi.</w:t>
      </w:r>
      <w:r>
        <w:br/>
      </w:r>
      <w:r>
        <w:rPr>
          <w:rFonts w:ascii="Times New Roman"/>
          <w:b w:val="false"/>
          <w:i w:val="false"/>
          <w:color w:val="000000"/>
          <w:sz w:val="28"/>
        </w:rPr>
        <w:t>
</w:t>
      </w:r>
      <w:r>
        <w:rPr>
          <w:rFonts w:ascii="Times New Roman"/>
          <w:b w:val="false"/>
          <w:i w:val="false"/>
          <w:color w:val="000000"/>
          <w:sz w:val="28"/>
        </w:rPr>
        <w:t>
      Сала инфрақұрылымының жай-күйi. Тiлдердi дамытудың республикалық үйлестiру-әдiстемелiк орталығы жұмыс iстейдi. Мемлекеттiк тiлдi үйрету орталықтарының өңiрлiк желiсi жоспарлы түрде кеңейтiлуде: 2005 жылы – 8, 2006 жылы – 12, 2007 жылы – 36, 2008 жылы – 45, 2009 жылы – 93, 2010 жылы – 101, 2011 жылы - 132 орталық.</w:t>
      </w:r>
      <w:r>
        <w:br/>
      </w:r>
      <w:r>
        <w:rPr>
          <w:rFonts w:ascii="Times New Roman"/>
          <w:b w:val="false"/>
          <w:i w:val="false"/>
          <w:color w:val="000000"/>
          <w:sz w:val="28"/>
        </w:rPr>
        <w:t>
</w:t>
      </w:r>
      <w:r>
        <w:rPr>
          <w:rFonts w:ascii="Times New Roman"/>
          <w:b w:val="false"/>
          <w:i w:val="false"/>
          <w:color w:val="000000"/>
          <w:sz w:val="28"/>
        </w:rPr>
        <w:t>
      Саланың табыстары және жетiстiктерi. Қазақстан Республикасы Президентiнiң 2011 жылғы 29 маусымдағы № 110 </w:t>
      </w:r>
      <w:r>
        <w:rPr>
          <w:rFonts w:ascii="Times New Roman"/>
          <w:b w:val="false"/>
          <w:i w:val="false"/>
          <w:color w:val="000000"/>
          <w:sz w:val="28"/>
        </w:rPr>
        <w:t>Жарлығымен</w:t>
      </w:r>
      <w:r>
        <w:rPr>
          <w:rFonts w:ascii="Times New Roman"/>
          <w:b w:val="false"/>
          <w:i w:val="false"/>
          <w:color w:val="000000"/>
          <w:sz w:val="28"/>
        </w:rPr>
        <w:t xml:space="preserve"> Тiлдердi қолдану мен дамытудың 2011 - 2020 жылдарға арналған мемлекеттiк бағдарламасы (бұдан әрi – Мемлекеттiк бағдарлама) бекiтiлдi.</w:t>
      </w:r>
      <w:r>
        <w:br/>
      </w:r>
      <w:r>
        <w:rPr>
          <w:rFonts w:ascii="Times New Roman"/>
          <w:b w:val="false"/>
          <w:i w:val="false"/>
          <w:color w:val="000000"/>
          <w:sz w:val="28"/>
        </w:rPr>
        <w:t>
</w:t>
      </w:r>
      <w:r>
        <w:rPr>
          <w:rFonts w:ascii="Times New Roman"/>
          <w:b w:val="false"/>
          <w:i w:val="false"/>
          <w:color w:val="000000"/>
          <w:sz w:val="28"/>
        </w:rPr>
        <w:t>
      Мемлекеттiк бағдарламаның мақсаты – Қазақстанда тұратын барлық этностар тiлiн сақтай отырып, ұлт бiрлiгiн нығайтудың маңызды факторы ретiнде мемлекеттiк тiлдiң кең ауқымды қолданылуын қамтамасыз ететiн үйлесiмдi тiл саясаты.</w:t>
      </w:r>
      <w:r>
        <w:br/>
      </w:r>
      <w:r>
        <w:rPr>
          <w:rFonts w:ascii="Times New Roman"/>
          <w:b w:val="false"/>
          <w:i w:val="false"/>
          <w:color w:val="000000"/>
          <w:sz w:val="28"/>
        </w:rPr>
        <w:t>
</w:t>
      </w:r>
      <w:r>
        <w:rPr>
          <w:rFonts w:ascii="Times New Roman"/>
          <w:b w:val="false"/>
          <w:i w:val="false"/>
          <w:color w:val="000000"/>
          <w:sz w:val="28"/>
        </w:rPr>
        <w:t>
      Мемлекеттiк бағдарламаны iске асырудың бiрiншi кезеңiнде тiл бiлiктiлiгi стандарттарын пысықтау басталды: мемлекеттiк тiлдi оқытудың стандарттарын жетiлдiру, оны меңгерудiң деңгейiн А1-А2 – тiлдi оңай қолдану, В1-В2 - өздiгiнен қолдану, С1-С2 – бiлiктi қолдану деңгейлерi бойынша бағалаудың жүйесiн енгiзу жөнiнде жұмыстар жүргiзiлдi. Қазақ тiлiн оқыту үшiн шешiмдерiмен тапсырмалар әзiрлеу бойынша дайындық жұмыстары аяқталды.</w:t>
      </w:r>
      <w:r>
        <w:br/>
      </w:r>
      <w:r>
        <w:rPr>
          <w:rFonts w:ascii="Times New Roman"/>
          <w:b w:val="false"/>
          <w:i w:val="false"/>
          <w:color w:val="000000"/>
          <w:sz w:val="28"/>
        </w:rPr>
        <w:t>
</w:t>
      </w:r>
      <w:r>
        <w:rPr>
          <w:rFonts w:ascii="Times New Roman"/>
          <w:b w:val="false"/>
          <w:i w:val="false"/>
          <w:color w:val="000000"/>
          <w:sz w:val="28"/>
        </w:rPr>
        <w:t>
      238 аталым баспа өнiмi әзiрленiп, басып шығарылды, олардың iшiнде аса құнды, қазiргi заманғы ғылыми-теориялық талаптарға сай лексикографиялық еңбек - 15 томдық «Қазақ әдеби тiлiнiң сөздiгi» бар. Сонымен қатар, барлық жастағы балаларға арналған 15-томдық «Әлем балалар әдебиетiнiң iнжу-маржандары», классикалық әдебиеттердiң «Әлемдiк классика» 25-томдығы, аудиокiтаптар, инновациялық ғылыми-әдiстемелiк бағдарламалар, т.б. басылымдар жарық көрдi.</w:t>
      </w:r>
      <w:r>
        <w:br/>
      </w:r>
      <w:r>
        <w:rPr>
          <w:rFonts w:ascii="Times New Roman"/>
          <w:b w:val="false"/>
          <w:i w:val="false"/>
          <w:color w:val="000000"/>
          <w:sz w:val="28"/>
        </w:rPr>
        <w:t>
</w:t>
      </w:r>
      <w:r>
        <w:rPr>
          <w:rFonts w:ascii="Times New Roman"/>
          <w:b w:val="false"/>
          <w:i w:val="false"/>
          <w:color w:val="000000"/>
          <w:sz w:val="28"/>
        </w:rPr>
        <w:t>
      Мемлекеттiк тiлдi үйренудiң жүйесiне жаңа ақпараттық технологияларды енгiзу мақсатында 2008 жылы «Қазақстан Республикасының мемлекеттiк тiлi» порталы жасалып (www.til.gov.kz), онда интернет – сервистердiң жиырмадан астам түрi орналастырылды.</w:t>
      </w:r>
      <w:r>
        <w:br/>
      </w:r>
      <w:r>
        <w:rPr>
          <w:rFonts w:ascii="Times New Roman"/>
          <w:b w:val="false"/>
          <w:i w:val="false"/>
          <w:color w:val="000000"/>
          <w:sz w:val="28"/>
        </w:rPr>
        <w:t>
</w:t>
      </w:r>
      <w:r>
        <w:rPr>
          <w:rFonts w:ascii="Times New Roman"/>
          <w:b w:val="false"/>
          <w:i w:val="false"/>
          <w:color w:val="000000"/>
          <w:sz w:val="28"/>
        </w:rPr>
        <w:t>
      Мемлекеттiк органдарда құжат айналымын мемлекеттiк тiлге кезең-кезеңмен көшiру қамтамасыз етiлдi. 2009 жылғы 1 қаңтардан бастап барлық орталық және жергiлiктi мемлекеттiк органдарда мемлекеттiк тiлде iс жүргiзу мониторингiнiң автоматтандырылған жүйесi енгiзiлдi. Мемлекеттiк органдардағы мемлекеттiк тiлдегi құжат айналымы 82 %-ға жеттi.</w:t>
      </w:r>
      <w:r>
        <w:br/>
      </w:r>
      <w:r>
        <w:rPr>
          <w:rFonts w:ascii="Times New Roman"/>
          <w:b w:val="false"/>
          <w:i w:val="false"/>
          <w:color w:val="000000"/>
          <w:sz w:val="28"/>
        </w:rPr>
        <w:t>
</w:t>
      </w:r>
      <w:r>
        <w:rPr>
          <w:rFonts w:ascii="Times New Roman"/>
          <w:b w:val="false"/>
          <w:i w:val="false"/>
          <w:color w:val="000000"/>
          <w:sz w:val="28"/>
        </w:rPr>
        <w:t>
      Төзiмдi тiлдiк орта қалыптастыру. 2011 жылғы жағдай бойынша этномәдени бiрлестiктер жанында 190–нан аса жексенбiлiк мектептер жұмыс iстейдi (2005 жылы мектептердiң саны 160 болған), оларда республикамызда тұратын 7 мыңнан астам балалар мен ересектер 30-ға жуық этностық топтардың тiлдерiн оқиды.</w:t>
      </w:r>
      <w:r>
        <w:br/>
      </w:r>
      <w:r>
        <w:rPr>
          <w:rFonts w:ascii="Times New Roman"/>
          <w:b w:val="false"/>
          <w:i w:val="false"/>
          <w:color w:val="000000"/>
          <w:sz w:val="28"/>
        </w:rPr>
        <w:t>
</w:t>
      </w:r>
      <w:r>
        <w:rPr>
          <w:rFonts w:ascii="Times New Roman"/>
          <w:b w:val="false"/>
          <w:i w:val="false"/>
          <w:color w:val="000000"/>
          <w:sz w:val="28"/>
        </w:rPr>
        <w:t>
      Қаржыландыру. 2005 - 2010 жылдары бөлiнген қаржының көлемi 8 млрд. 282 млн. теңгенi құрады: 2005 жылы республикалық бюджеттен – 327,9 млн. теңге, 2006 жылы – 588,5 млн. теңге, 2007 жылы – 1 млрд. 639,2 млн. теңге, 2008 жылы – 1 млрд. 543,9 млн. теңге, 2009 жылы – 1 млрд. 24,1 млн. теңге, 2010 жылы – 668,9 млн. теңге бөлiндi.</w:t>
      </w:r>
      <w:r>
        <w:br/>
      </w:r>
      <w:r>
        <w:rPr>
          <w:rFonts w:ascii="Times New Roman"/>
          <w:b w:val="false"/>
          <w:i w:val="false"/>
          <w:color w:val="000000"/>
          <w:sz w:val="28"/>
        </w:rPr>
        <w:t>
</w:t>
      </w:r>
      <w:r>
        <w:rPr>
          <w:rFonts w:ascii="Times New Roman"/>
          <w:b w:val="false"/>
          <w:i w:val="false"/>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Бiрiншi. Қоғамдағы мемлекеттiк тiлдi меңгеру деңгейiнiң жеткiлiксiздiгi.</w:t>
      </w:r>
      <w:r>
        <w:br/>
      </w:r>
      <w:r>
        <w:rPr>
          <w:rFonts w:ascii="Times New Roman"/>
          <w:b w:val="false"/>
          <w:i w:val="false"/>
          <w:color w:val="000000"/>
          <w:sz w:val="28"/>
        </w:rPr>
        <w:t>
</w:t>
      </w:r>
      <w:r>
        <w:rPr>
          <w:rFonts w:ascii="Times New Roman"/>
          <w:b w:val="false"/>
          <w:i w:val="false"/>
          <w:color w:val="000000"/>
          <w:sz w:val="28"/>
        </w:rPr>
        <w:t>
      Екiншi. Мемлекеттiк тiлдiң елiмiздiң әлеуметтiк-коммуникативтiк кеңiстiгiнде жеткiлiксiз енгiзiлуi.</w:t>
      </w:r>
      <w:r>
        <w:br/>
      </w:r>
      <w:r>
        <w:rPr>
          <w:rFonts w:ascii="Times New Roman"/>
          <w:b w:val="false"/>
          <w:i w:val="false"/>
          <w:color w:val="000000"/>
          <w:sz w:val="28"/>
        </w:rPr>
        <w:t>
</w:t>
      </w:r>
      <w:r>
        <w:rPr>
          <w:rFonts w:ascii="Times New Roman"/>
          <w:b w:val="false"/>
          <w:i w:val="false"/>
          <w:color w:val="000000"/>
          <w:sz w:val="28"/>
        </w:rPr>
        <w:t>
      Үшiншi. Қазақстандық қоғамдағы тiлдiк мәдениеттiң төмендеуi.</w:t>
      </w:r>
      <w:r>
        <w:br/>
      </w:r>
      <w:r>
        <w:rPr>
          <w:rFonts w:ascii="Times New Roman"/>
          <w:b w:val="false"/>
          <w:i w:val="false"/>
          <w:color w:val="000000"/>
          <w:sz w:val="28"/>
        </w:rPr>
        <w:t>
</w:t>
      </w:r>
      <w:r>
        <w:rPr>
          <w:rFonts w:ascii="Times New Roman"/>
          <w:b w:val="false"/>
          <w:i w:val="false"/>
          <w:color w:val="000000"/>
          <w:sz w:val="28"/>
        </w:rPr>
        <w:t>
      Төртiншi. Қазақстандықтардың лингвистикалық капиталының сақталу және нығаю қажеттiлiгi.</w:t>
      </w:r>
      <w:r>
        <w:br/>
      </w:r>
      <w:r>
        <w:rPr>
          <w:rFonts w:ascii="Times New Roman"/>
          <w:b w:val="false"/>
          <w:i w:val="false"/>
          <w:color w:val="000000"/>
          <w:sz w:val="28"/>
        </w:rPr>
        <w:t>
</w:t>
      </w:r>
      <w:r>
        <w:rPr>
          <w:rFonts w:ascii="Times New Roman"/>
          <w:b w:val="false"/>
          <w:i w:val="false"/>
          <w:color w:val="000000"/>
          <w:sz w:val="28"/>
        </w:rPr>
        <w:t>
      Негiзгi iшкi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Мемлекеттiк тiлдi оқытудағы бiрыңғай әдiстеме мен стандарттардың жоқтығы, қазақ тiлiн оқытатын оқытушылар мен мамандардың дайындық деңгейiнiң төмендiгi, оқыту инфрақұрылымы қызметiнiң бiрыңғай стандарттарының, сондай-ақ мемлекеттiк тiлдi меңгеру процесiнiң ынталандыру және мониторингi жүйесiнiң жоқтығы қоғамда мемлекеттiк тiлдi меңгеру деңгейiн арттыруда тежегiш фактор болып отыр.</w:t>
      </w:r>
      <w:r>
        <w:br/>
      </w:r>
      <w:r>
        <w:rPr>
          <w:rFonts w:ascii="Times New Roman"/>
          <w:b w:val="false"/>
          <w:i w:val="false"/>
          <w:color w:val="000000"/>
          <w:sz w:val="28"/>
        </w:rPr>
        <w:t>
</w:t>
      </w:r>
      <w:r>
        <w:rPr>
          <w:rFonts w:ascii="Times New Roman"/>
          <w:b w:val="false"/>
          <w:i w:val="false"/>
          <w:color w:val="000000"/>
          <w:sz w:val="28"/>
        </w:rPr>
        <w:t>
      Елiмiздiң әлеуметтiк-коммуникативтiк кеңiстiгiне мемлекеттiк тiлдi енгiзу процесiндегi маңызды фактор ретiнде оның халықаралық қатынас, бос уақыт пен ойын-сауық саласындағы белсендi қолданылуы, оның заң, ғылым және жаңа технологиялар тiлi ретiнде дамуы, мемлекеттiк тiлде сөйлеудiң беделiн арттыру мен оны отбасылық құндылық ретiнде дәрiптелуi болып табылады.</w:t>
      </w:r>
      <w:r>
        <w:br/>
      </w:r>
      <w:r>
        <w:rPr>
          <w:rFonts w:ascii="Times New Roman"/>
          <w:b w:val="false"/>
          <w:i w:val="false"/>
          <w:color w:val="000000"/>
          <w:sz w:val="28"/>
        </w:rPr>
        <w:t>
</w:t>
      </w:r>
      <w:r>
        <w:rPr>
          <w:rFonts w:ascii="Times New Roman"/>
          <w:b w:val="false"/>
          <w:i w:val="false"/>
          <w:color w:val="000000"/>
          <w:sz w:val="28"/>
        </w:rPr>
        <w:t>
      Қазақстандық қоғамның тiлдiк мәдениетiн арттыру, лингвистикалық капиталын нығайту саласында терминология, антропонимика, ономастика саласындағы мәселелердi шешу және ономастика, сөйлеу мен жазу мәдениетiн жетiлдiруге септiгiн тигiзу, сондай-ақ толерантты тiлдiк орта құру басымдыққа ие болып табылады.</w:t>
      </w:r>
    </w:p>
    <w:bookmarkEnd w:id="14"/>
    <w:bookmarkStart w:name="z74" w:id="15"/>
    <w:p>
      <w:pPr>
        <w:spacing w:after="0"/>
        <w:ind w:left="0"/>
        <w:jc w:val="left"/>
      </w:pPr>
      <w:r>
        <w:rPr>
          <w:rFonts w:ascii="Times New Roman"/>
          <w:b/>
          <w:i w:val="false"/>
          <w:color w:val="000000"/>
        </w:rPr>
        <w:t xml:space="preserve"> 
4-стратегиялық бағыт. Мемлекеттiлiктi және ел бiрлiгiн одан әрi</w:t>
      </w:r>
      <w:r>
        <w:br/>
      </w:r>
      <w:r>
        <w:rPr>
          <w:rFonts w:ascii="Times New Roman"/>
          <w:b/>
          <w:i w:val="false"/>
          <w:color w:val="000000"/>
        </w:rPr>
        <w:t>
нығайту, iшкi саяси тұрақтылықты қамтамасыз ету</w:t>
      </w:r>
    </w:p>
    <w:bookmarkEnd w:id="15"/>
    <w:bookmarkStart w:name="z75" w:id="16"/>
    <w:p>
      <w:pPr>
        <w:spacing w:after="0"/>
        <w:ind w:left="0"/>
        <w:jc w:val="both"/>
      </w:pPr>
      <w:r>
        <w:rPr>
          <w:rFonts w:ascii="Times New Roman"/>
          <w:b w:val="false"/>
          <w:i w:val="false"/>
          <w:color w:val="000000"/>
          <w:sz w:val="28"/>
        </w:rPr>
        <w:t>       
Реттелетiн салалар мен қызмет аялары дамуының негiзгi өлшемдерi.</w:t>
      </w:r>
      <w:r>
        <w:br/>
      </w:r>
      <w:r>
        <w:rPr>
          <w:rFonts w:ascii="Times New Roman"/>
          <w:b w:val="false"/>
          <w:i w:val="false"/>
          <w:color w:val="000000"/>
          <w:sz w:val="28"/>
        </w:rPr>
        <w:t>
</w:t>
      </w:r>
      <w:r>
        <w:rPr>
          <w:rFonts w:ascii="Times New Roman"/>
          <w:b w:val="false"/>
          <w:i w:val="false"/>
          <w:color w:val="000000"/>
          <w:sz w:val="28"/>
        </w:rPr>
        <w:t>
      Қоғамдық-саяси сала инфрақұрылымының жай-күйi. Республикада 10 саяси партия, 818 этно-мәдени бiрлестiк (бұдан әрi – ЭМБ), 18 000 астам үкiметтiк емес ұйымдар (бұдан әрi – ҮЕҰ) және бiрқатар кәсiптiк одақтар жұмыс iстейдi. 2006 жылдан бастап, ҮЕҰ жыл сайынғы өсiмi – 1000-нан астам ұйымды құрайды.</w:t>
      </w:r>
      <w:r>
        <w:br/>
      </w:r>
      <w:r>
        <w:rPr>
          <w:rFonts w:ascii="Times New Roman"/>
          <w:b w:val="false"/>
          <w:i w:val="false"/>
          <w:color w:val="000000"/>
          <w:sz w:val="28"/>
        </w:rPr>
        <w:t>
</w:t>
      </w:r>
      <w:r>
        <w:rPr>
          <w:rFonts w:ascii="Times New Roman"/>
          <w:b w:val="false"/>
          <w:i w:val="false"/>
          <w:color w:val="000000"/>
          <w:sz w:val="28"/>
        </w:rPr>
        <w:t>
      Табыстар мен жетiстiктер. Елiмiзде болып жатқан қоғамдық-саяси процестердiң, этникааралық қарым-қатынастар дамуының жағдайы мен ағымдарын терең зерделеу мақсатында министрлiк жағдайды жүйелi мониторингiлеу механизмiн дұрыс жолға қойған. Ел дамуының негiзгi басымдықтарын, стратегиялық бағдарламалық құжаттарды түсiндiруге бағытталған ақпараттық-насихаттық iс-шаралар өткiзуге қатысты тұрақты түрде жұмыс жүргiзiлiп келедi. Әлеуметтiк мәлiметтерге сәйкес мемлекеттiк саясаттың бағдарламалық құжаттары мен негiзгi бағыттары туралы халықтың хабардарлық деңгейi 85%-дан астамды құрады.</w:t>
      </w:r>
      <w:r>
        <w:br/>
      </w:r>
      <w:r>
        <w:rPr>
          <w:rFonts w:ascii="Times New Roman"/>
          <w:b w:val="false"/>
          <w:i w:val="false"/>
          <w:color w:val="000000"/>
          <w:sz w:val="28"/>
        </w:rPr>
        <w:t>
</w:t>
      </w:r>
      <w:r>
        <w:rPr>
          <w:rFonts w:ascii="Times New Roman"/>
          <w:b w:val="false"/>
          <w:i w:val="false"/>
          <w:color w:val="000000"/>
          <w:sz w:val="28"/>
        </w:rPr>
        <w:t>
      Министрлiктiң үйлестiрушiлiк рөлiнiң аясында билiктiң, бизнес пен ҮЕҰ негiзгi әлеуметтiк әрiптестiгiн жолға қойған, 2006 – 2011 жылдарға арналған Азаматтық қоғамды дамытудың тұжырымдамасы тиiмдi iске асырылды. Нәтижесiнде, заң жобаларын әзiрлеуге, бағдарламаларды iске асыруға, елiмiздiң маңызды даму мәселелерi бойынша қоғамдық тыңдаулар өткiзуге ҮЕҰ–ы кеңiнен тарту күнделiктi тәжiрибеге айналды. Мемлекет пен ҮЕҰ-дың әрiптестiгiнiң басымдықтарын белгiлейтiн, Азаматтық форумдар жүйелi түрде өткiзiледi. Салалық мемлекеттiк әлеуметтiк тапсырыстар дамуға бет алды. 2011 жылдан бастап барлық мүдделi мемлекеттiк органдардың стратегиялық жоспарларына олардың азаматтық сектормен өзара iс-қимылдарының тиiмдiлiгi индикаторлары енгiзiлдi.</w:t>
      </w:r>
      <w:r>
        <w:br/>
      </w:r>
      <w:r>
        <w:rPr>
          <w:rFonts w:ascii="Times New Roman"/>
          <w:b w:val="false"/>
          <w:i w:val="false"/>
          <w:color w:val="000000"/>
          <w:sz w:val="28"/>
        </w:rPr>
        <w:t>
</w:t>
      </w:r>
      <w:r>
        <w:rPr>
          <w:rFonts w:ascii="Times New Roman"/>
          <w:b w:val="false"/>
          <w:i w:val="false"/>
          <w:color w:val="000000"/>
          <w:sz w:val="28"/>
        </w:rPr>
        <w:t>
      Мемлекеттiк әлеуметтiк тапсырыстың шеңберiнде соңғы төрт жылда Министрлiк тарапынан қоғамдық өмiрдiң түрлi салаларындағы ҮЕҰ-дың 700–ден астам әлеуметтiк маңызды жобалары қаржыландырылды. Министрлiктiң басты әрiптестерi – барлық республикалық шығармашылық одақтар, Қазақстан халқы Ассамблеясының қоры, республикалық этно-мәдени бiрлестiктер, Қазақстанның Азаматтық Альянсы, Дүниежүзi қазақтарының қауымдастығы, «Болашақ» президенттiк бағдарламасы түлектерiнiң қауымдастығы, Мемлекеттiк тiлдi дамыту қоры, Iскер әйелдер қауымдастығы, Қазақстан жастарының конгресi, «Атамекен» одағы және көптеген басқа да әйелдер, жастар, ардагерлер, экологиялық ҮЕҰ. Мемлекеттiк тапсырыстың барлық процедураларын айқын және ашық орналастырғаны үшiн министрлiк «Таным» қоғамдық сыйлығының иегерi болды.</w:t>
      </w:r>
      <w:r>
        <w:br/>
      </w:r>
      <w:r>
        <w:rPr>
          <w:rFonts w:ascii="Times New Roman"/>
          <w:b w:val="false"/>
          <w:i w:val="false"/>
          <w:color w:val="000000"/>
          <w:sz w:val="28"/>
        </w:rPr>
        <w:t>
</w:t>
      </w:r>
      <w:r>
        <w:rPr>
          <w:rFonts w:ascii="Times New Roman"/>
          <w:b w:val="false"/>
          <w:i w:val="false"/>
          <w:color w:val="000000"/>
          <w:sz w:val="28"/>
        </w:rPr>
        <w:t>
      Заңнамалық базаны жетiлдiру. 2012 жылғы 1 қаңтардан бастап «Мемлекеттiк әлеуметтiк тапсырыс туралы» жаңартылған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күшiне ендi.</w:t>
      </w:r>
      <w:r>
        <w:br/>
      </w:r>
      <w:r>
        <w:rPr>
          <w:rFonts w:ascii="Times New Roman"/>
          <w:b w:val="false"/>
          <w:i w:val="false"/>
          <w:color w:val="000000"/>
          <w:sz w:val="28"/>
        </w:rPr>
        <w:t>
</w:t>
      </w:r>
      <w:r>
        <w:rPr>
          <w:rFonts w:ascii="Times New Roman"/>
          <w:b w:val="false"/>
          <w:i w:val="false"/>
          <w:color w:val="000000"/>
          <w:sz w:val="28"/>
        </w:rPr>
        <w:t>
      Қаржыландыру. 2005-2010 жылдары қаржыландыру көлемi 3 млрд. 430 млн. теңгенi құрады: Мемлекеттiк әлеуметтiк тапсырысты iске асыруға 2005 жылы 59,7 млн. теңге бөлiндi, 2006 жылы – 200 млн. теңге, 2007 жылы – 299,2 млн. теңге, 2008 жылы – 709,2 млн. теңге, 2009 жылы – 917,2 млн. теңге, 2010 жылы – 1 млрд. 206 млн. теңге бөлiндi.</w:t>
      </w:r>
      <w:r>
        <w:br/>
      </w:r>
      <w:r>
        <w:rPr>
          <w:rFonts w:ascii="Times New Roman"/>
          <w:b w:val="false"/>
          <w:i w:val="false"/>
          <w:color w:val="000000"/>
          <w:sz w:val="28"/>
        </w:rPr>
        <w:t>
</w:t>
      </w:r>
      <w:r>
        <w:rPr>
          <w:rFonts w:ascii="Times New Roman"/>
          <w:b w:val="false"/>
          <w:i w:val="false"/>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Бiрiншi. Халық арасында ақпараттық-насихаттық жұмыс жүргiзу әдiстемесiн жетiлдiру, сондай-ақ «үндесу алаңдары» қызметiн қамтамасыз ету саласында да әдiстемелiк база құру қажеттiгi туындап отыр.</w:t>
      </w:r>
      <w:r>
        <w:br/>
      </w:r>
      <w:r>
        <w:rPr>
          <w:rFonts w:ascii="Times New Roman"/>
          <w:b w:val="false"/>
          <w:i w:val="false"/>
          <w:color w:val="000000"/>
          <w:sz w:val="28"/>
        </w:rPr>
        <w:t>
</w:t>
      </w:r>
      <w:r>
        <w:rPr>
          <w:rFonts w:ascii="Times New Roman"/>
          <w:b w:val="false"/>
          <w:i w:val="false"/>
          <w:color w:val="000000"/>
          <w:sz w:val="28"/>
        </w:rPr>
        <w:t>
      Екiншi. Мемлекеттiк рәмiздер саласындағы заңнамалардың мүлтiксiз сақталуын қамтамасыз ету тәжiрибесiн жетiлдiру талап етiледi.</w:t>
      </w:r>
      <w:r>
        <w:br/>
      </w:r>
      <w:r>
        <w:rPr>
          <w:rFonts w:ascii="Times New Roman"/>
          <w:b w:val="false"/>
          <w:i w:val="false"/>
          <w:color w:val="000000"/>
          <w:sz w:val="28"/>
        </w:rPr>
        <w:t>
</w:t>
      </w:r>
      <w:r>
        <w:rPr>
          <w:rFonts w:ascii="Times New Roman"/>
          <w:b w:val="false"/>
          <w:i w:val="false"/>
          <w:color w:val="000000"/>
          <w:sz w:val="28"/>
        </w:rPr>
        <w:t>
      Үшiншi. Мемлекеттiк әлеуметтiк тапсырысты қалыптастыру және орналастыру саласындағы заңнамалық, әлеуметтiк-экономикалық және ұйымдастыру-әдiстемелiк қамтамасыз ету бұдан әрi жетiлдiрудi талап етедi.</w:t>
      </w:r>
      <w:r>
        <w:br/>
      </w:r>
      <w:r>
        <w:rPr>
          <w:rFonts w:ascii="Times New Roman"/>
          <w:b w:val="false"/>
          <w:i w:val="false"/>
          <w:color w:val="000000"/>
          <w:sz w:val="28"/>
        </w:rPr>
        <w:t>
</w:t>
      </w:r>
      <w:r>
        <w:rPr>
          <w:rFonts w:ascii="Times New Roman"/>
          <w:b w:val="false"/>
          <w:i w:val="false"/>
          <w:color w:val="000000"/>
          <w:sz w:val="28"/>
        </w:rPr>
        <w:t>
      Негiзгi iшкi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Мемлекеттiң басты мiндеттерiнiң бiрi халықпен тиiмдi идеологиялық жұмыс жүргiзу екендiгiн ескере отырып, ақпараттық-насихаттық қызметтердi ұйымдастырудың механизмдерi мен әдiстерiн әрi қарай жетiлдiру, осы салада азаматтық қоғам институттарымен ынтымақтастықты кеңейту, заман талабына сай келетiн әдiстемелiк және техникалық базаны әзiрлеу және енгiзу талап етiледi.</w:t>
      </w:r>
    </w:p>
    <w:bookmarkEnd w:id="16"/>
    <w:bookmarkStart w:name="z88" w:id="17"/>
    <w:p>
      <w:pPr>
        <w:spacing w:after="0"/>
        <w:ind w:left="0"/>
        <w:jc w:val="left"/>
      </w:pPr>
      <w:r>
        <w:rPr>
          <w:rFonts w:ascii="Times New Roman"/>
          <w:b/>
          <w:i w:val="false"/>
          <w:color w:val="000000"/>
        </w:rPr>
        <w:t xml:space="preserve"> 
3. Cтратегиялық бағыттар, мақсаттар, мiндеттер, нысаналы индикаторлар, iс-шаралар және нәтижелер көрсеткiштерi</w:t>
      </w:r>
    </w:p>
    <w:bookmarkEnd w:id="17"/>
    <w:bookmarkStart w:name="z89" w:id="18"/>
    <w:p>
      <w:pPr>
        <w:spacing w:after="0"/>
        <w:ind w:left="0"/>
        <w:jc w:val="left"/>
      </w:pPr>
      <w:r>
        <w:rPr>
          <w:rFonts w:ascii="Times New Roman"/>
          <w:b/>
          <w:i w:val="false"/>
          <w:color w:val="000000"/>
        </w:rPr>
        <w:t xml:space="preserve"> 
3.1. Cтратегиялық бағыттар, мақсаттар, мiндеттер, нысаналы индикаторлар, iс-шаралар және нәтижелер көрсеткiштерi</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0"/>
        <w:gridCol w:w="2640"/>
        <w:gridCol w:w="1141"/>
        <w:gridCol w:w="839"/>
        <w:gridCol w:w="979"/>
        <w:gridCol w:w="1167"/>
        <w:gridCol w:w="959"/>
        <w:gridCol w:w="1146"/>
        <w:gridCol w:w="999"/>
        <w:gridCol w:w="1020"/>
      </w:tblGrid>
      <w:tr>
        <w:trPr>
          <w:trHeight w:val="105" w:hRule="atLeast"/>
        </w:trPr>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жылы</w:t>
            </w:r>
          </w:p>
        </w:tc>
      </w:tr>
      <w:tr>
        <w:trPr>
          <w:trHeight w:val="225"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Мәдениет және өнер саласының бәсекеге қабiлеттiлiгiн арттыру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Отандық мәдениеттi елде және шетелдерде танымал 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жеткiзуге бағытталған бюджеттiк бағдарламалардың коды (001, 003, 006, 007, 008, 009, 010, 011, 012, 013, 019, 020, 021, 028, 029, 068)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 сапасымен тұрғындардың қанағаттануының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1.1.1-мiндет. «Мәдени мұра» ұлттық стратегиялық жобасын одан әрi жүзеге асыру аясында тарихи-мәдени мұраны сақтау және танымал 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жергiлiктi маңызы бар тарихи және мәдени ескерткiштердiң мемлекеттiк тiзiмiне енген объектiлердiң жалпы санының қалпына келтiрiлген, консервациядан өткен мәдени мұра объектiлерiнiң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бағынысты ұйымдардың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96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елде және шетелдерде танымал етуге бағытталған iс-шаралардың санының өсуi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бағынысты ұйымдардың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35"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жобалары туралы тұтынушылардың хабардар болу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жылы</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тарихи-мәдени мұраларды кешендi зерттеу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мұраладың сақталуын қамтамасыз ету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iшiнде және шетелде ұлттық тарихи мұраны насихаттау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Меморган көрсететiн қызметтердiң сапасына қанағаттану бойынша халыққа сауал ұйымдастыру және өткiзу жөнiнде iс-шаралар жоспарын әзiрлеу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Ақпараттық-танымдық веб-порталдарды Қазақстанның тарихи-мәдени мұрасы туралы контенттермен толықтыру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1.1.2-мiндет. Мәдени құндылықтарға тұрғындардың қол жетiмдiлiгiн арттыру</w:t>
            </w:r>
          </w:p>
        </w:tc>
      </w:tr>
      <w:tr>
        <w:trPr>
          <w:trHeight w:val="1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ұйымдарына 1000 адамға шаққандағы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агенттiгiнiң деректерi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келушiлердiң орташа 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кiтапханаға келушiлер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театрға келушiлер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мұражайға келушiлер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форматқа көшірілген кітапханалық қордың үлесі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бағынысты ұйымдардың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Кiтапханасы» мемлекеттiк электрондық кiтапхана қоры» ақпараттық жүйесiне қатысушылық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қолданушыларды есепке алудың электрондық жүйесi kazneb.kz</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75"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мемлекеттiк қызметтердiң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мәдениет мекемелерiн материалдық-техникалық қамтамасыз ету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нысандарын салу және қайта қалпына келтiру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нысандарының қызмет етуiн қамтамасыз ету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мәдениет ұйымдары кадрларының бiлiктiлiгiн арттыру және қайта даярлау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Кiтапханасы» мемлекеттiк электрондық кiтапхана қорының контентiн толықтыру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көрсету стандарттарын және регламенттерiн әзiрлеу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көрсетулерді электрондық форматқа көшiру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1.1.3-мiндет. Мәдениет саласындағы отандық өнiмдерге сұраныстың артуын ынталандыру</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кинопрокат көлемiндегi отандық фильмдердiң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кинотеатрлар репертуары мониторингi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өңiрлiк театрлардағы жаңа театрлық қойылымдардың саны (жылдық кесiм)</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бағынысты ұйымдардың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 тiркеу мен жүргiзуге, кеткен уақыт пен шығындарды қоса есептегенде, (рұқсаттама, лицензия, сертификат, аккредитация және кеңес алу) қатысты операциялық шығындар деңгейiнiң төмендеуi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шығындарды төмендету мониторингi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бақылаудағы жоспарлау тiркеуiнiң саның 30%-дейiн төмендету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есептiлiк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қайраткерлердi ынталандыру (дарынды тұлғаларды қолдау, мәдениет қайраткерлiне мемлекеттiк сыйлықтар мен стипендиялар төленуiн қамтамасыз ету)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Әлеуметтiк-маңызды және мәдени iс-шараларды ұйымдастыру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 тiркеу мен жүргiзуге қатысты операциялық шығындарды азайтуға бағытталған ұйымдастыру-тәжiрибелiк iс-шаралар өткiзу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бақылау субъектiлерiнiң жоспарлы тексерулерiнiң санын төмендетуге бағытталған ұйымдастыру-практикалық iс-шаралар өткiзу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жылы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Отандық ақпараттық кеңiстiктiң бәсекеге қабiлеттiлiгiн арттыру</w:t>
            </w:r>
          </w:p>
        </w:tc>
      </w:tr>
      <w:tr>
        <w:trPr>
          <w:trHeight w:val="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Мемлекеттiк ақпараттық саясатты, баспа және мұрағат iсiн iске асырудың тиiмдiлiгiн арттыру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жеткiзуге бағытталған бюджеттiк бағдарламалардың коды (001, 003, 018, 019, 020, 021, 022)</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өнiмдерге тұтынушылардың сұраныс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көлемiн арттыру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 мекемелер және жергiлiктi атқарушы органдардың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 млн. бірлік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2.1.1-мiндет. Мемлекеттiк ақпараттық саясатты БАҚ арқылы iске асыру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мемлекеттiк отандық телевизиялық және радиоарналарды iске қосу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актiлерi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тапсырыс шеңберiнде шығарылған отандық баспа БАҚ материалдарының көлемi (газеттер)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актiлерi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 жол</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685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240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тапсырыс шеңберiнде шығарылған отандық баспа БАҚ материалдарының көлемi (журналдар)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актiлерi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 шығару пар.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тапсырысты iске асыру шеңберiнде шығарылған телевизиялық және радио бағдарламалардың көлемi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актiлерi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82 546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102 165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115 392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120 855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 тақырыптық бағытындағы тiзбелердi қалыптастыру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тапсырысты iске асыру жөнiнде конкурс өткiзу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маңызы бар iс-шараларды ақпараттық сүйемелдеу жөнiндегi әдiстемелермен қамтамасыз ету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арналарды тақырыптық саралау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2.1.2-мiндет. Шетелдiк ақпараттық өнiмге тәуелдiлiктi төмендету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телеарналарда хабар таратудың жалпы кестесiндегi меншiктi өнiмнiң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актiлерi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радиоарналарда хабар таратудың жалпы кестесiндегi меншiктi өнiмнiң үлесi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актiлерi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арналардың спутниктiк сегменттегi хабар таратудың орташа тәулiктiк көлемi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актiлерi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9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90"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саясатты iске асыру бойынша конкурс өткiзу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арналы хабар тарату желiлерi бойынша таратылатын еркiн қолжетiмдiлiктегi теле-радиоарналар пакетiн қалыптастыру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жаңа теле-, радио бағдарламаларын жасау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журналистердiң бiлiктiлiгiн арттыру жөнiндегi iс-шараларды жүргiзу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кеңiстiктiң дамуына қосқан шығармашылық үлесi үшiн журналистердi марапаттау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2.1.3-мiндет. Бұқаралық ақпарат құралдарының құқықтық мәдениетiн көтеру және заңнаманың сақталуын қамтамасыз 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Мониторингпен қамтылған электрондық БАҚ өнiмдерiнiң көлемi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мониторингiлеу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r>
      <w:tr>
        <w:trPr>
          <w:trHeight w:val="975"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Мониторингпен қамтылған Интернет-ресурстардың 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 мониторингiлеу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45"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Мониторингпен қамтылған баспа БАҚ өнiмдерiнiң көлемi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мониторингiлеу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r>
      <w:tr>
        <w:trPr>
          <w:trHeight w:val="4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жүргiзу үшiн тақырыптық бағыттардың және БАҚ-тардың тiзбесiн айқындау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саласындағы заңнамалардың сақталуын бақылау, заңдық тұрғыда белгiленген шараларды қабылдау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2.1.4-мiндет. Ұлттық мұрағат қорының құрамы мен мазмұнын және жеке құрам бойынша құжаттарды толықтыру сақтау</w:t>
            </w:r>
          </w:p>
        </w:tc>
      </w:tr>
      <w:tr>
        <w:trPr>
          <w:trHeight w:val="1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есептiк-ақпараттық-iздеу жүйесiне қосылған мұрағат қорларының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мекемелердiң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Қабылдауға жататын құжаттамалардың жалпы көлемiнен мемлекеттiк мұрағатқа қабылданған құжаттардың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мекемелердiң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мұрағаттардың негiзгi құралдарын жыл сайын жаңарту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мекемелердiң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және жеке құрам бойынша құжаттардың сақталуын қамтамасыз ету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құрамын қалыптастыру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мұрағаттардың материалдық-техникалық қорларын жаңғырту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қорларына және деректер базасына автоматтандырылған ғылыми-анықтамалық аппаратты құру және енгiзу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2.1.5-мiндет. Халықтың Ұлттық мұрағат қоры ресурстарына қол жеткiзуiн қамтамасыз 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ақпаратын пайдаланушы лардың қанағаттанған сұраныстарының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мекемелердiң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мерзiмде орындалған әлеуметтiк-құқықтық сипаттағы сұраныстардың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мекемелердiң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форматқа көшiрiлген Ұлттық мұрағат қоры құжаттарының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мекемелердiң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мемлекеттiк мұрағаттарда сақталудағы құжаттарын (мұрағат құжаттарының жиынтығы, анықтамалықтар, көрмелер) пайдаланудың тиiмдiлiгiн арттыруға бағытталған iс-шаралар өткiзу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құжаттарын цифрлық форматқа көшiру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мұрағат қызметтерiнiң дәрiптелуiне (теле-, радиобағдарламалар, БАҚ жарияланымдар, тұрақты жұмыс iстейтiн және тақырыптық көрмелер, республикалық семинарлар) бағытталған iс-шаралар өткiзу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2.1.6-мiндет. Әлеуметтiк маңызы бар әдебиеттi шығару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әлеуметтiк маңызы бар әдебиет атауларының 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баспалардың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66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кiтапханаларына таратылған әлеуметтiк маңызы бар әдебиеттердiң 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қабылдау актiсi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r>
      <w:tr>
        <w:trPr>
          <w:trHeight w:val="615"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жоспардың орындалу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кеңесiнiң хаттамасы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15"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әдебиеттердi шығаруға тақырыптық бағыттарды айқындау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шығарушы ұйымдардың тiзбесiн айқындау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шығару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кiтапханаларына кiтап тарату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Қазақстан халқын бiрiктiру факторы ретiнде төзiмдi тiлдiк орта құру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Мемлекеттiк тiлдi және қазақстандықтардың лингвистикалық капиталын дамыту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жеткiзуге бағытталған бюджеттiк бағдарламалардың коды (001, 005, 024)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мемлекеттiк тiлдi меңгерген ересек халықтың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мемлекеттiк, орыс және ағылшын тiлдерiн меңгерген халықтың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3.1.1-мiндет. Мемлекеттiк тiлдiң әлеуметтiк-коммуникативтiк және бiрiктiру функцияларын кеңейту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тiлiн оқыту орталықтарында оқитындардың 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тiлiн оқыту орталықт арының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органдарда жалпы құжат айналымындағы мемлекеттiк тiлде iс жүргiзудiң үлестiк көлемi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айналымына мемлекеттiк тiлдi енгiзу процесiнiң мониторингi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 ұлттық порталын пайданушылардың 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Порталды пайдаланушыларды есепке алудың электрондық жүйесi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Ұйымдастыру-әдiстемелiк iс-шаралармен қамтылған қазақ диаспорасы тұратын елдердiң 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 қазақтары қауымдастығының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барлық азаматтарының мемлекеттiк тiлдi меңгеру жүйесiн құру бойынша iс-шаралар кешенiн жүзеге асыру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қолдану саласын кеңейту және мәртебесiн арттыруға бағытталған iс-шараларды ұйымдастыру және өткiзу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тiлiнiң лексикалық қорын жетiлдiру және жүйелендiру жұмыстарын ұйымдастыру (ономастика, терминология, антропонимика саласында)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Шетелдегi отандастарымызға саяси-дипломатиялық, әдiстемелiк және ұйымдастырушылық тұрғыдан қолдау көрсету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Шетелдегi отандастарымыздың мәселелерi бойынша аналитикалық және әлеуметтiк зерттеу жұмыстары жүйесiн ұйымдастыру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3.1.2-мiндет. Қазақстандықтардың лигвистикалық капиталын сақтау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орыс тiлiн меңгерген ересек халықтың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ағылшын тiлiн меңгерген халықтың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тiлiн оқыту курстарымен қамтылған этно-мәдени бiрлестiктерi бар этностардың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 мәлiметтерi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Коммуникативтiк-тiлдiк кеңiстiктегi орыс тiлiнiң қолданылуын қамтамасыз ету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тұратын этностардың тiлдерiн сақтау және мәдениеттердi өзара байыту үшiн үшiн жағдай жасау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тiлдерiн оқыту үдерiсiнiң кең бiлiм беру кеңiстiгiн сақтау жұмыстарын жүргiзу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4-стратегиялық бағыт</w:t>
            </w:r>
            <w:r>
              <w:br/>
            </w:r>
            <w:r>
              <w:rPr>
                <w:rFonts w:ascii="Times New Roman"/>
                <w:b w:val="false"/>
                <w:i w:val="false"/>
                <w:color w:val="000000"/>
                <w:sz w:val="20"/>
              </w:rPr>
              <w:t>
</w:t>
            </w:r>
            <w:r>
              <w:rPr>
                <w:rFonts w:ascii="Times New Roman"/>
                <w:b w:val="false"/>
                <w:i w:val="false"/>
                <w:color w:val="000000"/>
                <w:sz w:val="20"/>
              </w:rPr>
              <w:t>Мемлекеттiлiктi және ел бiрлiгiн одан әрi нығайту, iшкi саяси тұрақтылықты қамтамасыз 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Ел бiрлiгiн қамтамасыз ету және қазақстандық патриотизмдi нығайту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жеткiзуге бағытталған бюджеттiк бағдарламалардың коды (001, 018)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 Мемлекеттiң даму стратегияларын және мемлекеттiк саясатты қолдаудың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99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институттары мен мемлекеттiң өзара қарым-қатынасын оң бағалаған респонденттердiң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78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рәмiздер саласында өткiзiлетiн жұмыс туралы халықтың хабардар болу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675"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ҮЕҰ жобаларының 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 қабылдайтын шешiмдердiң ашықтығы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Жаһандық бәсекеге қабiлеттiлiк индексiнiң есебi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Жаһандық бәсекеге қабiлеттiлiк индексiнiң рейтингiндегi орын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4.1.1-мiндет. Этносаралық келiсiмдi сақтау мен нығайту, Қазақстан халқы ассамблеясының рөлiн одан әрi арттыру</w:t>
            </w:r>
          </w:p>
        </w:tc>
      </w:tr>
      <w:tr>
        <w:trPr>
          <w:trHeight w:val="4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 этносаралық қатынастар саласындағы мемлекеттiк саясатты оң бағалағанда рдың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Толеранттық құндылықтарды және этносаралық келiсiмдi нығайтуға бағытталған бағдарламалық құжаттар туралы халықтың хабарлылық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тұратын барлық этностардың мәдениеттерi мен дәстүрлерiн сақтау және дамытуға бағытталған әлеуметтiк маңызды жобаларды қолдаудың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тапсырысты орналастыру жөнiндегi конкурстың нәтижелерi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(жалпы қаржыландыру көлемiнен)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35"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Толеранттық және этносаралық келiсiм идеяларын насихаттауға бағытталған түрлi форматтағы iс-шаралар кешенiн ұйымдастыру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қоғамдағы этносаралық ахуалға тоқсан сайынғы мониторинг</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4.1.2-мiндет. Стратегия мен Қазақстан дамуының басымдықтарын және жүргiзiлiп жатқан мемлекеттiк саясатты түсiндiру және насихаттау</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ақпараттық-насихат iс-шараларын жүргiзу нәтижесiнде бағдарламалық құжаттар мен мемлекеттiк саясаттың негiзгi бағыттары туралы хабардар болу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рәмiздердi пайдалану саласында халықтың құқықтық бiлiктiлiгiнiң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мекемелердiң мемлекеттiк рәмiздердi танымал ететiн имидждiк материалдармен қамтамасыз етiлу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инспекциялық тексерулердiң нәтижелерi/мемлекеттiк органдардың, мекемелердiң деректерi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лауазымдарды атқаратын әкiмшiлiк мемлекеттiк қызметшi әйелдердiң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бөлiмшелердiң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5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50"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құжаттар мен мемлекеттiк саясаттың негiзгi бағыттарын түсiндiру мен насихаттау жөнiнде iс-шаралар кешенiн ұйымдастыру және өткiзу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рәмiздердi насихаттауға бағытталған кешендi iс-шараларды ұйымдастыру және өткiзу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жыл сайынғы Жолдауының негiзгi басымдықтарын қабылдау пәнi бойынша қоғамдық пiкiрлерге мониторинг</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4.1.3-мiндет. Елдiң даму стратегиясын iске асыруға азаматтық қоғам институттарының қатысуын кеңейту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ҮЕҰ-мен және бизнес-сектормен бiрлесiп iске асырылған жобалардың үлесi (iске асырылған жобалардың жалпы санынан)</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бойынша өнiм берушiлердiң және ведомстволық бағыныстағы ұйымдардың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45"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шеңберiндегi ҮЕҰ-дың қызметтерi мен қамтылған халықтың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 әлеуметтiк маңызды жобаларды iске асыру бойынша ҮЕҰ есептерi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негiзде жұмыс iстейтiн азаматтық қоғам институттарының қатысуымен үндесу алаңдарының 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меморгандар мәлiметтерi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 ҮЕҰ-ның қызметтерiн он бағалаған тұрғындар 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зерттеулер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институттарының қызметiн реттейтiн нормативтiк құқықтық базаның жағдайын он бағалаған респонденттердiң үлесi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зерттеулер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Гендерлiк саясатты iске асыруға бағытталған әлеуметтiк маңызы бар жобаларды қолдау деңгейi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тапсырысты орналастыру жөнiндегi конкурстың қорытындылары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тапсырыстың жалпы көлемiнен)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20" w:hRule="atLeast"/>
        </w:trPr>
        <w:tc>
          <w:tcPr>
            <w:tcW w:w="0" w:type="auto"/>
            <w:gridSpan w:val="5"/>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институттарының қатысуымен iс-шаралар мен жобалар ұйымдастыру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Қазақстандықтардың белсендi азаматтық ұстанымдарын қалыптастыруға бағытталған iс-шаралар кешенiн өткiзу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0" w:id="19"/>
    <w:p>
      <w:pPr>
        <w:spacing w:after="0"/>
        <w:ind w:left="0"/>
        <w:jc w:val="left"/>
      </w:pPr>
      <w:r>
        <w:rPr>
          <w:rFonts w:ascii="Times New Roman"/>
          <w:b/>
          <w:i w:val="false"/>
          <w:color w:val="000000"/>
        </w:rPr>
        <w:t xml:space="preserve"> 
3.2. Мемлекеттiк органның стратегиялық бағыттары мен мақсаттарының мемлекеттiң стратегиялық мақсаттарымен сәйкестiгi</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4"/>
        <w:gridCol w:w="7216"/>
      </w:tblGrid>
      <w:tr>
        <w:trPr>
          <w:trHeight w:val="405"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және мақсаттары</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75"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Мәдениет және өнер саласының бәсекеге қабiлеттiлiгiн арттыру</w:t>
            </w:r>
          </w:p>
        </w:tc>
      </w:tr>
      <w:tr>
        <w:trPr>
          <w:trHeight w:val="675" w:hRule="atLeast"/>
        </w:trPr>
        <w:tc>
          <w:tcPr>
            <w:tcW w:w="5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Отандық мәдениеттi елде және шетелдерде танымал ету</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әлемдегi бәсекеге барынша қабiлеттi 50 елдiң қатарына кiру стратегиясы» атты Қазақстан Республикасы Президентiнiң 2006 жылғы 1 наурыздағы </w:t>
            </w:r>
            <w:r>
              <w:rPr>
                <w:rFonts w:ascii="Times New Roman"/>
                <w:b w:val="false"/>
                <w:i w:val="false"/>
                <w:color w:val="000000"/>
                <w:sz w:val="20"/>
              </w:rPr>
              <w:t>Жолдауы</w:t>
            </w:r>
          </w:p>
        </w:tc>
      </w:tr>
      <w:tr>
        <w:trPr>
          <w:trHeight w:val="675" w:hRule="atLeast"/>
        </w:trPr>
        <w:tc>
          <w:tcPr>
            <w:tcW w:w="0" w:type="auto"/>
            <w:vMerge/>
            <w:tcBorders>
              <w:top w:val="nil"/>
              <w:left w:val="single" w:color="cfcfcf" w:sz="5"/>
              <w:bottom w:val="single" w:color="cfcfcf" w:sz="5"/>
              <w:right w:val="single" w:color="cfcfcf" w:sz="5"/>
            </w:tcBorders>
          </w:tc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бiрлiгi доктринасы</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Отандық ақпараттық кеңiстiктiң бәсекеге қабiлеттiлiгiн арттыру</w:t>
            </w:r>
          </w:p>
        </w:tc>
      </w:tr>
      <w:tr>
        <w:trPr>
          <w:trHeight w:val="180" w:hRule="atLeast"/>
        </w:trPr>
        <w:tc>
          <w:tcPr>
            <w:tcW w:w="5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Мемлекеттiк ақпараттық саясатты, баспа және мұрағат iсiн iске асырудың тиiмдiлiгiн арттыру</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p>
        </w:tc>
      </w:tr>
      <w:tr>
        <w:trPr>
          <w:trHeight w:val="180" w:hRule="atLeast"/>
        </w:trPr>
        <w:tc>
          <w:tcPr>
            <w:tcW w:w="0" w:type="auto"/>
            <w:vMerge/>
            <w:tcBorders>
              <w:top w:val="nil"/>
              <w:left w:val="single" w:color="cfcfcf" w:sz="5"/>
              <w:bottom w:val="single" w:color="cfcfcf" w:sz="5"/>
              <w:right w:val="single" w:color="cfcfcf" w:sz="5"/>
            </w:tcBorders>
          </w:tc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үдемелi индустриялық-инновациялық дамыту жөнiндегi 2010-2014 жылдарға арналған мемлекеттiк бағдарлама туралы» Қазақстан Республикасы Президентiнiң 2010 жылғы 19 наурыздағы № 958 </w:t>
            </w:r>
            <w:r>
              <w:rPr>
                <w:rFonts w:ascii="Times New Roman"/>
                <w:b w:val="false"/>
                <w:i w:val="false"/>
                <w:color w:val="000000"/>
                <w:sz w:val="20"/>
              </w:rPr>
              <w:t>Жарлығы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Қазақстан халқын бiрiктiру факторы ретiнде төзiмдi тiлдiк орта құру</w:t>
            </w:r>
          </w:p>
        </w:tc>
      </w:tr>
      <w:tr>
        <w:trPr>
          <w:trHeight w:val="525" w:hRule="atLeast"/>
        </w:trPr>
        <w:tc>
          <w:tcPr>
            <w:tcW w:w="5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Мемлекеттiк тiлдi және қазақстандықтардың лингвистикалық капиталын дамыту</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әл-ауқатын арттыру – мемлекет саясатының басты мақсаты» атты Қазақстан Республикасы Президентiнiң 2008 жылғы 6 ақпандағы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p>
        </w:tc>
      </w:tr>
      <w:tr>
        <w:trPr>
          <w:trHeight w:val="645" w:hRule="atLeast"/>
        </w:trPr>
        <w:tc>
          <w:tcPr>
            <w:tcW w:w="0" w:type="auto"/>
            <w:vMerge/>
            <w:tcBorders>
              <w:top w:val="nil"/>
              <w:left w:val="single" w:color="cfcfcf" w:sz="5"/>
              <w:bottom w:val="single" w:color="cfcfcf" w:sz="5"/>
              <w:right w:val="single" w:color="cfcfcf" w:sz="5"/>
            </w:tcBorders>
          </w:tc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Тiлдердi дамыту мен қолданудың 2011 – 2020 жылдарға арналған мемлекеттiк бағдарламасы туралы» Қазақстан Республикасы Президентiнiң 2011 жылғы 29 маусымдағы № 922 </w:t>
            </w:r>
            <w:r>
              <w:rPr>
                <w:rFonts w:ascii="Times New Roman"/>
                <w:b w:val="false"/>
                <w:i w:val="false"/>
                <w:color w:val="000000"/>
                <w:sz w:val="20"/>
              </w:rPr>
              <w:t>Жарлығы</w:t>
            </w:r>
          </w:p>
        </w:tc>
      </w:tr>
      <w:tr>
        <w:trPr>
          <w:trHeight w:val="525" w:hRule="atLeast"/>
        </w:trPr>
        <w:tc>
          <w:tcPr>
            <w:tcW w:w="0" w:type="auto"/>
            <w:vMerge/>
            <w:tcBorders>
              <w:top w:val="nil"/>
              <w:left w:val="single" w:color="cfcfcf" w:sz="5"/>
              <w:bottom w:val="single" w:color="cfcfcf" w:sz="5"/>
              <w:right w:val="single" w:color="cfcfcf" w:sz="5"/>
            </w:tcBorders>
          </w:tc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бiрлiгi доктринасы</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Мемлекеттiлiктi және ел бiрлiгiн одан әрi нығайту, iшкi саяси тұрақтылықты қамтамасыз ету</w:t>
            </w:r>
          </w:p>
        </w:tc>
      </w:tr>
      <w:tr>
        <w:trPr>
          <w:trHeight w:val="690" w:hRule="atLeast"/>
        </w:trPr>
        <w:tc>
          <w:tcPr>
            <w:tcW w:w="5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Ел бiрлiгiн қамтамасыз ету және қазақстандық патриотизмдi нығайту</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әл-ауқатын арттыру – мемлекет саясатының басты мақсаты» атты Қазақстан Республикасы Президентiнiң 2008 жылғы 6 ақпандағы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онжылдық – жаңа экономикалық өрлеу – Қазақстанның жаңа мүмкiндiктерi» атты Қазақстан Республикасы Президентiнiң 2010 жылғы 29 қаңтардағы </w:t>
            </w:r>
            <w:r>
              <w:rPr>
                <w:rFonts w:ascii="Times New Roman"/>
                <w:b w:val="false"/>
                <w:i w:val="false"/>
                <w:color w:val="000000"/>
                <w:sz w:val="20"/>
              </w:rPr>
              <w:t>Жолдауы</w:t>
            </w:r>
          </w:p>
        </w:tc>
      </w:tr>
      <w:tr>
        <w:trPr>
          <w:trHeight w:val="120" w:hRule="atLeast"/>
        </w:trPr>
        <w:tc>
          <w:tcPr>
            <w:tcW w:w="0" w:type="auto"/>
            <w:vMerge/>
            <w:tcBorders>
              <w:top w:val="nil"/>
              <w:left w:val="single" w:color="cfcfcf" w:sz="5"/>
              <w:bottom w:val="single" w:color="cfcfcf" w:sz="5"/>
              <w:right w:val="single" w:color="cfcfcf" w:sz="5"/>
            </w:tcBorders>
          </w:tc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p>
        </w:tc>
      </w:tr>
      <w:tr>
        <w:trPr>
          <w:trHeight w:val="690" w:hRule="atLeast"/>
        </w:trPr>
        <w:tc>
          <w:tcPr>
            <w:tcW w:w="0" w:type="auto"/>
            <w:vMerge/>
            <w:tcBorders>
              <w:top w:val="nil"/>
              <w:left w:val="single" w:color="cfcfcf" w:sz="5"/>
              <w:bottom w:val="single" w:color="cfcfcf" w:sz="5"/>
              <w:right w:val="single" w:color="cfcfcf" w:sz="5"/>
            </w:tcBorders>
          </w:tc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бiрлiгi доктринасы</w:t>
            </w:r>
          </w:p>
        </w:tc>
      </w:tr>
    </w:tbl>
    <w:bookmarkStart w:name="z91" w:id="20"/>
    <w:p>
      <w:pPr>
        <w:spacing w:after="0"/>
        <w:ind w:left="0"/>
        <w:jc w:val="left"/>
      </w:pPr>
      <w:r>
        <w:rPr>
          <w:rFonts w:ascii="Times New Roman"/>
          <w:b/>
          <w:i w:val="false"/>
          <w:color w:val="000000"/>
        </w:rPr>
        <w:t xml:space="preserve"> 
4. Функционалдық мүмкiндiктердi дамыту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4"/>
        <w:gridCol w:w="6769"/>
        <w:gridCol w:w="1857"/>
      </w:tblGrid>
      <w:tr>
        <w:trPr>
          <w:trHeight w:val="765"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мақсаттары және мiндеттерi</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мақсаттары және мiндеттерiн iске асыру бойынша iс-шаралар</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 кезеңi</w:t>
            </w:r>
          </w:p>
        </w:tc>
      </w:tr>
      <w:tr>
        <w:trPr>
          <w:trHeight w:val="225"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Мәдениет және өнер саласының бәсекеге қабiлеттiлiгiн арттыру</w:t>
            </w:r>
            <w:r>
              <w:br/>
            </w:r>
            <w:r>
              <w:rPr>
                <w:rFonts w:ascii="Times New Roman"/>
                <w:b w:val="false"/>
                <w:i w:val="false"/>
                <w:color w:val="000000"/>
                <w:sz w:val="20"/>
              </w:rPr>
              <w:t>
</w:t>
            </w:r>
            <w:r>
              <w:rPr>
                <w:rFonts w:ascii="Times New Roman"/>
                <w:b w:val="false"/>
                <w:i w:val="false"/>
                <w:color w:val="000000"/>
                <w:sz w:val="20"/>
              </w:rPr>
              <w:t>1.1-мақсат. Отандық мәдениеттi елде және шет елдерде танымал ету</w:t>
            </w:r>
            <w:r>
              <w:br/>
            </w:r>
            <w:r>
              <w:rPr>
                <w:rFonts w:ascii="Times New Roman"/>
                <w:b w:val="false"/>
                <w:i w:val="false"/>
                <w:color w:val="000000"/>
                <w:sz w:val="20"/>
              </w:rPr>
              <w:t>
</w:t>
            </w:r>
            <w:r>
              <w:rPr>
                <w:rFonts w:ascii="Times New Roman"/>
                <w:b w:val="false"/>
                <w:i w:val="false"/>
                <w:color w:val="000000"/>
                <w:sz w:val="20"/>
              </w:rPr>
              <w:t>1.1.1-мiндет. «Мәдени мұра» Ұлттық стратегиялық жобасын одан әрi жүзеге асыру аясында тарихи-мәдени мұраны сақтау және насихаттау</w:t>
            </w:r>
            <w:r>
              <w:br/>
            </w:r>
            <w:r>
              <w:rPr>
                <w:rFonts w:ascii="Times New Roman"/>
                <w:b w:val="false"/>
                <w:i w:val="false"/>
                <w:color w:val="000000"/>
                <w:sz w:val="20"/>
              </w:rPr>
              <w:t>
</w:t>
            </w:r>
            <w:r>
              <w:rPr>
                <w:rFonts w:ascii="Times New Roman"/>
                <w:b w:val="false"/>
                <w:i w:val="false"/>
                <w:color w:val="000000"/>
                <w:sz w:val="20"/>
              </w:rPr>
              <w:t>1.1.2-мiндет. Мәдени құндылықтарға тұрғындардың қол жетiмдiлiгiн арттыру</w:t>
            </w:r>
            <w:r>
              <w:br/>
            </w:r>
            <w:r>
              <w:rPr>
                <w:rFonts w:ascii="Times New Roman"/>
                <w:b w:val="false"/>
                <w:i w:val="false"/>
                <w:color w:val="000000"/>
                <w:sz w:val="20"/>
              </w:rPr>
              <w:t>
</w:t>
            </w:r>
            <w:r>
              <w:rPr>
                <w:rFonts w:ascii="Times New Roman"/>
                <w:b w:val="false"/>
                <w:i w:val="false"/>
                <w:color w:val="000000"/>
                <w:sz w:val="20"/>
              </w:rPr>
              <w:t>1.1.3-мiндет. Мәдениет саласындағы отандық өнiмдерге сұраныстың артуын ынталандыру</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Менеджмент жүйесiн жаңғырту: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стратегиялық жоспарының iс-шараларын сапалы орындауды қамтамасыз ету мақсатында бағыныстағы мәдениет мекемелерiмен өзара iс-қимылды дамытудың тиiмдi жүйесiн енгiзу;</w:t>
            </w:r>
            <w:r>
              <w:br/>
            </w:r>
            <w:r>
              <w:rPr>
                <w:rFonts w:ascii="Times New Roman"/>
                <w:b w:val="false"/>
                <w:i w:val="false"/>
                <w:color w:val="000000"/>
                <w:sz w:val="20"/>
              </w:rPr>
              <w:t>
</w:t>
            </w:r>
            <w:r>
              <w:rPr>
                <w:rFonts w:ascii="Times New Roman"/>
                <w:b w:val="false"/>
                <w:i w:val="false"/>
                <w:color w:val="000000"/>
                <w:sz w:val="20"/>
              </w:rPr>
              <w:t>Инфрақұрылыммен жұмыстың тиiмдiлiгiн арттыру мақсатында Мәдениет және ақпарат министрлiгi құрылымдық бөлiмдерiнiң қызметтерiн қайта бөлу;</w:t>
            </w:r>
            <w:r>
              <w:br/>
            </w:r>
            <w:r>
              <w:rPr>
                <w:rFonts w:ascii="Times New Roman"/>
                <w:b w:val="false"/>
                <w:i w:val="false"/>
                <w:color w:val="000000"/>
                <w:sz w:val="20"/>
              </w:rPr>
              <w:t>
</w:t>
            </w:r>
            <w:r>
              <w:rPr>
                <w:rFonts w:ascii="Times New Roman"/>
                <w:b w:val="false"/>
                <w:i w:val="false"/>
                <w:color w:val="000000"/>
                <w:sz w:val="20"/>
              </w:rPr>
              <w:t>бағдарламалық-мақсатты басқару моделiн енгiзу (құрылымдық бөлiм басшылары мен бағыныстағы ұйымдар басшыларының Мәдениет және ақпарат министрлiгi Стратегиялық жоспарының мақсатты индикаторлары мен көрсеткiштерiне қол жеткiзу/қол жеткiзбеуге қатысты жауапкершiлiктерiнiң деңгейiн анықтау);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мен оған бағынысты ұйымдар қызметкерлерiнiң кәсiби деңгейiн арттыру процесiн мониторингiлеу жүйесiн енгiзу;</w:t>
            </w:r>
            <w:r>
              <w:br/>
            </w:r>
            <w:r>
              <w:rPr>
                <w:rFonts w:ascii="Times New Roman"/>
                <w:b w:val="false"/>
                <w:i w:val="false"/>
                <w:color w:val="000000"/>
                <w:sz w:val="20"/>
              </w:rPr>
              <w:t>
</w:t>
            </w:r>
            <w:r>
              <w:rPr>
                <w:rFonts w:ascii="Times New Roman"/>
                <w:b w:val="false"/>
                <w:i w:val="false"/>
                <w:color w:val="000000"/>
                <w:sz w:val="20"/>
              </w:rPr>
              <w:t>әйелдер қауымын шешiм қабылдау деңгейiне жеткiзу механизмiн әзiрлеу және 2016 жылы олардың сол деңгейдегi көлемiн 30 %-ға жеткiзу; Мәдениет және ақпарат министрлігі қызметкерлерінің біліктілікті арттыру семинарлары мен қайта даярлау курстарынан өтулері үшін жағдайларды қамтамасыз ету; автоматтандыруға жататын функциялар (процестер) тізбесін әзірлеу және бекіту.</w:t>
            </w:r>
            <w:r>
              <w:br/>
            </w:r>
            <w:r>
              <w:rPr>
                <w:rFonts w:ascii="Times New Roman"/>
                <w:b w:val="false"/>
                <w:i w:val="false"/>
                <w:color w:val="000000"/>
                <w:sz w:val="20"/>
              </w:rPr>
              <w:t>
</w:t>
            </w:r>
            <w:r>
              <w:rPr>
                <w:rFonts w:ascii="Times New Roman"/>
                <w:b w:val="false"/>
                <w:i w:val="false"/>
                <w:color w:val="000000"/>
                <w:sz w:val="20"/>
              </w:rPr>
              <w:t>2. Мәдени кеңiстiктi дамытудың реттеуiш функциясын орындау:</w:t>
            </w:r>
            <w:r>
              <w:br/>
            </w:r>
            <w:r>
              <w:rPr>
                <w:rFonts w:ascii="Times New Roman"/>
                <w:b w:val="false"/>
                <w:i w:val="false"/>
                <w:color w:val="000000"/>
                <w:sz w:val="20"/>
              </w:rPr>
              <w:t>
</w:t>
            </w:r>
            <w:r>
              <w:rPr>
                <w:rFonts w:ascii="Times New Roman"/>
                <w:b w:val="false"/>
                <w:i w:val="false"/>
                <w:color w:val="000000"/>
                <w:sz w:val="20"/>
              </w:rPr>
              <w:t>мәдениет саласындағы нормативтi-құқықтық базаны жетiлдiру;</w:t>
            </w:r>
            <w:r>
              <w:br/>
            </w:r>
            <w:r>
              <w:rPr>
                <w:rFonts w:ascii="Times New Roman"/>
                <w:b w:val="false"/>
                <w:i w:val="false"/>
                <w:color w:val="000000"/>
                <w:sz w:val="20"/>
              </w:rPr>
              <w:t>
</w:t>
            </w:r>
            <w:r>
              <w:rPr>
                <w:rFonts w:ascii="Times New Roman"/>
                <w:b w:val="false"/>
                <w:i w:val="false"/>
                <w:color w:val="000000"/>
                <w:sz w:val="20"/>
              </w:rPr>
              <w:t>мемлекеттiк бақылау субъектiлерiн жоспарлы тексеру санын төмендету;</w:t>
            </w:r>
            <w:r>
              <w:br/>
            </w:r>
            <w:r>
              <w:rPr>
                <w:rFonts w:ascii="Times New Roman"/>
                <w:b w:val="false"/>
                <w:i w:val="false"/>
                <w:color w:val="000000"/>
                <w:sz w:val="20"/>
              </w:rPr>
              <w:t>
</w:t>
            </w:r>
            <w:r>
              <w:rPr>
                <w:rFonts w:ascii="Times New Roman"/>
                <w:b w:val="false"/>
                <w:i w:val="false"/>
                <w:color w:val="000000"/>
                <w:sz w:val="20"/>
              </w:rPr>
              <w:t>сапаны бағалау жүйесiн енгiзу және болашақта ISO 9000 стандарттарын енгiзу.</w:t>
            </w:r>
            <w:r>
              <w:br/>
            </w:r>
            <w:r>
              <w:rPr>
                <w:rFonts w:ascii="Times New Roman"/>
                <w:b w:val="false"/>
                <w:i w:val="false"/>
                <w:color w:val="000000"/>
                <w:sz w:val="20"/>
              </w:rPr>
              <w:t>
</w:t>
            </w:r>
            <w:r>
              <w:rPr>
                <w:rFonts w:ascii="Times New Roman"/>
                <w:b w:val="false"/>
                <w:i w:val="false"/>
                <w:color w:val="000000"/>
                <w:sz w:val="20"/>
              </w:rPr>
              <w:t>3. Саланың нарықтық механизмдерiнiң теңдiк дамуы:</w:t>
            </w:r>
            <w:r>
              <w:br/>
            </w:r>
            <w:r>
              <w:rPr>
                <w:rFonts w:ascii="Times New Roman"/>
                <w:b w:val="false"/>
                <w:i w:val="false"/>
                <w:color w:val="000000"/>
                <w:sz w:val="20"/>
              </w:rPr>
              <w:t>
</w:t>
            </w:r>
            <w:r>
              <w:rPr>
                <w:rFonts w:ascii="Times New Roman"/>
                <w:b w:val="false"/>
                <w:i w:val="false"/>
                <w:color w:val="000000"/>
                <w:sz w:val="20"/>
              </w:rPr>
              <w:t>нарықтық қатынастарды дамыту негiзiнде мәдениет саласындағы бәсекеге қабiлеттi өнiмдi ынталандыру;</w:t>
            </w:r>
            <w:r>
              <w:br/>
            </w:r>
            <w:r>
              <w:rPr>
                <w:rFonts w:ascii="Times New Roman"/>
                <w:b w:val="false"/>
                <w:i w:val="false"/>
                <w:color w:val="000000"/>
                <w:sz w:val="20"/>
              </w:rPr>
              <w:t>
</w:t>
            </w:r>
            <w:r>
              <w:rPr>
                <w:rFonts w:ascii="Times New Roman"/>
                <w:b w:val="false"/>
                <w:i w:val="false"/>
                <w:color w:val="000000"/>
                <w:sz w:val="20"/>
              </w:rPr>
              <w:t>бәсекеге қабiлеттi мәдени өнiмдi жасау процесiнде мемлекеттiк-жеке меншiк әрiптестiк жүйесiн енгiзу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жылдары</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Отандық ақпараттық кеңiстiктiң бәсекеге қабiлеттiлiгiн арттыру</w:t>
            </w:r>
            <w:r>
              <w:br/>
            </w:r>
            <w:r>
              <w:rPr>
                <w:rFonts w:ascii="Times New Roman"/>
                <w:b w:val="false"/>
                <w:i w:val="false"/>
                <w:color w:val="000000"/>
                <w:sz w:val="20"/>
              </w:rPr>
              <w:t>
</w:t>
            </w:r>
            <w:r>
              <w:rPr>
                <w:rFonts w:ascii="Times New Roman"/>
                <w:b w:val="false"/>
                <w:i w:val="false"/>
                <w:color w:val="000000"/>
                <w:sz w:val="20"/>
              </w:rPr>
              <w:t>2.1-мақсат. Мемлекеттiк ақпараттық саясатты, баспа және мұрағат iсiн iске асырудың тиiмдiлiгiн арттыру</w:t>
            </w:r>
            <w:r>
              <w:br/>
            </w:r>
            <w:r>
              <w:rPr>
                <w:rFonts w:ascii="Times New Roman"/>
                <w:b w:val="false"/>
                <w:i w:val="false"/>
                <w:color w:val="000000"/>
                <w:sz w:val="20"/>
              </w:rPr>
              <w:t>
</w:t>
            </w:r>
            <w:r>
              <w:rPr>
                <w:rFonts w:ascii="Times New Roman"/>
                <w:b w:val="false"/>
                <w:i w:val="false"/>
                <w:color w:val="000000"/>
                <w:sz w:val="20"/>
              </w:rPr>
              <w:t>2.1.1-мiндет. Мемлекеттiк ақпараттық саясатты БАҚ арқылы iске асыру</w:t>
            </w:r>
            <w:r>
              <w:br/>
            </w:r>
            <w:r>
              <w:rPr>
                <w:rFonts w:ascii="Times New Roman"/>
                <w:b w:val="false"/>
                <w:i w:val="false"/>
                <w:color w:val="000000"/>
                <w:sz w:val="20"/>
              </w:rPr>
              <w:t>
</w:t>
            </w:r>
            <w:r>
              <w:rPr>
                <w:rFonts w:ascii="Times New Roman"/>
                <w:b w:val="false"/>
                <w:i w:val="false"/>
                <w:color w:val="000000"/>
                <w:sz w:val="20"/>
              </w:rPr>
              <w:t>2.1.2-мiндет. Шетелдiк ақпараттық өнiмге тәуелдiлiктi төмендету</w:t>
            </w:r>
            <w:r>
              <w:br/>
            </w:r>
            <w:r>
              <w:rPr>
                <w:rFonts w:ascii="Times New Roman"/>
                <w:b w:val="false"/>
                <w:i w:val="false"/>
                <w:color w:val="000000"/>
                <w:sz w:val="20"/>
              </w:rPr>
              <w:t>
</w:t>
            </w:r>
            <w:r>
              <w:rPr>
                <w:rFonts w:ascii="Times New Roman"/>
                <w:b w:val="false"/>
                <w:i w:val="false"/>
                <w:color w:val="000000"/>
                <w:sz w:val="20"/>
              </w:rPr>
              <w:t>2.1.3-мiндет. Бұқаралық ақпарат құралдарының құқықтық мәдениетiн көтеру және заңнаманың сақталуын қамтамасыз ету</w:t>
            </w:r>
            <w:r>
              <w:br/>
            </w:r>
            <w:r>
              <w:rPr>
                <w:rFonts w:ascii="Times New Roman"/>
                <w:b w:val="false"/>
                <w:i w:val="false"/>
                <w:color w:val="000000"/>
                <w:sz w:val="20"/>
              </w:rPr>
              <w:t>
</w:t>
            </w:r>
            <w:r>
              <w:rPr>
                <w:rFonts w:ascii="Times New Roman"/>
                <w:b w:val="false"/>
                <w:i w:val="false"/>
                <w:color w:val="000000"/>
                <w:sz w:val="20"/>
              </w:rPr>
              <w:t>2.1.4-мiндет. Ұлттық мұрағат қорының құрамы мен мазмұнын және жеке құрам бойынша құжаттарды толықтыру сақтау</w:t>
            </w:r>
            <w:r>
              <w:br/>
            </w:r>
            <w:r>
              <w:rPr>
                <w:rFonts w:ascii="Times New Roman"/>
                <w:b w:val="false"/>
                <w:i w:val="false"/>
                <w:color w:val="000000"/>
                <w:sz w:val="20"/>
              </w:rPr>
              <w:t>
</w:t>
            </w:r>
            <w:r>
              <w:rPr>
                <w:rFonts w:ascii="Times New Roman"/>
                <w:b w:val="false"/>
                <w:i w:val="false"/>
                <w:color w:val="000000"/>
                <w:sz w:val="20"/>
              </w:rPr>
              <w:t>2.1.5-мiндет. Халықтың Ұлттық мұрағат қоры ресурстарына қол жеткiзуiн қамтамасыз ету</w:t>
            </w:r>
            <w:r>
              <w:br/>
            </w:r>
            <w:r>
              <w:rPr>
                <w:rFonts w:ascii="Times New Roman"/>
                <w:b w:val="false"/>
                <w:i w:val="false"/>
                <w:color w:val="000000"/>
                <w:sz w:val="20"/>
              </w:rPr>
              <w:t>
</w:t>
            </w:r>
            <w:r>
              <w:rPr>
                <w:rFonts w:ascii="Times New Roman"/>
                <w:b w:val="false"/>
                <w:i w:val="false"/>
                <w:color w:val="000000"/>
                <w:sz w:val="20"/>
              </w:rPr>
              <w:t>2.1.6-мiндет. Әлеуметтiк маңызы бар әдебиеттi шығару</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Менеджмент жүйесiн жаңғырту: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стратегиялық жоспарының iс-шараларын сапалы орындауды қамтамасыз ету мақсатында бағыныстағы мәдениет мекемелерiмен өзара iс-қимылды дамытудың тиiмдi жүйесiн енгiзу;</w:t>
            </w:r>
            <w:r>
              <w:br/>
            </w:r>
            <w:r>
              <w:rPr>
                <w:rFonts w:ascii="Times New Roman"/>
                <w:b w:val="false"/>
                <w:i w:val="false"/>
                <w:color w:val="000000"/>
                <w:sz w:val="20"/>
              </w:rPr>
              <w:t>
</w:t>
            </w:r>
            <w:r>
              <w:rPr>
                <w:rFonts w:ascii="Times New Roman"/>
                <w:b w:val="false"/>
                <w:i w:val="false"/>
                <w:color w:val="000000"/>
                <w:sz w:val="20"/>
              </w:rPr>
              <w:t>Инфрақұрылыммен жұмыстың тиiмдiлiгiн арттыру мақсатында Мәдениет және ақпарат министрлiгi құрылымдық бөлiмдерiнiң қызметтерiн қайта бөлу;</w:t>
            </w:r>
            <w:r>
              <w:br/>
            </w:r>
            <w:r>
              <w:rPr>
                <w:rFonts w:ascii="Times New Roman"/>
                <w:b w:val="false"/>
                <w:i w:val="false"/>
                <w:color w:val="000000"/>
                <w:sz w:val="20"/>
              </w:rPr>
              <w:t>
</w:t>
            </w:r>
            <w:r>
              <w:rPr>
                <w:rFonts w:ascii="Times New Roman"/>
                <w:b w:val="false"/>
                <w:i w:val="false"/>
                <w:color w:val="000000"/>
                <w:sz w:val="20"/>
              </w:rPr>
              <w:t>бағдарламалық-мақсатты басқару моделiн енгiзу (құрылымдық бөлiм басшылары мен бағыныстағы ұйымдар басшыларының Мәдениет және ақпарат министрлiгi Стратегиялық жоспарының мақсатты индикаторлары мен көрсеткiштерiне қол жеткiзу/қол жеткiзбеуге қатысты жауапкершiлiктерiнiң деңгейiн анықтау);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мен оған бағынысты ұйымдар қызметкерлерiнiң кәсiби деңгейiн арттыру процесiн мониторингiлеу жүйесiн енгiзу;</w:t>
            </w:r>
            <w:r>
              <w:br/>
            </w:r>
            <w:r>
              <w:rPr>
                <w:rFonts w:ascii="Times New Roman"/>
                <w:b w:val="false"/>
                <w:i w:val="false"/>
                <w:color w:val="000000"/>
                <w:sz w:val="20"/>
              </w:rPr>
              <w:t>
</w:t>
            </w:r>
            <w:r>
              <w:rPr>
                <w:rFonts w:ascii="Times New Roman"/>
                <w:b w:val="false"/>
                <w:i w:val="false"/>
                <w:color w:val="000000"/>
                <w:sz w:val="20"/>
              </w:rPr>
              <w:t>әйелдер қауымын шешiм қабылдау деңгейiне жеткiзу механизмiн әзiрлеу және 2016 жылы олардың сол деңгейдегi көлемiн 30 %-ға жеткiзу; Мәдениет және ақпарат министрлігі қызметкерлерінің біліктілікті арттыру семинарлары мен қайта даярлау курстарынан өтулері үшін жағдайларды қамтамасыз ету; автоматтандыруға жататын функциялар (процестер) тізбесін әзірлеу және бекіту.</w:t>
            </w:r>
            <w:r>
              <w:br/>
            </w:r>
            <w:r>
              <w:rPr>
                <w:rFonts w:ascii="Times New Roman"/>
                <w:b w:val="false"/>
                <w:i w:val="false"/>
                <w:color w:val="000000"/>
                <w:sz w:val="20"/>
              </w:rPr>
              <w:t>
</w:t>
            </w:r>
            <w:r>
              <w:rPr>
                <w:rFonts w:ascii="Times New Roman"/>
                <w:b w:val="false"/>
                <w:i w:val="false"/>
                <w:color w:val="000000"/>
                <w:sz w:val="20"/>
              </w:rPr>
              <w:t>2. Реттеуiш функциясын орындау:</w:t>
            </w:r>
            <w:r>
              <w:br/>
            </w:r>
            <w:r>
              <w:rPr>
                <w:rFonts w:ascii="Times New Roman"/>
                <w:b w:val="false"/>
                <w:i w:val="false"/>
                <w:color w:val="000000"/>
                <w:sz w:val="20"/>
              </w:rPr>
              <w:t>
</w:t>
            </w:r>
            <w:r>
              <w:rPr>
                <w:rFonts w:ascii="Times New Roman"/>
                <w:b w:val="false"/>
                <w:i w:val="false"/>
                <w:color w:val="000000"/>
                <w:sz w:val="20"/>
              </w:rPr>
              <w:t>Мемлекеттiк ақпараттық саясат шеңберiнде электрондық, баспа БАҚ және мемлекеттiк емес БАҚ-ның шығаратын өнiмдерi сапасын жақсарту бойынша мониторинг жүргiзу;</w:t>
            </w:r>
            <w:r>
              <w:br/>
            </w:r>
            <w:r>
              <w:rPr>
                <w:rFonts w:ascii="Times New Roman"/>
                <w:b w:val="false"/>
                <w:i w:val="false"/>
                <w:color w:val="000000"/>
                <w:sz w:val="20"/>
              </w:rPr>
              <w:t>
</w:t>
            </w:r>
            <w:r>
              <w:rPr>
                <w:rFonts w:ascii="Times New Roman"/>
                <w:b w:val="false"/>
                <w:i w:val="false"/>
                <w:color w:val="000000"/>
                <w:sz w:val="20"/>
              </w:rPr>
              <w:t>Жаңа жабдықтар сатып алу, күрделi жөндеу арқылы ведомстволық бағынысты мұрағаттық мекемелердiң материалдық-техникалық базасын нығайту;</w:t>
            </w:r>
            <w:r>
              <w:br/>
            </w:r>
            <w:r>
              <w:rPr>
                <w:rFonts w:ascii="Times New Roman"/>
                <w:b w:val="false"/>
                <w:i w:val="false"/>
                <w:color w:val="000000"/>
                <w:sz w:val="20"/>
              </w:rPr>
              <w:t>
</w:t>
            </w:r>
            <w:r>
              <w:rPr>
                <w:rFonts w:ascii="Times New Roman"/>
                <w:b w:val="false"/>
                <w:i w:val="false"/>
                <w:color w:val="000000"/>
                <w:sz w:val="20"/>
              </w:rPr>
              <w:t>Мұрағаттық мекемелердiң қызметiн автоматтандыру және ақпараттық технологияларды енгiзу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жылдары</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Қазақстан халқын бiрiктiру факторы ретiнде төзiмдi тiлдiк орта құру</w:t>
            </w:r>
            <w:r>
              <w:br/>
            </w:r>
            <w:r>
              <w:rPr>
                <w:rFonts w:ascii="Times New Roman"/>
                <w:b w:val="false"/>
                <w:i w:val="false"/>
                <w:color w:val="000000"/>
                <w:sz w:val="20"/>
              </w:rPr>
              <w:t>
</w:t>
            </w:r>
            <w:r>
              <w:rPr>
                <w:rFonts w:ascii="Times New Roman"/>
                <w:b w:val="false"/>
                <w:i w:val="false"/>
                <w:color w:val="000000"/>
                <w:sz w:val="20"/>
              </w:rPr>
              <w:t>3.1-мақсат. Мемлекеттiк тiлдi және қазақстандықтардың лингвистикалық капиталын дамыту</w:t>
            </w:r>
            <w:r>
              <w:br/>
            </w:r>
            <w:r>
              <w:rPr>
                <w:rFonts w:ascii="Times New Roman"/>
                <w:b w:val="false"/>
                <w:i w:val="false"/>
                <w:color w:val="000000"/>
                <w:sz w:val="20"/>
              </w:rPr>
              <w:t>
</w:t>
            </w:r>
            <w:r>
              <w:rPr>
                <w:rFonts w:ascii="Times New Roman"/>
                <w:b w:val="false"/>
                <w:i w:val="false"/>
                <w:color w:val="000000"/>
                <w:sz w:val="20"/>
              </w:rPr>
              <w:t>3.1.1-мiндет. Мемлекеттiк тiлдiң әлеуметтiк-коммуникативтiк және бiрiктiру функцияларын кеңейту</w:t>
            </w:r>
            <w:r>
              <w:br/>
            </w:r>
            <w:r>
              <w:rPr>
                <w:rFonts w:ascii="Times New Roman"/>
                <w:b w:val="false"/>
                <w:i w:val="false"/>
                <w:color w:val="000000"/>
                <w:sz w:val="20"/>
              </w:rPr>
              <w:t>
</w:t>
            </w:r>
            <w:r>
              <w:rPr>
                <w:rFonts w:ascii="Times New Roman"/>
                <w:b w:val="false"/>
                <w:i w:val="false"/>
                <w:color w:val="000000"/>
                <w:sz w:val="20"/>
              </w:rPr>
              <w:t>3.1.2-мiндет. Қазақстандықтардың лингвистикалық капиталын сақтау</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Менеджмент жүйесiн жаңғырту: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стратегиялық жоспарының iс-шараларын сапалы орындауды қамтамасыз ету мақсатында бағыныстағы мәдениет мекемелерiмен өзара iс-қимылды дамытудың тиiмдi жүйесiн енгiзу;</w:t>
            </w:r>
            <w:r>
              <w:br/>
            </w:r>
            <w:r>
              <w:rPr>
                <w:rFonts w:ascii="Times New Roman"/>
                <w:b w:val="false"/>
                <w:i w:val="false"/>
                <w:color w:val="000000"/>
                <w:sz w:val="20"/>
              </w:rPr>
              <w:t>
</w:t>
            </w:r>
            <w:r>
              <w:rPr>
                <w:rFonts w:ascii="Times New Roman"/>
                <w:b w:val="false"/>
                <w:i w:val="false"/>
                <w:color w:val="000000"/>
                <w:sz w:val="20"/>
              </w:rPr>
              <w:t>Инфрақұрылыммен жұмыстың тиiмдiлiгiн арттыру мақсатында Мәдениет және ақпарат министрлiгi құрылымдық бөлiмдерiнiң қызметтерiн қайта бөлу;</w:t>
            </w:r>
            <w:r>
              <w:br/>
            </w:r>
            <w:r>
              <w:rPr>
                <w:rFonts w:ascii="Times New Roman"/>
                <w:b w:val="false"/>
                <w:i w:val="false"/>
                <w:color w:val="000000"/>
                <w:sz w:val="20"/>
              </w:rPr>
              <w:t>
</w:t>
            </w:r>
            <w:r>
              <w:rPr>
                <w:rFonts w:ascii="Times New Roman"/>
                <w:b w:val="false"/>
                <w:i w:val="false"/>
                <w:color w:val="000000"/>
                <w:sz w:val="20"/>
              </w:rPr>
              <w:t>бағдарламалық-мақсатты басқару моделiн енгiзу (құрылымдық бөлiм басшылары мен бағыныстағы ұйымдар басшыларының Мәдениет және ақпарат министрлiгi Стратегиялық жоспарының мақсатты индикаторлары мен көрсеткiштерiне қол жеткiзу/қол жеткiзбеуге қатысты жауапкершiлiктерiнiң деңгейiн анықтау);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мен оған бағынысты ұйымдар қызметкерлерiнiң кәсiби деңгейiн арттыру процесiн мониторингiлеу жүйесiн енгiзу;</w:t>
            </w:r>
            <w:r>
              <w:br/>
            </w:r>
            <w:r>
              <w:rPr>
                <w:rFonts w:ascii="Times New Roman"/>
                <w:b w:val="false"/>
                <w:i w:val="false"/>
                <w:color w:val="000000"/>
                <w:sz w:val="20"/>
              </w:rPr>
              <w:t>
</w:t>
            </w:r>
            <w:r>
              <w:rPr>
                <w:rFonts w:ascii="Times New Roman"/>
                <w:b w:val="false"/>
                <w:i w:val="false"/>
                <w:color w:val="000000"/>
                <w:sz w:val="20"/>
              </w:rPr>
              <w:t>әйелдер қауымын шешiм қабылдау деңгейiне жеткiзу механизмiн әзiрлеу және 2016 жылы олардың сол деңгейдегi көлемiн 30 %-ға жеткiзу; Мәдениет және ақпарат министрлігі қызметкерлерінің біліктілікті арттыру семинарлары мен қайта даярлау курстарынан өтулері үшін жағдайларды қамтамасыз ету; автоматтандыруға жататын функциялар (процестер) тізбесін әзірлеу және бекіту.</w:t>
            </w:r>
            <w:r>
              <w:br/>
            </w:r>
            <w:r>
              <w:rPr>
                <w:rFonts w:ascii="Times New Roman"/>
                <w:b w:val="false"/>
                <w:i w:val="false"/>
                <w:color w:val="000000"/>
                <w:sz w:val="20"/>
              </w:rPr>
              <w:t>
</w:t>
            </w:r>
            <w:r>
              <w:rPr>
                <w:rFonts w:ascii="Times New Roman"/>
                <w:b w:val="false"/>
                <w:i w:val="false"/>
                <w:color w:val="000000"/>
                <w:sz w:val="20"/>
              </w:rPr>
              <w:t>2. Реттеуiш функциясын орындау:</w:t>
            </w:r>
            <w:r>
              <w:br/>
            </w:r>
            <w:r>
              <w:rPr>
                <w:rFonts w:ascii="Times New Roman"/>
                <w:b w:val="false"/>
                <w:i w:val="false"/>
                <w:color w:val="000000"/>
                <w:sz w:val="20"/>
              </w:rPr>
              <w:t>
</w:t>
            </w:r>
            <w:r>
              <w:rPr>
                <w:rFonts w:ascii="Times New Roman"/>
                <w:b w:val="false"/>
                <w:i w:val="false"/>
                <w:color w:val="000000"/>
                <w:sz w:val="20"/>
              </w:rPr>
              <w:t>2011 - 2010 жылдарға арналған Қазақстан Республикасында мемлекеттiк тiлдi дамыту мен қолданудың мемлекеттiк бағдарламасын iске асыру;</w:t>
            </w:r>
            <w:r>
              <w:br/>
            </w:r>
            <w:r>
              <w:rPr>
                <w:rFonts w:ascii="Times New Roman"/>
                <w:b w:val="false"/>
                <w:i w:val="false"/>
                <w:color w:val="000000"/>
                <w:sz w:val="20"/>
              </w:rPr>
              <w:t>
</w:t>
            </w:r>
            <w:r>
              <w:rPr>
                <w:rFonts w:ascii="Times New Roman"/>
                <w:b w:val="false"/>
                <w:i w:val="false"/>
                <w:color w:val="000000"/>
                <w:sz w:val="20"/>
              </w:rPr>
              <w:t>тiлдердi ары қарай дамыту мен қолданудың нормативтi-құқықтық және әдiстемелiк базасын жетiлдiру;</w:t>
            </w:r>
            <w:r>
              <w:br/>
            </w:r>
            <w:r>
              <w:rPr>
                <w:rFonts w:ascii="Times New Roman"/>
                <w:b w:val="false"/>
                <w:i w:val="false"/>
                <w:color w:val="000000"/>
                <w:sz w:val="20"/>
              </w:rPr>
              <w:t>
</w:t>
            </w:r>
            <w:r>
              <w:rPr>
                <w:rFonts w:ascii="Times New Roman"/>
                <w:b w:val="false"/>
                <w:i w:val="false"/>
                <w:color w:val="000000"/>
                <w:sz w:val="20"/>
              </w:rPr>
              <w:t>мемлекеттiк бақылау субъектiлерiн жоспарлы тексеру санын төмендету.</w:t>
            </w:r>
            <w:r>
              <w:br/>
            </w:r>
            <w:r>
              <w:rPr>
                <w:rFonts w:ascii="Times New Roman"/>
                <w:b w:val="false"/>
                <w:i w:val="false"/>
                <w:color w:val="000000"/>
                <w:sz w:val="20"/>
              </w:rPr>
              <w:t>
</w:t>
            </w:r>
            <w:r>
              <w:rPr>
                <w:rFonts w:ascii="Times New Roman"/>
                <w:b w:val="false"/>
                <w:i w:val="false"/>
                <w:color w:val="000000"/>
                <w:sz w:val="20"/>
              </w:rPr>
              <w:t>3. Саланың нарықтық механизмдерiнiң теңдiк дамуы:</w:t>
            </w:r>
            <w:r>
              <w:br/>
            </w:r>
            <w:r>
              <w:rPr>
                <w:rFonts w:ascii="Times New Roman"/>
                <w:b w:val="false"/>
                <w:i w:val="false"/>
                <w:color w:val="000000"/>
                <w:sz w:val="20"/>
              </w:rPr>
              <w:t>
</w:t>
            </w:r>
            <w:r>
              <w:rPr>
                <w:rFonts w:ascii="Times New Roman"/>
                <w:b w:val="false"/>
                <w:i w:val="false"/>
                <w:color w:val="000000"/>
                <w:sz w:val="20"/>
              </w:rPr>
              <w:t>нарықтық қатынастарды дамыту негiзiнде тiлдi дамыту мен қолданудың саласындағы бәсекеге қабiлеттi өнiмдi ынталандыру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жылдары</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Стратегиялық бағыт.</w:t>
            </w:r>
            <w:r>
              <w:br/>
            </w:r>
            <w:r>
              <w:rPr>
                <w:rFonts w:ascii="Times New Roman"/>
                <w:b w:val="false"/>
                <w:i w:val="false"/>
                <w:color w:val="000000"/>
                <w:sz w:val="20"/>
              </w:rPr>
              <w:t>
</w:t>
            </w:r>
            <w:r>
              <w:rPr>
                <w:rFonts w:ascii="Times New Roman"/>
                <w:b w:val="false"/>
                <w:i w:val="false"/>
                <w:color w:val="000000"/>
                <w:sz w:val="20"/>
              </w:rPr>
              <w:t>Мемлекеттiлiктi және ел бiрлiгiн одан әрi нығайту, iшкi саяси тұрақтылықты қамтамасыз ету.</w:t>
            </w:r>
            <w:r>
              <w:br/>
            </w:r>
            <w:r>
              <w:rPr>
                <w:rFonts w:ascii="Times New Roman"/>
                <w:b w:val="false"/>
                <w:i w:val="false"/>
                <w:color w:val="000000"/>
                <w:sz w:val="20"/>
              </w:rPr>
              <w:t>
</w:t>
            </w:r>
            <w:r>
              <w:rPr>
                <w:rFonts w:ascii="Times New Roman"/>
                <w:b w:val="false"/>
                <w:i w:val="false"/>
                <w:color w:val="000000"/>
                <w:sz w:val="20"/>
              </w:rPr>
              <w:t>4.1-мақсат. Ел бiрлiгiн қамтамасыз ету және қазақстандық патриотизмдi нығайту</w:t>
            </w:r>
            <w:r>
              <w:br/>
            </w:r>
            <w:r>
              <w:rPr>
                <w:rFonts w:ascii="Times New Roman"/>
                <w:b w:val="false"/>
                <w:i w:val="false"/>
                <w:color w:val="000000"/>
                <w:sz w:val="20"/>
              </w:rPr>
              <w:t>
</w:t>
            </w:r>
            <w:r>
              <w:rPr>
                <w:rFonts w:ascii="Times New Roman"/>
                <w:b w:val="false"/>
                <w:i w:val="false"/>
                <w:color w:val="000000"/>
                <w:sz w:val="20"/>
              </w:rPr>
              <w:t>4.1.1-мiндет. Этносаралық келiсiмдi сақтау мен нығайту, Қазақстан халқы ассамблеясының рөлiн одан әрi арттыру</w:t>
            </w:r>
            <w:r>
              <w:br/>
            </w:r>
            <w:r>
              <w:rPr>
                <w:rFonts w:ascii="Times New Roman"/>
                <w:b w:val="false"/>
                <w:i w:val="false"/>
                <w:color w:val="000000"/>
                <w:sz w:val="20"/>
              </w:rPr>
              <w:t>
</w:t>
            </w:r>
            <w:r>
              <w:rPr>
                <w:rFonts w:ascii="Times New Roman"/>
                <w:b w:val="false"/>
                <w:i w:val="false"/>
                <w:color w:val="000000"/>
                <w:sz w:val="20"/>
              </w:rPr>
              <w:t>4.1.2-мiндет. Стратегия мен Қазақстан дамуының басымдықтарын және жүргiзiлiп жатқан мемлекеттiк саясатты түсiндiру және насихаттау</w:t>
            </w:r>
            <w:r>
              <w:br/>
            </w:r>
            <w:r>
              <w:rPr>
                <w:rFonts w:ascii="Times New Roman"/>
                <w:b w:val="false"/>
                <w:i w:val="false"/>
                <w:color w:val="000000"/>
                <w:sz w:val="20"/>
              </w:rPr>
              <w:t>
</w:t>
            </w:r>
            <w:r>
              <w:rPr>
                <w:rFonts w:ascii="Times New Roman"/>
                <w:b w:val="false"/>
                <w:i w:val="false"/>
                <w:color w:val="000000"/>
                <w:sz w:val="20"/>
              </w:rPr>
              <w:t>4.1.3-мiндет. Елдiң даму стратегиясын iске асыруға азаматтық қоғам институттарының қатысуын кеңейту</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Менеджмент жүйесiн жаңғырту: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стратегиялық жоспарының iс-шараларын сапалы орындауды қамтамасыз ету мақсатында бағыныстағы мәдениет мекемелерiмен өзара iс-қимылды дамытудың тиiмдi жүйесiн енгiзу;</w:t>
            </w:r>
            <w:r>
              <w:br/>
            </w:r>
            <w:r>
              <w:rPr>
                <w:rFonts w:ascii="Times New Roman"/>
                <w:b w:val="false"/>
                <w:i w:val="false"/>
                <w:color w:val="000000"/>
                <w:sz w:val="20"/>
              </w:rPr>
              <w:t>
</w:t>
            </w:r>
            <w:r>
              <w:rPr>
                <w:rFonts w:ascii="Times New Roman"/>
                <w:b w:val="false"/>
                <w:i w:val="false"/>
                <w:color w:val="000000"/>
                <w:sz w:val="20"/>
              </w:rPr>
              <w:t>Инфрақұрылыммен жұмыстың тиiмдiлiгiн арттыру мақсатында Мәдениет және ақпарат министрлiгi құрылымдық бөлiмдерiнiң қызметтерiн қайта бөлу;</w:t>
            </w:r>
            <w:r>
              <w:br/>
            </w:r>
            <w:r>
              <w:rPr>
                <w:rFonts w:ascii="Times New Roman"/>
                <w:b w:val="false"/>
                <w:i w:val="false"/>
                <w:color w:val="000000"/>
                <w:sz w:val="20"/>
              </w:rPr>
              <w:t>
</w:t>
            </w:r>
            <w:r>
              <w:rPr>
                <w:rFonts w:ascii="Times New Roman"/>
                <w:b w:val="false"/>
                <w:i w:val="false"/>
                <w:color w:val="000000"/>
                <w:sz w:val="20"/>
              </w:rPr>
              <w:t>бағдарламалық-мақсатты басқару моделiн енгiзу (құрылымдық бөлiм басшылары мен бағыныстағы ұйымдар басшыларының Мәдениет және ақпарат министрлiгi Стратегиялық жоспарының мақсатты индикаторлары мен көрсеткiштерiне қол жеткiзу/қол жеткiзбеуге қатысты жауапкершiлiктерiнiң деңгейiн анықтау);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мен оған бағынысты ұйымдар қызметкерлерiнiң кәсiби деңгейiн арттыру процесiн мониторингiлеу жүйесiн енгiзу;</w:t>
            </w:r>
            <w:r>
              <w:br/>
            </w:r>
            <w:r>
              <w:rPr>
                <w:rFonts w:ascii="Times New Roman"/>
                <w:b w:val="false"/>
                <w:i w:val="false"/>
                <w:color w:val="000000"/>
                <w:sz w:val="20"/>
              </w:rPr>
              <w:t>
</w:t>
            </w:r>
            <w:r>
              <w:rPr>
                <w:rFonts w:ascii="Times New Roman"/>
                <w:b w:val="false"/>
                <w:i w:val="false"/>
                <w:color w:val="000000"/>
                <w:sz w:val="20"/>
              </w:rPr>
              <w:t>әйелдер қауымын шешiм қабылдау деңгейiне жеткiзу механизмiн әзiрлеу және 2016 жылы олардың сол деңгейдегi көлемiн 30 %-ға жеткiзу; Мәдениет және ақпарат министрлігі қызметкерлерінің біліктілікті арттыру семинарлары мен қайта даярлау курстарынан өтулері үшін жағдайларды қамтамасыз ету; автоматтандыруға жататын функциялар (процестер) тізбесін әзірлеу және бекіту.</w:t>
            </w:r>
            <w:r>
              <w:br/>
            </w:r>
            <w:r>
              <w:rPr>
                <w:rFonts w:ascii="Times New Roman"/>
                <w:b w:val="false"/>
                <w:i w:val="false"/>
                <w:color w:val="000000"/>
                <w:sz w:val="20"/>
              </w:rPr>
              <w:t>
</w:t>
            </w:r>
            <w:r>
              <w:rPr>
                <w:rFonts w:ascii="Times New Roman"/>
                <w:b w:val="false"/>
                <w:i w:val="false"/>
                <w:color w:val="000000"/>
                <w:sz w:val="20"/>
              </w:rPr>
              <w:t>2. Реттеуiш функциясын орындау:</w:t>
            </w:r>
            <w:r>
              <w:br/>
            </w:r>
            <w:r>
              <w:rPr>
                <w:rFonts w:ascii="Times New Roman"/>
                <w:b w:val="false"/>
                <w:i w:val="false"/>
                <w:color w:val="000000"/>
                <w:sz w:val="20"/>
              </w:rPr>
              <w:t>
</w:t>
            </w:r>
            <w:r>
              <w:rPr>
                <w:rFonts w:ascii="Times New Roman"/>
                <w:b w:val="false"/>
                <w:i w:val="false"/>
                <w:color w:val="000000"/>
                <w:sz w:val="20"/>
              </w:rPr>
              <w:t>Қазақстан Республикасы Мәдениет және ақпарат министрлiгi жанындағы Сараптамалық кеңес жұмысын жетiлдiру;</w:t>
            </w:r>
            <w:r>
              <w:br/>
            </w:r>
            <w:r>
              <w:rPr>
                <w:rFonts w:ascii="Times New Roman"/>
                <w:b w:val="false"/>
                <w:i w:val="false"/>
                <w:color w:val="000000"/>
                <w:sz w:val="20"/>
              </w:rPr>
              <w:t>
</w:t>
            </w:r>
            <w:r>
              <w:rPr>
                <w:rFonts w:ascii="Times New Roman"/>
                <w:b w:val="false"/>
                <w:i w:val="false"/>
                <w:color w:val="000000"/>
                <w:sz w:val="20"/>
              </w:rPr>
              <w:t>салалық мақсатты топтарға арналған Қазақстан картасын жасау және олардың әрқайсысымен жұмыс үшiн бағдарлама әзiрлеу.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жылдары</w:t>
            </w:r>
          </w:p>
        </w:tc>
      </w:tr>
    </w:tbl>
    <w:bookmarkStart w:name="z92" w:id="21"/>
    <w:p>
      <w:pPr>
        <w:spacing w:after="0"/>
        <w:ind w:left="0"/>
        <w:jc w:val="left"/>
      </w:pPr>
      <w:r>
        <w:rPr>
          <w:rFonts w:ascii="Times New Roman"/>
          <w:b/>
          <w:i w:val="false"/>
          <w:color w:val="000000"/>
        </w:rPr>
        <w:t xml:space="preserve"> 
5. Ведомствоаралық өзара iс-қимыл</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4546"/>
        <w:gridCol w:w="4114"/>
      </w:tblGrid>
      <w:tr>
        <w:trPr>
          <w:trHeight w:val="375"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iс-қимылды қажет ететiн мiндеттер көрсеткiшi</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iс-қимылды iске асыруға қажеттi мемлекеттiк орган</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iс-қимылды орнату үшiн мемлекеттiк орган қолданатын шаралар</w:t>
            </w:r>
          </w:p>
        </w:tc>
      </w:tr>
      <w:tr>
        <w:trPr>
          <w:trHeight w:val="30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Отандық ақпараттық кеңiстiктiң бәсекеге қабiлеттiлiгiн арттыру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Мемлекеттiк ақпараттық саясатты, баспа және мұрағат iсiн iске асырудың тиiмдiлiгiн арттыру</w:t>
            </w:r>
          </w:p>
        </w:tc>
      </w:tr>
      <w:tr>
        <w:trPr>
          <w:trHeight w:val="180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2.1.1-мiндет. Мемлекеттiк ақпараттық саясатты БАҚ арқылы iске асыру</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органдар, жергiлiктi атқарушы органдар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органдардың баспасөз қызметiн үйлестiру, мемлекеттiк ақпараттық саясатты жүргiзу мәселелерi бойынша жергiлiктi атқарушы органдарымен жұмыс iстеу</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Қазақстан халқын бiрiктiру факторы ретiнде төзiмдi тiлдiк орта құру</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Мемлекеттiк тiлдi және қазақстандықтардың лингвистикалық капиталын дамыту</w:t>
            </w:r>
          </w:p>
        </w:tc>
      </w:tr>
      <w:tr>
        <w:trPr>
          <w:trHeight w:val="705"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3.1.1-мiндет. Мемлекеттiк тiлдiң әлеуметтiк-коммуникативтiк және бiрiктiру функцияларын кеңейту</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ұйымдастырушылық-әдiстемелiк iс-шаралар дайындауға ықпал ету</w:t>
            </w:r>
          </w:p>
        </w:tc>
      </w:tr>
    </w:tbl>
    <w:bookmarkStart w:name="z93" w:id="22"/>
    <w:p>
      <w:pPr>
        <w:spacing w:after="0"/>
        <w:ind w:left="0"/>
        <w:jc w:val="left"/>
      </w:pPr>
      <w:r>
        <w:rPr>
          <w:rFonts w:ascii="Times New Roman"/>
          <w:b/>
          <w:i w:val="false"/>
          <w:color w:val="000000"/>
        </w:rPr>
        <w:t xml:space="preserve"> 
6. Тәуекелдердi басқару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4574"/>
        <w:gridCol w:w="4079"/>
      </w:tblGrid>
      <w:tr>
        <w:trPr>
          <w:trHeight w:val="27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Мүмкiн тәуекелдердiң атауы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шара қолданбаған жағдайдағы мүмкiн салдарлар</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iс-шаралар</w:t>
            </w:r>
          </w:p>
        </w:tc>
      </w:tr>
      <w:tr>
        <w:trPr>
          <w:trHeight w:val="27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r>
      <w:tr>
        <w:trPr>
          <w:trHeight w:val="108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объектiлерiне табиғи-климаттық жағдайдың терiс әсер етуi</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объектiлерiн сақтау мен дамытуға бағытталған көрсеткiштерге қол жеткiзбеу</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қаражатын бөлу кезiнде басымды мәртебесi бар тарихи-мәдени объектiлердiң тiзбесiн жасау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p>
        </w:tc>
      </w:tr>
      <w:tr>
        <w:trPr>
          <w:trHeight w:val="1305"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нәтижесiз жұмысы</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Өңiрлердегi әлеуметтiк-мәдени ахуалды дамытуға бағытталған көрсеткiштерге қол жеткiзбеу</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 әкiмдерiмен меморандумдарға қол қою</w:t>
            </w:r>
          </w:p>
        </w:tc>
      </w:tr>
      <w:tr>
        <w:trPr>
          <w:trHeight w:val="30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ұйымдардың нәтижесiз жұмысы</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Әлеуметтiк-мәдени саланың жекелеген даму көрсеткiштерiне қол жеткiзбеу</w:t>
            </w:r>
          </w:p>
        </w:tc>
        <w:tc>
          <w:tcPr>
            <w:tcW w:w="4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ұйымдардың жұмысына мониторинг және бақылау жүйесiн енгiзу;</w:t>
            </w:r>
            <w:r>
              <w:br/>
            </w:r>
            <w:r>
              <w:rPr>
                <w:rFonts w:ascii="Times New Roman"/>
                <w:b w:val="false"/>
                <w:i w:val="false"/>
                <w:color w:val="000000"/>
                <w:sz w:val="20"/>
              </w:rPr>
              <w:t>
</w:t>
            </w:r>
            <w:r>
              <w:rPr>
                <w:rFonts w:ascii="Times New Roman"/>
                <w:b w:val="false"/>
                <w:i w:val="false"/>
                <w:color w:val="000000"/>
                <w:sz w:val="20"/>
              </w:rPr>
              <w:t>қызметкерлердiң мансаптық өсуi мен уәждеу тетiгiн құру;</w:t>
            </w:r>
            <w:r>
              <w:br/>
            </w:r>
            <w:r>
              <w:rPr>
                <w:rFonts w:ascii="Times New Roman"/>
                <w:b w:val="false"/>
                <w:i w:val="false"/>
                <w:color w:val="000000"/>
                <w:sz w:val="20"/>
              </w:rPr>
              <w:t>
</w:t>
            </w:r>
            <w:r>
              <w:rPr>
                <w:rFonts w:ascii="Times New Roman"/>
                <w:b w:val="false"/>
                <w:i w:val="false"/>
                <w:color w:val="000000"/>
                <w:sz w:val="20"/>
              </w:rPr>
              <w:t>кәсiпқой кадрлар даярлау шеңберiнде Бiлiм және ғылым министрлiгiмен тиiмдi сектораралық өзара iс-қимыл</w:t>
            </w:r>
          </w:p>
        </w:tc>
      </w:tr>
      <w:tr>
        <w:trPr>
          <w:trHeight w:val="1965"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ұйымдардан кадрлардың кетуi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94" w:id="23"/>
    <w:p>
      <w:pPr>
        <w:spacing w:after="0"/>
        <w:ind w:left="0"/>
        <w:jc w:val="left"/>
      </w:pPr>
      <w:r>
        <w:rPr>
          <w:rFonts w:ascii="Times New Roman"/>
          <w:b/>
          <w:i w:val="false"/>
          <w:color w:val="000000"/>
        </w:rPr>
        <w:t xml:space="preserve"> 
7. Бюджеттiк бағдарламалар</w:t>
      </w:r>
      <w:r>
        <w:br/>
      </w:r>
      <w:r>
        <w:rPr>
          <w:rFonts w:ascii="Times New Roman"/>
          <w:b/>
          <w:i w:val="false"/>
          <w:color w:val="000000"/>
        </w:rPr>
        <w:t>
</w:t>
      </w:r>
      <w:r>
        <w:rPr>
          <w:rFonts w:ascii="Times New Roman"/>
          <w:b/>
          <w:i w:val="false"/>
          <w:color w:val="000000"/>
        </w:rPr>
        <w:t>
7.1. Бюджеттiк бағдарламалар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3719"/>
        <w:gridCol w:w="1498"/>
        <w:gridCol w:w="927"/>
        <w:gridCol w:w="927"/>
        <w:gridCol w:w="927"/>
        <w:gridCol w:w="927"/>
        <w:gridCol w:w="867"/>
        <w:gridCol w:w="927"/>
        <w:gridCol w:w="927"/>
      </w:tblGrid>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Мәдениет және ақпарат саласындағы мемлекеттiк саясатты қалыптастыру</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ақпарат, iшкi саяси тұрақтылық, ұлтаралық келiсiм және тiл саясаты саласындағы мемлекеттiк саясатты қалыптастыру және iске асыру жөнiндегi стратегиялық саясатты және тиiмдi салааралық үйлестiрудi жүргiзу. Ұлттық мәдениеттi және басқа халықтардың мәдениетiн қайта жандандыру, сақтау, дамыту, қолдану және тарату саласында құқықтық экономикалық және ұйымдастырушылық негiздерiн жасау, мемлекеттiк тiлдiң қолдану аясын кеңейту үшiн жағдай жасау. Тiл саясаты саласындағы мемлекеттiк саясаттың iске асырылуына бақылауды қамтамасыз ету, мемлекеттiк қызметшiлердiң кәсiби деңгейiн арттыру. Мәдениет және ақпарат министрлiгiнiң аппараты мен оның бөлiмшелерiнiң қызметiн қамтамасыз ету. Тарих және мәдениет ескерткiштерiнiң археологиялық және реставрациялау жұмыстарын жүргiзуге лицензия беру</w:t>
            </w:r>
          </w:p>
        </w:tc>
      </w:tr>
      <w:tr>
        <w:trPr>
          <w:trHeight w:val="30" w:hRule="atLeast"/>
        </w:trPr>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атауы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және оның бөлiмшелерiнiң жұмыс жасауын қамтамасыз ету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404 448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483 867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406 257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645 985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688 105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690 557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703 500</w:t>
            </w:r>
          </w:p>
        </w:tc>
      </w:tr>
      <w:tr>
        <w:trPr>
          <w:trHeight w:val="30" w:hRule="atLeast"/>
        </w:trPr>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Министрлiктiң стратегиялық құжаттарының шамамен алынған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Министрлiктiң қаржы, жедел қызметi туралы есептерiнiң шамамен алынған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Әзiрленген халықаралық шарттар мен келiсiмдердiң шамамен алынған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 әзiрлеген нормативтiк-құқықтық актiлер сараптамаларының шамамен алынған саны (түсуiне қарай)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Жаңарту және археологиялық жұмыстарына лицензия беру шамамен алынған саны (сұрау бойынша)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Өтiнiштердiң түсуi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Тарихи-мәдениет құндылықтардың әкелiм және шығарылым үшiн берiлген рұқсаттардың шамамен алынған саны (сұрау бойынша)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Өтiнiштердiң түсуi бойынша</w:t>
            </w:r>
          </w:p>
        </w:tc>
      </w:tr>
      <w:tr>
        <w:trPr>
          <w:trHeight w:val="66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тiлдер даму салаларында өткiзiлген конференциялардың, дөңгелек үстелдердiң,семинарлардың шамамен алынған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95" w:hRule="atLeast"/>
        </w:trPr>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Елдегi қоғамдық-саяси және әлеуметтiк-экономикалық жағдайды жария ету бойынша медиа-жоспарды iске асыру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855"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жүргiзу мен құжаттарды сақтау жағдайын бақылаумен қамтылған Ұлттық мұрағат қорын толықтыратын көзi болатын ұйымдардың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7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шығару саласы бойынша мемлекеттiк саясатты жүргiзу шеңберiнде қамтылған тақырыптық бағыттардың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бағыттардың саны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95"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АТ-қызметтерiндегi қазақстандық қамтудың үлесi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 сонымен бiрге тiл саясатында мемлекеттiк саясатты iске асырудағы министрліктің жоғарғы деңгейде жұмыс жасауын қамтамасыз ету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мемлекеттiк қызметкердi ұстауға орташа шығындары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4 086,1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4 162,7</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404 448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483 867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406 257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645 985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688 105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690 557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393"/>
        <w:gridCol w:w="1333"/>
        <w:gridCol w:w="853"/>
        <w:gridCol w:w="853"/>
        <w:gridCol w:w="813"/>
        <w:gridCol w:w="1090"/>
        <w:gridCol w:w="853"/>
        <w:gridCol w:w="853"/>
        <w:gridCol w:w="853"/>
        <w:gridCol w:w="85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Мәдениет және ақпарат министрлiгiнiң күрделi шығыстары</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уәкiлеттi органның материалдық-техникалық базасының жабдықталуы</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Iргелi шығындардың жүзеге асыруы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министрлiгiнiң орталық аппаратын материалдық-техникалық жабдықтауы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министрлiгiнiң Мәдениет комитетiн материалдық-техникалық жабдықтауы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министрлiгiнiң Тiл комитетiн материалдық-техникалық жабдықтауы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министрлiгiнiң Ақпарат және мұрағаттар комитетiнiң материалдық-техникалық жабдықтауы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етудiң шамамен алынған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Серверді, серверлік жабдықтарды сатып алудың шамамен алынған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техникасын сатып алудың шамамен алынған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Компьютерлерді сатып алудың шамамен алынған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Жиһаздың шамамен алынған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және басқа да заттардың шамамен алынған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«Формикайтек TVMon Каскад Flash» бағдарламалы-аппаратты кешендi сатып алу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Қораптық (лицензиялық) бағдарламалық қамтамасыз етудiң көлемiндегi қазақстандық қамтудың үлесi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АТ-жабдықтар секторы көлемiндегi қазақстандық қамтудың үлесi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 оның ведомстволарын компьютерлiк және кеңселiк техникалармен, жиһаздармен, лицензиялы бағдарламалық өнiмдермен қамтамасыз ету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 сонымен бiрге тiл саясатында мемлекеттiк саясатты iске асырудың тиiмдiлiгi</w:t>
            </w:r>
          </w:p>
        </w:tc>
      </w:tr>
      <w:tr>
        <w:trPr>
          <w:trHeight w:val="61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3600"/>
        <w:gridCol w:w="1430"/>
        <w:gridCol w:w="934"/>
        <w:gridCol w:w="934"/>
        <w:gridCol w:w="937"/>
        <w:gridCol w:w="937"/>
        <w:gridCol w:w="937"/>
        <w:gridCol w:w="937"/>
        <w:gridCol w:w="939"/>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Мәдениет және ақпарат саласындағы қайраткерлердi ынталандыру</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 мемлекеттiк саясатты iске асыру, жалпы ұлттық маңызы бар өнер туындысын айқындау. Әдебиет пен өнер саласындағы үздiк жарияланымдар үшiн мәдениет қайраткерлерiне мемлекеттiк сыйақы төлеудi қамтамасыз ету, журналистерге бұқаралық ақпарат құралдары саласындағы ең үздiк жарияланым үшiн мемлекеттiк сыйақылар төлемiн қамтамасыз ету</w:t>
            </w:r>
          </w:p>
        </w:tc>
      </w:tr>
      <w:tr>
        <w:trPr>
          <w:trHeight w:val="30" w:hRule="atLeast"/>
        </w:trPr>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Дүние және Қазақстан Республикасының Бiрiншi Президентiнiң прогрессы сыйлықтарының төленуiн қамтамасыз ету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r>
      <w:tr>
        <w:trPr>
          <w:trHeight w:val="30" w:hRule="atLeast"/>
        </w:trPr>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мемлекеттегi реформаларды қолдауға үлкен үлес үшiн бұқаралық ақпарат құралдарының саласында Президенттiк сыйлықтар мен гранттардың төленуiн қамтамасыз ету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r>
        <w:trPr>
          <w:trHeight w:val="30" w:hRule="atLeast"/>
        </w:trPr>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 Мемлекеттiк стипендиялардың төленуiн қамтамасыз ету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23 784</w:t>
            </w:r>
          </w:p>
        </w:tc>
      </w:tr>
      <w:tr>
        <w:trPr>
          <w:trHeight w:val="30" w:hRule="atLeast"/>
        </w:trPr>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 және өнер саласында Мемлекеттiк сыйлықтардың төленуiн қамтамасыз ету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Дипломдар мен куәлiктердiң әзiрлеуi</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0" w:hRule="atLeast"/>
        </w:trPr>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Дүние және Қазақстан Республикасының Бiрiншi Президентiнiң прогрессы сыйлықтарын, әдебиет және өнер қайраткерлерiне Мемлекеттiк стипендиялардын, Әдебиет және өнер саласында Мемлекеттiк сыйлықтарды беру жөнiнде комиссияның жұмысын қамтамасыз ету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w:t>
            </w:r>
          </w:p>
        </w:tc>
      </w:tr>
      <w:tr>
        <w:trPr>
          <w:trHeight w:val="30" w:hRule="atLeast"/>
        </w:trPr>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сыйлыққа ие болған мәдениет қайраткерлерiнiң шамамен алынған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стипендияға ие болған мәдениет қайраткерлерiнiң шамамен алынған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саласында гранттар және сыйақыларға иегер қайраткерлердiң шамамен алынған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 сыйақыларды, гранттарды стипендияларды төлеуiн қамтамасыз ету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41 930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77 557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2037"/>
        <w:gridCol w:w="960"/>
        <w:gridCol w:w="1320"/>
        <w:gridCol w:w="1298"/>
        <w:gridCol w:w="1181"/>
        <w:gridCol w:w="916"/>
        <w:gridCol w:w="921"/>
        <w:gridCol w:w="1041"/>
        <w:gridCol w:w="1570"/>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Мемлекеттiк тiлдi және Қазақстан халқының басқа да тiлдерiн дамыту</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тiлдiң әлеуметтiк-коммуникативтiк функцияларын кеңейту және нығайту. Қазақстан халқының басқа да тiлдерiн дамыту. Бiртұтас қазақ ұлтының құрамдас бөлiгi ретiнде шетелде тұратын отандастарды жөнiндегi мемлекеттiк жүйенi құру</w:t>
            </w:r>
          </w:p>
        </w:tc>
      </w:tr>
      <w:tr>
        <w:trPr>
          <w:trHeight w:val="30" w:hRule="atLeast"/>
        </w:trPr>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Этникалық топтардың тiлдерiн дамыту, ұлттық-мәдени қажеттiлiк қанағаттандырудың сапасын жоғарылату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21 465</w:t>
            </w:r>
          </w:p>
        </w:tc>
      </w:tr>
      <w:tr>
        <w:trPr>
          <w:trHeight w:val="30"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қоғамдық өмiрiнiң салаларындағы мемлекеттiк тiл рөлiн жоғарылату (конкурстар, фестивальдар, семинарлар, дөңгелек үстелдер, т.б.), терминологиялық және ономастикалық секциялардың жұмысын жетiлдiру, халықаралық ынтымақтастығын күшейту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611 192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565 816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2 508 342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414 697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1 627 458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1 625 549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1 625 549</w:t>
            </w:r>
          </w:p>
        </w:tc>
      </w:tr>
      <w:tr>
        <w:trPr>
          <w:trHeight w:val="30" w:hRule="atLeast"/>
        </w:trPr>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ұлттық-мәдени орталықтардың жексенбiлiк мектептерi жанындағы курстарда мемлекеттiк тiлге оқыған тыңдаушылардың саны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ұлттық-мәдени орталықтардың жексенбiлiк мектептерi арқылы ұлттар тiлдерiн дамытуға мемлекеттiк қолдау көрсету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 саясаты мәселелерi бойынша, оның iшiнде шетелде тұратын қазақ диаспорасы үшiн бiлiм беру және ғылыми сипаттағы әдебиеттердi әзiрлеу және шығару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баспа парағы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71 334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 саясаты мәселелерi бойынша, оның iшiнде шетелде тұратын отандастарымыз үшiн зерттеу негiзiнде дайындалған талдау баяндамаларының саны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мемлекеттiк тiл насихатын насихаттау жөнiндегi ұйымдастырушылық, әдiстемелiк, мәдени iс-шаралармен қамту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p>
        </w:tc>
      </w:tr>
      <w:tr>
        <w:trPr>
          <w:trHeight w:val="1305" w:hRule="atLeast"/>
        </w:trPr>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бiлетiн республика ересек тұрғындарының үлесi</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305"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Ұлттық-мәдени орталықтар жанындағы ана тiлiне оқыту жөнiндегi курстармен қамтылған басқа этнос өкiлдерiнiң үлесi</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633 873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2 533 564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1 648 923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1 647 014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1 647 014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2163"/>
        <w:gridCol w:w="1267"/>
        <w:gridCol w:w="1009"/>
        <w:gridCol w:w="824"/>
        <w:gridCol w:w="989"/>
        <w:gridCol w:w="1029"/>
        <w:gridCol w:w="989"/>
        <w:gridCol w:w="1070"/>
        <w:gridCol w:w="1202"/>
      </w:tblGrid>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Қолданбалы ғылыми зерттеулер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Мәдениет саласындағы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өнердiң даму үрдiсiне ғылыми-практикалық талдауды қамтамасыз ету, әлеуметтiк-мәдени инфрақұрылымның жұмыс iстеуiнiң тиiмдi және перспективалы үлгiлерiн әзiрлеу; объектiлердi археологиялық, архитектуралық зерттеудi қамтамасыз ету.</w:t>
            </w:r>
          </w:p>
        </w:tc>
      </w:tr>
      <w:tr>
        <w:trPr>
          <w:trHeight w:val="30" w:hRule="atLeast"/>
        </w:trPr>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690" w:hRule="atLeast"/>
        </w:trPr>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 қолданбалы зерттеулердiң өткiзуi</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53 941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135 630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94 730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археологиялық жұмыстардың өткiзуi</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156 184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87 731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102 179</w:t>
            </w:r>
          </w:p>
        </w:tc>
      </w:tr>
      <w:tr>
        <w:trPr>
          <w:trHeight w:val="30" w:hRule="atLeast"/>
        </w:trPr>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Өткiзiлiп жатқан ғылыми-қолданбалы зерттеулердiң шамамен алынған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Өткiзiлiп жатқан археологиялық жұмыстардың шамамен алынған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мәдени деңгейiн арттыру, шетелдiк азаматтардың Қазақстан туралы бiлiмдерiн кеңейту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10217,9</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1964"/>
        <w:gridCol w:w="1381"/>
        <w:gridCol w:w="1112"/>
        <w:gridCol w:w="1180"/>
        <w:gridCol w:w="1070"/>
        <w:gridCol w:w="891"/>
        <w:gridCol w:w="1055"/>
        <w:gridCol w:w="1055"/>
        <w:gridCol w:w="1052"/>
      </w:tblGrid>
      <w:tr>
        <w:trPr>
          <w:trHeight w:val="42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42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Мәдениет және ақпарат саласындағы мемлекеттiк ұйымдардың күрделi шығыстары</w:t>
            </w:r>
          </w:p>
        </w:tc>
      </w:tr>
      <w:tr>
        <w:trPr>
          <w:trHeight w:val="255"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мекемелер мен кәсiпорындарға күрделi жөндеу жүргiзу, мәдениет, мұрағат мекемелерi саласындағы мемлекеттiк ұйымдарды материалдық-техникалық жарақтандыру</w:t>
            </w:r>
          </w:p>
        </w:tc>
      </w:tr>
      <w:tr>
        <w:trPr>
          <w:trHeight w:val="15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әкiмшi iске асыратын жеке бюджеттiк 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 көрсеткiштерiнiң атауы</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 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 материалдық-техникалық жарақтандыру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107 897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931 327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297 282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222 366</w:t>
            </w:r>
          </w:p>
        </w:tc>
      </w:tr>
      <w:tr>
        <w:trPr>
          <w:trHeight w:val="285"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 күрделi жөндеуден өткiзу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132 874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243 440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879 256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мекемелерiн материалдық-техникалық жарақтандыру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373 130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республикалық ұйымдардың мәдениет қызметкерлерiне тұрғын-үй жайларды сатып алу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826 328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 жүргiзiлiп отырған мәдениет ұйымдарының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құжаттамалар әзірленіп жатқан мәдениет ұйымдарының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мұражай экспонаттарының шамамен алынған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90"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әдебиеттiң шамамен алынған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3 007</w:t>
            </w:r>
          </w:p>
        </w:tc>
      </w:tr>
      <w:tr>
        <w:trPr>
          <w:trHeight w:val="150"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етудiң шамамен алынған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90"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ұйымдарында сатып алынған жабдықтың шамамен алынған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90"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мекемелерде жабдықтың шамамен алынған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республикалық мәдениет ұйымдарының қызметкерлерiне сатып алынатын тұрғын-үйлердiң шамамен алынған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 қажеттi жабдықтармен жарақтандыру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r>
      <w:tr>
        <w:trPr>
          <w:trHeight w:val="225" w:hRule="atLeast"/>
        </w:trPr>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объектiлерiн күрделi жөндеуден өткiзу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903 690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613 901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1 174 767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1 176 538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160"/>
        <w:gridCol w:w="1295"/>
        <w:gridCol w:w="1156"/>
        <w:gridCol w:w="1116"/>
        <w:gridCol w:w="956"/>
        <w:gridCol w:w="1116"/>
        <w:gridCol w:w="976"/>
        <w:gridCol w:w="977"/>
        <w:gridCol w:w="1037"/>
      </w:tblGrid>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Кез-келген нысандағы және әр түрлi жанрлардағы аудиокөрнекi туындыларды шығаруға және прокаттауға бағытталған шығармашылық-өндiрiстiк, ғылыми, бiлiм беру қызметтердi қамтамасыз ету; кинемотографияның материалдық-техникалық базасын сақтау және дамыту үшiн жағдай жасау, ұлттық фильмдердi шығару, тираждау және прокаттау үшiн жағдай жасауды қамтамасыз ету</w:t>
            </w:r>
          </w:p>
        </w:tc>
      </w:tr>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ның iс-шаралар 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фильмдердiң өндiрiсi, соның iшiнде фильмдердiң дубляжi, сценарий резервін құрастыру, үздiксiз технологиялық үдерiстi қамтамасыз ету, ұлттық фильмдердi сақтау, көбейту және дистрибьюциялау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4 957 976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4 512 136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3 437 281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2 396 890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2 409 890</w:t>
            </w:r>
          </w:p>
        </w:tc>
      </w:tr>
      <w:tr>
        <w:trPr>
          <w:trHeight w:val="915"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фильмдердiң шамамен алынған саны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тапсырыс аясында өндiрiлiп жатқан фильмдердiң шамамен алынған саны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кинопрокат көлемiнде отандық фильмдердiң үлесi</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кинофестивальдардың сыйлықтары мен наградаларының болжамды саны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4 957 976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4 512 136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3 437 281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2 396 890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2 409 890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2121"/>
        <w:gridCol w:w="1162"/>
        <w:gridCol w:w="975"/>
        <w:gridCol w:w="915"/>
        <w:gridCol w:w="1036"/>
        <w:gridCol w:w="1036"/>
        <w:gridCol w:w="1256"/>
        <w:gridCol w:w="1604"/>
        <w:gridCol w:w="1217"/>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Әлеуметтiк маңызы бар және мәдени iс-шаралар өткiзу</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және мәдени iс-шаралар: республикалық конкурстар, көрмелер, мерекелiк және мерейтойлық iс-шаралар, Елбасының шетел делегацияларымен ресми кездесуi, Қазақстанның өзге елдердегi және өзге елдердiң Қазақстандағы мәдениет күндерi шеңберiнде концерттiк iс-шаралар ұйымдастыру және өткiзу, Қазақстан мәдениетiнiң қазiргi жетiстiктерiн және ұлттық тарихи-мәдени құндылықтарын насихаттау, жаңа талант иелерiн жарыққа шығару, шығармашылық ұжымдардың кәсiби деңгейiн жетiлдiру, Қазақстанның шетелдегi жағымды имиджiн қалыптастыру</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480" w:hRule="atLeast"/>
        </w:trPr>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Мерекелiк шаралар, салтанатты концерттер, мәдениеттi-жаппай шаралардың өткiзу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160 975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1 372 503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922 082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437 861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436 281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380 433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534 352</w:t>
            </w:r>
          </w:p>
        </w:tc>
      </w:tr>
      <w:tr>
        <w:trPr>
          <w:trHeight w:val="30" w:hRule="atLeast"/>
        </w:trPr>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Атақты адамдардың мерейтой даталарын өткiзу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қарымқатынас және шетелде Қазақстан өнерiнiң жақсы табыстары презентациялары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954 022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1 196 845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1 296 705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1 045 222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812 058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756 201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637 002</w:t>
            </w:r>
          </w:p>
        </w:tc>
      </w:tr>
      <w:tr>
        <w:trPr>
          <w:trHeight w:val="30" w:hRule="atLeast"/>
        </w:trPr>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«Астана-Достастықтың мәдени астанасы», «Астана-2012 түркi әлемiнiң мәдени астанасы» жылы бойынша әлеуметтiк маңызы бар және мәдени iс-шаралар жиынтығы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580 824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iшiнде ұйымдастырылған әлеуметтi-маңызды және мәдени iс-шаралардың шамамен алынған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ұйымдастырылған әлеуметтi-маңызды және мәдени iс-шаралардың шамамен алынған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мәдени деңгейiн арттыру, шетелдiк азаматтардың Қазақстан туралы бiлiмдерiн кеңейту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2 583 777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2 227 745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2 145 496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1 311 039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1 191 634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2002"/>
        <w:gridCol w:w="1472"/>
        <w:gridCol w:w="976"/>
        <w:gridCol w:w="1649"/>
        <w:gridCol w:w="936"/>
        <w:gridCol w:w="936"/>
        <w:gridCol w:w="1136"/>
        <w:gridCol w:w="917"/>
        <w:gridCol w:w="877"/>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Театр-концерт ұйымдарының жұмыс iстеуiн қамтамасыз ету</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инфрақұрылымды дамыту, тарихи-мәдени мұра саласындағы елiмiздiң Мәдени ұлттық құндылықтарын тиiмдi пайдалану, Қазақстан Республикасы азаматтарын - өскелең ұрпақты эстетикалық және адамгершiлiкке тәрбиелеуге бағытталған қазақ халқының музыкалық-поэтикалық шығармашылығын, қазiргi композиторлардың шығармаларын, әлемдiк мәдениеттiң озық үлгiлерiн насихаттау бойынша көрсетiлетiн қызметтердi орындау, Республика халқының барлық топтарын мәдени өмiр саласына тарту мақсатында олар үшiн театр-концерттiк iс-шаралардың жалпыға бiрдей қол жетiмдiлiгiн қамтамасыз ету. Қазақстан мен шетелдерде гастрольдiк сапарларды, сондай-ақ жаңа қойылымдар қоюды жүзеге асыру</w:t>
            </w:r>
          </w:p>
        </w:tc>
      </w:tr>
      <w:tr>
        <w:trPr>
          <w:trHeight w:val="30"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Театр-концерттiк ұйымдарға шығындарды жабуға жәрдемақы бөлу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4 131 904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4 591 567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5 743 831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5 883 193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5 773 243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5 819 517</w:t>
            </w:r>
          </w:p>
        </w:tc>
      </w:tr>
      <w:tr>
        <w:trPr>
          <w:trHeight w:val="30"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қойылымдардың шамамен алынған саны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гастролдерiнiң шамамен алынған саны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мәдени деңгейiн арттыру, шетелдiк азаматтардың Қазақстан туралы бiлiмдерiн кеңейту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4 131 904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4 591 567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5 743 831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5 883 193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5 773 243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5 819 517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1883"/>
        <w:gridCol w:w="1060"/>
        <w:gridCol w:w="1062"/>
        <w:gridCol w:w="1045"/>
        <w:gridCol w:w="1065"/>
        <w:gridCol w:w="1186"/>
        <w:gridCol w:w="1266"/>
        <w:gridCol w:w="1372"/>
        <w:gridCol w:w="1127"/>
      </w:tblGrid>
      <w:tr>
        <w:trPr>
          <w:trHeight w:val="36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6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Тарихи-мәдени мұраларды сақтауды қамтамасыз ету</w:t>
            </w:r>
          </w:p>
        </w:tc>
      </w:tr>
      <w:tr>
        <w:trPr>
          <w:trHeight w:val="36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iсi саласындағы мұражайлық маңызы бар заттарды көпшiлiкке тарату, елiмiздiң ұлттық мәдени игiлiктерiн зерделеу және пайдалану үдерiсiн технологиялық, ұйымдастырушылық, ғылыми-әдiстемелiк қамтамасыз ету. Мәдени-оқыту және ғылыми-зерттеу қызметiн жүзеге асыру.</w:t>
            </w:r>
          </w:p>
        </w:tc>
      </w:tr>
      <w:tr>
        <w:trPr>
          <w:trHeight w:val="105" w:hRule="atLeast"/>
        </w:trPr>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әкiмшi iске асыратын жеке бюджеттiк бағдарлама</w:t>
            </w:r>
          </w:p>
        </w:tc>
      </w:tr>
      <w:tr>
        <w:trPr>
          <w:trHeight w:val="105" w:hRule="atLeast"/>
        </w:trPr>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Мұражайлардың, қорық-мұражайлардың жұмыс iстеуiн қамтамасыз ету</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1 423 403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1 116 926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1 491 722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1 081 116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1 068 209</w:t>
            </w:r>
          </w:p>
        </w:tc>
      </w:tr>
      <w:tr>
        <w:trPr>
          <w:trHeight w:val="21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көрмелер мен тарихи-мәдени мұра тұсаукесерлерiнiң шамамен алынған саны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45"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тұрғындарының мәдени, рухани деңгейiн арттыру мақсатында тарихи-мәдени сақталуын қамтамасыз ету және шетел жұртшылығын Қазақстанның ғажайып тарихи-мәдени мұрасымен таныстыру</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1 423 403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1 116 926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1 491 722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1 081 116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1 068 209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2032"/>
        <w:gridCol w:w="1041"/>
        <w:gridCol w:w="1130"/>
        <w:gridCol w:w="1090"/>
        <w:gridCol w:w="1131"/>
        <w:gridCol w:w="1131"/>
        <w:gridCol w:w="1087"/>
        <w:gridCol w:w="947"/>
        <w:gridCol w:w="1467"/>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Iшкi саяси тұрақтылық және қоғамдық келiсiм саласында мемлекеттiк саясатты жүргiзу</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саяси тұрақтылықты нығайту жөнiндегi мемлекеттiк саясатты қалыптастыру, қоғамда демократиялық қағидаттарды нығайтуға бағытталған жағдайларды қамтамасыз ету, этносаралық келiсiмнiң қазақстандық моделiн жетiлдiру, саяси реформаларды жылжыту, азаматтық қоғамды дамыту</w:t>
            </w:r>
          </w:p>
        </w:tc>
      </w:tr>
      <w:tr>
        <w:trPr>
          <w:trHeight w:val="3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585"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келiсiмді, мемлекеттiк рәмiздердi насихаттау бойынша, Ел Президентінің Қазақстан халқына жыл сайынғы Жолдауын түсіндіру және насихаттау бойынша имидждік материалдар шығару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28 470</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қатынастарды дамыту және қоғамда этномәдени өзара іс-қимылды нығайту бойынша қоғамдық-саяси іс-шаралар өткізу, мемлекеттік қолдау көрсету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961 381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1 254 779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784 644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453 434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485 174</w:t>
            </w:r>
          </w:p>
        </w:tc>
      </w:tr>
      <w:tr>
        <w:trPr>
          <w:trHeight w:val="585"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Қазақстандықтардың белсендi азаматтық ұстанымын қалыптастыруға бағытталған іс-шаралар кешенiн өткiзу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185 562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396 047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383 559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373 857</w:t>
            </w:r>
          </w:p>
        </w:tc>
      </w:tr>
      <w:tr>
        <w:trPr>
          <w:trHeight w:val="3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қатынастардың саласындағы мемлекеттiк саясат оң бағалаған халықтың үлесі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Мәдениеттiң сақтау және дамытуына және ҚР-да тұратын барлық нәсiлдердiң дәстүр бағытталған әлеуметтiк - мағыналы жобалардың қолдауы деңгейi</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тұрғынның арасында Қазақстан мемлекеттiк рәмiздерi туралы азаматтардың хабарлы болуы деңгейi</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рәмiздерді көпшілікке тарататын имидждік материалдармен мемлекеттiк мекемелердiң қамтамасыз етілу дәрежесi</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негiзде жұмыс iстейтiн азаматтық қоғам институттарының қатысуы бар «диалог алаңдарының» саны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 Мемлекеттің даму стратегиясы мен мемлекеттік саясатты қолдау деңгейі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көрсеткiштерi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1 122 495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1 436 390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982 747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658 144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852 933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863 601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887 501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2147"/>
        <w:gridCol w:w="1406"/>
        <w:gridCol w:w="1032"/>
        <w:gridCol w:w="952"/>
        <w:gridCol w:w="1204"/>
        <w:gridCol w:w="1159"/>
        <w:gridCol w:w="1160"/>
        <w:gridCol w:w="1137"/>
        <w:gridCol w:w="1116"/>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Тарихи-мәдени мұра ескерткiштерiн жаңғырту, салу</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Ежелгi мешiттер мен кесенелердi тарихи кешендер мен Мәдени-сәулет ескерткiштерiн қайта жаңғырту және қалпына келтiру жұмыстарын жүргiзу. Бұйымдарды қайта қалпына келтiру және консервациялау. Тарихи-Мәдени мұра ескерткiштерiн салу.</w:t>
            </w:r>
          </w:p>
        </w:tc>
      </w:tr>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Тарихи-мәдениет ескерткiштердiң жаңартуы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716 420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892 402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828 455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711 702</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Тарихи-мәдениет ескерткiштердiң құрылысы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келтiру барысындағы тарих және мәдениет ескерткiштерiнiң болжамды 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орнатылған ескерткiштердiң болжалды 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жобасы туралы халықтың бiлiктiлiгiн көтеру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610 330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716 420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892 402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828 455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711 702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2106"/>
        <w:gridCol w:w="1372"/>
        <w:gridCol w:w="1238"/>
        <w:gridCol w:w="1082"/>
        <w:gridCol w:w="748"/>
        <w:gridCol w:w="971"/>
        <w:gridCol w:w="1039"/>
        <w:gridCol w:w="888"/>
        <w:gridCol w:w="1307"/>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Мемлекеттiк мәдениет ұйымдары кадрларының бiлiктiлiгiн арттыру және оларды қайта даярлау</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мәдениет ұйымдарын бiлiктi мамандармен қамтамасыз ету. Өсiп отырған нарықтық экономика талаптарына, өндiрiстегi және әлеуметтiк саладағы құрылымдық өзгерiстерге сәйкес мәдениет пен өнер мамандардың кәсiби шеберлiгiндегi теориялық бiлiмiн жетiлдiру</w:t>
            </w:r>
          </w:p>
        </w:tc>
      </w:tr>
      <w:tr>
        <w:trPr>
          <w:trHeight w:val="30" w:hRule="atLeast"/>
        </w:trPr>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мемлекеттiк ұйымдары қызметкерлерiнiң республикада және шетелде сынау мерзiмдерiнiң және мамандығын жетiлдiрудi өту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26 968</w:t>
            </w:r>
          </w:p>
        </w:tc>
      </w:tr>
      <w:tr>
        <w:trPr>
          <w:trHeight w:val="30" w:hRule="atLeast"/>
        </w:trPr>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тағылымдамадан өткен мәдениет мекемелерi қызметкерлерiнiң шамамен алынған саны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тағылымдамадан өткен мәдениет мекемелерi қызметкерлерiнiң шамамен алынған саны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мамандардың кәсiби шеберлiгiндегi теориялық бiлiмiн жетiлдiру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2227"/>
        <w:gridCol w:w="1001"/>
        <w:gridCol w:w="1068"/>
        <w:gridCol w:w="1203"/>
        <w:gridCol w:w="1114"/>
        <w:gridCol w:w="979"/>
        <w:gridCol w:w="957"/>
        <w:gridCol w:w="1069"/>
        <w:gridCol w:w="1070"/>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Қазақ халқының мәдени мұрасын зерделеудi жинақтау және жүйелеу</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ЮНЕСКО-ның Алдын-ала тiзiмiне кiргiзiлген мәдени және аралас мұралар объектiлерiн қорғау аумақтары мен аймақтарының шекараларын анықтау жөнiнде жұмыстар жүргiзудi қарастыратын әр түрлi бағыттар бойынша қазақ халқының мәдени мұрасын зерделеу жүйесiн құру</w:t>
            </w:r>
          </w:p>
        </w:tc>
      </w:tr>
      <w:tr>
        <w:trPr>
          <w:trHeight w:val="30" w:hRule="atLeast"/>
        </w:trPr>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Шығаруға әзiрлеу, тарих және мәдениеттiң ескерткiштерiнiң төбесiнiң шығаруы(облыстар бойынша)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Юнесконың алдын ала тiзiмiне қосылған объекттердiң аумақтың шектеуi, қорғау аймақтарын және деректер қорын жасау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126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Мұражай-қорықтарды қайта тууды жол анықтайтын бас жоспарды өңдеу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17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ескерткiштерiнiң сақтау және қолдануына арналған менеджмент-жоспарды әзiрлеу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Жiбек жолы» сериялы номинацияға қосу үшiн ескерткiштердi сақтау және қолдануға арналған менеджмент- жоспарды әзiрлеу.</w:t>
            </w:r>
            <w:r>
              <w:br/>
            </w:r>
            <w:r>
              <w:rPr>
                <w:rFonts w:ascii="Times New Roman"/>
                <w:b w:val="false"/>
                <w:i w:val="false"/>
                <w:color w:val="000000"/>
                <w:sz w:val="20"/>
              </w:rPr>
              <w:t>
</w:t>
            </w:r>
            <w:r>
              <w:rPr>
                <w:rFonts w:ascii="Times New Roman"/>
                <w:b w:val="false"/>
                <w:i w:val="false"/>
                <w:color w:val="000000"/>
                <w:sz w:val="20"/>
              </w:rPr>
              <w:t>1. Жетiсу кесiндiсi (Талғар, Қойлық, Ақыртас, қорған обалары)</w:t>
            </w:r>
            <w:r>
              <w:br/>
            </w:r>
            <w:r>
              <w:rPr>
                <w:rFonts w:ascii="Times New Roman"/>
                <w:b w:val="false"/>
                <w:i w:val="false"/>
                <w:color w:val="000000"/>
                <w:sz w:val="20"/>
              </w:rPr>
              <w:t>
</w:t>
            </w:r>
            <w:r>
              <w:rPr>
                <w:rFonts w:ascii="Times New Roman"/>
                <w:b w:val="false"/>
                <w:i w:val="false"/>
                <w:color w:val="000000"/>
                <w:sz w:val="20"/>
              </w:rPr>
              <w:t>2. Оңтүстiк Қазақстан кесiндiсi (Сайрам, испиджаб, Отырар)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және Ескi Түркiстан ортағасыр қалаларының зерделеу, сақтау және қолдануына арналған менеджмент- жоспарды әзiрлеу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 Ахмет Ясауи кесенесiн, Тамғалының петроглифтарын және басқа ЮНЕСКО тiзiмiне қосылған объектiлердiң зерделеу, сақтау және қолдануына арналған менеджмент- жоспарды әзiрлеу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Жiбек жолы» сериялы шекарааралығы номинация бойынша ЮНЕСКО Бүкiләлемдiк мұраның тiзiмiне қосу үшiн мәдени мұра объектерiнiң ғылыми құжаттамасының әзiрлеу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Астана қаласының тарих және мәдениет ескерткiштерiнiң қорғау аймақтарының орналасу картасхемасын және кешендi жобасын әзiрлеу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VII-VI ғ. б.э.д жататын Монғолия аумағында табылған рун жазулары бар көне түрiк тас мүсiндердiң көшiрмесiн реставрациясы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«Иссык» мемлекеттiк тарихи-мәдениет қорық-мұражайдың аумақ шекараларын және қорғау аймақтарын анықтау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материалдық мәдениет ескерткiштердiң құрылыс және қайта жаңарту материалдары бойынша тарихи- техникалық зерттеу, жинақтау, жүйелеу және мәлiмет базасын құру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шығарылған тарих және мәдениет ескерткiштерiнiң жинағының шамамен алынған саны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жобасы туралы халықтың бiлiктiлiгiн көтеру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6"/>
        <w:gridCol w:w="1737"/>
        <w:gridCol w:w="1222"/>
        <w:gridCol w:w="1222"/>
        <w:gridCol w:w="1155"/>
        <w:gridCol w:w="1049"/>
        <w:gridCol w:w="1089"/>
        <w:gridCol w:w="1113"/>
        <w:gridCol w:w="1073"/>
        <w:gridCol w:w="1014"/>
      </w:tblGrid>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Республикалық маңызы бар көпшiлiк кiтапханаларында ақпаратқа қол жеткiзудi қамтамасыз ету</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Оқырмандарды кiтапханалық, анықтамалық-библиографиялық және ақпараттық қамтамасыз етудi iске асыру, пайдаланушылардың ғаламдық интернет-ресурстарға қол жеткiзуiн қамтамасыз ету, оқырмандардың, соның iшiнде, зағип және нашар көретiн азаматтардың рухани, зияткерлiк және мәдени қажеттiлiктерiн қанағаттандыруға бағытталған мәдени және ағартушылық қызметтердi iске асыру, кiтапхана пайдаланушыларының жұмысы үшiн оңтайлы жағдайлар жасау</w:t>
            </w:r>
          </w:p>
        </w:tc>
      </w:tr>
      <w:tr>
        <w:trPr>
          <w:trHeight w:val="30" w:hRule="atLeast"/>
        </w:trPr>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кiтапханаларды ұстау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659 665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673 584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802 417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901 558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1 056 713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1 015 846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1 017 471</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көрмелерi, тұсау кесерлердiң, оқырмандар конференциясы, дөңгелек үстелдер мен шығармашылық кештердiң шамамен алынған саны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Оқырмандардың рухани, парасатты сұраныстарын қанағаттандыру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659 665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673 584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802 417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901 558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1 056 713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1 015 846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510"/>
        <w:gridCol w:w="1753"/>
        <w:gridCol w:w="1073"/>
        <w:gridCol w:w="1053"/>
        <w:gridCol w:w="913"/>
        <w:gridCol w:w="893"/>
        <w:gridCol w:w="913"/>
        <w:gridCol w:w="993"/>
        <w:gridCol w:w="933"/>
        <w:gridCol w:w="13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Мәдениет объектiлерiн салу, реконструкциялау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саласының инфрақұрылымын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инвестициялардың жүзеге асыруы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5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7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 Араб Республикасы Дамаск қаласында Әл-Фараби этномәдени отралығын және кесенесiн салу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431 560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Каир қаласындағы Сұлтан Бейбарыс мешiтiнiң жаңартуы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«Ыссық»тарихи-мәдени қорық мұражайын салу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"Берель" мемлекеттiк тарихи-мәдениет мұражай-қорықтың құрылысы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мәдениет объектiлерiнiң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берiлуге тиiс объектiлердiң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532 294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489"/>
        <w:gridCol w:w="1288"/>
        <w:gridCol w:w="1154"/>
        <w:gridCol w:w="1065"/>
        <w:gridCol w:w="1067"/>
        <w:gridCol w:w="1307"/>
        <w:gridCol w:w="1199"/>
        <w:gridCol w:w="1199"/>
        <w:gridCol w:w="1513"/>
      </w:tblGrid>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Астана қаласының бюджетiне «Опера және балет театры» ЖШС жарғылық капиталын ұлғайтуға берiлетiн нысаналы даму трансферттерi</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объектiлердiң құрылысы</w:t>
            </w:r>
          </w:p>
        </w:tc>
      </w:tr>
      <w:tr>
        <w:trPr>
          <w:trHeight w:val="30" w:hRule="atLeast"/>
        </w:trPr>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мәдениет объектiлердiң құрылысы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828 968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Салынуы тиiс объектiлердiң саны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 және балет театры» ЖШС жарғылық капиталын ұлғайту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828 968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828 968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1870"/>
        <w:gridCol w:w="1053"/>
        <w:gridCol w:w="1216"/>
        <w:gridCol w:w="1075"/>
        <w:gridCol w:w="987"/>
        <w:gridCol w:w="1166"/>
        <w:gridCol w:w="977"/>
        <w:gridCol w:w="1217"/>
        <w:gridCol w:w="1651"/>
      </w:tblGrid>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Әлеуметтiк маңызы бар әдебиет түрлерiн басып шығару</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Әдебиеттiң әлеуметтiк маңызды түрлерiн басып шығаруды қамтамасыз ету және әлеуеттi оқырмандарға жеткiзу; өмiрдiң қоғамдық-саяси, әлеуметтiк-экономикалық, ғылыми-бiлiм беру және мәдени салаларындағы өзгерiстердi көрсететiн жан-жақты көркем, ғылыми, публицистикалық және библиографиялық серияларын</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Әдебиеттiң әлеуметтiк маңызды түрлерiн басып шығару қызметi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1 069 999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1093286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1 134 534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1 187 292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1 270 402</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әлеуметтiк маңызы бар әдебиеттер атауының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кiтапханаларына таратылған әлеуметтiк маңызы бар әдебиеттердiң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жоспардың орындалу пайызы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әдебиеттермен елдiң кiтапханалық қорын толықтыру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1 069 999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1 093 286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1 134 534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1 187 292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1 270 402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1446"/>
        <w:gridCol w:w="1602"/>
        <w:gridCol w:w="1267"/>
        <w:gridCol w:w="998"/>
        <w:gridCol w:w="976"/>
        <w:gridCol w:w="1133"/>
        <w:gridCol w:w="1029"/>
        <w:gridCol w:w="1335"/>
        <w:gridCol w:w="1224"/>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Мұрағат құжаттары мен баспа мұрағатының сақталуын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ведомстволық бағынысты мемлекеттiк мекемелердiң қызметiн күтiп ұстау және қамтамасыз ету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мұрағат мекемелерiн күтiп ұстау және қамтамасыз 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297 155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437 136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451 130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435 257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441 831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ақпаратын пайдаланушылардың қанағаттандырылған сұраныстардың үлесi</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Мерзiмiнде орындалған әлеуметтiк-құқықтық сипаттағы сұраныстар үлесi</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тiркемелi-ақпараттық-iздеу жүйесiне қосылған мұрағат қорларының үлесi</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Қабылдауға жататын құжаттардың жалпы көлемiнен мемлекеттiк мұрағатқа қабылданған құжаттардың көлемi</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форматқа көшiрiлген Ұлттық мұрағат қоры құжаттарының бөлiгi</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 көлемiнiң артуы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 (мың)</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297 155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437 136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451 130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435 257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1502"/>
        <w:gridCol w:w="1434"/>
        <w:gridCol w:w="1254"/>
        <w:gridCol w:w="1074"/>
        <w:gridCol w:w="1074"/>
        <w:gridCol w:w="1051"/>
        <w:gridCol w:w="1006"/>
        <w:gridCol w:w="1232"/>
        <w:gridCol w:w="1368"/>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Нашақорлыққа және есiрткi бизнесiне қарсы күрестi насихаттау</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және аудиороликтердi шығару және пайдалануға алу, кең ауқымда жұртшылықты тарту арқылы семинарларды өткiзу, шығармашылық конкурстарды өткiзу, нашақорлыққа қарсы тақырыбына арналған деректi, анимациялық және көркем фильмдердi шығару және трансляциялау</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3 данадан кем болмайтын видеоролик өндiру және көрсету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p>
        </w:tc>
      </w:tr>
      <w:tr>
        <w:trPr>
          <w:trHeight w:val="30" w:hRule="atLeast"/>
        </w:trPr>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3 данадан кем болмайтын аудиороликтi өндiру және көрсету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2 семинардан кем емес көпшiлiк қоғаммен семинар жүргiзу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w:t>
            </w:r>
          </w:p>
        </w:tc>
      </w:tr>
      <w:tr>
        <w:trPr>
          <w:trHeight w:val="30" w:hRule="atLeast"/>
        </w:trPr>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3 данадан кем емес, нашақорлыққа қарсы тақырып бойынша деректi фильм дайындау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тапсырысты iске асыру шеңберiнде шығарылған телевизиялық және радиохабарлардың көлемi</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минуттар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қарсы тақырыбы бойынша iс-шаралары туралы елдiң тұрғындарына жеткiзу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1882"/>
        <w:gridCol w:w="1510"/>
        <w:gridCol w:w="1084"/>
        <w:gridCol w:w="1092"/>
        <w:gridCol w:w="982"/>
        <w:gridCol w:w="1004"/>
        <w:gridCol w:w="1244"/>
        <w:gridCol w:w="1185"/>
        <w:gridCol w:w="1105"/>
      </w:tblGrid>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Мемлекеттiк ақпараттық саясатты жүргiзу</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саясатты, оның iшiнде газеттер мен журналдар арқылы, телерадио хабарларын тарату, интернет-ресурстар, транспондердi жалға алу, мемлекеттiк ақпаратты жүргiзу мәселелеренiн әдiстемелiк қамтамасыз ету арқылы жүргiзу, ҚР заңнамасының нормаларын орындау мәнiне бұқаралық ақпарат құралдарының өнiмдерiне мониторингiн жүргiзу</w:t>
            </w:r>
          </w:p>
        </w:tc>
      </w:tr>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шеңберiндегi қызмет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36 774</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саясатты газет, журнал арқылы жүргiзу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2 556 287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1 881 370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1 881 370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1 881 370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саясатты телерадио хабарларын тарату арқылы жүргiзу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22 811 890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31 749 287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32 181 535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33 795 487</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Заңнамасының ережелерiн орындауға сай Бұқаралық ақпарат құралдардың өнiмдерiне бақылау жүргiзу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65 646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65 646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65 646</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Заңнамасының ережелерiн орындауға сай Интернет-қорларға бақылау жүргiзу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Сайлауға байланысты ҚР Заңнамасының ережелерiн орындауға сай Бұқаралық ақпарат құралдардың өнiмдерiне бақылау жүргiзу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саясатты жүргiзу сұрақтарына әдiстемелiк қамтамасыз ету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144 448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305 753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305 753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305 753</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Bnews агеттiгiнiң ақпараттық қызметтерi</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153 650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345 380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345 380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Baq.kz Интернет-порталының қызметтерi</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92 159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92 159</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Премьер-Министрiнiң сайтын сүйемелдеу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122 131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122 131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122 131</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ресми интернет-ресурстарының контенттік сүйемелденуі мен ілгерілеуін талдау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47 188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54 025</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Казнетті статистикалық талдау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38 759</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Интернеттің әлеуметтік-саяси ықпалын талдау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106 146</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Әдебиеттік порталдың контенттік аудармасы және контенттік сүйемелденуі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146 451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156 246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167 184</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Баспасөз БАҚ-тың интернетке өтуі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58 931</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Интернетте мемлекет қатысуының деңгейін көтеру және бейне-порталдар арқылы жағымды ақпараттық орта қалыптастыру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161 444</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Elim-ai.kz сайтын сүйемелдеу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276 623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276 623</w:t>
            </w:r>
          </w:p>
        </w:tc>
      </w:tr>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мемлекеттiк отандық телевизиялық және радио арналарды iске қосу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тапсырысты iске асыру аясында шығарылған баспасөз материалдарының көлемi (газеттер)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жолағы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тапсырыс шеңберiндегi шыққан отандық баспасөз БАҚ материалдарының көлемi (журналдар)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парағы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тапсырысты iске асыру шеңберiнде шыққан телевизиялық және радиобағдарламалар көлемi</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115 392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120 855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120 855</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жүргiзiлген электрондық бұқаралық ақпарат құралдардың өнiмдер көлемi</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жүргiзiлген баспа бұқаралық ақпарат құралдардың өнiмдер көлемi</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Мемлкеттiк ақпараттық саясатын жақсартуға бағытталған мемлекеттiк органдар өкiлдерiнiң қатысуымен өткiзiлген семинарлар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Мониторингпен қамтылған интернет-ресурстардың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тiлiндегi БАҚ baq.kz ақпараттық порталының сайтындағы сiлтемелер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тiлiндегi жеке сайты жоқ БАҚ baq.kz ақпараттық порталының, сайтындағы беттердiң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baq.kz ақпараттық порталын пайдалану бойынша үйрету семинарлар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Bnews.kz порталында мемлекеттік және орыс тілдерінде жарияланатын ақпараттық-талдау материалдарының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Bnews.kz порталында мемлекеттік және орыс тілдерінде өткізілетін онлайн-конференциялардың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құқықтар саласындағы заңнаманы бұзбай, отандық контентті Kaztube.kz порталында орналастыру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Kaztube.kz порталында тіркелген пайдаланушылар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Elim-ai.kz порталында өткізілетін ҰБТ-онлайн аудиториясын қамту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Pm.kz порталында ҚР қолайлы имиджін жасайтын жарияланатын материалдар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баспасөз БАҚ үшін әзірленген және іске қосылған Интернет ресурстардың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БАҚ-тың интернетке көшуі бойынша БАҚ өкілдерінің және техникалық қызметкерлердің оқытылған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Elim-ai.kz порталында ҚР қолайлы имиджін жасайтын жарияланатын материалдар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реңкте әзірленетін әлеуметтік онлайн-ойындардың саны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Елдiң тұрғындарына мемлекеттiк ақпараттық саясатты жеткiзу мақсатында мемлекеттiк телеарналардың орта тәулiктiк хабар таратудың көлемi сағат 12-дан 24-ке дейiн қамтамасыз ету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16 238 694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25 847 743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35 444 052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35 909 730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37 536 162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1486"/>
        <w:gridCol w:w="1379"/>
        <w:gridCol w:w="1290"/>
        <w:gridCol w:w="1334"/>
        <w:gridCol w:w="1223"/>
        <w:gridCol w:w="1233"/>
        <w:gridCol w:w="1245"/>
        <w:gridCol w:w="1111"/>
        <w:gridCol w:w="1112"/>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Ақпарат саласында қызметтерiн жүзеге асыратын заңды тұлғалардың жарғылық капиталдарын ұлғайту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агенттiгi АҚ-ның «Хабар» агенттiгi» АҚ-ны техникалық жабдықтау»- «Новости 24»телеарнасы үшiн телевизия жабдықтарын сатып алу жобасы бойынша жарғылық капиталдарды ұлғайту</w:t>
            </w:r>
          </w:p>
        </w:tc>
      </w:tr>
      <w:tr>
        <w:trPr>
          <w:trHeight w:val="30" w:hRule="atLeast"/>
        </w:trPr>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агенттiгi АҚ-ның жарғылық капиталын ұлғайту</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отандық телеарналарды енгiзу</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Елдiң тұрғындарына мемлекеттiк ақпараттық саясатты жеткiзу мақсатында мемлекеттiк телеарналардың орта тәуелдiк хабар таратуының көлемiн 24 сағатпен қамтамасыз ету</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1591"/>
        <w:gridCol w:w="1496"/>
        <w:gridCol w:w="1272"/>
        <w:gridCol w:w="1038"/>
        <w:gridCol w:w="1152"/>
        <w:gridCol w:w="1231"/>
        <w:gridCol w:w="943"/>
        <w:gridCol w:w="988"/>
        <w:gridCol w:w="1565"/>
      </w:tblGrid>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Облыстық бюджеттерге, Астана және Алматы қалаларының бюджеттерiне мәдениет объектiлерiн дамытуға берiлетiн нысаналы даму трансферттерi</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қалалық маңызы бар мәдениет объектiлерiнiң құрылысы</w:t>
            </w:r>
          </w:p>
        </w:tc>
      </w:tr>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мәдениет жобалардың құрылысы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15 544 535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1 994 925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мәдениет жобалардың құрылысы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10 397 330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облысындағы мәдениет жобалардың құрылысы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мәдениет жобалардың құрылысы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мәдениет жобалардың құрылысы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мәдениет жобалардың құрылысы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259 240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облысындағы мәдениет жобалардың құрылысы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облысындағы мәдениет жобалардың құрылысы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жұмыстардың жүргiзуiмен байланысты «Салтанатты арка» объектiсi бойынша аяқталу төлемдер (аумақты көгалдандыру мен жайлау жұмыстары, лифт құралдарын қою)</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берiлуi тиiс объектiлердiң саны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15 803 775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1 994 925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10 397 330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830"/>
        <w:gridCol w:w="1315"/>
        <w:gridCol w:w="1270"/>
        <w:gridCol w:w="1113"/>
        <w:gridCol w:w="1068"/>
        <w:gridCol w:w="1113"/>
        <w:gridCol w:w="1001"/>
        <w:gridCol w:w="1383"/>
        <w:gridCol w:w="1182"/>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Мемлекеттiк тiлдi және Қазақстан халқының басқа да тiлдерiн дамыту жөнiндегi ақпараттық жүйелердi құру</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Тiлдердi қолдану мен дамытудың 2001 - 2010 жылдарға арналған мемлекеттiк бағдарламасын, Шетелде тұратын отандастарды қолдаудың мемлекеттiк бағдарламасын iске асыру</w:t>
            </w:r>
          </w:p>
        </w:tc>
      </w:tr>
      <w:tr>
        <w:trPr>
          <w:trHeight w:val="30" w:hRule="atLeast"/>
        </w:trPr>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30" w:hRule="atLeast"/>
        </w:trPr>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бiлетiн қазақ ұлтынан емес ересек тұрғындардың үлесi</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Ұлттық-мәдени бiрлестiктер жанындағы мемлекеттiк тiлдi оқу курстарымен қамтылған өзге этнос өкiлдерiнiң үлесi</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Ұйымдастыру-әдiстемелiк iс-шаралармен қамтылған қазақ диаспорасы тұратын мемлекеттер саны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органдардағы жалпы құжат айналымындағы мемлекеттiк тiлдегi құжат айналымы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1949"/>
        <w:gridCol w:w="1409"/>
        <w:gridCol w:w="1251"/>
        <w:gridCol w:w="1341"/>
        <w:gridCol w:w="982"/>
        <w:gridCol w:w="960"/>
        <w:gridCol w:w="1139"/>
        <w:gridCol w:w="1117"/>
        <w:gridCol w:w="1051"/>
      </w:tblGrid>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Облыстық бюджеттерге, Астана және Алматы қалаларының бюджеттерiне мәдениет объектiлерiн материалдық-техникалық жабдықтауына берiлетiн ағымдағы нысаналы трансферттерi</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 маңызы бар мәдениет объектiлерiн материалдық-техникалық жабдықтауы</w:t>
            </w:r>
          </w:p>
        </w:tc>
      </w:tr>
      <w:tr>
        <w:trPr>
          <w:trHeight w:val="30" w:hRule="atLeast"/>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Тәуелсiздiк Сарайының (Конгресс-холл) материалдық-техникалық жабдықтауы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залының жабдықтауы мен материалдардың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Әзiрленген Астана қаласы макетiнiң сатып алуы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Тәуелсiздiк Сарайының (Конгресс-холл) жабдықтауын және Астана қаласы макетiнiң сатып алуы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1540"/>
        <w:gridCol w:w="1204"/>
        <w:gridCol w:w="1428"/>
        <w:gridCol w:w="1257"/>
        <w:gridCol w:w="1204"/>
        <w:gridCol w:w="1069"/>
        <w:gridCol w:w="1002"/>
        <w:gridCol w:w="957"/>
        <w:gridCol w:w="1363"/>
      </w:tblGrid>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Мәдениет саласында қызметтерiн жүзеге асыратын заңды тұлғалардың жарғылық капиталдарын ұлғайту</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 инвестициялау үшiн тиiмдi өндiрiстiк-техникалық база мен қолайлы жағдайлар жасау</w:t>
            </w:r>
          </w:p>
        </w:tc>
      </w:tr>
      <w:tr>
        <w:trPr>
          <w:trHeight w:val="30" w:hRule="atLeast"/>
        </w:trPr>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«Қазақфильм» АҚ-ның жарғылық капиталдарын ұлғайту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1 970 000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 медиа»АҚ ұлттық мәлiметтiк холдингтiң жарғылық капиталдарын ұлғайту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1 820 000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«Қазқайтажаңарту» РМҚК-ның жарғылық капиталдарын ұлғайту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жабдықтардың шамамен алынған саны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 акционерлiк қоғамдар қызметiнiң тиiмдiлiгiн арттыру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1599"/>
        <w:gridCol w:w="1642"/>
        <w:gridCol w:w="1151"/>
        <w:gridCol w:w="1062"/>
        <w:gridCol w:w="1107"/>
        <w:gridCol w:w="1018"/>
        <w:gridCol w:w="1040"/>
        <w:gridCol w:w="996"/>
        <w:gridCol w:w="1377"/>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Мәдениет және дiн саласындағы халықаралық ынтымақтастықты дамыту, дiн мәселелерi бойынша әлеуметтанушылық, ғылыми-зерттеу және талдау қызметтерi</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Дiни сенiм бостандығы саласындағы мемлекеттiк саясатты iске асыру</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дiни сенiм бостандығын қамтамасыз ету және конфессияаралық қарым-қатынастар мәселелерi бойынша ақпараттық-насихат iс-шараларын өткiзу. Дiни ахуалдың дамуы, дiни сенiм бостандығы құқының iске асуы, конфессиялар арасындағы қарым-қатынас мәселелерi бойынша зерттеулер жүргiзу.</w:t>
            </w:r>
          </w:p>
        </w:tc>
      </w:tr>
      <w:tr>
        <w:trPr>
          <w:trHeight w:val="3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дiн мәселелерi бойынша шығарылатын ақпараттық, мерзiмдi, баспа өнiмдерiнiң, ғылыми, әдiстемелiк материалдардың болжамды таралымы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өңiрлiк ғылыми-практикалық конференциялардың, семинар-мәжiлiстердiң болжамды саны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теолог-ғалымдарды, заңгерлердi және өзге де ғылыми қызметкерлердi тартумен дiни сенiм бостандығы мәселелерi бойынша үгiт-насихат топтары өткiзетiн iс-шаралардың болжамды саны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бейнефильмдердi, бейнероликтердi шығару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әдiстемелiк ұсынымдар әзiрлеуге бағытталған дiни ахуалға жүргiзiлген әлеуметтiк зерттеулердiң, мониторингтердiң болжамды саны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дiни ахуалдарды дамытудың зерттеу мен консультациялық жазбаларының, талдамалық есептерiнiң болжамды саны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Конфессияаралық қарым-қатынастар саласында қоғам санасының мемлекеттiк саясатты қолдау деңгейi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Дiнтану сауаттылығын арттыру бойынша үгiт-насихат iс-шараларының қамтыған халық саны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Дiни ахуалға жүргiзiлген әлеуметтiк зерттеулердiң, мониторингтердiң қорытындысы бойынша әдiстемелiк ұсынымдар дайындау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1803"/>
        <w:gridCol w:w="1475"/>
        <w:gridCol w:w="1295"/>
        <w:gridCol w:w="1228"/>
        <w:gridCol w:w="1160"/>
        <w:gridCol w:w="891"/>
        <w:gridCol w:w="1048"/>
        <w:gridCol w:w="1027"/>
        <w:gridCol w:w="1027"/>
      </w:tblGrid>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Мәдениет және дiн саласындағы халықаралық ынтымақтастықты дамыту, дiн мәселелерi бойынша әлеуметтанушылық, ғылыми-зерттеу және талдау қызметтерi</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Дiн мәселелерi бойынша ғылыми-зерттеу және талдау қызметтерi</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Дiн мәселелерi және мемлекеттiк-конфессиялық қарым-қатынастардың дамуы бойынша зерттеулер жүргiзу, дiни ахуалдың дамуы, дiни сенiм бостандығы құқының iске асырылуы және дiни бiрлестiктер қызметi бойынша оқу-әдiстемелiк материалдар әзiрлеу</w:t>
            </w:r>
          </w:p>
        </w:tc>
      </w:tr>
      <w:tr>
        <w:trPr>
          <w:trHeight w:val="30" w:hRule="atLeast"/>
        </w:trPr>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оқу-әдiстемелiк материалдардың (оқу, монографиялық әдебиет, сөздiктер, энциклопедиялар, ақпараттық бюллетеньдер, арнайы баспа басылымдары) болжамды саны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53 108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1743"/>
        <w:gridCol w:w="1249"/>
        <w:gridCol w:w="1249"/>
        <w:gridCol w:w="1047"/>
        <w:gridCol w:w="1115"/>
        <w:gridCol w:w="1047"/>
        <w:gridCol w:w="1160"/>
        <w:gridCol w:w="1452"/>
        <w:gridCol w:w="849"/>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Мәдениет және дiн саласындағы халықаралық ынтымақтастықты дамыту, дiн мәселелерi бойынша әлеуметтанушылық, ғылыми-зерттеу және талдау қызметтерi</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Мәдениет және дiн саласында халықаралық ынтымақтастықты дамытуға жәрдемдесу</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дiн саласында Қазақстанның халықаралық деңгейдегi имиджiн арттыруға және этникааралық және конфессияаралық келiсiм бойынша қазақстандық идеяны насихаттау бойынша iс-шаралар өткiзу</w:t>
            </w:r>
          </w:p>
        </w:tc>
      </w:tr>
      <w:tr>
        <w:trPr>
          <w:trHeight w:val="30" w:hRule="atLeast"/>
        </w:trPr>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есептерiнiң және консультациялық жазбалардың, мәдениет пен дiн саласындағы сараптамалық есептердiң болжамды саны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оқу-әдiстемелiк және ғылыми-әдiстемелiк материалдары атауларының болжамды саны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нәтиже көрсеткiштерi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Конфессияаралық қарым-қатынастар саласында қоғам санасының мемлекеттiк саясатты қолдау деңгейi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1541"/>
        <w:gridCol w:w="1519"/>
        <w:gridCol w:w="1025"/>
        <w:gridCol w:w="972"/>
        <w:gridCol w:w="848"/>
        <w:gridCol w:w="1137"/>
        <w:gridCol w:w="1047"/>
        <w:gridCol w:w="980"/>
        <w:gridCol w:w="2083"/>
      </w:tblGrid>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Өңiрлiк жұмыспен қамту және кадрларды қайта даярлау стратегиясын iске асыру шеңберiнде мәдениет объектiлерiн күрделi, ағымды жөндеу</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мәдениет объектiлерiн ағымдағы және күрделi жөндеуден өткiзу</w:t>
            </w:r>
          </w:p>
        </w:tc>
      </w:tr>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іс-шарасы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Объектiлерді ағымдағы және күрделi жөндеуден өткізу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835 673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күрделi жөндеуден өтуге тиiс объектiлердiң саны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нәтиженiң көрсеткiштерi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органдарынан жалдамалы жұмыскерлердi тартып объектiлерде ағымдағы және күрделi жөндеу жұмыстарын аяқтау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835 673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24"/>
    <w:p>
      <w:pPr>
        <w:spacing w:after="0"/>
        <w:ind w:left="0"/>
        <w:jc w:val="left"/>
      </w:pPr>
      <w:r>
        <w:rPr>
          <w:rFonts w:ascii="Times New Roman"/>
          <w:b/>
          <w:i w:val="false"/>
          <w:color w:val="000000"/>
        </w:rPr>
        <w:t xml:space="preserve"> 
7.2. Бюджеттiк шығыстардың жиынтығы</w:t>
      </w:r>
    </w:p>
    <w:bookmarkEnd w:id="24"/>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1199"/>
        <w:gridCol w:w="1219"/>
        <w:gridCol w:w="1483"/>
        <w:gridCol w:w="1379"/>
        <w:gridCol w:w="1461"/>
        <w:gridCol w:w="1768"/>
        <w:gridCol w:w="1791"/>
      </w:tblGrid>
      <w:tr>
        <w:trPr>
          <w:trHeight w:val="255" w:hRule="atLeast"/>
        </w:trPr>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 шығыстарының барлығы: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57 090 567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23 836 490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67 566 368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61 585 629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56 663 576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54 544 211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55 167 431</w:t>
            </w:r>
          </w:p>
        </w:tc>
      </w:tr>
      <w:tr>
        <w:trPr>
          <w:trHeight w:val="16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36 308 622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20 755 416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19 262 112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44 061 677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55 834 608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54 544 211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55 167 431</w:t>
            </w:r>
          </w:p>
        </w:tc>
      </w:tr>
      <w:tr>
        <w:trPr>
          <w:trHeight w:val="34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мемлекеттiк саясатты қалыптастыру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404 448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483 867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406 257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645 985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688 105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690 557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703 500</w:t>
            </w:r>
          </w:p>
        </w:tc>
      </w:tr>
      <w:tr>
        <w:trPr>
          <w:trHeight w:val="28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223 840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102 179</w:t>
            </w:r>
          </w:p>
        </w:tc>
      </w:tr>
      <w:tr>
        <w:trPr>
          <w:trHeight w:val="51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қайраткерлердi ынталандыру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67 814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41 930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77 557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48 017</w:t>
            </w:r>
          </w:p>
        </w:tc>
      </w:tr>
      <w:tr>
        <w:trPr>
          <w:trHeight w:val="30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тiлдерiн дамыту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633 873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2 533 564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438 104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1 648 923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1 647 014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1 647 014</w:t>
            </w:r>
          </w:p>
        </w:tc>
      </w:tr>
      <w:tr>
        <w:trPr>
          <w:trHeight w:val="42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күрделi шығыстары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36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мемлекеттiк ұйымдардың күрделi шығыстары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903 690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613 901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1 174 767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1 176 538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242 366</w:t>
            </w:r>
          </w:p>
        </w:tc>
      </w:tr>
      <w:tr>
        <w:trPr>
          <w:trHeight w:val="13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4 957 976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4 512 136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3 437 281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2 396 890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2 409 890</w:t>
            </w:r>
          </w:p>
        </w:tc>
      </w:tr>
      <w:tr>
        <w:trPr>
          <w:trHeight w:val="30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және мәдени iс-шаралар өткiзу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2 583 777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2 227 745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2 145 496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1 311 039</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1 191 634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1 171 354</w:t>
            </w:r>
          </w:p>
        </w:tc>
      </w:tr>
      <w:tr>
        <w:trPr>
          <w:trHeight w:val="37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iстеуiн қамтамасыз ету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4 131 904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4 591 567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5 743 831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5 883 193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5 773 243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5 819 517</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1 423 403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1 116 926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1 491 722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1 081 116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1 068 209</w:t>
            </w:r>
          </w:p>
        </w:tc>
      </w:tr>
      <w:tr>
        <w:trPr>
          <w:trHeight w:val="9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саяси тұрақтылық пен қоғамдық келiсiм саласында мемлекеттiк саясатты жүргiзу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1 122 495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1 436 390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982 747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658 144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852 933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863 601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887 501</w:t>
            </w:r>
          </w:p>
        </w:tc>
      </w:tr>
      <w:tr>
        <w:trPr>
          <w:trHeight w:val="9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ескерткiштерiн жаңғырту, салу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610 330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716 420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892 402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828 455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711 702</w:t>
            </w:r>
          </w:p>
        </w:tc>
      </w:tr>
      <w:tr>
        <w:trPr>
          <w:trHeight w:val="7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мәдениет ұйымдары кадрларының бiлiктiлiгiн арттыру және оларды қайта даярлау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26 968</w:t>
            </w:r>
          </w:p>
        </w:tc>
      </w:tr>
      <w:tr>
        <w:trPr>
          <w:trHeight w:val="21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зерделеудi жинақтау және жүйелеу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48 604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48 340</w:t>
            </w:r>
          </w:p>
        </w:tc>
      </w:tr>
      <w:tr>
        <w:trPr>
          <w:trHeight w:val="54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көпшiлiк баратын кiтапханаларында ақпаратқа қол жеткiзудi қамтамасыз ету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659 665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673 584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802 417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901 558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1 056 713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1 015 846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1 017 471</w:t>
            </w:r>
          </w:p>
        </w:tc>
      </w:tr>
      <w:tr>
        <w:trPr>
          <w:trHeight w:val="43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шұғыл шығындарға арналған резервiнiң есебiнен iс-шаралар өткiзу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729 933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Өкiлдiк шығындарға арналған қаражат есебiнен iс-шаралар өткiзу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өңiрлiк жұмыспен қамту және кадрларды қайта даярлау стратегиясын iске асыру шеңберiнде ағымдағы шығындарға берiлетiн ағымдағы нысаналы трансферттер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190 981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Өңiрлiк жұмыспен қамту және кадрларды қайта даярлау стратегиясын iске асыру шеңберiнде мәдениет объектiлерiн күрделi, ағымды жөндеу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3 830 600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2 688 724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мәдениет объектiлерiн материалдық-техникалық жабдықтауына берiлетiн ағымдағы нысаналы трансферттерi</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835 673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мәдениет объектiлерiн материалдық-</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жабдықтауына берiлетiн ағымдағы нысаналы трансферттерi</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1 069 999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1 093 286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1 134 534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1 187 292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1 270 402</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437 136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451 130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435 257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441 831</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есiрткi бизнесiне қарсы күрестi насихаттау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11 864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12 695</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саясатты жүргiзу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16 238 694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25 847 743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35 444 052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35 909 730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37 536 162</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20 781 945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3 081 074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48 304 256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17 523 952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828 9680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мәдениет объектiлерiн дамытуға берiлетiн нысаналы даму трансферттерi</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15 803 775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1 994 925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10 397 330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объектiлерiн салу, реконструкциялау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532 294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тiлдерiн дамыту жөнiндегi ақпараттық жүйелердi құру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 қызметтерiн жүзеге асыратын заңды тұлғалардың жарғылық капиталдарын ұлғайту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 қызметтерiн жүзеге асыратын заңды тұлғалардың жарғылық капиталдарын ұлғайту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бюджетiне «Опера және балет театры» ЖШС жарғылық капиталын ұлғайтуға берiлетiн нысаналы даму трансферттерi</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828 968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