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40cb" w14:textId="2904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қылмыстық-атқару жүйесін дамытудың 2012 - 2015 жылдарға арналған бағдарламасын бекіту туралы" Қазақстан Республикасы Үкіметінің 2012 жылғы 9 маусымдағы № 775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28 желтоқсандағы № 1691 Қаулысы. Күші жойылды - Қазақстан Республикасы Үкіметінің 2014 жылғы 28 мамырдағы № 554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ҚР Үкіметінің 28.05.2014 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> 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Республикасында қылмыстық-атқару жүйесін дамытудың 2012 - 2015 жылдарға арналған бағдарламасын бекіту туралы» Қазақстан Республикасы Үкіметінің 2012 жылғы 9 маусымдағы № 775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Республикасында қылмыстық-атқару жүйесін дамытудың 2012 - 2015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бағдарламасында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«6. Бағдарламаны іске асыру жөніндегі іс-шаралар жоспары» деген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66-жол мынадай редакцияда жазылсын: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213"/>
        <w:gridCol w:w="1993"/>
        <w:gridCol w:w="853"/>
        <w:gridCol w:w="1393"/>
        <w:gridCol w:w="293"/>
        <w:gridCol w:w="293"/>
        <w:gridCol w:w="293"/>
        <w:gridCol w:w="293"/>
        <w:gridCol w:w="293"/>
        <w:gridCol w:w="1973"/>
        <w:gridCol w:w="27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батыс өңірінде туберкулезбен ауыратын сотталғандарға арналған емдеу-профилактикалық мекемесінің құрылысына мемлекеттік сараптамадан өткізе отырып, ЖСҚ әзірлеуге бюджеттік өтінім енгізу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өтінім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 тоқсан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