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a031" w14:textId="a48a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Фазыл Кәрімұлы Кәрібжановтың туғанына 100 жыл толуына дайындық және оны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1697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«Мерейтойлар мен атаулы күндерді мерекелеу туралы» Қазақстан Республикасы Үкіметінің 1999 жылғы 28 қыркүйектегі № 1465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аса көрнекті мемлекет қайраткері Фазыл Кәрімұлы Кәрібжановтың туғанына 100 жыл толуына дайындық және оны өткізу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«2012 – 2014 жылдары республикалық деңгейде өткізілетін мерейтойлар мен атаулы күндердің тізбесі туралы» Қазақстан Республикасы Премьер-Министрінің 2012 жылғы 17 қаңтардағы № 3-ө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2012 – 2014 жылдары республикалық деңгейде өткізілетін мерейтойлар мен атаулы күндердің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13-2-жолмен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2950"/>
        <w:gridCol w:w="2888"/>
        <w:gridCol w:w="4138"/>
        <w:gridCol w:w="1889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13-2.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Фазыл Кәрімұлы Кәрібжановтың 100 жылдығы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Алматы қаласының, Қарағанды, Солтүстік Қазақстан облыстарының әкімдіктері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Аса көрнекті мемлекет қайраткері Фазыл Кәрімұлы Кәрібжановтың туғанына 100 жыл толуына дайындық және оны өткізу жөніндегі іс-шаралар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53"/>
        <w:gridCol w:w="2333"/>
        <w:gridCol w:w="1913"/>
        <w:gridCol w:w="2173"/>
        <w:gridCol w:w="13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 (мың теңге)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Ф.К. Кәрібжановтың 100 жылдығына арналған еске алу кешін ұйымдастыру және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«Әлеуметтік-маңызды және мәдени іс-шараларды өткізу» республикалық бюджеттік бағдарламасы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Қазақстан Республикасы Ұлттық кітапханасында Ф.К. Кәрібжановтың 100 жылдығына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басылымдарының тақырыптық көрмесін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Ф.К. Кәрібжанов туралы деректі фильм түсіру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«Мемлекеттік ақпараттық саясатты жүргізу» республикалық бюджеттік бағдарламасы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Ф.К. Кәрібжановтың 100 жылдығына арналған кітап шығару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«Әдебиеттің әлеуметтік маңызды түрлерін басып шығару» республикалық бюджеттік бағдарламасы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Ф.К. Кәрібжановтың 100 жылдығына арналған ғылыми-практикалық конференция өткізу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«Қазақстан-Петропавл» телеарнасының «Диалог», «Тікелей эфирде» бағдарламаларында сұхбат ұйымдастыру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Ф.К. Кәрібжановтың 100 жылдығына арналған еске алу кешін ұйымдастыру және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көшелерінің біріне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Ф.К. Кәрібжановтың есімін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III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Ф.К. Кәрібжановтың 100 жылдығына арналған салтанатты жиналыс және өнер шеберлерінің концертін өткізу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I тоқсан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