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9ea0" w14:textId="f689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Таллинн қаласында (Эстония Республикасы) Қазақстан Республикасының консулдығын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28 желтоқсандағы № 1703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2013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Таллинн қаласында (Эстония Республикасы) Қазақстан Республикасының консулдығы ашылсын.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