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715a" w14:textId="2557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Мұнай және газ министрлігінің 2011 – 2015 жылдарға арналған стратегиялық жоспары туралы" Қазақстан Республикасы Үкіметінің 2011 жылғы 14 ақпандағы № 134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28 желтоқсандағы № 1706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Мұнай және газ министрлігінің 2011 – 2015 жылдарға арналған стратегиялық жоспары туралы» Қазақстан Республикасы Үкіметінің 2011 жылғы 14 ақпандағы № 134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243 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Мұнай және газ министрлігінің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«Ағымдағы жағдайды талдау және қызметтің тиісті салаларының (аяларының) даму үрдістері» деген </w:t>
      </w:r>
      <w:r>
        <w:rPr>
          <w:rFonts w:ascii="Times New Roman"/>
          <w:b w:val="false"/>
          <w:i w:val="false"/>
          <w:color w:val="000000"/>
          <w:sz w:val="28"/>
        </w:rPr>
        <w:t>2-бөлім</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«Стратегиялық бағыттары, мақсаттары, міндеттері, нысаналы индикаторлары, іс-шаралар және нәтижелер көрсеткіштері» деген </w:t>
      </w:r>
      <w:r>
        <w:rPr>
          <w:rFonts w:ascii="Times New Roman"/>
          <w:b w:val="false"/>
          <w:i w:val="false"/>
          <w:color w:val="000000"/>
          <w:sz w:val="28"/>
        </w:rPr>
        <w:t>3-бөлім</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кіші бөлімде:</w:t>
      </w:r>
      <w:r>
        <w:br/>
      </w:r>
      <w:r>
        <w:rPr>
          <w:rFonts w:ascii="Times New Roman"/>
          <w:b w:val="false"/>
          <w:i w:val="false"/>
          <w:color w:val="000000"/>
          <w:sz w:val="28"/>
        </w:rPr>
        <w:t>
</w:t>
      </w:r>
      <w:r>
        <w:rPr>
          <w:rFonts w:ascii="Times New Roman"/>
          <w:b w:val="false"/>
          <w:i w:val="false"/>
          <w:color w:val="000000"/>
          <w:sz w:val="28"/>
        </w:rPr>
        <w:t>
      001 «Мұнай, газ және мұнай-химия өнеркәсібі саласындағы қызметті үйлестіру жөніндегі қызметтер»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«Жер қойнауын пайдалануға байланысты мұнай операцияларын жүргізу кезінде қазақстандық қамту деңгейіне қол жеткізу: тауарлар бойынша жұмыстар, қызметтер бойынша» деген жолдағы «82,4» деген сандар «67,5»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«Министрліктің, комитеттің қызметін қамтамасыз ету» деген жолдағы «507801» деген сандар «506556»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«848248» деген сандар «847003»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006 «Мұнай, газ және мұнай-химия өнеркәсібінің нормативтік-техникалық базасын жетілдіру»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«3. Кеден одағының «Автомобиль мен авиация бензиніне, дизель және кеме отынына, реактивті қозғалтқыш отыны мен мазутқа қойылатын талаптар туралы» техникалық регламентіне мемлекетаралық стандарттарды әзірлеу» деген жолдағы «15000» деген сандар «5000»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 Кеден одағының «Жағар материалдарға, майларға және арнайы сұйықтықтарға қойылатын талаптар туралы» техникалық регламентіне мемлекетаралық стандарттарды әзірлеу» деген жолдағы «27500» деген сандар «37500»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«Кеден одағының «Автомобиль мен авиация бензиніне, дизель және кеме отынына, реактивті қозғалтқыш отыны мен мазутқа қойылатын талаптар туралы» техникалық регламенті» деген жолдағы «6» деген сан «2» деген санмен ауыстырылсын;</w:t>
      </w:r>
      <w:r>
        <w:br/>
      </w:r>
      <w:r>
        <w:rPr>
          <w:rFonts w:ascii="Times New Roman"/>
          <w:b w:val="false"/>
          <w:i w:val="false"/>
          <w:color w:val="000000"/>
          <w:sz w:val="28"/>
        </w:rPr>
        <w:t>
</w:t>
      </w:r>
      <w:r>
        <w:rPr>
          <w:rFonts w:ascii="Times New Roman"/>
          <w:b w:val="false"/>
          <w:i w:val="false"/>
          <w:color w:val="000000"/>
          <w:sz w:val="28"/>
        </w:rPr>
        <w:t>
      «Кеден одағының «Жағар материалдарға, майларға және арнайы сұйықтықтарға қойылатын талаптар туралы» техникалық регламентіне мемлекетаралық стандарттарды әзірлеу» деген жолдағы «11» деген сандар «15»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«Автомобиль мен авиация бензині, дизель және кеме отыны, реактивті қозғалтқыш отыны мен мазутқа қойылатын талаптар» деген жолдағы «46,2» деген сандар «22,2»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«Жағар материалдар, майлар және арнайы сұйықтықтар» деген жолдағы «34,4» деген сандар «41,7»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022 «Ұлттық индустриялық мұнай-химия технопаркі» арнайы экономикалық аймағының жұмыс істеуін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«2. АЭА учаскелерін күзету» деген жолдағы «34080» деген сандар «32080»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«Арнайы экономикалық аймақтың аумағын күзету» деген жолдағы «34080» деген сандар «32080»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«55868» деген сандар «53868»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024 «Облыстық бюджеттерге, Астана және Алматы қалаларының бюджеттеріне газ тасымалдау жүйесін дамытуға берілетін нысаналы даму трансферттері»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«Аяқталған инвестициялық жобалар бойынша орындалатын жұмыстардың көлемі» деген жолдағы «27,3» деген сандар «28,3»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«Жалғастырылатын инвестициялық жобалар бойынша орындалатын жұмыстардың көлемі» деген жолдағы «72,7» деген сандар «71,7»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032 «Қарашығанақ мұнай-газ конденсаты кен орнының мердігерлік учаскесінің өнімін бөлу туралы түпкілікті келісімге қатысу үлесін мемлекеттің сатып алуы»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төлеу сәтіндегі бағамы бойынша мемлекеттің Қарашығанақ мұнай-газ конденсаты кен орнының мердігерлік учаскесінің өнімін бөлу туралы түпкілікті келісімдегі үлестің 10% -ын сатып алу» деген жолдағы «300069925» деген сандар «298509562»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«ӨБТСК қатысу үлесін сатып алуға жұмсалған шығынды республикалық бюджетке қайтару» деген жолдағы «300069925» деген сандар «298509562»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бағдарламаның бюджеттік шығыстарының көлемі» деген жолдағы «300069925» деген сандар «298509562»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064 «Атырау облысында «Ұлттық индустриялық мұнай-химия технопаркі» арнайы экономикалық аймағының инфрақұрылымын салу және аумағын қоршау»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бюджеттік бағдарламаның іс-шараларында: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953"/>
        <w:gridCol w:w="1113"/>
        <w:gridCol w:w="1113"/>
        <w:gridCol w:w="913"/>
        <w:gridCol w:w="1293"/>
        <w:gridCol w:w="1113"/>
        <w:gridCol w:w="1113"/>
        <w:gridCol w:w="117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Инфрақұрылым салу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2098362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1973803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39" w:id="1"/>
    <w:p>
      <w:pPr>
        <w:spacing w:after="0"/>
        <w:ind w:left="0"/>
        <w:jc w:val="both"/>
      </w:pPr>
      <w:r>
        <w:rPr>
          <w:rFonts w:ascii="Times New Roman"/>
          <w:b w:val="false"/>
          <w:i w:val="false"/>
          <w:color w:val="000000"/>
          <w:sz w:val="28"/>
        </w:rPr>
        <w:t>
      деген жолдан кейін мынадай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953"/>
        <w:gridCol w:w="1113"/>
        <w:gridCol w:w="1113"/>
        <w:gridCol w:w="913"/>
        <w:gridCol w:w="1293"/>
        <w:gridCol w:w="1113"/>
        <w:gridCol w:w="1113"/>
        <w:gridCol w:w="117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6-1.Сот шешіміне сәйкес кредиторлық берешекті өтеу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1" w:id="2"/>
    <w:p>
      <w:pPr>
        <w:spacing w:after="0"/>
        <w:ind w:left="0"/>
        <w:jc w:val="both"/>
      </w:pP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1213"/>
        <w:gridCol w:w="773"/>
        <w:gridCol w:w="1113"/>
        <w:gridCol w:w="913"/>
        <w:gridCol w:w="1293"/>
        <w:gridCol w:w="1113"/>
        <w:gridCol w:w="1113"/>
        <w:gridCol w:w="117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аймағы инфрақұрылымының объектілерін салу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4" w:id="3"/>
    <w:p>
      <w:pPr>
        <w:spacing w:after="0"/>
        <w:ind w:left="0"/>
        <w:jc w:val="both"/>
      </w:pPr>
      <w:r>
        <w:rPr>
          <w:rFonts w:ascii="Times New Roman"/>
          <w:b w:val="false"/>
          <w:i w:val="false"/>
          <w:color w:val="000000"/>
          <w:sz w:val="28"/>
        </w:rPr>
        <w:t>
      деген жолдан кейін мынадай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953"/>
        <w:gridCol w:w="1113"/>
        <w:gridCol w:w="1113"/>
        <w:gridCol w:w="913"/>
        <w:gridCol w:w="1293"/>
        <w:gridCol w:w="1113"/>
        <w:gridCol w:w="1113"/>
        <w:gridCol w:w="117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шешіміне сәйкес кредиторлық берешекті өтеу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6" w:id="4"/>
    <w:p>
      <w:pPr>
        <w:spacing w:after="0"/>
        <w:ind w:left="0"/>
        <w:jc w:val="both"/>
      </w:pP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«0» деген сан «3245»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жиынтығы» деген кіші бөлімде:</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шығыстардың барлығы» деген жолдағы «314587241» деген сандар «313026878»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жолдағы «1008793» деген сандар «1005548»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001 «Мұнай, газ және мұнай-химия өнеркәсібі саласындағы қызметті үйлестіру жөніндегі қызметтер» деген жолдағы «848248» деген сандар «847003»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022 «Ұлттық индустриялық мұнай-химия технопаркі» арнайы экономикалық аймағының жұмыс істеуін қамтамасыз ету» деген жолдағы «55868» деген сандар «53868»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деген жолдағы «313578448» деген сандар «312021330»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064 «Атырау облысында «Ұлттық индустриялық мұнай-химия технопаркі» арнайы экономикалық аймағының инфрақұрылымын салу және аумағын қоршау» деген жолдағы «0» деген сан «3245»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032 «Қарашығанақ мұнай-газ конденсаты кен орнының мердігерлік учаскесінің өнімін бөлу туралы түпкілікті келісімге қатысу үлесін мемлекеттің сатып алуы» деген жолдағы «300069925» деген сандар «298509562»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8"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28 желтоқсандағы </w:t>
      </w:r>
      <w:r>
        <w:br/>
      </w:r>
      <w:r>
        <w:rPr>
          <w:rFonts w:ascii="Times New Roman"/>
          <w:b w:val="false"/>
          <w:i w:val="false"/>
          <w:color w:val="000000"/>
          <w:sz w:val="28"/>
        </w:rPr>
        <w:t xml:space="preserve">
№ 1706 қаулысынa    </w:t>
      </w:r>
      <w:r>
        <w:br/>
      </w:r>
      <w:r>
        <w:rPr>
          <w:rFonts w:ascii="Times New Roman"/>
          <w:b w:val="false"/>
          <w:i w:val="false"/>
          <w:color w:val="000000"/>
          <w:sz w:val="28"/>
        </w:rPr>
        <w:t xml:space="preserve">
1-қосымша      </w:t>
      </w:r>
    </w:p>
    <w:bookmarkEnd w:id="5"/>
    <w:bookmarkStart w:name="z59" w:id="6"/>
    <w:p>
      <w:pPr>
        <w:spacing w:after="0"/>
        <w:ind w:left="0"/>
        <w:jc w:val="left"/>
      </w:pPr>
      <w:r>
        <w:rPr>
          <w:rFonts w:ascii="Times New Roman"/>
          <w:b/>
          <w:i w:val="false"/>
          <w:color w:val="000000"/>
        </w:rPr>
        <w:t xml:space="preserve"> 
2. Ағымдағы жағдайды талдау және қызметтің тиісті салаларының</w:t>
      </w:r>
      <w:r>
        <w:br/>
      </w:r>
      <w:r>
        <w:rPr>
          <w:rFonts w:ascii="Times New Roman"/>
          <w:b/>
          <w:i w:val="false"/>
          <w:color w:val="000000"/>
        </w:rPr>
        <w:t>
(аяларының) даму үрдістері</w:t>
      </w:r>
    </w:p>
    <w:bookmarkEnd w:id="6"/>
    <w:bookmarkStart w:name="z60" w:id="7"/>
    <w:p>
      <w:pPr>
        <w:spacing w:after="0"/>
        <w:ind w:left="0"/>
        <w:jc w:val="both"/>
      </w:pPr>
      <w:r>
        <w:rPr>
          <w:rFonts w:ascii="Times New Roman"/>
          <w:b w:val="false"/>
          <w:i w:val="false"/>
          <w:color w:val="000000"/>
          <w:sz w:val="28"/>
        </w:rPr>
        <w:t>
      1-стратегиялық бағыт. Мұнай саласын серпінді дамыту</w:t>
      </w:r>
      <w:r>
        <w:br/>
      </w:r>
      <w:r>
        <w:rPr>
          <w:rFonts w:ascii="Times New Roman"/>
          <w:b w:val="false"/>
          <w:i w:val="false"/>
          <w:color w:val="000000"/>
          <w:sz w:val="28"/>
        </w:rPr>
        <w:t>
</w:t>
      </w:r>
      <w:r>
        <w:rPr>
          <w:rFonts w:ascii="Times New Roman"/>
          <w:b w:val="false"/>
          <w:i w:val="false"/>
          <w:color w:val="000000"/>
          <w:sz w:val="28"/>
        </w:rPr>
        <w:t>
      Қызметтің реттелетін саласын немесе аясын дамытудың негiзгi параметрлерi</w:t>
      </w:r>
      <w:r>
        <w:br/>
      </w:r>
      <w:r>
        <w:rPr>
          <w:rFonts w:ascii="Times New Roman"/>
          <w:b w:val="false"/>
          <w:i w:val="false"/>
          <w:color w:val="000000"/>
          <w:sz w:val="28"/>
        </w:rPr>
        <w:t>
</w:t>
      </w:r>
      <w:r>
        <w:rPr>
          <w:rFonts w:ascii="Times New Roman"/>
          <w:b w:val="false"/>
          <w:i w:val="false"/>
          <w:color w:val="000000"/>
          <w:sz w:val="28"/>
        </w:rPr>
        <w:t>
      Көмірсутек шикізатының қорлары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көмірсутек шикізатының жалпы болжамды өндірілетін ресурстары 17 млрд. тоннаны құрайды, оның 8 млрд. тоннасы Каспий теңізінің қазақстандық секторына (бұдан әрі – КТҚС) тиесілі. Расталған мұнай қорлары бойынша Қазақстан әлемдегі 15 жетекші елдің қатарына кіреді және көмірсутек шикізатының әлемдік қорының 3,3 %-ына иелік етеді.</w:t>
      </w:r>
      <w:r>
        <w:br/>
      </w:r>
      <w:r>
        <w:rPr>
          <w:rFonts w:ascii="Times New Roman"/>
          <w:b w:val="false"/>
          <w:i w:val="false"/>
          <w:color w:val="000000"/>
          <w:sz w:val="28"/>
        </w:rPr>
        <w:t>
</w:t>
      </w:r>
      <w:r>
        <w:rPr>
          <w:rFonts w:ascii="Times New Roman"/>
          <w:b w:val="false"/>
          <w:i w:val="false"/>
          <w:color w:val="000000"/>
          <w:sz w:val="28"/>
        </w:rPr>
        <w:t>
      Республиканың 172 мұнай және 42 конденсатты кен орны орналасқан мұнайлы-газды аудандары Қазақстан аумағының шамамен 62 % алаңын алып жатыр. Қазақстандағы мұнайдың негізгі қорлары (90 %-дан астам) аса ірі 15 кен орны – Теңіз, Қашаған, Қарашығанақ, Өзен, Жетібай, Жаңажол, Қаламқас, Кеңқияқ, Қаражанбас, Құмкөл, Солтүстік Бозашы, Әлібекмола, Орталық және Шығыс Прорва, Кенбай, Королевское кен орындарында шоғырланған.</w:t>
      </w:r>
      <w:r>
        <w:br/>
      </w:r>
      <w:r>
        <w:rPr>
          <w:rFonts w:ascii="Times New Roman"/>
          <w:b w:val="false"/>
          <w:i w:val="false"/>
          <w:color w:val="000000"/>
          <w:sz w:val="28"/>
        </w:rPr>
        <w:t>
</w:t>
      </w:r>
      <w:r>
        <w:rPr>
          <w:rFonts w:ascii="Times New Roman"/>
          <w:b w:val="false"/>
          <w:i w:val="false"/>
          <w:color w:val="000000"/>
          <w:sz w:val="28"/>
        </w:rPr>
        <w:t>
      Кен орындары Қазақстанның он төрт облысының алтауының аумағында орналасқан. Бұл Ақтөбе, Атырау, Батыс Қазақстан, Қарағанды, Қызылорда және Маңғыстау облыстары. Бұл ретте көмірсутек қорларының шамамен 70 %-ы Қазақстанның батысында шоғырланған.</w:t>
      </w:r>
      <w:r>
        <w:br/>
      </w:r>
      <w:r>
        <w:rPr>
          <w:rFonts w:ascii="Times New Roman"/>
          <w:b w:val="false"/>
          <w:i w:val="false"/>
          <w:color w:val="000000"/>
          <w:sz w:val="28"/>
        </w:rPr>
        <w:t>
</w:t>
      </w:r>
      <w:r>
        <w:rPr>
          <w:rFonts w:ascii="Times New Roman"/>
          <w:b w:val="false"/>
          <w:i w:val="false"/>
          <w:color w:val="000000"/>
          <w:sz w:val="28"/>
        </w:rPr>
        <w:t>
      Мұнайдың неғұрлым барланған қорлары Атырау облысына тиесілі, оның аумағында өнеркәсіптік санаттағы 930 млн. тонна қоры бар 75-тен астам кен орны ашылды.</w:t>
      </w:r>
      <w:r>
        <w:br/>
      </w:r>
      <w:r>
        <w:rPr>
          <w:rFonts w:ascii="Times New Roman"/>
          <w:b w:val="false"/>
          <w:i w:val="false"/>
          <w:color w:val="000000"/>
          <w:sz w:val="28"/>
        </w:rPr>
        <w:t>
</w:t>
      </w:r>
      <w:r>
        <w:rPr>
          <w:rFonts w:ascii="Times New Roman"/>
          <w:b w:val="false"/>
          <w:i w:val="false"/>
          <w:color w:val="000000"/>
          <w:sz w:val="28"/>
        </w:rPr>
        <w:t>
      15-тен астам көмірсутек кен орны Батыс Қазақстан облысының аумағында орналасқан. Мұнай-газ әлеуеті тұрғысынан Ақтөбе облысы тағы бір перспективалы өңір болып табылады. Мұнда 25-ке жуық кен орны ашылды. Қызылорда және Қарағанды облыстарының мұнай өңдеу саласының негізі маңыздылығы бойынша Қазақстанның бесінші мұнай-газды провинциясы – Құмкөл кен орындары тобы болып табылады.</w:t>
      </w:r>
      <w:r>
        <w:br/>
      </w:r>
      <w:r>
        <w:rPr>
          <w:rFonts w:ascii="Times New Roman"/>
          <w:b w:val="false"/>
          <w:i w:val="false"/>
          <w:color w:val="000000"/>
          <w:sz w:val="28"/>
        </w:rPr>
        <w:t>
</w:t>
      </w:r>
      <w:r>
        <w:rPr>
          <w:rFonts w:ascii="Times New Roman"/>
          <w:b w:val="false"/>
          <w:i w:val="false"/>
          <w:color w:val="000000"/>
          <w:sz w:val="28"/>
        </w:rPr>
        <w:t>
      Каспий және Арал теңіздерінің акваториясында республикада жүргізіп жатқан жер қойнауы учаскелерін кең ауқымды зерделеу Қазақстанның мұнай-газ саласының ресурстық әлеуетін одан әрі молайтуға ықпал етеді.</w:t>
      </w:r>
      <w:r>
        <w:br/>
      </w:r>
      <w:r>
        <w:rPr>
          <w:rFonts w:ascii="Times New Roman"/>
          <w:b w:val="false"/>
          <w:i w:val="false"/>
          <w:color w:val="000000"/>
          <w:sz w:val="28"/>
        </w:rPr>
        <w:t>
</w:t>
      </w:r>
      <w:r>
        <w:rPr>
          <w:rFonts w:ascii="Times New Roman"/>
          <w:b w:val="false"/>
          <w:i w:val="false"/>
          <w:color w:val="000000"/>
          <w:sz w:val="28"/>
        </w:rPr>
        <w:t>
      2000 жылы Каспийдің солтүстігінде Қашаған кен орнының ашылуы соңғы 30 жыл ішіндегі әлемдік тәжірибедегі ең маңызды оқиға деп аталды.</w:t>
      </w:r>
      <w:r>
        <w:br/>
      </w:r>
      <w:r>
        <w:rPr>
          <w:rFonts w:ascii="Times New Roman"/>
          <w:b w:val="false"/>
          <w:i w:val="false"/>
          <w:color w:val="000000"/>
          <w:sz w:val="28"/>
        </w:rPr>
        <w:t>
</w:t>
      </w:r>
      <w:r>
        <w:rPr>
          <w:rFonts w:ascii="Times New Roman"/>
          <w:b w:val="false"/>
          <w:i w:val="false"/>
          <w:color w:val="000000"/>
          <w:sz w:val="28"/>
        </w:rPr>
        <w:t>
      Мұнай мен газ іздеу перспективалары Каспий маңы ойпатындағы, Арал маңындағы зерттелмеген терең жатқан құрылымдармен, сондай-ақ Солтүстік, Орталық және Оңтүстік Қазақстандағы объектілердегі сейсмикалық жұмыстардың анықталған нәтижелерімен байланыстырылады.</w:t>
      </w:r>
      <w:r>
        <w:br/>
      </w:r>
      <w:r>
        <w:rPr>
          <w:rFonts w:ascii="Times New Roman"/>
          <w:b w:val="false"/>
          <w:i w:val="false"/>
          <w:color w:val="000000"/>
          <w:sz w:val="28"/>
        </w:rPr>
        <w:t>
</w:t>
      </w:r>
      <w:r>
        <w:rPr>
          <w:rFonts w:ascii="Times New Roman"/>
          <w:b w:val="false"/>
          <w:i w:val="false"/>
          <w:color w:val="000000"/>
          <w:sz w:val="28"/>
        </w:rPr>
        <w:t>
      Қазақстанда көмірсутегі қорларын ұлғайтудың нақты перспективалары бар, өйткені Қазақстанның жер қойнауының әлеуеті әлі де жоғары болып табылады. Сондықтан мұнай-газ саласын одан әрі дамыту жаңа кен орындарының ашылуы есебінен қорлардың өсуімен қамтамасыз етілуі тиіс.</w:t>
      </w:r>
      <w:r>
        <w:br/>
      </w:r>
      <w:r>
        <w:rPr>
          <w:rFonts w:ascii="Times New Roman"/>
          <w:b w:val="false"/>
          <w:i w:val="false"/>
          <w:color w:val="000000"/>
          <w:sz w:val="28"/>
        </w:rPr>
        <w:t>
</w:t>
      </w:r>
      <w:r>
        <w:rPr>
          <w:rFonts w:ascii="Times New Roman"/>
          <w:b w:val="false"/>
          <w:i w:val="false"/>
          <w:color w:val="000000"/>
          <w:sz w:val="28"/>
        </w:rPr>
        <w:t>
      Мұнай өндіру</w:t>
      </w:r>
      <w:r>
        <w:br/>
      </w:r>
      <w:r>
        <w:rPr>
          <w:rFonts w:ascii="Times New Roman"/>
          <w:b w:val="false"/>
          <w:i w:val="false"/>
          <w:color w:val="000000"/>
          <w:sz w:val="28"/>
        </w:rPr>
        <w:t>
</w:t>
      </w:r>
      <w:r>
        <w:rPr>
          <w:rFonts w:ascii="Times New Roman"/>
          <w:b w:val="false"/>
          <w:i w:val="false"/>
          <w:color w:val="000000"/>
          <w:sz w:val="28"/>
        </w:rPr>
        <w:t>
      Мұнай саласының серпінді дамуы Қазақстанның бүкіл экономикасы үшін өте маңызды.</w:t>
      </w:r>
      <w:r>
        <w:br/>
      </w:r>
      <w:r>
        <w:rPr>
          <w:rFonts w:ascii="Times New Roman"/>
          <w:b w:val="false"/>
          <w:i w:val="false"/>
          <w:color w:val="000000"/>
          <w:sz w:val="28"/>
        </w:rPr>
        <w:t>
</w:t>
      </w:r>
      <w:r>
        <w:rPr>
          <w:rFonts w:ascii="Times New Roman"/>
          <w:b w:val="false"/>
          <w:i w:val="false"/>
          <w:color w:val="000000"/>
          <w:sz w:val="28"/>
        </w:rPr>
        <w:t>
      Мұнай-газ кешені елдің және оның жекелеген өңірлерінің әлеуметтік-экономикалық дамуына шешуші әсерін тигізеді, шын мәнінде мемлекеттің бүкіл экономикасы үшін алға тартушы күш болып табылады, экономиканың басқа да салаларының дамуына ықпал етеді. Өңірлер мен бүкіл мемлекет ауқымындағы неғұрлым маңызды әлеуметтік бағдарламалардың іске асырылуы мұнай-газ кешені кәсіпорындарының жұмысына байланысты.</w:t>
      </w:r>
      <w:r>
        <w:br/>
      </w:r>
      <w:r>
        <w:rPr>
          <w:rFonts w:ascii="Times New Roman"/>
          <w:b w:val="false"/>
          <w:i w:val="false"/>
          <w:color w:val="000000"/>
          <w:sz w:val="28"/>
        </w:rPr>
        <w:t>
</w:t>
      </w:r>
      <w:r>
        <w:rPr>
          <w:rFonts w:ascii="Times New Roman"/>
          <w:b w:val="false"/>
          <w:i w:val="false"/>
          <w:color w:val="000000"/>
          <w:sz w:val="28"/>
        </w:rPr>
        <w:t>
      Мұнай-газ кешеніндегі өзгерістер саланың өзінің, сондай-ақ байланысты өнеркәсіп салаларының жұмыс істеу тиімділігін арттыруға бағытталған, бұл елдің энергетикалық қауіпсіздігінің нығаюына ықпал етуге, сондай-ақ кәсіпорындардың бәсекеге қабілеттілігімен, қызметтер мен өнім сапасының артуымен қатар экономиканың тұрақты өсуін және әртараптандырылуын қамтамасыз етуге тиіс.</w:t>
      </w:r>
      <w:r>
        <w:br/>
      </w:r>
      <w:r>
        <w:rPr>
          <w:rFonts w:ascii="Times New Roman"/>
          <w:b w:val="false"/>
          <w:i w:val="false"/>
          <w:color w:val="000000"/>
          <w:sz w:val="28"/>
        </w:rPr>
        <w:t>
</w:t>
      </w:r>
      <w:r>
        <w:rPr>
          <w:rFonts w:ascii="Times New Roman"/>
          <w:b w:val="false"/>
          <w:i w:val="false"/>
          <w:color w:val="000000"/>
          <w:sz w:val="28"/>
        </w:rPr>
        <w:t>
      2011 жылы республикада мұнай және газ конденсатын өндіру 2010 жылмен салыстырғанда 1,6 %-ға өсіп, 81 млн. тоннаны құрады. 72 млн. тонна мұнай және газ конденсаты экспортталды.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2011 жылдың қорытындылары бойынша негізгі мұнай өндіруші компаниялар «Теңізшевройл» ЖШС (бұдан әрі – ТШО) (25,8 млн. тонна), «Қарашығанақ Петролеум Оперейтинг Б.В.» ЖШС (бұдан әрі – КПО б.в.) (12,1 млн. тонна), «ҚазМұнайГаз» Барлау Өңдеу» акционерлік қоғамы (бұдан әрі – ҚМГ БӨ) (7,9 млн. тонна), «Маңғыстаумұнайгаз» акционерлік қоғамы (бұдан әрі – ММГ) (5,8 млн. тонна) және «Ақтөбемұнайгаз – СНПС» акционерлік қоғамы (бұдан әрі – «Ақтөбемұнайгаз СНПС») (6,2 млн. тонна)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құрлықтағы кен орындарында игерілетін көмірсутек шикізатының басым бөлігі жылдық өндірудің ең жоғары деңгейлі сатысына жетті. Құрлықта өндірудің одан әрі өсуі бірінші кезекте, Теңіз және Қарашығанақ кен орындарын игерудің жылдамдауына байланысты.</w:t>
      </w:r>
      <w:r>
        <w:br/>
      </w:r>
      <w:r>
        <w:rPr>
          <w:rFonts w:ascii="Times New Roman"/>
          <w:b w:val="false"/>
          <w:i w:val="false"/>
          <w:color w:val="000000"/>
          <w:sz w:val="28"/>
        </w:rPr>
        <w:t>
</w:t>
      </w:r>
      <w:r>
        <w:rPr>
          <w:rFonts w:ascii="Times New Roman"/>
          <w:b w:val="false"/>
          <w:i w:val="false"/>
          <w:color w:val="000000"/>
          <w:sz w:val="28"/>
        </w:rPr>
        <w:t>
      2012 жылдың аяғында Қашаған кен орнын тәжірибелік-өнеркәсіптік игеруді бастау жоспарлануда. Бұл ретте Өнімді бөлу туралы келісімге Екінші қосымша шартқа сәйкес Қашаған коммерциялық өндіруінің басталуы  2013 жылдың қазанына дейін ұзартылуы мүмкін.</w:t>
      </w:r>
      <w:r>
        <w:br/>
      </w:r>
      <w:r>
        <w:rPr>
          <w:rFonts w:ascii="Times New Roman"/>
          <w:b w:val="false"/>
          <w:i w:val="false"/>
          <w:color w:val="000000"/>
          <w:sz w:val="28"/>
        </w:rPr>
        <w:t>
</w:t>
      </w:r>
      <w:r>
        <w:rPr>
          <w:rFonts w:ascii="Times New Roman"/>
          <w:b w:val="false"/>
          <w:i w:val="false"/>
          <w:color w:val="000000"/>
          <w:sz w:val="28"/>
        </w:rPr>
        <w:t>
      2015 жылы мұнай және газ конденсатын өндірудің өсу көлемі 2011 жылмен салыстырғанда 117,2 %-ға дейін өседі деп күтілуде (өндіру өсімі 14 млн. тоннаны құрайды), бұл 1-диаграммада көрсетілген:</w:t>
      </w:r>
    </w:p>
    <w:bookmarkEnd w:id="7"/>
    <w:bookmarkStart w:name="z81" w:id="8"/>
    <w:p>
      <w:pPr>
        <w:spacing w:after="0"/>
        <w:ind w:left="0"/>
        <w:jc w:val="both"/>
      </w:pPr>
      <w:r>
        <w:rPr>
          <w:rFonts w:ascii="Times New Roman"/>
          <w:b w:val="false"/>
          <w:i w:val="false"/>
          <w:color w:val="000000"/>
          <w:sz w:val="28"/>
        </w:rPr>
        <w:t>
      1-диаграмма. 2009 – 2011 жылдары мұнай және газ конденсатын өндіру және 2012 – 2015 жылдарға арналған болжам, млн. тонна</w:t>
      </w:r>
    </w:p>
    <w:bookmarkEnd w:id="8"/>
    <w:p>
      <w:pPr>
        <w:spacing w:after="0"/>
        <w:ind w:left="0"/>
        <w:jc w:val="both"/>
      </w:pPr>
      <w:r>
        <w:drawing>
          <wp:inline distT="0" distB="0" distL="0" distR="0">
            <wp:extent cx="80772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77200" cy="3263900"/>
                    </a:xfrm>
                    <a:prstGeom prst="rect">
                      <a:avLst/>
                    </a:prstGeom>
                  </pic:spPr>
                </pic:pic>
              </a:graphicData>
            </a:graphic>
          </wp:inline>
        </w:drawing>
      </w:r>
    </w:p>
    <w:bookmarkStart w:name="z82" w:id="9"/>
    <w:p>
      <w:pPr>
        <w:spacing w:after="0"/>
        <w:ind w:left="0"/>
        <w:jc w:val="both"/>
      </w:pPr>
      <w:r>
        <w:rPr>
          <w:rFonts w:ascii="Times New Roman"/>
          <w:b w:val="false"/>
          <w:i w:val="false"/>
          <w:color w:val="000000"/>
          <w:sz w:val="28"/>
        </w:rPr>
        <w:t>
      Мұнай өңдеу</w:t>
      </w:r>
      <w:r>
        <w:br/>
      </w:r>
      <w:r>
        <w:rPr>
          <w:rFonts w:ascii="Times New Roman"/>
          <w:b w:val="false"/>
          <w:i w:val="false"/>
          <w:color w:val="000000"/>
          <w:sz w:val="28"/>
        </w:rPr>
        <w:t>
</w:t>
      </w:r>
      <w:r>
        <w:rPr>
          <w:rFonts w:ascii="Times New Roman"/>
          <w:b w:val="false"/>
          <w:i w:val="false"/>
          <w:color w:val="000000"/>
          <w:sz w:val="28"/>
        </w:rPr>
        <w:t>
      2011 жылы республиканың мұнай өңдеу зауыттарында (бұдан әрі – МӨЗ) 13,1 млн. тонна немесе 2010 жылдың деңгейіне қатысты 95,6 % мұнай өңделді. 2757,628 мың тонна бензин (95,3 %), 4064,325 мың тонна дизель отыны (99,8 %), 3660,145 мың тонна мазут (97,1 %), 387,140 мың тонна авиакеросин (79,1 %) өндірілді.</w:t>
      </w:r>
      <w:r>
        <w:br/>
      </w:r>
      <w:r>
        <w:rPr>
          <w:rFonts w:ascii="Times New Roman"/>
          <w:b w:val="false"/>
          <w:i w:val="false"/>
          <w:color w:val="000000"/>
          <w:sz w:val="28"/>
        </w:rPr>
        <w:t>
</w:t>
      </w:r>
      <w:r>
        <w:rPr>
          <w:rFonts w:ascii="Times New Roman"/>
          <w:b w:val="false"/>
          <w:i w:val="false"/>
          <w:color w:val="000000"/>
          <w:sz w:val="28"/>
        </w:rPr>
        <w:t>
      Республиканың қолданыстағы мұнай өндіру қуаттары жаңғыртылғаннан кейін 2014 жылдан кейін МӨЗ-де мұнай өңдеу көлемі жылына 17,5 млн. тоннаға дейін ұлғайтылады және тиісінше, мұнай өнімдерінің көлемін ұлғайту жоспарланып отыр. 2015 жылға дейін мұнай өңдеу көлемі мен мұнай өнімдерін өндіру серпіні 2 және 3-диаграммаларда көрсетілген.</w:t>
      </w:r>
    </w:p>
    <w:bookmarkEnd w:id="9"/>
    <w:bookmarkStart w:name="z85" w:id="10"/>
    <w:p>
      <w:pPr>
        <w:spacing w:after="0"/>
        <w:ind w:left="0"/>
        <w:jc w:val="both"/>
      </w:pPr>
      <w:r>
        <w:rPr>
          <w:rFonts w:ascii="Times New Roman"/>
          <w:b w:val="false"/>
          <w:i w:val="false"/>
          <w:color w:val="000000"/>
          <w:sz w:val="28"/>
        </w:rPr>
        <w:t>
      2-диаграмма. 2009 – 2011 жылдары мұнай өңдеу және 2012 – 2015 жылдарға арналған болжам, млн. тонна</w:t>
      </w:r>
    </w:p>
    <w:bookmarkEnd w:id="10"/>
    <w:p>
      <w:pPr>
        <w:spacing w:after="0"/>
        <w:ind w:left="0"/>
        <w:jc w:val="both"/>
      </w:pPr>
      <w:r>
        <w:drawing>
          <wp:inline distT="0" distB="0" distL="0" distR="0">
            <wp:extent cx="81153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15300" cy="3594100"/>
                    </a:xfrm>
                    <a:prstGeom prst="rect">
                      <a:avLst/>
                    </a:prstGeom>
                  </pic:spPr>
                </pic:pic>
              </a:graphicData>
            </a:graphic>
          </wp:inline>
        </w:drawing>
      </w:r>
    </w:p>
    <w:bookmarkStart w:name="z86" w:id="11"/>
    <w:p>
      <w:pPr>
        <w:spacing w:after="0"/>
        <w:ind w:left="0"/>
        <w:jc w:val="both"/>
      </w:pPr>
      <w:r>
        <w:rPr>
          <w:rFonts w:ascii="Times New Roman"/>
          <w:b w:val="false"/>
          <w:i w:val="false"/>
          <w:color w:val="000000"/>
          <w:sz w:val="28"/>
        </w:rPr>
        <w:t>
      3-диаграмма. 2009 – 2011 жылдары мұнай өнімдерінің негізгі түрлерін өндіру және 2012 – 2015 жылдарға арналған болжам, мың тонна</w:t>
      </w:r>
    </w:p>
    <w:bookmarkEnd w:id="11"/>
    <w:p>
      <w:pPr>
        <w:spacing w:after="0"/>
        <w:ind w:left="0"/>
        <w:jc w:val="both"/>
      </w:pPr>
      <w:r>
        <w:drawing>
          <wp:inline distT="0" distB="0" distL="0" distR="0">
            <wp:extent cx="82169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216900" cy="3429000"/>
                    </a:xfrm>
                    <a:prstGeom prst="rect">
                      <a:avLst/>
                    </a:prstGeom>
                  </pic:spPr>
                </pic:pic>
              </a:graphicData>
            </a:graphic>
          </wp:inline>
        </w:drawing>
      </w:r>
    </w:p>
    <w:bookmarkStart w:name="z87" w:id="12"/>
    <w:p>
      <w:pPr>
        <w:spacing w:after="0"/>
        <w:ind w:left="0"/>
        <w:jc w:val="both"/>
      </w:pPr>
      <w:r>
        <w:rPr>
          <w:rFonts w:ascii="Times New Roman"/>
          <w:b w:val="false"/>
          <w:i w:val="false"/>
          <w:color w:val="000000"/>
          <w:sz w:val="28"/>
        </w:rPr>
        <w:t>
      Кеден одағы комиссиясының 2011 жылғы 18 қазандағы № 826 шешімімен «Автомобиль мен авиация бензиніне, дизель және кеме отынына, реактивті қозғалтқыш отыны мен мазутқа қойылатын талаптар туралы» техникалық регламент (бұдан әрі – КО ТР) бекітілді, ол 2012 жылғы 31 желтоқсаннан бастап күшіне енеді. КО ТР әзірлеуші – қазақстандық тараптың атынан Қазақстан Республикасы Мұнай және газ министрлігі болып табылады.</w:t>
      </w:r>
      <w:r>
        <w:br/>
      </w:r>
      <w:r>
        <w:rPr>
          <w:rFonts w:ascii="Times New Roman"/>
          <w:b w:val="false"/>
          <w:i w:val="false"/>
          <w:color w:val="000000"/>
          <w:sz w:val="28"/>
        </w:rPr>
        <w:t>
</w:t>
      </w:r>
      <w:r>
        <w:rPr>
          <w:rFonts w:ascii="Times New Roman"/>
          <w:b w:val="false"/>
          <w:i w:val="false"/>
          <w:color w:val="000000"/>
          <w:sz w:val="28"/>
        </w:rPr>
        <w:t>
      КО ТР бірыңғай Кеден одағының кеден аумағында міндетті түрде бірыңғай Кеден одағының кеден аумағында айналымға шығарылатын автомобиль мен авиация бензиніне, дизель және кеме отынына, реактивті қозғалтқыш отыны мен мазутқа (бұдан әрі – отын) қойылатын қолдану және орындау үшін міндетті талаптарды белгілеу мақсатында әзірленді, сондай-ақ адамның өмірі мен денсаулығын, мүлікті қорғауды, қоршаған ортаны қорғауды, оның мақсаты, қауіпсіздігі және энергетикалық тиімділігіне қатысты тұтынушыларды жаңылыстыратын іс-әрекеттердің алдын алуды қамтамасыз ету мақсатында отынға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КО ТР автомобиль бензині мен дизель отынын Кеден одағының бірыңғай кедендік аумағында неғұрлым жоғары экологиялық класқа Кеден одағына мүше мемлекеттердің технологиялық мүмкіндіктері бойынша сараланған тәсілді ескере отырып, айналымға (айналысқа) шығару бойынша көшу мерзімдерін айқындайды.</w:t>
      </w:r>
      <w:r>
        <w:br/>
      </w:r>
      <w:r>
        <w:rPr>
          <w:rFonts w:ascii="Times New Roman"/>
          <w:b w:val="false"/>
          <w:i w:val="false"/>
          <w:color w:val="000000"/>
          <w:sz w:val="28"/>
        </w:rPr>
        <w:t>
</w:t>
      </w:r>
      <w:r>
        <w:rPr>
          <w:rFonts w:ascii="Times New Roman"/>
          <w:b w:val="false"/>
          <w:i w:val="false"/>
          <w:color w:val="000000"/>
          <w:sz w:val="28"/>
        </w:rPr>
        <w:t>
      КО ТР бірге, құрамында қағидалар мен, зерттеу (сынау) және өлшем әдістерін, соның ішінде КО ТР талаптарын орындау және қолдану үшін қажетті үлгілерді іріктеу қағидаларын қамтитын, Кеден одағына мүше мемлекеттердің, мемлекетаралық, ұлттық (мемлекеттік) (мемлекетаралық стандарттар қабылданға дейін) стандарттарының тізбесі бекітілді.</w:t>
      </w:r>
      <w:r>
        <w:br/>
      </w:r>
      <w:r>
        <w:rPr>
          <w:rFonts w:ascii="Times New Roman"/>
          <w:b w:val="false"/>
          <w:i w:val="false"/>
          <w:color w:val="000000"/>
          <w:sz w:val="28"/>
        </w:rPr>
        <w:t>
</w:t>
      </w:r>
      <w:r>
        <w:rPr>
          <w:rFonts w:ascii="Times New Roman"/>
          <w:b w:val="false"/>
          <w:i w:val="false"/>
          <w:color w:val="000000"/>
          <w:sz w:val="28"/>
        </w:rPr>
        <w:t>
      Халықаралық нормаларға, оның ішінде жоғарыда көрсетілген КО ТР тараптарына сәйкес өндірілетін мұнай өнімдерінің сапасын жақсартуды қамтамасыз ету үшін отандық МӨЗ-де қолданыстағы өңдеу қуаттарын қайта құру және жаңғырту бойынша іс-шаралар жоспарланған.</w:t>
      </w:r>
      <w:r>
        <w:br/>
      </w:r>
      <w:r>
        <w:rPr>
          <w:rFonts w:ascii="Times New Roman"/>
          <w:b w:val="false"/>
          <w:i w:val="false"/>
          <w:color w:val="000000"/>
          <w:sz w:val="28"/>
        </w:rPr>
        <w:t>
</w:t>
      </w:r>
      <w:r>
        <w:rPr>
          <w:rFonts w:ascii="Times New Roman"/>
          <w:b w:val="false"/>
          <w:i w:val="false"/>
          <w:color w:val="000000"/>
          <w:sz w:val="28"/>
        </w:rPr>
        <w:t>
      Отандық МӨЗ-ді қайта құру және жаңғырту мынадай инвестициялық жобаларды іске асыруды көздейді:</w:t>
      </w:r>
      <w:r>
        <w:br/>
      </w:r>
      <w:r>
        <w:rPr>
          <w:rFonts w:ascii="Times New Roman"/>
          <w:b w:val="false"/>
          <w:i w:val="false"/>
          <w:color w:val="000000"/>
          <w:sz w:val="28"/>
        </w:rPr>
        <w:t>
</w:t>
      </w:r>
      <w:r>
        <w:rPr>
          <w:rFonts w:ascii="Times New Roman"/>
          <w:b w:val="false"/>
          <w:i w:val="false"/>
          <w:color w:val="000000"/>
          <w:sz w:val="28"/>
        </w:rPr>
        <w:t>
      Атырау мұнай өңдеу зауытында (бұдан әрі – АМӨЗ):</w:t>
      </w:r>
      <w:r>
        <w:br/>
      </w:r>
      <w:r>
        <w:rPr>
          <w:rFonts w:ascii="Times New Roman"/>
          <w:b w:val="false"/>
          <w:i w:val="false"/>
          <w:color w:val="000000"/>
          <w:sz w:val="28"/>
        </w:rPr>
        <w:t>
</w:t>
      </w:r>
      <w:r>
        <w:rPr>
          <w:rFonts w:ascii="Times New Roman"/>
          <w:b w:val="false"/>
          <w:i w:val="false"/>
          <w:color w:val="000000"/>
          <w:sz w:val="28"/>
        </w:rPr>
        <w:t>
      АМӨЗ-де ЭЛОУ-АВТ-3 қондырғысының вакуумдық блогын қайта (2010 жылғы желтоқсан) және баяу кокстеу қондырғысын (2011 жылғы мамыр) қайта құру, вакуумдық блоктың қуатын жылына 1800 мың тоннаға дейін және баяу кокстеу қондырғысының қуатын жылына 1000 мың тоннаға дейін жеткізу аяқталды.</w:t>
      </w:r>
      <w:r>
        <w:br/>
      </w:r>
      <w:r>
        <w:rPr>
          <w:rFonts w:ascii="Times New Roman"/>
          <w:b w:val="false"/>
          <w:i w:val="false"/>
          <w:color w:val="000000"/>
          <w:sz w:val="28"/>
        </w:rPr>
        <w:t>
</w:t>
      </w:r>
      <w:r>
        <w:rPr>
          <w:rFonts w:ascii="Times New Roman"/>
          <w:b w:val="false"/>
          <w:i w:val="false"/>
          <w:color w:val="000000"/>
          <w:sz w:val="28"/>
        </w:rPr>
        <w:t>
      Жылына 133 мың тонна бензол, 496 мың тонна параксилол өндірумен хош иісті көмірсутек өндіру жөніндегі кешен салу және мұнай өнімдерінің сапасын К3 экологиялық класқа дейін жақсарту басталды. Жобаны іске асыру мерзімі – 2010 – 2013 жылдар.</w:t>
      </w:r>
      <w:r>
        <w:br/>
      </w:r>
      <w:r>
        <w:rPr>
          <w:rFonts w:ascii="Times New Roman"/>
          <w:b w:val="false"/>
          <w:i w:val="false"/>
          <w:color w:val="000000"/>
          <w:sz w:val="28"/>
        </w:rPr>
        <w:t>
</w:t>
      </w:r>
      <w:r>
        <w:rPr>
          <w:rFonts w:ascii="Times New Roman"/>
          <w:b w:val="false"/>
          <w:i w:val="false"/>
          <w:color w:val="000000"/>
          <w:sz w:val="28"/>
        </w:rPr>
        <w:t>
      Жылына мұнай өңдеуді 5500 мың тоннаға дейін және мұнай өнімдерінің сапасын К4 экологиялық класқа дейін жақсартумен өңдеу тереңдігі 84 %-ға дейін жеткізумен мұнайды тереңдетіп өңдеу бойынша кешен салу. Жобаны іске асыру мерзімі – 2011 – 2014 жылдар.</w:t>
      </w:r>
      <w:r>
        <w:br/>
      </w:r>
      <w:r>
        <w:rPr>
          <w:rFonts w:ascii="Times New Roman"/>
          <w:b w:val="false"/>
          <w:i w:val="false"/>
          <w:color w:val="000000"/>
          <w:sz w:val="28"/>
        </w:rPr>
        <w:t>
</w:t>
      </w:r>
      <w:r>
        <w:rPr>
          <w:rFonts w:ascii="Times New Roman"/>
          <w:b w:val="false"/>
          <w:i w:val="false"/>
          <w:color w:val="000000"/>
          <w:sz w:val="28"/>
        </w:rPr>
        <w:t>
      «Петро Қазақстан Ойл Продактс» жауапкершілігі шектеулі серіктестігінде (бұдан әрі – ПҚОП):</w:t>
      </w:r>
      <w:r>
        <w:br/>
      </w:r>
      <w:r>
        <w:rPr>
          <w:rFonts w:ascii="Times New Roman"/>
          <w:b w:val="false"/>
          <w:i w:val="false"/>
          <w:color w:val="000000"/>
          <w:sz w:val="28"/>
        </w:rPr>
        <w:t>
</w:t>
      </w:r>
      <w:r>
        <w:rPr>
          <w:rFonts w:ascii="Times New Roman"/>
          <w:b w:val="false"/>
          <w:i w:val="false"/>
          <w:color w:val="000000"/>
          <w:sz w:val="28"/>
        </w:rPr>
        <w:t>
      Мұнай өңдеу бойынша қуатты жылына 6000 мың тоннаға дейін жеткізумен, өңдеу тереңдігін 90 %-ға дейін ұлғайтумен, зауытты қайта құру және жаңғырту, мұнай өнімдерінің сапасын К4 экологиялық класқа дейін жақсарту. Жобаны іске асыру мерзімі – 2011 – 2014 жылдар.</w:t>
      </w:r>
      <w:r>
        <w:br/>
      </w:r>
      <w:r>
        <w:rPr>
          <w:rFonts w:ascii="Times New Roman"/>
          <w:b w:val="false"/>
          <w:i w:val="false"/>
          <w:color w:val="000000"/>
          <w:sz w:val="28"/>
        </w:rPr>
        <w:t>
</w:t>
      </w:r>
      <w:r>
        <w:rPr>
          <w:rFonts w:ascii="Times New Roman"/>
          <w:b w:val="false"/>
          <w:i w:val="false"/>
          <w:color w:val="000000"/>
          <w:sz w:val="28"/>
        </w:rPr>
        <w:t>
      Павлодар мұнай-химия зауытында (бұдан әрі – ПМХЗ):</w:t>
      </w:r>
      <w:r>
        <w:br/>
      </w:r>
      <w:r>
        <w:rPr>
          <w:rFonts w:ascii="Times New Roman"/>
          <w:b w:val="false"/>
          <w:i w:val="false"/>
          <w:color w:val="000000"/>
          <w:sz w:val="28"/>
        </w:rPr>
        <w:t>
</w:t>
      </w:r>
      <w:r>
        <w:rPr>
          <w:rFonts w:ascii="Times New Roman"/>
          <w:b w:val="false"/>
          <w:i w:val="false"/>
          <w:color w:val="000000"/>
          <w:sz w:val="28"/>
        </w:rPr>
        <w:t>
      Зауыттың қуатын жылына 6000 мың тоннаға дейін жеткізумен, мұнай өңдеу тереңдігін 90 %-ға дейін ұлғайтумен қайта құру және жаңғырту, мұнай өнімдерінің сапасын К4 экологиялық класқа дейін жақсарту. Жобаны іске асыру мерзімі – 2011 – 2014 жылдар.</w:t>
      </w:r>
      <w:r>
        <w:br/>
      </w:r>
      <w:r>
        <w:rPr>
          <w:rFonts w:ascii="Times New Roman"/>
          <w:b w:val="false"/>
          <w:i w:val="false"/>
          <w:color w:val="000000"/>
          <w:sz w:val="28"/>
        </w:rPr>
        <w:t>
</w:t>
      </w:r>
      <w:r>
        <w:rPr>
          <w:rFonts w:ascii="Times New Roman"/>
          <w:b w:val="false"/>
          <w:i w:val="false"/>
          <w:color w:val="000000"/>
          <w:sz w:val="28"/>
        </w:rPr>
        <w:t>
      МӨЗ-ді қайта құру мен жаңғыртуды аяқтау 2015 жылы республиканың тұтынушыларын К3 және К4 экологиялық класс талаптарына сай келетін сапалы мұнай және мұнай-химия өнімдерімен қамтамасыз етуге, қоршаған ортаға зиянды әсерді азайтуға, республиканың автомобиль және авиация отынына қажеттігін қамтамасыз етуге, МӨЗ-дің мұнай өндеу жөніндегі жиынтық қуатын жылына 17,5 млн. тоннаға дейін жеткізуге мүмкіндік береді.</w:t>
      </w:r>
      <w:r>
        <w:br/>
      </w:r>
      <w:r>
        <w:rPr>
          <w:rFonts w:ascii="Times New Roman"/>
          <w:b w:val="false"/>
          <w:i w:val="false"/>
          <w:color w:val="000000"/>
          <w:sz w:val="28"/>
        </w:rPr>
        <w:t>
</w:t>
      </w:r>
      <w:r>
        <w:rPr>
          <w:rFonts w:ascii="Times New Roman"/>
          <w:b w:val="false"/>
          <w:i w:val="false"/>
          <w:color w:val="000000"/>
          <w:sz w:val="28"/>
        </w:rPr>
        <w:t>
      Мұнай тасымалдау инфрақұрылымын дамыту</w:t>
      </w:r>
      <w:r>
        <w:br/>
      </w:r>
      <w:r>
        <w:rPr>
          <w:rFonts w:ascii="Times New Roman"/>
          <w:b w:val="false"/>
          <w:i w:val="false"/>
          <w:color w:val="000000"/>
          <w:sz w:val="28"/>
        </w:rPr>
        <w:t>
</w:t>
      </w:r>
      <w:r>
        <w:rPr>
          <w:rFonts w:ascii="Times New Roman"/>
          <w:b w:val="false"/>
          <w:i w:val="false"/>
          <w:color w:val="000000"/>
          <w:sz w:val="28"/>
        </w:rPr>
        <w:t>
      Көмірсутектер өндіру көлемінің ұлғаюы мұнай тасымалы инфрақұрылымын серпінді дамытуды қажет етеді.</w:t>
      </w:r>
      <w:r>
        <w:br/>
      </w:r>
      <w:r>
        <w:rPr>
          <w:rFonts w:ascii="Times New Roman"/>
          <w:b w:val="false"/>
          <w:i w:val="false"/>
          <w:color w:val="000000"/>
          <w:sz w:val="28"/>
        </w:rPr>
        <w:t>
</w:t>
      </w:r>
      <w:r>
        <w:rPr>
          <w:rFonts w:ascii="Times New Roman"/>
          <w:b w:val="false"/>
          <w:i w:val="false"/>
          <w:color w:val="000000"/>
          <w:sz w:val="28"/>
        </w:rPr>
        <w:t>
      Қазіргі уақытта қазақстандық мұнайдың қолданыстағы негізгі экспорттық бағыттары Атырау – Самара құбыры, Каспий құбыр консорциумының (бұдан әрі – КҚК), Атасу –Алашанькоу құбыры, Ақтау порты болып табылады.</w:t>
      </w:r>
      <w:r>
        <w:br/>
      </w:r>
      <w:r>
        <w:rPr>
          <w:rFonts w:ascii="Times New Roman"/>
          <w:b w:val="false"/>
          <w:i w:val="false"/>
          <w:color w:val="000000"/>
          <w:sz w:val="28"/>
        </w:rPr>
        <w:t>
</w:t>
      </w:r>
      <w:r>
        <w:rPr>
          <w:rFonts w:ascii="Times New Roman"/>
          <w:b w:val="false"/>
          <w:i w:val="false"/>
          <w:color w:val="000000"/>
          <w:sz w:val="28"/>
        </w:rPr>
        <w:t>
      Мұнайдың басым бөлігі КҚК мұнай құбыры бойынша – 28,1 млн. тонна және Атырау – Самара мұнай құбыры бойынша 15,4 млн. тонна экспортталды. Қытай бағытында 10,7 млн. тонна тасымалданды. Ақтау порты арқылы экспорттау 8,0 млн. тоннаны құрады, теміржол арқылы – 7,7 млн. тонна тиелді. Орынбор газ өңдеу зауытына 1,2 млн. тонна газ конденсаты жеткізілді.</w:t>
      </w:r>
      <w:r>
        <w:br/>
      </w:r>
      <w:r>
        <w:rPr>
          <w:rFonts w:ascii="Times New Roman"/>
          <w:b w:val="false"/>
          <w:i w:val="false"/>
          <w:color w:val="000000"/>
          <w:sz w:val="28"/>
        </w:rPr>
        <w:t>
</w:t>
      </w:r>
      <w:r>
        <w:rPr>
          <w:rFonts w:ascii="Times New Roman"/>
          <w:b w:val="false"/>
          <w:i w:val="false"/>
          <w:color w:val="000000"/>
          <w:sz w:val="28"/>
        </w:rPr>
        <w:t>
      Қазақстанның экспорттық және транзиттік әлеуетін дамыту мемлекеттік саясаттың негізгі бағыттарының бірі болып табылады. Жаңа экспорттық жүйе құру және қолданыстағыларын кеңейту жұмысы бүгінгі күні өзекті болып отыр.</w:t>
      </w:r>
      <w:r>
        <w:br/>
      </w:r>
      <w:r>
        <w:rPr>
          <w:rFonts w:ascii="Times New Roman"/>
          <w:b w:val="false"/>
          <w:i w:val="false"/>
          <w:color w:val="000000"/>
          <w:sz w:val="28"/>
        </w:rPr>
        <w:t>
</w:t>
      </w:r>
      <w:r>
        <w:rPr>
          <w:rFonts w:ascii="Times New Roman"/>
          <w:b w:val="false"/>
          <w:i w:val="false"/>
          <w:color w:val="000000"/>
          <w:sz w:val="28"/>
        </w:rPr>
        <w:t>
      Мұнай-газ ресурстарын пайдаланудың тиімділігін арттыру мақсатында Қазақстан көлік шығындарын азайту шартымен қазақстандық көмірсутекті неғұрлым тартымды өткізу нарықтарына тасымалдау жобаларын іздеу мен іске асыруды жалғастыруға тиіс. Қуатты және мұнай мен газды экспортттау бағыттарын дамыту өндіру және ішкі тұтынудың перспективалық көлемдеріне, транзиттік елдермен ұзақ мерзімді уағдаластықтардың болуына, әлемдік тұтыну нарықтарында сұраныс пен жағдайдың деңгейіне сәйкес болуға тиіс.</w:t>
      </w:r>
      <w:r>
        <w:br/>
      </w:r>
      <w:r>
        <w:rPr>
          <w:rFonts w:ascii="Times New Roman"/>
          <w:b w:val="false"/>
          <w:i w:val="false"/>
          <w:color w:val="000000"/>
          <w:sz w:val="28"/>
        </w:rPr>
        <w:t>
</w:t>
      </w:r>
      <w:r>
        <w:rPr>
          <w:rFonts w:ascii="Times New Roman"/>
          <w:b w:val="false"/>
          <w:i w:val="false"/>
          <w:color w:val="000000"/>
          <w:sz w:val="28"/>
        </w:rPr>
        <w:t>
      Қазақстандық мұнайды тасымалдаудың экспорттық бағдарын дамыту және әртараптандыру мақсатында мына жобаларды іске асыру бойынша жұмыстар жүргізілуде: КҚК мұнай құбырын кезең-кезеңмен кеңейту және Қазақстан Қытай мұнай құбырының өткізу қабілетін ұлғайту.</w:t>
      </w:r>
      <w:r>
        <w:br/>
      </w:r>
      <w:r>
        <w:rPr>
          <w:rFonts w:ascii="Times New Roman"/>
          <w:b w:val="false"/>
          <w:i w:val="false"/>
          <w:color w:val="000000"/>
          <w:sz w:val="28"/>
        </w:rPr>
        <w:t>
</w:t>
      </w:r>
      <w:r>
        <w:rPr>
          <w:rFonts w:ascii="Times New Roman"/>
          <w:b w:val="false"/>
          <w:i w:val="false"/>
          <w:color w:val="000000"/>
          <w:sz w:val="28"/>
        </w:rPr>
        <w:t>
      Мұнай мен газ конденсатын теңгерімді өндіру кезінде мұнай құбырларын кеңейту жобаларын ескере отырып, экспорт КҚК және Қазақстан Қытай негізгі бағыттары бойынша ұлғайтылатын болады.</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Сыртқы тәуекелдер:</w:t>
      </w:r>
      <w:r>
        <w:br/>
      </w:r>
      <w:r>
        <w:rPr>
          <w:rFonts w:ascii="Times New Roman"/>
          <w:b w:val="false"/>
          <w:i w:val="false"/>
          <w:color w:val="000000"/>
          <w:sz w:val="28"/>
        </w:rPr>
        <w:t>
</w:t>
      </w:r>
      <w:r>
        <w:rPr>
          <w:rFonts w:ascii="Times New Roman"/>
          <w:b w:val="false"/>
          <w:i w:val="false"/>
          <w:color w:val="000000"/>
          <w:sz w:val="28"/>
        </w:rPr>
        <w:t>
      Сыртқы ықтимал тәуекелдер – МӨЗ-ге ресейлік мұнай жеткізілімін азайту, толық тоқтату, не МӨЗ-ге ресейлік мұнайды экспорттық кедендік баж салығымен жеткізу;</w:t>
      </w:r>
      <w:r>
        <w:br/>
      </w:r>
      <w:r>
        <w:rPr>
          <w:rFonts w:ascii="Times New Roman"/>
          <w:b w:val="false"/>
          <w:i w:val="false"/>
          <w:color w:val="000000"/>
          <w:sz w:val="28"/>
        </w:rPr>
        <w:t>
</w:t>
      </w:r>
      <w:r>
        <w:rPr>
          <w:rFonts w:ascii="Times New Roman"/>
          <w:b w:val="false"/>
          <w:i w:val="false"/>
          <w:color w:val="000000"/>
          <w:sz w:val="28"/>
        </w:rPr>
        <w:t>
      Тәуекелдерді басқару жөнінде шаралар қабылданбаған жағдайда ықтимал салдарлар – ПМХЗ және ПҚОП өңдеу үшін мұнай көлемінің жетпеуі, осының салдарынан ішкі нарықтың мұнай өнімдеріне қажеттігін қамтамасыз етуге байланысты тәуекелдер туындайды;</w:t>
      </w:r>
      <w:r>
        <w:br/>
      </w:r>
      <w:r>
        <w:rPr>
          <w:rFonts w:ascii="Times New Roman"/>
          <w:b w:val="false"/>
          <w:i w:val="false"/>
          <w:color w:val="000000"/>
          <w:sz w:val="28"/>
        </w:rPr>
        <w:t>
</w:t>
      </w:r>
      <w:r>
        <w:rPr>
          <w:rFonts w:ascii="Times New Roman"/>
          <w:b w:val="false"/>
          <w:i w:val="false"/>
          <w:color w:val="000000"/>
          <w:sz w:val="28"/>
        </w:rPr>
        <w:t>
      Тәуекелдерді басқару жөніндегі іс-шаралар – МӨЗ-ге мұнай жеткізу саласында Қазақстан Республикасы мен Ресей Федерациясы арасында екіжақты келісімге қол қою. Батыс Қазақстан кен орындарынан ПМХЗ және ПҚОП-қа мұнай жеткізу үшін құбырларды тиісті реверсиялау бойынша жұмыстар жүргізу.</w:t>
      </w:r>
      <w:r>
        <w:br/>
      </w:r>
      <w:r>
        <w:rPr>
          <w:rFonts w:ascii="Times New Roman"/>
          <w:b w:val="false"/>
          <w:i w:val="false"/>
          <w:color w:val="000000"/>
          <w:sz w:val="28"/>
        </w:rPr>
        <w:t>
</w:t>
      </w:r>
      <w:r>
        <w:rPr>
          <w:rFonts w:ascii="Times New Roman"/>
          <w:b w:val="false"/>
          <w:i w:val="false"/>
          <w:color w:val="000000"/>
          <w:sz w:val="28"/>
        </w:rPr>
        <w:t>
      2-стратегиялық </w:t>
      </w:r>
      <w:r>
        <w:rPr>
          <w:rFonts w:ascii="Times New Roman"/>
          <w:b w:val="false"/>
          <w:i w:val="false"/>
          <w:color w:val="000000"/>
          <w:sz w:val="28"/>
        </w:rPr>
        <w:t>бағыт</w:t>
      </w:r>
      <w:r>
        <w:rPr>
          <w:rFonts w:ascii="Times New Roman"/>
          <w:b w:val="false"/>
          <w:i w:val="false"/>
          <w:color w:val="000000"/>
          <w:sz w:val="28"/>
        </w:rPr>
        <w:t>. Газ саласын серпінді дамыту</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Газ өндіру</w:t>
      </w:r>
      <w:r>
        <w:br/>
      </w:r>
      <w:r>
        <w:rPr>
          <w:rFonts w:ascii="Times New Roman"/>
          <w:b w:val="false"/>
          <w:i w:val="false"/>
          <w:color w:val="000000"/>
          <w:sz w:val="28"/>
        </w:rPr>
        <w:t>
</w:t>
      </w:r>
      <w:r>
        <w:rPr>
          <w:rFonts w:ascii="Times New Roman"/>
          <w:b w:val="false"/>
          <w:i w:val="false"/>
          <w:color w:val="000000"/>
          <w:sz w:val="28"/>
        </w:rPr>
        <w:t>
      Газ саласының серпінді дамуы Қазақстанның бүкіл экономикасы үшін өте маңызды.</w:t>
      </w:r>
      <w:r>
        <w:br/>
      </w:r>
      <w:r>
        <w:rPr>
          <w:rFonts w:ascii="Times New Roman"/>
          <w:b w:val="false"/>
          <w:i w:val="false"/>
          <w:color w:val="000000"/>
          <w:sz w:val="28"/>
        </w:rPr>
        <w:t>
</w:t>
      </w:r>
      <w:r>
        <w:rPr>
          <w:rFonts w:ascii="Times New Roman"/>
          <w:b w:val="false"/>
          <w:i w:val="false"/>
          <w:color w:val="000000"/>
          <w:sz w:val="28"/>
        </w:rPr>
        <w:t>
      Табиғи және ілеспе газды өндіру 2011 жылы 42,0 млрд. текше метрді құрады, 2010 жылмен салыстырғанда өсуі – 12,3 %. Газ экспортының көлемі 9,2 млрд. текше метрді құрады.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негізгі газ өндіруші компаниялар (2011 жылғы деректер бойынша) «ҚПО б.в.» (16,9 млрд. текше метр), «ТШО» ЖШС (13,5 млрд. текше метр), «Ақтөбемұнайгаз-СНПС» АҚ (3,4 млрд. текше метр), «Қазмұнайтеңіз» МНК ЖШС (0,8 млрд. текше метр), «ҚМГ» БӨ» АҚ (0,4 млрд. текше метр) болып табылады.</w:t>
      </w:r>
      <w:r>
        <w:br/>
      </w:r>
      <w:r>
        <w:rPr>
          <w:rFonts w:ascii="Times New Roman"/>
          <w:b w:val="false"/>
          <w:i w:val="false"/>
          <w:color w:val="000000"/>
          <w:sz w:val="28"/>
        </w:rPr>
        <w:t>
</w:t>
      </w:r>
      <w:r>
        <w:rPr>
          <w:rFonts w:ascii="Times New Roman"/>
          <w:b w:val="false"/>
          <w:i w:val="false"/>
          <w:color w:val="000000"/>
          <w:sz w:val="28"/>
        </w:rPr>
        <w:t>
      2015 жылы табиғи және ілеспе газ өндіру көлемін 2011 жылға қарағанда 41,2 % дейін өсіру жоспарлануда (өндіру өсімі 19,8 млрд. текше метрді құрайды). 2015 жылға дейін газ өндіру болжамы 4-диаграммада көрсетілген.</w:t>
      </w:r>
    </w:p>
    <w:bookmarkEnd w:id="12"/>
    <w:bookmarkStart w:name="z122" w:id="13"/>
    <w:p>
      <w:pPr>
        <w:spacing w:after="0"/>
        <w:ind w:left="0"/>
        <w:jc w:val="both"/>
      </w:pPr>
      <w:r>
        <w:rPr>
          <w:rFonts w:ascii="Times New Roman"/>
          <w:b w:val="false"/>
          <w:i w:val="false"/>
          <w:color w:val="000000"/>
          <w:sz w:val="28"/>
        </w:rPr>
        <w:t>
      4-диаграмма. 2010 – 2011 жылдары газ өндіру және 2012 – 2015 жылдарға арналған болжам, млрд. текше метр</w:t>
      </w:r>
    </w:p>
    <w:bookmarkEnd w:id="13"/>
    <w:p>
      <w:pPr>
        <w:spacing w:after="0"/>
        <w:ind w:left="0"/>
        <w:jc w:val="both"/>
      </w:pPr>
      <w:r>
        <w:drawing>
          <wp:inline distT="0" distB="0" distL="0" distR="0">
            <wp:extent cx="82296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29600" cy="3124200"/>
                    </a:xfrm>
                    <a:prstGeom prst="rect">
                      <a:avLst/>
                    </a:prstGeom>
                  </pic:spPr>
                </pic:pic>
              </a:graphicData>
            </a:graphic>
          </wp:inline>
        </w:drawing>
      </w:r>
    </w:p>
    <w:bookmarkStart w:name="z123" w:id="14"/>
    <w:p>
      <w:pPr>
        <w:spacing w:after="0"/>
        <w:ind w:left="0"/>
        <w:jc w:val="both"/>
      </w:pPr>
      <w:r>
        <w:rPr>
          <w:rFonts w:ascii="Times New Roman"/>
          <w:b w:val="false"/>
          <w:i w:val="false"/>
          <w:color w:val="000000"/>
          <w:sz w:val="28"/>
        </w:rPr>
        <w:t>
      Газ өндіруді ұлғайту Қарашығанақ, Теңіз, Жаңажол, Толқын секілді және «ҚазМұнайГаз» Ұлттық компаниясы» АҚ-тың (бұдан әрі – ҚМГ) иелігіндегі бірқатар басқа кен орындарының, сондай-ақ Каспий қайраңы (Қашаған және басқалар) кен орындарының жаңа және негізгі базалық көмірсутек кен орындарын дамыту жолымен қамтамасыз етіледі.</w:t>
      </w:r>
      <w:r>
        <w:br/>
      </w:r>
      <w:r>
        <w:rPr>
          <w:rFonts w:ascii="Times New Roman"/>
          <w:b w:val="false"/>
          <w:i w:val="false"/>
          <w:color w:val="000000"/>
          <w:sz w:val="28"/>
        </w:rPr>
        <w:t>
</w:t>
      </w:r>
      <w:r>
        <w:rPr>
          <w:rFonts w:ascii="Times New Roman"/>
          <w:b w:val="false"/>
          <w:i w:val="false"/>
          <w:color w:val="000000"/>
          <w:sz w:val="28"/>
        </w:rPr>
        <w:t>
      Газ өңдеу</w:t>
      </w:r>
      <w:r>
        <w:br/>
      </w:r>
      <w:r>
        <w:rPr>
          <w:rFonts w:ascii="Times New Roman"/>
          <w:b w:val="false"/>
          <w:i w:val="false"/>
          <w:color w:val="000000"/>
          <w:sz w:val="28"/>
        </w:rPr>
        <w:t>
</w:t>
      </w:r>
      <w:r>
        <w:rPr>
          <w:rFonts w:ascii="Times New Roman"/>
          <w:b w:val="false"/>
          <w:i w:val="false"/>
          <w:color w:val="000000"/>
          <w:sz w:val="28"/>
        </w:rPr>
        <w:t>
      2011 жылы газ өңдеу кәсіпорындарында 2250 мың тонна сұйытылған көмірсутек газы өндірілді.</w:t>
      </w:r>
      <w:r>
        <w:br/>
      </w:r>
      <w:r>
        <w:rPr>
          <w:rFonts w:ascii="Times New Roman"/>
          <w:b w:val="false"/>
          <w:i w:val="false"/>
          <w:color w:val="000000"/>
          <w:sz w:val="28"/>
        </w:rPr>
        <w:t>
</w:t>
      </w:r>
      <w:r>
        <w:rPr>
          <w:rFonts w:ascii="Times New Roman"/>
          <w:b w:val="false"/>
          <w:i w:val="false"/>
          <w:color w:val="000000"/>
          <w:sz w:val="28"/>
        </w:rPr>
        <w:t>
      Негiзiнен, республиканың мұнай-газ кешені өндiретiн газ ілеспе газ болып табылады, сондықтан оны тауарлық газды өндiргенге дейiн газ өңдеу зауыттарында өңдеу талап етіледі. Республикада жылына жалпы газ өңдеу қуаты 18,9 млрд. текше метр болатын үш газ өңдеу зауыты (бұдан әрi – ГӨЗ) жұмыс iстейдi:</w:t>
      </w:r>
      <w:r>
        <w:br/>
      </w:r>
      <w:r>
        <w:rPr>
          <w:rFonts w:ascii="Times New Roman"/>
          <w:b w:val="false"/>
          <w:i w:val="false"/>
          <w:color w:val="000000"/>
          <w:sz w:val="28"/>
        </w:rPr>
        <w:t>
</w:t>
      </w:r>
      <w:r>
        <w:rPr>
          <w:rFonts w:ascii="Times New Roman"/>
          <w:b w:val="false"/>
          <w:i w:val="false"/>
          <w:color w:val="000000"/>
          <w:sz w:val="28"/>
        </w:rPr>
        <w:t>
      Қазақ газ өңдеу зауыты (бұдан әрi – ҚазГӨЗ);</w:t>
      </w:r>
      <w:r>
        <w:br/>
      </w:r>
      <w:r>
        <w:rPr>
          <w:rFonts w:ascii="Times New Roman"/>
          <w:b w:val="false"/>
          <w:i w:val="false"/>
          <w:color w:val="000000"/>
          <w:sz w:val="28"/>
        </w:rPr>
        <w:t>
</w:t>
      </w:r>
      <w:r>
        <w:rPr>
          <w:rFonts w:ascii="Times New Roman"/>
          <w:b w:val="false"/>
          <w:i w:val="false"/>
          <w:color w:val="000000"/>
          <w:sz w:val="28"/>
        </w:rPr>
        <w:t>
      Теңiз газ өңдеу зауыты (бұдан әрi – ТГӨЗ);</w:t>
      </w:r>
      <w:r>
        <w:br/>
      </w:r>
      <w:r>
        <w:rPr>
          <w:rFonts w:ascii="Times New Roman"/>
          <w:b w:val="false"/>
          <w:i w:val="false"/>
          <w:color w:val="000000"/>
          <w:sz w:val="28"/>
        </w:rPr>
        <w:t>
</w:t>
      </w:r>
      <w:r>
        <w:rPr>
          <w:rFonts w:ascii="Times New Roman"/>
          <w:b w:val="false"/>
          <w:i w:val="false"/>
          <w:color w:val="000000"/>
          <w:sz w:val="28"/>
        </w:rPr>
        <w:t>
      Жаңажол газ өңдеу зауыты (бұдан әрi – ЖГӨЗ).</w:t>
      </w:r>
      <w:r>
        <w:br/>
      </w:r>
      <w:r>
        <w:rPr>
          <w:rFonts w:ascii="Times New Roman"/>
          <w:b w:val="false"/>
          <w:i w:val="false"/>
          <w:color w:val="000000"/>
          <w:sz w:val="28"/>
        </w:rPr>
        <w:t>
</w:t>
      </w:r>
      <w:r>
        <w:rPr>
          <w:rFonts w:ascii="Times New Roman"/>
          <w:b w:val="false"/>
          <w:i w:val="false"/>
          <w:color w:val="000000"/>
          <w:sz w:val="28"/>
        </w:rPr>
        <w:t>
      Газ өндiрудің көлемi аз кен орындарында газды тауарлық күйге дейiн дайындау газды кешендi дайындау қондырғыларында (бұдан әрi – ГКДҚ) жүргізілді.</w:t>
      </w:r>
      <w:r>
        <w:br/>
      </w:r>
      <w:r>
        <w:rPr>
          <w:rFonts w:ascii="Times New Roman"/>
          <w:b w:val="false"/>
          <w:i w:val="false"/>
          <w:color w:val="000000"/>
          <w:sz w:val="28"/>
        </w:rPr>
        <w:t>
</w:t>
      </w:r>
      <w:r>
        <w:rPr>
          <w:rFonts w:ascii="Times New Roman"/>
          <w:b w:val="false"/>
          <w:i w:val="false"/>
          <w:color w:val="000000"/>
          <w:sz w:val="28"/>
        </w:rPr>
        <w:t>
      2006 жылдан 2011 жылға дейінгі кезеңде газды кәдеге жарату жөніндегі іс-шараларды орындау мұнай өңдеуді 2006 жылы 64,9 млн.тоннадан 2011 жылы 81 млн. тоннаға дейiн және тиісiнше газды 27-ден 42 млрд. текше метрге дейiн ұлғайту жағдайында жағылатын газ көлемін 3,1-ден 1,2 млрд. текше м-ге дейiн, яғни 1,9 млрд. текше м, қысқартуға ықпал етеді. Бұл ретте кәдеге жаратылған газ көлемі 23,9-дан 38,3 млрд. текше метрге дейiн, яғни 14,4 млрд. текше метрге ұлғайтылды. Республиканың жер қойнауын пайдаланушыларының ілеспе газды кәдеге жарату жөнінде бекітілген бағдарламаларды орындауына тұрақты мониторинг жүзеге асырылады.</w:t>
      </w:r>
      <w:r>
        <w:br/>
      </w:r>
      <w:r>
        <w:rPr>
          <w:rFonts w:ascii="Times New Roman"/>
          <w:b w:val="false"/>
          <w:i w:val="false"/>
          <w:color w:val="000000"/>
          <w:sz w:val="28"/>
        </w:rPr>
        <w:t>
</w:t>
      </w:r>
      <w:r>
        <w:rPr>
          <w:rFonts w:ascii="Times New Roman"/>
          <w:b w:val="false"/>
          <w:i w:val="false"/>
          <w:color w:val="000000"/>
          <w:sz w:val="28"/>
        </w:rPr>
        <w:t>
      Жер қойнауын пайдаланушылардың газды кәдеге жарату жөніндегі іс-шараларды орындауы қуаты 256 МВт астам 12 газ турбиналық электр станциясын (бұдан әрi – ГТЭС), газды кешенді кәдеге жарату бойынша 12 қондырғыны және 8 млрд. текше метр газды өңдеу және жылына 350 мың тоннадан астам сұйытылған газды өндіру үшін ГӨЗ-ді қамтитын кәдеге жаратылатын газды пайдалану жөніндегі жаңа инфрақұрылымды құруға ықпал етті.</w:t>
      </w:r>
      <w:r>
        <w:br/>
      </w:r>
      <w:r>
        <w:rPr>
          <w:rFonts w:ascii="Times New Roman"/>
          <w:b w:val="false"/>
          <w:i w:val="false"/>
          <w:color w:val="000000"/>
          <w:sz w:val="28"/>
        </w:rPr>
        <w:t>
</w:t>
      </w:r>
      <w:r>
        <w:rPr>
          <w:rFonts w:ascii="Times New Roman"/>
          <w:b w:val="false"/>
          <w:i w:val="false"/>
          <w:color w:val="000000"/>
          <w:sz w:val="28"/>
        </w:rPr>
        <w:t>
      Магистральдық және газ тарату құбырларының тарихи қалыптасқан жүйесіне сәйкес табиғи газ республиканың 14 облысының 9-ына жеткізіледi. Қазақстан Республикасының Үкiметi Қазақстан Республикасының елді мекендерін газдандыру жөніндегі іс-шараларды жүзеге асыруға айтарлықтай назар аударады. 2006 – 2010 жылдары осы мақсатқа республикалық бюджеттен 28 млрд. астам теңге бөлінген болатын. Қабылданған шаралар Ақтөбе, Атырау, Қостанай, Батыс Қазақстан, Жамбыл, Оңтүстiк Қазақстан облыстарының 150-ден астам елді мекенін, сондай-ақ Қызылорда қаласындағы 473 көп қабатты үйлер мен 4,17 мың жеке үйді табиғи газбен газдандыруға мүмкiндiк бердi.</w:t>
      </w:r>
      <w:r>
        <w:br/>
      </w:r>
      <w:r>
        <w:rPr>
          <w:rFonts w:ascii="Times New Roman"/>
          <w:b w:val="false"/>
          <w:i w:val="false"/>
          <w:color w:val="000000"/>
          <w:sz w:val="28"/>
        </w:rPr>
        <w:t>
</w:t>
      </w:r>
      <w:r>
        <w:rPr>
          <w:rFonts w:ascii="Times New Roman"/>
          <w:b w:val="false"/>
          <w:i w:val="false"/>
          <w:color w:val="000000"/>
          <w:sz w:val="28"/>
        </w:rPr>
        <w:t>
      Облыс әкiмдіктерiнің деректері бойынша 2015 жылы газ тұтыну көлемi 14,6 млрд. текше метрді құрайды, бұл 2011 жылға қарағанда 1,6 есе көп.</w:t>
      </w:r>
      <w:r>
        <w:br/>
      </w:r>
      <w:r>
        <w:rPr>
          <w:rFonts w:ascii="Times New Roman"/>
          <w:b w:val="false"/>
          <w:i w:val="false"/>
          <w:color w:val="000000"/>
          <w:sz w:val="28"/>
        </w:rPr>
        <w:t>
</w:t>
      </w:r>
      <w:r>
        <w:rPr>
          <w:rFonts w:ascii="Times New Roman"/>
          <w:b w:val="false"/>
          <w:i w:val="false"/>
          <w:color w:val="000000"/>
          <w:sz w:val="28"/>
        </w:rPr>
        <w:t>
      Газ тасымалдау инфрақұрылымын дамыту</w:t>
      </w:r>
      <w:r>
        <w:br/>
      </w:r>
      <w:r>
        <w:rPr>
          <w:rFonts w:ascii="Times New Roman"/>
          <w:b w:val="false"/>
          <w:i w:val="false"/>
          <w:color w:val="000000"/>
          <w:sz w:val="28"/>
        </w:rPr>
        <w:t>
</w:t>
      </w:r>
      <w:r>
        <w:rPr>
          <w:rFonts w:ascii="Times New Roman"/>
          <w:b w:val="false"/>
          <w:i w:val="false"/>
          <w:color w:val="000000"/>
          <w:sz w:val="28"/>
        </w:rPr>
        <w:t>
      Көмірсутектер өндіру көлемінің ұлғаюы газ тасымалы инфрақұрылымын серпінді дамытуды қажет етеді.</w:t>
      </w:r>
      <w:r>
        <w:br/>
      </w:r>
      <w:r>
        <w:rPr>
          <w:rFonts w:ascii="Times New Roman"/>
          <w:b w:val="false"/>
          <w:i w:val="false"/>
          <w:color w:val="000000"/>
          <w:sz w:val="28"/>
        </w:rPr>
        <w:t>
</w:t>
      </w:r>
      <w:r>
        <w:rPr>
          <w:rFonts w:ascii="Times New Roman"/>
          <w:b w:val="false"/>
          <w:i w:val="false"/>
          <w:color w:val="000000"/>
          <w:sz w:val="28"/>
        </w:rPr>
        <w:t>
      2011 жылы қазақстандық газ экспортының көлемi 9,2 млрд. текше метрді құрады, республика аумағы бойынша халықаралық газ транзитiнiң көлемi 96,6 млрд. текше метрді құрады, оның iшiнде ресейлiк – 61,9; түрікмен – 26,5; өзбек – 8,2.</w:t>
      </w:r>
      <w:r>
        <w:br/>
      </w:r>
      <w:r>
        <w:rPr>
          <w:rFonts w:ascii="Times New Roman"/>
          <w:b w:val="false"/>
          <w:i w:val="false"/>
          <w:color w:val="000000"/>
          <w:sz w:val="28"/>
        </w:rPr>
        <w:t>
</w:t>
      </w:r>
      <w:r>
        <w:rPr>
          <w:rFonts w:ascii="Times New Roman"/>
          <w:b w:val="false"/>
          <w:i w:val="false"/>
          <w:color w:val="000000"/>
          <w:sz w:val="28"/>
        </w:rPr>
        <w:t>
      Республиканың аумағы бойынша газ тасымалдау және газ транзиті негiзгi магистральдық газ құбырлары – «Орта Азия – Орталық» (Орта Азия газы), «Бұхара газды ауданы – Ташкент – Бішкек – Алматы (Орта Азия газы)», Қазақстан – Қытай (Орта Азия газы) газ құбырының 1-шi учаскесі, «Оренбург – Новопсков», (Ресей газы) «Бұхара – Орал» (Ресей газы) бойынша жүзеге асырылады.</w:t>
      </w:r>
      <w:r>
        <w:br/>
      </w:r>
      <w:r>
        <w:rPr>
          <w:rFonts w:ascii="Times New Roman"/>
          <w:b w:val="false"/>
          <w:i w:val="false"/>
          <w:color w:val="000000"/>
          <w:sz w:val="28"/>
        </w:rPr>
        <w:t>
</w:t>
      </w:r>
      <w:r>
        <w:rPr>
          <w:rFonts w:ascii="Times New Roman"/>
          <w:b w:val="false"/>
          <w:i w:val="false"/>
          <w:color w:val="000000"/>
          <w:sz w:val="28"/>
        </w:rPr>
        <w:t>
      Ішкі нарықты газбен қамтамасыз ету үшін 2006 жылы «Газпром» ААҚ, «Өзбекмұнайгаз» ҰХК және «ҚазМұнайГаз» ҰҚ» АҚ арасында газдың қарама-қарсы жеткізілімдері туралы келісімге қол қойылды.</w:t>
      </w:r>
      <w:r>
        <w:br/>
      </w:r>
      <w:r>
        <w:rPr>
          <w:rFonts w:ascii="Times New Roman"/>
          <w:b w:val="false"/>
          <w:i w:val="false"/>
          <w:color w:val="000000"/>
          <w:sz w:val="28"/>
        </w:rPr>
        <w:t>
</w:t>
      </w:r>
      <w:r>
        <w:rPr>
          <w:rFonts w:ascii="Times New Roman"/>
          <w:b w:val="false"/>
          <w:i w:val="false"/>
          <w:color w:val="000000"/>
          <w:sz w:val="28"/>
        </w:rPr>
        <w:t>
      Бейнеу – Шымкент газ құбырын салу Қазақстанның энергетикалық қауіпсіздігінің артуына ықпал ететін болады және елдің газ өндіретін батыс өңірлерінен оңтүстікке берілетін газ ағынын қамтамасыз етуге және сол арқылы өзбек газының жеткізіліміне тәуелділікті азайтуға мүмкіндік береді.</w:t>
      </w:r>
      <w:r>
        <w:br/>
      </w:r>
      <w:r>
        <w:rPr>
          <w:rFonts w:ascii="Times New Roman"/>
          <w:b w:val="false"/>
          <w:i w:val="false"/>
          <w:color w:val="000000"/>
          <w:sz w:val="28"/>
        </w:rPr>
        <w:t>
</w:t>
      </w:r>
      <w:r>
        <w:rPr>
          <w:rFonts w:ascii="Times New Roman"/>
          <w:b w:val="false"/>
          <w:i w:val="false"/>
          <w:color w:val="000000"/>
          <w:sz w:val="28"/>
        </w:rPr>
        <w:t>
      Газ құбырының трассасы Маңғыстау, Ақтөбе, Қызылорда және Оңтүстік Қазақстан облыстары арқылы өтетін болады.</w:t>
      </w:r>
      <w:r>
        <w:br/>
      </w:r>
      <w:r>
        <w:rPr>
          <w:rFonts w:ascii="Times New Roman"/>
          <w:b w:val="false"/>
          <w:i w:val="false"/>
          <w:color w:val="000000"/>
          <w:sz w:val="28"/>
        </w:rPr>
        <w:t>
</w:t>
      </w:r>
      <w:r>
        <w:rPr>
          <w:rFonts w:ascii="Times New Roman"/>
          <w:b w:val="false"/>
          <w:i w:val="false"/>
          <w:color w:val="000000"/>
          <w:sz w:val="28"/>
        </w:rPr>
        <w:t>
      Бейнеу – Шымкент газ құбыры Орта Азия – Орталық, Бұхара – Орал, Бұхара газды ауданы – Ташкент – Бішкек – Алматы, Қазақстан – Қытай сияқты барлық негізгі магистралдық газ құбырларын қосады.</w:t>
      </w:r>
      <w:r>
        <w:br/>
      </w:r>
      <w:r>
        <w:rPr>
          <w:rFonts w:ascii="Times New Roman"/>
          <w:b w:val="false"/>
          <w:i w:val="false"/>
          <w:color w:val="000000"/>
          <w:sz w:val="28"/>
        </w:rPr>
        <w:t>
</w:t>
      </w:r>
      <w:r>
        <w:rPr>
          <w:rFonts w:ascii="Times New Roman"/>
          <w:b w:val="false"/>
          <w:i w:val="false"/>
          <w:color w:val="000000"/>
          <w:sz w:val="28"/>
        </w:rPr>
        <w:t>
      Жобаны іске асыру тұрғындарының жалпы саны 2 млн. адамға дейін 400-ге жуық елді мекенді қамтумен, Қызылорда облысының Оңтүстік Қазақстан, Жамбыл және Алматы облыстарының солтүстік аудандарының бұрын газбен жабдықталмаған аумақтарын газбен жабдықтауды жалғастыру мүмкіндігін көрсеткен оң мультипликативтік әсер береді. Бұл ауыл тұрғындары тұрмысының сапалық деңгейін көтеруге мүмкіндік берді, жаңа және жұмыс істеп тұрған өнеркәсіп және ауыл шаруашылығы дамытуға және жаңғыртуға, шағын және орта бизнесті объектілерін дамытуға және соның нәтижесі ретінде жаңа жұмыс орындарын құруға қозғау салады.</w:t>
      </w:r>
      <w:r>
        <w:br/>
      </w:r>
      <w:r>
        <w:rPr>
          <w:rFonts w:ascii="Times New Roman"/>
          <w:b w:val="false"/>
          <w:i w:val="false"/>
          <w:color w:val="000000"/>
          <w:sz w:val="28"/>
        </w:rPr>
        <w:t>
</w:t>
      </w:r>
      <w:r>
        <w:rPr>
          <w:rFonts w:ascii="Times New Roman"/>
          <w:b w:val="false"/>
          <w:i w:val="false"/>
          <w:color w:val="000000"/>
          <w:sz w:val="28"/>
        </w:rPr>
        <w:t>
      Тұтастай алғанда, жобаны іске асыру газ құбыры трассасының бойында орналасқан Қазақстан Республикасы өңірлерінің әлеуметтік-экономикалық жағдайын жақсартуға алып келеді.</w:t>
      </w:r>
      <w:r>
        <w:br/>
      </w:r>
      <w:r>
        <w:rPr>
          <w:rFonts w:ascii="Times New Roman"/>
          <w:b w:val="false"/>
          <w:i w:val="false"/>
          <w:color w:val="000000"/>
          <w:sz w:val="28"/>
        </w:rPr>
        <w:t>
</w:t>
      </w:r>
      <w:r>
        <w:rPr>
          <w:rFonts w:ascii="Times New Roman"/>
          <w:b w:val="false"/>
          <w:i w:val="false"/>
          <w:color w:val="000000"/>
          <w:sz w:val="28"/>
        </w:rPr>
        <w:t>
      Қазақстан ішкі және сыртқы нарықтарға көмірсутектерді жеткізудің көп бағыттылығы қағидаттарына негізделе отырып, табиғи газдың транзиті мен экспорттық жеткізілімі бойынша барлық экономикалық тиімді бағдарларды дамытуға ұмтылады. Қазақстан - Қытай газ құбыры және Каспий жағалауы газ құбырын салу жобаларын іске асыру елдің транзиттік және экспорттық әлеуетін арттыруға мүмкіндік береді және тиісінше, Қазақстан экономикасының дамуына ықпал ететін болады.</w:t>
      </w:r>
      <w:r>
        <w:br/>
      </w:r>
      <w:r>
        <w:rPr>
          <w:rFonts w:ascii="Times New Roman"/>
          <w:b w:val="false"/>
          <w:i w:val="false"/>
          <w:color w:val="000000"/>
          <w:sz w:val="28"/>
        </w:rPr>
        <w:t>
</w:t>
      </w:r>
      <w:r>
        <w:rPr>
          <w:rFonts w:ascii="Times New Roman"/>
          <w:b w:val="false"/>
          <w:i w:val="false"/>
          <w:color w:val="000000"/>
          <w:sz w:val="28"/>
        </w:rPr>
        <w:t>
      Қазақстан-Қытай газ құбыры жобасы</w:t>
      </w:r>
      <w:r>
        <w:br/>
      </w:r>
      <w:r>
        <w:rPr>
          <w:rFonts w:ascii="Times New Roman"/>
          <w:b w:val="false"/>
          <w:i w:val="false"/>
          <w:color w:val="000000"/>
          <w:sz w:val="28"/>
        </w:rPr>
        <w:t>
</w:t>
      </w:r>
      <w:r>
        <w:rPr>
          <w:rFonts w:ascii="Times New Roman"/>
          <w:b w:val="false"/>
          <w:i w:val="false"/>
          <w:color w:val="000000"/>
          <w:sz w:val="28"/>
        </w:rPr>
        <w:t>
      2007 жылғы 18 тамызда Қазақстан Республикасының Үкіметі мен Қытай Халық Республикасының Үкіметі арасындағы Қазақстан - Қытай газ құбырын салу және пайдаланудағы ынтымақтастық туралы келісімге қол қойылды. Газ құбыры түрікмендік және қазақстандық газды тасымалдауға арналған.</w:t>
      </w:r>
      <w:r>
        <w:br/>
      </w:r>
      <w:r>
        <w:rPr>
          <w:rFonts w:ascii="Times New Roman"/>
          <w:b w:val="false"/>
          <w:i w:val="false"/>
          <w:color w:val="000000"/>
          <w:sz w:val="28"/>
        </w:rPr>
        <w:t>
</w:t>
      </w:r>
      <w:r>
        <w:rPr>
          <w:rFonts w:ascii="Times New Roman"/>
          <w:b w:val="false"/>
          <w:i w:val="false"/>
          <w:color w:val="000000"/>
          <w:sz w:val="28"/>
        </w:rPr>
        <w:t>
      2009 жылдың соңында Қазақстан - Қытай газ құбырының бірінші учаскесінің 1-ші желісі, 2010 жылы қазанда 2-ші желісі пайдалануға енгізілді.</w:t>
      </w:r>
      <w:r>
        <w:br/>
      </w:r>
      <w:r>
        <w:rPr>
          <w:rFonts w:ascii="Times New Roman"/>
          <w:b w:val="false"/>
          <w:i w:val="false"/>
          <w:color w:val="000000"/>
          <w:sz w:val="28"/>
        </w:rPr>
        <w:t>
</w:t>
      </w:r>
      <w:r>
        <w:rPr>
          <w:rFonts w:ascii="Times New Roman"/>
          <w:b w:val="false"/>
          <w:i w:val="false"/>
          <w:color w:val="000000"/>
          <w:sz w:val="28"/>
        </w:rPr>
        <w:t>
      2012 жылдың соңына дейін Қазақстан-Қытай газ құбырының 1-ші учаскесінің қуатын кейіннен жылына 40 млрд. текше м-ге дейін кеңейтумен, жылына 30 млрд.т.м.-ге дейін жеткізу жоспарланып отыр.</w:t>
      </w:r>
      <w:r>
        <w:br/>
      </w:r>
      <w:r>
        <w:rPr>
          <w:rFonts w:ascii="Times New Roman"/>
          <w:b w:val="false"/>
          <w:i w:val="false"/>
          <w:color w:val="000000"/>
          <w:sz w:val="28"/>
        </w:rPr>
        <w:t>
</w:t>
      </w:r>
      <w:r>
        <w:rPr>
          <w:rFonts w:ascii="Times New Roman"/>
          <w:b w:val="false"/>
          <w:i w:val="false"/>
          <w:color w:val="000000"/>
          <w:sz w:val="28"/>
        </w:rPr>
        <w:t>
      Каспий жағалауы газ құбыры жобасы</w:t>
      </w:r>
      <w:r>
        <w:br/>
      </w:r>
      <w:r>
        <w:rPr>
          <w:rFonts w:ascii="Times New Roman"/>
          <w:b w:val="false"/>
          <w:i w:val="false"/>
          <w:color w:val="000000"/>
          <w:sz w:val="28"/>
        </w:rPr>
        <w:t>
</w:t>
      </w:r>
      <w:r>
        <w:rPr>
          <w:rFonts w:ascii="Times New Roman"/>
          <w:b w:val="false"/>
          <w:i w:val="false"/>
          <w:color w:val="000000"/>
          <w:sz w:val="28"/>
        </w:rPr>
        <w:t>
      2007 жылғы 20 желтоқсанда Қазақстан Республикасының Үкіметі, Ресей Федерациясының Үкіметі және Түрікменстан Үкіметінің арасындағы Каспий жағалауы газ құбырын салудағы ынтымақтастық туралы келісімге Мәскеу қаласында қол қойылды, ол Қазақстан Республикасының 2009 жылғы 14 мамырдағы </w:t>
      </w:r>
      <w:r>
        <w:rPr>
          <w:rFonts w:ascii="Times New Roman"/>
          <w:b w:val="false"/>
          <w:i w:val="false"/>
          <w:color w:val="000000"/>
          <w:sz w:val="28"/>
        </w:rPr>
        <w:t>Заңымен</w:t>
      </w:r>
      <w:r>
        <w:rPr>
          <w:rFonts w:ascii="Times New Roman"/>
          <w:b w:val="false"/>
          <w:i w:val="false"/>
          <w:color w:val="000000"/>
          <w:sz w:val="28"/>
        </w:rPr>
        <w:t xml:space="preserve"> ратификацияланған.</w:t>
      </w:r>
      <w:r>
        <w:br/>
      </w:r>
      <w:r>
        <w:rPr>
          <w:rFonts w:ascii="Times New Roman"/>
          <w:b w:val="false"/>
          <w:i w:val="false"/>
          <w:color w:val="000000"/>
          <w:sz w:val="28"/>
        </w:rPr>
        <w:t>
</w:t>
      </w:r>
      <w:r>
        <w:rPr>
          <w:rFonts w:ascii="Times New Roman"/>
          <w:b w:val="false"/>
          <w:i w:val="false"/>
          <w:color w:val="000000"/>
          <w:sz w:val="28"/>
        </w:rPr>
        <w:t>
      Газ құбыры сыртқы нарыққа жыл сайын көлемі 20 млрд. текше м-ге дейін, оның ішінде 10 млрд. текше метрге дейін қазақстандық газды және 10 млрд. текше метрге дейін түрікмендік газды тасымалдауға арналған.</w:t>
      </w:r>
      <w:r>
        <w:br/>
      </w:r>
      <w:r>
        <w:rPr>
          <w:rFonts w:ascii="Times New Roman"/>
          <w:b w:val="false"/>
          <w:i w:val="false"/>
          <w:color w:val="000000"/>
          <w:sz w:val="28"/>
        </w:rPr>
        <w:t>
</w:t>
      </w:r>
      <w:r>
        <w:rPr>
          <w:rFonts w:ascii="Times New Roman"/>
          <w:b w:val="false"/>
          <w:i w:val="false"/>
          <w:color w:val="000000"/>
          <w:sz w:val="28"/>
        </w:rPr>
        <w:t>
      Каспий жағалауы газ құбырын салу жобасын іске асыру, оны одан әрі дамыту Ресей және Түрікмен тараптарының келісілген іс-қимылдарына байланысты болғандықтан, белгілі бір уақытқа кейінге қалдырылды.</w:t>
      </w:r>
      <w:r>
        <w:br/>
      </w:r>
      <w:r>
        <w:rPr>
          <w:rFonts w:ascii="Times New Roman"/>
          <w:b w:val="false"/>
          <w:i w:val="false"/>
          <w:color w:val="000000"/>
          <w:sz w:val="28"/>
        </w:rPr>
        <w:t>
</w:t>
      </w:r>
      <w:r>
        <w:rPr>
          <w:rFonts w:ascii="Times New Roman"/>
          <w:b w:val="false"/>
          <w:i w:val="false"/>
          <w:color w:val="000000"/>
          <w:sz w:val="28"/>
        </w:rPr>
        <w:t>
      3-ші Жаңажол газ өңдеу зауыты (бұдан әрі – 3-ЖГӨЗ) жобасын Сычуан жобалау-іздестіру институты (ҚХР) әзірледі. Жоба бойынша үшінші зауытта 300-ден аса адам еңбек ететін болады.</w:t>
      </w:r>
      <w:r>
        <w:br/>
      </w:r>
      <w:r>
        <w:rPr>
          <w:rFonts w:ascii="Times New Roman"/>
          <w:b w:val="false"/>
          <w:i w:val="false"/>
          <w:color w:val="000000"/>
          <w:sz w:val="28"/>
        </w:rPr>
        <w:t>
</w:t>
      </w:r>
      <w:r>
        <w:rPr>
          <w:rFonts w:ascii="Times New Roman"/>
          <w:b w:val="false"/>
          <w:i w:val="false"/>
          <w:color w:val="000000"/>
          <w:sz w:val="28"/>
        </w:rPr>
        <w:t>
      «3-ЖГӨЗ 2-ші кезегін салу» объектісі бойынша газ өткізу нарығына талдау және өнімнің құны мен бастапқы жобасына түзету енгізу жұмыстары жүргізілуде. 2012 жылдың соңына дейін жобаға түзету енгізу жұмыстарын толығымен аяқтау жоспарлануда. ЖГӨЗ-дің 2-кезегін пайдалануға беру 2013 – 2014 жылдарға жоспарланған.</w:t>
      </w:r>
      <w:r>
        <w:br/>
      </w:r>
      <w:r>
        <w:rPr>
          <w:rFonts w:ascii="Times New Roman"/>
          <w:b w:val="false"/>
          <w:i w:val="false"/>
          <w:color w:val="000000"/>
          <w:sz w:val="28"/>
        </w:rPr>
        <w:t>
</w:t>
      </w:r>
      <w:r>
        <w:rPr>
          <w:rFonts w:ascii="Times New Roman"/>
          <w:b w:val="false"/>
          <w:i w:val="false"/>
          <w:color w:val="000000"/>
          <w:sz w:val="28"/>
        </w:rPr>
        <w:t>
      Ішкі тәуекелдер:</w:t>
      </w:r>
      <w:r>
        <w:br/>
      </w:r>
      <w:r>
        <w:rPr>
          <w:rFonts w:ascii="Times New Roman"/>
          <w:b w:val="false"/>
          <w:i w:val="false"/>
          <w:color w:val="000000"/>
          <w:sz w:val="28"/>
        </w:rPr>
        <w:t>
</w:t>
      </w:r>
      <w:r>
        <w:rPr>
          <w:rFonts w:ascii="Times New Roman"/>
          <w:b w:val="false"/>
          <w:i w:val="false"/>
          <w:color w:val="000000"/>
          <w:sz w:val="28"/>
        </w:rPr>
        <w:t>
      Ықтимал ішкі тәуекелдер – газды өндеу және тасымалдау объектілерінде төтенше жағдайлар;</w:t>
      </w:r>
      <w:r>
        <w:br/>
      </w:r>
      <w:r>
        <w:rPr>
          <w:rFonts w:ascii="Times New Roman"/>
          <w:b w:val="false"/>
          <w:i w:val="false"/>
          <w:color w:val="000000"/>
          <w:sz w:val="28"/>
        </w:rPr>
        <w:t>
</w:t>
      </w:r>
      <w:r>
        <w:rPr>
          <w:rFonts w:ascii="Times New Roman"/>
          <w:b w:val="false"/>
          <w:i w:val="false"/>
          <w:color w:val="000000"/>
          <w:sz w:val="28"/>
        </w:rPr>
        <w:t>
      Тәуекелдерді басқару жөніндегі іс-шаралар қолданбаған жағдайда болуы мүмкін салдар – халыққа, кәсіпорындарға және ЖЭК-ке газды жеткізілуінің тоқтауы;</w:t>
      </w:r>
      <w:r>
        <w:br/>
      </w:r>
      <w:r>
        <w:rPr>
          <w:rFonts w:ascii="Times New Roman"/>
          <w:b w:val="false"/>
          <w:i w:val="false"/>
          <w:color w:val="000000"/>
          <w:sz w:val="28"/>
        </w:rPr>
        <w:t>
</w:t>
      </w:r>
      <w:r>
        <w:rPr>
          <w:rFonts w:ascii="Times New Roman"/>
          <w:b w:val="false"/>
          <w:i w:val="false"/>
          <w:color w:val="000000"/>
          <w:sz w:val="28"/>
        </w:rPr>
        <w:t>
      Тәуекелдерді басқару жөніндегі іс-шаралар – өндеу, тасымалдау және тарату объектілерінде жоспарланған алдын ала жөндеу жұмыстарын жүргізу.</w:t>
      </w:r>
      <w:r>
        <w:br/>
      </w:r>
      <w:r>
        <w:rPr>
          <w:rFonts w:ascii="Times New Roman"/>
          <w:b w:val="false"/>
          <w:i w:val="false"/>
          <w:color w:val="000000"/>
          <w:sz w:val="28"/>
        </w:rPr>
        <w:t>
</w:t>
      </w:r>
      <w:r>
        <w:rPr>
          <w:rFonts w:ascii="Times New Roman"/>
          <w:b w:val="false"/>
          <w:i w:val="false"/>
          <w:color w:val="000000"/>
          <w:sz w:val="28"/>
        </w:rPr>
        <w:t>
      Сыртқы тәуекелдер:</w:t>
      </w:r>
      <w:r>
        <w:br/>
      </w:r>
      <w:r>
        <w:rPr>
          <w:rFonts w:ascii="Times New Roman"/>
          <w:b w:val="false"/>
          <w:i w:val="false"/>
          <w:color w:val="000000"/>
          <w:sz w:val="28"/>
        </w:rPr>
        <w:t>
</w:t>
      </w:r>
      <w:r>
        <w:rPr>
          <w:rFonts w:ascii="Times New Roman"/>
          <w:b w:val="false"/>
          <w:i w:val="false"/>
          <w:color w:val="000000"/>
          <w:sz w:val="28"/>
        </w:rPr>
        <w:t>
      Ықтимал сыртқы тәуекелдер – Өзбекстан мен Ресейден табиғи газдың жеткізілуінің азаюы;</w:t>
      </w:r>
      <w:r>
        <w:br/>
      </w:r>
      <w:r>
        <w:rPr>
          <w:rFonts w:ascii="Times New Roman"/>
          <w:b w:val="false"/>
          <w:i w:val="false"/>
          <w:color w:val="000000"/>
          <w:sz w:val="28"/>
        </w:rPr>
        <w:t>
</w:t>
      </w:r>
      <w:r>
        <w:rPr>
          <w:rFonts w:ascii="Times New Roman"/>
          <w:b w:val="false"/>
          <w:i w:val="false"/>
          <w:color w:val="000000"/>
          <w:sz w:val="28"/>
        </w:rPr>
        <w:t>
      Тәуекелдерді басқару жөніндегі шараларды қолданбаған жағдайда болуы мүмкін салдар – газдың тапшылығы кәсіпорындарға және ЖЭК-терге газ жеткізуді азайтады, осының салдарынан электр энергиясы мен жылуды өндіру және тұрғындарға, коммуналдық-тұрмыстық және өнеркәсіптік кәсіпорындарға жеткізу азаяды.</w:t>
      </w:r>
      <w:r>
        <w:br/>
      </w:r>
      <w:r>
        <w:rPr>
          <w:rFonts w:ascii="Times New Roman"/>
          <w:b w:val="false"/>
          <w:i w:val="false"/>
          <w:color w:val="000000"/>
          <w:sz w:val="28"/>
        </w:rPr>
        <w:t>
</w:t>
      </w:r>
      <w:r>
        <w:rPr>
          <w:rFonts w:ascii="Times New Roman"/>
          <w:b w:val="false"/>
          <w:i w:val="false"/>
          <w:color w:val="000000"/>
          <w:sz w:val="28"/>
        </w:rPr>
        <w:t>
      Тәуекелдерді басқару жөніндегі іс-шаралар – 2006 жылғы 27 желтоқсандағы «ҚазМұнайГаз» ҰК» АҚ, «Өзбекнефтегаз» ҰХК және «Газпром» ААҚ арасындағы қарсы газ жеткізу туралы келiсiм шеңберiнде газ жеткізуге арналған келісімшарттарды жасасу, «Бейнеу-Шымкент» МГ құрылысы жобасын іске асыруды жалғастыру.</w:t>
      </w:r>
      <w:r>
        <w:br/>
      </w:r>
      <w:r>
        <w:rPr>
          <w:rFonts w:ascii="Times New Roman"/>
          <w:b w:val="false"/>
          <w:i w:val="false"/>
          <w:color w:val="000000"/>
          <w:sz w:val="28"/>
        </w:rPr>
        <w:t>
</w:t>
      </w:r>
      <w:r>
        <w:rPr>
          <w:rFonts w:ascii="Times New Roman"/>
          <w:b w:val="false"/>
          <w:i w:val="false"/>
          <w:color w:val="000000"/>
          <w:sz w:val="28"/>
        </w:rPr>
        <w:t>
      3-стратегиялық бағыт. Мұнай-химия өнімі өндірісін қамтамасыз ету</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Көмірсутек шикізатын өндіру көлемінің үлкен ауқымына қарамастан, бүгінгі таңда Қазақстанда қосымша құны жоғары өнім ала отырып, көмірсутек шикізатын тереңдете өңдеудің толық технологиялық циклі жоқ.</w:t>
      </w:r>
      <w:r>
        <w:br/>
      </w:r>
      <w:r>
        <w:rPr>
          <w:rFonts w:ascii="Times New Roman"/>
          <w:b w:val="false"/>
          <w:i w:val="false"/>
          <w:color w:val="000000"/>
          <w:sz w:val="28"/>
        </w:rPr>
        <w:t>
</w:t>
      </w:r>
      <w:r>
        <w:rPr>
          <w:rFonts w:ascii="Times New Roman"/>
          <w:b w:val="false"/>
          <w:i w:val="false"/>
          <w:color w:val="000000"/>
          <w:sz w:val="28"/>
        </w:rPr>
        <w:t>
      Көмірсутек шикізатын өңдеу мұнай мен газды айырумен шектеледі. Елде кеңес уақытында салынған, әрі қазіргі заманғы стандарттарға сай келмейтін 3 мұнай өңдейтін және 3 газ өңдейтін зауыт жұмыс істейді.</w:t>
      </w:r>
      <w:r>
        <w:br/>
      </w:r>
      <w:r>
        <w:rPr>
          <w:rFonts w:ascii="Times New Roman"/>
          <w:b w:val="false"/>
          <w:i w:val="false"/>
          <w:color w:val="000000"/>
          <w:sz w:val="28"/>
        </w:rPr>
        <w:t>
</w:t>
      </w:r>
      <w:r>
        <w:rPr>
          <w:rFonts w:ascii="Times New Roman"/>
          <w:b w:val="false"/>
          <w:i w:val="false"/>
          <w:color w:val="000000"/>
          <w:sz w:val="28"/>
        </w:rPr>
        <w:t>
      Әлемдік деңгейдегі мұнай-химия өндірісін құрудың инвестициялық жобаларын әзірленді және іске асырыла бастады, олар халықаралық деңгейге сәйкес келетін көмірсутек шикізатын (мұнай/газ) өңдеудің икемді, ықпалдастырылған және толық технологиялық схемасын қамтамасыз етеді және бір уақытта бірнеше маңызды міндеттерді шешуге мүмкіндік береді:</w:t>
      </w:r>
      <w:r>
        <w:br/>
      </w:r>
      <w:r>
        <w:rPr>
          <w:rFonts w:ascii="Times New Roman"/>
          <w:b w:val="false"/>
          <w:i w:val="false"/>
          <w:color w:val="000000"/>
          <w:sz w:val="28"/>
        </w:rPr>
        <w:t>
</w:t>
      </w:r>
      <w:r>
        <w:rPr>
          <w:rFonts w:ascii="Times New Roman"/>
          <w:b w:val="false"/>
          <w:i w:val="false"/>
          <w:color w:val="000000"/>
          <w:sz w:val="28"/>
        </w:rPr>
        <w:t>
      үлкен көлемде және неғұрлым жоғары сапалы мұнай өнімдерін шығару;</w:t>
      </w:r>
      <w:r>
        <w:br/>
      </w:r>
      <w:r>
        <w:rPr>
          <w:rFonts w:ascii="Times New Roman"/>
          <w:b w:val="false"/>
          <w:i w:val="false"/>
          <w:color w:val="000000"/>
          <w:sz w:val="28"/>
        </w:rPr>
        <w:t>
</w:t>
      </w:r>
      <w:r>
        <w:rPr>
          <w:rFonts w:ascii="Times New Roman"/>
          <w:b w:val="false"/>
          <w:i w:val="false"/>
          <w:color w:val="000000"/>
          <w:sz w:val="28"/>
        </w:rPr>
        <w:t>
      жоғары қосымша өнім болып табылатын құны бар және халықаралық нарықта талап етілетін базалық мұнай-химия өнімдерін алу;</w:t>
      </w:r>
      <w:r>
        <w:br/>
      </w:r>
      <w:r>
        <w:rPr>
          <w:rFonts w:ascii="Times New Roman"/>
          <w:b w:val="false"/>
          <w:i w:val="false"/>
          <w:color w:val="000000"/>
          <w:sz w:val="28"/>
        </w:rPr>
        <w:t>
</w:t>
      </w:r>
      <w:r>
        <w:rPr>
          <w:rFonts w:ascii="Times New Roman"/>
          <w:b w:val="false"/>
          <w:i w:val="false"/>
          <w:color w:val="000000"/>
          <w:sz w:val="28"/>
        </w:rPr>
        <w:t>
      кейіннен бөлу үшін мұнай-химия шикізатын шығару және жоғары қосылған құны бар кеңейтілген спектр мен мұнай-химия өнімдерін шығару (құрылыс, қаптау және орау материалдары, өндірістік және тұрмыстық тауарлар және т.б.);</w:t>
      </w:r>
      <w:r>
        <w:br/>
      </w:r>
      <w:r>
        <w:rPr>
          <w:rFonts w:ascii="Times New Roman"/>
          <w:b w:val="false"/>
          <w:i w:val="false"/>
          <w:color w:val="000000"/>
          <w:sz w:val="28"/>
        </w:rPr>
        <w:t>
</w:t>
      </w:r>
      <w:r>
        <w:rPr>
          <w:rFonts w:ascii="Times New Roman"/>
          <w:b w:val="false"/>
          <w:i w:val="false"/>
          <w:color w:val="000000"/>
          <w:sz w:val="28"/>
        </w:rPr>
        <w:t>
      көмірсутек шикізатын кешенді тереңдетіп өңдеуді қамтамасыз ету;</w:t>
      </w:r>
      <w:r>
        <w:br/>
      </w:r>
      <w:r>
        <w:rPr>
          <w:rFonts w:ascii="Times New Roman"/>
          <w:b w:val="false"/>
          <w:i w:val="false"/>
          <w:color w:val="000000"/>
          <w:sz w:val="28"/>
        </w:rPr>
        <w:t>
</w:t>
      </w:r>
      <w:r>
        <w:rPr>
          <w:rFonts w:ascii="Times New Roman"/>
          <w:b w:val="false"/>
          <w:i w:val="false"/>
          <w:color w:val="000000"/>
          <w:sz w:val="28"/>
        </w:rPr>
        <w:t>
      қоршаған ортаға теріс әсерді азайту;</w:t>
      </w:r>
      <w:r>
        <w:br/>
      </w:r>
      <w:r>
        <w:rPr>
          <w:rFonts w:ascii="Times New Roman"/>
          <w:b w:val="false"/>
          <w:i w:val="false"/>
          <w:color w:val="000000"/>
          <w:sz w:val="28"/>
        </w:rPr>
        <w:t>
</w:t>
      </w:r>
      <w:r>
        <w:rPr>
          <w:rFonts w:ascii="Times New Roman"/>
          <w:b w:val="false"/>
          <w:i w:val="false"/>
          <w:color w:val="000000"/>
          <w:sz w:val="28"/>
        </w:rPr>
        <w:t>
      мұнай-химия шикізатынан нақты тұтыныс өнімдерін өндіру бойынша шағын және орта бизнесті дамыту үшін жағдай жасау.</w:t>
      </w:r>
      <w:r>
        <w:br/>
      </w:r>
      <w:r>
        <w:rPr>
          <w:rFonts w:ascii="Times New Roman"/>
          <w:b w:val="false"/>
          <w:i w:val="false"/>
          <w:color w:val="000000"/>
          <w:sz w:val="28"/>
        </w:rPr>
        <w:t>
</w:t>
      </w:r>
      <w:r>
        <w:rPr>
          <w:rFonts w:ascii="Times New Roman"/>
          <w:b w:val="false"/>
          <w:i w:val="false"/>
          <w:color w:val="000000"/>
          <w:sz w:val="28"/>
        </w:rPr>
        <w:t>
      Мұнай-химия өндірістерін құрудың және МӨЗ-ді жаңғырту мен технологиялық қайта жарақтандырудың инвестициялық жобалары Қазақстан Республикасының үдемелі индустриялық-инновациялық даму жөніндегі 2010 – 2014 жылдарға арналған мемлекеттік бағдарламасына және 2010 – 2014 жылдарға арналған Қазақстанның индустрияландыру картасына, Мұнай-газ секторын дамыту жөніндегі 2010 – 2014 жылдарға арналған салалық бағдарламаға енгізілді.</w:t>
      </w:r>
      <w:r>
        <w:br/>
      </w:r>
      <w:r>
        <w:rPr>
          <w:rFonts w:ascii="Times New Roman"/>
          <w:b w:val="false"/>
          <w:i w:val="false"/>
          <w:color w:val="000000"/>
          <w:sz w:val="28"/>
        </w:rPr>
        <w:t>
</w:t>
      </w:r>
      <w:r>
        <w:rPr>
          <w:rFonts w:ascii="Times New Roman"/>
          <w:b w:val="false"/>
          <w:i w:val="false"/>
          <w:color w:val="000000"/>
          <w:sz w:val="28"/>
        </w:rPr>
        <w:t>
      Атырау облысында базалық мұнай-химия өнімдері - этилен, полиэтилен және полипропилен шығару бойынша ықпалдастырылған газ-химия кешені салынатын болады. Жобаға салынатын инвестиция көлемі 945 млрд. теңгені кұрайды. Оны табысты іске асыру, қарыз және акционерлік қаражаттарды уақтылы бөлуді және игеруді қамтамасыз ету үшін жоба кезеңдер бойынша іске асырылады: жобаның 1-кезеңі жылына қуаты 500 мың тонна полипропилен өндірісін қамтамасыз етеді, 1-кезеңнің құны шамамен 300 млрд. теңгені құрайды; 2-кезең - жылына 800 мың тонна полиэтилен, құны 645 млрд. теңгені құрайды.Жобаны іске асыру мерзімі: 2010–2016 жылдар. Жобаның операторы – «Kazaldistan Petrochemical Industries Inc.» ЖШС (бұдан әpi –KPI). Газ-химия кешеніне ұзақ мерзімді кезеңде газ шикізатын жеткізуді «Теңізшевройл» ЖШС жүзеге асыратын болады (Қазақстан Республикасы Үкіметінің 2008 жылғы 15 ақпандағы № 142 қпү қаулысы).</w:t>
      </w:r>
      <w:r>
        <w:br/>
      </w:r>
      <w:r>
        <w:rPr>
          <w:rFonts w:ascii="Times New Roman"/>
          <w:b w:val="false"/>
          <w:i w:val="false"/>
          <w:color w:val="000000"/>
          <w:sz w:val="28"/>
        </w:rPr>
        <w:t>
</w:t>
      </w:r>
      <w:r>
        <w:rPr>
          <w:rFonts w:ascii="Times New Roman"/>
          <w:b w:val="false"/>
          <w:i w:val="false"/>
          <w:color w:val="000000"/>
          <w:sz w:val="28"/>
        </w:rPr>
        <w:t>
      Бірінші кезең бойынша құрылыс жұмыстарын жүргізу үшін конкурс негізінде жобаның Бас мердігері болып «Sinopec Engineering» Қытай компаниясы таңдалып алынды. 2010 жылғы 19 наурызда «сақадай сай» жобасының 1-кезеңін салу келісімшартына қол қойылды, қaзipгi уақытта жобалау-сметалық құжаттамаларды әзірлеу басталды.</w:t>
      </w:r>
      <w:r>
        <w:br/>
      </w:r>
      <w:r>
        <w:rPr>
          <w:rFonts w:ascii="Times New Roman"/>
          <w:b w:val="false"/>
          <w:i w:val="false"/>
          <w:color w:val="000000"/>
          <w:sz w:val="28"/>
        </w:rPr>
        <w:t>
</w:t>
      </w:r>
      <w:r>
        <w:rPr>
          <w:rFonts w:ascii="Times New Roman"/>
          <w:b w:val="false"/>
          <w:i w:val="false"/>
          <w:color w:val="000000"/>
          <w:sz w:val="28"/>
        </w:rPr>
        <w:t>
      2010 жылғы наурызда СВI Lummus (АҚШ) компаниясымен пропанды дегидрациялау және полипропиленді шығару технологиясына арналған лицензиялық келісімдерге қол қойылды.</w:t>
      </w:r>
      <w:r>
        <w:br/>
      </w:r>
      <w:r>
        <w:rPr>
          <w:rFonts w:ascii="Times New Roman"/>
          <w:b w:val="false"/>
          <w:i w:val="false"/>
          <w:color w:val="000000"/>
          <w:sz w:val="28"/>
        </w:rPr>
        <w:t>
</w:t>
      </w:r>
      <w:r>
        <w:rPr>
          <w:rFonts w:ascii="Times New Roman"/>
          <w:b w:val="false"/>
          <w:i w:val="false"/>
          <w:color w:val="000000"/>
          <w:sz w:val="28"/>
        </w:rPr>
        <w:t>
      Полипропиленді өткізуге кепілдік беру мақсатында «Sinopec Engineering» компаниясы дайын өнімдерді кепілді өткізу шартына (off-take agreement) қол қойды.</w:t>
      </w:r>
      <w:r>
        <w:br/>
      </w:r>
      <w:r>
        <w:rPr>
          <w:rFonts w:ascii="Times New Roman"/>
          <w:b w:val="false"/>
          <w:i w:val="false"/>
          <w:color w:val="000000"/>
          <w:sz w:val="28"/>
        </w:rPr>
        <w:t>
</w:t>
      </w:r>
      <w:r>
        <w:rPr>
          <w:rFonts w:ascii="Times New Roman"/>
          <w:b w:val="false"/>
          <w:i w:val="false"/>
          <w:color w:val="000000"/>
          <w:sz w:val="28"/>
        </w:rPr>
        <w:t>
      Ұқсас кешендер құрылысының халықаралық тәжірибесін ескере отырып және мұнай-химия өндірісіне едәуір инвестиция көлемін салу үшін тартымдылықты қамтамасыз ету үшін мемлекет жобаға қолдау көрсетуді ұйғарды:</w:t>
      </w:r>
      <w:r>
        <w:br/>
      </w:r>
      <w:r>
        <w:rPr>
          <w:rFonts w:ascii="Times New Roman"/>
          <w:b w:val="false"/>
          <w:i w:val="false"/>
          <w:color w:val="000000"/>
          <w:sz w:val="28"/>
        </w:rPr>
        <w:t>
</w:t>
      </w:r>
      <w:r>
        <w:rPr>
          <w:rFonts w:ascii="Times New Roman"/>
          <w:b w:val="false"/>
          <w:i w:val="false"/>
          <w:color w:val="000000"/>
          <w:sz w:val="28"/>
        </w:rPr>
        <w:t>
      жобаны іске асыру үшін қолайлы экономикалық және әкімшілік жағдайлар жасалды – Мемлекет басшысының 2007 жылғы 19 желтоқсандағы № 495 </w:t>
      </w:r>
      <w:r>
        <w:rPr>
          <w:rFonts w:ascii="Times New Roman"/>
          <w:b w:val="false"/>
          <w:i w:val="false"/>
          <w:color w:val="000000"/>
          <w:sz w:val="28"/>
        </w:rPr>
        <w:t>Жарлығымен</w:t>
      </w:r>
      <w:r>
        <w:rPr>
          <w:rFonts w:ascii="Times New Roman"/>
          <w:b w:val="false"/>
          <w:i w:val="false"/>
          <w:color w:val="000000"/>
          <w:sz w:val="28"/>
        </w:rPr>
        <w:t xml:space="preserve"> Атырау облысында «Ұлттық индустриялық мұнай-химия технопаркі» арнайы экономикалық аймағы (бұдан әрі – АЭА) құрылды. 2010 жылдан бастап АЭА аумағында инфрақұрылым құрылысы басталды (АЭА әкімшілік ғимараты және аумақты қоршау);</w:t>
      </w:r>
      <w:r>
        <w:br/>
      </w:r>
      <w:r>
        <w:rPr>
          <w:rFonts w:ascii="Times New Roman"/>
          <w:b w:val="false"/>
          <w:i w:val="false"/>
          <w:color w:val="000000"/>
          <w:sz w:val="28"/>
        </w:rPr>
        <w:t>
</w:t>
      </w:r>
      <w:r>
        <w:rPr>
          <w:rFonts w:ascii="Times New Roman"/>
          <w:b w:val="false"/>
          <w:i w:val="false"/>
          <w:color w:val="000000"/>
          <w:sz w:val="28"/>
        </w:rPr>
        <w:t>
      ЖСҚ әзірлеу және I кезеңнің жеке инфрақұрылым объектілерін салу 14 млрд. теңге көлемінде бюджеттік кредит қаражатының есебінен жүзеге асырылды.</w:t>
      </w:r>
      <w:r>
        <w:br/>
      </w:r>
      <w:r>
        <w:rPr>
          <w:rFonts w:ascii="Times New Roman"/>
          <w:b w:val="false"/>
          <w:i w:val="false"/>
          <w:color w:val="000000"/>
          <w:sz w:val="28"/>
        </w:rPr>
        <w:t>
</w:t>
      </w:r>
      <w:r>
        <w:rPr>
          <w:rFonts w:ascii="Times New Roman"/>
          <w:b w:val="false"/>
          <w:i w:val="false"/>
          <w:color w:val="000000"/>
          <w:sz w:val="28"/>
        </w:rPr>
        <w:t>
      I кезеңнің негізгі объектілері, оның ішінде өндірістік қондырғыларды салу 207 млрд. теңге көлемінде Қытайдың Экспорт-Импорт Банкінің кредиттік желісі қаражатының есебінен жүзеге асырылуда. 2011 жылғы 23 наурызда Шанхай қаласында (ҚХР) CB&amp;I Lummus, Sinopec Engineering мен KPI арасында кездесу өткізілді, осы кездесуде CB&amp;I Lummus пропанды дегидрирлеу қондырғысына арналған жобалық технологиялық құжаттардың жиынтығыны Sinopec Engineering және KPI-ге ресми түрде берді, 2011 жылғы 24 наурызда полипропиленді өндіру қоңдырғысына жобалық технологиялық құжаттама жиынтығын беру жөніндегі осыған ұқсас кездесу болып өтті.</w:t>
      </w:r>
      <w:r>
        <w:br/>
      </w:r>
      <w:r>
        <w:rPr>
          <w:rFonts w:ascii="Times New Roman"/>
          <w:b w:val="false"/>
          <w:i w:val="false"/>
          <w:color w:val="000000"/>
          <w:sz w:val="28"/>
        </w:rPr>
        <w:t>
</w:t>
      </w:r>
      <w:r>
        <w:rPr>
          <w:rFonts w:ascii="Times New Roman"/>
          <w:b w:val="false"/>
          <w:i w:val="false"/>
          <w:color w:val="000000"/>
          <w:sz w:val="28"/>
        </w:rPr>
        <w:t>
      2011 жылғы 13 маусымда ҚХР Төрағасы Ху Цзиньтаоның Қазақстан Республикасына сапары шеңберінде «Біріккен химия компаниясы» ЖШС пен Қытайдың Экспорт-Импорт Банкінің қаржы ынтымақтастығы (технологиялармен және қаржылық ақпаратпен алмасудағы ынтымақтастықты нығайту) туралы Негіздемелік келісімге қол қойылды.</w:t>
      </w:r>
      <w:r>
        <w:br/>
      </w:r>
      <w:r>
        <w:rPr>
          <w:rFonts w:ascii="Times New Roman"/>
          <w:b w:val="false"/>
          <w:i w:val="false"/>
          <w:color w:val="000000"/>
          <w:sz w:val="28"/>
        </w:rPr>
        <w:t>
</w:t>
      </w:r>
      <w:r>
        <w:rPr>
          <w:rFonts w:ascii="Times New Roman"/>
          <w:b w:val="false"/>
          <w:i w:val="false"/>
          <w:color w:val="000000"/>
          <w:sz w:val="28"/>
        </w:rPr>
        <w:t>
      Инфрақұрылым объектілерін жобалау аяқталды. Мынадай инфрақұрылым объектілері бойынша Мемсараптаманың қорытындысы бар: автожол (асфальтбетон салу аяқталуда), теміржол (жер төсемін салу аяқталды), электр тарату желісі (материалдар сатып алынды, құрылыс басталды), су құбыры және отын газ құбыры (материалдарды сатып алу жүргізілуде); қалғандары бойынша - қарау кезеңінде.</w:t>
      </w:r>
      <w:r>
        <w:br/>
      </w:r>
      <w:r>
        <w:rPr>
          <w:rFonts w:ascii="Times New Roman"/>
          <w:b w:val="false"/>
          <w:i w:val="false"/>
          <w:color w:val="000000"/>
          <w:sz w:val="28"/>
        </w:rPr>
        <w:t>
</w:t>
      </w:r>
      <w:r>
        <w:rPr>
          <w:rFonts w:ascii="Times New Roman"/>
          <w:b w:val="false"/>
          <w:i w:val="false"/>
          <w:color w:val="000000"/>
          <w:sz w:val="28"/>
        </w:rPr>
        <w:t>
      Екінші кезең бойынша (полиэтиленді өндіру) қазіргі уақытта Foster Wheeler (АҚШ) Жобаның Екінші кезеңінің ТЭН-ін жаңартуды аяқтау үстінде. Жобаның екінші кезеңінің стратегиялық серіктестігі болып «LG CHEM» корей компаниясы анықталды, онымен 2011 жылы «Kazakhstan Petrochemical Industries Inc.» ЖШС қазақстандық компаниясымен бірлескен кәсіпорынды құру туралы келісімге, сондай-ақ жобаны қаржыландыру бойынша Өзара түсіністік туралы меморандумға және өнімді сату бойынша шартқа қол қойылды.</w:t>
      </w:r>
      <w:r>
        <w:br/>
      </w:r>
      <w:r>
        <w:rPr>
          <w:rFonts w:ascii="Times New Roman"/>
          <w:b w:val="false"/>
          <w:i w:val="false"/>
          <w:color w:val="000000"/>
          <w:sz w:val="28"/>
        </w:rPr>
        <w:t>
</w:t>
      </w:r>
      <w:r>
        <w:rPr>
          <w:rFonts w:ascii="Times New Roman"/>
          <w:b w:val="false"/>
          <w:i w:val="false"/>
          <w:color w:val="000000"/>
          <w:sz w:val="28"/>
        </w:rPr>
        <w:t>
      Атырау МӨЗ-де жылына 133 мың тонна бензол және 496 мың тонна көлемінде параксилол шығаратын хош иicтi көмірсутектерді өндіру кешенінің құрылысы басталды. Жобаның құны – 169,5 млрд. теңге.</w:t>
      </w:r>
      <w:r>
        <w:br/>
      </w:r>
      <w:r>
        <w:rPr>
          <w:rFonts w:ascii="Times New Roman"/>
          <w:b w:val="false"/>
          <w:i w:val="false"/>
          <w:color w:val="000000"/>
          <w:sz w:val="28"/>
        </w:rPr>
        <w:t>
</w:t>
      </w:r>
      <w:r>
        <w:rPr>
          <w:rFonts w:ascii="Times New Roman"/>
          <w:b w:val="false"/>
          <w:i w:val="false"/>
          <w:color w:val="000000"/>
          <w:sz w:val="28"/>
        </w:rPr>
        <w:t>
      2009 жылғы қазанда АМӨЗ және «Sinopec Engineering» Қытай компаниясы арасында «сақадай сай» жағдайында кешен салуға арналған ЕРС-келісімшартына қол қойылды. «GUPC» Қытай компаниясымен параксилолды сатып алу ниеті туралы келісімге қол қойылды. Жобаны қаржыландыру «Қазакстан Даму Банкі» АҚ мен ЭксимБанкі (КХР) арасында жасалған Бас кредиттік келісім шеңберінде жүзеге асырылатын болады. А.ж. 30 шілдеде ҚДБ және АМӨЗ арасында Жобаны қаржыландыруға арналған Бас кредиттік келісімге қол қойылды, 2010 жылғы 4 қыркүйекте «бipiнші кірпішін» қалау рәсімі өткізілді. АМӨЗ-де кешеннің құрылысын салу бойынша жұмыстарды 2013 жылдың соңына дейін аяқтау жоспарлануда.</w:t>
      </w:r>
      <w:r>
        <w:br/>
      </w:r>
      <w:r>
        <w:rPr>
          <w:rFonts w:ascii="Times New Roman"/>
          <w:b w:val="false"/>
          <w:i w:val="false"/>
          <w:color w:val="000000"/>
          <w:sz w:val="28"/>
        </w:rPr>
        <w:t>
</w:t>
      </w:r>
      <w:r>
        <w:rPr>
          <w:rFonts w:ascii="Times New Roman"/>
          <w:b w:val="false"/>
          <w:i w:val="false"/>
          <w:color w:val="000000"/>
          <w:sz w:val="28"/>
        </w:rPr>
        <w:t>
      2010 жылы Қазақстанның климаттық жағдайына сәйкес келетін жылына көлемі 420 мың тонна жол битумын өндіретін, Қаражанбас ауыр мұнайын тереңдетіп өңдеуді қамтамасыз ететін «Ақтау пластикалық массалар зауытында жол битумын өндіру жөніндегі зауыт құрылысы» инвестициялық жобасын іске асыру басталды. Жобаның жалпы бюджеті – 43,5 млрд. теңге.</w:t>
      </w:r>
      <w:r>
        <w:br/>
      </w:r>
      <w:r>
        <w:rPr>
          <w:rFonts w:ascii="Times New Roman"/>
          <w:b w:val="false"/>
          <w:i w:val="false"/>
          <w:color w:val="000000"/>
          <w:sz w:val="28"/>
        </w:rPr>
        <w:t>
</w:t>
      </w:r>
      <w:r>
        <w:rPr>
          <w:rFonts w:ascii="Times New Roman"/>
          <w:b w:val="false"/>
          <w:i w:val="false"/>
          <w:color w:val="000000"/>
          <w:sz w:val="28"/>
        </w:rPr>
        <w:t>
      Жобаны іске асыру үшін 2009 жылы «CITIC Group» Қытай корпорациясы мен «ҚазМұнайГаз» ҰК» АҚ еншілес компаниясы – «Kazakstan Petrochemical Industries» АҚ Қазақстан компаниясы арасында тепе-теңдік негізінде «CASPI BITUM» бipлескен кәсіпорны» ЖШС құрылды. «CASPI BITUM» БК» ЖШС 2010 жылғы қыркүйекте «Bank of China Grand Cayman Branch» қарыз қаражаттарын ресімдеуді аяқтады, битум зауыты объектілерін салу мақсатында «ҚазҚұрылысСервис» МГҚК» АҚ және «CITIC Construction» ЖШС арасында консорциум құрылды. Шикізатпен қамтамасыз ету, негізгі және қосалқы жабдықтарға тапсырыстарды орналастыру мәселесі шешілген, құрылыс кезеңі басталды.</w:t>
      </w:r>
      <w:r>
        <w:br/>
      </w:r>
      <w:r>
        <w:rPr>
          <w:rFonts w:ascii="Times New Roman"/>
          <w:b w:val="false"/>
          <w:i w:val="false"/>
          <w:color w:val="000000"/>
          <w:sz w:val="28"/>
        </w:rPr>
        <w:t>
</w:t>
      </w:r>
      <w:r>
        <w:rPr>
          <w:rFonts w:ascii="Times New Roman"/>
          <w:b w:val="false"/>
          <w:i w:val="false"/>
          <w:color w:val="000000"/>
          <w:sz w:val="28"/>
        </w:rPr>
        <w:t>
      Іске асырылып жатқан жоғарыда аталған жобалардың барлығы және жоспарланған өндірістер жақын перспективада бip-бірімен байланысты экономика салаларының мультипликативтік өсуін қамтамасыз етеді. Экспорттан басқа, Қазақстан нарығы әртүрлі сападағы мұнай-химия шикізатымен камтамасыз етіледі, бұл отандық бизнестің пластмассадан жасалатын әртүрлі өнімдерді, құрылыс материалдарын, жеңілдетілген материалдардан қосалқы өндірістік құралдарды, медицинаға және тұрмысқа арналған тауарларды шығару бойынша және шағын, орта бизнес өндірістері мен кәсіпорындарын құру үшін мүдделілігін жандандыруға тиіс.</w:t>
      </w:r>
      <w:r>
        <w:br/>
      </w:r>
      <w:r>
        <w:rPr>
          <w:rFonts w:ascii="Times New Roman"/>
          <w:b w:val="false"/>
          <w:i w:val="false"/>
          <w:color w:val="000000"/>
          <w:sz w:val="28"/>
        </w:rPr>
        <w:t>
</w:t>
      </w:r>
      <w:r>
        <w:rPr>
          <w:rFonts w:ascii="Times New Roman"/>
          <w:b w:val="false"/>
          <w:i w:val="false"/>
          <w:color w:val="000000"/>
          <w:sz w:val="28"/>
        </w:rPr>
        <w:t>
      Негiзгi мәселелердi талдау</w:t>
      </w:r>
      <w:r>
        <w:br/>
      </w:r>
      <w:r>
        <w:rPr>
          <w:rFonts w:ascii="Times New Roman"/>
          <w:b w:val="false"/>
          <w:i w:val="false"/>
          <w:color w:val="000000"/>
          <w:sz w:val="28"/>
        </w:rPr>
        <w:t>
</w:t>
      </w:r>
      <w:r>
        <w:rPr>
          <w:rFonts w:ascii="Times New Roman"/>
          <w:b w:val="false"/>
          <w:i w:val="false"/>
          <w:color w:val="000000"/>
          <w:sz w:val="28"/>
        </w:rPr>
        <w:t>
      Жаңа мұнай-химия өндірістерін құру бойынша инвестициялық жобаларды іске асыру үлкен капитал сыйымдылығымен сипатталады және стратегиялық әрiптестi iздестiре отырып, инвестициялардың қомақты көлемiн бiр сәтте тартуды, талап етедi.</w:t>
      </w:r>
      <w:r>
        <w:br/>
      </w:r>
      <w:r>
        <w:rPr>
          <w:rFonts w:ascii="Times New Roman"/>
          <w:b w:val="false"/>
          <w:i w:val="false"/>
          <w:color w:val="000000"/>
          <w:sz w:val="28"/>
        </w:rPr>
        <w:t>
</w:t>
      </w:r>
      <w:r>
        <w:rPr>
          <w:rFonts w:ascii="Times New Roman"/>
          <w:b w:val="false"/>
          <w:i w:val="false"/>
          <w:color w:val="000000"/>
          <w:sz w:val="28"/>
        </w:rPr>
        <w:t>
      Шикізатты қолайлы экспорттық жеткізу болған жағдайда ұзақ кезенге арналған шикізатты өңдеу және мұнай-химия өнімдерін өндіру үшін олардың қажетті көлемін қамтамасыз ету.</w:t>
      </w:r>
      <w:r>
        <w:br/>
      </w:r>
      <w:r>
        <w:rPr>
          <w:rFonts w:ascii="Times New Roman"/>
          <w:b w:val="false"/>
          <w:i w:val="false"/>
          <w:color w:val="000000"/>
          <w:sz w:val="28"/>
        </w:rPr>
        <w:t>
</w:t>
      </w:r>
      <w:r>
        <w:rPr>
          <w:rFonts w:ascii="Times New Roman"/>
          <w:b w:val="false"/>
          <w:i w:val="false"/>
          <w:color w:val="000000"/>
          <w:sz w:val="28"/>
        </w:rPr>
        <w:t>
      Қазіргі уақытта өндірілетін көмірсутек шикізатының негізгі көлемі экспортқа жіберіледі және отын нұсқасы бойынша пайдаланылады, көмірсутек шикізатын бастапқы өңдеу кейіннен мұнай-химия шикізатын өндірмей, мұнай мен газды айыруға негізделген.</w:t>
      </w:r>
      <w:r>
        <w:br/>
      </w:r>
      <w:r>
        <w:rPr>
          <w:rFonts w:ascii="Times New Roman"/>
          <w:b w:val="false"/>
          <w:i w:val="false"/>
          <w:color w:val="000000"/>
          <w:sz w:val="28"/>
        </w:rPr>
        <w:t>
</w:t>
      </w:r>
      <w:r>
        <w:rPr>
          <w:rFonts w:ascii="Times New Roman"/>
          <w:b w:val="false"/>
          <w:i w:val="false"/>
          <w:color w:val="000000"/>
          <w:sz w:val="28"/>
        </w:rPr>
        <w:t>
      Негізгі өндірістік қорлары 45 жыл бұрын құрылған мұнай-химия кәсіпорындары, тауарлық өнімді шектелген көлемде (полистирол, полипропилен) немесе сырттан әкелінген шикізаттан (Ресей Федерациясы – синтетикалық каучуктар, қоспалардың негізгі компоненттері және т.б.) шығарып отырды.</w:t>
      </w:r>
      <w:r>
        <w:br/>
      </w:r>
      <w:r>
        <w:rPr>
          <w:rFonts w:ascii="Times New Roman"/>
          <w:b w:val="false"/>
          <w:i w:val="false"/>
          <w:color w:val="000000"/>
          <w:sz w:val="28"/>
        </w:rPr>
        <w:t>
</w:t>
      </w:r>
      <w:r>
        <w:rPr>
          <w:rFonts w:ascii="Times New Roman"/>
          <w:b w:val="false"/>
          <w:i w:val="false"/>
          <w:color w:val="000000"/>
          <w:sz w:val="28"/>
        </w:rPr>
        <w:t>
      Сонымен бірге, мұнай-химия өндірістерін құру үшін жеткілікті шикізат ресурстары бар: Қазақстан Республикасының түрлі өңірлеріндегі кен орындарын игерген кезде газдың жалпы көлемінің 13-тен 16 %-ға дейін және одан жоғары этан құрамының фракциялары болатын табиғи және ілеспе газдар, бұлар негізгі мұнай-химия өнімі – этиленді өндіру үшін негізгі экономикалық және технологиялық басымдық болып табылады. Жол маркалы битумдарды өндіру үшін мұнай Батыс Қазақстанның кен орындарынан өндіріледі.</w:t>
      </w:r>
      <w:r>
        <w:br/>
      </w:r>
      <w:r>
        <w:rPr>
          <w:rFonts w:ascii="Times New Roman"/>
          <w:b w:val="false"/>
          <w:i w:val="false"/>
          <w:color w:val="000000"/>
          <w:sz w:val="28"/>
        </w:rPr>
        <w:t>
</w:t>
      </w:r>
      <w:r>
        <w:rPr>
          <w:rFonts w:ascii="Times New Roman"/>
          <w:b w:val="false"/>
          <w:i w:val="false"/>
          <w:color w:val="000000"/>
          <w:sz w:val="28"/>
        </w:rPr>
        <w:t>
      Түпкілікті бағасында тасымалдау құрамының елеулі үлесін ескере отырып, қазақстандық мұнай-химия өнімінің бәсекеге қабілеттілігін қамтамасыз ету:</w:t>
      </w:r>
      <w:r>
        <w:br/>
      </w:r>
      <w:r>
        <w:rPr>
          <w:rFonts w:ascii="Times New Roman"/>
          <w:b w:val="false"/>
          <w:i w:val="false"/>
          <w:color w:val="000000"/>
          <w:sz w:val="28"/>
        </w:rPr>
        <w:t>
</w:t>
      </w:r>
      <w:r>
        <w:rPr>
          <w:rFonts w:ascii="Times New Roman"/>
          <w:b w:val="false"/>
          <w:i w:val="false"/>
          <w:color w:val="000000"/>
          <w:sz w:val="28"/>
        </w:rPr>
        <w:t>
      қазақстандық мұнай-химия өнімінің халықаралық нарықта экономикалық тауашаға орнытуы үшін Қазақстанның негізгі өткізу нарықтарынан аумақтық қашықтығын және тасымалдау құрамы есебінен түпкілікті бағаның қымбаттайтынын ескерген өте маңызды;</w:t>
      </w:r>
      <w:r>
        <w:br/>
      </w:r>
      <w:r>
        <w:rPr>
          <w:rFonts w:ascii="Times New Roman"/>
          <w:b w:val="false"/>
          <w:i w:val="false"/>
          <w:color w:val="000000"/>
          <w:sz w:val="28"/>
        </w:rPr>
        <w:t>
</w:t>
      </w:r>
      <w:r>
        <w:rPr>
          <w:rFonts w:ascii="Times New Roman"/>
          <w:b w:val="false"/>
          <w:i w:val="false"/>
          <w:color w:val="000000"/>
          <w:sz w:val="28"/>
        </w:rPr>
        <w:t>
      мұнай-химия өнімін нарыққа тасымалдау уақытында логистикаға жұмсалатын қосымша шығындар көмірсутек шикізатын тереңдетіп өңдеу бойынша жаңа өндірістерді құруға неғұрлым жоғары шығындарға әкелуі мүмкін;</w:t>
      </w:r>
      <w:r>
        <w:br/>
      </w:r>
      <w:r>
        <w:rPr>
          <w:rFonts w:ascii="Times New Roman"/>
          <w:b w:val="false"/>
          <w:i w:val="false"/>
          <w:color w:val="000000"/>
          <w:sz w:val="28"/>
        </w:rPr>
        <w:t>
</w:t>
      </w:r>
      <w:r>
        <w:rPr>
          <w:rFonts w:ascii="Times New Roman"/>
          <w:b w:val="false"/>
          <w:i w:val="false"/>
          <w:color w:val="000000"/>
          <w:sz w:val="28"/>
        </w:rPr>
        <w:t>
      Қазақстаннан Еуропамен Қытайдағы негізгі нысаналы нарықтарға мұнай-химия өнімін тасымалдауға жұмсалатын шығындар басқа ірі экспорттаушыларға қарағанда айтарлықтай жоғары болады.</w:t>
      </w:r>
      <w:r>
        <w:br/>
      </w:r>
      <w:r>
        <w:rPr>
          <w:rFonts w:ascii="Times New Roman"/>
          <w:b w:val="false"/>
          <w:i w:val="false"/>
          <w:color w:val="000000"/>
          <w:sz w:val="28"/>
        </w:rPr>
        <w:t>
</w:t>
      </w:r>
      <w:r>
        <w:rPr>
          <w:rFonts w:ascii="Times New Roman"/>
          <w:b w:val="false"/>
          <w:i w:val="false"/>
          <w:color w:val="000000"/>
          <w:sz w:val="28"/>
        </w:rPr>
        <w:t>
      Мұнай-химия өндірісінде жұмыс істеу үшін дайын кәсiби кадрлардың және техникалық персоналдың, орта және жоғары буындағы инженер мамандардың болмауы:</w:t>
      </w:r>
      <w:r>
        <w:br/>
      </w:r>
      <w:r>
        <w:rPr>
          <w:rFonts w:ascii="Times New Roman"/>
          <w:b w:val="false"/>
          <w:i w:val="false"/>
          <w:color w:val="000000"/>
          <w:sz w:val="28"/>
        </w:rPr>
        <w:t>
</w:t>
      </w:r>
      <w:r>
        <w:rPr>
          <w:rFonts w:ascii="Times New Roman"/>
          <w:b w:val="false"/>
          <w:i w:val="false"/>
          <w:color w:val="000000"/>
          <w:sz w:val="28"/>
        </w:rPr>
        <w:t>
      техника мен технологиялардың қазіргі заманғы даму деңгейін көрсететін біліктілік талаптарының, сондай-ақ қызметкерлер жауапкершілігінің нақты белгілі бір түрлерінің болмауы осы проблеманың орын алуының маңызды себебі болып табылады;</w:t>
      </w:r>
      <w:r>
        <w:br/>
      </w:r>
      <w:r>
        <w:rPr>
          <w:rFonts w:ascii="Times New Roman"/>
          <w:b w:val="false"/>
          <w:i w:val="false"/>
          <w:color w:val="000000"/>
          <w:sz w:val="28"/>
        </w:rPr>
        <w:t>
</w:t>
      </w:r>
      <w:r>
        <w:rPr>
          <w:rFonts w:ascii="Times New Roman"/>
          <w:b w:val="false"/>
          <w:i w:val="false"/>
          <w:color w:val="000000"/>
          <w:sz w:val="28"/>
        </w:rPr>
        <w:t>
      біліктілік талаптарын жетілдіру жөніндегі мақсаттарға қол жеткізу үшін әртүрлі біліктілік деңгейлері бойынша қызметкерлердің біліктілігіне және құзыреттілігіне қойылатын талаптарды толық білдіретін кәсіби стандарттар әзірлеуге қажет.</w:t>
      </w:r>
      <w:r>
        <w:br/>
      </w:r>
      <w:r>
        <w:rPr>
          <w:rFonts w:ascii="Times New Roman"/>
          <w:b w:val="false"/>
          <w:i w:val="false"/>
          <w:color w:val="000000"/>
          <w:sz w:val="28"/>
        </w:rPr>
        <w:t>
</w:t>
      </w:r>
      <w:r>
        <w:rPr>
          <w:rFonts w:ascii="Times New Roman"/>
          <w:b w:val="false"/>
          <w:i w:val="false"/>
          <w:color w:val="000000"/>
          <w:sz w:val="28"/>
        </w:rPr>
        <w:t>
      Негiзгi сыртқы және iшкi факторларды бағалау</w:t>
      </w:r>
      <w:r>
        <w:br/>
      </w:r>
      <w:r>
        <w:rPr>
          <w:rFonts w:ascii="Times New Roman"/>
          <w:b w:val="false"/>
          <w:i w:val="false"/>
          <w:color w:val="000000"/>
          <w:sz w:val="28"/>
        </w:rPr>
        <w:t>
</w:t>
      </w:r>
      <w:r>
        <w:rPr>
          <w:rFonts w:ascii="Times New Roman"/>
          <w:b w:val="false"/>
          <w:i w:val="false"/>
          <w:color w:val="000000"/>
          <w:sz w:val="28"/>
        </w:rPr>
        <w:t>
      Ішкі тәуекелдер – қызметін «Ұлттық индустриялық мұнай-химия технопаркі» арнайы экономикалық аймағында жүзеге асыратын ұйымдарға жеңілдікті салық салу алынып тасталуы мүмкін.</w:t>
      </w:r>
      <w:r>
        <w:br/>
      </w:r>
      <w:r>
        <w:rPr>
          <w:rFonts w:ascii="Times New Roman"/>
          <w:b w:val="false"/>
          <w:i w:val="false"/>
          <w:color w:val="000000"/>
          <w:sz w:val="28"/>
        </w:rPr>
        <w:t>
</w:t>
      </w:r>
      <w:r>
        <w:rPr>
          <w:rFonts w:ascii="Times New Roman"/>
          <w:b w:val="false"/>
          <w:i w:val="false"/>
          <w:color w:val="000000"/>
          <w:sz w:val="28"/>
        </w:rPr>
        <w:t>
      Тәуекелдерді басқару жөнінде шаралар қабылданбаған жағдайда ықтимал салдар – жобалардың экономикасы мен олардың табыстылығының нашарлауы, түпкілікті мұнай-химия өнімінің өзіндік құны бәсекеге қабілетті бола алмайды, бұл өткізу нарығын қамтамасыз етуді, сондай-ақ сыртқы (қарыздың) қаржыландыруды уақтылы тартуды қиындатады.</w:t>
      </w:r>
      <w:r>
        <w:br/>
      </w:r>
      <w:r>
        <w:rPr>
          <w:rFonts w:ascii="Times New Roman"/>
          <w:b w:val="false"/>
          <w:i w:val="false"/>
          <w:color w:val="000000"/>
          <w:sz w:val="28"/>
        </w:rPr>
        <w:t>
</w:t>
      </w:r>
      <w:r>
        <w:rPr>
          <w:rFonts w:ascii="Times New Roman"/>
          <w:b w:val="false"/>
          <w:i w:val="false"/>
          <w:color w:val="000000"/>
          <w:sz w:val="28"/>
        </w:rPr>
        <w:t>
      Тәуекелдерді басқару жөніндегі іс-шаралар – дайын өнімді өндіру кезеңінде де, осы өндірістерді салу кезеңінде де капиталды қажет ететін инвестициялық мұнай-химия жобаларын іске асыру үшін АЭА шарттарын сақтау, бюджеттік кредит қаражатын уақтылы бөлу және игеру, сыртқы қаржыландыруды тарту және игеру.</w:t>
      </w:r>
      <w:r>
        <w:br/>
      </w:r>
      <w:r>
        <w:rPr>
          <w:rFonts w:ascii="Times New Roman"/>
          <w:b w:val="false"/>
          <w:i w:val="false"/>
          <w:color w:val="000000"/>
          <w:sz w:val="28"/>
        </w:rPr>
        <w:t>
</w:t>
      </w:r>
      <w:r>
        <w:rPr>
          <w:rFonts w:ascii="Times New Roman"/>
          <w:b w:val="false"/>
          <w:i w:val="false"/>
          <w:color w:val="000000"/>
          <w:sz w:val="28"/>
        </w:rPr>
        <w:t>
      4-стратегиялық бағыт. Жер қойнауын пайдалану жөніндегі операцияларды жүргізу саласында қатынастарды реттеуді жақсарту</w:t>
      </w:r>
      <w:r>
        <w:br/>
      </w:r>
      <w:r>
        <w:rPr>
          <w:rFonts w:ascii="Times New Roman"/>
          <w:b w:val="false"/>
          <w:i w:val="false"/>
          <w:color w:val="000000"/>
          <w:sz w:val="28"/>
        </w:rPr>
        <w:t>
</w:t>
      </w:r>
      <w:r>
        <w:rPr>
          <w:rFonts w:ascii="Times New Roman"/>
          <w:b w:val="false"/>
          <w:i w:val="false"/>
          <w:color w:val="000000"/>
          <w:sz w:val="28"/>
        </w:rPr>
        <w:t>
      Қазіргі таңда аса маңызды міндеттердің бірі Мемлекет басшысы және Қазақстан Республикасының Үкіметі айрықша көңіл бөліп отырған мұнай-газ компанияларының сатып алуындағы жергілікті қамтуды дамыту болып табылады.</w:t>
      </w:r>
      <w:r>
        <w:br/>
      </w:r>
      <w:r>
        <w:rPr>
          <w:rFonts w:ascii="Times New Roman"/>
          <w:b w:val="false"/>
          <w:i w:val="false"/>
          <w:color w:val="000000"/>
          <w:sz w:val="28"/>
        </w:rPr>
        <w:t>
</w:t>
      </w:r>
      <w:r>
        <w:rPr>
          <w:rFonts w:ascii="Times New Roman"/>
          <w:b w:val="false"/>
          <w:i w:val="false"/>
          <w:color w:val="000000"/>
          <w:sz w:val="28"/>
        </w:rPr>
        <w:t>
      ҚР Мұнай және газ министрлігі мұнай-газ секторындағы компанияларда жергілікті қамтуды дамыту бойынша үлкен жұмыс жүргізді. Жер қойнауын пайдалануға арналған келісімшарттардың көбінде тауарлардағы, жұмыстардағы және қызмет көрсетудегі, сонымен бірге кадрлардағы жергілікті қамту бойынша сандық көрсеткіштер енгізілген. Сондай-ақ жергілікті қамту бағдарламаларын әзірлеу бойынша талаптар және көрсетілген келісімшарттық міндеттемелерді тиісті орындамағаны үшін айыппұлдар енгізілген. Жергілікті қамту үлесін ұлғайту қажеттілігін түсіндіру үшін жер қойнауын пайдаланушылармен көптеген форумдар мен семинарлар сондай-ақ ірі жер қойнауын пайдаланушылармен жергілікті қамтудың үлесін ұлғайту бойынша тікелей келіссөздер жүргізіледі.</w:t>
      </w:r>
      <w:r>
        <w:br/>
      </w:r>
      <w:r>
        <w:rPr>
          <w:rFonts w:ascii="Times New Roman"/>
          <w:b w:val="false"/>
          <w:i w:val="false"/>
          <w:color w:val="000000"/>
          <w:sz w:val="28"/>
        </w:rPr>
        <w:t>
</w:t>
      </w:r>
      <w:r>
        <w:rPr>
          <w:rFonts w:ascii="Times New Roman"/>
          <w:b w:val="false"/>
          <w:i w:val="false"/>
          <w:color w:val="000000"/>
          <w:sz w:val="28"/>
        </w:rPr>
        <w:t>
      Сонымен қатар, мұнай-газ компанияларының сатып алуындағы жергілікті қамтудың деңгейін сипаттайтын ағымдағы көрсеткіштер төмен болып отыр, себебі өндірістің және тиісінше, Қазақстанда шығарылған отандық тауарларды, жұмыстар мен қызмет көрсетуді сатып алудың көлемі импортталатынмен салыстырғанда шамалы.</w:t>
      </w:r>
      <w:r>
        <w:br/>
      </w:r>
      <w:r>
        <w:rPr>
          <w:rFonts w:ascii="Times New Roman"/>
          <w:b w:val="false"/>
          <w:i w:val="false"/>
          <w:color w:val="000000"/>
          <w:sz w:val="28"/>
        </w:rPr>
        <w:t>
</w:t>
      </w:r>
      <w:r>
        <w:rPr>
          <w:rFonts w:ascii="Times New Roman"/>
          <w:b w:val="false"/>
          <w:i w:val="false"/>
          <w:color w:val="000000"/>
          <w:sz w:val="28"/>
        </w:rPr>
        <w:t>
      Көрсетілген фактілер мынадай себептерге байланысты.</w:t>
      </w:r>
      <w:r>
        <w:br/>
      </w:r>
      <w:r>
        <w:rPr>
          <w:rFonts w:ascii="Times New Roman"/>
          <w:b w:val="false"/>
          <w:i w:val="false"/>
          <w:color w:val="000000"/>
          <w:sz w:val="28"/>
        </w:rPr>
        <w:t>
</w:t>
      </w:r>
      <w:r>
        <w:rPr>
          <w:rFonts w:ascii="Times New Roman"/>
          <w:b w:val="false"/>
          <w:i w:val="false"/>
          <w:color w:val="000000"/>
          <w:sz w:val="28"/>
        </w:rPr>
        <w:t>
      Жергілікті өндірушілердің құрылыс-құрастыру жұмыстарын игергеніне және металл құрылымдары зауыттарының болуына қарамастан, сақадай сай құрылыс кезінде өнеркәсіптік жабдықпен жабдықтауды шетелдік кәсіпорындар іске асырады, тиісінше, жобаны бастапқы кезеңде шетелдік компаниялардың жобалауына байланысты техникалық сүйемелдеу де шетелден жүзеге асырылады.</w:t>
      </w:r>
      <w:r>
        <w:br/>
      </w:r>
      <w:r>
        <w:rPr>
          <w:rFonts w:ascii="Times New Roman"/>
          <w:b w:val="false"/>
          <w:i w:val="false"/>
          <w:color w:val="000000"/>
          <w:sz w:val="28"/>
        </w:rPr>
        <w:t>
</w:t>
      </w:r>
      <w:r>
        <w:rPr>
          <w:rFonts w:ascii="Times New Roman"/>
          <w:b w:val="false"/>
          <w:i w:val="false"/>
          <w:color w:val="000000"/>
          <w:sz w:val="28"/>
        </w:rPr>
        <w:t>
      Сатып алудың негізгі үлесі жұмыстар мен қызмет көрсетуге тиесілі. Жұмыстар құнындағы тауарлар құнының үлесі шамамен 40% құрайтындықтан және жер қойнауын пайдаланушылардың жобалық құжаттарында негізінен импорттық жабдықты сатып алу көзделгендіктен, жұмыстардағы жергілікті қамтудың үлесі айтарлықтай қысқарады.</w:t>
      </w:r>
      <w:r>
        <w:br/>
      </w:r>
      <w:r>
        <w:rPr>
          <w:rFonts w:ascii="Times New Roman"/>
          <w:b w:val="false"/>
          <w:i w:val="false"/>
          <w:color w:val="000000"/>
          <w:sz w:val="28"/>
        </w:rPr>
        <w:t>
</w:t>
      </w:r>
      <w:r>
        <w:rPr>
          <w:rFonts w:ascii="Times New Roman"/>
          <w:b w:val="false"/>
          <w:i w:val="false"/>
          <w:color w:val="000000"/>
          <w:sz w:val="28"/>
        </w:rPr>
        <w:t>
      Қазіргі уақытта Каспий теңізінің қазақстандық секторындағы барлау жұмыстары белсенді кезеңге өтті. Алайда теңіз жобаларында қазақстандық қызмет көрсету компанияларының жоқтығы жергілікті қамту бөлігінде жоғары көрсеткіштерге қол жеткізуге мүмкіндік бермей тұр, алайда, теңіз жобаларындағы тауарлар, жұмыстар мен қызмет көрсетуді сатып алудың үлесі мұнай-газ саласындағы сатып алудың жалпы көлемінің шамамен 30% құрайды және теңіз жобалары игерілген сайын артатын болады.</w:t>
      </w:r>
      <w:r>
        <w:br/>
      </w:r>
      <w:r>
        <w:rPr>
          <w:rFonts w:ascii="Times New Roman"/>
          <w:b w:val="false"/>
          <w:i w:val="false"/>
          <w:color w:val="000000"/>
          <w:sz w:val="28"/>
        </w:rPr>
        <w:t>
</w:t>
      </w:r>
      <w:r>
        <w:rPr>
          <w:rFonts w:ascii="Times New Roman"/>
          <w:b w:val="false"/>
          <w:i w:val="false"/>
          <w:color w:val="000000"/>
          <w:sz w:val="28"/>
        </w:rPr>
        <w:t>
      Оның үстіне, сатып алудың жалпы көлемі мұнай-газ секторының барлық сатып алуының жартысына жуығын құрайтын ең ірі үш оператор – NCOC, KPO, ТШО келесі кезеңдерге және жобаларына көшкен кезде, сатып алу көлемдерінің айтарлықтай өсуін күтуге болады. Бұл ретте жергілікті қамтудың үлесі айтарлықтай қысқарады, себебі аталған компаниялар импорттық тауарлар, жұмыстар мен көрсетілетін қызметтерді сатып алуды жалғастыратын болады.</w:t>
      </w:r>
      <w:r>
        <w:br/>
      </w:r>
      <w:r>
        <w:rPr>
          <w:rFonts w:ascii="Times New Roman"/>
          <w:b w:val="false"/>
          <w:i w:val="false"/>
          <w:color w:val="000000"/>
          <w:sz w:val="28"/>
        </w:rPr>
        <w:t>
</w:t>
      </w:r>
      <w:r>
        <w:rPr>
          <w:rFonts w:ascii="Times New Roman"/>
          <w:b w:val="false"/>
          <w:i w:val="false"/>
          <w:color w:val="000000"/>
          <w:sz w:val="28"/>
        </w:rPr>
        <w:t>
      Жоғарыда аталғанға қарамастан, ҚР Мұнай және газ министрлігі мұнай-газ секторындағы компанияларда жергілікті қамтудың үлесін ұлғайту бойынша жоспарлы және жүйелі жұмысты жалғастыруда.</w:t>
      </w:r>
      <w:r>
        <w:br/>
      </w:r>
      <w:r>
        <w:rPr>
          <w:rFonts w:ascii="Times New Roman"/>
          <w:b w:val="false"/>
          <w:i w:val="false"/>
          <w:color w:val="000000"/>
          <w:sz w:val="28"/>
        </w:rPr>
        <w:t>
</w:t>
      </w:r>
      <w:r>
        <w:rPr>
          <w:rFonts w:ascii="Times New Roman"/>
          <w:b w:val="false"/>
          <w:i w:val="false"/>
          <w:color w:val="000000"/>
          <w:sz w:val="28"/>
        </w:rPr>
        <w:t>
      Қызметтің реттелетін саласының немесе аясының дамуының негізгі параметрлері</w:t>
      </w:r>
      <w:r>
        <w:br/>
      </w:r>
      <w:r>
        <w:rPr>
          <w:rFonts w:ascii="Times New Roman"/>
          <w:b w:val="false"/>
          <w:i w:val="false"/>
          <w:color w:val="000000"/>
          <w:sz w:val="28"/>
        </w:rPr>
        <w:t>
</w:t>
      </w:r>
      <w:r>
        <w:rPr>
          <w:rFonts w:ascii="Times New Roman"/>
          <w:b w:val="false"/>
          <w:i w:val="false"/>
          <w:color w:val="000000"/>
          <w:sz w:val="28"/>
        </w:rPr>
        <w:t>
      Заманауи ақпараттық технологиялар негізінде жер қойнауын пайдалануды мемлекеттік басқару жүйесін дамыту.</w:t>
      </w:r>
      <w:r>
        <w:br/>
      </w:r>
      <w:r>
        <w:rPr>
          <w:rFonts w:ascii="Times New Roman"/>
          <w:b w:val="false"/>
          <w:i w:val="false"/>
          <w:color w:val="000000"/>
          <w:sz w:val="28"/>
        </w:rPr>
        <w:t>
</w:t>
      </w:r>
      <w:r>
        <w:rPr>
          <w:rFonts w:ascii="Times New Roman"/>
          <w:b w:val="false"/>
          <w:i w:val="false"/>
          <w:color w:val="000000"/>
          <w:sz w:val="28"/>
        </w:rPr>
        <w:t>
      Қоғамның қазіргі даму кезеңі Қазақстан Республикасының мемлекеттік органдарының алдында жаңа талаптар қойып отыр. Бүгінгі күннің негізгі талабы – тоқтаусыз, қарқынды өзгеріп жатқан сыртқы жағдайда өз қызметін тиімді жүзеге асыру. Басқару жүйесінің өзгеріп жатқан талаптарға жылдам бейімделу қажеттілігі мемлекеттік құрылымдар қызметінің тиімділігі мен нәтижелілігін үнемі арттыру талабына байланысты қиындай түсті.</w:t>
      </w:r>
      <w:r>
        <w:br/>
      </w:r>
      <w:r>
        <w:rPr>
          <w:rFonts w:ascii="Times New Roman"/>
          <w:b w:val="false"/>
          <w:i w:val="false"/>
          <w:color w:val="000000"/>
          <w:sz w:val="28"/>
        </w:rPr>
        <w:t>
</w:t>
      </w:r>
      <w:r>
        <w:rPr>
          <w:rFonts w:ascii="Times New Roman"/>
          <w:b w:val="false"/>
          <w:i w:val="false"/>
          <w:color w:val="000000"/>
          <w:sz w:val="28"/>
        </w:rPr>
        <w:t>
      Қазіргі әлемдегі басқару сапалы ақпаратты пайдалану мен жинақталған білімді ықпалдастыруға негізделген. Ақпаратты талдау, жүйелендіру, жинақтау және ұсыну қабілеті маңызды басқару дағдысы болып табылады.</w:t>
      </w:r>
      <w:r>
        <w:br/>
      </w:r>
      <w:r>
        <w:rPr>
          <w:rFonts w:ascii="Times New Roman"/>
          <w:b w:val="false"/>
          <w:i w:val="false"/>
          <w:color w:val="000000"/>
          <w:sz w:val="28"/>
        </w:rPr>
        <w:t>
</w:t>
      </w:r>
      <w:r>
        <w:rPr>
          <w:rFonts w:ascii="Times New Roman"/>
          <w:b w:val="false"/>
          <w:i w:val="false"/>
          <w:color w:val="000000"/>
          <w:sz w:val="28"/>
        </w:rPr>
        <w:t>
      Мемлекеттік органдарды ақпараттандыру мемлекеттік құрылымдардың қызметі процесінде туындайтын және пайдаланылатын ақпаратты басқару үшін жағдай тудыру процесі ретінде Қазақстанда жүргізілетін әкімшілік реформалардың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2007 жылғы 26 желтоқсандағы № 1297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Нәтижеге бағдарланған мемлекеттік жоспарлау жүйесін енгізу жөніндегі тұжырымдамаға сәйкес әр мемлекеттік орган жоспарлау кезеңінде нәтижеге, мониторингке, мақсатқа қол жеткізу дәрежесін бағалауға бағдарланған бюджетті жоспарлау үшін теңдестірілген көрсеткіштер жүйесін әзірлеуге тиіс.</w:t>
      </w:r>
      <w:r>
        <w:br/>
      </w:r>
      <w:r>
        <w:rPr>
          <w:rFonts w:ascii="Times New Roman"/>
          <w:b w:val="false"/>
          <w:i w:val="false"/>
          <w:color w:val="000000"/>
          <w:sz w:val="28"/>
        </w:rPr>
        <w:t>
</w:t>
      </w:r>
      <w:r>
        <w:rPr>
          <w:rFonts w:ascii="Times New Roman"/>
          <w:b w:val="false"/>
          <w:i w:val="false"/>
          <w:color w:val="000000"/>
          <w:sz w:val="28"/>
        </w:rPr>
        <w:t>
      Заманауи ақпараттық технологияларды енгізу арқылы оның ақпараттық-талдамалық қамтамасыз ету сапасын жақсарту есебінен жер қойнауын пайдалануды мемлекеттік басқарудың тиімділігін арттыру мақсатында мұнай-газ, мұнай-химия өнеркәсібі салаларында, көмірсутек шикізаты тасымалының тиімділігін арттыру үшін 2008 жылы «электрондық үкімет» шеңберінде «Қазақстан Республикасының жер қойнауын пайдалануды басқарудың мемлекеттік бірыңғай жүйесі» ықпалдастырылған ақпараттық жүйесін (бұдан әрі – ҚР ЖП БМБЖ ЫАЖ) құру жөнінде жұмыстар басталды.</w:t>
      </w:r>
      <w:r>
        <w:br/>
      </w:r>
      <w:r>
        <w:rPr>
          <w:rFonts w:ascii="Times New Roman"/>
          <w:b w:val="false"/>
          <w:i w:val="false"/>
          <w:color w:val="000000"/>
          <w:sz w:val="28"/>
        </w:rPr>
        <w:t>
</w:t>
      </w:r>
      <w:r>
        <w:rPr>
          <w:rFonts w:ascii="Times New Roman"/>
          <w:b w:val="false"/>
          <w:i w:val="false"/>
          <w:color w:val="000000"/>
          <w:sz w:val="28"/>
        </w:rPr>
        <w:t>
      ҚР ЖП БМБЖ ЫАЖ ақпараттық жүйесін дамыту – конкурстық рәсімдерден бастап, пайдалы қазбаларды өндіру, өңдеу, тасымалдау және сату көлемі туралы ақпаратқа дейінгі жер қойнауын пайдалану саласындағы барлық ақпаратты қадағалауға мүмкіндік береді. Бұл экономиканың өндіруші салаларының тиімділігін арттыру үшін шешімдер қабылдаған кезде елдің мұнай-газ өнеркәсібі саласындағы экспорттық әлеуетін болжауға және әлемдік шикізат нарығы ахуалындағы өзгерістерді дер кезінде ескеруге мүмкіндік береді.</w:t>
      </w:r>
      <w:r>
        <w:br/>
      </w:r>
      <w:r>
        <w:rPr>
          <w:rFonts w:ascii="Times New Roman"/>
          <w:b w:val="false"/>
          <w:i w:val="false"/>
          <w:color w:val="000000"/>
          <w:sz w:val="28"/>
        </w:rPr>
        <w:t>
</w:t>
      </w:r>
      <w:r>
        <w:rPr>
          <w:rFonts w:ascii="Times New Roman"/>
          <w:b w:val="false"/>
          <w:i w:val="false"/>
          <w:color w:val="000000"/>
          <w:sz w:val="28"/>
        </w:rPr>
        <w:t>
      ҚР ЖП БМБЖ ЫАЖ-ды іске асыру жеке және заңды тұлғаларға көрсетілетін мемлекеттік қызметтерді автоматтандыруға мүмкіндік береді: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7406"/>
        <w:gridCol w:w="2429"/>
        <w:gridCol w:w="2430"/>
      </w:tblGrid>
      <w:tr>
        <w:trPr>
          <w:trHeight w:val="6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Көрсету нысаны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9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таралған пайдалы қазбаларды барлауға, өндіруге және бірлескен барлау мен өндіруге арналған келісімшартты қоспағанда, жер қойнауын пайдалануға арналған келісімшарттарды тіркеу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автоматтандырылған қызмет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w:t>
            </w:r>
          </w:p>
        </w:tc>
      </w:tr>
      <w:tr>
        <w:trPr>
          <w:trHeight w:val="9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таралған пайдалы қазбаларды барлауға, өндіруге және бірлескен барлау мен өндіруге арналған келісімшартты қоспағанда, жер қойнауын пайдалану құқығы кепіл шартын тіркеу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автоматтандырылған қызмет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w:t>
            </w:r>
          </w:p>
        </w:tc>
      </w:tr>
    </w:tbl>
    <w:bookmarkStart w:name="z228" w:id="15"/>
    <w:p>
      <w:pPr>
        <w:spacing w:after="0"/>
        <w:ind w:left="0"/>
        <w:jc w:val="both"/>
      </w:pPr>
      <w:r>
        <w:rPr>
          <w:rFonts w:ascii="Times New Roman"/>
          <w:b w:val="false"/>
          <w:i w:val="false"/>
          <w:color w:val="000000"/>
          <w:sz w:val="28"/>
        </w:rPr>
        <w:t>
      Қазіргі уақытта ҚР ЖП БМБЖ ЫАЖ тәжірибелік-өнеркәсіптік пайдалану сатысында тұр.</w:t>
      </w:r>
      <w:r>
        <w:br/>
      </w:r>
      <w:r>
        <w:rPr>
          <w:rFonts w:ascii="Times New Roman"/>
          <w:b w:val="false"/>
          <w:i w:val="false"/>
          <w:color w:val="000000"/>
          <w:sz w:val="28"/>
        </w:rPr>
        <w:t>
</w:t>
      </w:r>
      <w:r>
        <w:rPr>
          <w:rFonts w:ascii="Times New Roman"/>
          <w:b w:val="false"/>
          <w:i w:val="false"/>
          <w:color w:val="000000"/>
          <w:sz w:val="28"/>
        </w:rPr>
        <w:t>
      МГМ-нің негізгі міндеттерінің бірі өнімді бөлу туралы келісімдерден туындайтын Өкілетті органның құзыретін іске асыруды қамтамасыз ету болып табылады және тиісінше МГМ-ге Өнімді бөлу туралы келісімдерде өкілетті органның мүдделерін іске асыру функциясы жүктелді.</w:t>
      </w:r>
      <w:r>
        <w:br/>
      </w:r>
      <w:r>
        <w:rPr>
          <w:rFonts w:ascii="Times New Roman"/>
          <w:b w:val="false"/>
          <w:i w:val="false"/>
          <w:color w:val="000000"/>
          <w:sz w:val="28"/>
        </w:rPr>
        <w:t>
</w:t>
      </w:r>
      <w:r>
        <w:rPr>
          <w:rFonts w:ascii="Times New Roman"/>
          <w:b w:val="false"/>
          <w:i w:val="false"/>
          <w:color w:val="000000"/>
          <w:sz w:val="28"/>
        </w:rPr>
        <w:t>
      Осыған байланысты МГМ белгіленген тәртіппен өнімді бөлу туралы келісімдерде өкілетті органның мүдделерін іске асырады, оның ішінде ұлттық компанияның еншілес ұйымының қатысу үлестерін өтеусіз сенімгерлік басқаруды жүзеге асырады.</w:t>
      </w:r>
      <w:r>
        <w:br/>
      </w:r>
      <w:r>
        <w:rPr>
          <w:rFonts w:ascii="Times New Roman"/>
          <w:b w:val="false"/>
          <w:i w:val="false"/>
          <w:color w:val="000000"/>
          <w:sz w:val="28"/>
        </w:rPr>
        <w:t>
</w:t>
      </w:r>
      <w:r>
        <w:rPr>
          <w:rFonts w:ascii="Times New Roman"/>
          <w:b w:val="false"/>
          <w:i w:val="false"/>
          <w:color w:val="000000"/>
          <w:sz w:val="28"/>
        </w:rPr>
        <w:t>
      Жеке кәсіпкерлік субъектілеріне әкімшілік кедергілерді азайту мақсатында МГМ мұнай-газ саласындағы кәсіпкерлік субъектілерінің тәуекел дәрежесін бағалау өлшемдерін әзірледі. Көрсетілген өлшемдер Экономикалық даму және сауда министрлігі мен МГМ-нің бірлескен бұйрықтарымен бекітілгеннен кейін жеке кәсіпкерлік субъектілерін тексерудің жылдық жоспары әзірленетін болады. 2012 жылы 40 кәсіпкерлік субъектісіне тексеру жүргізу жоспарлануда.</w:t>
      </w:r>
      <w:r>
        <w:br/>
      </w:r>
      <w:r>
        <w:rPr>
          <w:rFonts w:ascii="Times New Roman"/>
          <w:b w:val="false"/>
          <w:i w:val="false"/>
          <w:color w:val="000000"/>
          <w:sz w:val="28"/>
        </w:rPr>
        <w:t>
</w:t>
      </w:r>
      <w:r>
        <w:rPr>
          <w:rFonts w:ascii="Times New Roman"/>
          <w:b w:val="false"/>
          <w:i w:val="false"/>
          <w:color w:val="000000"/>
          <w:sz w:val="28"/>
        </w:rPr>
        <w:t>
      Негiзгi проблемаларды талдау</w:t>
      </w:r>
      <w:r>
        <w:br/>
      </w:r>
      <w:r>
        <w:rPr>
          <w:rFonts w:ascii="Times New Roman"/>
          <w:b w:val="false"/>
          <w:i w:val="false"/>
          <w:color w:val="000000"/>
          <w:sz w:val="28"/>
        </w:rPr>
        <w:t>
</w:t>
      </w:r>
      <w:r>
        <w:rPr>
          <w:rFonts w:ascii="Times New Roman"/>
          <w:b w:val="false"/>
          <w:i w:val="false"/>
          <w:color w:val="000000"/>
          <w:sz w:val="28"/>
        </w:rPr>
        <w:t>
      Негізгі проблемалар мен қауіптер:</w:t>
      </w:r>
      <w:r>
        <w:br/>
      </w:r>
      <w:r>
        <w:rPr>
          <w:rFonts w:ascii="Times New Roman"/>
          <w:b w:val="false"/>
          <w:i w:val="false"/>
          <w:color w:val="000000"/>
          <w:sz w:val="28"/>
        </w:rPr>
        <w:t>
</w:t>
      </w:r>
      <w:r>
        <w:rPr>
          <w:rFonts w:ascii="Times New Roman"/>
          <w:b w:val="false"/>
          <w:i w:val="false"/>
          <w:color w:val="000000"/>
          <w:sz w:val="28"/>
        </w:rPr>
        <w:t>
      Көмірсутегі пайдалы қазбаларын өндіру өңдеу, тасымалдау және өткізу көлемі туралы есептік ақпарат, жер қойнауын пайдаланушылардың келісімшарт талаптарын орындау туралы ақпарат қағаз түрінде беріледі. Сондықтан, мемлекеттік органдар мен жер қойнауын пайдаланушылардың өзара іс-қимылы ұзақ уақытты алады және жер қойнауын пайдалану саласындағы басқару тиімділігі төмендейді.</w:t>
      </w:r>
      <w:r>
        <w:br/>
      </w:r>
      <w:r>
        <w:rPr>
          <w:rFonts w:ascii="Times New Roman"/>
          <w:b w:val="false"/>
          <w:i w:val="false"/>
          <w:color w:val="000000"/>
          <w:sz w:val="28"/>
        </w:rPr>
        <w:t>
</w:t>
      </w:r>
      <w:r>
        <w:rPr>
          <w:rFonts w:ascii="Times New Roman"/>
          <w:b w:val="false"/>
          <w:i w:val="false"/>
          <w:color w:val="000000"/>
          <w:sz w:val="28"/>
        </w:rPr>
        <w:t>
      Негiзгi сыртқы және iшкi факторларды бағалау</w:t>
      </w:r>
      <w:r>
        <w:br/>
      </w:r>
      <w:r>
        <w:rPr>
          <w:rFonts w:ascii="Times New Roman"/>
          <w:b w:val="false"/>
          <w:i w:val="false"/>
          <w:color w:val="000000"/>
          <w:sz w:val="28"/>
        </w:rPr>
        <w:t>
</w:t>
      </w:r>
      <w:r>
        <w:rPr>
          <w:rFonts w:ascii="Times New Roman"/>
          <w:b w:val="false"/>
          <w:i w:val="false"/>
          <w:color w:val="000000"/>
          <w:sz w:val="28"/>
        </w:rPr>
        <w:t>
      Жер қойнауын пайдалану саласында мемлекеттік органдар мен жер қойнауын пайдаланушылардың өзара іс-қимылын автоматтандыру саласындағы негізгі сыртқы факторларға жер қойнауын пайдалану саласында жұмыстың болжанатын көлемінің төмендеуі жатады, бұл бірінші кезекте, минералдық ресурстарға бағаның төмендеуіне байланысты осы қызметтерге сұраныстың төмендеуіне қатысты болуы мүмкін. Сонымен бірге жақын болашақта минералдық ресурстарға әлемдік бағаның төмендеуі болжанбайды және осы фактордың әсері өте төмен болып табылады.</w:t>
      </w:r>
      <w:r>
        <w:br/>
      </w:r>
      <w:r>
        <w:rPr>
          <w:rFonts w:ascii="Times New Roman"/>
          <w:b w:val="false"/>
          <w:i w:val="false"/>
          <w:color w:val="000000"/>
          <w:sz w:val="28"/>
        </w:rPr>
        <w:t>
</w:t>
      </w:r>
      <w:r>
        <w:rPr>
          <w:rFonts w:ascii="Times New Roman"/>
          <w:b w:val="false"/>
          <w:i w:val="false"/>
          <w:color w:val="000000"/>
          <w:sz w:val="28"/>
        </w:rPr>
        <w:t>
      Негізгі ішкі факторларға жобаның талап етілмеуінің тәуекел дәрежесі, ҚР ЖҚ БМБЖ ЫАЖ жобасын құру бойынша техникалық тәуекелдер және жобаның ауқымдылығына байланысты тәуекелдер жатады. Жобаны іске асыру жер қойнауын пайдалану саласында мемлекеттік басқару тиімділігін арттыруға мүмкіндік береді. Жер қойнауын пайдалану мәселелері Қазақстанның 2030 жылға дейінгі даму стратегиясының ұзақ мерзімді артықшылықтарына (№ 3 және № 5) кіретінін және бүгінгі күні де өзекті болып табылатынын ескере отырып, жүйені енгізу кезінде Қазақстан Республикасының жер қойнауын пайдалануды басқару тиімділігі арттады. Жобаның талап етілмеуі тәуекел дәрежесі төмен болып табылады. ҚР ЖҚ БМБЖ ЫАЖ жүйесінің қуаттылығын пайдаланбау тәуекелі де төмен.</w:t>
      </w:r>
      <w:r>
        <w:br/>
      </w:r>
      <w:r>
        <w:rPr>
          <w:rFonts w:ascii="Times New Roman"/>
          <w:b w:val="false"/>
          <w:i w:val="false"/>
          <w:color w:val="000000"/>
          <w:sz w:val="28"/>
        </w:rPr>
        <w:t>
</w:t>
      </w:r>
      <w:r>
        <w:rPr>
          <w:rFonts w:ascii="Times New Roman"/>
          <w:b w:val="false"/>
          <w:i w:val="false"/>
          <w:color w:val="000000"/>
          <w:sz w:val="28"/>
        </w:rPr>
        <w:t>
      Жобаның техникалық тәуекелдеріне құрылған өнім мен таңдап алынған тұғырнаманың МГМ-нің мақсаттары мен функцияларына сәйкес келмеуі, «электрондық үкіметке» ықпалдастырылмауы жатады. Осы тәуекелдерді басқару жөніндегі іс-шаралар мыналар болып табылады:</w:t>
      </w:r>
      <w:r>
        <w:br/>
      </w:r>
      <w:r>
        <w:rPr>
          <w:rFonts w:ascii="Times New Roman"/>
          <w:b w:val="false"/>
          <w:i w:val="false"/>
          <w:color w:val="000000"/>
          <w:sz w:val="28"/>
        </w:rPr>
        <w:t>
</w:t>
      </w:r>
      <w:r>
        <w:rPr>
          <w:rFonts w:ascii="Times New Roman"/>
          <w:b w:val="false"/>
          <w:i w:val="false"/>
          <w:color w:val="000000"/>
          <w:sz w:val="28"/>
        </w:rPr>
        <w:t>
      1. жобалау командасын біліктілік критерийлері бойынша қатал іріктеу. Жобаға қатысушыларды жобалау жұмыстарының технологиясына, аспаптық құралдарға үйрету;</w:t>
      </w:r>
      <w:r>
        <w:br/>
      </w:r>
      <w:r>
        <w:rPr>
          <w:rFonts w:ascii="Times New Roman"/>
          <w:b w:val="false"/>
          <w:i w:val="false"/>
          <w:color w:val="000000"/>
          <w:sz w:val="28"/>
        </w:rPr>
        <w:t>
</w:t>
      </w:r>
      <w:r>
        <w:rPr>
          <w:rFonts w:ascii="Times New Roman"/>
          <w:b w:val="false"/>
          <w:i w:val="false"/>
          <w:color w:val="000000"/>
          <w:sz w:val="28"/>
        </w:rPr>
        <w:t>
      2. кәсіпорын стандарттарын жобалау жұмыстарына пайдалану, жоба стандарттарын әзірлеу;</w:t>
      </w:r>
      <w:r>
        <w:br/>
      </w:r>
      <w:r>
        <w:rPr>
          <w:rFonts w:ascii="Times New Roman"/>
          <w:b w:val="false"/>
          <w:i w:val="false"/>
          <w:color w:val="000000"/>
          <w:sz w:val="28"/>
        </w:rPr>
        <w:t>
</w:t>
      </w:r>
      <w:r>
        <w:rPr>
          <w:rFonts w:ascii="Times New Roman"/>
          <w:b w:val="false"/>
          <w:i w:val="false"/>
          <w:color w:val="000000"/>
          <w:sz w:val="28"/>
        </w:rPr>
        <w:t>
      3. мемлекеттік және жергілікті атқарушы мемлекеттік органдардың қызметкерлерін жобалау командасына тарту.</w:t>
      </w:r>
      <w:r>
        <w:br/>
      </w:r>
      <w:r>
        <w:rPr>
          <w:rFonts w:ascii="Times New Roman"/>
          <w:b w:val="false"/>
          <w:i w:val="false"/>
          <w:color w:val="000000"/>
          <w:sz w:val="28"/>
        </w:rPr>
        <w:t>
</w:t>
      </w:r>
      <w:r>
        <w:rPr>
          <w:rFonts w:ascii="Times New Roman"/>
          <w:b w:val="false"/>
          <w:i w:val="false"/>
          <w:color w:val="000000"/>
          <w:sz w:val="28"/>
        </w:rPr>
        <w:t>
      Жобаның ауқымдылығына байланысты тәуекелдерге жоба сапасының төмендеуі және МГМ-нің мақсаттары мен функцияларына сәйкес келмеуі жатады. Тәуекелдердің төмендету үшін әр жұмыс сатысына, қатысушылардың өзара іс-қимылына, жұмыстың ұйымдастырылуына егжей-тегжейлі талдау жүргізіледі. Сондай-ақ жете пысықталған сапалық бағдарлама, пысықталған жоба конфигурациясын басқару, қатысушылардың өзара іс-қимылының арнайы рәсімдері қолданылады.</w:t>
      </w:r>
    </w:p>
    <w:bookmarkEnd w:id="15"/>
    <w:bookmarkStart w:name="z243"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28 желтоқсандағы </w:t>
      </w:r>
      <w:r>
        <w:br/>
      </w:r>
      <w:r>
        <w:rPr>
          <w:rFonts w:ascii="Times New Roman"/>
          <w:b w:val="false"/>
          <w:i w:val="false"/>
          <w:color w:val="000000"/>
          <w:sz w:val="28"/>
        </w:rPr>
        <w:t xml:space="preserve">
№ 1706 қаулысынa    </w:t>
      </w:r>
      <w:r>
        <w:br/>
      </w:r>
      <w:r>
        <w:rPr>
          <w:rFonts w:ascii="Times New Roman"/>
          <w:b w:val="false"/>
          <w:i w:val="false"/>
          <w:color w:val="000000"/>
          <w:sz w:val="28"/>
        </w:rPr>
        <w:t xml:space="preserve">
2-қосымша      </w:t>
      </w:r>
    </w:p>
    <w:bookmarkEnd w:id="16"/>
    <w:bookmarkStart w:name="z244" w:id="17"/>
    <w:p>
      <w:pPr>
        <w:spacing w:after="0"/>
        <w:ind w:left="0"/>
        <w:jc w:val="left"/>
      </w:pPr>
      <w:r>
        <w:rPr>
          <w:rFonts w:ascii="Times New Roman"/>
          <w:b/>
          <w:i w:val="false"/>
          <w:color w:val="000000"/>
        </w:rPr>
        <w:t xml:space="preserve"> 
3. Стратегиялық бағыттары, мақсаттары, міндеттері, нысаналы</w:t>
      </w:r>
      <w:r>
        <w:br/>
      </w:r>
      <w:r>
        <w:rPr>
          <w:rFonts w:ascii="Times New Roman"/>
          <w:b/>
          <w:i w:val="false"/>
          <w:color w:val="000000"/>
        </w:rPr>
        <w:t>
индикаторлары, іс-шаралар және нәтижелер көрсеткіштері</w:t>
      </w:r>
    </w:p>
    <w:bookmarkEnd w:id="17"/>
    <w:bookmarkStart w:name="z245" w:id="18"/>
    <w:p>
      <w:pPr>
        <w:spacing w:after="0"/>
        <w:ind w:left="0"/>
        <w:jc w:val="left"/>
      </w:pPr>
      <w:r>
        <w:rPr>
          <w:rFonts w:ascii="Times New Roman"/>
          <w:b/>
          <w:i w:val="false"/>
          <w:color w:val="000000"/>
        </w:rPr>
        <w:t xml:space="preserve"> 
Стратегиялық бағыттары, мақсаттары, міндеттері, нысаналы</w:t>
      </w:r>
      <w:r>
        <w:br/>
      </w:r>
      <w:r>
        <w:rPr>
          <w:rFonts w:ascii="Times New Roman"/>
          <w:b/>
          <w:i w:val="false"/>
          <w:color w:val="000000"/>
        </w:rPr>
        <w:t>
индикаторлары, іс-шаралар және нәтижелер көрсеткіштері</w:t>
      </w:r>
    </w:p>
    <w:bookmarkEnd w:id="18"/>
    <w:bookmarkStart w:name="z246" w:id="19"/>
    <w:p>
      <w:pPr>
        <w:spacing w:after="0"/>
        <w:ind w:left="0"/>
        <w:jc w:val="both"/>
      </w:pPr>
      <w:r>
        <w:rPr>
          <w:rFonts w:ascii="Times New Roman"/>
          <w:b w:val="false"/>
          <w:i w:val="false"/>
          <w:color w:val="000000"/>
          <w:sz w:val="28"/>
        </w:rPr>
        <w:t>
      1-стратегиялық бағыт. Мұнай саласын серпінді дамыту</w:t>
      </w:r>
      <w:r>
        <w:br/>
      </w:r>
      <w:r>
        <w:rPr>
          <w:rFonts w:ascii="Times New Roman"/>
          <w:b w:val="false"/>
          <w:i w:val="false"/>
          <w:color w:val="000000"/>
          <w:sz w:val="28"/>
        </w:rPr>
        <w:t>
</w:t>
      </w:r>
      <w:r>
        <w:rPr>
          <w:rFonts w:ascii="Times New Roman"/>
          <w:b w:val="false"/>
          <w:i w:val="false"/>
          <w:color w:val="000000"/>
          <w:sz w:val="28"/>
        </w:rPr>
        <w:t>
      1.1-мақсат. Мұнай ресурстарын игеру және пайдалану</w:t>
      </w:r>
      <w:r>
        <w:br/>
      </w:r>
      <w:r>
        <w:rPr>
          <w:rFonts w:ascii="Times New Roman"/>
          <w:b w:val="false"/>
          <w:i w:val="false"/>
          <w:color w:val="000000"/>
          <w:sz w:val="28"/>
        </w:rPr>
        <w:t>
</w:t>
      </w:r>
      <w:r>
        <w:rPr>
          <w:rFonts w:ascii="Times New Roman"/>
          <w:b w:val="false"/>
          <w:i w:val="false"/>
          <w:color w:val="000000"/>
          <w:sz w:val="28"/>
        </w:rPr>
        <w:t>
      Осы мақсатқа қол жеткізуге бағытталған бюджеттік бағдарламаның коды 001</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1521"/>
        <w:gridCol w:w="1499"/>
        <w:gridCol w:w="1116"/>
        <w:gridCol w:w="1161"/>
        <w:gridCol w:w="1319"/>
        <w:gridCol w:w="1004"/>
        <w:gridCol w:w="982"/>
        <w:gridCol w:w="1162"/>
        <w:gridCol w:w="1141"/>
      </w:tblGrid>
      <w:tr>
        <w:trPr>
          <w:trHeight w:val="30" w:hRule="atLeast"/>
        </w:trPr>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жеткізудің түпкілікті мерзімін (кезеңін) көрсетумен)</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нақты</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нақты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Газ конденсатын қоса алғанда, шикі мұнай өндіру көлемінің жыл сайын ұлғаюы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p>
          <w:p>
            <w:pPr>
              <w:spacing w:after="20"/>
              <w:ind w:left="20"/>
              <w:jc w:val="both"/>
            </w:pPr>
            <w:r>
              <w:rPr>
                <w:rFonts w:ascii="Times New Roman"/>
                <w:b w:val="false"/>
                <w:i w:val="false"/>
                <w:color w:val="000000"/>
                <w:sz w:val="20"/>
              </w:rPr>
              <w:t>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конденсатын қоса алғанда, шикі мұнай өндіру ФКИ, өткен жылға %-бен</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Елдің ішкі нарығы үшін мұнайға экономика қажеттілігін қамтамасыз ету</w:t>
            </w:r>
          </w:p>
        </w:tc>
      </w:tr>
      <w:tr>
        <w:trPr>
          <w:trHeight w:val="30" w:hRule="atLeast"/>
        </w:trPr>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нақты</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нақты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9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мұнай өнімдеріне ел экономикасының ішкі қажеттілігін қамтамасыз ету деңгейі, оның ішінде: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(октан санына байланысты емес өндіріс)</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9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39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авиакеросин</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39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(ауырланған фракциялық құрамын өндіру)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МӨЗ бойынша мұнай өңдеу өнімдерін өңдіру, барлығы, оның ішінде: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p>
          <w:p>
            <w:pPr>
              <w:spacing w:after="20"/>
              <w:ind w:left="20"/>
              <w:jc w:val="both"/>
            </w:pPr>
            <w:r>
              <w:rPr>
                <w:rFonts w:ascii="Times New Roman"/>
                <w:b w:val="false"/>
                <w:i w:val="false"/>
                <w:color w:val="000000"/>
                <w:sz w:val="20"/>
              </w:rPr>
              <w:t>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мұнай-химия зауыты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p>
          <w:p>
            <w:pPr>
              <w:spacing w:after="20"/>
              <w:ind w:left="20"/>
              <w:jc w:val="both"/>
            </w:pPr>
            <w:r>
              <w:rPr>
                <w:rFonts w:ascii="Times New Roman"/>
                <w:b w:val="false"/>
                <w:i w:val="false"/>
                <w:color w:val="000000"/>
                <w:sz w:val="20"/>
              </w:rPr>
              <w:t>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мұнай өңдеу зауыты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p>
          <w:p>
            <w:pPr>
              <w:spacing w:after="20"/>
              <w:ind w:left="20"/>
              <w:jc w:val="both"/>
            </w:pPr>
            <w:r>
              <w:rPr>
                <w:rFonts w:ascii="Times New Roman"/>
                <w:b w:val="false"/>
                <w:i w:val="false"/>
                <w:color w:val="000000"/>
                <w:sz w:val="20"/>
              </w:rPr>
              <w:t>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мұнай өңдеу зауыты (Петро Қазақстан Ойл Продактс)</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p>
          <w:p>
            <w:pPr>
              <w:spacing w:after="20"/>
              <w:ind w:left="20"/>
              <w:jc w:val="both"/>
            </w:pPr>
            <w:r>
              <w:rPr>
                <w:rFonts w:ascii="Times New Roman"/>
                <w:b w:val="false"/>
                <w:i w:val="false"/>
                <w:color w:val="000000"/>
                <w:sz w:val="20"/>
              </w:rPr>
              <w:t>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өңдеу өнімдері өндірісінің ФКИ, өткен жылға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авиакеросин</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Отандық МӨЗ-де мұнай өңдеу тереңдігін ұлғайту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w:t>
            </w:r>
          </w:p>
        </w:tc>
      </w:tr>
      <w:tr>
        <w:trPr>
          <w:trHeight w:val="39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90" w:hRule="atLeast"/>
        </w:trPr>
        <w:tc>
          <w:tcPr>
            <w:tcW w:w="0" w:type="auto"/>
            <w:gridSpan w:val="5"/>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өндіру және кен орындарының барлаудан өнеркәсіптік пайдалануға ауысуы бойынша өндірісті оңтайландыру және жаңғырту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Қашаған кен орнын тәжірибелік-өнеркәсіптік игерудің басталуы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қазақстандық секторында жағадағы инфрақұрылымның басым объектілері тізбесіне сәйкес жағадағы инфрақұрылым объектілерін салу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 тереңдетіп өңдеу кешенін салу (АМХЗ)</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мұнай-химия зауытын қайта құру және жаңғырту (ПМХЗ)</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мұнай өңдеу зауытын қайта құру және жаңғырту (ПКОП)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Мұнай тасымалдау</w:t>
            </w:r>
          </w:p>
        </w:tc>
      </w:tr>
      <w:tr>
        <w:trPr>
          <w:trHeight w:val="30" w:hRule="atLeast"/>
        </w:trPr>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нақты</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нақты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9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Мұнай экспортының көлемі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w:t>
            </w:r>
          </w:p>
          <w:p>
            <w:pPr>
              <w:spacing w:after="20"/>
              <w:ind w:left="20"/>
              <w:jc w:val="both"/>
            </w:pPr>
            <w:r>
              <w:rPr>
                <w:rFonts w:ascii="Times New Roman"/>
                <w:b w:val="false"/>
                <w:i w:val="false"/>
                <w:color w:val="000000"/>
                <w:sz w:val="20"/>
              </w:rPr>
              <w:t>есебі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p>
          <w:p>
            <w:pPr>
              <w:spacing w:after="20"/>
              <w:ind w:left="20"/>
              <w:jc w:val="both"/>
            </w:pPr>
            <w:r>
              <w:rPr>
                <w:rFonts w:ascii="Times New Roman"/>
                <w:b w:val="false"/>
                <w:i w:val="false"/>
                <w:color w:val="000000"/>
                <w:sz w:val="20"/>
              </w:rPr>
              <w:t>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9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экспортының ФКИ, өткен жылға %-бен</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w:t>
            </w:r>
          </w:p>
          <w:p>
            <w:pPr>
              <w:spacing w:after="20"/>
              <w:ind w:left="20"/>
              <w:jc w:val="both"/>
            </w:pPr>
            <w:r>
              <w:rPr>
                <w:rFonts w:ascii="Times New Roman"/>
                <w:b w:val="false"/>
                <w:i w:val="false"/>
                <w:color w:val="000000"/>
                <w:sz w:val="20"/>
              </w:rPr>
              <w:t>есебі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9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90" w:hRule="atLeast"/>
        </w:trPr>
        <w:tc>
          <w:tcPr>
            <w:tcW w:w="0" w:type="auto"/>
            <w:gridSpan w:val="5"/>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 Қытай мұнай құбырының өткізу қабілетін ұлғайту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құбыр консорциумын кеңейту жобасын іске асыру:</w:t>
            </w:r>
            <w:r>
              <w:br/>
            </w:r>
            <w:r>
              <w:rPr>
                <w:rFonts w:ascii="Times New Roman"/>
                <w:b w:val="false"/>
                <w:i w:val="false"/>
                <w:color w:val="000000"/>
                <w:sz w:val="20"/>
              </w:rPr>
              <w:t>
1-кезең (2013 ж., жылына 40,6 млн. тонна, оның ішінде қазақстандық учаскеде – жылына 33,5 млн. тонна) – ҚР аумағындағы құбырдың 88 км ауыстыру, бес МАС жаңғырту (екеуі ҚР-да, үшеуі РФ-да), Новороссийск қаласындағы теңіз терминалында үшінші ШАҚ және 100 мың текше м. үш резервуар салу.</w:t>
            </w:r>
            <w:r>
              <w:br/>
            </w:r>
            <w:r>
              <w:rPr>
                <w:rFonts w:ascii="Times New Roman"/>
                <w:b w:val="false"/>
                <w:i w:val="false"/>
                <w:color w:val="000000"/>
                <w:sz w:val="20"/>
              </w:rPr>
              <w:t>
2-кезең (2014 ж., жылына 61,2 млн. тонна, оның ішінде қазақстандық учаскеде – жылына 49,3 млн. тонна) – бес МАС салу (біреуі ҚР-да, төртеуі РФ-да).</w:t>
            </w:r>
            <w:r>
              <w:br/>
            </w:r>
            <w:r>
              <w:rPr>
                <w:rFonts w:ascii="Times New Roman"/>
                <w:b w:val="false"/>
                <w:i w:val="false"/>
                <w:color w:val="000000"/>
                <w:sz w:val="20"/>
              </w:rPr>
              <w:t>
3-кезең (2015 ж., жылына 67 млн. тонна, оның ішінде қазақстандық учаскеде – жылына 52,5 млн. тонна) – бес МАС (біреуі ҚР-да, төртеуі РФ-да) және 100 мың текше м-ден үш резервуар салу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мұнай тасымалдау жүйесін қайта құру және жаңғырту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49" w:id="20"/>
    <w:p>
      <w:pPr>
        <w:spacing w:after="0"/>
        <w:ind w:left="0"/>
        <w:jc w:val="both"/>
      </w:pPr>
      <w:r>
        <w:rPr>
          <w:rFonts w:ascii="Times New Roman"/>
          <w:b w:val="false"/>
          <w:i w:val="false"/>
          <w:color w:val="000000"/>
          <w:sz w:val="28"/>
        </w:rPr>
        <w:t>
      2-стратегиялық бағыт. Газ саласын серпінді дамыту</w:t>
      </w:r>
      <w:r>
        <w:br/>
      </w:r>
      <w:r>
        <w:rPr>
          <w:rFonts w:ascii="Times New Roman"/>
          <w:b w:val="false"/>
          <w:i w:val="false"/>
          <w:color w:val="000000"/>
          <w:sz w:val="28"/>
        </w:rPr>
        <w:t>
</w:t>
      </w:r>
      <w:r>
        <w:rPr>
          <w:rFonts w:ascii="Times New Roman"/>
          <w:b w:val="false"/>
          <w:i w:val="false"/>
          <w:color w:val="000000"/>
          <w:sz w:val="28"/>
        </w:rPr>
        <w:t>
      2.1-мақсат. Газ ресурстарын игеру және пайдалану</w:t>
      </w:r>
      <w:r>
        <w:br/>
      </w:r>
      <w:r>
        <w:rPr>
          <w:rFonts w:ascii="Times New Roman"/>
          <w:b w:val="false"/>
          <w:i w:val="false"/>
          <w:color w:val="000000"/>
          <w:sz w:val="28"/>
        </w:rPr>
        <w:t>
</w:t>
      </w:r>
      <w:r>
        <w:rPr>
          <w:rFonts w:ascii="Times New Roman"/>
          <w:b w:val="false"/>
          <w:i w:val="false"/>
          <w:color w:val="000000"/>
          <w:sz w:val="28"/>
        </w:rPr>
        <w:t>
      Осы мақсатқа қол жеткізуге бағытталған бюджеттік бағдарламаның коды 002, 024</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1820"/>
        <w:gridCol w:w="1335"/>
        <w:gridCol w:w="1291"/>
        <w:gridCol w:w="1247"/>
        <w:gridCol w:w="1093"/>
        <w:gridCol w:w="1005"/>
        <w:gridCol w:w="983"/>
        <w:gridCol w:w="962"/>
        <w:gridCol w:w="1051"/>
      </w:tblGrid>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жеткізудің түпкілікті мерзімін (кезеңін) көрсетумен)</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нақты</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нақты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Республикасында көмірсутегі шикізатын шығарудың жалпы болжамы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ИЖТМ Геология және жер қойнауын пайдалану комитетінің деректері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p>
          <w:p>
            <w:pPr>
              <w:spacing w:after="20"/>
              <w:ind w:left="20"/>
              <w:jc w:val="both"/>
            </w:pPr>
            <w:r>
              <w:rPr>
                <w:rFonts w:ascii="Times New Roman"/>
                <w:b w:val="false"/>
                <w:i w:val="false"/>
                <w:color w:val="000000"/>
                <w:sz w:val="20"/>
              </w:rPr>
              <w:t>тонна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 облыстарының ішкі қажеттілігін газбен қамтамасыз ету деңгейі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және Астана, Алматы қ. әкімдіктерінің деректері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Газ тасымалдау*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p>
          <w:p>
            <w:pPr>
              <w:spacing w:after="20"/>
              <w:ind w:left="20"/>
              <w:jc w:val="both"/>
            </w:pPr>
            <w:r>
              <w:rPr>
                <w:rFonts w:ascii="Times New Roman"/>
                <w:b w:val="false"/>
                <w:i w:val="false"/>
                <w:color w:val="000000"/>
                <w:sz w:val="20"/>
              </w:rPr>
              <w:t>текше 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Қазақстан Республикасының ішкі нарығының өсіп отырған сұранысын газбен үздіксіз және тұрақты қамтамасыз ету</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нақты</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нақты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Табиғи және ілеспе газды өндіру көлемінің өсуі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p>
          <w:p>
            <w:pPr>
              <w:spacing w:after="20"/>
              <w:ind w:left="20"/>
              <w:jc w:val="both"/>
            </w:pPr>
            <w:r>
              <w:rPr>
                <w:rFonts w:ascii="Times New Roman"/>
                <w:b w:val="false"/>
                <w:i w:val="false"/>
                <w:color w:val="000000"/>
                <w:sz w:val="20"/>
              </w:rPr>
              <w:t>текше 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Табиғи және ілеспе газ өндірісінің ФКИ, өткен жылмен салыстырғанда,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Тауарлық (құрғақ) газ өндірісінің көлемі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p>
          <w:p>
            <w:pPr>
              <w:spacing w:after="20"/>
              <w:ind w:left="20"/>
              <w:jc w:val="both"/>
            </w:pPr>
            <w:r>
              <w:rPr>
                <w:rFonts w:ascii="Times New Roman"/>
                <w:b w:val="false"/>
                <w:i w:val="false"/>
                <w:color w:val="000000"/>
                <w:sz w:val="20"/>
              </w:rPr>
              <w:t>текше. 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Сұйытылған газ өндірісінің көлемі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тонна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765"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Республикадағы табиғи газдың ішкі тұтынысы, оның ішінде:</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Астана қ. әкімдіктерінің ақпараты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p>
          <w:p>
            <w:pPr>
              <w:spacing w:after="20"/>
              <w:ind w:left="20"/>
              <w:jc w:val="both"/>
            </w:pPr>
            <w:r>
              <w:rPr>
                <w:rFonts w:ascii="Times New Roman"/>
                <w:b w:val="false"/>
                <w:i w:val="false"/>
                <w:color w:val="000000"/>
                <w:sz w:val="20"/>
              </w:rPr>
              <w:t>текше 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76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өңірлерде табиғи газдың ішкі тұтынысы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Астана қ. әкімдіктерінің ақпараты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млрд. текше. 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76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 сұйытылған газды тұтыну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Астана қ. әкімдіктерінің ақпараты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тонна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6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6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 табиғи газбен газдандыру деңгейі, оның ішінде**: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Астана қ. әкімдіктерінің ақпараты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76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өңірлер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Астана қ. әкімдіктерінің ақпараты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6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өңірлер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әкімдіктерінің ақпараты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6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әкімдігінің ақпараты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6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2015 жылы оңтүстік өңірлерді Бейнеу-Шымкент газ құбыры бойынша 10 млрд. текше м. көлемдегі газбен қамтамасыз 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млрд. текше 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r>
      <w:tr>
        <w:trPr>
          <w:trHeight w:val="76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2015 жылы дейін салынатын газ құбырларының ұзындығы 3422,8 км***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Астана қ. әкімдіктерінің ақпараты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«Бейнеу-Шымкент» магистральдық газ құбырын салу, оның ішінде: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«Бейнеу-Шымкент» газ құбырының 1-ші кезегі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«Бейнеу-Шымкент» газ құбырының 2-ші кезегі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көлігі жүйесін дамытуға берілетін нысаналы даму трансферттері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газдандырудың бас схемасын әзірлеу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 газды экспортқа тасымалдау және ҚР тұтынушыларына жеткізу, сондай-ақ халықаралық газ транзиті.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9 газдандырылған облысты және Алматы қ. газдандыру деңгейі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осы көрсеткішке қол жеткізу 024 «Облыстық бюджеттерге, Астана және Алматы қалаларының бюджеттеріне газ көлігі жүйесін дамытуға берілетін нысаналы даму трансферттері» бюджеттік бағдарламасы шеңберінде бюджеттік инвестициялық жобаларды іске асыруға республикалық бюджеттен қажетті қаржы құралдарының бөлінуіне байланысты.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Экспорт және халықаралық газ транзиті</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нақты</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нақты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Табиғи газды экспорттау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«Интергаз Орталық Азия» АҚ-тың ақпараты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p>
          <w:p>
            <w:pPr>
              <w:spacing w:after="20"/>
              <w:ind w:left="20"/>
              <w:jc w:val="both"/>
            </w:pPr>
            <w:r>
              <w:rPr>
                <w:rFonts w:ascii="Times New Roman"/>
                <w:b w:val="false"/>
                <w:i w:val="false"/>
                <w:color w:val="000000"/>
                <w:sz w:val="20"/>
              </w:rPr>
              <w:t>текше. 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Сұйытылған газды экспорттау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ақпараты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тонна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 аумағы арқылы өтетін газ транзиті көлемін ұлғайту*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«Интергаз Орталық Азия» АҚ-тың ақпараты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млрд. текше 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жыл сайынғы газ көлемі түзетілуі мүмкін, себебі газ құбыры бойынша нақты міндеттемелері жоқ іргелес мемлекеттердің ресурстары тасымалданатын болады.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жылғы 27 желтоқсандағы «ҚазМұнайГаз» ҰК» АҚ, «Өзбекнефтегаз» ҰХК және «Газпром» ААҚ арасындағы қарсы газ жеткізу туралы келiсiм шеңберiнде ынтымақтастық хаттамасына қол қою</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 пайдалануға бере отырып, қуаты жылына 30 млрд. текше м Қазақстан – Қытай газ құбырын салу, оның ішінде: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станциялар салу (КС-1, КС-2, КС-3, КС-5, КС-6, КС-7)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бөлу туралы түпкілікті келісім бойынша мемлекеттік активтерді қабылдау-тапсыру рәсімдерін әзірлеу және өзектендіру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газ тасымалдау жүйесін қайта құру және жаңғырту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52" w:id="21"/>
    <w:p>
      <w:pPr>
        <w:spacing w:after="0"/>
        <w:ind w:left="0"/>
        <w:jc w:val="both"/>
      </w:pPr>
      <w:r>
        <w:rPr>
          <w:rFonts w:ascii="Times New Roman"/>
          <w:b w:val="false"/>
          <w:i w:val="false"/>
          <w:color w:val="000000"/>
          <w:sz w:val="28"/>
        </w:rPr>
        <w:t>
      3-стратегиялық бағыт. Мұнай-химия өнімі өндірісін қамтамасыз ету</w:t>
      </w:r>
      <w:r>
        <w:br/>
      </w:r>
      <w:r>
        <w:rPr>
          <w:rFonts w:ascii="Times New Roman"/>
          <w:b w:val="false"/>
          <w:i w:val="false"/>
          <w:color w:val="000000"/>
          <w:sz w:val="28"/>
        </w:rPr>
        <w:t>
</w:t>
      </w:r>
      <w:r>
        <w:rPr>
          <w:rFonts w:ascii="Times New Roman"/>
          <w:b w:val="false"/>
          <w:i w:val="false"/>
          <w:color w:val="000000"/>
          <w:sz w:val="28"/>
        </w:rPr>
        <w:t>
      3.1-мақсат. Мұнай-химия өндірістерін дамыту</w:t>
      </w:r>
      <w:r>
        <w:br/>
      </w:r>
      <w:r>
        <w:rPr>
          <w:rFonts w:ascii="Times New Roman"/>
          <w:b w:val="false"/>
          <w:i w:val="false"/>
          <w:color w:val="000000"/>
          <w:sz w:val="28"/>
        </w:rPr>
        <w:t>
</w:t>
      </w:r>
      <w:r>
        <w:rPr>
          <w:rFonts w:ascii="Times New Roman"/>
          <w:b w:val="false"/>
          <w:i w:val="false"/>
          <w:color w:val="000000"/>
          <w:sz w:val="28"/>
        </w:rPr>
        <w:t>
      Осы мақсатқа қол жеткізуге бағытталған бюджеттік бағдарламаның коды 022, 064</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1"/>
        <w:gridCol w:w="1372"/>
        <w:gridCol w:w="1664"/>
        <w:gridCol w:w="1196"/>
        <w:gridCol w:w="1218"/>
        <w:gridCol w:w="1173"/>
        <w:gridCol w:w="995"/>
        <w:gridCol w:w="1018"/>
        <w:gridCol w:w="951"/>
        <w:gridCol w:w="1242"/>
      </w:tblGrid>
      <w:tr>
        <w:trPr>
          <w:trHeight w:val="30" w:hRule="atLeast"/>
        </w:trPr>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жеткізудің түпкілікті мерзімін (кезеңін) көрсетумен)</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нақты</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нақты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өнімін шығару көлемі:</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Статистика агенттiгiнiң «Өндірістік қуаттар балансы» жыл сайынғы бюллетені, «Объектiлердi енгiзу туралы» жыл сайынғы бюллетені</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мың тонна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битумы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параксилол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Жаңа мұнай-химия объектілерін пайдалануға беру</w:t>
            </w:r>
          </w:p>
        </w:tc>
      </w:tr>
      <w:tr>
        <w:trPr>
          <w:trHeight w:val="30" w:hRule="atLeast"/>
        </w:trPr>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нақты</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нақты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мұнай-химия объектілері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Статистика агенттiгiнiң «Өндірістік қуаттар балансы» жыл сайынғы бюллетені, «Объектiлердi енгiзу туралы» жыл сайынғы бюллетені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шикізатын тереңдетіп өңдеу және қосымша құны және жоғары бәсекеге қабілетті мұнай-химия өнімін шығару бойынша 3 жаңа өңдеуші қуаттарды салу: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пластикалық массалар зауытында жол битумын өндіру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МӨЗ-де хош иісті көмірсутектер (бензол, параксилол) өндіру кешені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облысындағы ықпалдастырылған газ-химия кешені (полипропилен, полиэтилен)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 инфрақұрылымын салу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 (түзету)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 аумақтарына қоршау орнату бойынша құрылыс-монтаждау жұмыстарын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 инфрақұрылымы объектілерін салу бойынша құрылыс-монтаждау жұмыстарын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55" w:id="22"/>
    <w:p>
      <w:pPr>
        <w:spacing w:after="0"/>
        <w:ind w:left="0"/>
        <w:jc w:val="both"/>
      </w:pPr>
      <w:r>
        <w:rPr>
          <w:rFonts w:ascii="Times New Roman"/>
          <w:b w:val="false"/>
          <w:i w:val="false"/>
          <w:color w:val="000000"/>
          <w:sz w:val="28"/>
        </w:rPr>
        <w:t>
      4-стратегиялық бағыт. Жер қойнауын пайдалану жөніндегі операцияларды жүргізу саласында қатынастарды реттеуді жақсарту</w:t>
      </w:r>
      <w:r>
        <w:br/>
      </w:r>
      <w:r>
        <w:rPr>
          <w:rFonts w:ascii="Times New Roman"/>
          <w:b w:val="false"/>
          <w:i w:val="false"/>
          <w:color w:val="000000"/>
          <w:sz w:val="28"/>
        </w:rPr>
        <w:t>
</w:t>
      </w:r>
      <w:r>
        <w:rPr>
          <w:rFonts w:ascii="Times New Roman"/>
          <w:b w:val="false"/>
          <w:i w:val="false"/>
          <w:color w:val="000000"/>
          <w:sz w:val="28"/>
        </w:rPr>
        <w:t>
      4.1-мақсат. Жер қойнауын пайдалану саласындағы мемлекеттік басқарудың сапалық деңгейін көтеру</w:t>
      </w:r>
      <w:r>
        <w:br/>
      </w:r>
      <w:r>
        <w:rPr>
          <w:rFonts w:ascii="Times New Roman"/>
          <w:b w:val="false"/>
          <w:i w:val="false"/>
          <w:color w:val="000000"/>
          <w:sz w:val="28"/>
        </w:rPr>
        <w:t>
</w:t>
      </w:r>
      <w:r>
        <w:rPr>
          <w:rFonts w:ascii="Times New Roman"/>
          <w:b w:val="false"/>
          <w:i w:val="false"/>
          <w:color w:val="000000"/>
          <w:sz w:val="28"/>
        </w:rPr>
        <w:t>
      Осы мақсатқа қол жеткізуге бағытталған бюджеттік бағдарламаның коды 001, 006, 015, 032, 112</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8"/>
        <w:gridCol w:w="1726"/>
        <w:gridCol w:w="1639"/>
        <w:gridCol w:w="1162"/>
        <w:gridCol w:w="1162"/>
        <w:gridCol w:w="1228"/>
        <w:gridCol w:w="946"/>
        <w:gridCol w:w="1054"/>
        <w:gridCol w:w="946"/>
        <w:gridCol w:w="839"/>
      </w:tblGrid>
      <w:tr>
        <w:trPr>
          <w:trHeight w:val="30" w:hRule="atLeast"/>
        </w:trPr>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жеткізудің түпкілікті мерзімін (кезеңін) көрсетумен)</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нақты</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нақты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Келісімшарттық міндеттемелерді орындайтын жер қойнауын пайдаланушылардың санын ұлғайту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ақпарат</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уақыт пен шығынды қоса алғанда, бизнесті тіркеуге (рұқсаттар, лицензиялар, сертификаттар алу; аккредиттеу; консультациялар алу) және жүргізуге байланысты операциялық шығындарды 2011 жылға қарай 30%-ға және 2011 жылмен салыстырғанда 2015 жылға қарай тағы 30%-ға азайту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ақпарат</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«Қабылданған шешімдердің ашықтығы» ҒБИ ұстанымы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 қойнауын пайдалану саласында жергілікті қамту деңгейін арттыру (NCOC, KPO және ТШО-ны есептемегенде):</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ақпарат</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бойынша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қызмет көрсету бойынша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санатқа бөле отырып, кадрлар бойынша (NCOC, KPO және ТШО-ны қоспағанда):</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құрам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және орта білімі бар мамандар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жұмысшылар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 Жер қойнауын пайдалану саласындағы мемлекеттік органдар мен жер қойнауын пайдаланушылардың өзара іс-қимылының тиімділігін арттыру</w:t>
            </w:r>
          </w:p>
        </w:tc>
      </w:tr>
      <w:tr>
        <w:trPr>
          <w:trHeight w:val="30" w:hRule="atLeast"/>
        </w:trPr>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нақты</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нақты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қойнауын пайдалануды басқарудың мемлекеттік бірыңғай жүйесіне енгізілген жер қойнауын пайдалану саласына қатысушылардың саны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ҚРЖҚПББМЖ есебі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159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«Ақпараттандырудың жаңа моделі» шеңберінде аутсорсингке ауыстырылған ИТ-қызметтердің саны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ҚРЖҚПББ</w:t>
            </w:r>
          </w:p>
          <w:p>
            <w:pPr>
              <w:spacing w:after="20"/>
              <w:ind w:left="20"/>
              <w:jc w:val="both"/>
            </w:pPr>
            <w:r>
              <w:rPr>
                <w:rFonts w:ascii="Times New Roman"/>
                <w:b w:val="false"/>
                <w:i w:val="false"/>
                <w:color w:val="000000"/>
                <w:sz w:val="20"/>
              </w:rPr>
              <w:t>МЖ есебі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Тәуекел дәрежесі орташа және төмен санатқа жатқызылған мемлекеттік бақылау субъектілеріне тексеру жүргізу мерзімдерін қысқарту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 АЕК есебі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тапсырған сәттен бастап белгiленген мерзiмде қызметтi ұсыну оқиғаларының үлесi</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ҚРЖҚПББМЖ есебі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органдарды жер қойнауын пайдалануды басқарудың мемлекеттік бірыңғай жүйесімен қамту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ҚРЖҚПББМЖ есебі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Жергілікті атқарушы органдарды жер қойнауын пайдалануды басқарудың мемлекеттік бірыңғай жүйесімен қамту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ҚРЖҚПББМЖ есебі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Жер қойнауын пайдаланушыларды жер қойнауын пайдалануды басқарудың мемлекеттік бірыңғай жүйесімен қамту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ҚРЖҚПББМЖ есебі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Іс-әрекеттің айқындығын арттыру мақсатында жер қойнауын пайдаланушылардың келісімшарттарын жер қойнауын пайдалануды басқарудың мемлекеттік бірыңғай жүйесімен қамту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ҚРЖҚПББМЖ есебі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15" w:hRule="atLeast"/>
        </w:trPr>
        <w:tc>
          <w:tcPr>
            <w:tcW w:w="0" w:type="auto"/>
            <w:gridSpan w:val="5"/>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келісімшарттары бойынша жер қойнауын пайдаланушылар өтініш жіберген жағдайда өндіру келісімшарттарын жасасу үшін тікелей келіссөздер жүргізу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барлау және өндіру келісімшарттары бойынша өндіруге өтініштерін берген кезде келісімшартқа қосымша келісімдер жасасу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мәселелері бойынша сараптама комиссиясын өткізу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иеліктен шығарылатын жер қойнауын пайдалану құқығын (оның бір бөлігін) және (немесе) Қазақстан Республикасында жер қойнауын пайдалану құқығымен байланысты объектіні сатып алу (сатып алудан бас тарту) туралы шешімдер қабылдаған кезде мемлекеттің басым құқығын жүзеге асыру мәселелері жөніндегі ведомствоаралық комиссиялар өткізу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келісімшарттарда қазақстандық қамтудың мониторингі мен бақылауын жүргізу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операцияларын өткізуге арналған келісімшарттарда Қазақстан Республикасының заңнамасында белгіленген өкілеттіктерге сәйкес Қазақстан Республикасының мүдделерін білдіру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таралған пайдалы қазбаларды барлау, өндіру және бірлескен барлау мен өндіруге арналған келісімшарттарды қоспағанда, жер қойнауын пайдалануға арналған келісімшарттарды тіркеу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таралған пайдалы қазбаларды барлау, өндіру және бірлескен барлау мен өндіруге арналған келісімшарттарды қоспағанда, жер қойнауын пайдалану құқығына кепіл шартын тіркеу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және жер қойнауын пайдаланушыларда ҚР ЖҚПББМЖ әзірлеу және енгізу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ЖҚПББМЖ-да жер қойнауын пайдаланушылардың барлық келісімшарттарының базасын жүргізу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 шарттары бойынша сараптамалық қорытындылар мен талдамалық бағалауды жүргізу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кешенінде кәсіпкерлік субъектілерінің тәуекел дәрежесін бағалау жүйелерін енгізу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Мұнай-газ, мұнай-химия өнеркәсібі, көмірсутек шикізатын тасымалдау салаларында заңнамалық талаптарын сақтауды қамтамасыз ету</w:t>
            </w:r>
          </w:p>
        </w:tc>
      </w:tr>
      <w:tr>
        <w:trPr>
          <w:trHeight w:val="30" w:hRule="atLeast"/>
        </w:trPr>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p>
            <w:pPr>
              <w:spacing w:after="20"/>
              <w:ind w:left="20"/>
              <w:jc w:val="both"/>
            </w:pPr>
            <w:r>
              <w:rPr>
                <w:rFonts w:ascii="Times New Roman"/>
                <w:b w:val="false"/>
                <w:i w:val="false"/>
                <w:color w:val="000000"/>
                <w:sz w:val="20"/>
              </w:rPr>
              <w:t>бірлігі</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нақты</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нақты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Мұнай-газ, мұнай-химия өнеркәсібі, көмірсутек шикізатын тасымалдау салаларында заңнамалық талаптарын сақтайтын тұлғалардың санын ұлғайту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МГКМИК-нің ақпараты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Нұсқамалардың орындалған үлесі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МГКМИК-нің ақпараты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бақылау субъектілерінің жоспарлы тексерулер санын азайту (тексеру жүргізудің жылдық жоспарына сәйкес)</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МГКМИК есебі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мұнай-химия өнеркәсібі, көмірсутек шикізатын тасымалдау салаларында заңнамалық талаптарын сақтауына тексеру жүргізу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комиссия жұмыстарына қатысу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4.1.3-міндет. Министрліктің қызметі туралы қоғамның ақпараттануын арттыру</w:t>
            </w:r>
          </w:p>
        </w:tc>
      </w:tr>
      <w:tr>
        <w:trPr>
          <w:trHeight w:val="30" w:hRule="atLeast"/>
        </w:trPr>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p>
            <w:pPr>
              <w:spacing w:after="20"/>
              <w:ind w:left="20"/>
              <w:jc w:val="both"/>
            </w:pPr>
            <w:r>
              <w:rPr>
                <w:rFonts w:ascii="Times New Roman"/>
                <w:b w:val="false"/>
                <w:i w:val="false"/>
                <w:color w:val="000000"/>
                <w:sz w:val="20"/>
              </w:rPr>
              <w:t>бірлігі</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нақты</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нақты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Минстрліктің салалық саясатының негізгі бағыттарын түсіндіру бойынша БАҚ жарияланымдарының саны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деректік есеп</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мақалалар 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Баспасөз өкілдерінің қатысуымен өткен конференциялардың,</w:t>
            </w:r>
          </w:p>
          <w:p>
            <w:pPr>
              <w:spacing w:after="20"/>
              <w:ind w:left="20"/>
              <w:jc w:val="both"/>
            </w:pPr>
            <w:r>
              <w:rPr>
                <w:rFonts w:ascii="Times New Roman"/>
                <w:b w:val="false"/>
                <w:i w:val="false"/>
                <w:color w:val="000000"/>
                <w:sz w:val="20"/>
              </w:rPr>
              <w:t>форумдардың саны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деректік есеп</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конференциялар 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420" w:hRule="atLeast"/>
        </w:trPr>
        <w:tc>
          <w:tcPr>
            <w:tcW w:w="0" w:type="auto"/>
            <w:gridSpan w:val="5"/>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сайтына мыналарды орналастыру:</w:t>
            </w:r>
            <w:r>
              <w:br/>
            </w:r>
            <w:r>
              <w:rPr>
                <w:rFonts w:ascii="Times New Roman"/>
                <w:b w:val="false"/>
                <w:i w:val="false"/>
                <w:color w:val="000000"/>
                <w:sz w:val="20"/>
              </w:rPr>
              <w:t>
министрліктің қызметі туралы мемлекеттік және орыс тілдеріндегі, ал қажет болған жағдайда басқа да тілдердегі баспасөз хабарламалары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рұқсат беру құжаттарының толық тізбесі, сондай-ақ түсіндірмелерімен қоса әрбір рұқсат беру құжаты жөніндегі құжаттардың тізбесі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құжаттарын алу тетігінің егжей-текжейлі жазылған рәсімдері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құжаттарына қатысты болжанып отырған өзгерістер туралы күтілетін өзерістер</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БАҚ-та материалдар жариялау және телевизияда сөз сөйлеу: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салалық саясатының мәселелері туралы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әзірлейтін НҚА, олардағы өзгерістер мен түсіндірмелер туралы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құжаттарын бөлігіндегі заңнама нормаларын түсіндіру жөнінде семинарлар өткізу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4.1.4-міндет. Мұнай, газ және мұнай-химия өнеркәсібінің нормативтік-техникалық базасын, оның ішінде Кеден одағының техникалық регламенттерін жетілдіру</w:t>
            </w:r>
            <w:r>
              <w:br/>
            </w:r>
            <w:r>
              <w:rPr>
                <w:rFonts w:ascii="Times New Roman"/>
                <w:b w:val="false"/>
                <w:i w:val="false"/>
                <w:color w:val="000000"/>
                <w:sz w:val="20"/>
              </w:rPr>
              <w:t>
Осы мақсатқа қол жеткізуге бағытталған бюджеттік бағдарламаның коды 006</w:t>
            </w:r>
          </w:p>
        </w:tc>
      </w:tr>
      <w:tr>
        <w:trPr>
          <w:trHeight w:val="30" w:hRule="atLeast"/>
        </w:trPr>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p>
            <w:pPr>
              <w:spacing w:after="20"/>
              <w:ind w:left="20"/>
              <w:jc w:val="both"/>
            </w:pPr>
            <w:r>
              <w:rPr>
                <w:rFonts w:ascii="Times New Roman"/>
                <w:b w:val="false"/>
                <w:i w:val="false"/>
                <w:color w:val="000000"/>
                <w:sz w:val="20"/>
              </w:rPr>
              <w:t>бірлігі</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нақты</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нақты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Кеден одағының «Автомобиль мен авиация бензиніне, дизель және кеме отынына, реактивті қозғалтқыш отыны мен мазутқа қойылатын талаптар туралы» техникалық регламентін әзірленген мемлекетаралық стандарттардың саны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жөніндегі мемлекетаралық кеңестің ақпараты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Кеден одағының «Жағар материалдарға, майларға және арнайы сұйықтықтардың қауіпсіздігі туралы» техникалық регламентіне әзірленген мемлекетаралық стандарттардың саны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жөніндегі мемлекетаралық кеңестің ақпараты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Мемлекетаралық стандарттарды қолданысқа енгізу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жөніндегі мемлекетаралық кеңестің ақпараты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Мемлекетаралық стандарттарды әзірлеу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Мемлекетаралық стандарттарды мемлекеттік органдармен және ұйымдармен келісу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Мемлекетаралық стандарттарды техникалық реттеу және метрология жөніндегі уәкілетті органда мақұлдау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Мемлекетаралық стандарттарды стандарттау жөніндегі мемлекетаралық кеңеске енгізу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4.1.5-міндет. Қарашығанақ жобасы бойынша қатынастарды реттеу</w:t>
            </w:r>
          </w:p>
        </w:tc>
      </w:tr>
      <w:tr>
        <w:trPr>
          <w:trHeight w:val="30" w:hRule="atLeast"/>
        </w:trPr>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w:t>
            </w:r>
          </w:p>
          <w:p>
            <w:pPr>
              <w:spacing w:after="20"/>
              <w:ind w:left="20"/>
              <w:jc w:val="both"/>
            </w:pPr>
            <w:r>
              <w:rPr>
                <w:rFonts w:ascii="Times New Roman"/>
                <w:b w:val="false"/>
                <w:i w:val="false"/>
                <w:color w:val="000000"/>
                <w:sz w:val="20"/>
              </w:rPr>
              <w:t>бірл.</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нақты</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нақты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Карашығанақ мұнай-газ конденсаты кен орнының мердігерлік учаскесінің өнімін бөлу (ӨБТК) туралы түпкілікті келісімдегі қатысу үлесін мемлекеттің сатып алуы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үлесін беру және қабылдау шарттары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үлесін беру және қабылдау шартына қол қою</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