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4e85" w14:textId="6474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теле-, радиоарналардың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желтоқсандағы № 1713 Қаулысы. Күші жойылды - Қазақстан Республикасы Үкіметінің 2015 жылғы 10 тамыздағы № 621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«Телерадио хабарларын тарату туралы» 2012 жылғы 18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міндетті теле-, радиоарналардың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1713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Міндетті теле-, радиоарналардың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7226"/>
        <w:gridCol w:w="4368"/>
      </w:tblGrid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радиоарналардың атауы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Тарату аумағы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</w:t>
            </w:r>
          </w:p>
        </w:tc>
        <w:tc>
          <w:tcPr>
            <w:tcW w:w="4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«Балапан»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 арна»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 TV»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«Білім»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«24 KZ»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«КТК»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«НТК»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«7 арна»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«31 арна»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«СТВ»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