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8818" w14:textId="8b08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2012 жылға арналған республикалық бюджеттен денсаулық сақтауға берілетін нысаналы ағымдағы трансферттерді пайдалану қағидаларын бекіту туралы" Қазақстан Республикасы Үкіметінің 2012 жылғы 19 қаңтардағы № 115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28 желтоқсандағы № 1725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«Облыстық бюджеттердің, Астана және Алматы қалалары бюджеттерінің 2012 жылға арналған республикалық бюджеттен денсаулық сақтауға берілетін нысаналы ағымдағы трансферттерді пайдалану қағидаларын бекіту туралы» Қазақстан Республикасы Үкіметінің 2012 жылғы 19 қаңтардағы № 115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27-28, 367-құжат)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Облыстық бюджеттердің, Астана және Алматы қалалары бюджеттерінің 2012 жылға арналған республикалық бюджеттен денсаулық сақтауға берілетін нысаналы ағымдағы трансферттерді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Қағидалар облыстық бюджеттердің, Астана және Алматы қалалары бюджеттерінің республикалық бюджеттен денсаулық сақтауға берілетін нысаналы ағымдағы трансферттерді мынадай республикалық бюджеттік бағдарламалар бойынша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027 «Облыстық бюджеттерге, Астана және Алматы қалаларының бюджеттеріне жаңадан іске қосылатын денсаулық сақтау объектілерін ұстауға бөлінетін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Тегін медициналық көмектің кепілдік берілген көлемін қамтамасыз етуге және кеңейтуге: наркологиялық диспансерлерде және оңалту орталықтарында, хоспистер мен мамандандырылған емдеу-профилактикалық кәсіпорындарында, санаторийлерде, мейірбикелік күтім ауруханаларында науқастарды емдеуге стационарлық және стационарды алмастыратын көмекке; онкологиялық науқастарға медициналық көмек көрсету (2011 жылғы желтоқсандағы шот-тізілімге енбеген ТМКК аясында медициналық қызмет көрсету оқиғалары үшін және сапа мен көлемді бақылау бойынша оқиғаларды қосқандағы төлем); аурулардың профилактикасына, салауатты өмір салтын насихаттау мен қалыптастыруға; тіс-жақ аномалияларын жоюға арналған аппаратты пайдалана отырып, туа біткен жақ-бет мүшелерінің патологиясы бар балаларға ортодонттық көмек (ортодонттық пластинка) көрсетуге медициналық қызметтерді сатып алуды облыстардың, Астана және Алматы қалаларының мемлекеттік денсаулық сақтау басқармаларының жергілікті органдары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Жергілікті деңгейде медициналық денсаулық сақтау ұйымдарын материалдық-техникалық жарақтандыруға және жаңадан іске қосылатын денсаулық сақтау объектілерін ұстауға республикалық бюджеттен берілетін нысаналы ағымдағы трансферттерді пайдалану тәртібі»;</w:t>
      </w:r>
      <w:r>
        <w:br/>
      </w:r>
      <w:r>
        <w:rPr>
          <w:rFonts w:ascii="Times New Roman"/>
          <w:b w:val="false"/>
          <w:i w:val="false"/>
          <w:color w:val="000000"/>
          <w:sz w:val="28"/>
        </w:rPr>
        <w:t>
</w:t>
      </w:r>
      <w:r>
        <w:rPr>
          <w:rFonts w:ascii="Times New Roman"/>
          <w:b w:val="false"/>
          <w:i w:val="false"/>
          <w:color w:val="000000"/>
          <w:sz w:val="28"/>
        </w:rPr>
        <w:t>
      мынадай мазмұндағы 13-1-тармақпен толықтырылсын:</w:t>
      </w:r>
      <w:r>
        <w:br/>
      </w:r>
      <w:r>
        <w:rPr>
          <w:rFonts w:ascii="Times New Roman"/>
          <w:b w:val="false"/>
          <w:i w:val="false"/>
          <w:color w:val="000000"/>
          <w:sz w:val="28"/>
        </w:rPr>
        <w:t>
</w:t>
      </w:r>
      <w:r>
        <w:rPr>
          <w:rFonts w:ascii="Times New Roman"/>
          <w:b w:val="false"/>
          <w:i w:val="false"/>
          <w:color w:val="000000"/>
          <w:sz w:val="28"/>
        </w:rPr>
        <w:t>
      «13-1. Облыстық бюджеттерге, Астана және Алматы қалаларының бюджеттеріне жаңадан іске қосылатын денсаулық сақтау объектілерін ұстауға ағымдағы нысаналы трансферттерді аудару нысаналы трансферттер бойынша нәтижелер туралы келiсiмнiң, белгiленген тәртiппен бекiтiлген төлемдер бойынша тиiстi бюджеттiк бағдарламаны қаржыландырудың жеке жоспарының негiзiнде мемлекеттік қабылдау комиссиясының актісі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Күрделі сипаттағы шығыстарды қоспағанда, ағымдағы нысаналы трансферттер жаңадан іске қосылатын денсаулық сақтау объектілерін ұстауға байланысты ағымдағы шығыстарға пайдаланылады.»;</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 1725 қаулысына    </w:t>
      </w:r>
      <w:r>
        <w:br/>
      </w:r>
      <w:r>
        <w:rPr>
          <w:rFonts w:ascii="Times New Roman"/>
          <w:b w:val="false"/>
          <w:i w:val="false"/>
          <w:color w:val="000000"/>
          <w:sz w:val="28"/>
        </w:rPr>
        <w:t xml:space="preserve">
қосымша         </w:t>
      </w:r>
    </w:p>
    <w:bookmarkEnd w:id="1"/>
    <w:bookmarkStart w:name="z21" w:id="2"/>
    <w:p>
      <w:pPr>
        <w:spacing w:after="0"/>
        <w:ind w:left="0"/>
        <w:jc w:val="both"/>
      </w:pPr>
      <w:r>
        <w:rPr>
          <w:rFonts w:ascii="Times New Roman"/>
          <w:b w:val="false"/>
          <w:i w:val="false"/>
          <w:color w:val="000000"/>
          <w:sz w:val="28"/>
        </w:rPr>
        <w:t>
Облыстық бюджеттердің, Астана және Алматы қалалары</w:t>
      </w:r>
      <w:r>
        <w:br/>
      </w:r>
      <w:r>
        <w:rPr>
          <w:rFonts w:ascii="Times New Roman"/>
          <w:b w:val="false"/>
          <w:i w:val="false"/>
          <w:color w:val="000000"/>
          <w:sz w:val="28"/>
        </w:rPr>
        <w:t xml:space="preserve">
бюджеттерінің 2012 жылға арналған республикалық </w:t>
      </w:r>
      <w:r>
        <w:br/>
      </w:r>
      <w:r>
        <w:rPr>
          <w:rFonts w:ascii="Times New Roman"/>
          <w:b w:val="false"/>
          <w:i w:val="false"/>
          <w:color w:val="000000"/>
          <w:sz w:val="28"/>
        </w:rPr>
        <w:t xml:space="preserve">
бюджеттен денсаулық сақтауға берілетін ағымдағы </w:t>
      </w:r>
      <w:r>
        <w:br/>
      </w:r>
      <w:r>
        <w:rPr>
          <w:rFonts w:ascii="Times New Roman"/>
          <w:b w:val="false"/>
          <w:i w:val="false"/>
          <w:color w:val="000000"/>
          <w:sz w:val="28"/>
        </w:rPr>
        <w:t xml:space="preserve">
нысаналы трансферттерді пайдалану қағидаларына </w:t>
      </w:r>
      <w:r>
        <w:br/>
      </w:r>
      <w:r>
        <w:rPr>
          <w:rFonts w:ascii="Times New Roman"/>
          <w:b w:val="false"/>
          <w:i w:val="false"/>
          <w:color w:val="000000"/>
          <w:sz w:val="28"/>
        </w:rPr>
        <w:t xml:space="preserve">
2-қосымша                     </w:t>
      </w:r>
    </w:p>
    <w:bookmarkEnd w:id="2"/>
    <w:bookmarkStart w:name="z22" w:id="3"/>
    <w:p>
      <w:pPr>
        <w:spacing w:after="0"/>
        <w:ind w:left="0"/>
        <w:jc w:val="left"/>
      </w:pPr>
      <w:r>
        <w:rPr>
          <w:rFonts w:ascii="Times New Roman"/>
          <w:b/>
          <w:i w:val="false"/>
          <w:color w:val="000000"/>
        </w:rPr>
        <w:t xml:space="preserve"> 
2012 жылы облыстық бюджеттердің, Астана және Алматы қалалары бюджеттерінің жергілікті деңгейде денсаулық сақтау ұйымдарын материалдық-техникалық жарақтандыруға берілетін нысаналы ағымдағы трансферттердің сомасын пайдалану бағыттары</w:t>
      </w:r>
    </w:p>
    <w:bookmarkEnd w:id="3"/>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264"/>
        <w:gridCol w:w="1546"/>
        <w:gridCol w:w="1686"/>
        <w:gridCol w:w="1686"/>
        <w:gridCol w:w="1687"/>
        <w:gridCol w:w="1687"/>
        <w:gridCol w:w="1968"/>
        <w:gridCol w:w="1828"/>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атауы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ұйымдарын жарақтандыру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қызметін жарақтандыру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ұйымдарды жарақтандыру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босандыру ұйымдарын жарақтандыру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және облыстық ауруханаларды жарақтандыру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ұйымдарды жарақтандыру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Магнитті-резонансты және компьютерлік томографтармен жарақтандыру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196 965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146 997</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307 374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123 455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67 155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152 777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119 422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234 193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72 647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115 632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56 539</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499 565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61 219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217 188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75 996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98 325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83 909</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255 674</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39 125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235 784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7 109</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214 380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89 549</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139 632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28 090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60 934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55 999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356 841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73 365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74 641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7 109</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194 474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1 158 408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213 754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209 629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2 934 687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617 150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755 239</w:t>
            </w:r>
          </w:p>
        </w:tc>
      </w:tr>
    </w:tbl>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3544"/>
        <w:gridCol w:w="2279"/>
        <w:gridCol w:w="2025"/>
        <w:gridCol w:w="2025"/>
        <w:gridCol w:w="2026"/>
      </w:tblGrid>
      <w:tr>
        <w:trPr>
          <w:trHeight w:val="192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атауы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Кардиологиялық көмек көрсететін медициналық ұйымдарды жарақтандыру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 кардиологиялық орталықтарды (бөлімшелерді) жарақтандыру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жылжымалы кешендермен жарақтандыру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9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65 948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738 280</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254 600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73 780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540 995</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73 784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598 945</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71 460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659 602</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254 600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73 740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128 250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910 045</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62 360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818 943</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73 768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667 021</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110 703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625 749</w:t>
            </w:r>
          </w:p>
        </w:tc>
      </w:tr>
      <w:tr>
        <w:trPr>
          <w:trHeight w:val="3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68 786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712 772</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73 794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721 556</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255 730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629 875</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73 802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693 745</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66 696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586 218</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73 786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584 518</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768 925</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73 709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330 589</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3 063 830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1 146 831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128 250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10 587 778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