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cc62" w14:textId="d81c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2012 жылғы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желтоқсандағы № 1728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Мыналарға жемісті ғылыми жұмысы, шығармашылық және қоғамдық қызметі үшін Қазақстан Республикасы Үкіметінің 2012 жылғы «Дарын» мемлекеттік жастар сыйлығы берілсін: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«Театр және кино»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Әбелдинов                  - Қазақстан Республикасы Бiлiм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Адай Құнанбайұлы             министрлiгi «Қазақ ұлттық өнер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университеті»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оқытушысы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Шынтаев                    - «Ғ. Мүсірепов атындағы Қазақ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Мұхитдин Сламақынұлы         академиялық балалар мен жасөспірімдер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театры»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қазыналық кәсіпорнының әртісі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«Журналистика»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Байырбек                   - Астана қаласының ішкі саясат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Нәзира Сайлауқызы            «Астана ақшамы» газетінің редакциясы»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жауапкершлігі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тілшісі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Ізбасова                   - «Қазақстан»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Гүлнәзия Әлімгерейқызы       телерадиокорпорациясы»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қоғамының жаңалықтар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редактор-жүргізушісі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«Әдебиет»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                     - «Шығыс Қазақстан облысы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Тасқараұлы                   басқармасының «Шығыс Қазақстан өнер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мұражайы»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қазыналық кәсіпорнының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Сарин                      - «Л.Н. Гумилев атындағы Еуразия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Қалқаман Айымғазыұлы         университеті»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қазыналық кәсіпорнының аға оқытушысы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«Спорт»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Сәпиев                     - XVI жазғы Азия ойындарының жеңiмпазы,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Жұманғалиұлы           XXX жазғы Олимпиада ойындарының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чемпионы, үздік техникасы үшін XXX Жазғы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Олимпиада ойындарының Вэл Баркер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кубогінің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«Эстрада»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Балапанов                  - Қазақстан Республикасы Бiлiм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Нұрбол Саттарұлы             министрлiгi «Қазақ ұлттық өнер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университеті»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студенті, «Песня огня 2011»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фестивалінің Гран При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«Классикалық музыка»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Ғабдуллина                 - Қазақстан Республикасы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Жұпар Бақтыбекқызы           ақпарат министрлігі Мәдениет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«Абай атындағы Қазақ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академиялық опера және балет театры»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республикалық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кәсіпорнының солисті, «XXI ғасыр өнері»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халықаралық конкурсының Гран-при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«Халық шығармашылығы»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Тоқтамысова                - халықаралық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 Советханқызы            айтыскерлер конкурсының жеңімпазы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«Дизайн және бейнелеу өнері»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Әсемқұл                    - Қазақстан Республикасы Бiлiм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 Серікқұлұлы           министрлiгi «Қазақ ұлттық өнер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университеті» мемлекеттiк мекемесiнiң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оқытушысы, «Импрессионизм New York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Realism Fine Art» номинациясы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халықаралық көрмедегі алтын медальдің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Қарымсақов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Арнұр Жасабекұлы             министрлігі «Т. Жүргенов атындағы 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өнер академиясы»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мекемесінің доценті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«Ғылым»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Қалиева   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Айнагүл Балғауқызы           министрлігі «С. Торайғыров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Павлодар мемлекеттік университеті»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доценті, Қазақстан Республикасы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ғылым министрлігінің «Жоғары оқу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орнының үздік оқытушысы» атағының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Қаптағаев                  - ғалым, саяси ғылымдарының кандидаты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Кенесарыұлы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«Қоғамдық қызмет» номинациясы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Әбдуәлиев                  - «Халықаралық бағдарламалар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Қуандықұлы              акционерлік қоғамының вице-президенті,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«Жылдың жас көшбасшысы» номинациясы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 «Жастар» сыйлығының иегері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Хаматдинова                - Ұлттық волонтерлік желінің Қамқорлық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Алина Наильевна              кеңесінің мүшесі,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Президенті жанындағы жастар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жөніндегі кеңесінің мүшесі, «Ерен еңбегі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үшін» төсбелгісінің иегері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«Дарын» мемлекеттік жастар сыйлығының 2012 жылға арналған мөлшері әр номинация бойынша 200000 (екі жүз мың)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