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990d" w14:textId="72c9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№ 1428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1731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2012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деген 4-функционалдық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 «Қазақстан Республикасы Білім және ғылым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«Білім және ғылым объектілерін салу және реконструкциялау»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417"/>
        <w:gridCol w:w="974"/>
        <w:gridCol w:w="8641"/>
        <w:gridCol w:w="1672"/>
        <w:gridCol w:w="278"/>
        <w:gridCol w:w="278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қаласында мұнай-газ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2"/>
        <w:gridCol w:w="412"/>
        <w:gridCol w:w="964"/>
        <w:gridCol w:w="8551"/>
        <w:gridCol w:w="1793"/>
        <w:gridCol w:w="275"/>
        <w:gridCol w:w="275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қаласында мұнай-газ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2"/>
        <w:gridCol w:w="412"/>
        <w:gridCol w:w="964"/>
        <w:gridCol w:w="8551"/>
        <w:gridCol w:w="1931"/>
        <w:gridCol w:w="137"/>
        <w:gridCol w:w="275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Қазақ ұлттық өнер университетінің 250 орындық жатақханасын салуға жобалау-сметалық құжаттама әзірлеу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