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73ce0" w14:textId="7a73c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және Ақмола облысының шекараларын өзгерту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2012 жылғы 29 желтоқсандағы № 1736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«Астана қаласының және Ақмола облысының шекараларын өзгерту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rPr>
          <w:rFonts w:ascii="Times New Roman"/>
          <w:b/>
          <w:i w:val="false"/>
          <w:color w:val="000000"/>
        </w:rPr>
        <w:t xml:space="preserve"> Астана қаласының және Ақмола облысының шекараларын</w:t>
      </w:r>
      <w:r>
        <w:br/>
      </w:r>
      <w:r>
        <w:rPr>
          <w:rFonts w:ascii="Times New Roman"/>
          <w:b/>
          <w:i w:val="false"/>
          <w:color w:val="000000"/>
        </w:rPr>
        <w:t>
өзгерту туралы</w:t>
      </w:r>
    </w:p>
    <w:p>
      <w:pPr>
        <w:spacing w:after="0"/>
        <w:ind w:left="0"/>
        <w:jc w:val="both"/>
      </w:pPr>
      <w:r>
        <w:rPr>
          <w:rFonts w:ascii="Times New Roman"/>
          <w:b w:val="false"/>
          <w:i w:val="false"/>
          <w:color w:val="000000"/>
          <w:sz w:val="28"/>
        </w:rPr>
        <w:t>      «Қазақстан Республикасының әкімшілік-аумақтық құрылысы туралы» 1993 жылғы 8 желтоқсандағы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1. Осы Жарлыққа қосымшаға сәйкес Астана қаласы жерлерінің жалпы алаңы 17,1 гектар бөлігін Ақмола облысының Целиноград ауданының шекарасына және Ақмола облысы Целиноград ауданы жерлерінің жалпы алаңы 17,1 гектар бөлігін Астана қаласының шекарасына қосып, Астана қаласының және Ақмола облысының шекаралары өзгертілсін.</w:t>
      </w:r>
      <w:r>
        <w:br/>
      </w:r>
      <w:r>
        <w:rPr>
          <w:rFonts w:ascii="Times New Roman"/>
          <w:b w:val="false"/>
          <w:i w:val="false"/>
          <w:color w:val="000000"/>
          <w:sz w:val="28"/>
        </w:rPr>
        <w:t>
      2. Осы Жарлық алғашқы ресми жарияланған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 жылғы « »     </w:t>
      </w:r>
      <w:r>
        <w:br/>
      </w:r>
      <w:r>
        <w:rPr>
          <w:rFonts w:ascii="Times New Roman"/>
          <w:b w:val="false"/>
          <w:i w:val="false"/>
          <w:color w:val="000000"/>
          <w:sz w:val="28"/>
        </w:rPr>
        <w:t xml:space="preserve">
№ Жарлығына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Астана қаласының Ақмола облысының шекарасына қосылатын жерлері</w:t>
      </w:r>
      <w:r>
        <w:br/>
      </w:r>
      <w:r>
        <w:rPr>
          <w:rFonts w:ascii="Times New Roman"/>
          <w:b/>
          <w:i w:val="false"/>
          <w:color w:val="000000"/>
        </w:rPr>
        <w:t>
бөлігінің және Ақмола облысының Астана қаласының шекарасына</w:t>
      </w:r>
      <w:r>
        <w:br/>
      </w:r>
      <w:r>
        <w:rPr>
          <w:rFonts w:ascii="Times New Roman"/>
          <w:b/>
          <w:i w:val="false"/>
          <w:color w:val="000000"/>
        </w:rPr>
        <w:t>
қосылатын жерлері бөлігінің экспликациясы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1949"/>
        <w:gridCol w:w="1949"/>
        <w:gridCol w:w="1439"/>
        <w:gridCol w:w="1439"/>
        <w:gridCol w:w="1439"/>
        <w:gridCol w:w="1180"/>
        <w:gridCol w:w="1691"/>
        <w:gridCol w:w="1585"/>
      </w:tblGrid>
      <w:tr>
        <w:trPr>
          <w:trHeight w:val="945"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Әкімшілік-аумақтық бірліктің атауы</w:t>
            </w:r>
          </w:p>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жерлер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алқаптарының жиыны</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жерлер</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көпжылдық көшеттер</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шабындық</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17,1000 (Ақмола облысының шекарасына қосылатын)</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17,1000</w:t>
            </w:r>
          </w:p>
        </w:tc>
      </w:tr>
      <w:tr>
        <w:trPr>
          <w:trHeight w:val="46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Целиноград ауданы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17,1000 (Астана қаласының шекарасына қосылатын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17,1000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17,1000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