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a5d7" w14:textId="a16a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"2012 - 2014 жылдарға арналған республикалық бюджет туралы" Қазақстан Республикасының Заңын іске асыру туралы" Қазақстан Республикасы Үкіметінің 2011 жылғы 1 желтоқсандағы № 1428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желтоқсандағы № 1742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Осы қаулы 2012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«2012 - 2014 жылдарға арналған республикалық бюджет туралы» Қазақстан Республикасының Заңын іске асыру туралы» Қазақстан Республикасы Үкіметінің 2011 жылғы 1 желтоқсандағы № 1428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«Көлік және коммуникация»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 «Қазақстан Республикасы Көлік және коммуникациялар министрлігі» деген әкімшіде: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002 «Республикалық деңгейде автомобиль жолдарын дамыту»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273"/>
        <w:gridCol w:w="273"/>
        <w:gridCol w:w="273"/>
        <w:gridCol w:w="5753"/>
        <w:gridCol w:w="2053"/>
        <w:gridCol w:w="2313"/>
        <w:gridCol w:w="2113"/>
      </w:tblGrid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«Павлодар, Семей қалалары арқылы Ресей федерациясының шекарасы (Омбыға карай) - Майқапшағай (Қытай Халық Республикасына шығу) автомобиль жолдары бойынша қайта жаңарту және жобалық-ізденіс жұмыстары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6 394 000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10 500 000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273"/>
        <w:gridCol w:w="273"/>
        <w:gridCol w:w="273"/>
        <w:gridCol w:w="5753"/>
        <w:gridCol w:w="2053"/>
        <w:gridCol w:w="2313"/>
        <w:gridCol w:w="2113"/>
      </w:tblGrid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«Павлодар, Семей қалалары арқылы Ресей федерациясының шекарасы (Омбыға карай) - Майқапшағай (Қытай Халық Республикасына шығу) автомобиль жолдары бойынша қайта жаңарту және жобалық-ізденіс жұмыстары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6 454 000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10 500 000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273"/>
        <w:gridCol w:w="273"/>
        <w:gridCol w:w="273"/>
        <w:gridCol w:w="5753"/>
        <w:gridCol w:w="2053"/>
        <w:gridCol w:w="2313"/>
        <w:gridCol w:w="2113"/>
      </w:tblGrid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- Теміртау» автомобиль жолы бойынша жобалау-іздестіру жұмыстары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1 қаңтардан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