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a6a2" w14:textId="51da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қорғаныс өнеркәсібі кешенін мемлекеттік басқару жүйесін жетілдіру жөніндегі қосымша шаралар туралы" Қазақстан Республикасы Үкіметінің 2008 жылғы 7 ақпандағы № 115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желтоқсандағы № 1758 Қаулысы. Күші жойылды - Қазақстан Республикасы Үкіметінің 2016 жылғы 2 желтоқсандағы № 765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02.12.2016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қорғаныс өнеркәсібі кешенін мемлекеттік басқару жүйесін жетілдіру жөніндегі қосымша шаралар туралы» Қазақстан Республикасы Үкіметінің 2008 жылғы 7 ақпандағы № 115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өнеркәсібі кешенінің мәселелері жөніндегі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Қырымбек Елеуұлы              Министрінің орынбасары, төраға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Досаев      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Асқарбекұлы           даму және сауда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Громов               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       министрінің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Брекешев   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Төреғұлұлы               қауіпсіздік комитетінің Шекара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директорының міндетін уақытша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Сәлімгереев 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Мәлік Жанабайұлы              акционерлік қоғамының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«Исекешев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    жаңа технологиялар министрі»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«Исекешев   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    Министрінің орынбасары -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Республикасының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технологиялар министрі»;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құрамнан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Серік Нығметұлы Ахметов, Бақытжан Әбдірұлы Сағынтаев, Нұржан Кершайызұлы Мырзалиев, Өмірзақ Естайұлы Шөкеев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