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cc84" w14:textId="cfec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Дара кәсіпкерлердің және заңды тұлғалардың электр желілеріндегі қуат коэффициентінің нормативтік мәнін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1765 Қаулысы. Күші жойылды - Қазақстан Республикасы Үкіметінің 2015 жылғы 7 тамыздағы № 611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07.08.2015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«Энергия үнемдеу және энергия тиімділігін арттыру туралы» 2012 жылғы 13 қаңтардағы Қазақстан Республикасының Заңы 4-бабының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дара кәсіпкерлердің және заңды тұлғалардың электр желілеріндегі қуат коэффициентінің нормативтік мәні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1765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Дара кәсіпкерлердің және заңды тұлғалардың электр желілеріндегі қуат коэффициентінің нормативтік мәні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кәсіпкерлердің және заңды тұлғалардың электр желілеріндегі қуат коэффициентінің нормативтік мәні электр желілеріне қосылу нүктесіндегі кернеу класы бойынша анықталады: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3"/>
        <w:gridCol w:w="2573"/>
      </w:tblGrid>
      <w:tr>
        <w:trPr>
          <w:trHeight w:val="36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желісінің кернеу класы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cos ф*</w:t>
            </w:r>
          </w:p>
        </w:tc>
      </w:tr>
      <w:tr>
        <w:trPr>
          <w:trHeight w:val="24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кернеуі 110 – 220 кВ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0,89</w:t>
            </w:r>
          </w:p>
        </w:tc>
      </w:tr>
      <w:tr>
        <w:trPr>
          <w:trHeight w:val="24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кернеуі 6 – 35 кВ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0,92</w:t>
            </w:r>
          </w:p>
        </w:tc>
      </w:tr>
      <w:tr>
        <w:trPr>
          <w:trHeight w:val="240" w:hRule="atLeast"/>
        </w:trPr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кернеуі 0,4 кВ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cos ф (қуат коэффициенті) – активті қуаттың толық қуат қатынасына тең, электр тогының энергетикалық сипаттамасы болып табылатын өлшемсiз физикалық шама.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