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24034" w14:textId="4c24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 метеорологиялық қамтамасыз 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желтоқсандағы № 1768 Қаулысы. Күші жойылды - Қазақстан Республикасы Үкіметінің 2015 жылғы 11 қыркүйектегі № 774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11.09.2015 </w:t>
      </w:r>
      <w:r>
        <w:rPr>
          <w:rFonts w:ascii="Times New Roman"/>
          <w:b w:val="false"/>
          <w:i w:val="false"/>
          <w:color w:val="ff0000"/>
          <w:sz w:val="28"/>
        </w:rPr>
        <w:t>№ 774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6" w:id="1"/>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2010 жылғы 15 шiлдедегi Қазақстан Республикасы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азаматтық авиациясын метеорологиялық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кейiн күнтiзбелiк он күн өткен соң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 1768 қаулысымен бекітілген</w:t>
      </w:r>
    </w:p>
    <w:bookmarkEnd w:id="2"/>
    <w:bookmarkStart w:name="z16" w:id="3"/>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азаматтық авиациясын метеорологиялық қамтамасыз ету</w:t>
      </w:r>
      <w:r>
        <w:br/>
      </w:r>
      <w:r>
        <w:rPr>
          <w:rFonts w:ascii="Times New Roman"/>
          <w:b/>
          <w:i w:val="false"/>
          <w:color w:val="000000"/>
        </w:rPr>
        <w:t>
қағидалары</w:t>
      </w:r>
    </w:p>
    <w:bookmarkEnd w:id="3"/>
    <w:bookmarkStart w:name="z19" w:id="4"/>
    <w:p>
      <w:pPr>
        <w:spacing w:after="0"/>
        <w:ind w:left="0"/>
        <w:jc w:val="left"/>
      </w:pPr>
      <w:r>
        <w:rPr>
          <w:rFonts w:ascii="Times New Roman"/>
          <w:b/>
          <w:i w:val="false"/>
          <w:color w:val="000000"/>
        </w:rPr>
        <w:t xml:space="preserve"> 
1. Жалпы ережелер</w:t>
      </w:r>
    </w:p>
    <w:bookmarkEnd w:id="4"/>
    <w:bookmarkStart w:name="z20" w:id="5"/>
    <w:p>
      <w:pPr>
        <w:spacing w:after="0"/>
        <w:ind w:left="0"/>
        <w:jc w:val="both"/>
      </w:pPr>
      <w:r>
        <w:rPr>
          <w:rFonts w:ascii="Times New Roman"/>
          <w:b w:val="false"/>
          <w:i w:val="false"/>
          <w:color w:val="000000"/>
          <w:sz w:val="28"/>
        </w:rPr>
        <w:t>
      1. Қазақстан Республикасының азаматтық авиациясын метеорологиялық қамтамасыз ету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сондай-ақ Халықаралық азаматтық авиация (бұдан әрі – ИКАО) туралы конвенцияның 3-қосымшасында және Дүниежүзілік метеорологиялық ұйымның (бұдан әрі – ДМҰ) Техникалық регламентінде айтылған Халықаралық азаматтық авиациясының метеорологиялық қамтамасыз ету саласындағы халықаралық стандарттары және ұсынатын практикасы негізінде әзірленді.</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негізгі анықтамалар мен терминдер:</w:t>
      </w:r>
      <w:r>
        <w:br/>
      </w:r>
      <w:r>
        <w:rPr>
          <w:rFonts w:ascii="Times New Roman"/>
          <w:b w:val="false"/>
          <w:i w:val="false"/>
          <w:color w:val="000000"/>
          <w:sz w:val="28"/>
        </w:rPr>
        <w:t>
</w:t>
      </w:r>
      <w:r>
        <w:rPr>
          <w:rFonts w:ascii="Times New Roman"/>
          <w:b w:val="false"/>
          <w:i w:val="false"/>
          <w:color w:val="000000"/>
          <w:sz w:val="28"/>
        </w:rPr>
        <w:t>
      1) абсолюттік биіктік (ағылшын тіліндегі қысқартылған аббревиатурасы ALT (бұдан әрі – АLT) – теңіздің орта деңгейінен бастап (ағылшын тіліндегі қысқартылған аббревиатурасы MSL (бұдан әрі – MSL) нүкте деңгейіне немесе нүкте орнына алынған объектіге дейінгі қашықтық;</w:t>
      </w:r>
      <w:r>
        <w:br/>
      </w:r>
      <w:r>
        <w:rPr>
          <w:rFonts w:ascii="Times New Roman"/>
          <w:b w:val="false"/>
          <w:i w:val="false"/>
          <w:color w:val="000000"/>
          <w:sz w:val="28"/>
        </w:rPr>
        <w:t>
</w:t>
      </w:r>
      <w:r>
        <w:rPr>
          <w:rFonts w:ascii="Times New Roman"/>
          <w:b w:val="false"/>
          <w:i w:val="false"/>
          <w:color w:val="000000"/>
          <w:sz w:val="28"/>
        </w:rPr>
        <w:t>
      2) авиациялық жұмыстар – басқа жеке және (немесе) заңды тұлғалардың мүдделеріне қатысты азаматтық әуе кемелерін пайдалану арқылы пайдаланушы орындайтын мамандандырылған операциялар;</w:t>
      </w:r>
      <w:r>
        <w:br/>
      </w:r>
      <w:r>
        <w:rPr>
          <w:rFonts w:ascii="Times New Roman"/>
          <w:b w:val="false"/>
          <w:i w:val="false"/>
          <w:color w:val="000000"/>
          <w:sz w:val="28"/>
        </w:rPr>
        <w:t>
</w:t>
      </w:r>
      <w:r>
        <w:rPr>
          <w:rFonts w:ascii="Times New Roman"/>
          <w:b w:val="false"/>
          <w:i w:val="false"/>
          <w:color w:val="000000"/>
          <w:sz w:val="28"/>
        </w:rPr>
        <w:t>
      3) авиациялық метеорологиялық станция – бақылау жүргізуге және жинақтауға халықаралық аэронавигацияда пайдаланылуға тиіс метеорологиялық мәліметтерге арналған станция;</w:t>
      </w:r>
      <w:r>
        <w:br/>
      </w:r>
      <w:r>
        <w:rPr>
          <w:rFonts w:ascii="Times New Roman"/>
          <w:b w:val="false"/>
          <w:i w:val="false"/>
          <w:color w:val="000000"/>
          <w:sz w:val="28"/>
        </w:rPr>
        <w:t>
</w:t>
      </w:r>
      <w:r>
        <w:rPr>
          <w:rFonts w:ascii="Times New Roman"/>
          <w:b w:val="false"/>
          <w:i w:val="false"/>
          <w:color w:val="000000"/>
          <w:sz w:val="28"/>
        </w:rPr>
        <w:t>
      4) авиациялық пайдаланушы – метеорологиялық ақпаратты авиациялық мақсатта пайдаланатын пайдаланушылар, ұшу экипажының мүшелері, әуе қозғалысына қызмет көрсету органдары, іздестіру-құтқару қызметі органдары, әуежайлардың әкімшіліктері және басқа ұйымдар, жеке және (немесе) заңды тұлғалар;</w:t>
      </w:r>
      <w:r>
        <w:br/>
      </w:r>
      <w:r>
        <w:rPr>
          <w:rFonts w:ascii="Times New Roman"/>
          <w:b w:val="false"/>
          <w:i w:val="false"/>
          <w:color w:val="000000"/>
          <w:sz w:val="28"/>
        </w:rPr>
        <w:t>
</w:t>
      </w:r>
      <w:r>
        <w:rPr>
          <w:rFonts w:ascii="Times New Roman"/>
          <w:b w:val="false"/>
          <w:i w:val="false"/>
          <w:color w:val="000000"/>
          <w:sz w:val="28"/>
        </w:rPr>
        <w:t>
      5) автоматты тәуелді бақылау (ағылшын тіліндегі қысқартылған аббревиатурасы ADS (бұдан әрі – ADS) – борттық навигациялық жүйелерден және орналасу жерін, соның ішінде әуе кемесінің анықтау индексін, төрт өлшемде оның орналасу жерін, қажет болғанда қосымша мәліметтерді анықтау жүйелерінен алынған ақпаратты мәліметтерді беру желісі бойынша әуе кемелері автоматты түрде ұсынатын бақылау әдісі;</w:t>
      </w:r>
      <w:r>
        <w:br/>
      </w:r>
      <w:r>
        <w:rPr>
          <w:rFonts w:ascii="Times New Roman"/>
          <w:b w:val="false"/>
          <w:i w:val="false"/>
          <w:color w:val="000000"/>
          <w:sz w:val="28"/>
        </w:rPr>
        <w:t>
</w:t>
      </w:r>
      <w:r>
        <w:rPr>
          <w:rFonts w:ascii="Times New Roman"/>
          <w:b w:val="false"/>
          <w:i w:val="false"/>
          <w:color w:val="000000"/>
          <w:sz w:val="28"/>
        </w:rPr>
        <w:t>
      6) авиациялық белгіленген электр байланысының торабы (ағылшын тіліндегі қысқартылған аббревиатурасы AFTN (бұдан әрі – AFTN) – авиациялық белгіленген қызметтің бөлігі болып табылатын және байланыс немесе баламалы сипаттамадағы авиациялық белгіленген станциялардың арасында мәліметтермен және (немесе) цифрлы деректермен алмасуды көздейтін авиациялық белгіленген тізбектердің дүниежүзілік жүйесі;</w:t>
      </w:r>
      <w:r>
        <w:br/>
      </w:r>
      <w:r>
        <w:rPr>
          <w:rFonts w:ascii="Times New Roman"/>
          <w:b w:val="false"/>
          <w:i w:val="false"/>
          <w:color w:val="000000"/>
          <w:sz w:val="28"/>
        </w:rPr>
        <w:t>
</w:t>
      </w:r>
      <w:r>
        <w:rPr>
          <w:rFonts w:ascii="Times New Roman"/>
          <w:b w:val="false"/>
          <w:i w:val="false"/>
          <w:color w:val="000000"/>
          <w:sz w:val="28"/>
        </w:rPr>
        <w:t>
      7) авиациялық белгіленген қызмет (ағылшын тіліндегі қысқартылған аббревиатурасы AFS (бұдан әрі – AFS) – аэронавигацияның қауіпсіздігі, сондай-ақ әуе қатынастарының тұрақтылығын және тиімділігін қамтамасыз ету үшін бағытталған белгіленген пункттердің арасындағы электр байланысының қызметі;</w:t>
      </w:r>
      <w:r>
        <w:br/>
      </w:r>
      <w:r>
        <w:rPr>
          <w:rFonts w:ascii="Times New Roman"/>
          <w:b w:val="false"/>
          <w:i w:val="false"/>
          <w:color w:val="000000"/>
          <w:sz w:val="28"/>
        </w:rPr>
        <w:t>
</w:t>
      </w:r>
      <w:r>
        <w:rPr>
          <w:rFonts w:ascii="Times New Roman"/>
          <w:b w:val="false"/>
          <w:i w:val="false"/>
          <w:color w:val="000000"/>
          <w:sz w:val="28"/>
        </w:rPr>
        <w:t>
      8) адам факторы аспектілері – жобалау, сертификаттау, кадрларды даярлау процестеріне, авиациядағы техникалық қызмет көрсету және пайдалану қызметіне қолданылатын және адам мүмкіншілігін тиісті есепке алу арқылы адам мен жүйенің басқа да компоненттері арасындағы қауіпсіз өзара іс-қимылды қамтамасыз етуге бағытталған қағидаттар;</w:t>
      </w:r>
      <w:r>
        <w:br/>
      </w:r>
      <w:r>
        <w:rPr>
          <w:rFonts w:ascii="Times New Roman"/>
          <w:b w:val="false"/>
          <w:i w:val="false"/>
          <w:color w:val="000000"/>
          <w:sz w:val="28"/>
        </w:rPr>
        <w:t>
</w:t>
      </w:r>
      <w:r>
        <w:rPr>
          <w:rFonts w:ascii="Times New Roman"/>
          <w:b w:val="false"/>
          <w:i w:val="false"/>
          <w:color w:val="000000"/>
          <w:sz w:val="28"/>
        </w:rPr>
        <w:t>
      9) аймақтық болжамдардың дүниежүзілік жүйесі (бұдан әрі – АБДЖ) – аймақтық болжамдардың дүниежүзілік орталықтарының маршруттар бойынша авиациялық метеорологиялық болжамдарды біркелкі стандартталған нысанда ұсынуды қамтамасыз ететін дүниежүзілік жүйе;</w:t>
      </w:r>
      <w:r>
        <w:br/>
      </w:r>
      <w:r>
        <w:rPr>
          <w:rFonts w:ascii="Times New Roman"/>
          <w:b w:val="false"/>
          <w:i w:val="false"/>
          <w:color w:val="000000"/>
          <w:sz w:val="28"/>
        </w:rPr>
        <w:t>
</w:t>
      </w:r>
      <w:r>
        <w:rPr>
          <w:rFonts w:ascii="Times New Roman"/>
          <w:b w:val="false"/>
          <w:i w:val="false"/>
          <w:color w:val="000000"/>
          <w:sz w:val="28"/>
        </w:rPr>
        <w:t>
      10) аймақтық болжамдардың дүниежүзілік орталығы (бұдан әрі – АБДО) – мемлекеттерге тікелей авиациялық белгіленген қызметтердің мүмкіндіктерін пайдалана отырып, ауа райының ерекше құбылыстарының болжамын, әлемдік ауқымда цифрлы нысанда биіктік болжамдарын дайындау және таратуға арналған метеорологиялық орталық;</w:t>
      </w:r>
      <w:r>
        <w:br/>
      </w:r>
      <w:r>
        <w:rPr>
          <w:rFonts w:ascii="Times New Roman"/>
          <w:b w:val="false"/>
          <w:i w:val="false"/>
          <w:color w:val="000000"/>
          <w:sz w:val="28"/>
        </w:rPr>
        <w:t>
</w:t>
      </w:r>
      <w:r>
        <w:rPr>
          <w:rFonts w:ascii="Times New Roman"/>
          <w:b w:val="false"/>
          <w:i w:val="false"/>
          <w:color w:val="000000"/>
          <w:sz w:val="28"/>
        </w:rPr>
        <w:t>
      11) аспаптар бойынша ұшу қағидалары (бұдан әрі – АҰҚ) – әуе қозғалысын басқару органдары тарапынан міндетті бақылау мен әуе кемелері арасында белгіленген эшелондау интервалдарын олардың қамтамасыз етуі кезінде пилоттық-навигациялық аспаптар бойынша ұшудың орындалуын көздейтін қағидалар;</w:t>
      </w:r>
      <w:r>
        <w:br/>
      </w:r>
      <w:r>
        <w:rPr>
          <w:rFonts w:ascii="Times New Roman"/>
          <w:b w:val="false"/>
          <w:i w:val="false"/>
          <w:color w:val="000000"/>
          <w:sz w:val="28"/>
        </w:rPr>
        <w:t>
</w:t>
      </w:r>
      <w:r>
        <w:rPr>
          <w:rFonts w:ascii="Times New Roman"/>
          <w:b w:val="false"/>
          <w:i w:val="false"/>
          <w:color w:val="000000"/>
          <w:sz w:val="28"/>
        </w:rPr>
        <w:t>
      12) аэроторап – жақын орналасқан әуеайлақтар, оларда ұшуды ұйымдастыру мен орындау, сондай-ақ әуе қозғалысына қызмет көрсету арнайы келісуді және үйлестіруді талап етеді;</w:t>
      </w:r>
      <w:r>
        <w:br/>
      </w:r>
      <w:r>
        <w:rPr>
          <w:rFonts w:ascii="Times New Roman"/>
          <w:b w:val="false"/>
          <w:i w:val="false"/>
          <w:color w:val="000000"/>
          <w:sz w:val="28"/>
        </w:rPr>
        <w:t>
</w:t>
      </w:r>
      <w:r>
        <w:rPr>
          <w:rFonts w:ascii="Times New Roman"/>
          <w:b w:val="false"/>
          <w:i w:val="false"/>
          <w:color w:val="000000"/>
          <w:sz w:val="28"/>
        </w:rPr>
        <w:t>
      13) аэронавигациялық ақпараттың жинағы (ағылшын тіліндегі қысқартылған аббревиатурасы AIP (бұдан әрі – AIP) – мемлекет рұқсат еткен немесе шығарған аэронавигация үшін маңызды ұзақ мерзімді аэронавигациялық ақпаратты қамтитын жарияланым;</w:t>
      </w:r>
      <w:r>
        <w:br/>
      </w:r>
      <w:r>
        <w:rPr>
          <w:rFonts w:ascii="Times New Roman"/>
          <w:b w:val="false"/>
          <w:i w:val="false"/>
          <w:color w:val="000000"/>
          <w:sz w:val="28"/>
        </w:rPr>
        <w:t>
</w:t>
      </w:r>
      <w:r>
        <w:rPr>
          <w:rFonts w:ascii="Times New Roman"/>
          <w:b w:val="false"/>
          <w:i w:val="false"/>
          <w:color w:val="000000"/>
          <w:sz w:val="28"/>
        </w:rPr>
        <w:t>
      14) әуеайлақ – жер немесе су бетінің толықтай немесе ішінара әуе кемелерінің келуіне, жөнелтілуіне және осы жер бетімен қозғалуына арналған белгілі бір учаскесі (ғимараттарды, құрылыстарды және жабдықты қоса алғанда);</w:t>
      </w:r>
      <w:r>
        <w:br/>
      </w:r>
      <w:r>
        <w:rPr>
          <w:rFonts w:ascii="Times New Roman"/>
          <w:b w:val="false"/>
          <w:i w:val="false"/>
          <w:color w:val="000000"/>
          <w:sz w:val="28"/>
        </w:rPr>
        <w:t>
</w:t>
      </w:r>
      <w:r>
        <w:rPr>
          <w:rFonts w:ascii="Times New Roman"/>
          <w:b w:val="false"/>
          <w:i w:val="false"/>
          <w:color w:val="000000"/>
          <w:sz w:val="28"/>
        </w:rPr>
        <w:t>
      15) әуеайлақ ауданы – көлденең және тiк жазықтықтың шекараларында белгiленген жергiлiктi жерге iргелес орналасқан және әуеайлақтың үстiнде анықталған әуе кеңістiгi;</w:t>
      </w:r>
      <w:r>
        <w:br/>
      </w:r>
      <w:r>
        <w:rPr>
          <w:rFonts w:ascii="Times New Roman"/>
          <w:b w:val="false"/>
          <w:i w:val="false"/>
          <w:color w:val="000000"/>
          <w:sz w:val="28"/>
        </w:rPr>
        <w:t>
</w:t>
      </w:r>
      <w:r>
        <w:rPr>
          <w:rFonts w:ascii="Times New Roman"/>
          <w:b w:val="false"/>
          <w:i w:val="false"/>
          <w:color w:val="000000"/>
          <w:sz w:val="28"/>
        </w:rPr>
        <w:t>
      16) әуеайлақтың биік жері – ұшу-қону жолағының ең жоғарғы нүктесінің абсолюттік биіктігі (қону алаңының ең жоғарғы нүктесі);</w:t>
      </w:r>
      <w:r>
        <w:br/>
      </w:r>
      <w:r>
        <w:rPr>
          <w:rFonts w:ascii="Times New Roman"/>
          <w:b w:val="false"/>
          <w:i w:val="false"/>
          <w:color w:val="000000"/>
          <w:sz w:val="28"/>
        </w:rPr>
        <w:t>
</w:t>
      </w:r>
      <w:r>
        <w:rPr>
          <w:rFonts w:ascii="Times New Roman"/>
          <w:b w:val="false"/>
          <w:i w:val="false"/>
          <w:color w:val="000000"/>
          <w:sz w:val="28"/>
        </w:rPr>
        <w:t>
      17) әуеайлақтың климатологиялық кестесі – әуеайлақта бір немесе бірнеше метеорологиялық элементтерді бақылау нәтижелері туралы статистикалық деректерді қамтитын кесте;</w:t>
      </w:r>
      <w:r>
        <w:br/>
      </w:r>
      <w:r>
        <w:rPr>
          <w:rFonts w:ascii="Times New Roman"/>
          <w:b w:val="false"/>
          <w:i w:val="false"/>
          <w:color w:val="000000"/>
          <w:sz w:val="28"/>
        </w:rPr>
        <w:t>
</w:t>
      </w:r>
      <w:r>
        <w:rPr>
          <w:rFonts w:ascii="Times New Roman"/>
          <w:b w:val="false"/>
          <w:i w:val="false"/>
          <w:color w:val="000000"/>
          <w:sz w:val="28"/>
        </w:rPr>
        <w:t>
      18) әуеайлақтық климатологиялық мәлімет – статистикалық деректерге негізделген әуеайлақта белгіленген метеорологиялық элементтерді бақылау нәтижелерінің қысқаша мазмұны;</w:t>
      </w:r>
      <w:r>
        <w:br/>
      </w:r>
      <w:r>
        <w:rPr>
          <w:rFonts w:ascii="Times New Roman"/>
          <w:b w:val="false"/>
          <w:i w:val="false"/>
          <w:color w:val="000000"/>
          <w:sz w:val="28"/>
        </w:rPr>
        <w:t>
</w:t>
      </w:r>
      <w:r>
        <w:rPr>
          <w:rFonts w:ascii="Times New Roman"/>
          <w:b w:val="false"/>
          <w:i w:val="false"/>
          <w:color w:val="000000"/>
          <w:sz w:val="28"/>
        </w:rPr>
        <w:t>
      19) әуеайлақ метеорологиялық органы – әуеайлақта орналасқан, әуе кемелерінің ұшуын метеорологиялық қамтамасыз етуге арналған қызмет;</w:t>
      </w:r>
      <w:r>
        <w:br/>
      </w:r>
      <w:r>
        <w:rPr>
          <w:rFonts w:ascii="Times New Roman"/>
          <w:b w:val="false"/>
          <w:i w:val="false"/>
          <w:color w:val="000000"/>
          <w:sz w:val="28"/>
        </w:rPr>
        <w:t>
</w:t>
      </w:r>
      <w:r>
        <w:rPr>
          <w:rFonts w:ascii="Times New Roman"/>
          <w:b w:val="false"/>
          <w:i w:val="false"/>
          <w:color w:val="000000"/>
          <w:sz w:val="28"/>
        </w:rPr>
        <w:t>
      20) әуеайлақ минимумы – осы әуеайлақта осы үлгідегі әуе кемесінің ұшуына және қонуына рұқсат берілетін ұшу-қону жолағындағы көрінудің, көріну қашықтығының, бұлттардың төменгі шегі биіктігінің (немесе шешім қабылдау биіктігі) (бұдан әрі – ШҚБ) ең аз рұқсат етілетін мәндері;</w:t>
      </w:r>
      <w:r>
        <w:br/>
      </w:r>
      <w:r>
        <w:rPr>
          <w:rFonts w:ascii="Times New Roman"/>
          <w:b w:val="false"/>
          <w:i w:val="false"/>
          <w:color w:val="000000"/>
          <w:sz w:val="28"/>
        </w:rPr>
        <w:t>
</w:t>
      </w:r>
      <w:r>
        <w:rPr>
          <w:rFonts w:ascii="Times New Roman"/>
          <w:b w:val="false"/>
          <w:i w:val="false"/>
          <w:color w:val="000000"/>
          <w:sz w:val="28"/>
        </w:rPr>
        <w:t>
      21) әуе трассасы – әуе кемелерiнiң ұшуына арналған және аэронавигациялық қондырғылармен жабдықталған дәлiз түрiндегi әуе кеңiстiгi;</w:t>
      </w:r>
      <w:r>
        <w:br/>
      </w:r>
      <w:r>
        <w:rPr>
          <w:rFonts w:ascii="Times New Roman"/>
          <w:b w:val="false"/>
          <w:i w:val="false"/>
          <w:color w:val="000000"/>
          <w:sz w:val="28"/>
        </w:rPr>
        <w:t>
</w:t>
      </w:r>
      <w:r>
        <w:rPr>
          <w:rFonts w:ascii="Times New Roman"/>
          <w:b w:val="false"/>
          <w:i w:val="false"/>
          <w:color w:val="000000"/>
          <w:sz w:val="28"/>
        </w:rPr>
        <w:t>
      22) әуе кемесі – жер бетiнен шағылысқан ауамен әрекеттесуді болғызбай, ауамен өзара әрекеттесу есебiнен атмосферада қалықтайтын кез келген аппарат;</w:t>
      </w:r>
      <w:r>
        <w:br/>
      </w:r>
      <w:r>
        <w:rPr>
          <w:rFonts w:ascii="Times New Roman"/>
          <w:b w:val="false"/>
          <w:i w:val="false"/>
          <w:color w:val="000000"/>
          <w:sz w:val="28"/>
        </w:rPr>
        <w:t>
</w:t>
      </w:r>
      <w:r>
        <w:rPr>
          <w:rFonts w:ascii="Times New Roman"/>
          <w:b w:val="false"/>
          <w:i w:val="false"/>
          <w:color w:val="000000"/>
          <w:sz w:val="28"/>
        </w:rPr>
        <w:t>
      23) әуе кемесінің бортынан бақылау – ұшып жүрген әуе кемесінің бортында жасалған бір немесе бірнеше метеорологиялық элементтерді бағалау;</w:t>
      </w:r>
      <w:r>
        <w:br/>
      </w:r>
      <w:r>
        <w:rPr>
          <w:rFonts w:ascii="Times New Roman"/>
          <w:b w:val="false"/>
          <w:i w:val="false"/>
          <w:color w:val="000000"/>
          <w:sz w:val="28"/>
        </w:rPr>
        <w:t>
</w:t>
      </w:r>
      <w:r>
        <w:rPr>
          <w:rFonts w:ascii="Times New Roman"/>
          <w:b w:val="false"/>
          <w:i w:val="false"/>
          <w:color w:val="000000"/>
          <w:sz w:val="28"/>
        </w:rPr>
        <w:t>
      24) әуе кемесінің минимумы – осы үлгідегі әуе кемесімен қауіпсіз ұшып көтерілуге және қонуға мүмкіндік беретін ұшу-қону жолағындағы көрінудің және бұлттардың төменгі шегі биіктігінің тігінен көрінудің немесе шешім қабылдау биіктігінің ең аз рұқсат етілген мәні;</w:t>
      </w:r>
      <w:r>
        <w:br/>
      </w:r>
      <w:r>
        <w:rPr>
          <w:rFonts w:ascii="Times New Roman"/>
          <w:b w:val="false"/>
          <w:i w:val="false"/>
          <w:color w:val="000000"/>
          <w:sz w:val="28"/>
        </w:rPr>
        <w:t>
</w:t>
      </w:r>
      <w:r>
        <w:rPr>
          <w:rFonts w:ascii="Times New Roman"/>
          <w:b w:val="false"/>
          <w:i w:val="false"/>
          <w:color w:val="000000"/>
          <w:sz w:val="28"/>
        </w:rPr>
        <w:t>
      25) әуе кемесі командирінің минимумы – пилотқа осы үлгідегі әуе кемесінде визуалды ұшудың қағидаларының бағдары бойынша ұшып көтерілу, қонуға немесе ұшуға рұқсат етілетін көрінудің, ұшу-қону жолағындағы көрінудің, бұлттардың төменгі шегі биіктігінің және шешім қабылдау биіктігінің ең аз рұқсат етілген мәні;</w:t>
      </w:r>
      <w:r>
        <w:br/>
      </w:r>
      <w:r>
        <w:rPr>
          <w:rFonts w:ascii="Times New Roman"/>
          <w:b w:val="false"/>
          <w:i w:val="false"/>
          <w:color w:val="000000"/>
          <w:sz w:val="28"/>
        </w:rPr>
        <w:t>
</w:t>
      </w:r>
      <w:r>
        <w:rPr>
          <w:rFonts w:ascii="Times New Roman"/>
          <w:b w:val="false"/>
          <w:i w:val="false"/>
          <w:color w:val="000000"/>
          <w:sz w:val="28"/>
        </w:rPr>
        <w:t>
      26) әуе кемесінің командирі – әуе кемесін пайдаланушы немесе жалпы мақсаттағы авиация жағдайында оның иесі командир міндеттерін орындауға және ұшудың қауіпсіз орындалуына жауапты ретінде тағайындаған пилот;</w:t>
      </w:r>
      <w:r>
        <w:br/>
      </w:r>
      <w:r>
        <w:rPr>
          <w:rFonts w:ascii="Times New Roman"/>
          <w:b w:val="false"/>
          <w:i w:val="false"/>
          <w:color w:val="000000"/>
          <w:sz w:val="28"/>
        </w:rPr>
        <w:t>
</w:t>
      </w:r>
      <w:r>
        <w:rPr>
          <w:rFonts w:ascii="Times New Roman"/>
          <w:b w:val="false"/>
          <w:i w:val="false"/>
          <w:color w:val="000000"/>
          <w:sz w:val="28"/>
        </w:rPr>
        <w:t>
      27) әуе қозғалысына қызмет көрсету органы – тиісті жағдайларда әуе қозғалысына диспетчерлік қызмет көрсету органын, ұшу ақпараты орталығын немесе әуе қозғалысына қызмет көрсетуге қатысты хабарламаларды жинақтау пунктін білдіретін ортақ термин;</w:t>
      </w:r>
      <w:r>
        <w:br/>
      </w:r>
      <w:r>
        <w:rPr>
          <w:rFonts w:ascii="Times New Roman"/>
          <w:b w:val="false"/>
          <w:i w:val="false"/>
          <w:color w:val="000000"/>
          <w:sz w:val="28"/>
        </w:rPr>
        <w:t>
</w:t>
      </w:r>
      <w:r>
        <w:rPr>
          <w:rFonts w:ascii="Times New Roman"/>
          <w:b w:val="false"/>
          <w:i w:val="false"/>
          <w:color w:val="000000"/>
          <w:sz w:val="28"/>
        </w:rPr>
        <w:t>
      28) басым көріну – «көріну» терминінің анықтамасына сәйкес бақыланатын, көкжиек желісі жартысының шегінде не әуеайлақ беті жартысының шегінде қол жеткізілетін көрінудің ең көп мәні. Шолу кеңістігі сабақтас немесе сабақтас емес секторларды қамтуы мүмкін;</w:t>
      </w:r>
      <w:r>
        <w:br/>
      </w:r>
      <w:r>
        <w:rPr>
          <w:rFonts w:ascii="Times New Roman"/>
          <w:b w:val="false"/>
          <w:i w:val="false"/>
          <w:color w:val="000000"/>
          <w:sz w:val="28"/>
        </w:rPr>
        <w:t>
</w:t>
      </w:r>
      <w:r>
        <w:rPr>
          <w:rFonts w:ascii="Times New Roman"/>
          <w:b w:val="false"/>
          <w:i w:val="false"/>
          <w:color w:val="000000"/>
          <w:sz w:val="28"/>
        </w:rPr>
        <w:t>
      29) болжам (ауа райының) – белгілі бір аймақта немесе әуе кеңістігінің бөлігінде белгілі бір сәтте немесе уақыт кезеңінде күтілетін метеорологиялық жағдайларды сипаттау;</w:t>
      </w:r>
      <w:r>
        <w:br/>
      </w:r>
      <w:r>
        <w:rPr>
          <w:rFonts w:ascii="Times New Roman"/>
          <w:b w:val="false"/>
          <w:i w:val="false"/>
          <w:color w:val="000000"/>
          <w:sz w:val="28"/>
        </w:rPr>
        <w:t>
</w:t>
      </w:r>
      <w:r>
        <w:rPr>
          <w:rFonts w:ascii="Times New Roman"/>
          <w:b w:val="false"/>
          <w:i w:val="false"/>
          <w:color w:val="000000"/>
          <w:sz w:val="28"/>
        </w:rPr>
        <w:t>
      30) болжамдық карта – әуе кеңістігінің белгілі бір беті немесе бөлігі үшін белгілі бір сәтте немесе уақыт кезеңінде белгілі бір метеорологиялық элементтің (элементтердің) болжам картасындағы графикалық сурет;</w:t>
      </w:r>
      <w:r>
        <w:br/>
      </w:r>
      <w:r>
        <w:rPr>
          <w:rFonts w:ascii="Times New Roman"/>
          <w:b w:val="false"/>
          <w:i w:val="false"/>
          <w:color w:val="000000"/>
          <w:sz w:val="28"/>
        </w:rPr>
        <w:t>
</w:t>
      </w:r>
      <w:r>
        <w:rPr>
          <w:rFonts w:ascii="Times New Roman"/>
          <w:b w:val="false"/>
          <w:i w:val="false"/>
          <w:color w:val="000000"/>
          <w:sz w:val="28"/>
        </w:rPr>
        <w:t>
      31) борттан (әуе кемесінің) хабарлау – орналасқан жері, ұшуды орындау барысы және (немесе) метеорологиялық жағдайлар туралы деректерді хабарлауға қатысты талаптарға сәйкес жасалған, ұшып жүрген әуе кемесінің бортынан хабарлама;</w:t>
      </w:r>
      <w:r>
        <w:br/>
      </w:r>
      <w:r>
        <w:rPr>
          <w:rFonts w:ascii="Times New Roman"/>
          <w:b w:val="false"/>
          <w:i w:val="false"/>
          <w:color w:val="000000"/>
          <w:sz w:val="28"/>
        </w:rPr>
        <w:t>
</w:t>
      </w:r>
      <w:r>
        <w:rPr>
          <w:rFonts w:ascii="Times New Roman"/>
          <w:b w:val="false"/>
          <w:i w:val="false"/>
          <w:color w:val="000000"/>
          <w:sz w:val="28"/>
        </w:rPr>
        <w:t>
      32) биіктік картасы – белгілі бір биіктік беті немесе атмосфералық қабат үшін метеорологиялық карта;</w:t>
      </w:r>
      <w:r>
        <w:br/>
      </w:r>
      <w:r>
        <w:rPr>
          <w:rFonts w:ascii="Times New Roman"/>
          <w:b w:val="false"/>
          <w:i w:val="false"/>
          <w:color w:val="000000"/>
          <w:sz w:val="28"/>
        </w:rPr>
        <w:t>
</w:t>
      </w:r>
      <w:r>
        <w:rPr>
          <w:rFonts w:ascii="Times New Roman"/>
          <w:b w:val="false"/>
          <w:i w:val="false"/>
          <w:color w:val="000000"/>
          <w:sz w:val="28"/>
        </w:rPr>
        <w:t>
      33) бірлесіп орналастырылатын әуеайлақ – мемлекеттік, азаматтық және эксперименттік авиацияға жататын әуе кемелері орналастырылатын азаматтық және әскери әуеайлақтар;</w:t>
      </w:r>
      <w:r>
        <w:br/>
      </w:r>
      <w:r>
        <w:rPr>
          <w:rFonts w:ascii="Times New Roman"/>
          <w:b w:val="false"/>
          <w:i w:val="false"/>
          <w:color w:val="000000"/>
          <w:sz w:val="28"/>
        </w:rPr>
        <w:t>
</w:t>
      </w:r>
      <w:r>
        <w:rPr>
          <w:rFonts w:ascii="Times New Roman"/>
          <w:b w:val="false"/>
          <w:i w:val="false"/>
          <w:color w:val="000000"/>
          <w:sz w:val="28"/>
        </w:rPr>
        <w:t>
      34) брифинг (ағылш. Вriefing, brief-қысқаша) – әуе кемелерінің ұшу экипаждарына ұшу алдында ақпараттық-консультациялық қызмет көрсету;</w:t>
      </w:r>
      <w:r>
        <w:br/>
      </w:r>
      <w:r>
        <w:rPr>
          <w:rFonts w:ascii="Times New Roman"/>
          <w:b w:val="false"/>
          <w:i w:val="false"/>
          <w:color w:val="000000"/>
          <w:sz w:val="28"/>
        </w:rPr>
        <w:t>
</w:t>
      </w:r>
      <w:r>
        <w:rPr>
          <w:rFonts w:ascii="Times New Roman"/>
          <w:b w:val="false"/>
          <w:i w:val="false"/>
          <w:color w:val="000000"/>
          <w:sz w:val="28"/>
        </w:rPr>
        <w:t>
      35) деректердің сапасы – ұсынылған деректердің пайдаланушының талаптарына нақтылық, рұқсат және толықтылығы жағынан жауап беру мүмкіндігінің деңгейі немесе дәрежесі;</w:t>
      </w:r>
      <w:r>
        <w:br/>
      </w:r>
      <w:r>
        <w:rPr>
          <w:rFonts w:ascii="Times New Roman"/>
          <w:b w:val="false"/>
          <w:i w:val="false"/>
          <w:color w:val="000000"/>
          <w:sz w:val="28"/>
        </w:rPr>
        <w:t>
</w:t>
      </w:r>
      <w:r>
        <w:rPr>
          <w:rFonts w:ascii="Times New Roman"/>
          <w:b w:val="false"/>
          <w:i w:val="false"/>
          <w:color w:val="000000"/>
          <w:sz w:val="28"/>
        </w:rPr>
        <w:t>
      36) диспетчер ауданы – жер үстінде белгіленген шекарадан жоғары жайылған бақыланатын әуе кеңістігі;</w:t>
      </w:r>
      <w:r>
        <w:br/>
      </w:r>
      <w:r>
        <w:rPr>
          <w:rFonts w:ascii="Times New Roman"/>
          <w:b w:val="false"/>
          <w:i w:val="false"/>
          <w:color w:val="000000"/>
          <w:sz w:val="28"/>
        </w:rPr>
        <w:t>
</w:t>
      </w:r>
      <w:r>
        <w:rPr>
          <w:rFonts w:ascii="Times New Roman"/>
          <w:b w:val="false"/>
          <w:i w:val="false"/>
          <w:color w:val="000000"/>
          <w:sz w:val="28"/>
        </w:rPr>
        <w:t>
      37) жабдықталмаған ұшу-қону жолағы – қонуға визуалды бет алған әуе кемелеріне арналған ұшу–қону жолағы;</w:t>
      </w:r>
      <w:r>
        <w:br/>
      </w:r>
      <w:r>
        <w:rPr>
          <w:rFonts w:ascii="Times New Roman"/>
          <w:b w:val="false"/>
          <w:i w:val="false"/>
          <w:color w:val="000000"/>
          <w:sz w:val="28"/>
        </w:rPr>
        <w:t>
</w:t>
      </w:r>
      <w:r>
        <w:rPr>
          <w:rFonts w:ascii="Times New Roman"/>
          <w:b w:val="false"/>
          <w:i w:val="false"/>
          <w:color w:val="000000"/>
          <w:sz w:val="28"/>
        </w:rPr>
        <w:t>
      38) жазық жер – 25 километр радиуста салыстырмалы түрде 200 м дейiн бедерлi қырқасы бар жер;</w:t>
      </w:r>
      <w:r>
        <w:br/>
      </w:r>
      <w:r>
        <w:rPr>
          <w:rFonts w:ascii="Times New Roman"/>
          <w:b w:val="false"/>
          <w:i w:val="false"/>
          <w:color w:val="000000"/>
          <w:sz w:val="28"/>
        </w:rPr>
        <w:t>
</w:t>
      </w:r>
      <w:r>
        <w:rPr>
          <w:rFonts w:ascii="Times New Roman"/>
          <w:b w:val="false"/>
          <w:i w:val="false"/>
          <w:color w:val="000000"/>
          <w:sz w:val="28"/>
        </w:rPr>
        <w:t>
      39) жақындау диспетчерлік пункті (бұдан әрі – ЖДП) – бір немесе бірнеше әуеайлаққа келетін немесе олардан ұшатын әуе кемелерінің бақыланатын ұшуына диспетчерлік қызмет көрсетуді қамтамасыз етуге арналған орган;</w:t>
      </w:r>
      <w:r>
        <w:br/>
      </w:r>
      <w:r>
        <w:rPr>
          <w:rFonts w:ascii="Times New Roman"/>
          <w:b w:val="false"/>
          <w:i w:val="false"/>
          <w:color w:val="000000"/>
          <w:sz w:val="28"/>
        </w:rPr>
        <w:t>
</w:t>
      </w:r>
      <w:r>
        <w:rPr>
          <w:rFonts w:ascii="Times New Roman"/>
          <w:b w:val="false"/>
          <w:i w:val="false"/>
          <w:color w:val="000000"/>
          <w:sz w:val="28"/>
        </w:rPr>
        <w:t>
      40) жанартау күлі бойынша консультациялық орталық (ағылшын тіліндегі қысқартылған аббревиатурасы VAAC (бұдан әрі – VAAC) – метеорологиялық бақылау органдарына, аудандық диспетчерлік орталықтарға, ұшу ақпараты орталықтарына, аймақтық болжамдардың дүниежүзілік орталықтарына және ОРМЕТ халықаралық банктеріне жанартаудың атылуынан кейін жанартау күлінің атмосферадағы тік және көлденең қуаттылығы және ауысуына қатысты консультациялық ақпаратты ұсыну үшін өңірлік аэронавигациялық келісімге сәйкес тағайындалған метеорологиялық орталық;</w:t>
      </w:r>
      <w:r>
        <w:br/>
      </w:r>
      <w:r>
        <w:rPr>
          <w:rFonts w:ascii="Times New Roman"/>
          <w:b w:val="false"/>
          <w:i w:val="false"/>
          <w:color w:val="000000"/>
          <w:sz w:val="28"/>
        </w:rPr>
        <w:t>
</w:t>
      </w:r>
      <w:r>
        <w:rPr>
          <w:rFonts w:ascii="Times New Roman"/>
          <w:b w:val="false"/>
          <w:i w:val="false"/>
          <w:color w:val="000000"/>
          <w:sz w:val="28"/>
        </w:rPr>
        <w:t>
      41) жергілікті әуе желісі (бұдан әрі – ЖӘЖ) – жергілікті әуе қатынастарын жүзеге асыру кезінде барлық ведомстволардың әуе кемелерінің ұшуларын орындауға арналған биіктігі және ені бойынша шектелген әуе кеңістігіндегі дәліз;</w:t>
      </w:r>
      <w:r>
        <w:br/>
      </w:r>
      <w:r>
        <w:rPr>
          <w:rFonts w:ascii="Times New Roman"/>
          <w:b w:val="false"/>
          <w:i w:val="false"/>
          <w:color w:val="000000"/>
          <w:sz w:val="28"/>
        </w:rPr>
        <w:t>
</w:t>
      </w:r>
      <w:r>
        <w:rPr>
          <w:rFonts w:ascii="Times New Roman"/>
          <w:b w:val="false"/>
          <w:i w:val="false"/>
          <w:color w:val="000000"/>
          <w:sz w:val="28"/>
        </w:rPr>
        <w:t>
      42) инцидент – пайдалану қауіпсіздігіне ықпал ететін немесе ықпал етуі мүмкін әуе кемесін пайдалануға байланысты авиациялық оқиғадан басқа, кез келген оқиға;</w:t>
      </w:r>
      <w:r>
        <w:br/>
      </w:r>
      <w:r>
        <w:rPr>
          <w:rFonts w:ascii="Times New Roman"/>
          <w:b w:val="false"/>
          <w:i w:val="false"/>
          <w:color w:val="000000"/>
          <w:sz w:val="28"/>
        </w:rPr>
        <w:t>
</w:t>
      </w:r>
      <w:r>
        <w:rPr>
          <w:rFonts w:ascii="Times New Roman"/>
          <w:b w:val="false"/>
          <w:i w:val="false"/>
          <w:color w:val="000000"/>
          <w:sz w:val="28"/>
        </w:rPr>
        <w:t>
      43) консультация – ұшуды орындауға байланысты нақты және күтілетін метеорологиялық жағдайларды метеорологпен немесе басқа маманмен талқылау (талқылау сұрақтарға жауапты қамтиды);</w:t>
      </w:r>
      <w:r>
        <w:br/>
      </w:r>
      <w:r>
        <w:rPr>
          <w:rFonts w:ascii="Times New Roman"/>
          <w:b w:val="false"/>
          <w:i w:val="false"/>
          <w:color w:val="000000"/>
          <w:sz w:val="28"/>
        </w:rPr>
        <w:t>
</w:t>
      </w:r>
      <w:r>
        <w:rPr>
          <w:rFonts w:ascii="Times New Roman"/>
          <w:b w:val="false"/>
          <w:i w:val="false"/>
          <w:color w:val="000000"/>
          <w:sz w:val="28"/>
        </w:rPr>
        <w:t>
      44) көріну – авиациялық мақсаттар үшін көріну мынадай өлшемдердің ең үлкенін білдіреді:</w:t>
      </w:r>
      <w:r>
        <w:br/>
      </w:r>
      <w:r>
        <w:rPr>
          <w:rFonts w:ascii="Times New Roman"/>
          <w:b w:val="false"/>
          <w:i w:val="false"/>
          <w:color w:val="000000"/>
          <w:sz w:val="28"/>
        </w:rPr>
        <w:t>
</w:t>
      </w:r>
      <w:r>
        <w:rPr>
          <w:rFonts w:ascii="Times New Roman"/>
          <w:b w:val="false"/>
          <w:i w:val="false"/>
          <w:color w:val="000000"/>
          <w:sz w:val="28"/>
        </w:rPr>
        <w:t>
      жерге жақын орналасқан, ақшылт тонда бақылаған кезде қисынды өлшемдегі қара объектіні анықтауға және тануға болатын ең ұзақ қашықтық;</w:t>
      </w:r>
      <w:r>
        <w:br/>
      </w:r>
      <w:r>
        <w:rPr>
          <w:rFonts w:ascii="Times New Roman"/>
          <w:b w:val="false"/>
          <w:i w:val="false"/>
          <w:color w:val="000000"/>
          <w:sz w:val="28"/>
        </w:rPr>
        <w:t>
</w:t>
      </w:r>
      <w:r>
        <w:rPr>
          <w:rFonts w:ascii="Times New Roman"/>
          <w:b w:val="false"/>
          <w:i w:val="false"/>
          <w:color w:val="000000"/>
          <w:sz w:val="28"/>
        </w:rPr>
        <w:t>
      жарықтандырылмаған фонда шамамен жарық күші 1000 кандел (кд) оттарды анықтауға және тануға болатын ең ұзақ қашықтық;</w:t>
      </w:r>
      <w:r>
        <w:br/>
      </w:r>
      <w:r>
        <w:rPr>
          <w:rFonts w:ascii="Times New Roman"/>
          <w:b w:val="false"/>
          <w:i w:val="false"/>
          <w:color w:val="000000"/>
          <w:sz w:val="28"/>
        </w:rPr>
        <w:t>
</w:t>
      </w:r>
      <w:r>
        <w:rPr>
          <w:rFonts w:ascii="Times New Roman"/>
          <w:b w:val="false"/>
          <w:i w:val="false"/>
          <w:color w:val="000000"/>
          <w:sz w:val="28"/>
        </w:rPr>
        <w:t>
      45) күрделі метеорологиялық жағдайлар – метеорологиялық көріну 2000 метр және одан кем және (немесе) бұлттардың төменгі шегінің биіктігі 200 метр және олардың жалпы саны екі октанттан астам болған кезде одан да төмен жағдайлар;</w:t>
      </w:r>
      <w:r>
        <w:br/>
      </w:r>
      <w:r>
        <w:rPr>
          <w:rFonts w:ascii="Times New Roman"/>
          <w:b w:val="false"/>
          <w:i w:val="false"/>
          <w:color w:val="000000"/>
          <w:sz w:val="28"/>
        </w:rPr>
        <w:t>
</w:t>
      </w:r>
      <w:r>
        <w:rPr>
          <w:rFonts w:ascii="Times New Roman"/>
          <w:b w:val="false"/>
          <w:i w:val="false"/>
          <w:color w:val="000000"/>
          <w:sz w:val="28"/>
        </w:rPr>
        <w:t>
      46) крейсер эшелоны – ұшудың елеулі бөлігі бойы ұсталатын эшелон;</w:t>
      </w:r>
      <w:r>
        <w:br/>
      </w:r>
      <w:r>
        <w:rPr>
          <w:rFonts w:ascii="Times New Roman"/>
          <w:b w:val="false"/>
          <w:i w:val="false"/>
          <w:color w:val="000000"/>
          <w:sz w:val="28"/>
        </w:rPr>
        <w:t>
</w:t>
      </w:r>
      <w:r>
        <w:rPr>
          <w:rFonts w:ascii="Times New Roman"/>
          <w:b w:val="false"/>
          <w:i w:val="false"/>
          <w:color w:val="000000"/>
          <w:sz w:val="28"/>
        </w:rPr>
        <w:t>
      47) қону аймағы – қонатын ұшақтардың ұшу-қону жолағына алғашқы жанасуына арналған ұшу-қону жолағының шегінен тыс учаске;</w:t>
      </w:r>
      <w:r>
        <w:br/>
      </w:r>
      <w:r>
        <w:rPr>
          <w:rFonts w:ascii="Times New Roman"/>
          <w:b w:val="false"/>
          <w:i w:val="false"/>
          <w:color w:val="000000"/>
          <w:sz w:val="28"/>
        </w:rPr>
        <w:t>
</w:t>
      </w:r>
      <w:r>
        <w:rPr>
          <w:rFonts w:ascii="Times New Roman"/>
          <w:b w:val="false"/>
          <w:i w:val="false"/>
          <w:color w:val="000000"/>
          <w:sz w:val="28"/>
        </w:rPr>
        <w:t>
      48) қосалқы әуеайлақ – егер қонуға белгіленген әуеайлаққа ұшып бару немесе оған қону мүмкін болмаған немесе орынсыз болған жағдайда әуе кемесі ұшып баруы мүмкін әуеайлақ;</w:t>
      </w:r>
      <w:r>
        <w:br/>
      </w:r>
      <w:r>
        <w:rPr>
          <w:rFonts w:ascii="Times New Roman"/>
          <w:b w:val="false"/>
          <w:i w:val="false"/>
          <w:color w:val="000000"/>
          <w:sz w:val="28"/>
        </w:rPr>
        <w:t>
</w:t>
      </w:r>
      <w:r>
        <w:rPr>
          <w:rFonts w:ascii="Times New Roman"/>
          <w:b w:val="false"/>
          <w:i w:val="false"/>
          <w:color w:val="000000"/>
          <w:sz w:val="28"/>
        </w:rPr>
        <w:t>
      49) мәліметті беру пункті – әуе кемесінің орналасу жерін хабарлай алатын белгіленген географиялық бағдар;</w:t>
      </w:r>
      <w:r>
        <w:br/>
      </w:r>
      <w:r>
        <w:rPr>
          <w:rFonts w:ascii="Times New Roman"/>
          <w:b w:val="false"/>
          <w:i w:val="false"/>
          <w:color w:val="000000"/>
          <w:sz w:val="28"/>
        </w:rPr>
        <w:t>
</w:t>
      </w:r>
      <w:r>
        <w:rPr>
          <w:rFonts w:ascii="Times New Roman"/>
          <w:b w:val="false"/>
          <w:i w:val="false"/>
          <w:color w:val="000000"/>
          <w:sz w:val="28"/>
        </w:rPr>
        <w:t>
      50) метеорологиялық ақпарат – нақты немесе күтілетін метеорологиялық жағдайларға қатысты метеорологиялық мәлімет, талдау және кез келген басқа хабарлама;</w:t>
      </w:r>
      <w:r>
        <w:br/>
      </w:r>
      <w:r>
        <w:rPr>
          <w:rFonts w:ascii="Times New Roman"/>
          <w:b w:val="false"/>
          <w:i w:val="false"/>
          <w:color w:val="000000"/>
          <w:sz w:val="28"/>
        </w:rPr>
        <w:t>
</w:t>
      </w:r>
      <w:r>
        <w:rPr>
          <w:rFonts w:ascii="Times New Roman"/>
          <w:b w:val="false"/>
          <w:i w:val="false"/>
          <w:color w:val="000000"/>
          <w:sz w:val="28"/>
        </w:rPr>
        <w:t>
      51) метеорологиялық бақылау – бір немесе бірнеше метеорологиялық элементтерді бағалау;</w:t>
      </w:r>
      <w:r>
        <w:br/>
      </w:r>
      <w:r>
        <w:rPr>
          <w:rFonts w:ascii="Times New Roman"/>
          <w:b w:val="false"/>
          <w:i w:val="false"/>
          <w:color w:val="000000"/>
          <w:sz w:val="28"/>
        </w:rPr>
        <w:t>
</w:t>
      </w:r>
      <w:r>
        <w:rPr>
          <w:rFonts w:ascii="Times New Roman"/>
          <w:b w:val="false"/>
          <w:i w:val="false"/>
          <w:color w:val="000000"/>
          <w:sz w:val="28"/>
        </w:rPr>
        <w:t>
      52) метеорологиялық бюллетень – тиісті атауымен метеорологиялық ақпаратты қамтитын мәтін;</w:t>
      </w:r>
      <w:r>
        <w:br/>
      </w:r>
      <w:r>
        <w:rPr>
          <w:rFonts w:ascii="Times New Roman"/>
          <w:b w:val="false"/>
          <w:i w:val="false"/>
          <w:color w:val="000000"/>
          <w:sz w:val="28"/>
        </w:rPr>
        <w:t>
</w:t>
      </w:r>
      <w:r>
        <w:rPr>
          <w:rFonts w:ascii="Times New Roman"/>
          <w:b w:val="false"/>
          <w:i w:val="false"/>
          <w:color w:val="000000"/>
          <w:sz w:val="28"/>
        </w:rPr>
        <w:t>
      53) метеорологиялық мәлімет – белгілі бір жерге және уақытқа байланысты метеорологиялық жағдайларды бақылау нәтижелері туралы мәлімет;</w:t>
      </w:r>
      <w:r>
        <w:br/>
      </w:r>
      <w:r>
        <w:rPr>
          <w:rFonts w:ascii="Times New Roman"/>
          <w:b w:val="false"/>
          <w:i w:val="false"/>
          <w:color w:val="000000"/>
          <w:sz w:val="28"/>
        </w:rPr>
        <w:t>
</w:t>
      </w:r>
      <w:r>
        <w:rPr>
          <w:rFonts w:ascii="Times New Roman"/>
          <w:b w:val="false"/>
          <w:i w:val="false"/>
          <w:color w:val="000000"/>
          <w:sz w:val="28"/>
        </w:rPr>
        <w:t>
      54) метеорологиялық уәкілетті орган – халықаралық аэронавигацияны метеорологиялық қамтамасыз ететін немесе уағдаласушы мемлекеттің атынан осындай қамтамасыз етуді ұйымдастыратын уәкілетті орган;</w:t>
      </w:r>
      <w:r>
        <w:br/>
      </w:r>
      <w:r>
        <w:rPr>
          <w:rFonts w:ascii="Times New Roman"/>
          <w:b w:val="false"/>
          <w:i w:val="false"/>
          <w:color w:val="000000"/>
          <w:sz w:val="28"/>
        </w:rPr>
        <w:t>
</w:t>
      </w:r>
      <w:r>
        <w:rPr>
          <w:rFonts w:ascii="Times New Roman"/>
          <w:b w:val="false"/>
          <w:i w:val="false"/>
          <w:color w:val="000000"/>
          <w:sz w:val="28"/>
        </w:rPr>
        <w:t>
      55) октант – аспан күмбезінің сегізінші бөлігі;</w:t>
      </w:r>
      <w:r>
        <w:br/>
      </w:r>
      <w:r>
        <w:rPr>
          <w:rFonts w:ascii="Times New Roman"/>
          <w:b w:val="false"/>
          <w:i w:val="false"/>
          <w:color w:val="000000"/>
          <w:sz w:val="28"/>
        </w:rPr>
        <w:t>
</w:t>
      </w:r>
      <w:r>
        <w:rPr>
          <w:rFonts w:ascii="Times New Roman"/>
          <w:b w:val="false"/>
          <w:i w:val="false"/>
          <w:color w:val="000000"/>
          <w:sz w:val="28"/>
        </w:rPr>
        <w:t>
      56) орография – рельефтің (жоталардың, үстірттердің, қазаншұңқырлардың және т.б.) әртүрлі элементтерінің сипаттамасы және олардың пайда болуына қарамастан ішкі әсерлері бойынша жіктелуі;</w:t>
      </w:r>
      <w:r>
        <w:br/>
      </w:r>
      <w:r>
        <w:rPr>
          <w:rFonts w:ascii="Times New Roman"/>
          <w:b w:val="false"/>
          <w:i w:val="false"/>
          <w:color w:val="000000"/>
          <w:sz w:val="28"/>
        </w:rPr>
        <w:t>
</w:t>
      </w:r>
      <w:r>
        <w:rPr>
          <w:rFonts w:ascii="Times New Roman"/>
          <w:b w:val="false"/>
          <w:i w:val="false"/>
          <w:color w:val="000000"/>
          <w:sz w:val="28"/>
        </w:rPr>
        <w:t>
      57) пайдаланушы – әуе кемелерін пайдаланумен айналысатын немесе осы салада өзінің қызметтерін ұсынатын жеке немесе заңды тұлға;</w:t>
      </w:r>
      <w:r>
        <w:br/>
      </w:r>
      <w:r>
        <w:rPr>
          <w:rFonts w:ascii="Times New Roman"/>
          <w:b w:val="false"/>
          <w:i w:val="false"/>
          <w:color w:val="000000"/>
          <w:sz w:val="28"/>
        </w:rPr>
        <w:t>
</w:t>
      </w:r>
      <w:r>
        <w:rPr>
          <w:rFonts w:ascii="Times New Roman"/>
          <w:b w:val="false"/>
          <w:i w:val="false"/>
          <w:color w:val="000000"/>
          <w:sz w:val="28"/>
        </w:rPr>
        <w:t>
      58) ATIS радиодан хабар тарату бағдарламасы (ағылшын тіліндегі қысқартылған аббревиатурасы ATIS (бұдан әрі – ATIS) – әуеайлақ ауданында әуе кемелерінің экипаждарын қажетті метеорологиялық және ұшу ақпаратымен жедел қамтамасыз ету үшін арналған тұрақты радиодан хабар тарату бағдарламасы;</w:t>
      </w:r>
      <w:r>
        <w:br/>
      </w:r>
      <w:r>
        <w:rPr>
          <w:rFonts w:ascii="Times New Roman"/>
          <w:b w:val="false"/>
          <w:i w:val="false"/>
          <w:color w:val="000000"/>
          <w:sz w:val="28"/>
        </w:rPr>
        <w:t>
</w:t>
      </w:r>
      <w:r>
        <w:rPr>
          <w:rFonts w:ascii="Times New Roman"/>
          <w:b w:val="false"/>
          <w:i w:val="false"/>
          <w:color w:val="000000"/>
          <w:sz w:val="28"/>
        </w:rPr>
        <w:t>
      59) репрезентативтілік – үлкен ауданда атмосфераның жалпы жағдайы үшін белгіленген метеорологиялық деректердің сипаттамасы, көрсеткіштілігі;</w:t>
      </w:r>
      <w:r>
        <w:br/>
      </w:r>
      <w:r>
        <w:rPr>
          <w:rFonts w:ascii="Times New Roman"/>
          <w:b w:val="false"/>
          <w:i w:val="false"/>
          <w:color w:val="000000"/>
          <w:sz w:val="28"/>
        </w:rPr>
        <w:t>
</w:t>
      </w:r>
      <w:r>
        <w:rPr>
          <w:rFonts w:ascii="Times New Roman"/>
          <w:b w:val="false"/>
          <w:i w:val="false"/>
          <w:color w:val="000000"/>
          <w:sz w:val="28"/>
        </w:rPr>
        <w:t>
      60) репрезентативтік бақылаулар – жергілікті ықпалдардан барынша бос және үлкен ауданда атмосфераның жағдайын сипаттайтын бақылаулар, жалпы синоптикалық жағдай үшін көрсеткішті бақылаулар;</w:t>
      </w:r>
      <w:r>
        <w:br/>
      </w:r>
      <w:r>
        <w:rPr>
          <w:rFonts w:ascii="Times New Roman"/>
          <w:b w:val="false"/>
          <w:i w:val="false"/>
          <w:color w:val="000000"/>
          <w:sz w:val="28"/>
        </w:rPr>
        <w:t>
</w:t>
      </w:r>
      <w:r>
        <w:rPr>
          <w:rFonts w:ascii="Times New Roman"/>
          <w:b w:val="false"/>
          <w:i w:val="false"/>
          <w:color w:val="000000"/>
          <w:sz w:val="28"/>
        </w:rPr>
        <w:t>
      61) салыстырмалы биіктік – көрсетілген бастапқы деңгейден нүкте орнына алынған нүктенің немесе объектінің деңгейіне дейінгі тік қашықтық;</w:t>
      </w:r>
      <w:r>
        <w:br/>
      </w:r>
      <w:r>
        <w:rPr>
          <w:rFonts w:ascii="Times New Roman"/>
          <w:b w:val="false"/>
          <w:i w:val="false"/>
          <w:color w:val="000000"/>
          <w:sz w:val="28"/>
        </w:rPr>
        <w:t>
</w:t>
      </w:r>
      <w:r>
        <w:rPr>
          <w:rFonts w:ascii="Times New Roman"/>
          <w:b w:val="false"/>
          <w:i w:val="false"/>
          <w:color w:val="000000"/>
          <w:sz w:val="28"/>
        </w:rPr>
        <w:t>
      62) сектордағы ұшудың ең аз абсолюттік биіктігі - орталығында радионавигациялық құрал орналасқан радиусы 50 километр шеңбер секторында орналасқан барлық объектілер үстінен биіктіктің 300 метр (1000 фут) ең аз қорын қамтамасыз ететін және пайдаланылатын ең аз абсолюттік биіктік;</w:t>
      </w:r>
      <w:r>
        <w:br/>
      </w:r>
      <w:r>
        <w:rPr>
          <w:rFonts w:ascii="Times New Roman"/>
          <w:b w:val="false"/>
          <w:i w:val="false"/>
          <w:color w:val="000000"/>
          <w:sz w:val="28"/>
        </w:rPr>
        <w:t>
</w:t>
      </w:r>
      <w:r>
        <w:rPr>
          <w:rFonts w:ascii="Times New Roman"/>
          <w:b w:val="false"/>
          <w:i w:val="false"/>
          <w:color w:val="000000"/>
          <w:sz w:val="28"/>
        </w:rPr>
        <w:t>
      63) стандарттық изобарлық беткі қабат – графикалық елестеу және атмосфералық жағдайларды талдау үшін дүниежүзілік көлемде пайдаланылатын изобарлық беткі қабат;</w:t>
      </w:r>
      <w:r>
        <w:br/>
      </w:r>
      <w:r>
        <w:rPr>
          <w:rFonts w:ascii="Times New Roman"/>
          <w:b w:val="false"/>
          <w:i w:val="false"/>
          <w:color w:val="000000"/>
          <w:sz w:val="28"/>
        </w:rPr>
        <w:t>
</w:t>
      </w:r>
      <w:r>
        <w:rPr>
          <w:rFonts w:ascii="Times New Roman"/>
          <w:b w:val="false"/>
          <w:i w:val="false"/>
          <w:color w:val="000000"/>
          <w:sz w:val="28"/>
        </w:rPr>
        <w:t>
      64) таудағы әуеайлақ – әуеайлақтың бақылау нүктесінен (бұдан әрі – ӘБН) 25 километр радиустағы ойлы-қырлы рельефі 500 метр және одан астам салыстырмалы биік жерде орналасқан әуеайлақ, сондай-ақ теңіз деңгейінен 1000 метр және одан астам биіктікте орналасқан әуеайлақ;</w:t>
      </w:r>
      <w:r>
        <w:br/>
      </w:r>
      <w:r>
        <w:rPr>
          <w:rFonts w:ascii="Times New Roman"/>
          <w:b w:val="false"/>
          <w:i w:val="false"/>
          <w:color w:val="000000"/>
          <w:sz w:val="28"/>
        </w:rPr>
        <w:t>
</w:t>
      </w:r>
      <w:r>
        <w:rPr>
          <w:rFonts w:ascii="Times New Roman"/>
          <w:b w:val="false"/>
          <w:i w:val="false"/>
          <w:color w:val="000000"/>
          <w:sz w:val="28"/>
        </w:rPr>
        <w:t>
      65) таулы жер – 25 километр радиуста қиысқан рельефпен 500 метр және одан астам салыстырмалы қыратты мекен, сондай-ақ теңіз деңгейінен 2000 м және одан астам биік жер;</w:t>
      </w:r>
      <w:r>
        <w:br/>
      </w:r>
      <w:r>
        <w:rPr>
          <w:rFonts w:ascii="Times New Roman"/>
          <w:b w:val="false"/>
          <w:i w:val="false"/>
          <w:color w:val="000000"/>
          <w:sz w:val="28"/>
        </w:rPr>
        <w:t>
</w:t>
      </w:r>
      <w:r>
        <w:rPr>
          <w:rFonts w:ascii="Times New Roman"/>
          <w:b w:val="false"/>
          <w:i w:val="false"/>
          <w:color w:val="000000"/>
          <w:sz w:val="28"/>
        </w:rPr>
        <w:t>
      66) қыратты жер – 25 километр радиуста жер бедері 200-ден 500 метрге дейін биік жер;</w:t>
      </w:r>
      <w:r>
        <w:br/>
      </w:r>
      <w:r>
        <w:rPr>
          <w:rFonts w:ascii="Times New Roman"/>
          <w:b w:val="false"/>
          <w:i w:val="false"/>
          <w:color w:val="000000"/>
          <w:sz w:val="28"/>
        </w:rPr>
        <w:t>
</w:t>
      </w:r>
      <w:r>
        <w:rPr>
          <w:rFonts w:ascii="Times New Roman"/>
          <w:b w:val="false"/>
          <w:i w:val="false"/>
          <w:color w:val="000000"/>
          <w:sz w:val="28"/>
        </w:rPr>
        <w:t>
      67) тігінен көру – жер бетінен жер бетіндегі объектілер төмен тік көрінетін деңгейге дейінгі ең үлкен қашықтық;</w:t>
      </w:r>
      <w:r>
        <w:br/>
      </w:r>
      <w:r>
        <w:rPr>
          <w:rFonts w:ascii="Times New Roman"/>
          <w:b w:val="false"/>
          <w:i w:val="false"/>
          <w:color w:val="000000"/>
          <w:sz w:val="28"/>
        </w:rPr>
        <w:t>
</w:t>
      </w:r>
      <w:r>
        <w:rPr>
          <w:rFonts w:ascii="Times New Roman"/>
          <w:b w:val="false"/>
          <w:i w:val="false"/>
          <w:color w:val="000000"/>
          <w:sz w:val="28"/>
        </w:rPr>
        <w:t>
      68) тропикалық циклондар бойынша консультациялық орталық (ағылшын тіліндегі қысқартылған аббревиатурасы ТСАС (бұдан әрі – ТСАС) – метеорологиялық бақылау органдарына, Дүниежүзілік аймақтық болжамдар орталықтары мен ОРМЕТ халықаралық банктеріне орналасқан жері, болжанатын бағыттарына және орын ауыстыру жылдамдығына, орталықтағы қысымға және тропикалық циклонның барынша жерге таяу желге қатысты консультациялық ақпарат беру үшін өңірлік аэронавигациялық келісімге сәйкес тағайындалған метеорологиялық орталық;</w:t>
      </w:r>
      <w:r>
        <w:br/>
      </w:r>
      <w:r>
        <w:rPr>
          <w:rFonts w:ascii="Times New Roman"/>
          <w:b w:val="false"/>
          <w:i w:val="false"/>
          <w:color w:val="000000"/>
          <w:sz w:val="28"/>
        </w:rPr>
        <w:t>
</w:t>
      </w:r>
      <w:r>
        <w:rPr>
          <w:rFonts w:ascii="Times New Roman"/>
          <w:b w:val="false"/>
          <w:i w:val="false"/>
          <w:color w:val="000000"/>
          <w:sz w:val="28"/>
        </w:rPr>
        <w:t>
      69) турбуленттілік – әуе бөлшектері күрделі траекториялар бойынша тұрақталмаған ретсіз ауысқан ауа қозғалысы. Атмосферада турбулентті қозғалыс әдетте жалпы (орташа) ауа ағынында әртүрлі жылдамдықпен ауысатын әралуан өлшемдердегі құйындардың болуымен сипатталады. Ауа қозғалысының құйынды сипаты турбулентті аймақта жел жылдамдығының белгі ауысатын, соның ішінде әуе кемесінің ұшуына елеулі әсер ететін желдің тік құрамдас бөліктерінің соғулары болуымен байланысты;</w:t>
      </w:r>
      <w:r>
        <w:br/>
      </w:r>
      <w:r>
        <w:rPr>
          <w:rFonts w:ascii="Times New Roman"/>
          <w:b w:val="false"/>
          <w:i w:val="false"/>
          <w:color w:val="000000"/>
          <w:sz w:val="28"/>
        </w:rPr>
        <w:t>
</w:t>
      </w:r>
      <w:r>
        <w:rPr>
          <w:rFonts w:ascii="Times New Roman"/>
          <w:b w:val="false"/>
          <w:i w:val="false"/>
          <w:color w:val="000000"/>
          <w:sz w:val="28"/>
        </w:rPr>
        <w:t>
      70) уақытша әуеайлақ – белгіленген тәртіпте есепке алынуға және тіркелуге тиіс тұрақты құрылыстары және жабдықтары жоқ және жылдың белгілі бір кезеңінде әуе кемелерінің ұшуларын қамтамасыз етуге арналған әуеайлақ;</w:t>
      </w:r>
      <w:r>
        <w:br/>
      </w:r>
      <w:r>
        <w:rPr>
          <w:rFonts w:ascii="Times New Roman"/>
          <w:b w:val="false"/>
          <w:i w:val="false"/>
          <w:color w:val="000000"/>
          <w:sz w:val="28"/>
        </w:rPr>
        <w:t>
</w:t>
      </w:r>
      <w:r>
        <w:rPr>
          <w:rFonts w:ascii="Times New Roman"/>
          <w:b w:val="false"/>
          <w:i w:val="false"/>
          <w:color w:val="000000"/>
          <w:sz w:val="28"/>
        </w:rPr>
        <w:t>
      71) ұшу-қону жолағында көріну қашықтығы (ағылшын тілінде қысқартылған аббревиатурасы RVR (бұдан әрі – RVR) – ұшу-қону жолағының осьтік желісінде орналасқан әуе кемесінің пилоты ұшу-қону жолағының бетіндегі таңбалау белгілерін немесе ұшу-қону жолағын шектейтін немесе оның осьтік-желісін белгілейтін жарықтарды көре алатын қашықтық;</w:t>
      </w:r>
      <w:r>
        <w:br/>
      </w:r>
      <w:r>
        <w:rPr>
          <w:rFonts w:ascii="Times New Roman"/>
          <w:b w:val="false"/>
          <w:i w:val="false"/>
          <w:color w:val="000000"/>
          <w:sz w:val="28"/>
        </w:rPr>
        <w:t>
</w:t>
      </w:r>
      <w:r>
        <w:rPr>
          <w:rFonts w:ascii="Times New Roman"/>
          <w:b w:val="false"/>
          <w:i w:val="false"/>
          <w:color w:val="000000"/>
          <w:sz w:val="28"/>
        </w:rPr>
        <w:t>
      72) ұшу-қону жолағының шегі – қону үшін пайдаланылуы мүмкін ұшу-қону жолағы учаскесінің басы;</w:t>
      </w:r>
      <w:r>
        <w:br/>
      </w:r>
      <w:r>
        <w:rPr>
          <w:rFonts w:ascii="Times New Roman"/>
          <w:b w:val="false"/>
          <w:i w:val="false"/>
          <w:color w:val="000000"/>
          <w:sz w:val="28"/>
        </w:rPr>
        <w:t>
</w:t>
      </w:r>
      <w:r>
        <w:rPr>
          <w:rFonts w:ascii="Times New Roman"/>
          <w:b w:val="false"/>
          <w:i w:val="false"/>
          <w:color w:val="000000"/>
          <w:sz w:val="28"/>
        </w:rPr>
        <w:t>
      73) ұшу-қону жолағы шегінің биіктігі – теңіз деңгейінен ұшу-қону жолағының шегі жабынының биіктігі;</w:t>
      </w:r>
      <w:r>
        <w:br/>
      </w:r>
      <w:r>
        <w:rPr>
          <w:rFonts w:ascii="Times New Roman"/>
          <w:b w:val="false"/>
          <w:i w:val="false"/>
          <w:color w:val="000000"/>
          <w:sz w:val="28"/>
        </w:rPr>
        <w:t>
</w:t>
      </w:r>
      <w:r>
        <w:rPr>
          <w:rFonts w:ascii="Times New Roman"/>
          <w:b w:val="false"/>
          <w:i w:val="false"/>
          <w:color w:val="000000"/>
          <w:sz w:val="28"/>
        </w:rPr>
        <w:t>
      74) ұшу ақпаратының ауданы (бұдан әрі – ҰАА) – шегінде ұшу ақпараттық қызмет көрсету және апаттық хабарландыру қамтамасыз етілетін белгіленген көлемдегі әуе кеңістігі;</w:t>
      </w:r>
      <w:r>
        <w:br/>
      </w:r>
      <w:r>
        <w:rPr>
          <w:rFonts w:ascii="Times New Roman"/>
          <w:b w:val="false"/>
          <w:i w:val="false"/>
          <w:color w:val="000000"/>
          <w:sz w:val="28"/>
        </w:rPr>
        <w:t>
</w:t>
      </w:r>
      <w:r>
        <w:rPr>
          <w:rFonts w:ascii="Times New Roman"/>
          <w:b w:val="false"/>
          <w:i w:val="false"/>
          <w:color w:val="000000"/>
          <w:sz w:val="28"/>
        </w:rPr>
        <w:t>
      75) ұшу жоспары – әуе қозғалысына қызмет көрсету және (немесе) әуе қозғалысын басқару органдарына пилот, экипаж немесе пайдаланушы ұсынатын әуе кемесінің белгіленген ұшуы немесе ұшу бөлігі туралы белгілі бір мәліметтерден тұратын, белгіленген нысандағы құжат;</w:t>
      </w:r>
      <w:r>
        <w:br/>
      </w:r>
      <w:r>
        <w:rPr>
          <w:rFonts w:ascii="Times New Roman"/>
          <w:b w:val="false"/>
          <w:i w:val="false"/>
          <w:color w:val="000000"/>
          <w:sz w:val="28"/>
        </w:rPr>
        <w:t>
</w:t>
      </w:r>
      <w:r>
        <w:rPr>
          <w:rFonts w:ascii="Times New Roman"/>
          <w:b w:val="false"/>
          <w:i w:val="false"/>
          <w:color w:val="000000"/>
          <w:sz w:val="28"/>
        </w:rPr>
        <w:t>
      76) ұшудың қауіпсіз биіктігі – әуе кемесіне жер (су) қабатымен немесе олардағы кедергілермен қақтығысудан кепілдік беретін ұшудың рұқсат етілген ең аз биіктігі;</w:t>
      </w:r>
      <w:r>
        <w:br/>
      </w:r>
      <w:r>
        <w:rPr>
          <w:rFonts w:ascii="Times New Roman"/>
          <w:b w:val="false"/>
          <w:i w:val="false"/>
          <w:color w:val="000000"/>
          <w:sz w:val="28"/>
        </w:rPr>
        <w:t>
</w:t>
      </w:r>
      <w:r>
        <w:rPr>
          <w:rFonts w:ascii="Times New Roman"/>
          <w:b w:val="false"/>
          <w:i w:val="false"/>
          <w:color w:val="000000"/>
          <w:sz w:val="28"/>
        </w:rPr>
        <w:t>
      77) ұшу-қону жолағы (бұдан әрі – ҰҚЖ) – әуе кемелерінің қонуы және ұшуы үшін дайындалған құрлықтық әуеайлақтың белгіленген тік бұрышты учаскесі;</w:t>
      </w:r>
      <w:r>
        <w:br/>
      </w:r>
      <w:r>
        <w:rPr>
          <w:rFonts w:ascii="Times New Roman"/>
          <w:b w:val="false"/>
          <w:i w:val="false"/>
          <w:color w:val="000000"/>
          <w:sz w:val="28"/>
        </w:rPr>
        <w:t>
</w:t>
      </w:r>
      <w:r>
        <w:rPr>
          <w:rFonts w:ascii="Times New Roman"/>
          <w:b w:val="false"/>
          <w:i w:val="false"/>
          <w:color w:val="000000"/>
          <w:sz w:val="28"/>
        </w:rPr>
        <w:t>
      78) ұшу құжаттамасы – ұшуға арналған метеорологиялық ақпаратты қамтитын қолмен жазылған немесе басылған құжаттар, оның ішінде карталар немесе нысандар;</w:t>
      </w:r>
      <w:r>
        <w:br/>
      </w:r>
      <w:r>
        <w:rPr>
          <w:rFonts w:ascii="Times New Roman"/>
          <w:b w:val="false"/>
          <w:i w:val="false"/>
          <w:color w:val="000000"/>
          <w:sz w:val="28"/>
        </w:rPr>
        <w:t>
</w:t>
      </w:r>
      <w:r>
        <w:rPr>
          <w:rFonts w:ascii="Times New Roman"/>
          <w:b w:val="false"/>
          <w:i w:val="false"/>
          <w:color w:val="000000"/>
          <w:sz w:val="28"/>
        </w:rPr>
        <w:t>
      79) ұшу үшін маңызды бұлт – төменгі шеті 1500 метр (5 000 фут) биіктіктегі бұлт немесе кез келген биіктікте будақ жаңбырлы бұлттар немесе бекініс түріндегі бұлттар үлкенірек болғанына қарай сектордағы ең аз биіктіктен төмен бұлт;</w:t>
      </w:r>
      <w:r>
        <w:br/>
      </w:r>
      <w:r>
        <w:rPr>
          <w:rFonts w:ascii="Times New Roman"/>
          <w:b w:val="false"/>
          <w:i w:val="false"/>
          <w:color w:val="000000"/>
          <w:sz w:val="28"/>
        </w:rPr>
        <w:t>
</w:t>
      </w:r>
      <w:r>
        <w:rPr>
          <w:rFonts w:ascii="Times New Roman"/>
          <w:b w:val="false"/>
          <w:i w:val="false"/>
          <w:color w:val="000000"/>
          <w:sz w:val="28"/>
        </w:rPr>
        <w:t>
      80) ұшу эшелоны – қысымның 1013,2 гектопаскаль (гПа) белгіленген шамасына жатқызылған және қысымның белгіленген аралығы шамасындағы басқа да мұндай биіктіктен кейін қалатын тұрақты атмосфералық қысым беті;</w:t>
      </w:r>
      <w:r>
        <w:br/>
      </w:r>
      <w:r>
        <w:rPr>
          <w:rFonts w:ascii="Times New Roman"/>
          <w:b w:val="false"/>
          <w:i w:val="false"/>
          <w:color w:val="000000"/>
          <w:sz w:val="28"/>
        </w:rPr>
        <w:t>
</w:t>
      </w:r>
      <w:r>
        <w:rPr>
          <w:rFonts w:ascii="Times New Roman"/>
          <w:b w:val="false"/>
          <w:i w:val="false"/>
          <w:color w:val="000000"/>
          <w:sz w:val="28"/>
        </w:rPr>
        <w:t>
      81) цифрлы нысандағы тұрақты тор түйініндегі деректер – автоматтандырылған жүйелерде пайдалану үшін жарамды код нысанында бір метеорологиялық электрондық есептеуіш машинасынан басқасына тапсыру үшін арналған картада тең орналасқан нүктелер тобына арналған электрондық есептеуіш машинасында өңделген метеорологиялық деректер;</w:t>
      </w:r>
      <w:r>
        <w:br/>
      </w:r>
      <w:r>
        <w:rPr>
          <w:rFonts w:ascii="Times New Roman"/>
          <w:b w:val="false"/>
          <w:i w:val="false"/>
          <w:color w:val="000000"/>
          <w:sz w:val="28"/>
        </w:rPr>
        <w:t>
</w:t>
      </w:r>
      <w:r>
        <w:rPr>
          <w:rFonts w:ascii="Times New Roman"/>
          <w:b w:val="false"/>
          <w:i w:val="false"/>
          <w:color w:val="000000"/>
          <w:sz w:val="28"/>
        </w:rPr>
        <w:t>
      82) шайқалым – турбулентті атмосферада ұшу кезінде әуе кемесінің ретсіз орын ауыстыруы.</w:t>
      </w:r>
      <w:r>
        <w:br/>
      </w:r>
      <w:r>
        <w:rPr>
          <w:rFonts w:ascii="Times New Roman"/>
          <w:b w:val="false"/>
          <w:i w:val="false"/>
          <w:color w:val="000000"/>
          <w:sz w:val="28"/>
        </w:rPr>
        <w:t>
</w:t>
      </w:r>
      <w:r>
        <w:rPr>
          <w:rFonts w:ascii="Times New Roman"/>
          <w:b w:val="false"/>
          <w:i w:val="false"/>
          <w:color w:val="000000"/>
          <w:sz w:val="28"/>
        </w:rPr>
        <w:t>
      Бірқалыпты шайқалым – әуе кемесі жағдайының және (немесе) абсолюттік биіктігінің бірқалыпты өзгеруі, бірақ бұрынғыдай сенімді басқару қамтамасыз етіледі. Акселерометрдің көрсеткіші әуе кемесінің ауырлық орталығында 0,5-1.0g құрайды.</w:t>
      </w:r>
      <w:r>
        <w:br/>
      </w:r>
      <w:r>
        <w:rPr>
          <w:rFonts w:ascii="Times New Roman"/>
          <w:b w:val="false"/>
          <w:i w:val="false"/>
          <w:color w:val="000000"/>
          <w:sz w:val="28"/>
        </w:rPr>
        <w:t>
</w:t>
      </w:r>
      <w:r>
        <w:rPr>
          <w:rFonts w:ascii="Times New Roman"/>
          <w:b w:val="false"/>
          <w:i w:val="false"/>
          <w:color w:val="000000"/>
          <w:sz w:val="28"/>
        </w:rPr>
        <w:t>
      Күшті шайқалым – әуе кемесі жағдайының және (немесе) абсолютті биіктігінің күрт өзгеруі. Қысқа кезең ішінде әуе кемесі басқаруға келмейді. Әуе жылдамдығының едәуір өзгеруі тән болып табылады. Акселерометр көрсеткіштерінің өзгеруі әуе кемесінің ауырлық орталығында 1.0g құрайды.</w:t>
      </w:r>
      <w:r>
        <w:br/>
      </w:r>
      <w:r>
        <w:rPr>
          <w:rFonts w:ascii="Times New Roman"/>
          <w:b w:val="false"/>
          <w:i w:val="false"/>
          <w:color w:val="000000"/>
          <w:sz w:val="28"/>
        </w:rPr>
        <w:t>
</w:t>
      </w:r>
      <w:r>
        <w:rPr>
          <w:rFonts w:ascii="Times New Roman"/>
          <w:b w:val="false"/>
          <w:i w:val="false"/>
          <w:color w:val="000000"/>
          <w:sz w:val="28"/>
        </w:rPr>
        <w:t>
      Ұшу және қонуда, +0,3..0,4g кезде шайқалым бірқалыпты, +0.4g-тен астам болғанда – шайқалым күшті;</w:t>
      </w:r>
      <w:r>
        <w:br/>
      </w:r>
      <w:r>
        <w:rPr>
          <w:rFonts w:ascii="Times New Roman"/>
          <w:b w:val="false"/>
          <w:i w:val="false"/>
          <w:color w:val="000000"/>
          <w:sz w:val="28"/>
        </w:rPr>
        <w:t>
</w:t>
      </w:r>
      <w:r>
        <w:rPr>
          <w:rFonts w:ascii="Times New Roman"/>
          <w:b w:val="false"/>
          <w:i w:val="false"/>
          <w:color w:val="000000"/>
          <w:sz w:val="28"/>
        </w:rPr>
        <w:t>
      83) шамамен алынған болжам – негізгі метеорологиялық ақпарат болмаған кезде аэросиноптикалық материалдар бойынша жасалған болжам;</w:t>
      </w:r>
      <w:r>
        <w:br/>
      </w:r>
      <w:r>
        <w:rPr>
          <w:rFonts w:ascii="Times New Roman"/>
          <w:b w:val="false"/>
          <w:i w:val="false"/>
          <w:color w:val="000000"/>
          <w:sz w:val="28"/>
        </w:rPr>
        <w:t>
</w:t>
      </w:r>
      <w:r>
        <w:rPr>
          <w:rFonts w:ascii="Times New Roman"/>
          <w:b w:val="false"/>
          <w:i w:val="false"/>
          <w:color w:val="000000"/>
          <w:sz w:val="28"/>
        </w:rPr>
        <w:t>
      84) шолу ұшуларының қағидалары (бұдан әрі – ШҰҚ) – пилоттың әуе жағдайын шолу бақылауы арқылы ауада әуе кемелерінің немесе басқа материалдық объектілердің арасында белгіленген қашықтық сақталатын қағидалар;</w:t>
      </w:r>
      <w:r>
        <w:br/>
      </w:r>
      <w:r>
        <w:rPr>
          <w:rFonts w:ascii="Times New Roman"/>
          <w:b w:val="false"/>
          <w:i w:val="false"/>
          <w:color w:val="000000"/>
          <w:sz w:val="28"/>
        </w:rPr>
        <w:t>
</w:t>
      </w:r>
      <w:r>
        <w:rPr>
          <w:rFonts w:ascii="Times New Roman"/>
          <w:b w:val="false"/>
          <w:i w:val="false"/>
          <w:color w:val="000000"/>
          <w:sz w:val="28"/>
        </w:rPr>
        <w:t>
      85) AIRMET ақпараты (ағылшын тілінде қысқартылған аббревиатурасы AIRMET (бұдан әрі – AIRMET) – метеорологиялық бақылау органы шығаратын кіші биіктікте ұшу қауіпсіздігіне ықпал ете алатын және ұшу ақпаратының тиісті ауданында немесе оның қосымша ауданында кіші биіктікте ұшулар үшін жасалған болжамға енгізілмеген ұшу бағдары бойынша ауа райының күтілетін немесе нақты белгілі бір құбылыстарының пайда болуы туралы ақпарат;</w:t>
      </w:r>
      <w:r>
        <w:br/>
      </w:r>
      <w:r>
        <w:rPr>
          <w:rFonts w:ascii="Times New Roman"/>
          <w:b w:val="false"/>
          <w:i w:val="false"/>
          <w:color w:val="000000"/>
          <w:sz w:val="28"/>
        </w:rPr>
        <w:t>
</w:t>
      </w:r>
      <w:r>
        <w:rPr>
          <w:rFonts w:ascii="Times New Roman"/>
          <w:b w:val="false"/>
          <w:i w:val="false"/>
          <w:color w:val="000000"/>
          <w:sz w:val="28"/>
        </w:rPr>
        <w:t>
      86) GAMET аймақтық болжамы (ағылшын тіліндегі қысқартылған аббревиатурасы GAMET (бұдан әрі – GAMET) – ұшу ақпаратының ауданына немесе оның қосымша ауданына қатысты кіші биіктікте ұшулар үшін тиісті метеорологиялық уәкілетті органдардың арасындағы келісім бойынша тиісті уәкілетті метеорологиялық органмен көршілес аудандардың метеорологиялық органдарына берілетін ұшу ақпараты қысқартулармен ашық түрде жасалған болжам;</w:t>
      </w:r>
      <w:r>
        <w:br/>
      </w:r>
      <w:r>
        <w:rPr>
          <w:rFonts w:ascii="Times New Roman"/>
          <w:b w:val="false"/>
          <w:i w:val="false"/>
          <w:color w:val="000000"/>
          <w:sz w:val="28"/>
        </w:rPr>
        <w:t>
</w:t>
      </w:r>
      <w:r>
        <w:rPr>
          <w:rFonts w:ascii="Times New Roman"/>
          <w:b w:val="false"/>
          <w:i w:val="false"/>
          <w:color w:val="000000"/>
          <w:sz w:val="28"/>
        </w:rPr>
        <w:t>
      87) SIGMET ақпараты (ағылшын тіліндегі қысқартылған аббревиатурасы SIGMET (бұдан әрі – SIGMET) - метеорологиялық бақылау органы шығаратын әуе кемесінің ұшу қауіпсіздігіне ықпал ете алатын ұшу бағдары бойынша ауа райының белгіленген нақты немесе күтілетін құбылыстары туралы ақпарат;</w:t>
      </w:r>
      <w:r>
        <w:br/>
      </w:r>
      <w:r>
        <w:rPr>
          <w:rFonts w:ascii="Times New Roman"/>
          <w:b w:val="false"/>
          <w:i w:val="false"/>
          <w:color w:val="000000"/>
          <w:sz w:val="28"/>
        </w:rPr>
        <w:t>
</w:t>
      </w:r>
      <w:r>
        <w:rPr>
          <w:rFonts w:ascii="Times New Roman"/>
          <w:b w:val="false"/>
          <w:i w:val="false"/>
          <w:color w:val="000000"/>
          <w:sz w:val="28"/>
        </w:rPr>
        <w:t>
      88) QFE әуеайлағындағы қысым (ағылшын тілінде қысқартылған аббревиатурасы QFE (бұдан әрі – QFE) – ұшу-қону жолағы шегінің деңгейінде сынап бағанасының (с.б.мм.) миллиметрінде немесе гектопаскальдағы (гПа) атмосфералық қысым;</w:t>
      </w:r>
      <w:r>
        <w:br/>
      </w:r>
      <w:r>
        <w:rPr>
          <w:rFonts w:ascii="Times New Roman"/>
          <w:b w:val="false"/>
          <w:i w:val="false"/>
          <w:color w:val="000000"/>
          <w:sz w:val="28"/>
        </w:rPr>
        <w:t>
</w:t>
      </w:r>
      <w:r>
        <w:rPr>
          <w:rFonts w:ascii="Times New Roman"/>
          <w:b w:val="false"/>
          <w:i w:val="false"/>
          <w:color w:val="000000"/>
          <w:sz w:val="28"/>
        </w:rPr>
        <w:t>
      89) QNH қысымы (ағылшын тілінде қысқартылған аббревиатурасы QNH (бұдан әрі – QNH) – стандарт атмосфера үшін теңіздің орта деңгейіне келтірілген атмосфералық қысым;</w:t>
      </w:r>
      <w:r>
        <w:br/>
      </w:r>
      <w:r>
        <w:rPr>
          <w:rFonts w:ascii="Times New Roman"/>
          <w:b w:val="false"/>
          <w:i w:val="false"/>
          <w:color w:val="000000"/>
          <w:sz w:val="28"/>
        </w:rPr>
        <w:t>
</w:t>
      </w:r>
      <w:r>
        <w:rPr>
          <w:rFonts w:ascii="Times New Roman"/>
          <w:b w:val="false"/>
          <w:i w:val="false"/>
          <w:color w:val="000000"/>
          <w:sz w:val="28"/>
        </w:rPr>
        <w:t>
      90) VOLMET радиодан хабар тарату бағдарламасы (ағылшын тілінде қысқартылған аббревиатурасы VOLMET (бұдан әрі – VOLMET) – метеорологиялық ақпаратты ұшып жүрген әуе кемелерге беруге арналған тұрақты радиодан хабар тарату бағдарламасы.</w:t>
      </w:r>
    </w:p>
    <w:bookmarkEnd w:id="5"/>
    <w:bookmarkStart w:name="z119" w:id="6"/>
    <w:p>
      <w:pPr>
        <w:spacing w:after="0"/>
        <w:ind w:left="0"/>
        <w:jc w:val="left"/>
      </w:pPr>
      <w:r>
        <w:rPr>
          <w:rFonts w:ascii="Times New Roman"/>
          <w:b/>
          <w:i w:val="false"/>
          <w:color w:val="000000"/>
        </w:rPr>
        <w:t xml:space="preserve"> 
2. Азаматтық авиацияны метеорологиялық қамтамасыз етуді ұйымдастыру</w:t>
      </w:r>
    </w:p>
    <w:bookmarkEnd w:id="6"/>
    <w:bookmarkStart w:name="z120" w:id="7"/>
    <w:p>
      <w:pPr>
        <w:spacing w:after="0"/>
        <w:ind w:left="0"/>
        <w:jc w:val="both"/>
      </w:pPr>
      <w:r>
        <w:rPr>
          <w:rFonts w:ascii="Times New Roman"/>
          <w:b w:val="false"/>
          <w:i w:val="false"/>
          <w:color w:val="000000"/>
          <w:sz w:val="28"/>
        </w:rPr>
        <w:t>
      3. Азаматтық авиацияны метеорологиялық қамтамасыз етудің мақсаты ұшуларды қауіпсіз, тұрақты және тиімді орындауға ықпал ету болып табылады, бұл пайдаланушыларды, ұшу экипажының мүшелерін, әуе қозғалысына қызмет көрсету органдарын (бұдан әрі - ӘҚҚК), іздеу-құтқару қызметінің органдарын, әуежайлардың әкімшіліктерін және басқа органдарды, өздерінің функцияларын орындау үшін қажетті метеорологиялық ақпаратпен жабдықтау арқылы жүзеге асырылады.</w:t>
      </w:r>
      <w:r>
        <w:br/>
      </w:r>
      <w:r>
        <w:rPr>
          <w:rFonts w:ascii="Times New Roman"/>
          <w:b w:val="false"/>
          <w:i w:val="false"/>
          <w:color w:val="000000"/>
          <w:sz w:val="28"/>
        </w:rPr>
        <w:t>
</w:t>
      </w:r>
      <w:r>
        <w:rPr>
          <w:rFonts w:ascii="Times New Roman"/>
          <w:b w:val="false"/>
          <w:i w:val="false"/>
          <w:color w:val="000000"/>
          <w:sz w:val="28"/>
        </w:rPr>
        <w:t>
      4. Авиациялық пайдаланушыларға метеорологиялық қызмет көрсету үшін маңызды мәселелер бойынша метеорологиялық ақпаратты ұсынатын және пайдаланатын тараптардың арасында тұрақты байланыс болады.</w:t>
      </w:r>
      <w:r>
        <w:br/>
      </w:r>
      <w:r>
        <w:rPr>
          <w:rFonts w:ascii="Times New Roman"/>
          <w:b w:val="false"/>
          <w:i w:val="false"/>
          <w:color w:val="000000"/>
          <w:sz w:val="28"/>
        </w:rPr>
        <w:t>
</w:t>
      </w:r>
      <w:r>
        <w:rPr>
          <w:rFonts w:ascii="Times New Roman"/>
          <w:b w:val="false"/>
          <w:i w:val="false"/>
          <w:color w:val="000000"/>
          <w:sz w:val="28"/>
        </w:rPr>
        <w:t>
      5. Әуе кемелерінің ұшуы және ұшып көтерілуі, қонуы туралы шешім қабылдауға негіз болатын әуеайлақтағы нақты және болжамды ауа райы туралы ресми деректер әуеайлақ метеорологиялық органы ұсынған деректер болып табылады.</w:t>
      </w:r>
      <w:r>
        <w:br/>
      </w:r>
      <w:r>
        <w:rPr>
          <w:rFonts w:ascii="Times New Roman"/>
          <w:b w:val="false"/>
          <w:i w:val="false"/>
          <w:color w:val="000000"/>
          <w:sz w:val="28"/>
        </w:rPr>
        <w:t>
</w:t>
      </w:r>
      <w:r>
        <w:rPr>
          <w:rFonts w:ascii="Times New Roman"/>
          <w:b w:val="false"/>
          <w:i w:val="false"/>
          <w:color w:val="000000"/>
          <w:sz w:val="28"/>
        </w:rPr>
        <w:t>
      6. Нақты әуеайлақта авиациялық пайдаланушыларды метеорологиялық қамтамасыз ету әуеайлақ метеорологиялық органының өкілдері әзірлеген және ӘҚҰ органдарымен және әуежай әкімшілігімен келісілген Әуеайлақта ұшуларды метеорологиялық қамтамасыз ету нұсқаулығына сәйкес жүзеге асырылады, бұл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әуеайлақта ұшуларды метеорологиялық қамтамасыз ету нұсқаулығының үлгілік сызбасы бойынша дайындалады.</w:t>
      </w:r>
      <w:r>
        <w:br/>
      </w:r>
      <w:r>
        <w:rPr>
          <w:rFonts w:ascii="Times New Roman"/>
          <w:b w:val="false"/>
          <w:i w:val="false"/>
          <w:color w:val="000000"/>
          <w:sz w:val="28"/>
        </w:rPr>
        <w:t>
</w:t>
      </w:r>
      <w:r>
        <w:rPr>
          <w:rFonts w:ascii="Times New Roman"/>
          <w:b w:val="false"/>
          <w:i w:val="false"/>
          <w:color w:val="000000"/>
          <w:sz w:val="28"/>
        </w:rPr>
        <w:t>
      7. Әуеайлақ метеорологиялық органдары авиациялық пайдаланушыларды жоғары сапалы және уақтылы метеорологиялық ақпаратпен қамтамасыз етеді.</w:t>
      </w:r>
    </w:p>
    <w:bookmarkEnd w:id="7"/>
    <w:bookmarkStart w:name="z125" w:id="8"/>
    <w:p>
      <w:pPr>
        <w:spacing w:after="0"/>
        <w:ind w:left="0"/>
        <w:jc w:val="both"/>
      </w:pPr>
      <w:r>
        <w:rPr>
          <w:rFonts w:ascii="Times New Roman"/>
          <w:b w:val="false"/>
          <w:i w:val="false"/>
          <w:color w:val="000000"/>
          <w:sz w:val="28"/>
        </w:rPr>
        <w:t>
1. Пайдаланушылардан талап етілетін хабарландырулар</w:t>
      </w:r>
    </w:p>
    <w:bookmarkEnd w:id="8"/>
    <w:bookmarkStart w:name="z126" w:id="9"/>
    <w:p>
      <w:pPr>
        <w:spacing w:after="0"/>
        <w:ind w:left="0"/>
        <w:jc w:val="both"/>
      </w:pPr>
      <w:r>
        <w:rPr>
          <w:rFonts w:ascii="Times New Roman"/>
          <w:b w:val="false"/>
          <w:i w:val="false"/>
          <w:color w:val="000000"/>
          <w:sz w:val="28"/>
        </w:rPr>
        <w:t>
      8. Метеорологиялық қамтамасыз етуді немесе метеорологиялық қамтамасыз етудің сипатын өзгертуді қажет ететін пайдаланушы бұл туралы уәкілетті метеорологиялық органға немесе тиісті метеорологиялық органдарға хабарлайды. Хабарландырудың ең қысқа мерзімі уәкілетті метеорологиялық орган мен пайдаланушының арасындағы келісім бойынша белгіленеді.</w:t>
      </w:r>
      <w:r>
        <w:br/>
      </w:r>
      <w:r>
        <w:rPr>
          <w:rFonts w:ascii="Times New Roman"/>
          <w:b w:val="false"/>
          <w:i w:val="false"/>
          <w:color w:val="000000"/>
          <w:sz w:val="28"/>
        </w:rPr>
        <w:t>
</w:t>
      </w:r>
      <w:r>
        <w:rPr>
          <w:rFonts w:ascii="Times New Roman"/>
          <w:b w:val="false"/>
          <w:i w:val="false"/>
          <w:color w:val="000000"/>
          <w:sz w:val="28"/>
        </w:rPr>
        <w:t>
      9. Пайдаланушы уәкілетті метеорологиялық органды мынадай жағдайларда:</w:t>
      </w:r>
      <w:r>
        <w:br/>
      </w:r>
      <w:r>
        <w:rPr>
          <w:rFonts w:ascii="Times New Roman"/>
          <w:b w:val="false"/>
          <w:i w:val="false"/>
          <w:color w:val="000000"/>
          <w:sz w:val="28"/>
        </w:rPr>
        <w:t>
</w:t>
      </w:r>
      <w:r>
        <w:rPr>
          <w:rFonts w:ascii="Times New Roman"/>
          <w:b w:val="false"/>
          <w:i w:val="false"/>
          <w:color w:val="000000"/>
          <w:sz w:val="28"/>
        </w:rPr>
        <w:t>
      1) жаңа бағдарларды ашу немесе ұшулардың жаңа түрлерін орындау жоспарланса;</w:t>
      </w:r>
      <w:r>
        <w:br/>
      </w:r>
      <w:r>
        <w:rPr>
          <w:rFonts w:ascii="Times New Roman"/>
          <w:b w:val="false"/>
          <w:i w:val="false"/>
          <w:color w:val="000000"/>
          <w:sz w:val="28"/>
        </w:rPr>
        <w:t>
</w:t>
      </w:r>
      <w:r>
        <w:rPr>
          <w:rFonts w:ascii="Times New Roman"/>
          <w:b w:val="false"/>
          <w:i w:val="false"/>
          <w:color w:val="000000"/>
          <w:sz w:val="28"/>
        </w:rPr>
        <w:t>
      2) тұрақты рейстердің кестесіне ұзақ сипаттағы өзгерістер енгізілсе;</w:t>
      </w:r>
      <w:r>
        <w:br/>
      </w:r>
      <w:r>
        <w:rPr>
          <w:rFonts w:ascii="Times New Roman"/>
          <w:b w:val="false"/>
          <w:i w:val="false"/>
          <w:color w:val="000000"/>
          <w:sz w:val="28"/>
        </w:rPr>
        <w:t>
</w:t>
      </w:r>
      <w:r>
        <w:rPr>
          <w:rFonts w:ascii="Times New Roman"/>
          <w:b w:val="false"/>
          <w:i w:val="false"/>
          <w:color w:val="000000"/>
          <w:sz w:val="28"/>
        </w:rPr>
        <w:t>
      3) метеорологиялық қамтамасыз етудің сипатына ықпал ететін басқа өзгерістер жоспарланса, хабардар етеді.</w:t>
      </w:r>
      <w:r>
        <w:br/>
      </w:r>
      <w:r>
        <w:rPr>
          <w:rFonts w:ascii="Times New Roman"/>
          <w:b w:val="false"/>
          <w:i w:val="false"/>
          <w:color w:val="000000"/>
          <w:sz w:val="28"/>
        </w:rPr>
        <w:t>
</w:t>
      </w:r>
      <w:r>
        <w:rPr>
          <w:rFonts w:ascii="Times New Roman"/>
          <w:b w:val="false"/>
          <w:i w:val="false"/>
          <w:color w:val="000000"/>
          <w:sz w:val="28"/>
        </w:rPr>
        <w:t>
      Хабарламада тиісті өзгерістерді жоспарлау үшін уәкілетті метеорологиялық органға қажетті барлық мәліметтер болады.</w:t>
      </w:r>
      <w:r>
        <w:br/>
      </w:r>
      <w:r>
        <w:rPr>
          <w:rFonts w:ascii="Times New Roman"/>
          <w:b w:val="false"/>
          <w:i w:val="false"/>
          <w:color w:val="000000"/>
          <w:sz w:val="28"/>
        </w:rPr>
        <w:t>
</w:t>
      </w:r>
      <w:r>
        <w:rPr>
          <w:rFonts w:ascii="Times New Roman"/>
          <w:b w:val="false"/>
          <w:i w:val="false"/>
          <w:color w:val="000000"/>
          <w:sz w:val="28"/>
        </w:rPr>
        <w:t>
      10. Пайдаланушылар немесе ұшу экипажының мүшелері әуеайлақ метеорологиялық органын мынадай жағдайларда хабарландырады:</w:t>
      </w:r>
      <w:r>
        <w:br/>
      </w:r>
      <w:r>
        <w:rPr>
          <w:rFonts w:ascii="Times New Roman"/>
          <w:b w:val="false"/>
          <w:i w:val="false"/>
          <w:color w:val="000000"/>
          <w:sz w:val="28"/>
        </w:rPr>
        <w:t>
</w:t>
      </w:r>
      <w:r>
        <w:rPr>
          <w:rFonts w:ascii="Times New Roman"/>
          <w:b w:val="false"/>
          <w:i w:val="false"/>
          <w:color w:val="000000"/>
          <w:sz w:val="28"/>
        </w:rPr>
        <w:t>
      1) ұшулардың кестесі туралы;</w:t>
      </w:r>
      <w:r>
        <w:br/>
      </w:r>
      <w:r>
        <w:rPr>
          <w:rFonts w:ascii="Times New Roman"/>
          <w:b w:val="false"/>
          <w:i w:val="false"/>
          <w:color w:val="000000"/>
          <w:sz w:val="28"/>
        </w:rPr>
        <w:t>
</w:t>
      </w:r>
      <w:r>
        <w:rPr>
          <w:rFonts w:ascii="Times New Roman"/>
          <w:b w:val="false"/>
          <w:i w:val="false"/>
          <w:color w:val="000000"/>
          <w:sz w:val="28"/>
        </w:rPr>
        <w:t>
      2) тұрақсыз рейстерді орындау жоспарланған жағдайда;</w:t>
      </w:r>
      <w:r>
        <w:br/>
      </w:r>
      <w:r>
        <w:rPr>
          <w:rFonts w:ascii="Times New Roman"/>
          <w:b w:val="false"/>
          <w:i w:val="false"/>
          <w:color w:val="000000"/>
          <w:sz w:val="28"/>
        </w:rPr>
        <w:t>
</w:t>
      </w:r>
      <w:r>
        <w:rPr>
          <w:rFonts w:ascii="Times New Roman"/>
          <w:b w:val="false"/>
          <w:i w:val="false"/>
          <w:color w:val="000000"/>
          <w:sz w:val="28"/>
        </w:rPr>
        <w:t>
      3) рейстер кешіккен, белгіленген уақыттан ерте орындалған немесе алынып тасталған жағдайда.</w:t>
      </w:r>
      <w:r>
        <w:br/>
      </w:r>
      <w:r>
        <w:rPr>
          <w:rFonts w:ascii="Times New Roman"/>
          <w:b w:val="false"/>
          <w:i w:val="false"/>
          <w:color w:val="000000"/>
          <w:sz w:val="28"/>
        </w:rPr>
        <w:t>
</w:t>
      </w:r>
      <w:r>
        <w:rPr>
          <w:rFonts w:ascii="Times New Roman"/>
          <w:b w:val="false"/>
          <w:i w:val="false"/>
          <w:color w:val="000000"/>
          <w:sz w:val="28"/>
        </w:rPr>
        <w:t>
      11. Әуеайлақ метеорологиялық органына жіберілетін жеке рейстер туралы хабар тарату мынадай ақпаратты қамтуға тиіс (тұрақты рейстер болған жағдайда, әуеайлақ метеорологиялық органы мен пайдаланушы арасындағы келісім бойынша барлық ақпарат немесе оның бөлігі көрсетілмеуі мүмкін):</w:t>
      </w:r>
      <w:r>
        <w:br/>
      </w:r>
      <w:r>
        <w:rPr>
          <w:rFonts w:ascii="Times New Roman"/>
          <w:b w:val="false"/>
          <w:i w:val="false"/>
          <w:color w:val="000000"/>
          <w:sz w:val="28"/>
        </w:rPr>
        <w:t>
</w:t>
      </w:r>
      <w:r>
        <w:rPr>
          <w:rFonts w:ascii="Times New Roman"/>
          <w:b w:val="false"/>
          <w:i w:val="false"/>
          <w:color w:val="000000"/>
          <w:sz w:val="28"/>
        </w:rPr>
        <w:t>
      1) ұшып шығатын және ұшып шығудың есепті уақыты;</w:t>
      </w:r>
      <w:r>
        <w:br/>
      </w:r>
      <w:r>
        <w:rPr>
          <w:rFonts w:ascii="Times New Roman"/>
          <w:b w:val="false"/>
          <w:i w:val="false"/>
          <w:color w:val="000000"/>
          <w:sz w:val="28"/>
        </w:rPr>
        <w:t>
</w:t>
      </w:r>
      <w:r>
        <w:rPr>
          <w:rFonts w:ascii="Times New Roman"/>
          <w:b w:val="false"/>
          <w:i w:val="false"/>
          <w:color w:val="000000"/>
          <w:sz w:val="28"/>
        </w:rPr>
        <w:t>
      2) баратын пункт және келудің есепті уақыты;</w:t>
      </w:r>
      <w:r>
        <w:br/>
      </w:r>
      <w:r>
        <w:rPr>
          <w:rFonts w:ascii="Times New Roman"/>
          <w:b w:val="false"/>
          <w:i w:val="false"/>
          <w:color w:val="000000"/>
          <w:sz w:val="28"/>
        </w:rPr>
        <w:t>
</w:t>
      </w:r>
      <w:r>
        <w:rPr>
          <w:rFonts w:ascii="Times New Roman"/>
          <w:b w:val="false"/>
          <w:i w:val="false"/>
          <w:color w:val="000000"/>
          <w:sz w:val="28"/>
        </w:rPr>
        <w:t>
      3) ұшудың тапсырылған бағдары және аралық әуеайлаққа (әуеайлақтарға) келу уақыты және одан (олардан) ұшып шығу уақыты;</w:t>
      </w:r>
      <w:r>
        <w:br/>
      </w:r>
      <w:r>
        <w:rPr>
          <w:rFonts w:ascii="Times New Roman"/>
          <w:b w:val="false"/>
          <w:i w:val="false"/>
          <w:color w:val="000000"/>
          <w:sz w:val="28"/>
        </w:rPr>
        <w:t>
</w:t>
      </w:r>
      <w:r>
        <w:rPr>
          <w:rFonts w:ascii="Times New Roman"/>
          <w:b w:val="false"/>
          <w:i w:val="false"/>
          <w:color w:val="000000"/>
          <w:sz w:val="28"/>
        </w:rPr>
        <w:t>
      4) өңірлік аэронавигациялық жоспардағы тиісті тізбеден алынған қажетті қосалқы әуеайлақтар;</w:t>
      </w:r>
      <w:r>
        <w:br/>
      </w:r>
      <w:r>
        <w:rPr>
          <w:rFonts w:ascii="Times New Roman"/>
          <w:b w:val="false"/>
          <w:i w:val="false"/>
          <w:color w:val="000000"/>
          <w:sz w:val="28"/>
        </w:rPr>
        <w:t>
</w:t>
      </w:r>
      <w:r>
        <w:rPr>
          <w:rFonts w:ascii="Times New Roman"/>
          <w:b w:val="false"/>
          <w:i w:val="false"/>
          <w:color w:val="000000"/>
          <w:sz w:val="28"/>
        </w:rPr>
        <w:t>
      5) крейсер эшелоны;</w:t>
      </w:r>
      <w:r>
        <w:br/>
      </w:r>
      <w:r>
        <w:rPr>
          <w:rFonts w:ascii="Times New Roman"/>
          <w:b w:val="false"/>
          <w:i w:val="false"/>
          <w:color w:val="000000"/>
          <w:sz w:val="28"/>
        </w:rPr>
        <w:t>
</w:t>
      </w:r>
      <w:r>
        <w:rPr>
          <w:rFonts w:ascii="Times New Roman"/>
          <w:b w:val="false"/>
          <w:i w:val="false"/>
          <w:color w:val="000000"/>
          <w:sz w:val="28"/>
        </w:rPr>
        <w:t>
      6) ұшудың түрі (шолу ұшуларының немесе аспаптар бойынша ұшулардың қағидалары бойынша);</w:t>
      </w:r>
      <w:r>
        <w:br/>
      </w:r>
      <w:r>
        <w:rPr>
          <w:rFonts w:ascii="Times New Roman"/>
          <w:b w:val="false"/>
          <w:i w:val="false"/>
          <w:color w:val="000000"/>
          <w:sz w:val="28"/>
        </w:rPr>
        <w:t>
</w:t>
      </w:r>
      <w:r>
        <w:rPr>
          <w:rFonts w:ascii="Times New Roman"/>
          <w:b w:val="false"/>
          <w:i w:val="false"/>
          <w:color w:val="000000"/>
          <w:sz w:val="28"/>
        </w:rPr>
        <w:t>
      7) ұшу экипажының мүшесіне ұсыну үшін талап етілетін метеорологиялық ақпараттың түрі (ұшу құжаттамасы және/немесе консультация);</w:t>
      </w:r>
      <w:r>
        <w:br/>
      </w:r>
      <w:r>
        <w:rPr>
          <w:rFonts w:ascii="Times New Roman"/>
          <w:b w:val="false"/>
          <w:i w:val="false"/>
          <w:color w:val="000000"/>
          <w:sz w:val="28"/>
        </w:rPr>
        <w:t>
</w:t>
      </w:r>
      <w:r>
        <w:rPr>
          <w:rFonts w:ascii="Times New Roman"/>
          <w:b w:val="false"/>
          <w:i w:val="false"/>
          <w:color w:val="000000"/>
          <w:sz w:val="28"/>
        </w:rPr>
        <w:t>
      8) консультация жүргізу және (немесе) ұшу құжаттамасын беру уақыты.</w:t>
      </w:r>
    </w:p>
    <w:bookmarkEnd w:id="9"/>
    <w:bookmarkStart w:name="z145" w:id="10"/>
    <w:p>
      <w:pPr>
        <w:spacing w:after="0"/>
        <w:ind w:left="0"/>
        <w:jc w:val="both"/>
      </w:pPr>
      <w:r>
        <w:rPr>
          <w:rFonts w:ascii="Times New Roman"/>
          <w:b w:val="false"/>
          <w:i w:val="false"/>
          <w:color w:val="000000"/>
          <w:sz w:val="28"/>
        </w:rPr>
        <w:t>
2. Уәкілетті метеорологиялық орган</w:t>
      </w:r>
      <w:r>
        <w:br/>
      </w:r>
      <w:r>
        <w:rPr>
          <w:rFonts w:ascii="Times New Roman"/>
          <w:b w:val="false"/>
          <w:i w:val="false"/>
          <w:color w:val="000000"/>
          <w:sz w:val="28"/>
        </w:rPr>
        <w:t>
Әуеайлақ метеорологиялық органы</w:t>
      </w:r>
    </w:p>
    <w:bookmarkEnd w:id="10"/>
    <w:bookmarkStart w:name="z147" w:id="11"/>
    <w:p>
      <w:pPr>
        <w:spacing w:after="0"/>
        <w:ind w:left="0"/>
        <w:jc w:val="both"/>
      </w:pPr>
      <w:r>
        <w:rPr>
          <w:rFonts w:ascii="Times New Roman"/>
          <w:b w:val="false"/>
          <w:i w:val="false"/>
          <w:color w:val="000000"/>
          <w:sz w:val="28"/>
        </w:rPr>
        <w:t>
      12. Уәкілетті метеорологиялық орган осы Қағидалардың талаптарына сәйкес метеорологиялық қамтамасыз ету, авиациялық пайдаланушылардың қажеттіліктерін қанағаттандыру үшін қажетті халықаралық аэронавигацияны жүзеге асыру және дамуына байланысты басқа органдарды жабдықтау бойынша әуеайлақ метеорологиялық органдарының қызметін ұйымдастырады.</w:t>
      </w:r>
      <w:r>
        <w:br/>
      </w:r>
      <w:r>
        <w:rPr>
          <w:rFonts w:ascii="Times New Roman"/>
          <w:b w:val="false"/>
          <w:i w:val="false"/>
          <w:color w:val="000000"/>
          <w:sz w:val="28"/>
        </w:rPr>
        <w:t>
</w:t>
      </w:r>
      <w:r>
        <w:rPr>
          <w:rFonts w:ascii="Times New Roman"/>
          <w:b w:val="false"/>
          <w:i w:val="false"/>
          <w:color w:val="000000"/>
          <w:sz w:val="28"/>
        </w:rPr>
        <w:t>
      13. Уәкілетті метеорологиялық орган әуеайлақ метеорологиялық органдарының қызметіне, олардың қай ведомствоға қарайтынына қарамастан, әдістемелік басқаруды жүзеге асырады.</w:t>
      </w:r>
      <w:r>
        <w:br/>
      </w:r>
      <w:r>
        <w:rPr>
          <w:rFonts w:ascii="Times New Roman"/>
          <w:b w:val="false"/>
          <w:i w:val="false"/>
          <w:color w:val="000000"/>
          <w:sz w:val="28"/>
        </w:rPr>
        <w:t>
</w:t>
      </w:r>
      <w:r>
        <w:rPr>
          <w:rFonts w:ascii="Times New Roman"/>
          <w:b w:val="false"/>
          <w:i w:val="false"/>
          <w:color w:val="000000"/>
          <w:sz w:val="28"/>
        </w:rPr>
        <w:t>
      14. Метеорологиялық уәкілетті орган пайдаланушыларды: пайдаланушылар, ұшу экипажының мүшелері, әуе қозғалысына қызмет көрсету органдары, іздеу-құтқару қызметінің органдары, әуежайлардың әкімшіліктерін және ұшуды қамтамасыз етуге қатысты басқа органдарды олардың функцияларын орындау үшін қажетті метеорологиялық ақпаратпен метеорологиялық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
      15. Азаматтық авиацияны тікелей метеорологиялық қамтамасыз етуді авиациялық пайдаланушыларға ауа райы мәліметтерін, аэрологиялық және радиолокациялық, спутниктік бақылаулардың деректерін ұсынуға жауапты әуеайлақ метеорологиялық органдары жүзеге асырады.</w:t>
      </w:r>
      <w:r>
        <w:br/>
      </w:r>
      <w:r>
        <w:rPr>
          <w:rFonts w:ascii="Times New Roman"/>
          <w:b w:val="false"/>
          <w:i w:val="false"/>
          <w:color w:val="000000"/>
          <w:sz w:val="28"/>
        </w:rPr>
        <w:t>
</w:t>
      </w:r>
      <w:r>
        <w:rPr>
          <w:rFonts w:ascii="Times New Roman"/>
          <w:b w:val="false"/>
          <w:i w:val="false"/>
          <w:color w:val="000000"/>
          <w:sz w:val="28"/>
        </w:rPr>
        <w:t>
      16. Әуеайлақ метеорологиялық органдарына мыналар жатады:</w:t>
      </w:r>
      <w:r>
        <w:br/>
      </w:r>
      <w:r>
        <w:rPr>
          <w:rFonts w:ascii="Times New Roman"/>
          <w:b w:val="false"/>
          <w:i w:val="false"/>
          <w:color w:val="000000"/>
          <w:sz w:val="28"/>
        </w:rPr>
        <w:t>
</w:t>
      </w:r>
      <w:r>
        <w:rPr>
          <w:rFonts w:ascii="Times New Roman"/>
          <w:b w:val="false"/>
          <w:i w:val="false"/>
          <w:color w:val="000000"/>
          <w:sz w:val="28"/>
        </w:rPr>
        <w:t>
      1) авиациялық метеорологиялық орталық (бұдан әрі – АМО);</w:t>
      </w:r>
      <w:r>
        <w:br/>
      </w:r>
      <w:r>
        <w:rPr>
          <w:rFonts w:ascii="Times New Roman"/>
          <w:b w:val="false"/>
          <w:i w:val="false"/>
          <w:color w:val="000000"/>
          <w:sz w:val="28"/>
        </w:rPr>
        <w:t>
</w:t>
      </w:r>
      <w:r>
        <w:rPr>
          <w:rFonts w:ascii="Times New Roman"/>
          <w:b w:val="false"/>
          <w:i w:val="false"/>
          <w:color w:val="000000"/>
          <w:sz w:val="28"/>
        </w:rPr>
        <w:t>
      2) синоптикалық бөлігі бар авиациялық метеорологиялық станциялар (бұдан әрі – АМСА);</w:t>
      </w:r>
      <w:r>
        <w:br/>
      </w:r>
      <w:r>
        <w:rPr>
          <w:rFonts w:ascii="Times New Roman"/>
          <w:b w:val="false"/>
          <w:i w:val="false"/>
          <w:color w:val="000000"/>
          <w:sz w:val="28"/>
        </w:rPr>
        <w:t>
</w:t>
      </w:r>
      <w:r>
        <w:rPr>
          <w:rFonts w:ascii="Times New Roman"/>
          <w:b w:val="false"/>
          <w:i w:val="false"/>
          <w:color w:val="000000"/>
          <w:sz w:val="28"/>
        </w:rPr>
        <w:t>
      3) синоптикалық бөлігі жоқ авиациялық метеорологиялық станциялар (АМСА).</w:t>
      </w:r>
      <w:r>
        <w:br/>
      </w:r>
      <w:r>
        <w:rPr>
          <w:rFonts w:ascii="Times New Roman"/>
          <w:b w:val="false"/>
          <w:i w:val="false"/>
          <w:color w:val="000000"/>
          <w:sz w:val="28"/>
        </w:rPr>
        <w:t>
</w:t>
      </w:r>
      <w:r>
        <w:rPr>
          <w:rFonts w:ascii="Times New Roman"/>
          <w:b w:val="false"/>
          <w:i w:val="false"/>
          <w:color w:val="000000"/>
          <w:sz w:val="28"/>
        </w:rPr>
        <w:t>
      17. Әуеайлақ метеорологиялық органы қажеттілігіне қарай әуеайлақ ауданында ұшуларды жасауға байланысты қажеттіліктерді қанағаттандыру үшін мынадай функцияларды орындайды:</w:t>
      </w:r>
      <w:r>
        <w:br/>
      </w:r>
      <w:r>
        <w:rPr>
          <w:rFonts w:ascii="Times New Roman"/>
          <w:b w:val="false"/>
          <w:i w:val="false"/>
          <w:color w:val="000000"/>
          <w:sz w:val="28"/>
        </w:rPr>
        <w:t>
</w:t>
      </w:r>
      <w:r>
        <w:rPr>
          <w:rFonts w:ascii="Times New Roman"/>
          <w:b w:val="false"/>
          <w:i w:val="false"/>
          <w:color w:val="000000"/>
          <w:sz w:val="28"/>
        </w:rPr>
        <w:t>
      1) ұшулар үшін болжамдарды және басқа тиісті ақпаратты жасайды және (немесе) алады;</w:t>
      </w:r>
      <w:r>
        <w:br/>
      </w:r>
      <w:r>
        <w:rPr>
          <w:rFonts w:ascii="Times New Roman"/>
          <w:b w:val="false"/>
          <w:i w:val="false"/>
          <w:color w:val="000000"/>
          <w:sz w:val="28"/>
        </w:rPr>
        <w:t>
</w:t>
      </w:r>
      <w:r>
        <w:rPr>
          <w:rFonts w:ascii="Times New Roman"/>
          <w:b w:val="false"/>
          <w:i w:val="false"/>
          <w:color w:val="000000"/>
          <w:sz w:val="28"/>
        </w:rPr>
        <w:t>
      2) жергілікті метеорологиялық жағдайлардың болжамдарын жасайды және (немесе) алады;</w:t>
      </w:r>
      <w:r>
        <w:br/>
      </w:r>
      <w:r>
        <w:rPr>
          <w:rFonts w:ascii="Times New Roman"/>
          <w:b w:val="false"/>
          <w:i w:val="false"/>
          <w:color w:val="000000"/>
          <w:sz w:val="28"/>
        </w:rPr>
        <w:t>
</w:t>
      </w:r>
      <w:r>
        <w:rPr>
          <w:rFonts w:ascii="Times New Roman"/>
          <w:b w:val="false"/>
          <w:i w:val="false"/>
          <w:color w:val="000000"/>
          <w:sz w:val="28"/>
        </w:rPr>
        <w:t>
      3) олар үшін болжамдар жасалатын әуеайлақтардың ауданында метеорологиялық жағдайларға үнемі бақылау жүргізеді;</w:t>
      </w:r>
      <w:r>
        <w:br/>
      </w:r>
      <w:r>
        <w:rPr>
          <w:rFonts w:ascii="Times New Roman"/>
          <w:b w:val="false"/>
          <w:i w:val="false"/>
          <w:color w:val="000000"/>
          <w:sz w:val="28"/>
        </w:rPr>
        <w:t>
</w:t>
      </w:r>
      <w:r>
        <w:rPr>
          <w:rFonts w:ascii="Times New Roman"/>
          <w:b w:val="false"/>
          <w:i w:val="false"/>
          <w:color w:val="000000"/>
          <w:sz w:val="28"/>
        </w:rPr>
        <w:t>
      4) нұсқама жүргізеді, консультация береді және ұшу экипажының мүшелеріне және (немесе) ұшуларды өндіруге байланысты басқа қызметкерлерге ұшу құжаттамасын ұсынады;</w:t>
      </w:r>
      <w:r>
        <w:br/>
      </w:r>
      <w:r>
        <w:rPr>
          <w:rFonts w:ascii="Times New Roman"/>
          <w:b w:val="false"/>
          <w:i w:val="false"/>
          <w:color w:val="000000"/>
          <w:sz w:val="28"/>
        </w:rPr>
        <w:t>
</w:t>
      </w:r>
      <w:r>
        <w:rPr>
          <w:rFonts w:ascii="Times New Roman"/>
          <w:b w:val="false"/>
          <w:i w:val="false"/>
          <w:color w:val="000000"/>
          <w:sz w:val="28"/>
        </w:rPr>
        <w:t>
      5) авиациялық тұтынушыларды басқа метеорологиялық ақпаратпен жабдықтайды;</w:t>
      </w:r>
      <w:r>
        <w:br/>
      </w:r>
      <w:r>
        <w:rPr>
          <w:rFonts w:ascii="Times New Roman"/>
          <w:b w:val="false"/>
          <w:i w:val="false"/>
          <w:color w:val="000000"/>
          <w:sz w:val="28"/>
        </w:rPr>
        <w:t>
</w:t>
      </w:r>
      <w:r>
        <w:rPr>
          <w:rFonts w:ascii="Times New Roman"/>
          <w:b w:val="false"/>
          <w:i w:val="false"/>
          <w:color w:val="000000"/>
          <w:sz w:val="28"/>
        </w:rPr>
        <w:t>
      6) қолдағы бар метеорологиялық ақпаратты көрсетеді;</w:t>
      </w:r>
      <w:r>
        <w:br/>
      </w:r>
      <w:r>
        <w:rPr>
          <w:rFonts w:ascii="Times New Roman"/>
          <w:b w:val="false"/>
          <w:i w:val="false"/>
          <w:color w:val="000000"/>
          <w:sz w:val="28"/>
        </w:rPr>
        <w:t>
</w:t>
      </w:r>
      <w:r>
        <w:rPr>
          <w:rFonts w:ascii="Times New Roman"/>
          <w:b w:val="false"/>
          <w:i w:val="false"/>
          <w:color w:val="000000"/>
          <w:sz w:val="28"/>
        </w:rPr>
        <w:t>
      7) басқа метеорологиялық органдармен метеорологиялық ақпарат алмасады.</w:t>
      </w:r>
      <w:r>
        <w:br/>
      </w:r>
      <w:r>
        <w:rPr>
          <w:rFonts w:ascii="Times New Roman"/>
          <w:b w:val="false"/>
          <w:i w:val="false"/>
          <w:color w:val="000000"/>
          <w:sz w:val="28"/>
        </w:rPr>
        <w:t>
</w:t>
      </w:r>
      <w:r>
        <w:rPr>
          <w:rFonts w:ascii="Times New Roman"/>
          <w:b w:val="false"/>
          <w:i w:val="false"/>
          <w:color w:val="000000"/>
          <w:sz w:val="28"/>
        </w:rPr>
        <w:t>
      18. Әуеайлақ метеорологиялық органдар жұмыстарының санаты және бағдарламасын уәкілетті метеорологиялық орган уәкілетті авиациялық органмен келісіп, белгілейді.</w:t>
      </w:r>
      <w:r>
        <w:br/>
      </w:r>
      <w:r>
        <w:rPr>
          <w:rFonts w:ascii="Times New Roman"/>
          <w:b w:val="false"/>
          <w:i w:val="false"/>
          <w:color w:val="000000"/>
          <w:sz w:val="28"/>
        </w:rPr>
        <w:t>
</w:t>
      </w:r>
      <w:r>
        <w:rPr>
          <w:rFonts w:ascii="Times New Roman"/>
          <w:b w:val="false"/>
          <w:i w:val="false"/>
          <w:color w:val="000000"/>
          <w:sz w:val="28"/>
        </w:rPr>
        <w:t>
      19. Өзінің қызметін орындау барысында әуеайлақ метеорологиялық органдары биіктікте жел, температура және ауа ылғалдылығының болжамы, қатты желдің жылдамдығы, бағыты, биіктігі, тропопаузаның температурасы, сондай-ақ Аймақтық болжамдарының дүниежүзілік жүйесінен және метеорологиялық деректердің халықаралық банктерінен алынатын цифрлы нысанда ауа райының ерекше жағдайларының болжамдары туралы ақпаратты пайдаланады.</w:t>
      </w:r>
      <w:r>
        <w:br/>
      </w:r>
      <w:r>
        <w:rPr>
          <w:rFonts w:ascii="Times New Roman"/>
          <w:b w:val="false"/>
          <w:i w:val="false"/>
          <w:color w:val="000000"/>
          <w:sz w:val="28"/>
        </w:rPr>
        <w:t>
</w:t>
      </w:r>
      <w:r>
        <w:rPr>
          <w:rFonts w:ascii="Times New Roman"/>
          <w:b w:val="false"/>
          <w:i w:val="false"/>
          <w:color w:val="000000"/>
          <w:sz w:val="28"/>
        </w:rPr>
        <w:t>
      20. Әуеайлақ метеорологиялық органдары (АМО, АМСА):</w:t>
      </w:r>
      <w:r>
        <w:br/>
      </w:r>
      <w:r>
        <w:rPr>
          <w:rFonts w:ascii="Times New Roman"/>
          <w:b w:val="false"/>
          <w:i w:val="false"/>
          <w:color w:val="000000"/>
          <w:sz w:val="28"/>
        </w:rPr>
        <w:t>
</w:t>
      </w:r>
      <w:r>
        <w:rPr>
          <w:rFonts w:ascii="Times New Roman"/>
          <w:b w:val="false"/>
          <w:i w:val="false"/>
          <w:color w:val="000000"/>
          <w:sz w:val="28"/>
        </w:rPr>
        <w:t>
      1) авиациялық пайдаланушыларының, ӘҚҰ органдарының және ұшуларды жоспарлауға және қамтамасыз етуге байланысты басқа пайдаланушылардың әуе кемелерінің ұшуларын тікелей метеорологиялық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2) метеорологиялық аспаптар мен жабдықтарды пайдалануды жүзеге асырады;</w:t>
      </w:r>
      <w:r>
        <w:br/>
      </w:r>
      <w:r>
        <w:rPr>
          <w:rFonts w:ascii="Times New Roman"/>
          <w:b w:val="false"/>
          <w:i w:val="false"/>
          <w:color w:val="000000"/>
          <w:sz w:val="28"/>
        </w:rPr>
        <w:t>
</w:t>
      </w:r>
      <w:r>
        <w:rPr>
          <w:rFonts w:ascii="Times New Roman"/>
          <w:b w:val="false"/>
          <w:i w:val="false"/>
          <w:color w:val="000000"/>
          <w:sz w:val="28"/>
        </w:rPr>
        <w:t>
      3) өзінің әуеайлағы ауданының климаттық ерекшеліктерін және қызмет көрсететін авиа жолдарында зерттеу бойынша өңірлік зерттеулер жүргізеді және климаттық сипаттама құрастырады;</w:t>
      </w:r>
      <w:r>
        <w:br/>
      </w:r>
      <w:r>
        <w:rPr>
          <w:rFonts w:ascii="Times New Roman"/>
          <w:b w:val="false"/>
          <w:i w:val="false"/>
          <w:color w:val="000000"/>
          <w:sz w:val="28"/>
        </w:rPr>
        <w:t>
</w:t>
      </w:r>
      <w:r>
        <w:rPr>
          <w:rFonts w:ascii="Times New Roman"/>
          <w:b w:val="false"/>
          <w:i w:val="false"/>
          <w:color w:val="000000"/>
          <w:sz w:val="28"/>
        </w:rPr>
        <w:t>
      4) бекітілген әуеайлақтар бойынша авиация үшін қатерлі метеорологиялық құбылыстар туралы ескертеді және ауа райы болжамын жасайды;</w:t>
      </w:r>
      <w:r>
        <w:br/>
      </w:r>
      <w:r>
        <w:rPr>
          <w:rFonts w:ascii="Times New Roman"/>
          <w:b w:val="false"/>
          <w:i w:val="false"/>
          <w:color w:val="000000"/>
          <w:sz w:val="28"/>
        </w:rPr>
        <w:t>
</w:t>
      </w:r>
      <w:r>
        <w:rPr>
          <w:rFonts w:ascii="Times New Roman"/>
          <w:b w:val="false"/>
          <w:i w:val="false"/>
          <w:color w:val="000000"/>
          <w:sz w:val="28"/>
        </w:rPr>
        <w:t>
      5) ЖӘЖ және қону алаңдарында метеорологиялық бақылауларды өндіруге қатыстырылған авиациялық пайдаланушыларды оқытады және нұсқама жүргізеді;</w:t>
      </w:r>
      <w:r>
        <w:br/>
      </w:r>
      <w:r>
        <w:rPr>
          <w:rFonts w:ascii="Times New Roman"/>
          <w:b w:val="false"/>
          <w:i w:val="false"/>
          <w:color w:val="000000"/>
          <w:sz w:val="28"/>
        </w:rPr>
        <w:t>
</w:t>
      </w:r>
      <w:r>
        <w:rPr>
          <w:rFonts w:ascii="Times New Roman"/>
          <w:b w:val="false"/>
          <w:i w:val="false"/>
          <w:color w:val="000000"/>
          <w:sz w:val="28"/>
        </w:rPr>
        <w:t>
      6) метеорология бойынша авиациялық ӘҚҰ органдарының диспетчерлік және ұшу құрамына шарт негізінде сабақ жүргізеді және сынақ қабылдайды.</w:t>
      </w:r>
      <w:r>
        <w:br/>
      </w:r>
      <w:r>
        <w:rPr>
          <w:rFonts w:ascii="Times New Roman"/>
          <w:b w:val="false"/>
          <w:i w:val="false"/>
          <w:color w:val="000000"/>
          <w:sz w:val="28"/>
        </w:rPr>
        <w:t>
</w:t>
      </w:r>
      <w:r>
        <w:rPr>
          <w:rFonts w:ascii="Times New Roman"/>
          <w:b w:val="false"/>
          <w:i w:val="false"/>
          <w:color w:val="000000"/>
          <w:sz w:val="28"/>
        </w:rPr>
        <w:t>
      21. Әуеайлақтың метеорологиялық органдары (АМО және АМСА):</w:t>
      </w:r>
      <w:r>
        <w:br/>
      </w:r>
      <w:r>
        <w:rPr>
          <w:rFonts w:ascii="Times New Roman"/>
          <w:b w:val="false"/>
          <w:i w:val="false"/>
          <w:color w:val="000000"/>
          <w:sz w:val="28"/>
        </w:rPr>
        <w:t>
</w:t>
      </w:r>
      <w:r>
        <w:rPr>
          <w:rFonts w:ascii="Times New Roman"/>
          <w:b w:val="false"/>
          <w:i w:val="false"/>
          <w:color w:val="000000"/>
          <w:sz w:val="28"/>
        </w:rPr>
        <w:t>
      1) авиациялық пайдаланушылардың әуе кемелерінің ұшуларын метеорологиялық қамтамасыз ету сапасын;</w:t>
      </w:r>
      <w:r>
        <w:br/>
      </w:r>
      <w:r>
        <w:rPr>
          <w:rFonts w:ascii="Times New Roman"/>
          <w:b w:val="false"/>
          <w:i w:val="false"/>
          <w:color w:val="000000"/>
          <w:sz w:val="28"/>
        </w:rPr>
        <w:t>
</w:t>
      </w:r>
      <w:r>
        <w:rPr>
          <w:rFonts w:ascii="Times New Roman"/>
          <w:b w:val="false"/>
          <w:i w:val="false"/>
          <w:color w:val="000000"/>
          <w:sz w:val="28"/>
        </w:rPr>
        <w:t>
      2) метеорологиялық элементтерін және ауа райының құбылыстарын бақылау сапасы және осы мәліметтерді қозғалыстың, әуежайлардың қызметтеріне және хабарландыру радиоарналарына (VOLMET және АTIS) уақтылы таратуды;</w:t>
      </w:r>
      <w:r>
        <w:br/>
      </w:r>
      <w:r>
        <w:rPr>
          <w:rFonts w:ascii="Times New Roman"/>
          <w:b w:val="false"/>
          <w:i w:val="false"/>
          <w:color w:val="000000"/>
          <w:sz w:val="28"/>
        </w:rPr>
        <w:t>
</w:t>
      </w:r>
      <w:r>
        <w:rPr>
          <w:rFonts w:ascii="Times New Roman"/>
          <w:b w:val="false"/>
          <w:i w:val="false"/>
          <w:color w:val="000000"/>
          <w:sz w:val="28"/>
        </w:rPr>
        <w:t>
      3) әуе кемелерінің экипаждарына берілетін метеорологиялық ақпараттың және құжаттаманың дұрыс рәсімделуін;</w:t>
      </w:r>
      <w:r>
        <w:br/>
      </w:r>
      <w:r>
        <w:rPr>
          <w:rFonts w:ascii="Times New Roman"/>
          <w:b w:val="false"/>
          <w:i w:val="false"/>
          <w:color w:val="000000"/>
          <w:sz w:val="28"/>
        </w:rPr>
        <w:t>
</w:t>
      </w:r>
      <w:r>
        <w:rPr>
          <w:rFonts w:ascii="Times New Roman"/>
          <w:b w:val="false"/>
          <w:i w:val="false"/>
          <w:color w:val="000000"/>
          <w:sz w:val="28"/>
        </w:rPr>
        <w:t>
      4) жедел және есеп құжаттарды тиянақты жүргізуді;</w:t>
      </w:r>
      <w:r>
        <w:br/>
      </w:r>
      <w:r>
        <w:rPr>
          <w:rFonts w:ascii="Times New Roman"/>
          <w:b w:val="false"/>
          <w:i w:val="false"/>
          <w:color w:val="000000"/>
          <w:sz w:val="28"/>
        </w:rPr>
        <w:t>
</w:t>
      </w:r>
      <w:r>
        <w:rPr>
          <w:rFonts w:ascii="Times New Roman"/>
          <w:b w:val="false"/>
          <w:i w:val="false"/>
          <w:color w:val="000000"/>
          <w:sz w:val="28"/>
        </w:rPr>
        <w:t>
      5) байланыс торабына метеорологиялық жедел хаттарды дұрыс рәсімдеуді және уақтылы беруді;</w:t>
      </w:r>
      <w:r>
        <w:br/>
      </w:r>
      <w:r>
        <w:rPr>
          <w:rFonts w:ascii="Times New Roman"/>
          <w:b w:val="false"/>
          <w:i w:val="false"/>
          <w:color w:val="000000"/>
          <w:sz w:val="28"/>
        </w:rPr>
        <w:t>
</w:t>
      </w:r>
      <w:r>
        <w:rPr>
          <w:rFonts w:ascii="Times New Roman"/>
          <w:b w:val="false"/>
          <w:i w:val="false"/>
          <w:color w:val="000000"/>
          <w:sz w:val="28"/>
        </w:rPr>
        <w:t>
      6) метеорологиялық аспаптарды және қондырғыларды техникалық жұмысқа жарамды қалпында ұстауды қамтамасыз етеді.</w:t>
      </w:r>
      <w:r>
        <w:br/>
      </w:r>
      <w:r>
        <w:rPr>
          <w:rFonts w:ascii="Times New Roman"/>
          <w:b w:val="false"/>
          <w:i w:val="false"/>
          <w:color w:val="000000"/>
          <w:sz w:val="28"/>
        </w:rPr>
        <w:t>
</w:t>
      </w:r>
      <w:r>
        <w:rPr>
          <w:rFonts w:ascii="Times New Roman"/>
          <w:b w:val="false"/>
          <w:i w:val="false"/>
          <w:color w:val="000000"/>
          <w:sz w:val="28"/>
        </w:rPr>
        <w:t>
      22. Ұшу ақпараты ауданында (бұдан әрі – ҰАА) немесе ӘҚҰ органдарының диспетчерлік ауданның метеоқызмет көрсетуді қамтамасыз ету үшін уәкілетті метеоорган метеорологиялық бақылау органын тағайындайды.</w:t>
      </w:r>
      <w:r>
        <w:br/>
      </w:r>
      <w:r>
        <w:rPr>
          <w:rFonts w:ascii="Times New Roman"/>
          <w:b w:val="false"/>
          <w:i w:val="false"/>
          <w:color w:val="000000"/>
          <w:sz w:val="28"/>
        </w:rPr>
        <w:t>
</w:t>
      </w:r>
      <w:r>
        <w:rPr>
          <w:rFonts w:ascii="Times New Roman"/>
          <w:b w:val="false"/>
          <w:i w:val="false"/>
          <w:color w:val="000000"/>
          <w:sz w:val="28"/>
        </w:rPr>
        <w:t>
      23. Ұшу ақпарат ауданының (ҰАА) шегінде ұшуларды метеорологиялық қамтамасыз ету үшін әуеайлақ метеорологиялық органы мынадай міндеттерді қамтамасыз етеді:</w:t>
      </w:r>
      <w:r>
        <w:br/>
      </w:r>
      <w:r>
        <w:rPr>
          <w:rFonts w:ascii="Times New Roman"/>
          <w:b w:val="false"/>
          <w:i w:val="false"/>
          <w:color w:val="000000"/>
          <w:sz w:val="28"/>
        </w:rPr>
        <w:t>
</w:t>
      </w:r>
      <w:r>
        <w:rPr>
          <w:rFonts w:ascii="Times New Roman"/>
          <w:b w:val="false"/>
          <w:i w:val="false"/>
          <w:color w:val="000000"/>
          <w:sz w:val="28"/>
        </w:rPr>
        <w:t>
      1) жауапты ауданының шегінде ұшулардың орындалуына ықпал ететін метеорологиялық жағдайларды бақылау;</w:t>
      </w:r>
      <w:r>
        <w:br/>
      </w:r>
      <w:r>
        <w:rPr>
          <w:rFonts w:ascii="Times New Roman"/>
          <w:b w:val="false"/>
          <w:i w:val="false"/>
          <w:color w:val="000000"/>
          <w:sz w:val="28"/>
        </w:rPr>
        <w:t>
</w:t>
      </w:r>
      <w:r>
        <w:rPr>
          <w:rFonts w:ascii="Times New Roman"/>
          <w:b w:val="false"/>
          <w:i w:val="false"/>
          <w:color w:val="000000"/>
          <w:sz w:val="28"/>
        </w:rPr>
        <w:t>
      2) жауапты аудан бойынша SIGMET ақпаратын және басқа ақпаратты дайындау;</w:t>
      </w:r>
      <w:r>
        <w:br/>
      </w:r>
      <w:r>
        <w:rPr>
          <w:rFonts w:ascii="Times New Roman"/>
          <w:b w:val="false"/>
          <w:i w:val="false"/>
          <w:color w:val="000000"/>
          <w:sz w:val="28"/>
        </w:rPr>
        <w:t>
</w:t>
      </w:r>
      <w:r>
        <w:rPr>
          <w:rFonts w:ascii="Times New Roman"/>
          <w:b w:val="false"/>
          <w:i w:val="false"/>
          <w:color w:val="000000"/>
          <w:sz w:val="28"/>
        </w:rPr>
        <w:t>
      3) SIGMET ақпаратын қажетінше басқа метеорологиялық ақпаратпен әуе қозғалысының тиісті органдарын жабдықтау;</w:t>
      </w:r>
      <w:r>
        <w:br/>
      </w:r>
      <w:r>
        <w:rPr>
          <w:rFonts w:ascii="Times New Roman"/>
          <w:b w:val="false"/>
          <w:i w:val="false"/>
          <w:color w:val="000000"/>
          <w:sz w:val="28"/>
        </w:rPr>
        <w:t>
</w:t>
      </w:r>
      <w:r>
        <w:rPr>
          <w:rFonts w:ascii="Times New Roman"/>
          <w:b w:val="false"/>
          <w:i w:val="false"/>
          <w:color w:val="000000"/>
          <w:sz w:val="28"/>
        </w:rPr>
        <w:t>
      4) SIGMET ақпаратын басқа әуеайлақ метеорологиялық органдарына тарату;</w:t>
      </w:r>
      <w:r>
        <w:br/>
      </w:r>
      <w:r>
        <w:rPr>
          <w:rFonts w:ascii="Times New Roman"/>
          <w:b w:val="false"/>
          <w:i w:val="false"/>
          <w:color w:val="000000"/>
          <w:sz w:val="28"/>
        </w:rPr>
        <w:t>
</w:t>
      </w:r>
      <w:r>
        <w:rPr>
          <w:rFonts w:ascii="Times New Roman"/>
          <w:b w:val="false"/>
          <w:i w:val="false"/>
          <w:color w:val="000000"/>
          <w:sz w:val="28"/>
        </w:rPr>
        <w:t>
      5) өңірлік авиациялық келісімде:</w:t>
      </w:r>
      <w:r>
        <w:br/>
      </w:r>
      <w:r>
        <w:rPr>
          <w:rFonts w:ascii="Times New Roman"/>
          <w:b w:val="false"/>
          <w:i w:val="false"/>
          <w:color w:val="000000"/>
          <w:sz w:val="28"/>
        </w:rPr>
        <w:t>
</w:t>
      </w:r>
      <w:r>
        <w:rPr>
          <w:rFonts w:ascii="Times New Roman"/>
          <w:b w:val="false"/>
          <w:i w:val="false"/>
          <w:color w:val="000000"/>
          <w:sz w:val="28"/>
        </w:rPr>
        <w:t>
      AIRMET ақпаратын жауапкершілік жүктелген аудан бойынша даярлау қажет болған жағдайында;</w:t>
      </w:r>
      <w:r>
        <w:br/>
      </w:r>
      <w:r>
        <w:rPr>
          <w:rFonts w:ascii="Times New Roman"/>
          <w:b w:val="false"/>
          <w:i w:val="false"/>
          <w:color w:val="000000"/>
          <w:sz w:val="28"/>
        </w:rPr>
        <w:t>
</w:t>
      </w:r>
      <w:r>
        <w:rPr>
          <w:rFonts w:ascii="Times New Roman"/>
          <w:b w:val="false"/>
          <w:i w:val="false"/>
          <w:color w:val="000000"/>
          <w:sz w:val="28"/>
        </w:rPr>
        <w:t>
      AIRMET ақпаратымен ӘҚҰ тиісті органын қамтамасыз ету;</w:t>
      </w:r>
      <w:r>
        <w:br/>
      </w:r>
      <w:r>
        <w:rPr>
          <w:rFonts w:ascii="Times New Roman"/>
          <w:b w:val="false"/>
          <w:i w:val="false"/>
          <w:color w:val="000000"/>
          <w:sz w:val="28"/>
        </w:rPr>
        <w:t>
</w:t>
      </w:r>
      <w:r>
        <w:rPr>
          <w:rFonts w:ascii="Times New Roman"/>
          <w:b w:val="false"/>
          <w:i w:val="false"/>
          <w:color w:val="000000"/>
          <w:sz w:val="28"/>
        </w:rPr>
        <w:t>
      AIRMET ақпаратын басқа әуеайлақ метеорологиялық органдарын тарату қажет болған жағдайында;</w:t>
      </w:r>
      <w:r>
        <w:br/>
      </w:r>
      <w:r>
        <w:rPr>
          <w:rFonts w:ascii="Times New Roman"/>
          <w:b w:val="false"/>
          <w:i w:val="false"/>
          <w:color w:val="000000"/>
          <w:sz w:val="28"/>
        </w:rPr>
        <w:t>
</w:t>
      </w:r>
      <w:r>
        <w:rPr>
          <w:rFonts w:ascii="Times New Roman"/>
          <w:b w:val="false"/>
          <w:i w:val="false"/>
          <w:color w:val="000000"/>
          <w:sz w:val="28"/>
        </w:rPr>
        <w:t>
      6) ӘҚҰ аумақтық органын (келісім бойынша) SIGMET мәліметі шығарылмаған жанартау күлінің бұлты туралы ақпаратпен жабдықтау;</w:t>
      </w:r>
      <w:r>
        <w:br/>
      </w:r>
      <w:r>
        <w:rPr>
          <w:rFonts w:ascii="Times New Roman"/>
          <w:b w:val="false"/>
          <w:i w:val="false"/>
          <w:color w:val="000000"/>
          <w:sz w:val="28"/>
        </w:rPr>
        <w:t>
</w:t>
      </w:r>
      <w:r>
        <w:rPr>
          <w:rFonts w:ascii="Times New Roman"/>
          <w:b w:val="false"/>
          <w:i w:val="false"/>
          <w:color w:val="000000"/>
          <w:sz w:val="28"/>
        </w:rPr>
        <w:t>
      7) онымен байланыстағы ӘҚҰ аумақтық органын (келісім бойынша) ол бақылау жүргізетін ауданның немесе көршілес аудандардың атмосферасына радиоактивті материалдардың апатты шығыны туралы ақпаратпен жабдықтау. Аталған ақпарат апаттың орналасқан жері, күні және уақыты және радиоактивті материалдардың қозғалысының болжанатын аумағы туралы деректерді қамтуға тиіс.</w:t>
      </w:r>
      <w:r>
        <w:br/>
      </w:r>
      <w:r>
        <w:rPr>
          <w:rFonts w:ascii="Times New Roman"/>
          <w:b w:val="false"/>
          <w:i w:val="false"/>
          <w:color w:val="000000"/>
          <w:sz w:val="28"/>
        </w:rPr>
        <w:t>
</w:t>
      </w:r>
      <w:r>
        <w:rPr>
          <w:rFonts w:ascii="Times New Roman"/>
          <w:b w:val="false"/>
          <w:i w:val="false"/>
          <w:color w:val="000000"/>
          <w:sz w:val="28"/>
        </w:rPr>
        <w:t>
      24. Әуеайлақ метеорологиялық органының кезекші ауысымы ұшулардың қауіпсіздігін қамтамасыз етумен байланысты мәселелері бойынша ӘҚҰ органының ұшу басшысына (ауысым басшысына) жедел бағынады.</w:t>
      </w:r>
      <w:r>
        <w:br/>
      </w:r>
      <w:r>
        <w:rPr>
          <w:rFonts w:ascii="Times New Roman"/>
          <w:b w:val="false"/>
          <w:i w:val="false"/>
          <w:color w:val="000000"/>
          <w:sz w:val="28"/>
        </w:rPr>
        <w:t>
</w:t>
      </w:r>
      <w:r>
        <w:rPr>
          <w:rFonts w:ascii="Times New Roman"/>
          <w:b w:val="false"/>
          <w:i w:val="false"/>
          <w:color w:val="000000"/>
          <w:sz w:val="28"/>
        </w:rPr>
        <w:t>
      25. Метеорологиялық органдары жоқ әуеайлақтарға немесе жұмыс мерзімі әуеайлақ метеорологиялық органының жұмыс мерзімімен сәйкес келмейтін ұшу ақпаратының ауданы үшін:</w:t>
      </w:r>
      <w:r>
        <w:br/>
      </w:r>
      <w:r>
        <w:rPr>
          <w:rFonts w:ascii="Times New Roman"/>
          <w:b w:val="false"/>
          <w:i w:val="false"/>
          <w:color w:val="000000"/>
          <w:sz w:val="28"/>
        </w:rPr>
        <w:t>
</w:t>
      </w:r>
      <w:r>
        <w:rPr>
          <w:rFonts w:ascii="Times New Roman"/>
          <w:b w:val="false"/>
          <w:i w:val="false"/>
          <w:color w:val="000000"/>
          <w:sz w:val="28"/>
        </w:rPr>
        <w:t>
      1) уәкілетті метеорологиялық орган қажеттілік бойынша метеорологиялық ақпаратты ұсыну үшін бір немесе бірнеше метеорологиялық органды тағайындайды;</w:t>
      </w:r>
      <w:r>
        <w:br/>
      </w:r>
      <w:r>
        <w:rPr>
          <w:rFonts w:ascii="Times New Roman"/>
          <w:b w:val="false"/>
          <w:i w:val="false"/>
          <w:color w:val="000000"/>
          <w:sz w:val="28"/>
        </w:rPr>
        <w:t>
</w:t>
      </w:r>
      <w:r>
        <w:rPr>
          <w:rFonts w:ascii="Times New Roman"/>
          <w:b w:val="false"/>
          <w:i w:val="false"/>
          <w:color w:val="000000"/>
          <w:sz w:val="28"/>
        </w:rPr>
        <w:t>
      2) тиісті уәкілетті метеорологиялық органдар тиісті әуеайлақтарды және ӘҚҰ органдарын сондай ақпаратпен жабдықтау әдістерін белгілейді.</w:t>
      </w:r>
      <w:r>
        <w:br/>
      </w:r>
      <w:r>
        <w:rPr>
          <w:rFonts w:ascii="Times New Roman"/>
          <w:b w:val="false"/>
          <w:i w:val="false"/>
          <w:color w:val="000000"/>
          <w:sz w:val="28"/>
        </w:rPr>
        <w:t>
</w:t>
      </w:r>
      <w:r>
        <w:rPr>
          <w:rFonts w:ascii="Times New Roman"/>
          <w:b w:val="false"/>
          <w:i w:val="false"/>
          <w:color w:val="000000"/>
          <w:sz w:val="28"/>
        </w:rPr>
        <w:t>
      26. Метеорологиялық орган бақылау жүргізетін ауданның шекарасы іс жүзінде қаншалықты мүмкін болса, ҰАА шекарасымен немесе ҰАА комбинациясымен және диспетчерлік ауданының шекарасымен сәйкес келуі тиіс.</w:t>
      </w:r>
      <w:r>
        <w:br/>
      </w:r>
      <w:r>
        <w:rPr>
          <w:rFonts w:ascii="Times New Roman"/>
          <w:b w:val="false"/>
          <w:i w:val="false"/>
          <w:color w:val="000000"/>
          <w:sz w:val="28"/>
        </w:rPr>
        <w:t>
</w:t>
      </w:r>
      <w:r>
        <w:rPr>
          <w:rFonts w:ascii="Times New Roman"/>
          <w:b w:val="false"/>
          <w:i w:val="false"/>
          <w:color w:val="000000"/>
          <w:sz w:val="28"/>
        </w:rPr>
        <w:t>
      27. Метеорологиялық бақылау үздіксіз жүргізіледі, ал қозғалысы тығыздығы аз аудандарда бақылау күтілетін ұшуларды орындау уақытымен шектелуі мүмкін.</w:t>
      </w:r>
      <w:r>
        <w:br/>
      </w:r>
      <w:r>
        <w:rPr>
          <w:rFonts w:ascii="Times New Roman"/>
          <w:b w:val="false"/>
          <w:i w:val="false"/>
          <w:color w:val="000000"/>
          <w:sz w:val="28"/>
        </w:rPr>
        <w:t>
</w:t>
      </w:r>
      <w:r>
        <w:rPr>
          <w:rFonts w:ascii="Times New Roman"/>
          <w:b w:val="false"/>
          <w:i w:val="false"/>
          <w:color w:val="000000"/>
          <w:sz w:val="28"/>
        </w:rPr>
        <w:t>
      28. Метеорологиялық бақылау органдарының функцияларын уәкілетті метеорологиялық орган тағайындаған әуеайлақ метеорологиялық органдары жүзеге асырады.</w:t>
      </w:r>
    </w:p>
    <w:bookmarkEnd w:id="11"/>
    <w:bookmarkStart w:name="z198" w:id="12"/>
    <w:p>
      <w:pPr>
        <w:spacing w:after="0"/>
        <w:ind w:left="0"/>
        <w:jc w:val="both"/>
      </w:pPr>
      <w:r>
        <w:rPr>
          <w:rFonts w:ascii="Times New Roman"/>
          <w:b w:val="false"/>
          <w:i w:val="false"/>
          <w:color w:val="000000"/>
          <w:sz w:val="28"/>
        </w:rPr>
        <w:t>
3. Метеорологиялық органдардың функциялары</w:t>
      </w:r>
    </w:p>
    <w:bookmarkEnd w:id="12"/>
    <w:bookmarkStart w:name="z199" w:id="13"/>
    <w:p>
      <w:pPr>
        <w:spacing w:after="0"/>
        <w:ind w:left="0"/>
        <w:jc w:val="both"/>
      </w:pPr>
      <w:r>
        <w:rPr>
          <w:rFonts w:ascii="Times New Roman"/>
          <w:b w:val="false"/>
          <w:i w:val="false"/>
          <w:color w:val="000000"/>
          <w:sz w:val="28"/>
        </w:rPr>
        <w:t>
      29. АБДЖ уәкілетті метеорологиялық органдарды және басқа тұтынушыларды цифрлы нысанда метеорологиялық жағдайлардың ауқымды авиациялық болжамдарымен қамтамасыз етеді. Бұл енгізілетін технологиялар қамтамасыз ететін басымдықтарды пайдаланумен рентабель нысанында бәрін қамтитын, өзара байланысты, дүниежүзілік және біркелкі жүйесімен жеткізіледі.</w:t>
      </w:r>
      <w:r>
        <w:br/>
      </w:r>
      <w:r>
        <w:rPr>
          <w:rFonts w:ascii="Times New Roman"/>
          <w:b w:val="false"/>
          <w:i w:val="false"/>
          <w:color w:val="000000"/>
          <w:sz w:val="28"/>
        </w:rPr>
        <w:t>
</w:t>
      </w:r>
      <w:r>
        <w:rPr>
          <w:rFonts w:ascii="Times New Roman"/>
          <w:b w:val="false"/>
          <w:i w:val="false"/>
          <w:color w:val="000000"/>
          <w:sz w:val="28"/>
        </w:rPr>
        <w:t>
      30. АБДЖ аймақтық болжамдардың шеңберінде:</w:t>
      </w:r>
      <w:r>
        <w:br/>
      </w:r>
      <w:r>
        <w:rPr>
          <w:rFonts w:ascii="Times New Roman"/>
          <w:b w:val="false"/>
          <w:i w:val="false"/>
          <w:color w:val="000000"/>
          <w:sz w:val="28"/>
        </w:rPr>
        <w:t>
</w:t>
      </w:r>
      <w:r>
        <w:rPr>
          <w:rFonts w:ascii="Times New Roman"/>
          <w:b w:val="false"/>
          <w:i w:val="false"/>
          <w:color w:val="000000"/>
          <w:sz w:val="28"/>
        </w:rPr>
        <w:t>
      1) барлық талап етілетін деңгейлері үшін тұрақты тордың торабында мыналардың ауқымды болжамдарын дайындайды:</w:t>
      </w:r>
      <w:r>
        <w:br/>
      </w:r>
      <w:r>
        <w:rPr>
          <w:rFonts w:ascii="Times New Roman"/>
          <w:b w:val="false"/>
          <w:i w:val="false"/>
          <w:color w:val="000000"/>
          <w:sz w:val="28"/>
        </w:rPr>
        <w:t>
</w:t>
      </w:r>
      <w:r>
        <w:rPr>
          <w:rFonts w:ascii="Times New Roman"/>
          <w:b w:val="false"/>
          <w:i w:val="false"/>
          <w:color w:val="000000"/>
          <w:sz w:val="28"/>
        </w:rPr>
        <w:t>
      түйдек-жауынды бұлттар;</w:t>
      </w:r>
      <w:r>
        <w:br/>
      </w:r>
      <w:r>
        <w:rPr>
          <w:rFonts w:ascii="Times New Roman"/>
          <w:b w:val="false"/>
          <w:i w:val="false"/>
          <w:color w:val="000000"/>
          <w:sz w:val="28"/>
        </w:rPr>
        <w:t>
</w:t>
      </w:r>
      <w:r>
        <w:rPr>
          <w:rFonts w:ascii="Times New Roman"/>
          <w:b w:val="false"/>
          <w:i w:val="false"/>
          <w:color w:val="000000"/>
          <w:sz w:val="28"/>
        </w:rPr>
        <w:t>
      мұздану;</w:t>
      </w:r>
      <w:r>
        <w:br/>
      </w:r>
      <w:r>
        <w:rPr>
          <w:rFonts w:ascii="Times New Roman"/>
          <w:b w:val="false"/>
          <w:i w:val="false"/>
          <w:color w:val="000000"/>
          <w:sz w:val="28"/>
        </w:rPr>
        <w:t>
</w:t>
      </w:r>
      <w:r>
        <w:rPr>
          <w:rFonts w:ascii="Times New Roman"/>
          <w:b w:val="false"/>
          <w:i w:val="false"/>
          <w:color w:val="000000"/>
          <w:sz w:val="28"/>
        </w:rPr>
        <w:t>
      турбуленттілік;</w:t>
      </w:r>
      <w:r>
        <w:br/>
      </w:r>
      <w:r>
        <w:rPr>
          <w:rFonts w:ascii="Times New Roman"/>
          <w:b w:val="false"/>
          <w:i w:val="false"/>
          <w:color w:val="000000"/>
          <w:sz w:val="28"/>
        </w:rPr>
        <w:t>
</w:t>
      </w:r>
      <w:r>
        <w:rPr>
          <w:rFonts w:ascii="Times New Roman"/>
          <w:b w:val="false"/>
          <w:i w:val="false"/>
          <w:color w:val="000000"/>
          <w:sz w:val="28"/>
        </w:rPr>
        <w:t>
      биіктіктегі жел;</w:t>
      </w:r>
      <w:r>
        <w:br/>
      </w:r>
      <w:r>
        <w:rPr>
          <w:rFonts w:ascii="Times New Roman"/>
          <w:b w:val="false"/>
          <w:i w:val="false"/>
          <w:color w:val="000000"/>
          <w:sz w:val="28"/>
        </w:rPr>
        <w:t>
</w:t>
      </w:r>
      <w:r>
        <w:rPr>
          <w:rFonts w:ascii="Times New Roman"/>
          <w:b w:val="false"/>
          <w:i w:val="false"/>
          <w:color w:val="000000"/>
          <w:sz w:val="28"/>
        </w:rPr>
        <w:t>
      биіктіктегі температура және ылғалдылық;</w:t>
      </w:r>
      <w:r>
        <w:br/>
      </w:r>
      <w:r>
        <w:rPr>
          <w:rFonts w:ascii="Times New Roman"/>
          <w:b w:val="false"/>
          <w:i w:val="false"/>
          <w:color w:val="000000"/>
          <w:sz w:val="28"/>
        </w:rPr>
        <w:t>
</w:t>
      </w:r>
      <w:r>
        <w:rPr>
          <w:rFonts w:ascii="Times New Roman"/>
          <w:b w:val="false"/>
          <w:i w:val="false"/>
          <w:color w:val="000000"/>
          <w:sz w:val="28"/>
        </w:rPr>
        <w:t>
      ұшу эшелонының геоәлеуетті абсолюттік биіктігі;</w:t>
      </w:r>
      <w:r>
        <w:br/>
      </w:r>
      <w:r>
        <w:rPr>
          <w:rFonts w:ascii="Times New Roman"/>
          <w:b w:val="false"/>
          <w:i w:val="false"/>
          <w:color w:val="000000"/>
          <w:sz w:val="28"/>
        </w:rPr>
        <w:t>
</w:t>
      </w:r>
      <w:r>
        <w:rPr>
          <w:rFonts w:ascii="Times New Roman"/>
          <w:b w:val="false"/>
          <w:i w:val="false"/>
          <w:color w:val="000000"/>
          <w:sz w:val="28"/>
        </w:rPr>
        <w:t>
      тропопаузаның биіктігін ұшу эшелонының бірлігі және тропопаузаның температурасы;</w:t>
      </w:r>
      <w:r>
        <w:br/>
      </w:r>
      <w:r>
        <w:rPr>
          <w:rFonts w:ascii="Times New Roman"/>
          <w:b w:val="false"/>
          <w:i w:val="false"/>
          <w:color w:val="000000"/>
          <w:sz w:val="28"/>
        </w:rPr>
        <w:t>
</w:t>
      </w:r>
      <w:r>
        <w:rPr>
          <w:rFonts w:ascii="Times New Roman"/>
          <w:b w:val="false"/>
          <w:i w:val="false"/>
          <w:color w:val="000000"/>
          <w:sz w:val="28"/>
        </w:rPr>
        <w:t>
      ең қатты желдің бағыты, жылдамдығы және ұшу эшелоны бірлігінде оның биіктігі;</w:t>
      </w:r>
      <w:r>
        <w:br/>
      </w:r>
      <w:r>
        <w:rPr>
          <w:rFonts w:ascii="Times New Roman"/>
          <w:b w:val="false"/>
          <w:i w:val="false"/>
          <w:color w:val="000000"/>
          <w:sz w:val="28"/>
        </w:rPr>
        <w:t>
</w:t>
      </w:r>
      <w:r>
        <w:rPr>
          <w:rFonts w:ascii="Times New Roman"/>
          <w:b w:val="false"/>
          <w:i w:val="false"/>
          <w:color w:val="000000"/>
          <w:sz w:val="28"/>
        </w:rPr>
        <w:t>
      2) цифрлы нысанда SIGWX ауа райының ерекше құбылыстарының ауқымды болжамдарын (бұдан әрі – SIGWX болжамдары) дайындайды;</w:t>
      </w:r>
      <w:r>
        <w:br/>
      </w:r>
      <w:r>
        <w:rPr>
          <w:rFonts w:ascii="Times New Roman"/>
          <w:b w:val="false"/>
          <w:i w:val="false"/>
          <w:color w:val="000000"/>
          <w:sz w:val="28"/>
        </w:rPr>
        <w:t>
</w:t>
      </w:r>
      <w:r>
        <w:rPr>
          <w:rFonts w:ascii="Times New Roman"/>
          <w:b w:val="false"/>
          <w:i w:val="false"/>
          <w:color w:val="000000"/>
          <w:sz w:val="28"/>
        </w:rPr>
        <w:t>
      3) метеорологиялық уәкілетті органдарға және басқа пайдаланушыларға цифрлы нысанда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болжамдарын таратады;</w:t>
      </w:r>
      <w:r>
        <w:br/>
      </w:r>
      <w:r>
        <w:rPr>
          <w:rFonts w:ascii="Times New Roman"/>
          <w:b w:val="false"/>
          <w:i w:val="false"/>
          <w:color w:val="000000"/>
          <w:sz w:val="28"/>
        </w:rPr>
        <w:t>
</w:t>
      </w:r>
      <w:r>
        <w:rPr>
          <w:rFonts w:ascii="Times New Roman"/>
          <w:b w:val="false"/>
          <w:i w:val="false"/>
          <w:color w:val="000000"/>
          <w:sz w:val="28"/>
        </w:rPr>
        <w:t>
      4) SIGWX болжамдарына (ауа-райының ерекше құбылыстары (ағылшын тілінде қысқартылған аббревиатурасы SIGWX (бұдан әрі – SIGWX) енгізу мақсатында өзінің тиісті өңірлік мамандандырылған метеорологиялық орталығынан (ӨММО) ДМҰ атмосфераға радиоактивті материалдардың апатты қалдықтары туралы ақпаратты қабылдайды;</w:t>
      </w:r>
      <w:r>
        <w:br/>
      </w:r>
      <w:r>
        <w:rPr>
          <w:rFonts w:ascii="Times New Roman"/>
          <w:b w:val="false"/>
          <w:i w:val="false"/>
          <w:color w:val="000000"/>
          <w:sz w:val="28"/>
        </w:rPr>
        <w:t>
</w:t>
      </w:r>
      <w:r>
        <w:rPr>
          <w:rFonts w:ascii="Times New Roman"/>
          <w:b w:val="false"/>
          <w:i w:val="false"/>
          <w:color w:val="000000"/>
          <w:sz w:val="28"/>
        </w:rPr>
        <w:t>
      5) SIGWX болжамдарына жанартаудың атылуы туралы ақпаратты енгізуді үйлестіру мақсатында жанартаудың қызметі туралы ақпаратпен алмасу үшін VAAC қатынасты белгілейді және қолдайды.</w:t>
      </w:r>
      <w:r>
        <w:br/>
      </w:r>
      <w:r>
        <w:rPr>
          <w:rFonts w:ascii="Times New Roman"/>
          <w:b w:val="false"/>
          <w:i w:val="false"/>
          <w:color w:val="000000"/>
          <w:sz w:val="28"/>
        </w:rPr>
        <w:t>
</w:t>
      </w:r>
      <w:r>
        <w:rPr>
          <w:rFonts w:ascii="Times New Roman"/>
          <w:b w:val="false"/>
          <w:i w:val="false"/>
          <w:color w:val="000000"/>
          <w:sz w:val="28"/>
        </w:rPr>
        <w:t>
      31. Уәкілетті метеорологиялық орган азаматтық авиация мүддесінде метеорологиялық қамтамасыз етуді ұйымдастырады, пайдаланушылармен, ӘҚҰ органдарымен және азаматтық авиацияның басқа қызметтерімен метеорологиялық қамтамасыз етуді ұйымдастыру мәселесі бойынша консультация жүргізеді.</w:t>
      </w:r>
      <w:r>
        <w:br/>
      </w:r>
      <w:r>
        <w:rPr>
          <w:rFonts w:ascii="Times New Roman"/>
          <w:b w:val="false"/>
          <w:i w:val="false"/>
          <w:color w:val="000000"/>
          <w:sz w:val="28"/>
        </w:rPr>
        <w:t>
</w:t>
      </w:r>
      <w:r>
        <w:rPr>
          <w:rFonts w:ascii="Times New Roman"/>
          <w:b w:val="false"/>
          <w:i w:val="false"/>
          <w:color w:val="000000"/>
          <w:sz w:val="28"/>
        </w:rPr>
        <w:t>
      32. Уәкілетті метеорологиялық орган авиациялық пайдаланушылардың қажеттіліктерін қанағаттандыру үшін метеорологиялық қызмет көрсетуге қатысты тиісті талаптарға сай әуеайлақ метеорологиялық органдарын құрады.</w:t>
      </w:r>
      <w:r>
        <w:br/>
      </w:r>
      <w:r>
        <w:rPr>
          <w:rFonts w:ascii="Times New Roman"/>
          <w:b w:val="false"/>
          <w:i w:val="false"/>
          <w:color w:val="000000"/>
          <w:sz w:val="28"/>
        </w:rPr>
        <w:t>
</w:t>
      </w:r>
      <w:r>
        <w:rPr>
          <w:rFonts w:ascii="Times New Roman"/>
          <w:b w:val="false"/>
          <w:i w:val="false"/>
          <w:color w:val="000000"/>
          <w:sz w:val="28"/>
        </w:rPr>
        <w:t>
      33. Синоптикалық бөлігі бар АМО және АМСА мынадай қызметтерді атқарады:</w:t>
      </w:r>
      <w:r>
        <w:br/>
      </w:r>
      <w:r>
        <w:rPr>
          <w:rFonts w:ascii="Times New Roman"/>
          <w:b w:val="false"/>
          <w:i w:val="false"/>
          <w:color w:val="000000"/>
          <w:sz w:val="28"/>
        </w:rPr>
        <w:t>
</w:t>
      </w:r>
      <w:r>
        <w:rPr>
          <w:rFonts w:ascii="Times New Roman"/>
          <w:b w:val="false"/>
          <w:i w:val="false"/>
          <w:color w:val="000000"/>
          <w:sz w:val="28"/>
        </w:rPr>
        <w:t>
      1) әуеайлақта метеорологиялық жағдайларға үнемі бақылау жүргізеді;</w:t>
      </w:r>
      <w:r>
        <w:br/>
      </w:r>
      <w:r>
        <w:rPr>
          <w:rFonts w:ascii="Times New Roman"/>
          <w:b w:val="false"/>
          <w:i w:val="false"/>
          <w:color w:val="000000"/>
          <w:sz w:val="28"/>
        </w:rPr>
        <w:t>
</w:t>
      </w:r>
      <w:r>
        <w:rPr>
          <w:rFonts w:ascii="Times New Roman"/>
          <w:b w:val="false"/>
          <w:i w:val="false"/>
          <w:color w:val="000000"/>
          <w:sz w:val="28"/>
        </w:rPr>
        <w:t>
      2) әуеайлақ, ұшулардың бағдарлары және аудандары, сондай-ақ қосалқы әуеайлақтар бойынша ауа райының болжамын жасайды;</w:t>
      </w:r>
      <w:r>
        <w:br/>
      </w:r>
      <w:r>
        <w:rPr>
          <w:rFonts w:ascii="Times New Roman"/>
          <w:b w:val="false"/>
          <w:i w:val="false"/>
          <w:color w:val="000000"/>
          <w:sz w:val="28"/>
        </w:rPr>
        <w:t>
</w:t>
      </w:r>
      <w:r>
        <w:rPr>
          <w:rFonts w:ascii="Times New Roman"/>
          <w:b w:val="false"/>
          <w:i w:val="false"/>
          <w:color w:val="000000"/>
          <w:sz w:val="28"/>
        </w:rPr>
        <w:t>
      3) әуе кемелерінің экипаждарына және ұшуларды орындаумен байланысты басқа авиациялық тұтынушыларға консультация жүргізуді және ұшу құжаттамасын ұсынуды қамтамасыз етеді;</w:t>
      </w:r>
      <w:r>
        <w:br/>
      </w:r>
      <w:r>
        <w:rPr>
          <w:rFonts w:ascii="Times New Roman"/>
          <w:b w:val="false"/>
          <w:i w:val="false"/>
          <w:color w:val="000000"/>
          <w:sz w:val="28"/>
        </w:rPr>
        <w:t>
</w:t>
      </w:r>
      <w:r>
        <w:rPr>
          <w:rFonts w:ascii="Times New Roman"/>
          <w:b w:val="false"/>
          <w:i w:val="false"/>
          <w:color w:val="000000"/>
          <w:sz w:val="28"/>
        </w:rPr>
        <w:t>
      4) басқа әуеайлақ метеорологиялық органдарымен метеорологиялық ақпарат алмасады;</w:t>
      </w:r>
      <w:r>
        <w:br/>
      </w:r>
      <w:r>
        <w:rPr>
          <w:rFonts w:ascii="Times New Roman"/>
          <w:b w:val="false"/>
          <w:i w:val="false"/>
          <w:color w:val="000000"/>
          <w:sz w:val="28"/>
        </w:rPr>
        <w:t>
</w:t>
      </w:r>
      <w:r>
        <w:rPr>
          <w:rFonts w:ascii="Times New Roman"/>
          <w:b w:val="false"/>
          <w:i w:val="false"/>
          <w:color w:val="000000"/>
          <w:sz w:val="28"/>
        </w:rPr>
        <w:t>
      5) ЖӘЖ әуеайлақтарында және қону алаңдарында метеорологиялық бақылауларды өндіруге қатыстырылған авиациялық қызметкерлерді оқытады және оларға нұсқама жүргізеді;</w:t>
      </w:r>
      <w:r>
        <w:br/>
      </w:r>
      <w:r>
        <w:rPr>
          <w:rFonts w:ascii="Times New Roman"/>
          <w:b w:val="false"/>
          <w:i w:val="false"/>
          <w:color w:val="000000"/>
          <w:sz w:val="28"/>
        </w:rPr>
        <w:t>
</w:t>
      </w:r>
      <w:r>
        <w:rPr>
          <w:rFonts w:ascii="Times New Roman"/>
          <w:b w:val="false"/>
          <w:i w:val="false"/>
          <w:color w:val="000000"/>
          <w:sz w:val="28"/>
        </w:rPr>
        <w:t>
      6) азаматтық авиация үшін метеорологиялық ақпаратты ұсынуға тартылған жедел желілік бөлімшелердің ақпараттық жұмысын бақылайды;</w:t>
      </w:r>
      <w:r>
        <w:br/>
      </w:r>
      <w:r>
        <w:rPr>
          <w:rFonts w:ascii="Times New Roman"/>
          <w:b w:val="false"/>
          <w:i w:val="false"/>
          <w:color w:val="000000"/>
          <w:sz w:val="28"/>
        </w:rPr>
        <w:t>
</w:t>
      </w:r>
      <w:r>
        <w:rPr>
          <w:rFonts w:ascii="Times New Roman"/>
          <w:b w:val="false"/>
          <w:i w:val="false"/>
          <w:color w:val="000000"/>
          <w:sz w:val="28"/>
        </w:rPr>
        <w:t>
      7) қызмет көрсететін ұшу ауданының климат жағдайларын зерттейді, әуеайлақ паспорттары үшін климат сипаттамаларын және «Метеорологиялық қамтамасыз ету» бөлімін жасауды қамтамасыз етеді;</w:t>
      </w:r>
      <w:r>
        <w:br/>
      </w:r>
      <w:r>
        <w:rPr>
          <w:rFonts w:ascii="Times New Roman"/>
          <w:b w:val="false"/>
          <w:i w:val="false"/>
          <w:color w:val="000000"/>
          <w:sz w:val="28"/>
        </w:rPr>
        <w:t>
</w:t>
      </w:r>
      <w:r>
        <w:rPr>
          <w:rFonts w:ascii="Times New Roman"/>
          <w:b w:val="false"/>
          <w:i w:val="false"/>
          <w:color w:val="000000"/>
          <w:sz w:val="28"/>
        </w:rPr>
        <w:t>
      8) экипаждарға жанартаудың қызметі немесе егер бар болса жанартау күлінің бұлттары туралы ақпарат ұсынады;</w:t>
      </w:r>
      <w:r>
        <w:br/>
      </w:r>
      <w:r>
        <w:rPr>
          <w:rFonts w:ascii="Times New Roman"/>
          <w:b w:val="false"/>
          <w:i w:val="false"/>
          <w:color w:val="000000"/>
          <w:sz w:val="28"/>
        </w:rPr>
        <w:t>
</w:t>
      </w:r>
      <w:r>
        <w:rPr>
          <w:rFonts w:ascii="Times New Roman"/>
          <w:b w:val="false"/>
          <w:i w:val="false"/>
          <w:color w:val="000000"/>
          <w:sz w:val="28"/>
        </w:rPr>
        <w:t>
      9) ӘҚҰ тиісті органдарының жауапкершілік ауданы арқылы өтетін әуе жолдары бойынша ескертулерді шығарады;</w:t>
      </w:r>
      <w:r>
        <w:br/>
      </w:r>
      <w:r>
        <w:rPr>
          <w:rFonts w:ascii="Times New Roman"/>
          <w:b w:val="false"/>
          <w:i w:val="false"/>
          <w:color w:val="000000"/>
          <w:sz w:val="28"/>
        </w:rPr>
        <w:t>
</w:t>
      </w:r>
      <w:r>
        <w:rPr>
          <w:rFonts w:ascii="Times New Roman"/>
          <w:b w:val="false"/>
          <w:i w:val="false"/>
          <w:color w:val="000000"/>
          <w:sz w:val="28"/>
        </w:rPr>
        <w:t>
      10) SIGMET ақпаратын шығарады;</w:t>
      </w:r>
      <w:r>
        <w:br/>
      </w:r>
      <w:r>
        <w:rPr>
          <w:rFonts w:ascii="Times New Roman"/>
          <w:b w:val="false"/>
          <w:i w:val="false"/>
          <w:color w:val="000000"/>
          <w:sz w:val="28"/>
        </w:rPr>
        <w:t>
</w:t>
      </w:r>
      <w:r>
        <w:rPr>
          <w:rFonts w:ascii="Times New Roman"/>
          <w:b w:val="false"/>
          <w:i w:val="false"/>
          <w:color w:val="000000"/>
          <w:sz w:val="28"/>
        </w:rPr>
        <w:t>
      11) ӘҚҰ тиісті органдарының жауапкершілік ауданында ұшулардың орындалуына ықпал ететін метеорологиялық жағдайларды бақылайды.</w:t>
      </w:r>
      <w:r>
        <w:br/>
      </w:r>
      <w:r>
        <w:rPr>
          <w:rFonts w:ascii="Times New Roman"/>
          <w:b w:val="false"/>
          <w:i w:val="false"/>
          <w:color w:val="000000"/>
          <w:sz w:val="28"/>
        </w:rPr>
        <w:t>
</w:t>
      </w:r>
      <w:r>
        <w:rPr>
          <w:rFonts w:ascii="Times New Roman"/>
          <w:b w:val="false"/>
          <w:i w:val="false"/>
          <w:color w:val="000000"/>
          <w:sz w:val="28"/>
        </w:rPr>
        <w:t>
      34. Синоптикалық бөлігі жоқ АМСА мынадай қызметтерді атқарады:</w:t>
      </w:r>
      <w:r>
        <w:br/>
      </w:r>
      <w:r>
        <w:rPr>
          <w:rFonts w:ascii="Times New Roman"/>
          <w:b w:val="false"/>
          <w:i w:val="false"/>
          <w:color w:val="000000"/>
          <w:sz w:val="28"/>
        </w:rPr>
        <w:t>
</w:t>
      </w:r>
      <w:r>
        <w:rPr>
          <w:rFonts w:ascii="Times New Roman"/>
          <w:b w:val="false"/>
          <w:i w:val="false"/>
          <w:color w:val="000000"/>
          <w:sz w:val="28"/>
        </w:rPr>
        <w:t>
      1) әуеайлақтағы метеорологиялық жағдайларға бақылау жүргізеді және авиациялық тұтынушыларға бақылау нәтижелерін таратуды қамтамасыз етеді;</w:t>
      </w:r>
      <w:r>
        <w:br/>
      </w:r>
      <w:r>
        <w:rPr>
          <w:rFonts w:ascii="Times New Roman"/>
          <w:b w:val="false"/>
          <w:i w:val="false"/>
          <w:color w:val="000000"/>
          <w:sz w:val="28"/>
        </w:rPr>
        <w:t>
</w:t>
      </w:r>
      <w:r>
        <w:rPr>
          <w:rFonts w:ascii="Times New Roman"/>
          <w:b w:val="false"/>
          <w:i w:val="false"/>
          <w:color w:val="000000"/>
          <w:sz w:val="28"/>
        </w:rPr>
        <w:t>
      2) авиациялық тұтынушыларды ауа райының мәліметтерімен, басқа метеорологиялық органдардан алған әуеайлақтар және ұшу бағдарлары бойынша болжамдар мен ескертулермен қамтамасыз етеді.</w:t>
      </w:r>
      <w:r>
        <w:br/>
      </w:r>
      <w:r>
        <w:rPr>
          <w:rFonts w:ascii="Times New Roman"/>
          <w:b w:val="false"/>
          <w:i w:val="false"/>
          <w:color w:val="000000"/>
          <w:sz w:val="28"/>
        </w:rPr>
        <w:t>
</w:t>
      </w:r>
      <w:r>
        <w:rPr>
          <w:rFonts w:ascii="Times New Roman"/>
          <w:b w:val="false"/>
          <w:i w:val="false"/>
          <w:color w:val="000000"/>
          <w:sz w:val="28"/>
        </w:rPr>
        <w:t>
      35. Уәкілетті метеорологиялық орган әуеайлақ метеорологиялық органына ұшу ақпараты ауданының немесе диспетчерлік ауданның шегінде әуе қозғалысына қызмет көрсету органдарын метеорологиялық қамтамасыз ету үшін жауапкершілікті жүктейді, яғни метеорологиялық бақылаудың функцияларын тапсырады.</w:t>
      </w:r>
      <w:r>
        <w:br/>
      </w:r>
      <w:r>
        <w:rPr>
          <w:rFonts w:ascii="Times New Roman"/>
          <w:b w:val="false"/>
          <w:i w:val="false"/>
          <w:color w:val="000000"/>
          <w:sz w:val="28"/>
        </w:rPr>
        <w:t>
</w:t>
      </w:r>
      <w:r>
        <w:rPr>
          <w:rFonts w:ascii="Times New Roman"/>
          <w:b w:val="false"/>
          <w:i w:val="false"/>
          <w:color w:val="000000"/>
          <w:sz w:val="28"/>
        </w:rPr>
        <w:t>
      36. Жедел топтардың функциялары уәкілетті метеорологиялық орган және авиациялық пайдаланушылар арасында келісім бойынша белгіленеді.</w:t>
      </w:r>
    </w:p>
    <w:bookmarkEnd w:id="13"/>
    <w:bookmarkStart w:name="z233" w:id="14"/>
    <w:p>
      <w:pPr>
        <w:spacing w:after="0"/>
        <w:ind w:left="0"/>
        <w:jc w:val="both"/>
      </w:pPr>
      <w:r>
        <w:rPr>
          <w:rFonts w:ascii="Times New Roman"/>
          <w:b w:val="false"/>
          <w:i w:val="false"/>
          <w:color w:val="000000"/>
          <w:sz w:val="28"/>
        </w:rPr>
        <w:t>
4. Метеорологиялық ақпаратпен қамтамасыз ету және оны пайдалану</w:t>
      </w:r>
    </w:p>
    <w:bookmarkEnd w:id="14"/>
    <w:bookmarkStart w:name="z234" w:id="15"/>
    <w:p>
      <w:pPr>
        <w:spacing w:after="0"/>
        <w:ind w:left="0"/>
        <w:jc w:val="both"/>
      </w:pPr>
      <w:r>
        <w:rPr>
          <w:rFonts w:ascii="Times New Roman"/>
          <w:b w:val="false"/>
          <w:i w:val="false"/>
          <w:color w:val="000000"/>
          <w:sz w:val="28"/>
        </w:rPr>
        <w:t>
      37. Уәкілетті метеорологиялық орган әуеайлақ метеорологиялық органдарына (АМО, АМСА) АБДО және (немесе) АБДО шеңберінде таратылатын Аймақтық болжамдардың өңірлік орталықтарының (одан әрі – АБӨО) өнімдеріне қол жеткізуді қамтамасыз етеді.</w:t>
      </w:r>
      <w:r>
        <w:br/>
      </w:r>
      <w:r>
        <w:rPr>
          <w:rFonts w:ascii="Times New Roman"/>
          <w:b w:val="false"/>
          <w:i w:val="false"/>
          <w:color w:val="000000"/>
          <w:sz w:val="28"/>
        </w:rPr>
        <w:t>
</w:t>
      </w:r>
      <w:r>
        <w:rPr>
          <w:rFonts w:ascii="Times New Roman"/>
          <w:b w:val="false"/>
          <w:i w:val="false"/>
          <w:color w:val="000000"/>
          <w:sz w:val="28"/>
        </w:rPr>
        <w:t>
      38. Аумақтық болжамдардың дүниежүзілік жүйесі метеорологиялық органдарды және басқа тұтынушыларды тұрақты тордың торабында цифрлы нысанда бағдардағы метео жағдайлардың ауқымды авиациялық болжамдармен қамтамасыз етеді.</w:t>
      </w:r>
      <w:r>
        <w:br/>
      </w:r>
      <w:r>
        <w:rPr>
          <w:rFonts w:ascii="Times New Roman"/>
          <w:b w:val="false"/>
          <w:i w:val="false"/>
          <w:color w:val="000000"/>
          <w:sz w:val="28"/>
        </w:rPr>
        <w:t>
</w:t>
      </w:r>
      <w:r>
        <w:rPr>
          <w:rFonts w:ascii="Times New Roman"/>
          <w:b w:val="false"/>
          <w:i w:val="false"/>
          <w:color w:val="000000"/>
          <w:sz w:val="28"/>
        </w:rPr>
        <w:t>
      39. АБДО метеорологиялық жағдайлардың ауқымды болжамдары барлық талап етілетін деңгейлер үшін ұсынады:</w:t>
      </w:r>
      <w:r>
        <w:br/>
      </w:r>
      <w:r>
        <w:rPr>
          <w:rFonts w:ascii="Times New Roman"/>
          <w:b w:val="false"/>
          <w:i w:val="false"/>
          <w:color w:val="000000"/>
          <w:sz w:val="28"/>
        </w:rPr>
        <w:t>
</w:t>
      </w:r>
      <w:r>
        <w:rPr>
          <w:rFonts w:ascii="Times New Roman"/>
          <w:b w:val="false"/>
          <w:i w:val="false"/>
          <w:color w:val="000000"/>
          <w:sz w:val="28"/>
        </w:rPr>
        <w:t>
      1) биіктіктегі жел;</w:t>
      </w:r>
      <w:r>
        <w:br/>
      </w:r>
      <w:r>
        <w:rPr>
          <w:rFonts w:ascii="Times New Roman"/>
          <w:b w:val="false"/>
          <w:i w:val="false"/>
          <w:color w:val="000000"/>
          <w:sz w:val="28"/>
        </w:rPr>
        <w:t>
</w:t>
      </w:r>
      <w:r>
        <w:rPr>
          <w:rFonts w:ascii="Times New Roman"/>
          <w:b w:val="false"/>
          <w:i w:val="false"/>
          <w:color w:val="000000"/>
          <w:sz w:val="28"/>
        </w:rPr>
        <w:t>
      2) биіктіктегі ауаның температурасы мен ылғалдылығы;</w:t>
      </w:r>
      <w:r>
        <w:br/>
      </w:r>
      <w:r>
        <w:rPr>
          <w:rFonts w:ascii="Times New Roman"/>
          <w:b w:val="false"/>
          <w:i w:val="false"/>
          <w:color w:val="000000"/>
          <w:sz w:val="28"/>
        </w:rPr>
        <w:t>
</w:t>
      </w:r>
      <w:r>
        <w:rPr>
          <w:rFonts w:ascii="Times New Roman"/>
          <w:b w:val="false"/>
          <w:i w:val="false"/>
          <w:color w:val="000000"/>
          <w:sz w:val="28"/>
        </w:rPr>
        <w:t>
      3) ұшу эшелонының абсолюттік биіктігі;</w:t>
      </w:r>
      <w:r>
        <w:br/>
      </w:r>
      <w:r>
        <w:rPr>
          <w:rFonts w:ascii="Times New Roman"/>
          <w:b w:val="false"/>
          <w:i w:val="false"/>
          <w:color w:val="000000"/>
          <w:sz w:val="28"/>
        </w:rPr>
        <w:t>
</w:t>
      </w:r>
      <w:r>
        <w:rPr>
          <w:rFonts w:ascii="Times New Roman"/>
          <w:b w:val="false"/>
          <w:i w:val="false"/>
          <w:color w:val="000000"/>
          <w:sz w:val="28"/>
        </w:rPr>
        <w:t>
      4) тропопаузаның абсолюттік биіктігі және тропопауза температурасы;</w:t>
      </w:r>
      <w:r>
        <w:br/>
      </w:r>
      <w:r>
        <w:rPr>
          <w:rFonts w:ascii="Times New Roman"/>
          <w:b w:val="false"/>
          <w:i w:val="false"/>
          <w:color w:val="000000"/>
          <w:sz w:val="28"/>
        </w:rPr>
        <w:t>
</w:t>
      </w:r>
      <w:r>
        <w:rPr>
          <w:rFonts w:ascii="Times New Roman"/>
          <w:b w:val="false"/>
          <w:i w:val="false"/>
          <w:color w:val="000000"/>
          <w:sz w:val="28"/>
        </w:rPr>
        <w:t>
      5) ең қатты желдің бағыты мен жылдамдығы және оның ұшу эшелонының бірлігіндегі биіктігі;</w:t>
      </w:r>
      <w:r>
        <w:br/>
      </w:r>
      <w:r>
        <w:rPr>
          <w:rFonts w:ascii="Times New Roman"/>
          <w:b w:val="false"/>
          <w:i w:val="false"/>
          <w:color w:val="000000"/>
          <w:sz w:val="28"/>
        </w:rPr>
        <w:t>
</w:t>
      </w:r>
      <w:r>
        <w:rPr>
          <w:rFonts w:ascii="Times New Roman"/>
          <w:b w:val="false"/>
          <w:i w:val="false"/>
          <w:color w:val="000000"/>
          <w:sz w:val="28"/>
        </w:rPr>
        <w:t>
      6) цифрлы нысанда ауа райы құбылыстарының ерекше болжамдары (SIGWX).</w:t>
      </w:r>
      <w:r>
        <w:br/>
      </w:r>
      <w:r>
        <w:rPr>
          <w:rFonts w:ascii="Times New Roman"/>
          <w:b w:val="false"/>
          <w:i w:val="false"/>
          <w:color w:val="000000"/>
          <w:sz w:val="28"/>
        </w:rPr>
        <w:t>
</w:t>
      </w:r>
      <w:r>
        <w:rPr>
          <w:rFonts w:ascii="Times New Roman"/>
          <w:b w:val="false"/>
          <w:i w:val="false"/>
          <w:color w:val="000000"/>
          <w:sz w:val="28"/>
        </w:rPr>
        <w:t>
      40. Метеорологиялық органдар жоқ әуеайлақтарда метеорологиялық қамтамасыз ету мынадай тәртіпте жүзеге асырылады:</w:t>
      </w:r>
      <w:r>
        <w:br/>
      </w:r>
      <w:r>
        <w:rPr>
          <w:rFonts w:ascii="Times New Roman"/>
          <w:b w:val="false"/>
          <w:i w:val="false"/>
          <w:color w:val="000000"/>
          <w:sz w:val="28"/>
        </w:rPr>
        <w:t>
</w:t>
      </w:r>
      <w:r>
        <w:rPr>
          <w:rFonts w:ascii="Times New Roman"/>
          <w:b w:val="false"/>
          <w:i w:val="false"/>
          <w:color w:val="000000"/>
          <w:sz w:val="28"/>
        </w:rPr>
        <w:t>
      1) метеорологиялық бақылауларды арнайы дайындықтан өткен және осы тәрізді бақылауларға рұқсаттары бар әуеайлақтың авиациялық қызметкерлері жасайды;</w:t>
      </w:r>
      <w:r>
        <w:br/>
      </w:r>
      <w:r>
        <w:rPr>
          <w:rFonts w:ascii="Times New Roman"/>
          <w:b w:val="false"/>
          <w:i w:val="false"/>
          <w:color w:val="000000"/>
          <w:sz w:val="28"/>
        </w:rPr>
        <w:t>
</w:t>
      </w:r>
      <w:r>
        <w:rPr>
          <w:rFonts w:ascii="Times New Roman"/>
          <w:b w:val="false"/>
          <w:i w:val="false"/>
          <w:color w:val="000000"/>
          <w:sz w:val="28"/>
        </w:rPr>
        <w:t>
      2) болжамдарды, ескертулерді және басқа қажетті ақпарат уәкілетті метеорологиялық орган және осы әуе айлақтың метеорологиялық ақпараттық пайдаланушылары арасындағы келісім бойынша тағайындалған жақын орналасқан метеорологиялық орган ұсынады. Метеорологиялық ақпаратты тарату үшін қолдағы бар байланыс құралдары пайдаланылады.</w:t>
      </w:r>
      <w:r>
        <w:br/>
      </w:r>
      <w:r>
        <w:rPr>
          <w:rFonts w:ascii="Times New Roman"/>
          <w:b w:val="false"/>
          <w:i w:val="false"/>
          <w:color w:val="000000"/>
          <w:sz w:val="28"/>
        </w:rPr>
        <w:t>
</w:t>
      </w:r>
      <w:r>
        <w:rPr>
          <w:rFonts w:ascii="Times New Roman"/>
          <w:b w:val="false"/>
          <w:i w:val="false"/>
          <w:color w:val="000000"/>
          <w:sz w:val="28"/>
        </w:rPr>
        <w:t>
      41. Жұмыс мерзімі әуеайлақ метеорологиялық органдарының жұмыс мерзімімен сәйкес келмейтін ұшу ақпаратының аудандары үшін уәкілетті метеорологиялық орган қажет болған жағдайда метеорологиялық ақпаратты ұсыну үшін бақылаудың бір немесе бірнеше метеорологиялық органдарды тағайындайды және осы ақпаратпен ӘҚҰ органдарын жабдықтау әдістерін белгілейді.</w:t>
      </w:r>
    </w:p>
    <w:bookmarkEnd w:id="15"/>
    <w:bookmarkStart w:name="z247" w:id="16"/>
    <w:p>
      <w:pPr>
        <w:spacing w:after="0"/>
        <w:ind w:left="0"/>
        <w:jc w:val="left"/>
      </w:pPr>
      <w:r>
        <w:rPr>
          <w:rFonts w:ascii="Times New Roman"/>
          <w:b/>
          <w:i w:val="false"/>
          <w:color w:val="000000"/>
        </w:rPr>
        <w:t xml:space="preserve"> 
3. Метеорологиялық бақылаулар және мәліметтер</w:t>
      </w:r>
    </w:p>
    <w:bookmarkEnd w:id="16"/>
    <w:bookmarkStart w:name="z248" w:id="17"/>
    <w:p>
      <w:pPr>
        <w:spacing w:after="0"/>
        <w:ind w:left="0"/>
        <w:jc w:val="both"/>
      </w:pPr>
      <w:r>
        <w:rPr>
          <w:rFonts w:ascii="Times New Roman"/>
          <w:b w:val="false"/>
          <w:i w:val="false"/>
          <w:color w:val="000000"/>
          <w:sz w:val="28"/>
        </w:rPr>
        <w:t>
      1. Метеорологиялық бақылауларды ұйымдастыруға қойылатын жалпы талаптар</w:t>
      </w:r>
    </w:p>
    <w:bookmarkEnd w:id="17"/>
    <w:bookmarkStart w:name="z249" w:id="18"/>
    <w:p>
      <w:pPr>
        <w:spacing w:after="0"/>
        <w:ind w:left="0"/>
        <w:jc w:val="both"/>
      </w:pPr>
      <w:r>
        <w:rPr>
          <w:rFonts w:ascii="Times New Roman"/>
          <w:b w:val="false"/>
          <w:i w:val="false"/>
          <w:color w:val="000000"/>
          <w:sz w:val="28"/>
        </w:rPr>
        <w:t>
      42. Авиациялық метеорологиялық станциялар белгіленген уақыт аралықтары бойынша бақылауларды жиі жүргізеді. Жер бетіндегі жел ҰҚЖ көріну алыстығы, бұлт және (немесе) ауа температурасы белгілі бір өзгерген жағдайда әуеайлақтардағы тұрақты бақылаулар қосымша арнайы бақылаулармен толықтырылады.</w:t>
      </w:r>
      <w:r>
        <w:br/>
      </w:r>
      <w:r>
        <w:rPr>
          <w:rFonts w:ascii="Times New Roman"/>
          <w:b w:val="false"/>
          <w:i w:val="false"/>
          <w:color w:val="000000"/>
          <w:sz w:val="28"/>
        </w:rPr>
        <w:t>
</w:t>
      </w:r>
      <w:r>
        <w:rPr>
          <w:rFonts w:ascii="Times New Roman"/>
          <w:b w:val="false"/>
          <w:i w:val="false"/>
          <w:color w:val="000000"/>
          <w:sz w:val="28"/>
        </w:rPr>
        <w:t>
      43. Ұшу алаңының жұмыс учаскелері үшін сипатты мәліметтерді ұсыну үшін қамтамасыз етуге арналған пункттерде бақылаулар жүргізіледі. Сонымен қатар ауа райы құбылыстарын визуалды бақылау орнынан ұшу алаңының көрінуі қамтамасыз етілуі тиіс.</w:t>
      </w:r>
      <w:r>
        <w:br/>
      </w:r>
      <w:r>
        <w:rPr>
          <w:rFonts w:ascii="Times New Roman"/>
          <w:b w:val="false"/>
          <w:i w:val="false"/>
          <w:color w:val="000000"/>
          <w:sz w:val="28"/>
        </w:rPr>
        <w:t>
</w:t>
      </w:r>
      <w:r>
        <w:rPr>
          <w:rFonts w:ascii="Times New Roman"/>
          <w:b w:val="false"/>
          <w:i w:val="false"/>
          <w:color w:val="000000"/>
          <w:sz w:val="28"/>
        </w:rPr>
        <w:t>
      44. Бақылаулар әуеайлақта және оның шегінен тыс таратылуға тиісті мәліметтерді құрудың негізі болып саналады.</w:t>
      </w:r>
      <w:r>
        <w:br/>
      </w:r>
      <w:r>
        <w:rPr>
          <w:rFonts w:ascii="Times New Roman"/>
          <w:b w:val="false"/>
          <w:i w:val="false"/>
          <w:color w:val="000000"/>
          <w:sz w:val="28"/>
        </w:rPr>
        <w:t>
</w:t>
      </w:r>
      <w:r>
        <w:rPr>
          <w:rFonts w:ascii="Times New Roman"/>
          <w:b w:val="false"/>
          <w:i w:val="false"/>
          <w:color w:val="000000"/>
          <w:sz w:val="28"/>
        </w:rPr>
        <w:t>
      45. Метеорологиялық элементтердің кеңістікте және уақытта өзгертілуіне, сондай-ақ бақылау әдісінің және кейбір элементтерді белгілеу әдісінің жетілдірілмегеніне байланысты мәліметті алушы бақылау сәтінде нақты жағдайларға барынша жақындатылып көрсетілген кез келген мәліметте элементтің нақты мәнін қарайды.</w:t>
      </w:r>
      <w:r>
        <w:br/>
      </w:r>
      <w:r>
        <w:rPr>
          <w:rFonts w:ascii="Times New Roman"/>
          <w:b w:val="false"/>
          <w:i w:val="false"/>
          <w:color w:val="000000"/>
          <w:sz w:val="28"/>
        </w:rPr>
        <w:t>
</w:t>
      </w:r>
      <w:r>
        <w:rPr>
          <w:rFonts w:ascii="Times New Roman"/>
          <w:b w:val="false"/>
          <w:i w:val="false"/>
          <w:color w:val="000000"/>
          <w:sz w:val="28"/>
        </w:rPr>
        <w:t>
      46. ЖӘЖ әуежайларында метеорологиялық органдар жоқ, ауа райын бақылауды бақылауларды өңдеу және метеорологиялық жабдықтарды пайдалану үшін дайындықтан өткен және рұқсат алған авиациялық пайдаланушылардың мамандары қамтамасыз етеді.</w:t>
      </w:r>
      <w:r>
        <w:br/>
      </w:r>
      <w:r>
        <w:rPr>
          <w:rFonts w:ascii="Times New Roman"/>
          <w:b w:val="false"/>
          <w:i w:val="false"/>
          <w:color w:val="000000"/>
          <w:sz w:val="28"/>
        </w:rPr>
        <w:t>
</w:t>
      </w:r>
      <w:r>
        <w:rPr>
          <w:rFonts w:ascii="Times New Roman"/>
          <w:b w:val="false"/>
          <w:i w:val="false"/>
          <w:color w:val="000000"/>
          <w:sz w:val="28"/>
        </w:rPr>
        <w:t>
      47. Тікұшақтардың ұшуларын қамтамасыз ету үшін теңіз кемелерінде және бұрғылау алаңдарында бақылауларды қажетті дайындықтан өткен тиісті ведомстволардың мамандары жүргізеді.</w:t>
      </w:r>
      <w:r>
        <w:br/>
      </w:r>
      <w:r>
        <w:rPr>
          <w:rFonts w:ascii="Times New Roman"/>
          <w:b w:val="false"/>
          <w:i w:val="false"/>
          <w:color w:val="000000"/>
          <w:sz w:val="28"/>
        </w:rPr>
        <w:t>
</w:t>
      </w:r>
      <w:r>
        <w:rPr>
          <w:rFonts w:ascii="Times New Roman"/>
          <w:b w:val="false"/>
          <w:i w:val="false"/>
          <w:color w:val="000000"/>
          <w:sz w:val="28"/>
        </w:rPr>
        <w:t>
      48. ҰҚЖ бар әуеайлақтарда, әуе кемелерінің қонуларын қамтамасыз ететін ИКАО II және III санаты бойынша құралдар бойынша автоматтандырылған бақылап-өлшегіш жүйелер және желдің, көрінудің, ҰҚЖ көріну қашықтығының, бұлттылықтың төменгі шекарасының биіктігін, ағымдағы ауа райының және шық нүктесінің және атмосфералық қысымның көрсеткіштердің қашықтықты индикаторы орнатылады.</w:t>
      </w:r>
      <w:r>
        <w:br/>
      </w:r>
      <w:r>
        <w:rPr>
          <w:rFonts w:ascii="Times New Roman"/>
          <w:b w:val="false"/>
          <w:i w:val="false"/>
          <w:color w:val="000000"/>
          <w:sz w:val="28"/>
        </w:rPr>
        <w:t>
</w:t>
      </w:r>
      <w:r>
        <w:rPr>
          <w:rFonts w:ascii="Times New Roman"/>
          <w:b w:val="false"/>
          <w:i w:val="false"/>
          <w:color w:val="000000"/>
          <w:sz w:val="28"/>
        </w:rPr>
        <w:t>
      49. Осы көрсетілген қондырғы әуе кемелерінің ұшуы мен қонуына әсер ететін метеорологиялық параметрлерді шынайы уақытта алу, өңдеу, тарату және көрсету жүйесінің автоматтандырылған кешенін білдіреді.</w:t>
      </w:r>
      <w:r>
        <w:br/>
      </w:r>
      <w:r>
        <w:rPr>
          <w:rFonts w:ascii="Times New Roman"/>
          <w:b w:val="false"/>
          <w:i w:val="false"/>
          <w:color w:val="000000"/>
          <w:sz w:val="28"/>
        </w:rPr>
        <w:t>
</w:t>
      </w:r>
      <w:r>
        <w:rPr>
          <w:rFonts w:ascii="Times New Roman"/>
          <w:b w:val="false"/>
          <w:i w:val="false"/>
          <w:color w:val="000000"/>
          <w:sz w:val="28"/>
        </w:rPr>
        <w:t>
      50. Кешенді автоматтандырылған жүйелерді пайдалануда, автоматтық жүйелер көмегімен анықталмайтын метеорологиялық элементтер үшін аталған бақылауларды қолмен енгізу мүмкіндігін қамтамасыз етеді.</w:t>
      </w:r>
    </w:p>
    <w:bookmarkEnd w:id="18"/>
    <w:bookmarkStart w:name="z258" w:id="19"/>
    <w:p>
      <w:pPr>
        <w:spacing w:after="0"/>
        <w:ind w:left="0"/>
        <w:jc w:val="both"/>
      </w:pPr>
      <w:r>
        <w:rPr>
          <w:rFonts w:ascii="Times New Roman"/>
          <w:b w:val="false"/>
          <w:i w:val="false"/>
          <w:color w:val="000000"/>
          <w:sz w:val="28"/>
        </w:rPr>
        <w:t>
2. Тұрақты және арнайы бақылаулар және мәліметтер</w:t>
      </w:r>
    </w:p>
    <w:bookmarkEnd w:id="19"/>
    <w:bookmarkStart w:name="z259" w:id="20"/>
    <w:p>
      <w:pPr>
        <w:spacing w:after="0"/>
        <w:ind w:left="0"/>
        <w:jc w:val="both"/>
      </w:pPr>
      <w:r>
        <w:rPr>
          <w:rFonts w:ascii="Times New Roman"/>
          <w:b w:val="false"/>
          <w:i w:val="false"/>
          <w:color w:val="000000"/>
          <w:sz w:val="28"/>
        </w:rPr>
        <w:t>
      51. Әуеайлақтарда тұрақты бақылаулар уақыттың тең аралықтарында жүргізіледі; ұшу кезеңінде аралығы 30 минут (әр сағаттың 00 мен 30 мерзімінде), ұшулар болмаған кезде аралығы 1 сағат.</w:t>
      </w:r>
      <w:r>
        <w:br/>
      </w:r>
      <w:r>
        <w:rPr>
          <w:rFonts w:ascii="Times New Roman"/>
          <w:b w:val="false"/>
          <w:i w:val="false"/>
          <w:color w:val="000000"/>
          <w:sz w:val="28"/>
        </w:rPr>
        <w:t>
</w:t>
      </w:r>
      <w:r>
        <w:rPr>
          <w:rFonts w:ascii="Times New Roman"/>
          <w:b w:val="false"/>
          <w:i w:val="false"/>
          <w:color w:val="000000"/>
          <w:sz w:val="28"/>
        </w:rPr>
        <w:t>
      52. Ұшулар болмаған кезде метеорологиялық ақпаратты пайдаланушылар қосымша бақылау өткізуді сұрайды.</w:t>
      </w:r>
      <w:r>
        <w:br/>
      </w:r>
      <w:r>
        <w:rPr>
          <w:rFonts w:ascii="Times New Roman"/>
          <w:b w:val="false"/>
          <w:i w:val="false"/>
          <w:color w:val="000000"/>
          <w:sz w:val="28"/>
        </w:rPr>
        <w:t>
</w:t>
      </w:r>
      <w:r>
        <w:rPr>
          <w:rFonts w:ascii="Times New Roman"/>
          <w:b w:val="false"/>
          <w:i w:val="false"/>
          <w:color w:val="000000"/>
          <w:sz w:val="28"/>
        </w:rPr>
        <w:t>
      53. Әуеайлақта және ЖӘЖ қону алаңдарында тұрақты бақылаулар авиациялық пайдаланушылардың келісімі бойынша ұшулардың барына қарамастан 1 сағат аралығымен жасалуы мүмкін.</w:t>
      </w:r>
      <w:r>
        <w:br/>
      </w:r>
      <w:r>
        <w:rPr>
          <w:rFonts w:ascii="Times New Roman"/>
          <w:b w:val="false"/>
          <w:i w:val="false"/>
          <w:color w:val="000000"/>
          <w:sz w:val="28"/>
        </w:rPr>
        <w:t>
</w:t>
      </w:r>
      <w:r>
        <w:rPr>
          <w:rFonts w:ascii="Times New Roman"/>
          <w:b w:val="false"/>
          <w:i w:val="false"/>
          <w:color w:val="000000"/>
          <w:sz w:val="28"/>
        </w:rPr>
        <w:t>
      54. Тәулік бойы жұмыс істемейтін әуеайлақтарда бақылаулар ұшулар кезінде ғана жүргізіледі. METAR тұрақты ауа райы мәліметтері (ағылшын тілінде қысқартылған аббревиатурасы METAR (бұдан әрі – METAR) уәкілетті метеорологиялық органның тапсырмасына сәйкес және ӘҚҰ органдары қойған талаптарын ескере отырып, әуеайлақта ұшулар басталғанға дейін шығарылады.</w:t>
      </w:r>
      <w:r>
        <w:br/>
      </w:r>
      <w:r>
        <w:rPr>
          <w:rFonts w:ascii="Times New Roman"/>
          <w:b w:val="false"/>
          <w:i w:val="false"/>
          <w:color w:val="000000"/>
          <w:sz w:val="28"/>
        </w:rPr>
        <w:t>
</w:t>
      </w:r>
      <w:r>
        <w:rPr>
          <w:rFonts w:ascii="Times New Roman"/>
          <w:b w:val="false"/>
          <w:i w:val="false"/>
          <w:color w:val="000000"/>
          <w:sz w:val="28"/>
        </w:rPr>
        <w:t>
      55. Тұрақты бақылаулардың нәтижелері туралы мәліметтер мынадай түрде шығарылады:</w:t>
      </w:r>
      <w:r>
        <w:br/>
      </w:r>
      <w:r>
        <w:rPr>
          <w:rFonts w:ascii="Times New Roman"/>
          <w:b w:val="false"/>
          <w:i w:val="false"/>
          <w:color w:val="000000"/>
          <w:sz w:val="28"/>
        </w:rPr>
        <w:t>
</w:t>
      </w:r>
      <w:r>
        <w:rPr>
          <w:rFonts w:ascii="Times New Roman"/>
          <w:b w:val="false"/>
          <w:i w:val="false"/>
          <w:color w:val="000000"/>
          <w:sz w:val="28"/>
        </w:rPr>
        <w:t>
      1) мәліметтерді жасау тек әуеайлақта таратылатын жергілікті тұрақты мәліметтер (ұшып қонатын және ұшып кететін әуе кемелері, ATIS немесе D-ATIS радиохабарлар тарату үшін арналған);</w:t>
      </w:r>
      <w:r>
        <w:br/>
      </w:r>
      <w:r>
        <w:rPr>
          <w:rFonts w:ascii="Times New Roman"/>
          <w:b w:val="false"/>
          <w:i w:val="false"/>
          <w:color w:val="000000"/>
          <w:sz w:val="28"/>
        </w:rPr>
        <w:t>
</w:t>
      </w:r>
      <w:r>
        <w:rPr>
          <w:rFonts w:ascii="Times New Roman"/>
          <w:b w:val="false"/>
          <w:i w:val="false"/>
          <w:color w:val="000000"/>
          <w:sz w:val="28"/>
        </w:rPr>
        <w:t>
      2) мәліметтерді жасау әуеайлақтың шегінен тыс таратылатын SPECI мәліметтері (ұшуларды жоспарлау және VOLMET радиохабарлар немесе D-VOLMET хабарламасы үшін арналған).</w:t>
      </w:r>
      <w:r>
        <w:br/>
      </w:r>
      <w:r>
        <w:rPr>
          <w:rFonts w:ascii="Times New Roman"/>
          <w:b w:val="false"/>
          <w:i w:val="false"/>
          <w:color w:val="000000"/>
          <w:sz w:val="28"/>
        </w:rPr>
        <w:t>
</w:t>
      </w:r>
      <w:r>
        <w:rPr>
          <w:rFonts w:ascii="Times New Roman"/>
          <w:b w:val="false"/>
          <w:i w:val="false"/>
          <w:color w:val="000000"/>
          <w:sz w:val="28"/>
        </w:rPr>
        <w:t>
      56. АTIS және VOLMET радио хабар тарату станцияларына ӘҚҰ органдарының диспетчерлік пункттеріне таратуға арналған тұрақты мәліметтер METAR кодының терминологиясында қабылданған қысқартулармен ашық мәтінмен хабарландырылады.</w:t>
      </w:r>
      <w:r>
        <w:br/>
      </w:r>
      <w:r>
        <w:rPr>
          <w:rFonts w:ascii="Times New Roman"/>
          <w:b w:val="false"/>
          <w:i w:val="false"/>
          <w:color w:val="000000"/>
          <w:sz w:val="28"/>
        </w:rPr>
        <w:t>
</w:t>
      </w:r>
      <w:r>
        <w:rPr>
          <w:rFonts w:ascii="Times New Roman"/>
          <w:b w:val="false"/>
          <w:i w:val="false"/>
          <w:color w:val="000000"/>
          <w:sz w:val="28"/>
        </w:rPr>
        <w:t>
      57. Арнайы бақылаулар тұрақты бақылауларға толықтыру ретінде жүргізіледі. Арнайы бақылауларды жүргізу өлшемдерінің тізбесін әуе қозғалысына қызмет көрсету органымен, пайдаланушылармен және басқа мүдделі тараптармен келісу бойынша уәкілетті метеорологиялық орган жасайды.</w:t>
      </w:r>
      <w:r>
        <w:br/>
      </w:r>
      <w:r>
        <w:rPr>
          <w:rFonts w:ascii="Times New Roman"/>
          <w:b w:val="false"/>
          <w:i w:val="false"/>
          <w:color w:val="000000"/>
          <w:sz w:val="28"/>
        </w:rPr>
        <w:t>
</w:t>
      </w:r>
      <w:r>
        <w:rPr>
          <w:rFonts w:ascii="Times New Roman"/>
          <w:b w:val="false"/>
          <w:i w:val="false"/>
          <w:color w:val="000000"/>
          <w:sz w:val="28"/>
        </w:rPr>
        <w:t>
      58. Тәулік бойы жұмыс істемейтін әуеайлақтарда қажет болған жағдайда METAR мәліметтерінің шығарылымы қайта жаңартылғаннан кейін арнайы метеорологиялық SPECI мәліметтері (ағылшын тілінде қысқартылған аббревиатурасы SPECI (бұдан әрі – SPECI) шығарылады.</w:t>
      </w:r>
      <w:r>
        <w:br/>
      </w:r>
      <w:r>
        <w:rPr>
          <w:rFonts w:ascii="Times New Roman"/>
          <w:b w:val="false"/>
          <w:i w:val="false"/>
          <w:color w:val="000000"/>
          <w:sz w:val="28"/>
        </w:rPr>
        <w:t>
</w:t>
      </w:r>
      <w:r>
        <w:rPr>
          <w:rFonts w:ascii="Times New Roman"/>
          <w:b w:val="false"/>
          <w:i w:val="false"/>
          <w:color w:val="000000"/>
          <w:sz w:val="28"/>
        </w:rPr>
        <w:t>
      59. Арнайы бақылаулардың нәтижелері туралы мәліметтер мынадай түрде шығарылады:</w:t>
      </w:r>
      <w:r>
        <w:br/>
      </w:r>
      <w:r>
        <w:rPr>
          <w:rFonts w:ascii="Times New Roman"/>
          <w:b w:val="false"/>
          <w:i w:val="false"/>
          <w:color w:val="000000"/>
          <w:sz w:val="28"/>
        </w:rPr>
        <w:t>
</w:t>
      </w:r>
      <w:r>
        <w:rPr>
          <w:rFonts w:ascii="Times New Roman"/>
          <w:b w:val="false"/>
          <w:i w:val="false"/>
          <w:color w:val="000000"/>
          <w:sz w:val="28"/>
        </w:rPr>
        <w:t>
      1) жергілікті арнайы мәліметтер – мәліметтерді жасау әуеайлағында тарату үшін ғана (ұшып келетін және ұшып кететін әуе кемелері үшін арналған);</w:t>
      </w:r>
      <w:r>
        <w:br/>
      </w:r>
      <w:r>
        <w:rPr>
          <w:rFonts w:ascii="Times New Roman"/>
          <w:b w:val="false"/>
          <w:i w:val="false"/>
          <w:color w:val="000000"/>
          <w:sz w:val="28"/>
        </w:rPr>
        <w:t>
</w:t>
      </w:r>
      <w:r>
        <w:rPr>
          <w:rFonts w:ascii="Times New Roman"/>
          <w:b w:val="false"/>
          <w:i w:val="false"/>
          <w:color w:val="000000"/>
          <w:sz w:val="28"/>
        </w:rPr>
        <w:t>
      2) SPECI мәліметтері – мәліметтерді жасау әуеайлағының шегінен тыс тарату үшін (ұшуларды жоспарлауға, радиохабарлар VOLMET немесе D-VOLMET хабарламасы үшін арналған).</w:t>
      </w:r>
      <w:r>
        <w:br/>
      </w:r>
      <w:r>
        <w:rPr>
          <w:rFonts w:ascii="Times New Roman"/>
          <w:b w:val="false"/>
          <w:i w:val="false"/>
          <w:color w:val="000000"/>
          <w:sz w:val="28"/>
        </w:rPr>
        <w:t>
</w:t>
      </w:r>
      <w:r>
        <w:rPr>
          <w:rFonts w:ascii="Times New Roman"/>
          <w:b w:val="false"/>
          <w:i w:val="false"/>
          <w:color w:val="000000"/>
          <w:sz w:val="28"/>
        </w:rPr>
        <w:t>
      60. Жергілікті арнайы мәліметтерді шығару үшін өлшемдердің тізбесі мыналарды қамтиды:</w:t>
      </w:r>
      <w:r>
        <w:br/>
      </w:r>
      <w:r>
        <w:rPr>
          <w:rFonts w:ascii="Times New Roman"/>
          <w:b w:val="false"/>
          <w:i w:val="false"/>
          <w:color w:val="000000"/>
          <w:sz w:val="28"/>
        </w:rPr>
        <w:t>
</w:t>
      </w:r>
      <w:r>
        <w:rPr>
          <w:rFonts w:ascii="Times New Roman"/>
          <w:b w:val="false"/>
          <w:i w:val="false"/>
          <w:color w:val="000000"/>
          <w:sz w:val="28"/>
        </w:rPr>
        <w:t>
      1) осы әуеайлақты пайдаланатын пайдаланушылардың пайдалану минимумына сәйкес өлшемдер;</w:t>
      </w:r>
      <w:r>
        <w:br/>
      </w:r>
      <w:r>
        <w:rPr>
          <w:rFonts w:ascii="Times New Roman"/>
          <w:b w:val="false"/>
          <w:i w:val="false"/>
          <w:color w:val="000000"/>
          <w:sz w:val="28"/>
        </w:rPr>
        <w:t>
</w:t>
      </w:r>
      <w:r>
        <w:rPr>
          <w:rFonts w:ascii="Times New Roman"/>
          <w:b w:val="false"/>
          <w:i w:val="false"/>
          <w:color w:val="000000"/>
          <w:sz w:val="28"/>
        </w:rPr>
        <w:t>
      2) ӘҚҰ органдарының және пайдаланушылардың жергілікті талаптарын қанағаттандыратын өлшемдер;</w:t>
      </w:r>
      <w:r>
        <w:br/>
      </w:r>
      <w:r>
        <w:rPr>
          <w:rFonts w:ascii="Times New Roman"/>
          <w:b w:val="false"/>
          <w:i w:val="false"/>
          <w:color w:val="000000"/>
          <w:sz w:val="28"/>
        </w:rPr>
        <w:t>
</w:t>
      </w:r>
      <w:r>
        <w:rPr>
          <w:rFonts w:ascii="Times New Roman"/>
          <w:b w:val="false"/>
          <w:i w:val="false"/>
          <w:color w:val="000000"/>
          <w:sz w:val="28"/>
        </w:rPr>
        <w:t>
      3) ауа температурасының бастапқы мәні (әрбір нақты әуеайлақ үшін анықталады);</w:t>
      </w:r>
      <w:r>
        <w:br/>
      </w:r>
      <w:r>
        <w:rPr>
          <w:rFonts w:ascii="Times New Roman"/>
          <w:b w:val="false"/>
          <w:i w:val="false"/>
          <w:color w:val="000000"/>
          <w:sz w:val="28"/>
        </w:rPr>
        <w:t>
</w:t>
      </w:r>
      <w:r>
        <w:rPr>
          <w:rFonts w:ascii="Times New Roman"/>
          <w:b w:val="false"/>
          <w:i w:val="false"/>
          <w:color w:val="000000"/>
          <w:sz w:val="28"/>
        </w:rPr>
        <w:t>
      4) қонуға бет алу және пайда болатын биіктікті алу аймақтарында ерекше метеорологиялық жағдайларға қатысты қолда бар қосымша ақпарат, оның ішінде түйдек-жаңбырлы бұлттар немесе найзағайдың, орташа немесе қатты турбуленттіліктің, бұршақтың, алдыңғы шептегі қатты дауылдың, орташа немесе қатты мұзданудың, мұзданатын жауын-шашынның, қатты тау толқындарының, шаң және құм дауылының, боранның, құйғыш түріндегі бұлттардың (торнадо немесе су құйыны) орналасқан жері;</w:t>
      </w:r>
      <w:r>
        <w:br/>
      </w:r>
      <w:r>
        <w:rPr>
          <w:rFonts w:ascii="Times New Roman"/>
          <w:b w:val="false"/>
          <w:i w:val="false"/>
          <w:color w:val="000000"/>
          <w:sz w:val="28"/>
        </w:rPr>
        <w:t>
</w:t>
      </w:r>
      <w:r>
        <w:rPr>
          <w:rFonts w:ascii="Times New Roman"/>
          <w:b w:val="false"/>
          <w:i w:val="false"/>
          <w:color w:val="000000"/>
          <w:sz w:val="28"/>
        </w:rPr>
        <w:t>
      5) SPECI мәліметтерін жасау үшін өлшемдер болып табылатын көлемдер.</w:t>
      </w:r>
      <w:r>
        <w:br/>
      </w:r>
      <w:r>
        <w:rPr>
          <w:rFonts w:ascii="Times New Roman"/>
          <w:b w:val="false"/>
          <w:i w:val="false"/>
          <w:color w:val="000000"/>
          <w:sz w:val="28"/>
        </w:rPr>
        <w:t>
</w:t>
      </w:r>
      <w:r>
        <w:rPr>
          <w:rFonts w:ascii="Times New Roman"/>
          <w:b w:val="false"/>
          <w:i w:val="false"/>
          <w:color w:val="000000"/>
          <w:sz w:val="28"/>
        </w:rPr>
        <w:t>
      61. SPECI мәліметтері мынадай өлшемдерде өзгерістер болған жағдайда шығарылады:</w:t>
      </w:r>
      <w:r>
        <w:br/>
      </w:r>
      <w:r>
        <w:rPr>
          <w:rFonts w:ascii="Times New Roman"/>
          <w:b w:val="false"/>
          <w:i w:val="false"/>
          <w:color w:val="000000"/>
          <w:sz w:val="28"/>
        </w:rPr>
        <w:t>
</w:t>
      </w:r>
      <w:r>
        <w:rPr>
          <w:rFonts w:ascii="Times New Roman"/>
          <w:b w:val="false"/>
          <w:i w:val="false"/>
          <w:color w:val="000000"/>
          <w:sz w:val="28"/>
        </w:rPr>
        <w:t>
      1) жерге жақын желдің орташа бағыты 60 градус өзгертсе немесе соңғы мәліметте көрсетілген бағытымен салыстырғанда одан да астам болса және (немесе) өзгерілгеннен кейін 5 м/с немесе одан астам құрайтын болса;</w:t>
      </w:r>
      <w:r>
        <w:br/>
      </w:r>
      <w:r>
        <w:rPr>
          <w:rFonts w:ascii="Times New Roman"/>
          <w:b w:val="false"/>
          <w:i w:val="false"/>
          <w:color w:val="000000"/>
          <w:sz w:val="28"/>
        </w:rPr>
        <w:t>
</w:t>
      </w:r>
      <w:r>
        <w:rPr>
          <w:rFonts w:ascii="Times New Roman"/>
          <w:b w:val="false"/>
          <w:i w:val="false"/>
          <w:color w:val="000000"/>
          <w:sz w:val="28"/>
        </w:rPr>
        <w:t>
      2) жерге жақын желдің жылдамдығы соңғы мәліметте көрсетілген жылдамдықпен салыстырғанда 5 м/с немесе одан астам өзгертсе;</w:t>
      </w:r>
      <w:r>
        <w:br/>
      </w:r>
      <w:r>
        <w:rPr>
          <w:rFonts w:ascii="Times New Roman"/>
          <w:b w:val="false"/>
          <w:i w:val="false"/>
          <w:color w:val="000000"/>
          <w:sz w:val="28"/>
        </w:rPr>
        <w:t>
</w:t>
      </w:r>
      <w:r>
        <w:rPr>
          <w:rFonts w:ascii="Times New Roman"/>
          <w:b w:val="false"/>
          <w:i w:val="false"/>
          <w:color w:val="000000"/>
          <w:sz w:val="28"/>
        </w:rPr>
        <w:t>
      3) жерге жақын желдің орташа жылдамдығынан ауытқу көлемі соңғы мәліметте көрсетілген көлеммен салыстырғанда 5 м/с немесе одан да асса, осының барысында өзгергенге дейінгі және өзгертілгеннен кейінгі орташа жылдамдық 8 м/с немесе одан астам құрайтын болса;</w:t>
      </w:r>
      <w:r>
        <w:br/>
      </w:r>
      <w:r>
        <w:rPr>
          <w:rFonts w:ascii="Times New Roman"/>
          <w:b w:val="false"/>
          <w:i w:val="false"/>
          <w:color w:val="000000"/>
          <w:sz w:val="28"/>
        </w:rPr>
        <w:t>
</w:t>
      </w:r>
      <w:r>
        <w:rPr>
          <w:rFonts w:ascii="Times New Roman"/>
          <w:b w:val="false"/>
          <w:i w:val="false"/>
          <w:color w:val="000000"/>
          <w:sz w:val="28"/>
        </w:rPr>
        <w:t>
      4) желдің өзгерістері пайдалану тұрғысынан маңызды мәндерден артса; шекті көлемдерді ӘҚҰ органымен және мүдделі пайдаланушылармен келісіп, уәкілетті метеорологиялық орган желдің өзгерістерін ескере отырып, белгілейді. Жел өзгерістері:</w:t>
      </w:r>
      <w:r>
        <w:br/>
      </w:r>
      <w:r>
        <w:rPr>
          <w:rFonts w:ascii="Times New Roman"/>
          <w:b w:val="false"/>
          <w:i w:val="false"/>
          <w:color w:val="000000"/>
          <w:sz w:val="28"/>
        </w:rPr>
        <w:t>
</w:t>
      </w:r>
      <w:r>
        <w:rPr>
          <w:rFonts w:ascii="Times New Roman"/>
          <w:b w:val="false"/>
          <w:i w:val="false"/>
          <w:color w:val="000000"/>
          <w:sz w:val="28"/>
        </w:rPr>
        <w:t>
      қолданыстағы ҰҚЖ ауыстыруды талап етеді;</w:t>
      </w:r>
      <w:r>
        <w:br/>
      </w:r>
      <w:r>
        <w:rPr>
          <w:rFonts w:ascii="Times New Roman"/>
          <w:b w:val="false"/>
          <w:i w:val="false"/>
          <w:color w:val="000000"/>
          <w:sz w:val="28"/>
        </w:rPr>
        <w:t>
</w:t>
      </w:r>
      <w:r>
        <w:rPr>
          <w:rFonts w:ascii="Times New Roman"/>
          <w:b w:val="false"/>
          <w:i w:val="false"/>
          <w:color w:val="000000"/>
          <w:sz w:val="28"/>
        </w:rPr>
        <w:t>
      ҰҚЖ желдің қуалай соғатын және бүйірден соғатын компоненттерінің өзгеруі осы әуеайлақта ұшуларды орындайтын типтік әуе кемелері үшін негізгі пайдалану шектері болып табылатын мәндерден артатынын куәландырады;</w:t>
      </w:r>
      <w:r>
        <w:br/>
      </w:r>
      <w:r>
        <w:rPr>
          <w:rFonts w:ascii="Times New Roman"/>
          <w:b w:val="false"/>
          <w:i w:val="false"/>
          <w:color w:val="000000"/>
          <w:sz w:val="28"/>
        </w:rPr>
        <w:t>
</w:t>
      </w:r>
      <w:r>
        <w:rPr>
          <w:rFonts w:ascii="Times New Roman"/>
          <w:b w:val="false"/>
          <w:i w:val="false"/>
          <w:color w:val="000000"/>
          <w:sz w:val="28"/>
        </w:rPr>
        <w:t>
      5) көріну жақсарады және мына мәндердің біріне немесе бірнешеуіне жетеді немесе артады немесе көріну нашарлайды және мына мәндердің бірінен немесе бірнешеуінен нашарлау болады:</w:t>
      </w:r>
      <w:r>
        <w:br/>
      </w:r>
      <w:r>
        <w:rPr>
          <w:rFonts w:ascii="Times New Roman"/>
          <w:b w:val="false"/>
          <w:i w:val="false"/>
          <w:color w:val="000000"/>
          <w:sz w:val="28"/>
        </w:rPr>
        <w:t>
</w:t>
      </w:r>
      <w:r>
        <w:rPr>
          <w:rFonts w:ascii="Times New Roman"/>
          <w:b w:val="false"/>
          <w:i w:val="false"/>
          <w:color w:val="000000"/>
          <w:sz w:val="28"/>
        </w:rPr>
        <w:t>
      800, 1500 немесе 3000 метр;</w:t>
      </w:r>
      <w:r>
        <w:br/>
      </w:r>
      <w:r>
        <w:rPr>
          <w:rFonts w:ascii="Times New Roman"/>
          <w:b w:val="false"/>
          <w:i w:val="false"/>
          <w:color w:val="000000"/>
          <w:sz w:val="28"/>
        </w:rPr>
        <w:t>
</w:t>
      </w:r>
      <w:r>
        <w:rPr>
          <w:rFonts w:ascii="Times New Roman"/>
          <w:b w:val="false"/>
          <w:i w:val="false"/>
          <w:color w:val="000000"/>
          <w:sz w:val="28"/>
        </w:rPr>
        <w:t>
      ұшуларды орындау жағдайында шолу ұшулардың қағидалары бойынша 5000 метр;</w:t>
      </w:r>
      <w:r>
        <w:br/>
      </w:r>
      <w:r>
        <w:rPr>
          <w:rFonts w:ascii="Times New Roman"/>
          <w:b w:val="false"/>
          <w:i w:val="false"/>
          <w:color w:val="000000"/>
          <w:sz w:val="28"/>
        </w:rPr>
        <w:t>
</w:t>
      </w:r>
      <w:r>
        <w:rPr>
          <w:rFonts w:ascii="Times New Roman"/>
          <w:b w:val="false"/>
          <w:i w:val="false"/>
          <w:color w:val="000000"/>
          <w:sz w:val="28"/>
        </w:rPr>
        <w:t>
      6) ҰҚЖ көріну қашықтығы жақсарады және мына мәндердің біріне немесе бірнешеуіне жетеді немесе артады немесе ҰҚЖ көріну қашықтығы нашарлайды және мына мәндердің бірінен немесе бірнешеуінен кем болады: 150, 350, 600 немесе 800 метр;</w:t>
      </w:r>
      <w:r>
        <w:br/>
      </w:r>
      <w:r>
        <w:rPr>
          <w:rFonts w:ascii="Times New Roman"/>
          <w:b w:val="false"/>
          <w:i w:val="false"/>
          <w:color w:val="000000"/>
          <w:sz w:val="28"/>
        </w:rPr>
        <w:t>
</w:t>
      </w:r>
      <w:r>
        <w:rPr>
          <w:rFonts w:ascii="Times New Roman"/>
          <w:b w:val="false"/>
          <w:i w:val="false"/>
          <w:color w:val="000000"/>
          <w:sz w:val="28"/>
        </w:rPr>
        <w:t>
      7) ауа райының мынадай құбылыстарынан кез келгендерінің басталу, тоқтатылу немесе өзгеру жағдайы;</w:t>
      </w:r>
      <w:r>
        <w:br/>
      </w:r>
      <w:r>
        <w:rPr>
          <w:rFonts w:ascii="Times New Roman"/>
          <w:b w:val="false"/>
          <w:i w:val="false"/>
          <w:color w:val="000000"/>
          <w:sz w:val="28"/>
        </w:rPr>
        <w:t>
</w:t>
      </w:r>
      <w:r>
        <w:rPr>
          <w:rFonts w:ascii="Times New Roman"/>
          <w:b w:val="false"/>
          <w:i w:val="false"/>
          <w:color w:val="000000"/>
          <w:sz w:val="28"/>
        </w:rPr>
        <w:t>
      мұзданатын жауын-шашын;</w:t>
      </w:r>
      <w:r>
        <w:br/>
      </w:r>
      <w:r>
        <w:rPr>
          <w:rFonts w:ascii="Times New Roman"/>
          <w:b w:val="false"/>
          <w:i w:val="false"/>
          <w:color w:val="000000"/>
          <w:sz w:val="28"/>
        </w:rPr>
        <w:t>
</w:t>
      </w:r>
      <w:r>
        <w:rPr>
          <w:rFonts w:ascii="Times New Roman"/>
          <w:b w:val="false"/>
          <w:i w:val="false"/>
          <w:color w:val="000000"/>
          <w:sz w:val="28"/>
        </w:rPr>
        <w:t>
      қатты (көріну 1000 метрден аз) немесе орташа жауын-шашын, оның ішінде нөсерлі түрі;</w:t>
      </w:r>
      <w:r>
        <w:br/>
      </w:r>
      <w:r>
        <w:rPr>
          <w:rFonts w:ascii="Times New Roman"/>
          <w:b w:val="false"/>
          <w:i w:val="false"/>
          <w:color w:val="000000"/>
          <w:sz w:val="28"/>
        </w:rPr>
        <w:t>
</w:t>
      </w:r>
      <w:r>
        <w:rPr>
          <w:rFonts w:ascii="Times New Roman"/>
          <w:b w:val="false"/>
          <w:i w:val="false"/>
          <w:color w:val="000000"/>
          <w:sz w:val="28"/>
        </w:rPr>
        <w:t>
      (жауын-шашынмен) найзағай;</w:t>
      </w:r>
      <w:r>
        <w:br/>
      </w:r>
      <w:r>
        <w:rPr>
          <w:rFonts w:ascii="Times New Roman"/>
          <w:b w:val="false"/>
          <w:i w:val="false"/>
          <w:color w:val="000000"/>
          <w:sz w:val="28"/>
        </w:rPr>
        <w:t>
</w:t>
      </w:r>
      <w:r>
        <w:rPr>
          <w:rFonts w:ascii="Times New Roman"/>
          <w:b w:val="false"/>
          <w:i w:val="false"/>
          <w:color w:val="000000"/>
          <w:sz w:val="28"/>
        </w:rPr>
        <w:t>
      шаңды дауыл;</w:t>
      </w:r>
      <w:r>
        <w:br/>
      </w:r>
      <w:r>
        <w:rPr>
          <w:rFonts w:ascii="Times New Roman"/>
          <w:b w:val="false"/>
          <w:i w:val="false"/>
          <w:color w:val="000000"/>
          <w:sz w:val="28"/>
        </w:rPr>
        <w:t>
</w:t>
      </w:r>
      <w:r>
        <w:rPr>
          <w:rFonts w:ascii="Times New Roman"/>
          <w:b w:val="false"/>
          <w:i w:val="false"/>
          <w:color w:val="000000"/>
          <w:sz w:val="28"/>
        </w:rPr>
        <w:t>
      құмды дауыл;</w:t>
      </w:r>
      <w:r>
        <w:br/>
      </w:r>
      <w:r>
        <w:rPr>
          <w:rFonts w:ascii="Times New Roman"/>
          <w:b w:val="false"/>
          <w:i w:val="false"/>
          <w:color w:val="000000"/>
          <w:sz w:val="28"/>
        </w:rPr>
        <w:t>
</w:t>
      </w:r>
      <w:r>
        <w:rPr>
          <w:rFonts w:ascii="Times New Roman"/>
          <w:b w:val="false"/>
          <w:i w:val="false"/>
          <w:color w:val="000000"/>
          <w:sz w:val="28"/>
        </w:rPr>
        <w:t>
      8) ауа райының мынадай құбылыстарының кез келгенінің басталу немесе 
</w:t>
      </w:r>
      <w:r>
        <w:rPr>
          <w:rFonts w:ascii="Times New Roman"/>
          <w:b w:val="false"/>
          <w:i w:val="false"/>
          <w:color w:val="000000"/>
          <w:sz w:val="28"/>
        </w:rPr>
        <w:t>
тоқтатылу жағдайы;</w:t>
      </w:r>
      <w:r>
        <w:br/>
      </w:r>
      <w:r>
        <w:rPr>
          <w:rFonts w:ascii="Times New Roman"/>
          <w:b w:val="false"/>
          <w:i w:val="false"/>
          <w:color w:val="000000"/>
          <w:sz w:val="28"/>
        </w:rPr>
        <w:t>
</w:t>
      </w:r>
      <w:r>
        <w:rPr>
          <w:rFonts w:ascii="Times New Roman"/>
          <w:b w:val="false"/>
          <w:i w:val="false"/>
          <w:color w:val="000000"/>
          <w:sz w:val="28"/>
        </w:rPr>
        <w:t>
      мұз кристалдары;</w:t>
      </w:r>
      <w:r>
        <w:br/>
      </w:r>
      <w:r>
        <w:rPr>
          <w:rFonts w:ascii="Times New Roman"/>
          <w:b w:val="false"/>
          <w:i w:val="false"/>
          <w:color w:val="000000"/>
          <w:sz w:val="28"/>
        </w:rPr>
        <w:t>
</w:t>
      </w:r>
      <w:r>
        <w:rPr>
          <w:rFonts w:ascii="Times New Roman"/>
          <w:b w:val="false"/>
          <w:i w:val="false"/>
          <w:color w:val="000000"/>
          <w:sz w:val="28"/>
        </w:rPr>
        <w:t>
      қататын тұман;</w:t>
      </w:r>
      <w:r>
        <w:br/>
      </w:r>
      <w:r>
        <w:rPr>
          <w:rFonts w:ascii="Times New Roman"/>
          <w:b w:val="false"/>
          <w:i w:val="false"/>
          <w:color w:val="000000"/>
          <w:sz w:val="28"/>
        </w:rPr>
        <w:t>
</w:t>
      </w:r>
      <w:r>
        <w:rPr>
          <w:rFonts w:ascii="Times New Roman"/>
          <w:b w:val="false"/>
          <w:i w:val="false"/>
          <w:color w:val="000000"/>
          <w:sz w:val="28"/>
        </w:rPr>
        <w:t>
      шаңды, құмды немесе қарлы сырма;</w:t>
      </w:r>
      <w:r>
        <w:br/>
      </w:r>
      <w:r>
        <w:rPr>
          <w:rFonts w:ascii="Times New Roman"/>
          <w:b w:val="false"/>
          <w:i w:val="false"/>
          <w:color w:val="000000"/>
          <w:sz w:val="28"/>
        </w:rPr>
        <w:t>
</w:t>
      </w:r>
      <w:r>
        <w:rPr>
          <w:rFonts w:ascii="Times New Roman"/>
          <w:b w:val="false"/>
          <w:i w:val="false"/>
          <w:color w:val="000000"/>
          <w:sz w:val="28"/>
        </w:rPr>
        <w:t>
      шаңды жаяу боран, құмды жаяу боран, қарлы жаяу боран;</w:t>
      </w:r>
      <w:r>
        <w:br/>
      </w:r>
      <w:r>
        <w:rPr>
          <w:rFonts w:ascii="Times New Roman"/>
          <w:b w:val="false"/>
          <w:i w:val="false"/>
          <w:color w:val="000000"/>
          <w:sz w:val="28"/>
        </w:rPr>
        <w:t>
</w:t>
      </w:r>
      <w:r>
        <w:rPr>
          <w:rFonts w:ascii="Times New Roman"/>
          <w:b w:val="false"/>
          <w:i w:val="false"/>
          <w:color w:val="000000"/>
          <w:sz w:val="28"/>
        </w:rPr>
        <w:t>
      найзағай (жауын-шашынсыз);</w:t>
      </w:r>
      <w:r>
        <w:br/>
      </w:r>
      <w:r>
        <w:rPr>
          <w:rFonts w:ascii="Times New Roman"/>
          <w:b w:val="false"/>
          <w:i w:val="false"/>
          <w:color w:val="000000"/>
          <w:sz w:val="28"/>
        </w:rPr>
        <w:t>
</w:t>
      </w:r>
      <w:r>
        <w:rPr>
          <w:rFonts w:ascii="Times New Roman"/>
          <w:b w:val="false"/>
          <w:i w:val="false"/>
          <w:color w:val="000000"/>
          <w:sz w:val="28"/>
        </w:rPr>
        <w:t>
      дауыл;</w:t>
      </w:r>
      <w:r>
        <w:br/>
      </w:r>
      <w:r>
        <w:rPr>
          <w:rFonts w:ascii="Times New Roman"/>
          <w:b w:val="false"/>
          <w:i w:val="false"/>
          <w:color w:val="000000"/>
          <w:sz w:val="28"/>
        </w:rPr>
        <w:t>
</w:t>
      </w:r>
      <w:r>
        <w:rPr>
          <w:rFonts w:ascii="Times New Roman"/>
          <w:b w:val="false"/>
          <w:i w:val="false"/>
          <w:color w:val="000000"/>
          <w:sz w:val="28"/>
        </w:rPr>
        <w:t>
      құйғыш түріндегі бұлт (торнадо немесе құйын);</w:t>
      </w:r>
      <w:r>
        <w:br/>
      </w:r>
      <w:r>
        <w:rPr>
          <w:rFonts w:ascii="Times New Roman"/>
          <w:b w:val="false"/>
          <w:i w:val="false"/>
          <w:color w:val="000000"/>
          <w:sz w:val="28"/>
        </w:rPr>
        <w:t>
</w:t>
      </w:r>
      <w:r>
        <w:rPr>
          <w:rFonts w:ascii="Times New Roman"/>
          <w:b w:val="false"/>
          <w:i w:val="false"/>
          <w:color w:val="000000"/>
          <w:sz w:val="28"/>
        </w:rPr>
        <w:t>
      9) BKN, OVC астам саны барысында бұлттардың төменгі қабатының төменгі шегінің биіктігі ұлғаяды және мына мәндердің бірінен немесе бірнешеуінен артады немесе BKN немесе OVC бұлттардың төменгі қабатының төменгі шегінің биіктігі азаяды немесе мына мәндердің бірінен немесе бірнешеуінен кем болады:</w:t>
      </w:r>
      <w:r>
        <w:br/>
      </w:r>
      <w:r>
        <w:rPr>
          <w:rFonts w:ascii="Times New Roman"/>
          <w:b w:val="false"/>
          <w:i w:val="false"/>
          <w:color w:val="000000"/>
          <w:sz w:val="28"/>
        </w:rPr>
        <w:t>
</w:t>
      </w:r>
      <w:r>
        <w:rPr>
          <w:rFonts w:ascii="Times New Roman"/>
          <w:b w:val="false"/>
          <w:i w:val="false"/>
          <w:color w:val="000000"/>
          <w:sz w:val="28"/>
        </w:rPr>
        <w:t>
      30, 60, 150 немесе 300 метр (100, 200, 500 немесе 1000 фут);</w:t>
      </w:r>
      <w:r>
        <w:br/>
      </w:r>
      <w:r>
        <w:rPr>
          <w:rFonts w:ascii="Times New Roman"/>
          <w:b w:val="false"/>
          <w:i w:val="false"/>
          <w:color w:val="000000"/>
          <w:sz w:val="28"/>
        </w:rPr>
        <w:t>
</w:t>
      </w:r>
      <w:r>
        <w:rPr>
          <w:rFonts w:ascii="Times New Roman"/>
          <w:b w:val="false"/>
          <w:i w:val="false"/>
          <w:color w:val="000000"/>
          <w:sz w:val="28"/>
        </w:rPr>
        <w:t>
      450 метр – шолу ұшулардың қағидалары бойынша маңызды санын орындау жағдайында;</w:t>
      </w:r>
      <w:r>
        <w:br/>
      </w:r>
      <w:r>
        <w:rPr>
          <w:rFonts w:ascii="Times New Roman"/>
          <w:b w:val="false"/>
          <w:i w:val="false"/>
          <w:color w:val="000000"/>
          <w:sz w:val="28"/>
        </w:rPr>
        <w:t>
</w:t>
      </w:r>
      <w:r>
        <w:rPr>
          <w:rFonts w:ascii="Times New Roman"/>
          <w:b w:val="false"/>
          <w:i w:val="false"/>
          <w:color w:val="000000"/>
          <w:sz w:val="28"/>
        </w:rPr>
        <w:t>
      10) 450 метр (1500 фут) төмен қабатта бұлттардың саны өзгереді:</w:t>
      </w:r>
      <w:r>
        <w:br/>
      </w:r>
      <w:r>
        <w:rPr>
          <w:rFonts w:ascii="Times New Roman"/>
          <w:b w:val="false"/>
          <w:i w:val="false"/>
          <w:color w:val="000000"/>
          <w:sz w:val="28"/>
        </w:rPr>
        <w:t>
</w:t>
      </w:r>
      <w:r>
        <w:rPr>
          <w:rFonts w:ascii="Times New Roman"/>
          <w:b w:val="false"/>
          <w:i w:val="false"/>
          <w:color w:val="000000"/>
          <w:sz w:val="28"/>
        </w:rPr>
        <w:t>
      SCT-тен немесе BKN кем немесе ОVC дейін;</w:t>
      </w:r>
      <w:r>
        <w:br/>
      </w:r>
      <w:r>
        <w:rPr>
          <w:rFonts w:ascii="Times New Roman"/>
          <w:b w:val="false"/>
          <w:i w:val="false"/>
          <w:color w:val="000000"/>
          <w:sz w:val="28"/>
        </w:rPr>
        <w:t>
</w:t>
      </w:r>
      <w:r>
        <w:rPr>
          <w:rFonts w:ascii="Times New Roman"/>
          <w:b w:val="false"/>
          <w:i w:val="false"/>
          <w:color w:val="000000"/>
          <w:sz w:val="28"/>
        </w:rPr>
        <w:t>
      BKN немесе OVC-тен кем SCT дейін;</w:t>
      </w:r>
      <w:r>
        <w:br/>
      </w:r>
      <w:r>
        <w:rPr>
          <w:rFonts w:ascii="Times New Roman"/>
          <w:b w:val="false"/>
          <w:i w:val="false"/>
          <w:color w:val="000000"/>
          <w:sz w:val="28"/>
        </w:rPr>
        <w:t>
</w:t>
      </w:r>
      <w:r>
        <w:rPr>
          <w:rFonts w:ascii="Times New Roman"/>
          <w:b w:val="false"/>
          <w:i w:val="false"/>
          <w:color w:val="000000"/>
          <w:sz w:val="28"/>
        </w:rPr>
        <w:t>
      11) аспан жабық және тік көріну жақсарады және мына мәндердің біріне немесе бірнешеуіне жетеді немесе артады немесе тік көріну нашарлайды және мына мәндердің бірінен кем болады: 30, 60, 150 немесе 300 метр (100, 200, 500 немесе 1000 фут);</w:t>
      </w:r>
      <w:r>
        <w:br/>
      </w:r>
      <w:r>
        <w:rPr>
          <w:rFonts w:ascii="Times New Roman"/>
          <w:b w:val="false"/>
          <w:i w:val="false"/>
          <w:color w:val="000000"/>
          <w:sz w:val="28"/>
        </w:rPr>
        <w:t>
</w:t>
      </w:r>
      <w:r>
        <w:rPr>
          <w:rFonts w:ascii="Times New Roman"/>
          <w:b w:val="false"/>
          <w:i w:val="false"/>
          <w:color w:val="000000"/>
          <w:sz w:val="28"/>
        </w:rPr>
        <w:t>
      12) таулардың, шоқылардың және басқа биік кедергілердің ашылуы, жабылуы;</w:t>
      </w:r>
      <w:r>
        <w:br/>
      </w:r>
      <w:r>
        <w:rPr>
          <w:rFonts w:ascii="Times New Roman"/>
          <w:b w:val="false"/>
          <w:i w:val="false"/>
          <w:color w:val="000000"/>
          <w:sz w:val="28"/>
        </w:rPr>
        <w:t>
</w:t>
      </w:r>
      <w:r>
        <w:rPr>
          <w:rFonts w:ascii="Times New Roman"/>
          <w:b w:val="false"/>
          <w:i w:val="false"/>
          <w:color w:val="000000"/>
          <w:sz w:val="28"/>
        </w:rPr>
        <w:t>
      13) нақты әуеайлақтың пайдалану минимумында негізделген және уәкілетті метеорологиялық орган мен пайдаланушы арасында келісілген кез келген өлшемдер.</w:t>
      </w:r>
      <w:r>
        <w:br/>
      </w:r>
      <w:r>
        <w:rPr>
          <w:rFonts w:ascii="Times New Roman"/>
          <w:b w:val="false"/>
          <w:i w:val="false"/>
          <w:color w:val="000000"/>
          <w:sz w:val="28"/>
        </w:rPr>
        <w:t>
</w:t>
      </w:r>
      <w:r>
        <w:rPr>
          <w:rFonts w:ascii="Times New Roman"/>
          <w:b w:val="false"/>
          <w:i w:val="false"/>
          <w:color w:val="000000"/>
          <w:sz w:val="28"/>
        </w:rPr>
        <w:t>
      Жергілікті арнайы мәліметтер пайдаланушылардың және басқа әуеайлақтың тұтынушылардың қарауына ұсынылады.</w:t>
      </w:r>
      <w:r>
        <w:br/>
      </w:r>
      <w:r>
        <w:rPr>
          <w:rFonts w:ascii="Times New Roman"/>
          <w:b w:val="false"/>
          <w:i w:val="false"/>
          <w:color w:val="000000"/>
          <w:sz w:val="28"/>
        </w:rPr>
        <w:t>
</w:t>
      </w:r>
      <w:r>
        <w:rPr>
          <w:rFonts w:ascii="Times New Roman"/>
          <w:b w:val="false"/>
          <w:i w:val="false"/>
          <w:color w:val="000000"/>
          <w:sz w:val="28"/>
        </w:rPr>
        <w:t>
      62. Арнайы мәліметтерді ұсынуға әуеайлақтан 200 километр қашықтықта орналасқан метеорологиялық станциялар тартылу мүмкін.</w:t>
      </w:r>
      <w:r>
        <w:br/>
      </w:r>
      <w:r>
        <w:rPr>
          <w:rFonts w:ascii="Times New Roman"/>
          <w:b w:val="false"/>
          <w:i w:val="false"/>
          <w:color w:val="000000"/>
          <w:sz w:val="28"/>
        </w:rPr>
        <w:t>
</w:t>
      </w:r>
      <w:r>
        <w:rPr>
          <w:rFonts w:ascii="Times New Roman"/>
          <w:b w:val="false"/>
          <w:i w:val="false"/>
          <w:color w:val="000000"/>
          <w:sz w:val="28"/>
        </w:rPr>
        <w:t>
      63. Әуеайлақ метеорологиялық органының басшысы жыл сайын уәкілетті метеорологиялық органға тартылатын метеорологиялық станциялардың, мәліметтерді шығару үшін өлшемдерді, тарату үшін байланыс құралдарының тізбесін және басқа талаптарды ұсынады.</w:t>
      </w:r>
    </w:p>
    <w:bookmarkEnd w:id="20"/>
    <w:bookmarkStart w:name="z316" w:id="21"/>
    <w:p>
      <w:pPr>
        <w:spacing w:after="0"/>
        <w:ind w:left="0"/>
        <w:jc w:val="both"/>
      </w:pPr>
      <w:r>
        <w:rPr>
          <w:rFonts w:ascii="Times New Roman"/>
          <w:b w:val="false"/>
          <w:i w:val="false"/>
          <w:color w:val="000000"/>
          <w:sz w:val="28"/>
        </w:rPr>
        <w:t>
3. Мәліметтердің мазмұны және нысаны</w:t>
      </w:r>
    </w:p>
    <w:bookmarkEnd w:id="21"/>
    <w:bookmarkStart w:name="z317" w:id="22"/>
    <w:p>
      <w:pPr>
        <w:spacing w:after="0"/>
        <w:ind w:left="0"/>
        <w:jc w:val="both"/>
      </w:pPr>
      <w:r>
        <w:rPr>
          <w:rFonts w:ascii="Times New Roman"/>
          <w:b w:val="false"/>
          <w:i w:val="false"/>
          <w:color w:val="000000"/>
          <w:sz w:val="28"/>
        </w:rPr>
        <w:t>
      64. Жергілікті тұрақты және арнайы мәліметтерге және METAR мен SPECI мәліметтеріне көрсетілген тәртіпте мынадай элементтер енгізіледі:</w:t>
      </w:r>
      <w:r>
        <w:br/>
      </w:r>
      <w:r>
        <w:rPr>
          <w:rFonts w:ascii="Times New Roman"/>
          <w:b w:val="false"/>
          <w:i w:val="false"/>
          <w:color w:val="000000"/>
          <w:sz w:val="28"/>
        </w:rPr>
        <w:t>
</w:t>
      </w:r>
      <w:r>
        <w:rPr>
          <w:rFonts w:ascii="Times New Roman"/>
          <w:b w:val="false"/>
          <w:i w:val="false"/>
          <w:color w:val="000000"/>
          <w:sz w:val="28"/>
        </w:rPr>
        <w:t>
      1) мәлімет түрінің көрсеткіші;</w:t>
      </w:r>
      <w:r>
        <w:br/>
      </w:r>
      <w:r>
        <w:rPr>
          <w:rFonts w:ascii="Times New Roman"/>
          <w:b w:val="false"/>
          <w:i w:val="false"/>
          <w:color w:val="000000"/>
          <w:sz w:val="28"/>
        </w:rPr>
        <w:t>
</w:t>
      </w:r>
      <w:r>
        <w:rPr>
          <w:rFonts w:ascii="Times New Roman"/>
          <w:b w:val="false"/>
          <w:i w:val="false"/>
          <w:color w:val="000000"/>
          <w:sz w:val="28"/>
        </w:rPr>
        <w:t>
      2) орналасу жерінің индексі;</w:t>
      </w:r>
      <w:r>
        <w:br/>
      </w:r>
      <w:r>
        <w:rPr>
          <w:rFonts w:ascii="Times New Roman"/>
          <w:b w:val="false"/>
          <w:i w:val="false"/>
          <w:color w:val="000000"/>
          <w:sz w:val="28"/>
        </w:rPr>
        <w:t>
</w:t>
      </w:r>
      <w:r>
        <w:rPr>
          <w:rFonts w:ascii="Times New Roman"/>
          <w:b w:val="false"/>
          <w:i w:val="false"/>
          <w:color w:val="000000"/>
          <w:sz w:val="28"/>
        </w:rPr>
        <w:t>
      3) бақылау мерзімі;</w:t>
      </w:r>
      <w:r>
        <w:br/>
      </w:r>
      <w:r>
        <w:rPr>
          <w:rFonts w:ascii="Times New Roman"/>
          <w:b w:val="false"/>
          <w:i w:val="false"/>
          <w:color w:val="000000"/>
          <w:sz w:val="28"/>
        </w:rPr>
        <w:t>
</w:t>
      </w:r>
      <w:r>
        <w:rPr>
          <w:rFonts w:ascii="Times New Roman"/>
          <w:b w:val="false"/>
          <w:i w:val="false"/>
          <w:color w:val="000000"/>
          <w:sz w:val="28"/>
        </w:rPr>
        <w:t>
      4) автоматтандырылған немесе жоғалып қалған мәліметтің көрсеткіші;</w:t>
      </w:r>
      <w:r>
        <w:br/>
      </w:r>
      <w:r>
        <w:rPr>
          <w:rFonts w:ascii="Times New Roman"/>
          <w:b w:val="false"/>
          <w:i w:val="false"/>
          <w:color w:val="000000"/>
          <w:sz w:val="28"/>
        </w:rPr>
        <w:t>
</w:t>
      </w:r>
      <w:r>
        <w:rPr>
          <w:rFonts w:ascii="Times New Roman"/>
          <w:b w:val="false"/>
          <w:i w:val="false"/>
          <w:color w:val="000000"/>
          <w:sz w:val="28"/>
        </w:rPr>
        <w:t>
      5) жерге жақын желдің бағыты мен жылдамдығы;</w:t>
      </w:r>
      <w:r>
        <w:br/>
      </w:r>
      <w:r>
        <w:rPr>
          <w:rFonts w:ascii="Times New Roman"/>
          <w:b w:val="false"/>
          <w:i w:val="false"/>
          <w:color w:val="000000"/>
          <w:sz w:val="28"/>
        </w:rPr>
        <w:t>
</w:t>
      </w:r>
      <w:r>
        <w:rPr>
          <w:rFonts w:ascii="Times New Roman"/>
          <w:b w:val="false"/>
          <w:i w:val="false"/>
          <w:color w:val="000000"/>
          <w:sz w:val="28"/>
        </w:rPr>
        <w:t>
      6) көріну;</w:t>
      </w:r>
      <w:r>
        <w:br/>
      </w:r>
      <w:r>
        <w:rPr>
          <w:rFonts w:ascii="Times New Roman"/>
          <w:b w:val="false"/>
          <w:i w:val="false"/>
          <w:color w:val="000000"/>
          <w:sz w:val="28"/>
        </w:rPr>
        <w:t>
</w:t>
      </w:r>
      <w:r>
        <w:rPr>
          <w:rFonts w:ascii="Times New Roman"/>
          <w:b w:val="false"/>
          <w:i w:val="false"/>
          <w:color w:val="000000"/>
          <w:sz w:val="28"/>
        </w:rPr>
        <w:t>
      7) қажет болған жағдайда ҰҚЖ көріну қашықтығы;</w:t>
      </w:r>
      <w:r>
        <w:br/>
      </w:r>
      <w:r>
        <w:rPr>
          <w:rFonts w:ascii="Times New Roman"/>
          <w:b w:val="false"/>
          <w:i w:val="false"/>
          <w:color w:val="000000"/>
          <w:sz w:val="28"/>
        </w:rPr>
        <w:t>
</w:t>
      </w:r>
      <w:r>
        <w:rPr>
          <w:rFonts w:ascii="Times New Roman"/>
          <w:b w:val="false"/>
          <w:i w:val="false"/>
          <w:color w:val="000000"/>
          <w:sz w:val="28"/>
        </w:rPr>
        <w:t>
      8) ағымдағы ауа райы;</w:t>
      </w:r>
      <w:r>
        <w:br/>
      </w:r>
      <w:r>
        <w:rPr>
          <w:rFonts w:ascii="Times New Roman"/>
          <w:b w:val="false"/>
          <w:i w:val="false"/>
          <w:color w:val="000000"/>
          <w:sz w:val="28"/>
        </w:rPr>
        <w:t>
</w:t>
      </w:r>
      <w:r>
        <w:rPr>
          <w:rFonts w:ascii="Times New Roman"/>
          <w:b w:val="false"/>
          <w:i w:val="false"/>
          <w:color w:val="000000"/>
          <w:sz w:val="28"/>
        </w:rPr>
        <w:t>
      9) бұлттардың көлемі, түрі (будақ - жаңбырлы және бекініс түрдегі будақ бұлттар) және бұлттардың төменгі шектерінің биіктігі немесе тік көріну, егер олар өлшенсе;</w:t>
      </w:r>
      <w:r>
        <w:br/>
      </w:r>
      <w:r>
        <w:rPr>
          <w:rFonts w:ascii="Times New Roman"/>
          <w:b w:val="false"/>
          <w:i w:val="false"/>
          <w:color w:val="000000"/>
          <w:sz w:val="28"/>
        </w:rPr>
        <w:t>
</w:t>
      </w:r>
      <w:r>
        <w:rPr>
          <w:rFonts w:ascii="Times New Roman"/>
          <w:b w:val="false"/>
          <w:i w:val="false"/>
          <w:color w:val="000000"/>
          <w:sz w:val="28"/>
        </w:rPr>
        <w:t>
      10) ауаның температурасы және шық нүктесінің температурасы;</w:t>
      </w:r>
      <w:r>
        <w:br/>
      </w:r>
      <w:r>
        <w:rPr>
          <w:rFonts w:ascii="Times New Roman"/>
          <w:b w:val="false"/>
          <w:i w:val="false"/>
          <w:color w:val="000000"/>
          <w:sz w:val="28"/>
        </w:rPr>
        <w:t>
</w:t>
      </w:r>
      <w:r>
        <w:rPr>
          <w:rFonts w:ascii="Times New Roman"/>
          <w:b w:val="false"/>
          <w:i w:val="false"/>
          <w:color w:val="000000"/>
          <w:sz w:val="28"/>
        </w:rPr>
        <w:t>
      11) QNH;</w:t>
      </w:r>
      <w:r>
        <w:br/>
      </w:r>
      <w:r>
        <w:rPr>
          <w:rFonts w:ascii="Times New Roman"/>
          <w:b w:val="false"/>
          <w:i w:val="false"/>
          <w:color w:val="000000"/>
          <w:sz w:val="28"/>
        </w:rPr>
        <w:t>
</w:t>
      </w:r>
      <w:r>
        <w:rPr>
          <w:rFonts w:ascii="Times New Roman"/>
          <w:b w:val="false"/>
          <w:i w:val="false"/>
          <w:color w:val="000000"/>
          <w:sz w:val="28"/>
        </w:rPr>
        <w:t>
      12) Қағидалардың </w:t>
      </w:r>
      <w:r>
        <w:rPr>
          <w:rFonts w:ascii="Times New Roman"/>
          <w:b w:val="false"/>
          <w:i w:val="false"/>
          <w:color w:val="000000"/>
          <w:sz w:val="28"/>
        </w:rPr>
        <w:t>179</w:t>
      </w:r>
      <w:r>
        <w:rPr>
          <w:rFonts w:ascii="Times New Roman"/>
          <w:b w:val="false"/>
          <w:i w:val="false"/>
          <w:color w:val="000000"/>
          <w:sz w:val="28"/>
        </w:rPr>
        <w:t xml:space="preserve"> – </w:t>
      </w:r>
      <w:r>
        <w:rPr>
          <w:rFonts w:ascii="Times New Roman"/>
          <w:b w:val="false"/>
          <w:i w:val="false"/>
          <w:color w:val="000000"/>
          <w:sz w:val="28"/>
        </w:rPr>
        <w:t>182-тармақтарында</w:t>
      </w:r>
      <w:r>
        <w:rPr>
          <w:rFonts w:ascii="Times New Roman"/>
          <w:b w:val="false"/>
          <w:i w:val="false"/>
          <w:color w:val="000000"/>
          <w:sz w:val="28"/>
        </w:rPr>
        <w:t xml:space="preserve"> аталған қосымша ақпарат;</w:t>
      </w:r>
      <w:r>
        <w:br/>
      </w:r>
      <w:r>
        <w:rPr>
          <w:rFonts w:ascii="Times New Roman"/>
          <w:b w:val="false"/>
          <w:i w:val="false"/>
          <w:color w:val="000000"/>
          <w:sz w:val="28"/>
        </w:rPr>
        <w:t>
</w:t>
      </w:r>
      <w:r>
        <w:rPr>
          <w:rFonts w:ascii="Times New Roman"/>
          <w:b w:val="false"/>
          <w:i w:val="false"/>
          <w:color w:val="000000"/>
          <w:sz w:val="28"/>
        </w:rPr>
        <w:t>
      13) қону үшін «тренд» түріндегі болжам;</w:t>
      </w:r>
      <w:r>
        <w:br/>
      </w:r>
      <w:r>
        <w:rPr>
          <w:rFonts w:ascii="Times New Roman"/>
          <w:b w:val="false"/>
          <w:i w:val="false"/>
          <w:color w:val="000000"/>
          <w:sz w:val="28"/>
        </w:rPr>
        <w:t>
</w:t>
      </w:r>
      <w:r>
        <w:rPr>
          <w:rFonts w:ascii="Times New Roman"/>
          <w:b w:val="false"/>
          <w:i w:val="false"/>
          <w:color w:val="000000"/>
          <w:sz w:val="28"/>
        </w:rPr>
        <w:t>
      14) RMK тобы - елдің ішінде пайдалану үшін ақпарат:</w:t>
      </w:r>
      <w:r>
        <w:br/>
      </w:r>
      <w:r>
        <w:rPr>
          <w:rFonts w:ascii="Times New Roman"/>
          <w:b w:val="false"/>
          <w:i w:val="false"/>
          <w:color w:val="000000"/>
          <w:sz w:val="28"/>
        </w:rPr>
        <w:t>
</w:t>
      </w:r>
      <w:r>
        <w:rPr>
          <w:rFonts w:ascii="Times New Roman"/>
          <w:b w:val="false"/>
          <w:i w:val="false"/>
          <w:color w:val="000000"/>
          <w:sz w:val="28"/>
        </w:rPr>
        <w:t>
      - таулардың және басқа биік кедергілердің бұлттармен жабылуы (ATIS пен VOLMET тарату үшін);</w:t>
      </w:r>
      <w:r>
        <w:br/>
      </w:r>
      <w:r>
        <w:rPr>
          <w:rFonts w:ascii="Times New Roman"/>
          <w:b w:val="false"/>
          <w:i w:val="false"/>
          <w:color w:val="000000"/>
          <w:sz w:val="28"/>
        </w:rPr>
        <w:t>
</w:t>
      </w:r>
      <w:r>
        <w:rPr>
          <w:rFonts w:ascii="Times New Roman"/>
          <w:b w:val="false"/>
          <w:i w:val="false"/>
          <w:color w:val="000000"/>
          <w:sz w:val="28"/>
        </w:rPr>
        <w:t>
      - мұздану (жергілікті мәлімет үшін);</w:t>
      </w:r>
      <w:r>
        <w:br/>
      </w:r>
      <w:r>
        <w:rPr>
          <w:rFonts w:ascii="Times New Roman"/>
          <w:b w:val="false"/>
          <w:i w:val="false"/>
          <w:color w:val="000000"/>
          <w:sz w:val="28"/>
        </w:rPr>
        <w:t>
</w:t>
      </w:r>
      <w:r>
        <w:rPr>
          <w:rFonts w:ascii="Times New Roman"/>
          <w:b w:val="false"/>
          <w:i w:val="false"/>
          <w:color w:val="000000"/>
          <w:sz w:val="28"/>
        </w:rPr>
        <w:t>
      - турбуленттік (жергілікті мәлімет үшін);</w:t>
      </w:r>
      <w:r>
        <w:br/>
      </w:r>
      <w:r>
        <w:rPr>
          <w:rFonts w:ascii="Times New Roman"/>
          <w:b w:val="false"/>
          <w:i w:val="false"/>
          <w:color w:val="000000"/>
          <w:sz w:val="28"/>
        </w:rPr>
        <w:t>
</w:t>
      </w:r>
      <w:r>
        <w:rPr>
          <w:rFonts w:ascii="Times New Roman"/>
          <w:b w:val="false"/>
          <w:i w:val="false"/>
          <w:color w:val="000000"/>
          <w:sz w:val="28"/>
        </w:rPr>
        <w:t>
      - QBB (бұлттардың төменгі шектерінің биіктігі 200 метр барысында);</w:t>
      </w:r>
      <w:r>
        <w:br/>
      </w:r>
      <w:r>
        <w:rPr>
          <w:rFonts w:ascii="Times New Roman"/>
          <w:b w:val="false"/>
          <w:i w:val="false"/>
          <w:color w:val="000000"/>
          <w:sz w:val="28"/>
        </w:rPr>
        <w:t>
</w:t>
      </w:r>
      <w:r>
        <w:rPr>
          <w:rFonts w:ascii="Times New Roman"/>
          <w:b w:val="false"/>
          <w:i w:val="false"/>
          <w:color w:val="000000"/>
          <w:sz w:val="28"/>
        </w:rPr>
        <w:t>
      - QFE қысымы.</w:t>
      </w:r>
      <w:r>
        <w:br/>
      </w:r>
      <w:r>
        <w:rPr>
          <w:rFonts w:ascii="Times New Roman"/>
          <w:b w:val="false"/>
          <w:i w:val="false"/>
          <w:color w:val="000000"/>
          <w:sz w:val="28"/>
        </w:rPr>
        <w:t>
</w:t>
      </w:r>
      <w:r>
        <w:rPr>
          <w:rFonts w:ascii="Times New Roman"/>
          <w:b w:val="false"/>
          <w:i w:val="false"/>
          <w:color w:val="000000"/>
          <w:sz w:val="28"/>
        </w:rPr>
        <w:t>
      65. Әуеайлақ метеорологиялық органына ҰҚЖ жағдайы және белгіленген қағидаларға сәйкес код түрінде ілінісу коэффициенті туралы уақтылы және дұрыс ақпаратты әуеайлақ қызметі ұсынады (METAR мен SPECI мәліметтеріне енгізу және ATIS мәліметтерін дайындау үшін).</w:t>
      </w:r>
      <w:r>
        <w:br/>
      </w:r>
      <w:r>
        <w:rPr>
          <w:rFonts w:ascii="Times New Roman"/>
          <w:b w:val="false"/>
          <w:i w:val="false"/>
          <w:color w:val="000000"/>
          <w:sz w:val="28"/>
        </w:rPr>
        <w:t>
</w:t>
      </w:r>
      <w:r>
        <w:rPr>
          <w:rFonts w:ascii="Times New Roman"/>
          <w:b w:val="false"/>
          <w:i w:val="false"/>
          <w:color w:val="000000"/>
          <w:sz w:val="28"/>
        </w:rPr>
        <w:t>
      66. Азаматтық авиация мамандары бақылауды жүргізетін әуеайлақтарда және қону алаңдарында, сондай-ақ метеорологиялық мәліметтер METAR код нысанында жасалады және таратылады немесе METAR кодында көзделген элементтерді енгізу тәртібін сақтаумен қабылданған қысқартуларды ескере отырып жасалады және таратылады.</w:t>
      </w:r>
      <w:r>
        <w:br/>
      </w:r>
      <w:r>
        <w:rPr>
          <w:rFonts w:ascii="Times New Roman"/>
          <w:b w:val="false"/>
          <w:i w:val="false"/>
          <w:color w:val="000000"/>
          <w:sz w:val="28"/>
        </w:rPr>
        <w:t>
</w:t>
      </w:r>
      <w:r>
        <w:rPr>
          <w:rFonts w:ascii="Times New Roman"/>
          <w:b w:val="false"/>
          <w:i w:val="false"/>
          <w:color w:val="000000"/>
          <w:sz w:val="28"/>
        </w:rPr>
        <w:t>
      67. CAVOK термині бір мезгілде мынадай жағдайлар болған кезде:</w:t>
      </w:r>
      <w:r>
        <w:br/>
      </w:r>
      <w:r>
        <w:rPr>
          <w:rFonts w:ascii="Times New Roman"/>
          <w:b w:val="false"/>
          <w:i w:val="false"/>
          <w:color w:val="000000"/>
          <w:sz w:val="28"/>
        </w:rPr>
        <w:t>
</w:t>
      </w:r>
      <w:r>
        <w:rPr>
          <w:rFonts w:ascii="Times New Roman"/>
          <w:b w:val="false"/>
          <w:i w:val="false"/>
          <w:color w:val="000000"/>
          <w:sz w:val="28"/>
        </w:rPr>
        <w:t>
      1) көріну 10 километр және одан астам;</w:t>
      </w:r>
      <w:r>
        <w:br/>
      </w:r>
      <w:r>
        <w:rPr>
          <w:rFonts w:ascii="Times New Roman"/>
          <w:b w:val="false"/>
          <w:i w:val="false"/>
          <w:color w:val="000000"/>
          <w:sz w:val="28"/>
        </w:rPr>
        <w:t>
</w:t>
      </w:r>
      <w:r>
        <w:rPr>
          <w:rFonts w:ascii="Times New Roman"/>
          <w:b w:val="false"/>
          <w:i w:val="false"/>
          <w:color w:val="000000"/>
          <w:sz w:val="28"/>
        </w:rPr>
        <w:t>
      2) ұшулар үшін маңызды бұлттылық болмағанда;</w:t>
      </w:r>
      <w:r>
        <w:br/>
      </w:r>
      <w:r>
        <w:rPr>
          <w:rFonts w:ascii="Times New Roman"/>
          <w:b w:val="false"/>
          <w:i w:val="false"/>
          <w:color w:val="000000"/>
          <w:sz w:val="28"/>
        </w:rPr>
        <w:t>
</w:t>
      </w:r>
      <w:r>
        <w:rPr>
          <w:rFonts w:ascii="Times New Roman"/>
          <w:b w:val="false"/>
          <w:i w:val="false"/>
          <w:color w:val="000000"/>
          <w:sz w:val="28"/>
        </w:rPr>
        <w:t>
      3) осы Қағидалардың </w:t>
      </w:r>
      <w:r>
        <w:rPr>
          <w:rFonts w:ascii="Times New Roman"/>
          <w:b w:val="false"/>
          <w:i w:val="false"/>
          <w:color w:val="000000"/>
          <w:sz w:val="28"/>
        </w:rPr>
        <w:t>143</w:t>
      </w:r>
      <w:r>
        <w:rPr>
          <w:rFonts w:ascii="Times New Roman"/>
          <w:b w:val="false"/>
          <w:i w:val="false"/>
          <w:color w:val="000000"/>
          <w:sz w:val="28"/>
        </w:rPr>
        <w:t>, </w:t>
      </w:r>
      <w:r>
        <w:rPr>
          <w:rFonts w:ascii="Times New Roman"/>
          <w:b w:val="false"/>
          <w:i w:val="false"/>
          <w:color w:val="000000"/>
          <w:sz w:val="28"/>
        </w:rPr>
        <w:t>145-тармағында</w:t>
      </w:r>
      <w:r>
        <w:rPr>
          <w:rFonts w:ascii="Times New Roman"/>
          <w:b w:val="false"/>
          <w:i w:val="false"/>
          <w:color w:val="000000"/>
          <w:sz w:val="28"/>
        </w:rPr>
        <w:t xml:space="preserve"> көрсетілген ауа райы құбылыстарының авиация үшін маңызы болмаған жағдайда пайдаланылады.</w:t>
      </w:r>
      <w:r>
        <w:br/>
      </w:r>
      <w:r>
        <w:rPr>
          <w:rFonts w:ascii="Times New Roman"/>
          <w:b w:val="false"/>
          <w:i w:val="false"/>
          <w:color w:val="000000"/>
          <w:sz w:val="28"/>
        </w:rPr>
        <w:t>
</w:t>
      </w:r>
      <w:r>
        <w:rPr>
          <w:rFonts w:ascii="Times New Roman"/>
          <w:b w:val="false"/>
          <w:i w:val="false"/>
          <w:color w:val="000000"/>
          <w:sz w:val="28"/>
        </w:rPr>
        <w:t>
      Аталған жағдайларда ҰҚЖ көріну және көріну қашықтығы, ағымдағы ауа райы, бұлттардың саны, бұлттардың түрі және бұлттардың төменгі шектерінің биіктігі туралы ақпарат барлық метеорологиялық мәліметтерде CAVOK терминімен ауыстырылады.</w:t>
      </w:r>
      <w:r>
        <w:br/>
      </w:r>
      <w:r>
        <w:rPr>
          <w:rFonts w:ascii="Times New Roman"/>
          <w:b w:val="false"/>
          <w:i w:val="false"/>
          <w:color w:val="000000"/>
          <w:sz w:val="28"/>
        </w:rPr>
        <w:t>
</w:t>
      </w:r>
      <w:r>
        <w:rPr>
          <w:rFonts w:ascii="Times New Roman"/>
          <w:b w:val="false"/>
          <w:i w:val="false"/>
          <w:color w:val="000000"/>
          <w:sz w:val="28"/>
        </w:rPr>
        <w:t>
      68. Таулы әуеайлақтардағы ауа райы туралы мәліметтерді тарату үшін CAVOK термині пайдаланбайды.</w:t>
      </w:r>
      <w:r>
        <w:br/>
      </w:r>
      <w:r>
        <w:rPr>
          <w:rFonts w:ascii="Times New Roman"/>
          <w:b w:val="false"/>
          <w:i w:val="false"/>
          <w:color w:val="000000"/>
          <w:sz w:val="28"/>
        </w:rPr>
        <w:t>
</w:t>
      </w:r>
      <w:r>
        <w:rPr>
          <w:rFonts w:ascii="Times New Roman"/>
          <w:b w:val="false"/>
          <w:i w:val="false"/>
          <w:color w:val="000000"/>
          <w:sz w:val="28"/>
        </w:rPr>
        <w:t>
      69. Авиациялық қызметкерлер үшін қысқартулармен ашық мәтінді тарату үшін мәліметтер мыналар арқылы мәнді нақты жеткізуді қамтамасыз етеді:</w:t>
      </w:r>
      <w:r>
        <w:br/>
      </w:r>
      <w:r>
        <w:rPr>
          <w:rFonts w:ascii="Times New Roman"/>
          <w:b w:val="false"/>
          <w:i w:val="false"/>
          <w:color w:val="000000"/>
          <w:sz w:val="28"/>
        </w:rPr>
        <w:t>
</w:t>
      </w:r>
      <w:r>
        <w:rPr>
          <w:rFonts w:ascii="Times New Roman"/>
          <w:b w:val="false"/>
          <w:i w:val="false"/>
          <w:color w:val="000000"/>
          <w:sz w:val="28"/>
        </w:rPr>
        <w:t>
      1) қабылданған қысқартулар;</w:t>
      </w:r>
      <w:r>
        <w:br/>
      </w:r>
      <w:r>
        <w:rPr>
          <w:rFonts w:ascii="Times New Roman"/>
          <w:b w:val="false"/>
          <w:i w:val="false"/>
          <w:color w:val="000000"/>
          <w:sz w:val="28"/>
        </w:rPr>
        <w:t>
</w:t>
      </w:r>
      <w:r>
        <w:rPr>
          <w:rFonts w:ascii="Times New Roman"/>
          <w:b w:val="false"/>
          <w:i w:val="false"/>
          <w:color w:val="000000"/>
          <w:sz w:val="28"/>
        </w:rPr>
        <w:t>
      2) түсініктемені талап етпейтін сандық өлшемдер.</w:t>
      </w:r>
      <w:r>
        <w:br/>
      </w:r>
      <w:r>
        <w:rPr>
          <w:rFonts w:ascii="Times New Roman"/>
          <w:b w:val="false"/>
          <w:i w:val="false"/>
          <w:color w:val="000000"/>
          <w:sz w:val="28"/>
        </w:rPr>
        <w:t>
</w:t>
      </w:r>
      <w:r>
        <w:rPr>
          <w:rFonts w:ascii="Times New Roman"/>
          <w:b w:val="false"/>
          <w:i w:val="false"/>
          <w:color w:val="000000"/>
          <w:sz w:val="28"/>
        </w:rPr>
        <w:t>
      70. Әуеайлақтың шегінен тыс таратылмайтын мәліметтер, әсіресе қонуға бет алу және ұшу аумақтарында (турбуленттік, мұздану, желдің ауытқуы, ЖРЖ деректерлері – 100 километр радиусында найзағай орындарының болуы, соның ішінде әуе кемелерінің борттарынан бақылаулардың деректерлері) ерекше метео жағдайлары туралы қосымша ақпараттың енгізілуін көздеуге тиіс.</w:t>
      </w:r>
      <w:r>
        <w:br/>
      </w:r>
      <w:r>
        <w:rPr>
          <w:rFonts w:ascii="Times New Roman"/>
          <w:b w:val="false"/>
          <w:i w:val="false"/>
          <w:color w:val="000000"/>
          <w:sz w:val="28"/>
        </w:rPr>
        <w:t>
</w:t>
      </w:r>
      <w:r>
        <w:rPr>
          <w:rFonts w:ascii="Times New Roman"/>
          <w:b w:val="false"/>
          <w:i w:val="false"/>
          <w:color w:val="000000"/>
          <w:sz w:val="28"/>
        </w:rPr>
        <w:t>
      Турбуленттік, мұздану, сондай-ақ желдің ауытқуы жерден дұрыс бақыланбайтынын ескере отырып, олар туралы деректерді биіктікті алу немесе қонуға бет алу кезінде әуе кемелерінің борттарының бақылауларынан алу қажет.</w:t>
      </w:r>
    </w:p>
    <w:bookmarkEnd w:id="22"/>
    <w:bookmarkStart w:name="z350" w:id="23"/>
    <w:p>
      <w:pPr>
        <w:spacing w:after="0"/>
        <w:ind w:left="0"/>
        <w:jc w:val="both"/>
      </w:pPr>
      <w:r>
        <w:rPr>
          <w:rFonts w:ascii="Times New Roman"/>
          <w:b w:val="false"/>
          <w:i w:val="false"/>
          <w:color w:val="000000"/>
          <w:sz w:val="28"/>
        </w:rPr>
        <w:t>
4. Метеорологиялық мәліметтерді тарату</w:t>
      </w:r>
    </w:p>
    <w:bookmarkEnd w:id="23"/>
    <w:bookmarkStart w:name="z351" w:id="24"/>
    <w:p>
      <w:pPr>
        <w:spacing w:after="0"/>
        <w:ind w:left="0"/>
        <w:jc w:val="both"/>
      </w:pPr>
      <w:r>
        <w:rPr>
          <w:rFonts w:ascii="Times New Roman"/>
          <w:b w:val="false"/>
          <w:i w:val="false"/>
          <w:color w:val="000000"/>
          <w:sz w:val="28"/>
        </w:rPr>
        <w:t>
      71. METAR және SPECI мәліметтері ОРМЕТ деректерінің халықаралық банктеріне және авиациялық белгіленген қызметтің шеңберінде деректерлерді таратудың спутниктік жүйелерін AFS пайдалану үшін өңірлік аэронавигациялық келісіммен тағайындалған орталықтарға таратылады.</w:t>
      </w:r>
      <w:r>
        <w:br/>
      </w:r>
      <w:r>
        <w:rPr>
          <w:rFonts w:ascii="Times New Roman"/>
          <w:b w:val="false"/>
          <w:i w:val="false"/>
          <w:color w:val="000000"/>
          <w:sz w:val="28"/>
        </w:rPr>
        <w:t>
</w:t>
      </w:r>
      <w:r>
        <w:rPr>
          <w:rFonts w:ascii="Times New Roman"/>
          <w:b w:val="false"/>
          <w:i w:val="false"/>
          <w:color w:val="000000"/>
          <w:sz w:val="28"/>
        </w:rPr>
        <w:t>
      72. Жергілікті тұрақты мәліметтер әуе қозғалысына қызмет көрсетудің жергілікті органдарына таратылады және пайдаланушылар мен басқа әуеайлақ тұтынушыларға ұсынылады.</w:t>
      </w:r>
      <w:r>
        <w:br/>
      </w:r>
      <w:r>
        <w:rPr>
          <w:rFonts w:ascii="Times New Roman"/>
          <w:b w:val="false"/>
          <w:i w:val="false"/>
          <w:color w:val="000000"/>
          <w:sz w:val="28"/>
        </w:rPr>
        <w:t>
</w:t>
      </w:r>
      <w:r>
        <w:rPr>
          <w:rFonts w:ascii="Times New Roman"/>
          <w:b w:val="false"/>
          <w:i w:val="false"/>
          <w:color w:val="000000"/>
          <w:sz w:val="28"/>
        </w:rPr>
        <w:t>
      73. METAR және SPECI мәліметтері ОРМЕТ деректерлердің халықаралық банктеріне және ақпаратты жинау орталықтарына, сондай-ақ уәкілетті метеорологиялық органның тапсырысына сәйкес басқа әуеайлақтарға таратылады.</w:t>
      </w:r>
      <w:r>
        <w:br/>
      </w:r>
      <w:r>
        <w:rPr>
          <w:rFonts w:ascii="Times New Roman"/>
          <w:b w:val="false"/>
          <w:i w:val="false"/>
          <w:color w:val="000000"/>
          <w:sz w:val="28"/>
        </w:rPr>
        <w:t>
</w:t>
      </w:r>
      <w:r>
        <w:rPr>
          <w:rFonts w:ascii="Times New Roman"/>
          <w:b w:val="false"/>
          <w:i w:val="false"/>
          <w:color w:val="000000"/>
          <w:sz w:val="28"/>
        </w:rPr>
        <w:t>
      74. Ауа райы жағдайын жақсарту туралы SPECI мәліметтеріне, 10 минуттық кезеңнің аяғында басым болған, ауа райы жағдайын көрсету мақсатында ол таратылғанға дейін түзетулер енгізіледі.</w:t>
      </w:r>
      <w:r>
        <w:br/>
      </w:r>
      <w:r>
        <w:rPr>
          <w:rFonts w:ascii="Times New Roman"/>
          <w:b w:val="false"/>
          <w:i w:val="false"/>
          <w:color w:val="000000"/>
          <w:sz w:val="28"/>
        </w:rPr>
        <w:t>
</w:t>
      </w:r>
      <w:r>
        <w:rPr>
          <w:rFonts w:ascii="Times New Roman"/>
          <w:b w:val="false"/>
          <w:i w:val="false"/>
          <w:color w:val="000000"/>
          <w:sz w:val="28"/>
        </w:rPr>
        <w:t>
      SPECI мәліметтерін жақсарту туралы тарату алдында 10 минуттық кезеңде болған ауа райының жағдайларын көрсету үшін түзетулерді енгізу қажет.</w:t>
      </w:r>
      <w:r>
        <w:br/>
      </w:r>
      <w:r>
        <w:rPr>
          <w:rFonts w:ascii="Times New Roman"/>
          <w:b w:val="false"/>
          <w:i w:val="false"/>
          <w:color w:val="000000"/>
          <w:sz w:val="28"/>
        </w:rPr>
        <w:t>
</w:t>
      </w:r>
      <w:r>
        <w:rPr>
          <w:rFonts w:ascii="Times New Roman"/>
          <w:b w:val="false"/>
          <w:i w:val="false"/>
          <w:color w:val="000000"/>
          <w:sz w:val="28"/>
        </w:rPr>
        <w:t>
      Бір элементтің нашарлауы және басқа элементтің жақсаруы туралы SPECI мәліметін бақылаудан кейін сол сәтте тарату қажет.</w:t>
      </w:r>
      <w:r>
        <w:br/>
      </w:r>
      <w:r>
        <w:rPr>
          <w:rFonts w:ascii="Times New Roman"/>
          <w:b w:val="false"/>
          <w:i w:val="false"/>
          <w:color w:val="000000"/>
          <w:sz w:val="28"/>
        </w:rPr>
        <w:t>
</w:t>
      </w:r>
      <w:r>
        <w:rPr>
          <w:rFonts w:ascii="Times New Roman"/>
          <w:b w:val="false"/>
          <w:i w:val="false"/>
          <w:color w:val="000000"/>
          <w:sz w:val="28"/>
        </w:rPr>
        <w:t>
      75. Жергілікті арнайы мәліметтер ӘҚҰ тиісті органымен келісу бойынша мыналарға қатысты шығарылмайды:</w:t>
      </w:r>
      <w:r>
        <w:br/>
      </w:r>
      <w:r>
        <w:rPr>
          <w:rFonts w:ascii="Times New Roman"/>
          <w:b w:val="false"/>
          <w:i w:val="false"/>
          <w:color w:val="000000"/>
          <w:sz w:val="28"/>
        </w:rPr>
        <w:t>
</w:t>
      </w:r>
      <w:r>
        <w:rPr>
          <w:rFonts w:ascii="Times New Roman"/>
          <w:b w:val="false"/>
          <w:i w:val="false"/>
          <w:color w:val="000000"/>
          <w:sz w:val="28"/>
        </w:rPr>
        <w:t>
      1) әуе қозғалысына қызмет көрсетудің жергілікті орган метеорологиялық станцияда орнатылғанға тең дисплей бар, осы дисплей (индикатор) жергілікті тұрақты және арнайы мәліметтерге енгізілетін ақпаратты жаңарту үшін бағытталған, тіркейтін кез келген элемент;</w:t>
      </w:r>
      <w:r>
        <w:br/>
      </w:r>
      <w:r>
        <w:rPr>
          <w:rFonts w:ascii="Times New Roman"/>
          <w:b w:val="false"/>
          <w:i w:val="false"/>
          <w:color w:val="000000"/>
          <w:sz w:val="28"/>
        </w:rPr>
        <w:t>
</w:t>
      </w:r>
      <w:r>
        <w:rPr>
          <w:rFonts w:ascii="Times New Roman"/>
          <w:b w:val="false"/>
          <w:i w:val="false"/>
          <w:color w:val="000000"/>
          <w:sz w:val="28"/>
        </w:rPr>
        <w:t>
      2) әуеайлақтағы бақылаушы қолданыстағы шкала бойынша бір немесе бірнеше бөлімдерінің шегінде барлық өзгерістерді әуе қозғалысына қызмет көрсетудің жергілікті органға хабарлайтын ҰҚЖ көріну қашықтығы.</w:t>
      </w:r>
      <w:r>
        <w:br/>
      </w:r>
      <w:r>
        <w:rPr>
          <w:rFonts w:ascii="Times New Roman"/>
          <w:b w:val="false"/>
          <w:i w:val="false"/>
          <w:color w:val="000000"/>
          <w:sz w:val="28"/>
        </w:rPr>
        <w:t>
</w:t>
      </w:r>
      <w:r>
        <w:rPr>
          <w:rFonts w:ascii="Times New Roman"/>
          <w:b w:val="false"/>
          <w:i w:val="false"/>
          <w:color w:val="000000"/>
          <w:sz w:val="28"/>
        </w:rPr>
        <w:t>
      Жергілікті арнайы мәліметтер пайдаланушылардың және басқа әуеайлақ тұтынушыларының қарауына ұсынылады.</w:t>
      </w:r>
      <w:r>
        <w:br/>
      </w:r>
      <w:r>
        <w:rPr>
          <w:rFonts w:ascii="Times New Roman"/>
          <w:b w:val="false"/>
          <w:i w:val="false"/>
          <w:color w:val="000000"/>
          <w:sz w:val="28"/>
        </w:rPr>
        <w:t>
</w:t>
      </w:r>
      <w:r>
        <w:rPr>
          <w:rFonts w:ascii="Times New Roman"/>
          <w:b w:val="false"/>
          <w:i w:val="false"/>
          <w:color w:val="000000"/>
          <w:sz w:val="28"/>
        </w:rPr>
        <w:t>
      76. Тұрақты және арнайы мәліметтер әуе кемелерінің ұшу және қону кезіндегі ресми деректер болып табылады, бұл мәліметтерді ӘҚБ органдары тікелей және (немесе) ақпаратты автоматты тарату қызметінің желісі арқылы әуе кемелерінің борттарына береді (ATIS, VOLMEТ).</w:t>
      </w:r>
    </w:p>
    <w:bookmarkEnd w:id="24"/>
    <w:bookmarkStart w:name="z362" w:id="25"/>
    <w:p>
      <w:pPr>
        <w:spacing w:after="0"/>
        <w:ind w:left="0"/>
        <w:jc w:val="both"/>
      </w:pPr>
      <w:r>
        <w:rPr>
          <w:rFonts w:ascii="Times New Roman"/>
          <w:b w:val="false"/>
          <w:i w:val="false"/>
          <w:color w:val="000000"/>
          <w:sz w:val="28"/>
        </w:rPr>
        <w:t>
5. Жер бетіндегі және биіктіктегі жел</w:t>
      </w:r>
    </w:p>
    <w:bookmarkEnd w:id="25"/>
    <w:bookmarkStart w:name="z363" w:id="26"/>
    <w:p>
      <w:pPr>
        <w:spacing w:after="0"/>
        <w:ind w:left="0"/>
        <w:jc w:val="both"/>
      </w:pPr>
      <w:r>
        <w:rPr>
          <w:rFonts w:ascii="Times New Roman"/>
          <w:b w:val="false"/>
          <w:i w:val="false"/>
          <w:color w:val="000000"/>
          <w:sz w:val="28"/>
        </w:rPr>
        <w:t>
      77. Жер бетіндегі желдің орташа жылдамдығы мен орташа бағыты және жел бағыты мен жылдамдығының маңызды өзгерістері өлшенеді, деректер нақты градустар мен секундына метрде хабарланады.</w:t>
      </w:r>
      <w:r>
        <w:br/>
      </w:r>
      <w:r>
        <w:rPr>
          <w:rFonts w:ascii="Times New Roman"/>
          <w:b w:val="false"/>
          <w:i w:val="false"/>
          <w:color w:val="000000"/>
          <w:sz w:val="28"/>
        </w:rPr>
        <w:t>
</w:t>
      </w:r>
      <w:r>
        <w:rPr>
          <w:rFonts w:ascii="Times New Roman"/>
          <w:b w:val="false"/>
          <w:i w:val="false"/>
          <w:color w:val="000000"/>
          <w:sz w:val="28"/>
        </w:rPr>
        <w:t>
      78. Магниттік қисаюы 5 градус немесе одан астам болатын әуеайлақта жел бағытының есептеріне түзету енгізіледі. Магниттік қисаюдың оң кезінде оның мағынасы бағыттың есебінен шығарылады, ал теріс қисайғанда – қосылады. Алынған мағына он градусқа дейін дөңгелектенумен үш цифрмен көрсетіледі.</w:t>
      </w:r>
      <w:r>
        <w:br/>
      </w:r>
      <w:r>
        <w:rPr>
          <w:rFonts w:ascii="Times New Roman"/>
          <w:b w:val="false"/>
          <w:i w:val="false"/>
          <w:color w:val="000000"/>
          <w:sz w:val="28"/>
        </w:rPr>
        <w:t>
</w:t>
      </w:r>
      <w:r>
        <w:rPr>
          <w:rFonts w:ascii="Times New Roman"/>
          <w:b w:val="false"/>
          <w:i w:val="false"/>
          <w:color w:val="000000"/>
          <w:sz w:val="28"/>
        </w:rPr>
        <w:t>
      79. Әуеайлақтың шегінен тыс таратылатын мәліметтерде жел бағыты магниттік қисаюға түзетулерсіз жіберіледі.</w:t>
      </w:r>
      <w:r>
        <w:br/>
      </w:r>
      <w:r>
        <w:rPr>
          <w:rFonts w:ascii="Times New Roman"/>
          <w:b w:val="false"/>
          <w:i w:val="false"/>
          <w:color w:val="000000"/>
          <w:sz w:val="28"/>
        </w:rPr>
        <w:t>
</w:t>
      </w:r>
      <w:r>
        <w:rPr>
          <w:rFonts w:ascii="Times New Roman"/>
          <w:b w:val="false"/>
          <w:i w:val="false"/>
          <w:color w:val="000000"/>
          <w:sz w:val="28"/>
        </w:rPr>
        <w:t>
      80. Жер бетіндегі желді бақылау жер деңгейінен 10 метр (30 фут) биіктікте жүргізіледі.</w:t>
      </w:r>
      <w:r>
        <w:br/>
      </w:r>
      <w:r>
        <w:rPr>
          <w:rFonts w:ascii="Times New Roman"/>
          <w:b w:val="false"/>
          <w:i w:val="false"/>
          <w:color w:val="000000"/>
          <w:sz w:val="28"/>
        </w:rPr>
        <w:t>
</w:t>
      </w:r>
      <w:r>
        <w:rPr>
          <w:rFonts w:ascii="Times New Roman"/>
          <w:b w:val="false"/>
          <w:i w:val="false"/>
          <w:color w:val="000000"/>
          <w:sz w:val="28"/>
        </w:rPr>
        <w:t>
      81. Ұшып шығатын әуе кемелері үшін жергілікті тұрақты және арнайы мәліметтерді қалыптастыру үшін арналған жер бетіндегі желді бақылау ҰҚЖ бойына жағдай жасау үшін репрезентативті, ал ұшып келетін әуе кемелері үшін – қонудың барлық аймағы болып табылады.</w:t>
      </w:r>
      <w:r>
        <w:br/>
      </w:r>
      <w:r>
        <w:rPr>
          <w:rFonts w:ascii="Times New Roman"/>
          <w:b w:val="false"/>
          <w:i w:val="false"/>
          <w:color w:val="000000"/>
          <w:sz w:val="28"/>
        </w:rPr>
        <w:t>
</w:t>
      </w:r>
      <w:r>
        <w:rPr>
          <w:rFonts w:ascii="Times New Roman"/>
          <w:b w:val="false"/>
          <w:i w:val="false"/>
          <w:color w:val="000000"/>
          <w:sz w:val="28"/>
        </w:rPr>
        <w:t>
      82. Жер бетіндегі желді бақылаудың репрезентативтігі ҰҚЖ бойындағы жағдай туралы анағұрлым дұрыс деректерді алу үшін тиісті түрде орнатылған көрсеткіштерді пайдалану арқылы қамтамасыз етілуге тиіс.</w:t>
      </w:r>
      <w:r>
        <w:br/>
      </w:r>
      <w:r>
        <w:rPr>
          <w:rFonts w:ascii="Times New Roman"/>
          <w:b w:val="false"/>
          <w:i w:val="false"/>
          <w:color w:val="000000"/>
          <w:sz w:val="28"/>
        </w:rPr>
        <w:t>
</w:t>
      </w:r>
      <w:r>
        <w:rPr>
          <w:rFonts w:ascii="Times New Roman"/>
          <w:b w:val="false"/>
          <w:i w:val="false"/>
          <w:color w:val="000000"/>
          <w:sz w:val="28"/>
        </w:rPr>
        <w:t>
      83 METAR және SPECI мәліметтері үшін жер бетіндегі желді бақылау бір ғана ҰҚЖ болғанда барлық ҰҚЖ үшін, сондай-ақ бірнеше ҰҚЖ болғанда барлық ҰҚЖ кешені үшін репрезентативті болып табылады.</w:t>
      </w:r>
      <w:r>
        <w:br/>
      </w:r>
      <w:r>
        <w:rPr>
          <w:rFonts w:ascii="Times New Roman"/>
          <w:b w:val="false"/>
          <w:i w:val="false"/>
          <w:color w:val="000000"/>
          <w:sz w:val="28"/>
        </w:rPr>
        <w:t>
</w:t>
      </w:r>
      <w:r>
        <w:rPr>
          <w:rFonts w:ascii="Times New Roman"/>
          <w:b w:val="false"/>
          <w:i w:val="false"/>
          <w:color w:val="000000"/>
          <w:sz w:val="28"/>
        </w:rPr>
        <w:t>
      84. ҰҚЖ-ның әртүрлі учаскелерінде жер бетіндегі желде маңызды айырмашылықтарға келтіретін ауа райының топографиялық немесе басым жағдайлары бар әуеайлақтарда қосымша көрсеткіштерді орнату қажет.</w:t>
      </w:r>
      <w:r>
        <w:br/>
      </w:r>
      <w:r>
        <w:rPr>
          <w:rFonts w:ascii="Times New Roman"/>
          <w:b w:val="false"/>
          <w:i w:val="false"/>
          <w:color w:val="000000"/>
          <w:sz w:val="28"/>
        </w:rPr>
        <w:t>
</w:t>
      </w:r>
      <w:r>
        <w:rPr>
          <w:rFonts w:ascii="Times New Roman"/>
          <w:b w:val="false"/>
          <w:i w:val="false"/>
          <w:color w:val="000000"/>
          <w:sz w:val="28"/>
        </w:rPr>
        <w:t>
      85. Тиісті жабдықтар болған жағдайда тұрақты және арнайы мәліметтерге желдің жылдамдығы жылдамырақ нүктеден алынған жел туралы деректер енгізіледі. Қону үшін мәліметтерге қону, ұшуға бет алу мәліметтерін – жерден көтерілу аймағына жақын орналасқан көрсеткіштерден алынған деректер енгізіледі.</w:t>
      </w:r>
      <w:r>
        <w:br/>
      </w:r>
      <w:r>
        <w:rPr>
          <w:rFonts w:ascii="Times New Roman"/>
          <w:b w:val="false"/>
          <w:i w:val="false"/>
          <w:color w:val="000000"/>
          <w:sz w:val="28"/>
        </w:rPr>
        <w:t>
</w:t>
      </w:r>
      <w:r>
        <w:rPr>
          <w:rFonts w:ascii="Times New Roman"/>
          <w:b w:val="false"/>
          <w:i w:val="false"/>
          <w:color w:val="000000"/>
          <w:sz w:val="28"/>
        </w:rPr>
        <w:t>
      86. Қосымша көрсеткіштер мен индикаторлар орнатылатын орын әрбір көрсеткішпен бақыланатын ҰҚЖ және ҰҚЖ учаскесін көрсетумен нақты таңбаланды.</w:t>
      </w:r>
      <w:r>
        <w:br/>
      </w:r>
      <w:r>
        <w:rPr>
          <w:rFonts w:ascii="Times New Roman"/>
          <w:b w:val="false"/>
          <w:i w:val="false"/>
          <w:color w:val="000000"/>
          <w:sz w:val="28"/>
        </w:rPr>
        <w:t>
</w:t>
      </w:r>
      <w:r>
        <w:rPr>
          <w:rFonts w:ascii="Times New Roman"/>
          <w:b w:val="false"/>
          <w:i w:val="false"/>
          <w:color w:val="000000"/>
          <w:sz w:val="28"/>
        </w:rPr>
        <w:t>
      87. Кешенді автоматтандырылған жүйе болған кезде осы жүйенің (аталған жабдық) көмегімен әр датчик үшін желдің бағыты мен жылдамдығының айтарлықтай өзгеруі және орташа өзгерістері анықталады және көрсетіледі.</w:t>
      </w:r>
      <w:r>
        <w:br/>
      </w:r>
      <w:r>
        <w:rPr>
          <w:rFonts w:ascii="Times New Roman"/>
          <w:b w:val="false"/>
          <w:i w:val="false"/>
          <w:color w:val="000000"/>
          <w:sz w:val="28"/>
        </w:rPr>
        <w:t>
</w:t>
      </w:r>
      <w:r>
        <w:rPr>
          <w:rFonts w:ascii="Times New Roman"/>
          <w:b w:val="false"/>
          <w:i w:val="false"/>
          <w:color w:val="000000"/>
          <w:sz w:val="28"/>
        </w:rPr>
        <w:t>
      88. Желді бақылауды орташаландыру кезеңі мынаны құрайды:</w:t>
      </w:r>
      <w:r>
        <w:br/>
      </w:r>
      <w:r>
        <w:rPr>
          <w:rFonts w:ascii="Times New Roman"/>
          <w:b w:val="false"/>
          <w:i w:val="false"/>
          <w:color w:val="000000"/>
          <w:sz w:val="28"/>
        </w:rPr>
        <w:t>
</w:t>
      </w:r>
      <w:r>
        <w:rPr>
          <w:rFonts w:ascii="Times New Roman"/>
          <w:b w:val="false"/>
          <w:i w:val="false"/>
          <w:color w:val="000000"/>
          <w:sz w:val="28"/>
        </w:rPr>
        <w:t>
      1) жергілікті тұрақты және арнайы мәліметтер, сондай-ақ әуе қозғалысына қызмет көрсету органдарының орналасқан жел дисплейлері (индикаторлары) үшін 2 минут;</w:t>
      </w:r>
      <w:r>
        <w:br/>
      </w:r>
      <w:r>
        <w:rPr>
          <w:rFonts w:ascii="Times New Roman"/>
          <w:b w:val="false"/>
          <w:i w:val="false"/>
          <w:color w:val="000000"/>
          <w:sz w:val="28"/>
        </w:rPr>
        <w:t>
</w:t>
      </w:r>
      <w:r>
        <w:rPr>
          <w:rFonts w:ascii="Times New Roman"/>
          <w:b w:val="false"/>
          <w:i w:val="false"/>
          <w:color w:val="000000"/>
          <w:sz w:val="28"/>
        </w:rPr>
        <w:t>
      2) METAR мен SPECI мәліметтері үшін 10 минут. Осы 10 минуттық кезең кезінде желдің бағыты және (немесе) жылдамдығы бойынша байқалған тұрақсыздық болған жағдайда орташа мәндерді анықтау үшін, осындай тұрақсыздық кезеңде алынған деректер пайдаланылады және көрсетілген уақыт интервалы қысқарады.</w:t>
      </w:r>
      <w:r>
        <w:br/>
      </w:r>
      <w:r>
        <w:rPr>
          <w:rFonts w:ascii="Times New Roman"/>
          <w:b w:val="false"/>
          <w:i w:val="false"/>
          <w:color w:val="000000"/>
          <w:sz w:val="28"/>
        </w:rPr>
        <w:t>
</w:t>
      </w:r>
      <w:r>
        <w:rPr>
          <w:rFonts w:ascii="Times New Roman"/>
          <w:b w:val="false"/>
          <w:i w:val="false"/>
          <w:color w:val="000000"/>
          <w:sz w:val="28"/>
        </w:rPr>
        <w:t>
      89. Байқалған тұрақсыздық 2 минуттың ішінде желдің жылдамдығы 5 м/с желдің бағыты 30 градусқа шұғыл және тұрақты өзгерсе немесе жел жылдамдығының өзгеруі 5 м/с немесе одан астам жағдайда байқалған тұрақсыздық орын алады.</w:t>
      </w:r>
      <w:r>
        <w:br/>
      </w:r>
      <w:r>
        <w:rPr>
          <w:rFonts w:ascii="Times New Roman"/>
          <w:b w:val="false"/>
          <w:i w:val="false"/>
          <w:color w:val="000000"/>
          <w:sz w:val="28"/>
        </w:rPr>
        <w:t>
</w:t>
      </w:r>
      <w:r>
        <w:rPr>
          <w:rFonts w:ascii="Times New Roman"/>
          <w:b w:val="false"/>
          <w:i w:val="false"/>
          <w:color w:val="000000"/>
          <w:sz w:val="28"/>
        </w:rPr>
        <w:t>
      90. 10 минуттық орташаландыруды қамтамасыз етпейтін желдің аспаптық өзгеруі барысында әуеайлақ шегінен тыс таратылатын мәліметтер үшін 2 минуттық орташаландыру кезеңі пайдаланылады.</w:t>
      </w:r>
      <w:r>
        <w:br/>
      </w:r>
      <w:r>
        <w:rPr>
          <w:rFonts w:ascii="Times New Roman"/>
          <w:b w:val="false"/>
          <w:i w:val="false"/>
          <w:color w:val="000000"/>
          <w:sz w:val="28"/>
        </w:rPr>
        <w:t>
</w:t>
      </w:r>
      <w:r>
        <w:rPr>
          <w:rFonts w:ascii="Times New Roman"/>
          <w:b w:val="false"/>
          <w:i w:val="false"/>
          <w:color w:val="000000"/>
          <w:sz w:val="28"/>
        </w:rPr>
        <w:t>
      91. Жергілікті тұрақты және арнайы, сондай-ақ METAR мен SPECI мәліметтерінде желдің бағыты және жылдамдығы туралы мәлімет 10 нақты градусқа және тиісінше 1 м/с тең көлемде хабарландырылады. Мәліметтер үшін пайдаланылатын деректер шкаласына енгізілмейтін кез келген бақылаудағы мән осы шкаланың жақын бөлігіне дейін дөңгеленеді.</w:t>
      </w:r>
      <w:r>
        <w:br/>
      </w:r>
      <w:r>
        <w:rPr>
          <w:rFonts w:ascii="Times New Roman"/>
          <w:b w:val="false"/>
          <w:i w:val="false"/>
          <w:color w:val="000000"/>
          <w:sz w:val="28"/>
        </w:rPr>
        <w:t>
</w:t>
      </w:r>
      <w:r>
        <w:rPr>
          <w:rFonts w:ascii="Times New Roman"/>
          <w:b w:val="false"/>
          <w:i w:val="false"/>
          <w:color w:val="000000"/>
          <w:sz w:val="28"/>
        </w:rPr>
        <w:t>
      92. Жергілікті және арнайы мәліметтерде, METAR және SPECI мәліметтерінде:</w:t>
      </w:r>
      <w:r>
        <w:br/>
      </w:r>
      <w:r>
        <w:rPr>
          <w:rFonts w:ascii="Times New Roman"/>
          <w:b w:val="false"/>
          <w:i w:val="false"/>
          <w:color w:val="000000"/>
          <w:sz w:val="28"/>
        </w:rPr>
        <w:t>
</w:t>
      </w:r>
      <w:r>
        <w:rPr>
          <w:rFonts w:ascii="Times New Roman"/>
          <w:b w:val="false"/>
          <w:i w:val="false"/>
          <w:color w:val="000000"/>
          <w:sz w:val="28"/>
        </w:rPr>
        <w:t>
      1) желдің бағытын анықтау барысында пайдаланылатын өлшем бірлігі көрсетіледі;</w:t>
      </w:r>
      <w:r>
        <w:br/>
      </w:r>
      <w:r>
        <w:rPr>
          <w:rFonts w:ascii="Times New Roman"/>
          <w:b w:val="false"/>
          <w:i w:val="false"/>
          <w:color w:val="000000"/>
          <w:sz w:val="28"/>
        </w:rPr>
        <w:t>
</w:t>
      </w:r>
      <w:r>
        <w:rPr>
          <w:rFonts w:ascii="Times New Roman"/>
          <w:b w:val="false"/>
          <w:i w:val="false"/>
          <w:color w:val="000000"/>
          <w:sz w:val="28"/>
        </w:rPr>
        <w:t>
      2) соңғы 10 минут жел бағытының орташадан ауытқуы мынадай түрде көрсетіледі (егер жалпы өзгеріс 60 градус немесе одан астамды құрайды):</w:t>
      </w:r>
      <w:r>
        <w:br/>
      </w:r>
      <w:r>
        <w:rPr>
          <w:rFonts w:ascii="Times New Roman"/>
          <w:b w:val="false"/>
          <w:i w:val="false"/>
          <w:color w:val="000000"/>
          <w:sz w:val="28"/>
        </w:rPr>
        <w:t>
</w:t>
      </w:r>
      <w:r>
        <w:rPr>
          <w:rFonts w:ascii="Times New Roman"/>
          <w:b w:val="false"/>
          <w:i w:val="false"/>
          <w:color w:val="000000"/>
          <w:sz w:val="28"/>
        </w:rPr>
        <w:t>
      өзгерістердің толық диапазоны 60 градус немесе одан жоғары, бірақ 180</w:t>
      </w:r>
      <w:r>
        <w:rPr>
          <w:rFonts w:ascii="Times New Roman"/>
          <w:b w:val="false"/>
          <w:i w:val="false"/>
          <w:color w:val="000000"/>
          <w:vertAlign w:val="superscript"/>
        </w:rPr>
        <w:t>0</w:t>
      </w:r>
      <w:r>
        <w:rPr>
          <w:rFonts w:ascii="Times New Roman"/>
          <w:b w:val="false"/>
          <w:i w:val="false"/>
          <w:color w:val="000000"/>
          <w:sz w:val="28"/>
        </w:rPr>
        <w:t xml:space="preserve"> кем, желдің жылдамдығы 2 м/с немесе одан астам құрайды, бағыттың осындай өзгерістері жерге жақын жел бағытының өзгеруі бақыланған шекте 2 экстремалды көлемде көрсетіледі;</w:t>
      </w:r>
      <w:r>
        <w:br/>
      </w:r>
      <w:r>
        <w:rPr>
          <w:rFonts w:ascii="Times New Roman"/>
          <w:b w:val="false"/>
          <w:i w:val="false"/>
          <w:color w:val="000000"/>
          <w:sz w:val="28"/>
        </w:rPr>
        <w:t>
</w:t>
      </w:r>
      <w:r>
        <w:rPr>
          <w:rFonts w:ascii="Times New Roman"/>
          <w:b w:val="false"/>
          <w:i w:val="false"/>
          <w:color w:val="000000"/>
          <w:sz w:val="28"/>
        </w:rPr>
        <w:t>
      өзгерістердің толық диапазоны 60 градус немесе одан жоғары, бірақ 180 градустан кем, желдің жылдамдығы 2 м/с аз болса, желдің орташа бағытын көрсетусіз желдің бағыты ауыспалы ретінде хабарланады;</w:t>
      </w:r>
      <w:r>
        <w:br/>
      </w:r>
      <w:r>
        <w:rPr>
          <w:rFonts w:ascii="Times New Roman"/>
          <w:b w:val="false"/>
          <w:i w:val="false"/>
          <w:color w:val="000000"/>
          <w:sz w:val="28"/>
        </w:rPr>
        <w:t>
</w:t>
      </w:r>
      <w:r>
        <w:rPr>
          <w:rFonts w:ascii="Times New Roman"/>
          <w:b w:val="false"/>
          <w:i w:val="false"/>
          <w:color w:val="000000"/>
          <w:sz w:val="28"/>
        </w:rPr>
        <w:t>
      өзгерістердің толық диапазоны 180 градус немесе одан артық болған жағдайда желдің орташа бағытын көрсетпей, желдің бағыты ауыспалы ретінде хабарланады;</w:t>
      </w:r>
      <w:r>
        <w:br/>
      </w:r>
      <w:r>
        <w:rPr>
          <w:rFonts w:ascii="Times New Roman"/>
          <w:b w:val="false"/>
          <w:i w:val="false"/>
          <w:color w:val="000000"/>
          <w:sz w:val="28"/>
        </w:rPr>
        <w:t>
</w:t>
      </w:r>
      <w:r>
        <w:rPr>
          <w:rFonts w:ascii="Times New Roman"/>
          <w:b w:val="false"/>
          <w:i w:val="false"/>
          <w:color w:val="000000"/>
          <w:sz w:val="28"/>
        </w:rPr>
        <w:t>
      3) METAR және SPECI мәліметтерінде 5 м/с немесе (10 мин.) одан астам және жергілікті тұрақты және арнайы мәліметтерде орташа жылдамдық 3 м/с немесе одан астам орташа жылдамдық жоғары жылдамдықтан асса, соңғы 2 минутта байқалған желдің орташа жылдамдығынан (екпін) ауытқуы көрсетіледі:</w:t>
      </w:r>
      <w:r>
        <w:br/>
      </w:r>
      <w:r>
        <w:rPr>
          <w:rFonts w:ascii="Times New Roman"/>
          <w:b w:val="false"/>
          <w:i w:val="false"/>
          <w:color w:val="000000"/>
          <w:sz w:val="28"/>
        </w:rPr>
        <w:t>
</w:t>
      </w:r>
      <w:r>
        <w:rPr>
          <w:rFonts w:ascii="Times New Roman"/>
          <w:b w:val="false"/>
          <w:i w:val="false"/>
          <w:color w:val="000000"/>
          <w:sz w:val="28"/>
        </w:rPr>
        <w:t>
      1 м/с және одан кем жел жылдамдығы туралы хабарландырылған жағдайда, олар «штиль» деп көрсетіледі;</w:t>
      </w:r>
      <w:r>
        <w:br/>
      </w:r>
      <w:r>
        <w:rPr>
          <w:rFonts w:ascii="Times New Roman"/>
          <w:b w:val="false"/>
          <w:i w:val="false"/>
          <w:color w:val="000000"/>
          <w:sz w:val="28"/>
        </w:rPr>
        <w:t>
</w:t>
      </w:r>
      <w:r>
        <w:rPr>
          <w:rFonts w:ascii="Times New Roman"/>
          <w:b w:val="false"/>
          <w:i w:val="false"/>
          <w:color w:val="000000"/>
          <w:sz w:val="28"/>
        </w:rPr>
        <w:t>
      50 м/с жел жылдамдығы туралы хабарландырылған жағдайда олар құрамдас бөлігі деп көрсетіледі;</w:t>
      </w:r>
      <w:r>
        <w:br/>
      </w:r>
      <w:r>
        <w:rPr>
          <w:rFonts w:ascii="Times New Roman"/>
          <w:b w:val="false"/>
          <w:i w:val="false"/>
          <w:color w:val="000000"/>
          <w:sz w:val="28"/>
        </w:rPr>
        <w:t>
</w:t>
      </w:r>
      <w:r>
        <w:rPr>
          <w:rFonts w:ascii="Times New Roman"/>
          <w:b w:val="false"/>
          <w:i w:val="false"/>
          <w:color w:val="000000"/>
          <w:sz w:val="28"/>
        </w:rPr>
        <w:t>
      10 минут кезінде желдің бағыты және (немесе) жылдамдығы бойынша елеулі тұрақсыздық болған жағдайда, осы кезден кейін желдің орташа бағытынан және орташа жылдамдықтан пайда болған ауытқулар көрсетіледі.</w:t>
      </w:r>
      <w:r>
        <w:br/>
      </w:r>
      <w:r>
        <w:rPr>
          <w:rFonts w:ascii="Times New Roman"/>
          <w:b w:val="false"/>
          <w:i w:val="false"/>
          <w:color w:val="000000"/>
          <w:sz w:val="28"/>
        </w:rPr>
        <w:t>
</w:t>
      </w:r>
      <w:r>
        <w:rPr>
          <w:rFonts w:ascii="Times New Roman"/>
          <w:b w:val="false"/>
          <w:i w:val="false"/>
          <w:color w:val="000000"/>
          <w:sz w:val="28"/>
        </w:rPr>
        <w:t>
      93. Жергілікті тұрақты және арнайы мәліметтерде:</w:t>
      </w:r>
      <w:r>
        <w:br/>
      </w:r>
      <w:r>
        <w:rPr>
          <w:rFonts w:ascii="Times New Roman"/>
          <w:b w:val="false"/>
          <w:i w:val="false"/>
          <w:color w:val="000000"/>
          <w:sz w:val="28"/>
        </w:rPr>
        <w:t>
</w:t>
      </w:r>
      <w:r>
        <w:rPr>
          <w:rFonts w:ascii="Times New Roman"/>
          <w:b w:val="false"/>
          <w:i w:val="false"/>
          <w:color w:val="000000"/>
          <w:sz w:val="28"/>
        </w:rPr>
        <w:t>
      1) егер жер бетіндегі желді бақылау ҰҚЖ бойындағы бірнеше жерден жүргізілсе, осы көлемдер репрезентативтік болып табылатын бақылаулар орындарының орналасу жерлері көрсетіледі;</w:t>
      </w:r>
      <w:r>
        <w:br/>
      </w:r>
      <w:r>
        <w:rPr>
          <w:rFonts w:ascii="Times New Roman"/>
          <w:b w:val="false"/>
          <w:i w:val="false"/>
          <w:color w:val="000000"/>
          <w:sz w:val="28"/>
        </w:rPr>
        <w:t>
</w:t>
      </w:r>
      <w:r>
        <w:rPr>
          <w:rFonts w:ascii="Times New Roman"/>
          <w:b w:val="false"/>
          <w:i w:val="false"/>
          <w:color w:val="000000"/>
          <w:sz w:val="28"/>
        </w:rPr>
        <w:t>
      2) егер бірнеше ҰҚЖ пайдаланылса және жер бетіндегі жел осы ҰҚЖ бақыланса, әр ҰҚЖ желдің қолданыстағы мәндері қосылады және осы мәндерге жататын ҰҚЖ көрсетіледі;</w:t>
      </w:r>
      <w:r>
        <w:br/>
      </w:r>
      <w:r>
        <w:rPr>
          <w:rFonts w:ascii="Times New Roman"/>
          <w:b w:val="false"/>
          <w:i w:val="false"/>
          <w:color w:val="000000"/>
          <w:sz w:val="28"/>
        </w:rPr>
        <w:t>
</w:t>
      </w:r>
      <w:r>
        <w:rPr>
          <w:rFonts w:ascii="Times New Roman"/>
          <w:b w:val="false"/>
          <w:i w:val="false"/>
          <w:color w:val="000000"/>
          <w:sz w:val="28"/>
        </w:rPr>
        <w:t>
      3) осы Қағидалардың 92-тармағының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желдің орташа бағытында ауытқу көрсетілсе, онда олардың шегінде желдің өзгеруі байқалған жер бетіндегі желдің екі төтенше көлемі қосылады;</w:t>
      </w:r>
      <w:r>
        <w:br/>
      </w:r>
      <w:r>
        <w:rPr>
          <w:rFonts w:ascii="Times New Roman"/>
          <w:b w:val="false"/>
          <w:i w:val="false"/>
          <w:color w:val="000000"/>
          <w:sz w:val="28"/>
        </w:rPr>
        <w:t>
</w:t>
      </w:r>
      <w:r>
        <w:rPr>
          <w:rFonts w:ascii="Times New Roman"/>
          <w:b w:val="false"/>
          <w:i w:val="false"/>
          <w:color w:val="000000"/>
          <w:sz w:val="28"/>
        </w:rPr>
        <w:t>
      4) осы Қағидалардың 92-тармағының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орташа жылдамдықтан ауытқулар көрсетілсе, олар өлшенген жел жылдамдығының барынша және ең аз көлемі ретінде көрсетіледі.</w:t>
      </w:r>
      <w:r>
        <w:br/>
      </w:r>
      <w:r>
        <w:rPr>
          <w:rFonts w:ascii="Times New Roman"/>
          <w:b w:val="false"/>
          <w:i w:val="false"/>
          <w:color w:val="000000"/>
          <w:sz w:val="28"/>
        </w:rPr>
        <w:t>
</w:t>
      </w:r>
      <w:r>
        <w:rPr>
          <w:rFonts w:ascii="Times New Roman"/>
          <w:b w:val="false"/>
          <w:i w:val="false"/>
          <w:color w:val="000000"/>
          <w:sz w:val="28"/>
        </w:rPr>
        <w:t>
      94. METAR және SPECI мәліметтерінде, Қағидалардың 92-тармағының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желдің орташа жылдамдығы ауытқу жағдайда желдің өлшенген ең жоғарғы жылдамдығының мәні хабарланады.</w:t>
      </w:r>
      <w:r>
        <w:br/>
      </w:r>
      <w:r>
        <w:rPr>
          <w:rFonts w:ascii="Times New Roman"/>
          <w:b w:val="false"/>
          <w:i w:val="false"/>
          <w:color w:val="000000"/>
          <w:sz w:val="28"/>
        </w:rPr>
        <w:t>
</w:t>
      </w:r>
      <w:r>
        <w:rPr>
          <w:rFonts w:ascii="Times New Roman"/>
          <w:b w:val="false"/>
          <w:i w:val="false"/>
          <w:color w:val="000000"/>
          <w:sz w:val="28"/>
        </w:rPr>
        <w:t>
      95. Уақытша әуеайлақтарда және қону алаңдарында бақылаулар флюгерлерді, жел конустарын және қол анемометрлерді пайдаланумен жасалады.</w:t>
      </w:r>
      <w:r>
        <w:br/>
      </w:r>
      <w:r>
        <w:rPr>
          <w:rFonts w:ascii="Times New Roman"/>
          <w:b w:val="false"/>
          <w:i w:val="false"/>
          <w:color w:val="000000"/>
          <w:sz w:val="28"/>
        </w:rPr>
        <w:t>
</w:t>
      </w:r>
      <w:r>
        <w:rPr>
          <w:rFonts w:ascii="Times New Roman"/>
          <w:b w:val="false"/>
          <w:i w:val="false"/>
          <w:color w:val="000000"/>
          <w:sz w:val="28"/>
        </w:rPr>
        <w:t>
      96. Техникалық құралдар болған жағдайда биіктіктегі желді бақылау ұшулар кезеңінде әр 3 сағат сайын, қажет болған жағдайда басқа мерзімдерде жасалады. Бақылаулардың деректері бойынша 100 метр биіктікте және ұшулардың әуеайлақ шеңберінің деңгейінде желдің бағыты және жылдамдығы анықталады. Биіктікте желдің бағыты мен жылдамдығын нақтылау үшін 10 километр радиуста орналасқан аэрологиялық станциялардың ақпаратын, сондай-ақ әуе кемелерінің борттарынан алынған жел туралы деректерді пайдалануға болады.</w:t>
      </w:r>
      <w:r>
        <w:br/>
      </w:r>
      <w:r>
        <w:rPr>
          <w:rFonts w:ascii="Times New Roman"/>
          <w:b w:val="false"/>
          <w:i w:val="false"/>
          <w:color w:val="000000"/>
          <w:sz w:val="28"/>
        </w:rPr>
        <w:t>
</w:t>
      </w:r>
      <w:r>
        <w:rPr>
          <w:rFonts w:ascii="Times New Roman"/>
          <w:b w:val="false"/>
          <w:i w:val="false"/>
          <w:color w:val="000000"/>
          <w:sz w:val="28"/>
        </w:rPr>
        <w:t>
      97. Биіктікте желді аспаптық әдіспен анықтау мүмкін болмаған кезде, синоптикалық бөлігі бар әуеайлақ метеорологиялық органдары болжам деректерін ұсынады.</w:t>
      </w:r>
    </w:p>
    <w:bookmarkEnd w:id="26"/>
    <w:bookmarkStart w:name="z401" w:id="27"/>
    <w:p>
      <w:pPr>
        <w:spacing w:after="0"/>
        <w:ind w:left="0"/>
        <w:jc w:val="both"/>
      </w:pPr>
      <w:r>
        <w:rPr>
          <w:rFonts w:ascii="Times New Roman"/>
          <w:b w:val="false"/>
          <w:i w:val="false"/>
          <w:color w:val="000000"/>
          <w:sz w:val="28"/>
        </w:rPr>
        <w:t>
6. Ұшу-қону жолағындағы көріну және көріну қашықтығы</w:t>
      </w:r>
    </w:p>
    <w:bookmarkEnd w:id="27"/>
    <w:bookmarkStart w:name="z402" w:id="28"/>
    <w:p>
      <w:pPr>
        <w:spacing w:after="0"/>
        <w:ind w:left="0"/>
        <w:jc w:val="both"/>
      </w:pPr>
      <w:r>
        <w:rPr>
          <w:rFonts w:ascii="Times New Roman"/>
          <w:b w:val="false"/>
          <w:i w:val="false"/>
          <w:color w:val="000000"/>
          <w:sz w:val="28"/>
        </w:rPr>
        <w:t>
      98. Авиациялық мақсаттар үшін көріну мынадай өлшемдердің ең көлемдісі болып табылады, ал ол туралы деректер метрмен немесе километрмен хабарланады:</w:t>
      </w:r>
      <w:r>
        <w:br/>
      </w:r>
      <w:r>
        <w:rPr>
          <w:rFonts w:ascii="Times New Roman"/>
          <w:b w:val="false"/>
          <w:i w:val="false"/>
          <w:color w:val="000000"/>
          <w:sz w:val="28"/>
        </w:rPr>
        <w:t>
</w:t>
      </w:r>
      <w:r>
        <w:rPr>
          <w:rFonts w:ascii="Times New Roman"/>
          <w:b w:val="false"/>
          <w:i w:val="false"/>
          <w:color w:val="000000"/>
          <w:sz w:val="28"/>
        </w:rPr>
        <w:t>
      1) оны ашық реңде бақылау кезінде жерге жақын орналасқан қолайлы өлшемдегі қара объектіні анықтауға және тануға болатын ең үлкен қашықтық;</w:t>
      </w:r>
      <w:r>
        <w:br/>
      </w:r>
      <w:r>
        <w:rPr>
          <w:rFonts w:ascii="Times New Roman"/>
          <w:b w:val="false"/>
          <w:i w:val="false"/>
          <w:color w:val="000000"/>
          <w:sz w:val="28"/>
        </w:rPr>
        <w:t>
</w:t>
      </w:r>
      <w:r>
        <w:rPr>
          <w:rFonts w:ascii="Times New Roman"/>
          <w:b w:val="false"/>
          <w:i w:val="false"/>
          <w:color w:val="000000"/>
          <w:sz w:val="28"/>
        </w:rPr>
        <w:t>
      2) жарықтандырылмаған реңде жарық күші шамамен 1000 кандел (кд) оттарды анықтауға және тануға болатын ең үлкен қашықтық.</w:t>
      </w:r>
      <w:r>
        <w:br/>
      </w:r>
      <w:r>
        <w:rPr>
          <w:rFonts w:ascii="Times New Roman"/>
          <w:b w:val="false"/>
          <w:i w:val="false"/>
          <w:color w:val="000000"/>
          <w:sz w:val="28"/>
        </w:rPr>
        <w:t>
</w:t>
      </w:r>
      <w:r>
        <w:rPr>
          <w:rFonts w:ascii="Times New Roman"/>
          <w:b w:val="false"/>
          <w:i w:val="false"/>
          <w:color w:val="000000"/>
          <w:sz w:val="28"/>
        </w:rPr>
        <w:t>
      99. Көрінуді бақылау құрал-саймандарын немесе көрінудің орнатылған және таңдалып алынған күндізгі және түнгі бағдарларын пайдалана отырып жүргізіледі. Көріну бағдарларының сызбаларын әуе қозғалысына қызмет көрсету органы мен әуеайлақ метеорологиялық органы дайындайды және олардың басшылары бекітеді.</w:t>
      </w:r>
      <w:r>
        <w:br/>
      </w:r>
      <w:r>
        <w:rPr>
          <w:rFonts w:ascii="Times New Roman"/>
          <w:b w:val="false"/>
          <w:i w:val="false"/>
          <w:color w:val="000000"/>
          <w:sz w:val="28"/>
        </w:rPr>
        <w:t>
</w:t>
      </w:r>
      <w:r>
        <w:rPr>
          <w:rFonts w:ascii="Times New Roman"/>
          <w:b w:val="false"/>
          <w:i w:val="false"/>
          <w:color w:val="000000"/>
          <w:sz w:val="28"/>
        </w:rPr>
        <w:t>
      100. Көрінуді өлшеу үшін құрал-саймандық жүйелер пайдаланады, көрінуді бақылау репрезентативтігі датчиктерді пайдалану есебінен қамтамасыз етіледі. Жергілікті тұрақты және арнайы мәліметтерді жасау кезінде олардың деректері пайдаланылатын көрінуді бақылауға датчиктер ҰҚЖ бойы және қону аймағында көріну туралы дәйекті ақпаратты алатындай орналастырылады. Көріну ҰҚЖ үстінен шамамен 2,5 метр биіктікте өлшенеді.</w:t>
      </w:r>
      <w:r>
        <w:br/>
      </w:r>
      <w:r>
        <w:rPr>
          <w:rFonts w:ascii="Times New Roman"/>
          <w:b w:val="false"/>
          <w:i w:val="false"/>
          <w:color w:val="000000"/>
          <w:sz w:val="28"/>
        </w:rPr>
        <w:t>
</w:t>
      </w:r>
      <w:r>
        <w:rPr>
          <w:rFonts w:ascii="Times New Roman"/>
          <w:b w:val="false"/>
          <w:i w:val="false"/>
          <w:color w:val="000000"/>
          <w:sz w:val="28"/>
        </w:rPr>
        <w:t>
      101. Ұшып кететін әуе кемелері үшін пайдаланылатын жергілікті тұрақты және арнайы мәліметтерде осы мәліметтерді жасау үшін көрінуді бақылаулар ҰҚЖ бойындағы жағдай үшін репрезентативті болып табылады. Ұшып келетін әуе кемелері үшін жергілікті тұрақты және арнайы мәліметтерде пайдаланылатын, ҰҚЖ қону аймағы үшін репрезентативті болып табылады.</w:t>
      </w:r>
      <w:r>
        <w:br/>
      </w:r>
      <w:r>
        <w:rPr>
          <w:rFonts w:ascii="Times New Roman"/>
          <w:b w:val="false"/>
          <w:i w:val="false"/>
          <w:color w:val="000000"/>
          <w:sz w:val="28"/>
        </w:rPr>
        <w:t>
</w:t>
      </w:r>
      <w:r>
        <w:rPr>
          <w:rFonts w:ascii="Times New Roman"/>
          <w:b w:val="false"/>
          <w:i w:val="false"/>
          <w:color w:val="000000"/>
          <w:sz w:val="28"/>
        </w:rPr>
        <w:t>
      102. METAR және SPECI мәліметтерін жасау үшін көрінуді бақылау әуеайлақ үшін репрезентативті болып табылады.</w:t>
      </w:r>
      <w:r>
        <w:br/>
      </w:r>
      <w:r>
        <w:rPr>
          <w:rFonts w:ascii="Times New Roman"/>
          <w:b w:val="false"/>
          <w:i w:val="false"/>
          <w:color w:val="000000"/>
          <w:sz w:val="28"/>
        </w:rPr>
        <w:t>
</w:t>
      </w:r>
      <w:r>
        <w:rPr>
          <w:rFonts w:ascii="Times New Roman"/>
          <w:b w:val="false"/>
          <w:i w:val="false"/>
          <w:color w:val="000000"/>
          <w:sz w:val="28"/>
        </w:rPr>
        <w:t>
      103. Қону жүйелерімен жабдықталмаған әуеайлақтарда көрінуді бақылау ҰҚЖ жағына қарай да, басқа бағыттарда да жүргізіледі. Ауа райының мәліметіне ҰҚЖ жұмыс бағытында анықталған көріну мәні енгізіледі. Кез келген басқа бағыттағы ең аз мән, егер ол мәліметке енгізілген мәннен кем болса, қозғалыс қызметінің диспетчерлерін және кезекші синоптигін (компас бойынша сегіз бағыттың бірін көрсете отырып) хабарландырады.</w:t>
      </w:r>
      <w:r>
        <w:br/>
      </w:r>
      <w:r>
        <w:rPr>
          <w:rFonts w:ascii="Times New Roman"/>
          <w:b w:val="false"/>
          <w:i w:val="false"/>
          <w:color w:val="000000"/>
          <w:sz w:val="28"/>
        </w:rPr>
        <w:t>
</w:t>
      </w:r>
      <w:r>
        <w:rPr>
          <w:rFonts w:ascii="Times New Roman"/>
          <w:b w:val="false"/>
          <w:i w:val="false"/>
          <w:color w:val="000000"/>
          <w:sz w:val="28"/>
        </w:rPr>
        <w:t>
      104. Іңірде визуалды бақылаулар кезінде көріну күндізгі және түнгі жарық бағдарлары бойынша бағаланады, бұл ретте мәліметке анықталған мәндерден көрінудің ең үлкен мәні енгізіледі.</w:t>
      </w:r>
      <w:r>
        <w:br/>
      </w:r>
      <w:r>
        <w:rPr>
          <w:rFonts w:ascii="Times New Roman"/>
          <w:b w:val="false"/>
          <w:i w:val="false"/>
          <w:color w:val="000000"/>
          <w:sz w:val="28"/>
        </w:rPr>
        <w:t>
</w:t>
      </w:r>
      <w:r>
        <w:rPr>
          <w:rFonts w:ascii="Times New Roman"/>
          <w:b w:val="false"/>
          <w:i w:val="false"/>
          <w:color w:val="000000"/>
          <w:sz w:val="28"/>
        </w:rPr>
        <w:t>
      105. Жабдықтарды пайдалану кезінде көрсеткіштерді автоматты тіркеу қамтамасыз етіледі және оларды қосу және өшіру уақыты жазылады.</w:t>
      </w:r>
      <w:r>
        <w:br/>
      </w:r>
      <w:r>
        <w:rPr>
          <w:rFonts w:ascii="Times New Roman"/>
          <w:b w:val="false"/>
          <w:i w:val="false"/>
          <w:color w:val="000000"/>
          <w:sz w:val="28"/>
        </w:rPr>
        <w:t>
</w:t>
      </w:r>
      <w:r>
        <w:rPr>
          <w:rFonts w:ascii="Times New Roman"/>
          <w:b w:val="false"/>
          <w:i w:val="false"/>
          <w:color w:val="000000"/>
          <w:sz w:val="28"/>
        </w:rPr>
        <w:t>
      106. Жергілікті тұрақты және арнайы мәліметтерде көрінуді өлшеу үшін құралды жүйелер пайдаланылатын кезде:</w:t>
      </w:r>
      <w:r>
        <w:br/>
      </w:r>
      <w:r>
        <w:rPr>
          <w:rFonts w:ascii="Times New Roman"/>
          <w:b w:val="false"/>
          <w:i w:val="false"/>
          <w:color w:val="000000"/>
          <w:sz w:val="28"/>
        </w:rPr>
        <w:t>
</w:t>
      </w:r>
      <w:r>
        <w:rPr>
          <w:rFonts w:ascii="Times New Roman"/>
          <w:b w:val="false"/>
          <w:i w:val="false"/>
          <w:color w:val="000000"/>
          <w:sz w:val="28"/>
        </w:rPr>
        <w:t>
      1) көрінуді бақылау осы Қағидалардың </w:t>
      </w:r>
      <w:r>
        <w:rPr>
          <w:rFonts w:ascii="Times New Roman"/>
          <w:b w:val="false"/>
          <w:i w:val="false"/>
          <w:color w:val="000000"/>
          <w:sz w:val="28"/>
        </w:rPr>
        <w:t>101-тармағында</w:t>
      </w:r>
      <w:r>
        <w:rPr>
          <w:rFonts w:ascii="Times New Roman"/>
          <w:b w:val="false"/>
          <w:i w:val="false"/>
          <w:color w:val="000000"/>
          <w:sz w:val="28"/>
        </w:rPr>
        <w:t xml:space="preserve"> көрсетілгендей ҰҚЖ бойында бірнеше орыннан жүргізілген жағдайда, алдымен жанасу аймағы үшін репрезентативті мәндерді содан кейін, қажет болған кезде ҰҚЖ орта нүктесі мен алыс шеті үшін репрезентативті мәндерді көрсеткен жөн, бұл ретте сондай-ақ осы мәндер репрезентативті болып табылатын орындар көрсетіледі;</w:t>
      </w:r>
      <w:r>
        <w:br/>
      </w:r>
      <w:r>
        <w:rPr>
          <w:rFonts w:ascii="Times New Roman"/>
          <w:b w:val="false"/>
          <w:i w:val="false"/>
          <w:color w:val="000000"/>
          <w:sz w:val="28"/>
        </w:rPr>
        <w:t>
</w:t>
      </w:r>
      <w:r>
        <w:rPr>
          <w:rFonts w:ascii="Times New Roman"/>
          <w:b w:val="false"/>
          <w:i w:val="false"/>
          <w:color w:val="000000"/>
          <w:sz w:val="28"/>
        </w:rPr>
        <w:t>
      2) бірнеше ҰҚЖ пайдаланса және көрінуді бақылау осы ҰҚЖ қатысты жүргізілген жағдайда, әр ҰҚЖ көрінудің мағыналарын қосу және осы мағыналар жататын жолақтарды көрсету қажет.</w:t>
      </w:r>
      <w:r>
        <w:br/>
      </w:r>
      <w:r>
        <w:rPr>
          <w:rFonts w:ascii="Times New Roman"/>
          <w:b w:val="false"/>
          <w:i w:val="false"/>
          <w:color w:val="000000"/>
          <w:sz w:val="28"/>
        </w:rPr>
        <w:t>
</w:t>
      </w:r>
      <w:r>
        <w:rPr>
          <w:rFonts w:ascii="Times New Roman"/>
          <w:b w:val="false"/>
          <w:i w:val="false"/>
          <w:color w:val="000000"/>
          <w:sz w:val="28"/>
        </w:rPr>
        <w:t>
      107. Құралмен бақылау кезінде тұрақты және арнайы мәліметтерде ҰҚЖ ұзындығына әуе кемесінің ұшуына (қонуына) шешім қабылдау үшін көріну туралы ресми деректер болып мыналар қабылданады:</w:t>
      </w:r>
      <w:r>
        <w:br/>
      </w:r>
      <w:r>
        <w:rPr>
          <w:rFonts w:ascii="Times New Roman"/>
          <w:b w:val="false"/>
          <w:i w:val="false"/>
          <w:color w:val="000000"/>
          <w:sz w:val="28"/>
        </w:rPr>
        <w:t>
</w:t>
      </w:r>
      <w:r>
        <w:rPr>
          <w:rFonts w:ascii="Times New Roman"/>
          <w:b w:val="false"/>
          <w:i w:val="false"/>
          <w:color w:val="000000"/>
          <w:sz w:val="28"/>
        </w:rPr>
        <w:t>
      1) ҰҚЖ 2000 метр және одан кем кезде – ҰҚЖ екі шетінен өлшенген көрінудің екі мәнінің азы;</w:t>
      </w:r>
      <w:r>
        <w:br/>
      </w:r>
      <w:r>
        <w:rPr>
          <w:rFonts w:ascii="Times New Roman"/>
          <w:b w:val="false"/>
          <w:i w:val="false"/>
          <w:color w:val="000000"/>
          <w:sz w:val="28"/>
        </w:rPr>
        <w:t>
</w:t>
      </w:r>
      <w:r>
        <w:rPr>
          <w:rFonts w:ascii="Times New Roman"/>
          <w:b w:val="false"/>
          <w:i w:val="false"/>
          <w:color w:val="000000"/>
          <w:sz w:val="28"/>
        </w:rPr>
        <w:t>
      2) ҰҚЖ 2000 метр астам кезде – жұмысшы СДП және ҰҚЖ ортасынан өлшенген көрінудің екі мәнінің азы.</w:t>
      </w:r>
      <w:r>
        <w:br/>
      </w:r>
      <w:r>
        <w:rPr>
          <w:rFonts w:ascii="Times New Roman"/>
          <w:b w:val="false"/>
          <w:i w:val="false"/>
          <w:color w:val="000000"/>
          <w:sz w:val="28"/>
        </w:rPr>
        <w:t>
</w:t>
      </w:r>
      <w:r>
        <w:rPr>
          <w:rFonts w:ascii="Times New Roman"/>
          <w:b w:val="false"/>
          <w:i w:val="false"/>
          <w:color w:val="000000"/>
          <w:sz w:val="28"/>
        </w:rPr>
        <w:t>
      108. Құрал-саймандық бақылаудан көзбен шолу бақылауына ауысу және керісінше, негізгі аспаптан қосалқы бақылауға ауысу кезінде бақылаушылар уақыты мен себептерін көрсетумен бақылау журналына жазба жазады.</w:t>
      </w:r>
      <w:r>
        <w:br/>
      </w:r>
      <w:r>
        <w:rPr>
          <w:rFonts w:ascii="Times New Roman"/>
          <w:b w:val="false"/>
          <w:i w:val="false"/>
          <w:color w:val="000000"/>
          <w:sz w:val="28"/>
        </w:rPr>
        <w:t>
</w:t>
      </w:r>
      <w:r>
        <w:rPr>
          <w:rFonts w:ascii="Times New Roman"/>
          <w:b w:val="false"/>
          <w:i w:val="false"/>
          <w:color w:val="000000"/>
          <w:sz w:val="28"/>
        </w:rPr>
        <w:t>
      109. Негізгі және қосалқы жабдықтарды пайдалану кезінде құрал-саймандық бақылаудан шолу бақылауына көшу туралы шешімді бақылаушы қабылдайды және кезекші синоптиктерге хабарлап, журналға жазба енгізеді.</w:t>
      </w:r>
      <w:r>
        <w:br/>
      </w:r>
      <w:r>
        <w:rPr>
          <w:rFonts w:ascii="Times New Roman"/>
          <w:b w:val="false"/>
          <w:i w:val="false"/>
          <w:color w:val="000000"/>
          <w:sz w:val="28"/>
        </w:rPr>
        <w:t>
</w:t>
      </w:r>
      <w:r>
        <w:rPr>
          <w:rFonts w:ascii="Times New Roman"/>
          <w:b w:val="false"/>
          <w:i w:val="false"/>
          <w:color w:val="000000"/>
          <w:sz w:val="28"/>
        </w:rPr>
        <w:t>
      110. Көрінуді өлшеу үшін аспаптық жүйелерді пайдалану кезінде олардың шығыс деректері ағымдағы репрезентативті өлшемдерді алуды қамтамасыз ету үшін кемінде әр 60 секунд сайын жаңартылады. Орталашандыру кезеңі мыналарды құрайды:</w:t>
      </w:r>
      <w:r>
        <w:br/>
      </w:r>
      <w:r>
        <w:rPr>
          <w:rFonts w:ascii="Times New Roman"/>
          <w:b w:val="false"/>
          <w:i w:val="false"/>
          <w:color w:val="000000"/>
          <w:sz w:val="28"/>
        </w:rPr>
        <w:t>
</w:t>
      </w:r>
      <w:r>
        <w:rPr>
          <w:rFonts w:ascii="Times New Roman"/>
          <w:b w:val="false"/>
          <w:i w:val="false"/>
          <w:color w:val="000000"/>
          <w:sz w:val="28"/>
        </w:rPr>
        <w:t>
      1) 1 минут (бұдан әрі – мин.) ӘҚҚК органдарында пайдаланылатын жергілікті тұрақты және арнайы мәліметтер мен дисплейлер үшін және ҰҚЖ көріну қашықтығының дисплейлері үшін;</w:t>
      </w:r>
      <w:r>
        <w:br/>
      </w:r>
      <w:r>
        <w:rPr>
          <w:rFonts w:ascii="Times New Roman"/>
          <w:b w:val="false"/>
          <w:i w:val="false"/>
          <w:color w:val="000000"/>
          <w:sz w:val="28"/>
        </w:rPr>
        <w:t>
</w:t>
      </w:r>
      <w:r>
        <w:rPr>
          <w:rFonts w:ascii="Times New Roman"/>
          <w:b w:val="false"/>
          <w:i w:val="false"/>
          <w:color w:val="000000"/>
          <w:sz w:val="28"/>
        </w:rPr>
        <w:t>
      2) бақылаудың алдындағы тікелей 10 минуттық кезеңнің ішінде көрінудің елеулі тұрақсыздығы болған жағдайды қоспағанда, METAR және SPECI мәліметтері үшін 10 мин; бұл жағдайда орташа мәндерді анықтау барысында осы тұрақсыздық кезеңінен кейін алынған деректері ғана пайдаланылады.</w:t>
      </w:r>
      <w:r>
        <w:br/>
      </w:r>
      <w:r>
        <w:rPr>
          <w:rFonts w:ascii="Times New Roman"/>
          <w:b w:val="false"/>
          <w:i w:val="false"/>
          <w:color w:val="000000"/>
          <w:sz w:val="28"/>
        </w:rPr>
        <w:t>
</w:t>
      </w:r>
      <w:r>
        <w:rPr>
          <w:rFonts w:ascii="Times New Roman"/>
          <w:b w:val="false"/>
          <w:i w:val="false"/>
          <w:color w:val="000000"/>
          <w:sz w:val="28"/>
        </w:rPr>
        <w:t>
      111. 2 минут ішінде осы Қағидалардың 60-тармағының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SPECI мәліметтерін шығару үшін өлшемдерге жететін немесе асатын ҰҚЖ көрінудің шұғыл және тұрақты өзгерісі байқалған жағдайда елеулі тұрақсыздықты білдіреді.</w:t>
      </w:r>
      <w:r>
        <w:br/>
      </w:r>
      <w:r>
        <w:rPr>
          <w:rFonts w:ascii="Times New Roman"/>
          <w:b w:val="false"/>
          <w:i w:val="false"/>
          <w:color w:val="000000"/>
          <w:sz w:val="28"/>
        </w:rPr>
        <w:t>
</w:t>
      </w:r>
      <w:r>
        <w:rPr>
          <w:rFonts w:ascii="Times New Roman"/>
          <w:b w:val="false"/>
          <w:i w:val="false"/>
          <w:color w:val="000000"/>
          <w:sz w:val="28"/>
        </w:rPr>
        <w:t>
      112. Ұшу алаңында әртүрлі көріну жағдайларында тікұшақтардың және басқа әуе кемелерінің ұшуларын және қонуларын қамтамасыз ету үшін диспетчердің сұранысы бойынша, оған сұранысында көрсетілген бағытта анықталған (осы бағытта орнатылған немесе таңдалған көріну бағдары және аспаптар болған жағдайда) көрінудің мәні беріледі.</w:t>
      </w:r>
      <w:r>
        <w:br/>
      </w:r>
      <w:r>
        <w:rPr>
          <w:rFonts w:ascii="Times New Roman"/>
          <w:b w:val="false"/>
          <w:i w:val="false"/>
          <w:color w:val="000000"/>
          <w:sz w:val="28"/>
        </w:rPr>
        <w:t>
</w:t>
      </w:r>
      <w:r>
        <w:rPr>
          <w:rFonts w:ascii="Times New Roman"/>
          <w:b w:val="false"/>
          <w:i w:val="false"/>
          <w:color w:val="000000"/>
          <w:sz w:val="28"/>
        </w:rPr>
        <w:t>
      113. Әуеайлақтың шегінен тыс таратылатын мәліметтерді жасау үшін арналған көрінуді бақылаулар әуеайлақ және оған жататын мекен үшін репрезентативті болып табылады, осы тәрізді бақылаулар барысында бағыттар бойынша көрінудің маңызды өзгерістеріне аса көңіл бөлінеді.</w:t>
      </w:r>
      <w:r>
        <w:br/>
      </w:r>
      <w:r>
        <w:rPr>
          <w:rFonts w:ascii="Times New Roman"/>
          <w:b w:val="false"/>
          <w:i w:val="false"/>
          <w:color w:val="000000"/>
          <w:sz w:val="28"/>
        </w:rPr>
        <w:t>
</w:t>
      </w:r>
      <w:r>
        <w:rPr>
          <w:rFonts w:ascii="Times New Roman"/>
          <w:b w:val="false"/>
          <w:i w:val="false"/>
          <w:color w:val="000000"/>
          <w:sz w:val="28"/>
        </w:rPr>
        <w:t>
      114. Жергілікті тұрақты және арнайы мәліметтер мен METAR және SPECI мәліметтерінде:</w:t>
      </w:r>
      <w:r>
        <w:br/>
      </w:r>
      <w:r>
        <w:rPr>
          <w:rFonts w:ascii="Times New Roman"/>
          <w:b w:val="false"/>
          <w:i w:val="false"/>
          <w:color w:val="000000"/>
          <w:sz w:val="28"/>
        </w:rPr>
        <w:t>
</w:t>
      </w:r>
      <w:r>
        <w:rPr>
          <w:rFonts w:ascii="Times New Roman"/>
          <w:b w:val="false"/>
          <w:i w:val="false"/>
          <w:color w:val="000000"/>
          <w:sz w:val="28"/>
        </w:rPr>
        <w:t>
      1) кемінде 800 метр көріну барысында көріну 50 метр еселі өлшемдерде;</w:t>
      </w:r>
      <w:r>
        <w:br/>
      </w:r>
      <w:r>
        <w:rPr>
          <w:rFonts w:ascii="Times New Roman"/>
          <w:b w:val="false"/>
          <w:i w:val="false"/>
          <w:color w:val="000000"/>
          <w:sz w:val="28"/>
        </w:rPr>
        <w:t>
</w:t>
      </w:r>
      <w:r>
        <w:rPr>
          <w:rFonts w:ascii="Times New Roman"/>
          <w:b w:val="false"/>
          <w:i w:val="false"/>
          <w:color w:val="000000"/>
          <w:sz w:val="28"/>
        </w:rPr>
        <w:t>
      2) 800 метр және одан астам, бірақ 5 километр кем көріну барысында көріну 100 метр еселік өлшемде;</w:t>
      </w:r>
      <w:r>
        <w:br/>
      </w:r>
      <w:r>
        <w:rPr>
          <w:rFonts w:ascii="Times New Roman"/>
          <w:b w:val="false"/>
          <w:i w:val="false"/>
          <w:color w:val="000000"/>
          <w:sz w:val="28"/>
        </w:rPr>
        <w:t>
</w:t>
      </w:r>
      <w:r>
        <w:rPr>
          <w:rFonts w:ascii="Times New Roman"/>
          <w:b w:val="false"/>
          <w:i w:val="false"/>
          <w:color w:val="000000"/>
          <w:sz w:val="28"/>
        </w:rPr>
        <w:t>
      3) 5 километр және одан астам және 10 километр және одан астам көріну барысында ол – 1 километр еселік өлшемде;</w:t>
      </w:r>
      <w:r>
        <w:br/>
      </w:r>
      <w:r>
        <w:rPr>
          <w:rFonts w:ascii="Times New Roman"/>
          <w:b w:val="false"/>
          <w:i w:val="false"/>
          <w:color w:val="000000"/>
          <w:sz w:val="28"/>
        </w:rPr>
        <w:t>
</w:t>
      </w:r>
      <w:r>
        <w:rPr>
          <w:rFonts w:ascii="Times New Roman"/>
          <w:b w:val="false"/>
          <w:i w:val="false"/>
          <w:color w:val="000000"/>
          <w:sz w:val="28"/>
        </w:rPr>
        <w:t>
      4) 10 километр және одан астам жағдайда метеорологиялық жағдайлар CAVOK пайдаланған жағдайдан басқа 10 километр ретінде көрсетіледі.</w:t>
      </w:r>
      <w:r>
        <w:br/>
      </w:r>
      <w:r>
        <w:rPr>
          <w:rFonts w:ascii="Times New Roman"/>
          <w:b w:val="false"/>
          <w:i w:val="false"/>
          <w:color w:val="000000"/>
          <w:sz w:val="28"/>
        </w:rPr>
        <w:t>
</w:t>
      </w:r>
      <w:r>
        <w:rPr>
          <w:rFonts w:ascii="Times New Roman"/>
          <w:b w:val="false"/>
          <w:i w:val="false"/>
          <w:color w:val="000000"/>
          <w:sz w:val="28"/>
        </w:rPr>
        <w:t>
      Деректерді хабарлау шкаласына нақты енбейтін кез келген бақыланатын өлшем шкаланың өте төмен келесі мағынасына дейін төмен жаққа дөңгеленеді.</w:t>
      </w:r>
      <w:r>
        <w:br/>
      </w:r>
      <w:r>
        <w:rPr>
          <w:rFonts w:ascii="Times New Roman"/>
          <w:b w:val="false"/>
          <w:i w:val="false"/>
          <w:color w:val="000000"/>
          <w:sz w:val="28"/>
        </w:rPr>
        <w:t>
</w:t>
      </w:r>
      <w:r>
        <w:rPr>
          <w:rFonts w:ascii="Times New Roman"/>
          <w:b w:val="false"/>
          <w:i w:val="false"/>
          <w:color w:val="000000"/>
          <w:sz w:val="28"/>
        </w:rPr>
        <w:t>
      115. Жергілікті тұрақты және арнайы мәліметтерде ҰҚЖ бойы көрінудің өлшемі оның өлшеу бірліктерімен бірге көрсетіледі.</w:t>
      </w:r>
      <w:r>
        <w:br/>
      </w:r>
      <w:r>
        <w:rPr>
          <w:rFonts w:ascii="Times New Roman"/>
          <w:b w:val="false"/>
          <w:i w:val="false"/>
          <w:color w:val="000000"/>
          <w:sz w:val="28"/>
        </w:rPr>
        <w:t>
</w:t>
      </w:r>
      <w:r>
        <w:rPr>
          <w:rFonts w:ascii="Times New Roman"/>
          <w:b w:val="false"/>
          <w:i w:val="false"/>
          <w:color w:val="000000"/>
          <w:sz w:val="28"/>
        </w:rPr>
        <w:t>
      116. METAR және SPECI мәліметтерінде осы Қағидалардың </w:t>
      </w:r>
      <w:r>
        <w:rPr>
          <w:rFonts w:ascii="Times New Roman"/>
          <w:b w:val="false"/>
          <w:i w:val="false"/>
          <w:color w:val="000000"/>
          <w:sz w:val="28"/>
        </w:rPr>
        <w:t>1-тарауына</w:t>
      </w:r>
      <w:r>
        <w:rPr>
          <w:rFonts w:ascii="Times New Roman"/>
          <w:b w:val="false"/>
          <w:i w:val="false"/>
          <w:color w:val="000000"/>
          <w:sz w:val="28"/>
        </w:rPr>
        <w:t xml:space="preserve"> сәйкес басым көрінудің көрсетіледі. Әр бағыттағы көріну бірдей болмаса және төмен көріну басым көрінуден айырмашылығы болса және басым көрінудің мәндері 2000 метрден кем немесе 50 % кем және 5000 метр кем жағдайда мәліметтерде тіркелген ең аз көрінуді және әуеайлаққа қатысты жалпы бағытты компас бойынша сегіз бағыттың бірін көрсетумен көрсетіледі. Егер ең аз көріну бірнеше бағыттарда тіркелген жағдайда, пайдалану жағынан ең маңызды бағыт көрсетіледі.</w:t>
      </w:r>
      <w:r>
        <w:br/>
      </w:r>
      <w:r>
        <w:rPr>
          <w:rFonts w:ascii="Times New Roman"/>
          <w:b w:val="false"/>
          <w:i w:val="false"/>
          <w:color w:val="000000"/>
          <w:sz w:val="28"/>
        </w:rPr>
        <w:t>
</w:t>
      </w:r>
      <w:r>
        <w:rPr>
          <w:rFonts w:ascii="Times New Roman"/>
          <w:b w:val="false"/>
          <w:i w:val="false"/>
          <w:color w:val="000000"/>
          <w:sz w:val="28"/>
        </w:rPr>
        <w:t>
      117. Көріну тез өзгерген кезде және басым көрінуді анықтауға мүмкіндік болмаған жағдайда бағытты көрсетусіз көрінудің тек ең аз мәндері ғана көрсетіледі.</w:t>
      </w:r>
      <w:r>
        <w:br/>
      </w:r>
      <w:r>
        <w:rPr>
          <w:rFonts w:ascii="Times New Roman"/>
          <w:b w:val="false"/>
          <w:i w:val="false"/>
          <w:color w:val="000000"/>
          <w:sz w:val="28"/>
        </w:rPr>
        <w:t>
</w:t>
      </w:r>
      <w:r>
        <w:rPr>
          <w:rFonts w:ascii="Times New Roman"/>
          <w:b w:val="false"/>
          <w:i w:val="false"/>
          <w:color w:val="000000"/>
          <w:sz w:val="28"/>
        </w:rPr>
        <w:t>
      118. Әуеайлақтарда тиісті іріктелген және орнатылған бағдар және/немесе аспаптар болған кезде басым көріну анықталады. Орнатылған бағдар мен аспаптар болмаған кезде METAR және SPECI мәліметтеріндегі көріну осы Қағидалардың </w:t>
      </w:r>
      <w:r>
        <w:rPr>
          <w:rFonts w:ascii="Times New Roman"/>
          <w:b w:val="false"/>
          <w:i w:val="false"/>
          <w:color w:val="000000"/>
          <w:sz w:val="28"/>
        </w:rPr>
        <w:t>107-тармағына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119. ҰҚЖ көріну қашықтығын бағалау II мен III санат аспаптар бойынша қонуға бет алу және қонуды орындауға арналған барлық ҰҚЖ жүзеге асырылады.</w:t>
      </w:r>
      <w:r>
        <w:br/>
      </w:r>
      <w:r>
        <w:rPr>
          <w:rFonts w:ascii="Times New Roman"/>
          <w:b w:val="false"/>
          <w:i w:val="false"/>
          <w:color w:val="000000"/>
          <w:sz w:val="28"/>
        </w:rPr>
        <w:t>
</w:t>
      </w:r>
      <w:r>
        <w:rPr>
          <w:rFonts w:ascii="Times New Roman"/>
          <w:b w:val="false"/>
          <w:i w:val="false"/>
          <w:color w:val="000000"/>
          <w:sz w:val="28"/>
        </w:rPr>
        <w:t>
      ҰҚЖ-дағы көріну қашықтығын бағалау мыналарды қоса алғанда, көрінудің төмендеуі кезеңінде пайдалануға арналған барлық ҰҚЖ-да жүзеге асырылады:</w:t>
      </w:r>
      <w:r>
        <w:br/>
      </w:r>
      <w:r>
        <w:rPr>
          <w:rFonts w:ascii="Times New Roman"/>
          <w:b w:val="false"/>
          <w:i w:val="false"/>
          <w:color w:val="000000"/>
          <w:sz w:val="28"/>
        </w:rPr>
        <w:t>
</w:t>
      </w:r>
      <w:r>
        <w:rPr>
          <w:rFonts w:ascii="Times New Roman"/>
          <w:b w:val="false"/>
          <w:i w:val="false"/>
          <w:color w:val="000000"/>
          <w:sz w:val="28"/>
        </w:rPr>
        <w:t>
      1) қонуға нақты бет алу үшін және I санатты аспаптар бойынша қонуға бет алу және қонуды орындауға арналған ҰҚЖ;</w:t>
      </w:r>
      <w:r>
        <w:br/>
      </w:r>
      <w:r>
        <w:rPr>
          <w:rFonts w:ascii="Times New Roman"/>
          <w:b w:val="false"/>
          <w:i w:val="false"/>
          <w:color w:val="000000"/>
          <w:sz w:val="28"/>
        </w:rPr>
        <w:t>
</w:t>
      </w:r>
      <w:r>
        <w:rPr>
          <w:rFonts w:ascii="Times New Roman"/>
          <w:b w:val="false"/>
          <w:i w:val="false"/>
          <w:color w:val="000000"/>
          <w:sz w:val="28"/>
        </w:rPr>
        <w:t>
      2) қону жарықтары және жоғары қарқындылығымен осьтік жарықтары бар ұшу үшін пайдаланылатын ҰҚЖ.</w:t>
      </w:r>
      <w:r>
        <w:br/>
      </w:r>
      <w:r>
        <w:rPr>
          <w:rFonts w:ascii="Times New Roman"/>
          <w:b w:val="false"/>
          <w:i w:val="false"/>
          <w:color w:val="000000"/>
          <w:sz w:val="28"/>
        </w:rPr>
        <w:t>
</w:t>
      </w:r>
      <w:r>
        <w:rPr>
          <w:rFonts w:ascii="Times New Roman"/>
          <w:b w:val="false"/>
          <w:i w:val="false"/>
          <w:color w:val="000000"/>
          <w:sz w:val="28"/>
        </w:rPr>
        <w:t>
      120. ҰҚЖ көріну қашықтығын бағалау нәтижелері ҰҚЖ көріну немесе көріну қашықтығы кемінде 2000 метр құрайтын кезең ішінде хабарландырылады (метрде).</w:t>
      </w:r>
      <w:r>
        <w:br/>
      </w:r>
      <w:r>
        <w:rPr>
          <w:rFonts w:ascii="Times New Roman"/>
          <w:b w:val="false"/>
          <w:i w:val="false"/>
          <w:color w:val="000000"/>
          <w:sz w:val="28"/>
        </w:rPr>
        <w:t>
</w:t>
      </w:r>
      <w:r>
        <w:rPr>
          <w:rFonts w:ascii="Times New Roman"/>
          <w:b w:val="false"/>
          <w:i w:val="false"/>
          <w:color w:val="000000"/>
          <w:sz w:val="28"/>
        </w:rPr>
        <w:t>
      121. ҰҚЖ көріну қашықтығын бағалау деректері мына аймақтар үшін репрезентативті болып табылады:</w:t>
      </w:r>
      <w:r>
        <w:br/>
      </w:r>
      <w:r>
        <w:rPr>
          <w:rFonts w:ascii="Times New Roman"/>
          <w:b w:val="false"/>
          <w:i w:val="false"/>
          <w:color w:val="000000"/>
          <w:sz w:val="28"/>
        </w:rPr>
        <w:t>
</w:t>
      </w:r>
      <w:r>
        <w:rPr>
          <w:rFonts w:ascii="Times New Roman"/>
          <w:b w:val="false"/>
          <w:i w:val="false"/>
          <w:color w:val="000000"/>
          <w:sz w:val="28"/>
        </w:rPr>
        <w:t>
      1) қонуға нақты бет алу және қонудың құралдарымен жабдықталмаған, немесе I санаттағы аспаптар бойынша қонуға бет алу және қонуларды орындау үшін жабдықталған ҰҚЖ-ның қону аймағы;</w:t>
      </w:r>
      <w:r>
        <w:br/>
      </w:r>
      <w:r>
        <w:rPr>
          <w:rFonts w:ascii="Times New Roman"/>
          <w:b w:val="false"/>
          <w:i w:val="false"/>
          <w:color w:val="000000"/>
          <w:sz w:val="28"/>
        </w:rPr>
        <w:t>
</w:t>
      </w:r>
      <w:r>
        <w:rPr>
          <w:rFonts w:ascii="Times New Roman"/>
          <w:b w:val="false"/>
          <w:i w:val="false"/>
          <w:color w:val="000000"/>
          <w:sz w:val="28"/>
        </w:rPr>
        <w:t>
      2) II санаттағы бойынша аспаптар бойынша қонуға бет алу және қонуларды орындауға арналған ҰҚЖ-ның ортасы үшін және қону аймағы;</w:t>
      </w:r>
      <w:r>
        <w:br/>
      </w:r>
      <w:r>
        <w:rPr>
          <w:rFonts w:ascii="Times New Roman"/>
          <w:b w:val="false"/>
          <w:i w:val="false"/>
          <w:color w:val="000000"/>
          <w:sz w:val="28"/>
        </w:rPr>
        <w:t>
</w:t>
      </w:r>
      <w:r>
        <w:rPr>
          <w:rFonts w:ascii="Times New Roman"/>
          <w:b w:val="false"/>
          <w:i w:val="false"/>
          <w:color w:val="000000"/>
          <w:sz w:val="28"/>
        </w:rPr>
        <w:t>
      3) III санаттағы аспаптар бойынша қонуға бет алу және қонуларды орындауға арналған ҰҚЖ орта нүктесінің және алыс шетінің қону аймағы.</w:t>
      </w:r>
      <w:r>
        <w:br/>
      </w:r>
      <w:r>
        <w:rPr>
          <w:rFonts w:ascii="Times New Roman"/>
          <w:b w:val="false"/>
          <w:i w:val="false"/>
          <w:color w:val="000000"/>
          <w:sz w:val="28"/>
        </w:rPr>
        <w:t>
</w:t>
      </w:r>
      <w:r>
        <w:rPr>
          <w:rFonts w:ascii="Times New Roman"/>
          <w:b w:val="false"/>
          <w:i w:val="false"/>
          <w:color w:val="000000"/>
          <w:sz w:val="28"/>
        </w:rPr>
        <w:t>
      122. Әуеайлақ ауданында ӘҚҚК органдары және әуеайлақты аэронавигациялық ақпаратпен қамтамасыз ету органдары ҰҚЖ көріну қашықтығын бағалау үшін автоматтандырылған жабдықтардың пайдалану сенімділігі өзгергені туралы хабарландырылады.</w:t>
      </w:r>
      <w:r>
        <w:br/>
      </w:r>
      <w:r>
        <w:rPr>
          <w:rFonts w:ascii="Times New Roman"/>
          <w:b w:val="false"/>
          <w:i w:val="false"/>
          <w:color w:val="000000"/>
          <w:sz w:val="28"/>
        </w:rPr>
        <w:t>
</w:t>
      </w:r>
      <w:r>
        <w:rPr>
          <w:rFonts w:ascii="Times New Roman"/>
          <w:b w:val="false"/>
          <w:i w:val="false"/>
          <w:color w:val="000000"/>
          <w:sz w:val="28"/>
        </w:rPr>
        <w:t>
      123. І және ІІI санаттардың аспаптары бойынша қонуға бет алу және қонуды орындауға арналған ҰҚЖ көріну қашықтығын бағалау үшін трансмиссометрлерде және тікелей жайылып кетудің өлшеуіштерінде негізделген аспаптық жүйелер пайдаланылады.</w:t>
      </w:r>
      <w:r>
        <w:br/>
      </w:r>
      <w:r>
        <w:rPr>
          <w:rFonts w:ascii="Times New Roman"/>
          <w:b w:val="false"/>
          <w:i w:val="false"/>
          <w:color w:val="000000"/>
          <w:sz w:val="28"/>
        </w:rPr>
        <w:t>
</w:t>
      </w:r>
      <w:r>
        <w:rPr>
          <w:rFonts w:ascii="Times New Roman"/>
          <w:b w:val="false"/>
          <w:i w:val="false"/>
          <w:color w:val="000000"/>
          <w:sz w:val="28"/>
        </w:rPr>
        <w:t>
      124. I санаттағы аспаптар бойынша қонуға бет алу және қонуларды орындау үшін арналған ҰҚЖ көріну қашықтығын бағалау үшін трансмиссометрлерде және тікелей жайылып кету өлшеушілерде негізделген аспаптық жүйелерді пайдалану ұсынылады.</w:t>
      </w:r>
      <w:r>
        <w:br/>
      </w:r>
      <w:r>
        <w:rPr>
          <w:rFonts w:ascii="Times New Roman"/>
          <w:b w:val="false"/>
          <w:i w:val="false"/>
          <w:color w:val="000000"/>
          <w:sz w:val="28"/>
        </w:rPr>
        <w:t>
</w:t>
      </w:r>
      <w:r>
        <w:rPr>
          <w:rFonts w:ascii="Times New Roman"/>
          <w:b w:val="false"/>
          <w:i w:val="false"/>
          <w:color w:val="000000"/>
          <w:sz w:val="28"/>
        </w:rPr>
        <w:t>
      125. ҰҚЖ көріну қашықтығы ҰҚЖ деңгейі үстінен 2,5 метр (7,5 фут) биіктікте және ҰҚЖ осьтік желісінен бүйірден 120 метрден астам емес қашықтықта бағаланады.</w:t>
      </w:r>
      <w:r>
        <w:br/>
      </w:r>
      <w:r>
        <w:rPr>
          <w:rFonts w:ascii="Times New Roman"/>
          <w:b w:val="false"/>
          <w:i w:val="false"/>
          <w:color w:val="000000"/>
          <w:sz w:val="28"/>
        </w:rPr>
        <w:t>
</w:t>
      </w:r>
      <w:r>
        <w:rPr>
          <w:rFonts w:ascii="Times New Roman"/>
          <w:b w:val="false"/>
          <w:i w:val="false"/>
          <w:color w:val="000000"/>
          <w:sz w:val="28"/>
        </w:rPr>
        <w:t>
      Қону аймағы үшін бақылау орнының репрезентативтілігі мақсатында ол орын жергілікті жердің жағдайлары мүмкіндік берсе, ҰҚЖ табалдырығынан 300 метр қашықтықта орналасады. ҰҚЖ орта нүктесі және алыс шеті үшін бақылау орындары көрнекті болу мақсатында олар табалдырықтан 1000-1500 метр және ҰҚЖ шетінен 300 метр қашықтықта орналасады. Қосымша орындарының нақты орналасуы авиациялық метеорологиялық және климат факторларын есепке ала отырып белгіленеді.</w:t>
      </w:r>
      <w:r>
        <w:br/>
      </w:r>
      <w:r>
        <w:rPr>
          <w:rFonts w:ascii="Times New Roman"/>
          <w:b w:val="false"/>
          <w:i w:val="false"/>
          <w:color w:val="000000"/>
          <w:sz w:val="28"/>
        </w:rPr>
        <w:t>
</w:t>
      </w:r>
      <w:r>
        <w:rPr>
          <w:rFonts w:ascii="Times New Roman"/>
          <w:b w:val="false"/>
          <w:i w:val="false"/>
          <w:color w:val="000000"/>
          <w:sz w:val="28"/>
        </w:rPr>
        <w:t>
      126. Жоғары қарқынды жарықтар жүйесі (бұдан әрі – ЖҚЖ) пайдаланылатын әуеайлақта түнде және іңірде 2000 метр және одан аз мәнде және күндіз 1000 метр мән болғанда өлшенген көріну ҰҚЖ көріну қашықтығының тиісті кестелер бойынша қайта есептеледі.</w:t>
      </w:r>
      <w:r>
        <w:br/>
      </w:r>
      <w:r>
        <w:rPr>
          <w:rFonts w:ascii="Times New Roman"/>
          <w:b w:val="false"/>
          <w:i w:val="false"/>
          <w:color w:val="000000"/>
          <w:sz w:val="28"/>
        </w:rPr>
        <w:t>
</w:t>
      </w:r>
      <w:r>
        <w:rPr>
          <w:rFonts w:ascii="Times New Roman"/>
          <w:b w:val="false"/>
          <w:i w:val="false"/>
          <w:color w:val="000000"/>
          <w:sz w:val="28"/>
        </w:rPr>
        <w:t>
      127. Төмен қарқынды жарық жүйесі (ТҚЖ) пайдаланылатын әуайлақта 2000 метр және одан кем көрінуді ҰҚЖ көріну қашықтығына қайта есептеу түнгі уақытта жасалады.</w:t>
      </w:r>
      <w:r>
        <w:br/>
      </w:r>
      <w:r>
        <w:rPr>
          <w:rFonts w:ascii="Times New Roman"/>
          <w:b w:val="false"/>
          <w:i w:val="false"/>
          <w:color w:val="000000"/>
          <w:sz w:val="28"/>
        </w:rPr>
        <w:t>
</w:t>
      </w:r>
      <w:r>
        <w:rPr>
          <w:rFonts w:ascii="Times New Roman"/>
          <w:b w:val="false"/>
          <w:i w:val="false"/>
          <w:color w:val="000000"/>
          <w:sz w:val="28"/>
        </w:rPr>
        <w:t>
      128. ЖҚЖ және ТҚЖ жүйелерімен жабдықталмаған әуеайлақтарда ҰҚЖ көріну қашықтығын қайта есептеу жүзеге асырылмайды.</w:t>
      </w:r>
      <w:r>
        <w:br/>
      </w:r>
      <w:r>
        <w:rPr>
          <w:rFonts w:ascii="Times New Roman"/>
          <w:b w:val="false"/>
          <w:i w:val="false"/>
          <w:color w:val="000000"/>
          <w:sz w:val="28"/>
        </w:rPr>
        <w:t>
</w:t>
      </w:r>
      <w:r>
        <w:rPr>
          <w:rFonts w:ascii="Times New Roman"/>
          <w:b w:val="false"/>
          <w:i w:val="false"/>
          <w:color w:val="000000"/>
          <w:sz w:val="28"/>
        </w:rPr>
        <w:t>
      129. Бірнеше ҰҚЖ пайдаланған және осы ҰҚЖ көріну қашықтығында айырмашылығы болған жағдайда оның мәндері жататын ҰҚЖ нөмірлерін көрсетумен енгізіледі.</w:t>
      </w:r>
      <w:r>
        <w:br/>
      </w:r>
      <w:r>
        <w:rPr>
          <w:rFonts w:ascii="Times New Roman"/>
          <w:b w:val="false"/>
          <w:i w:val="false"/>
          <w:color w:val="000000"/>
          <w:sz w:val="28"/>
        </w:rPr>
        <w:t>
</w:t>
      </w:r>
      <w:r>
        <w:rPr>
          <w:rFonts w:ascii="Times New Roman"/>
          <w:b w:val="false"/>
          <w:i w:val="false"/>
          <w:color w:val="000000"/>
          <w:sz w:val="28"/>
        </w:rPr>
        <w:t>
      130. Қатар ҰҚЖ болған жағдайда L - сол және R - оң белгілер қолданылады.</w:t>
      </w:r>
      <w:r>
        <w:br/>
      </w:r>
      <w:r>
        <w:rPr>
          <w:rFonts w:ascii="Times New Roman"/>
          <w:b w:val="false"/>
          <w:i w:val="false"/>
          <w:color w:val="000000"/>
          <w:sz w:val="28"/>
        </w:rPr>
        <w:t>
</w:t>
      </w:r>
      <w:r>
        <w:rPr>
          <w:rFonts w:ascii="Times New Roman"/>
          <w:b w:val="false"/>
          <w:i w:val="false"/>
          <w:color w:val="000000"/>
          <w:sz w:val="28"/>
        </w:rPr>
        <w:t>
      131. Жергілікті тұрақты және арнайы мәліметтерде және METAR мен SPECI мәліметтерінде ҰҚЖ көріну қашықтығы туралы мәлімет 400 метр ҰҚЖ көріну қашықтығы барысында 25 метр еселік өлшемде, ҰҚЖ көріну қашықтығы 400 метрден 800 метрге дейін – 50 метр еселік, ҰҚЖ көріну қашықтығы 800 метрден астам - 100 метр еселік өлшемде хабарланады.</w:t>
      </w:r>
      <w:r>
        <w:br/>
      </w:r>
      <w:r>
        <w:rPr>
          <w:rFonts w:ascii="Times New Roman"/>
          <w:b w:val="false"/>
          <w:i w:val="false"/>
          <w:color w:val="000000"/>
          <w:sz w:val="28"/>
        </w:rPr>
        <w:t>
</w:t>
      </w:r>
      <w:r>
        <w:rPr>
          <w:rFonts w:ascii="Times New Roman"/>
          <w:b w:val="false"/>
          <w:i w:val="false"/>
          <w:color w:val="000000"/>
          <w:sz w:val="28"/>
        </w:rPr>
        <w:t>
      Қолданыстағы есеп шкаласына енгізілмейтін кез келген бақылаудағы өлшем шкаласының мынадай төменгі бөлігіне дейін дөңгеленеді.</w:t>
      </w:r>
      <w:r>
        <w:br/>
      </w:r>
      <w:r>
        <w:rPr>
          <w:rFonts w:ascii="Times New Roman"/>
          <w:b w:val="false"/>
          <w:i w:val="false"/>
          <w:color w:val="000000"/>
          <w:sz w:val="28"/>
        </w:rPr>
        <w:t>
</w:t>
      </w:r>
      <w:r>
        <w:rPr>
          <w:rFonts w:ascii="Times New Roman"/>
          <w:b w:val="false"/>
          <w:i w:val="false"/>
          <w:color w:val="000000"/>
          <w:sz w:val="28"/>
        </w:rPr>
        <w:t>
      132. ҰҚЖ көріну қашықтығын бағалаудың төменгі шегі 50 метр, ал жоғары шегі 2000 метр болып есептеледі. Осы шектердің төмен немесе жоғары көріну ҰҚЖ көріну қашықтығы 50 метр төмен немесе 2000 метр жоғары деп көрсетіледі.</w:t>
      </w:r>
      <w:r>
        <w:br/>
      </w:r>
      <w:r>
        <w:rPr>
          <w:rFonts w:ascii="Times New Roman"/>
          <w:b w:val="false"/>
          <w:i w:val="false"/>
          <w:color w:val="000000"/>
          <w:sz w:val="28"/>
        </w:rPr>
        <w:t>
</w:t>
      </w:r>
      <w:r>
        <w:rPr>
          <w:rFonts w:ascii="Times New Roman"/>
          <w:b w:val="false"/>
          <w:i w:val="false"/>
          <w:color w:val="000000"/>
          <w:sz w:val="28"/>
        </w:rPr>
        <w:t>
      133. Жергілікті тұрақты және арнайы мәліметтерде және METAR мен SPECI мәліметтерінде:</w:t>
      </w:r>
      <w:r>
        <w:br/>
      </w:r>
      <w:r>
        <w:rPr>
          <w:rFonts w:ascii="Times New Roman"/>
          <w:b w:val="false"/>
          <w:i w:val="false"/>
          <w:color w:val="000000"/>
          <w:sz w:val="28"/>
        </w:rPr>
        <w:t>
</w:t>
      </w:r>
      <w:r>
        <w:rPr>
          <w:rFonts w:ascii="Times New Roman"/>
          <w:b w:val="false"/>
          <w:i w:val="false"/>
          <w:color w:val="000000"/>
          <w:sz w:val="28"/>
        </w:rPr>
        <w:t>
      1) ҰҚЖ көріну қашықтығы қолданыстағы жүйенің өлшеудің жоғары шегінен жоғары болған жағдайда ол жергілікті тұрақты және арнайы мәліметтерде ABV қысқарту, METAR мен SPECI мәліметтерде Р қысқарту түрінде көрсетіледі, бұдан кейін осы жүйемен белгіленетін ең жоғарғы мән жазылады;</w:t>
      </w:r>
      <w:r>
        <w:br/>
      </w:r>
      <w:r>
        <w:rPr>
          <w:rFonts w:ascii="Times New Roman"/>
          <w:b w:val="false"/>
          <w:i w:val="false"/>
          <w:color w:val="000000"/>
          <w:sz w:val="28"/>
        </w:rPr>
        <w:t>
</w:t>
      </w:r>
      <w:r>
        <w:rPr>
          <w:rFonts w:ascii="Times New Roman"/>
          <w:b w:val="false"/>
          <w:i w:val="false"/>
          <w:color w:val="000000"/>
          <w:sz w:val="28"/>
        </w:rPr>
        <w:t>
      2) ҰҚЖ көріну қашықтығы қолданыстағы жүйенің өлшеудің төменгі шегінен төмен болған жағдайда оны жергілікті тұрақты және арнайы мәліметтерде BLW қысқарту, METAR мен SPECI мәліметтерде M қысқарту түрінде көрсетіледі, бұдан кейін осы жүйемен белгіленетін ең жоғарғы мән жазылады.</w:t>
      </w:r>
      <w:r>
        <w:br/>
      </w:r>
      <w:r>
        <w:rPr>
          <w:rFonts w:ascii="Times New Roman"/>
          <w:b w:val="false"/>
          <w:i w:val="false"/>
          <w:color w:val="000000"/>
          <w:sz w:val="28"/>
        </w:rPr>
        <w:t>
</w:t>
      </w:r>
      <w:r>
        <w:rPr>
          <w:rFonts w:ascii="Times New Roman"/>
          <w:b w:val="false"/>
          <w:i w:val="false"/>
          <w:color w:val="000000"/>
          <w:sz w:val="28"/>
        </w:rPr>
        <w:t>
      134. Жергілікті тұрақты және арнайы мәліметтерде:</w:t>
      </w:r>
      <w:r>
        <w:br/>
      </w:r>
      <w:r>
        <w:rPr>
          <w:rFonts w:ascii="Times New Roman"/>
          <w:b w:val="false"/>
          <w:i w:val="false"/>
          <w:color w:val="000000"/>
          <w:sz w:val="28"/>
        </w:rPr>
        <w:t>
</w:t>
      </w:r>
      <w:r>
        <w:rPr>
          <w:rFonts w:ascii="Times New Roman"/>
          <w:b w:val="false"/>
          <w:i w:val="false"/>
          <w:color w:val="000000"/>
          <w:sz w:val="28"/>
        </w:rPr>
        <w:t>
      1) өлшем бірліктері көрсетіледі;</w:t>
      </w:r>
      <w:r>
        <w:br/>
      </w:r>
      <w:r>
        <w:rPr>
          <w:rFonts w:ascii="Times New Roman"/>
          <w:b w:val="false"/>
          <w:i w:val="false"/>
          <w:color w:val="000000"/>
          <w:sz w:val="28"/>
        </w:rPr>
        <w:t>
</w:t>
      </w:r>
      <w:r>
        <w:rPr>
          <w:rFonts w:ascii="Times New Roman"/>
          <w:b w:val="false"/>
          <w:i w:val="false"/>
          <w:color w:val="000000"/>
          <w:sz w:val="28"/>
        </w:rPr>
        <w:t>
      2) ҰҚЖ көріну қашықтығына бақылаулар ҰҚЖ бір учаскесі үшін жүргізілсе, осы бақылаулар деректері бақылау орнын көрсетпей-ақ енгізіледі;</w:t>
      </w:r>
      <w:r>
        <w:br/>
      </w:r>
      <w:r>
        <w:rPr>
          <w:rFonts w:ascii="Times New Roman"/>
          <w:b w:val="false"/>
          <w:i w:val="false"/>
          <w:color w:val="000000"/>
          <w:sz w:val="28"/>
        </w:rPr>
        <w:t>
</w:t>
      </w:r>
      <w:r>
        <w:rPr>
          <w:rFonts w:ascii="Times New Roman"/>
          <w:b w:val="false"/>
          <w:i w:val="false"/>
          <w:color w:val="000000"/>
          <w:sz w:val="28"/>
        </w:rPr>
        <w:t>
      3) ҰҚЖ көріну қашықтығын бақылау ҰҚЖ бірнеше орыннан жүргізілсе, мәліметтің басында қону аймағы үшін репрезентативті өлшем, содан кейін ҰҚЖ ортасы және шеті үшін репрезентативті өлшем көрсетіледі және осы өлшемдер репрезентативті болып табылатын орындар белгіленеді;</w:t>
      </w:r>
      <w:r>
        <w:br/>
      </w:r>
      <w:r>
        <w:rPr>
          <w:rFonts w:ascii="Times New Roman"/>
          <w:b w:val="false"/>
          <w:i w:val="false"/>
          <w:color w:val="000000"/>
          <w:sz w:val="28"/>
        </w:rPr>
        <w:t>
</w:t>
      </w:r>
      <w:r>
        <w:rPr>
          <w:rFonts w:ascii="Times New Roman"/>
          <w:b w:val="false"/>
          <w:i w:val="false"/>
          <w:color w:val="000000"/>
          <w:sz w:val="28"/>
        </w:rPr>
        <w:t>
      4) бірнеше ҰҚЖ пайдаланған кезде әр ҰҚЖ көріну қашықтығының қолданыстағы мәндері енгізіледі және осы мәндер жататын жолақтар көрсетіледі.</w:t>
      </w:r>
      <w:r>
        <w:br/>
      </w:r>
      <w:r>
        <w:rPr>
          <w:rFonts w:ascii="Times New Roman"/>
          <w:b w:val="false"/>
          <w:i w:val="false"/>
          <w:color w:val="000000"/>
          <w:sz w:val="28"/>
        </w:rPr>
        <w:t>
</w:t>
      </w:r>
      <w:r>
        <w:rPr>
          <w:rFonts w:ascii="Times New Roman"/>
          <w:b w:val="false"/>
          <w:i w:val="false"/>
          <w:color w:val="000000"/>
          <w:sz w:val="28"/>
        </w:rPr>
        <w:t>
      135. METAR мен SPECI мәліметтерінде:</w:t>
      </w:r>
      <w:r>
        <w:br/>
      </w:r>
      <w:r>
        <w:rPr>
          <w:rFonts w:ascii="Times New Roman"/>
          <w:b w:val="false"/>
          <w:i w:val="false"/>
          <w:color w:val="000000"/>
          <w:sz w:val="28"/>
        </w:rPr>
        <w:t>
</w:t>
      </w:r>
      <w:r>
        <w:rPr>
          <w:rFonts w:ascii="Times New Roman"/>
          <w:b w:val="false"/>
          <w:i w:val="false"/>
          <w:color w:val="000000"/>
          <w:sz w:val="28"/>
        </w:rPr>
        <w:t>
      1) ҰҚЖ бақылау орнын көрсетпей қону аймағы үшін репрезентативті шама;</w:t>
      </w:r>
      <w:r>
        <w:br/>
      </w:r>
      <w:r>
        <w:rPr>
          <w:rFonts w:ascii="Times New Roman"/>
          <w:b w:val="false"/>
          <w:i w:val="false"/>
          <w:color w:val="000000"/>
          <w:sz w:val="28"/>
        </w:rPr>
        <w:t>
</w:t>
      </w:r>
      <w:r>
        <w:rPr>
          <w:rFonts w:ascii="Times New Roman"/>
          <w:b w:val="false"/>
          <w:i w:val="false"/>
          <w:color w:val="000000"/>
          <w:sz w:val="28"/>
        </w:rPr>
        <w:t>
      2) қонуларды орындау үшін бірнеше ҰҚЖ, әрқайсысына бірақ төртеуден көп емес қону аймағында ҰҚЖ көріну қашықтығының мәндерін енгізу және осы мәндер жататын жолақтар көрсетіледі.</w:t>
      </w:r>
      <w:r>
        <w:br/>
      </w:r>
      <w:r>
        <w:rPr>
          <w:rFonts w:ascii="Times New Roman"/>
          <w:b w:val="false"/>
          <w:i w:val="false"/>
          <w:color w:val="000000"/>
          <w:sz w:val="28"/>
        </w:rPr>
        <w:t>
</w:t>
      </w:r>
      <w:r>
        <w:rPr>
          <w:rFonts w:ascii="Times New Roman"/>
          <w:b w:val="false"/>
          <w:i w:val="false"/>
          <w:color w:val="000000"/>
          <w:sz w:val="28"/>
        </w:rPr>
        <w:t>
      136. ҰҚЖ көріну қашықтығын бағалау үшін аспаптық жүйелерді пайдалану кезінде METAR және SPECI мәліметтеріне бақылаудан кейінгі 10 минуттық кезеңде ҰҚЖ көріну қашықтығының өзгерілуі туралы ақпаратты мынадай жағдайларда енгізу қажет:</w:t>
      </w:r>
      <w:r>
        <w:br/>
      </w:r>
      <w:r>
        <w:rPr>
          <w:rFonts w:ascii="Times New Roman"/>
          <w:b w:val="false"/>
          <w:i w:val="false"/>
          <w:color w:val="000000"/>
          <w:sz w:val="28"/>
        </w:rPr>
        <w:t>
</w:t>
      </w:r>
      <w:r>
        <w:rPr>
          <w:rFonts w:ascii="Times New Roman"/>
          <w:b w:val="false"/>
          <w:i w:val="false"/>
          <w:color w:val="000000"/>
          <w:sz w:val="28"/>
        </w:rPr>
        <w:t>
      1) ҰҚЖ көріну қашықтығы мәндерінің өзгеру үрдісі бақыланса, яғни бірінші 5 минуты ішінде орта мән орта мәннен 100 метр айырмашылығы болса немесе осы кезеңінің екінші 5 минутының ішінде одан асса, онда өзгеріс көрсетіледі. ҰҚЖ көріну қашықтығы ұлғаю жағына немесе азаю жағына өзгеру үрдісі байқалса, онда осы өзгерісті белгілеу үшін тиісті U немесе D қысқартулар қолданылады. 10 минуттық кезең ішінде нақты тербелу үрдісін көрсетпесе, мәліметтерде N қысқарту пайдаланылады. Үрдістің болуы туралы ақпарат болмаған кезде мәліметтерге қысқартулар енгізу қажеттігі жоқ;</w:t>
      </w:r>
      <w:r>
        <w:br/>
      </w:r>
      <w:r>
        <w:rPr>
          <w:rFonts w:ascii="Times New Roman"/>
          <w:b w:val="false"/>
          <w:i w:val="false"/>
          <w:color w:val="000000"/>
          <w:sz w:val="28"/>
        </w:rPr>
        <w:t>
</w:t>
      </w:r>
      <w:r>
        <w:rPr>
          <w:rFonts w:ascii="Times New Roman"/>
          <w:b w:val="false"/>
          <w:i w:val="false"/>
          <w:color w:val="000000"/>
          <w:sz w:val="28"/>
        </w:rPr>
        <w:t>
      2) 10 минуттық кезеңнің 1 минутында ҰҚЖ көріну қашықтығының мәндері орта мағынадан 50 м астам немесе 20% астам айырмашылығы болса, 10 минут орта мәнінің орнына 1 минутқа орта ең төменгі және орта ең жоғарғы мағына көрсетіледі. Бақылау алдындағы 10 минуттық кезең ішінде ҰҚЖ көріну қашықтығы мәндерінің елеулі тұрақсыздығы тіркелсе, өзгерістерді белгілеу үшін тұрақсыздықтан кейін алынған мәндерді ғана пайдаланылады.</w:t>
      </w:r>
      <w:r>
        <w:br/>
      </w:r>
      <w:r>
        <w:rPr>
          <w:rFonts w:ascii="Times New Roman"/>
          <w:b w:val="false"/>
          <w:i w:val="false"/>
          <w:color w:val="000000"/>
          <w:sz w:val="28"/>
        </w:rPr>
        <w:t>
</w:t>
      </w:r>
      <w:r>
        <w:rPr>
          <w:rFonts w:ascii="Times New Roman"/>
          <w:b w:val="false"/>
          <w:i w:val="false"/>
          <w:color w:val="000000"/>
          <w:sz w:val="28"/>
        </w:rPr>
        <w:t>
      137. 2 минут ішінде ҰҚЖ көріну қашықтығының шұғыл және тұрақты өзгерісі кезінде, егер ол осы Қағидалардың 61-тармағының 6) тармақшасында көрсетілген SPECI мәліметтерін шығаруға арналған өлшемдерге жеткен немесе арттырған жағдайда елеулі тұрақсыздық орын алады.</w:t>
      </w:r>
    </w:p>
    <w:bookmarkEnd w:id="28"/>
    <w:bookmarkStart w:name="z473" w:id="29"/>
    <w:p>
      <w:pPr>
        <w:spacing w:after="0"/>
        <w:ind w:left="0"/>
        <w:jc w:val="both"/>
      </w:pPr>
      <w:r>
        <w:rPr>
          <w:rFonts w:ascii="Times New Roman"/>
          <w:b w:val="false"/>
          <w:i w:val="false"/>
          <w:color w:val="000000"/>
          <w:sz w:val="28"/>
        </w:rPr>
        <w:t>
7. Ағымдағы ауа райы</w:t>
      </w:r>
    </w:p>
    <w:bookmarkEnd w:id="29"/>
    <w:bookmarkStart w:name="z474" w:id="30"/>
    <w:p>
      <w:pPr>
        <w:spacing w:after="0"/>
        <w:ind w:left="0"/>
        <w:jc w:val="both"/>
      </w:pPr>
      <w:r>
        <w:rPr>
          <w:rFonts w:ascii="Times New Roman"/>
          <w:b w:val="false"/>
          <w:i w:val="false"/>
          <w:color w:val="000000"/>
          <w:sz w:val="28"/>
        </w:rPr>
        <w:t>
      138. Әуеайлақта және (немесе) оның жанында ағымдағы ауа райына бақылау жүргізіледі және ол туралы деректер хабарландырылады.</w:t>
      </w:r>
      <w:r>
        <w:br/>
      </w:r>
      <w:r>
        <w:rPr>
          <w:rFonts w:ascii="Times New Roman"/>
          <w:b w:val="false"/>
          <w:i w:val="false"/>
          <w:color w:val="000000"/>
          <w:sz w:val="28"/>
        </w:rPr>
        <w:t>
</w:t>
      </w:r>
      <w:r>
        <w:rPr>
          <w:rFonts w:ascii="Times New Roman"/>
          <w:b w:val="false"/>
          <w:i w:val="false"/>
          <w:color w:val="000000"/>
          <w:sz w:val="28"/>
        </w:rPr>
        <w:t>
      139. Ағымдағы ауа райы туралы ақпарат жергілікті тұрақты және арнайы мәліметтер үшін әуеайлақтағы жағдайлар үшін репрезентативті болып табылады.</w:t>
      </w:r>
      <w:r>
        <w:br/>
      </w:r>
      <w:r>
        <w:rPr>
          <w:rFonts w:ascii="Times New Roman"/>
          <w:b w:val="false"/>
          <w:i w:val="false"/>
          <w:color w:val="000000"/>
          <w:sz w:val="28"/>
        </w:rPr>
        <w:t>
</w:t>
      </w:r>
      <w:r>
        <w:rPr>
          <w:rFonts w:ascii="Times New Roman"/>
          <w:b w:val="false"/>
          <w:i w:val="false"/>
          <w:color w:val="000000"/>
          <w:sz w:val="28"/>
        </w:rPr>
        <w:t>
      140. METAR және SPECI мәліметтері үшін арналған ағымдағы ауа райы туралы ақпарат репрезентативті болуға тиіс:</w:t>
      </w:r>
      <w:r>
        <w:br/>
      </w:r>
      <w:r>
        <w:rPr>
          <w:rFonts w:ascii="Times New Roman"/>
          <w:b w:val="false"/>
          <w:i w:val="false"/>
          <w:color w:val="000000"/>
          <w:sz w:val="28"/>
        </w:rPr>
        <w:t>
</w:t>
      </w:r>
      <w:r>
        <w:rPr>
          <w:rFonts w:ascii="Times New Roman"/>
          <w:b w:val="false"/>
          <w:i w:val="false"/>
          <w:color w:val="000000"/>
          <w:sz w:val="28"/>
        </w:rPr>
        <w:t>
      1) әуеайлақтағы жағдай үшін;</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147-тармағында</w:t>
      </w:r>
      <w:r>
        <w:rPr>
          <w:rFonts w:ascii="Times New Roman"/>
          <w:b w:val="false"/>
          <w:i w:val="false"/>
          <w:color w:val="000000"/>
          <w:sz w:val="28"/>
        </w:rPr>
        <w:t xml:space="preserve"> көрсетілген ағымдағы ауа райының құбылыстарына қатысты әуеайлақтың бақылау нүктесінен 8 километрден 16 километрге дейінгі шегінде, әуеайлақтың жанындағы жер үшін.</w:t>
      </w:r>
      <w:r>
        <w:br/>
      </w:r>
      <w:r>
        <w:rPr>
          <w:rFonts w:ascii="Times New Roman"/>
          <w:b w:val="false"/>
          <w:i w:val="false"/>
          <w:color w:val="000000"/>
          <w:sz w:val="28"/>
        </w:rPr>
        <w:t>
</w:t>
      </w:r>
      <w:r>
        <w:rPr>
          <w:rFonts w:ascii="Times New Roman"/>
          <w:b w:val="false"/>
          <w:i w:val="false"/>
          <w:color w:val="000000"/>
          <w:sz w:val="28"/>
        </w:rPr>
        <w:t>
      141. Ағымдағы ауа райының құбылыстарын бақылау үшін аспаптық жүйелер пайдаланылған жағдайда ақпараттың репрезентативтілігі тиісті тәртіппен орналасқан көрсеткіштер арқылы қамтамасыз етіледі.</w:t>
      </w:r>
      <w:r>
        <w:br/>
      </w:r>
      <w:r>
        <w:rPr>
          <w:rFonts w:ascii="Times New Roman"/>
          <w:b w:val="false"/>
          <w:i w:val="false"/>
          <w:color w:val="000000"/>
          <w:sz w:val="28"/>
        </w:rPr>
        <w:t>
</w:t>
      </w:r>
      <w:r>
        <w:rPr>
          <w:rFonts w:ascii="Times New Roman"/>
          <w:b w:val="false"/>
          <w:i w:val="false"/>
          <w:color w:val="000000"/>
          <w:sz w:val="28"/>
        </w:rPr>
        <w:t>
      142. Жергілікті тұрақты және арнайы мәліметтерде, сондай-ақ METAR мен SPECI мәліметтерінде ағымдағы ауа райының бақылаудағы құбылыстарының түрі және сипаттамасы көрсетіледі және олардың қарқындылығына және әуеайлаққа жақындығына тиісінше баға беріледі.</w:t>
      </w:r>
      <w:r>
        <w:br/>
      </w:r>
      <w:r>
        <w:rPr>
          <w:rFonts w:ascii="Times New Roman"/>
          <w:b w:val="false"/>
          <w:i w:val="false"/>
          <w:color w:val="000000"/>
          <w:sz w:val="28"/>
        </w:rPr>
        <w:t>
</w:t>
      </w:r>
      <w:r>
        <w:rPr>
          <w:rFonts w:ascii="Times New Roman"/>
          <w:b w:val="false"/>
          <w:i w:val="false"/>
          <w:color w:val="000000"/>
          <w:sz w:val="28"/>
        </w:rPr>
        <w:t>
      143. Жергілікті тұрақты және арнайы мәліметтерде, сондай-ақ METAR мен SPECI мәліметтерінде тиісті жағдайда өлшемдердің қабылданған қысқартылған белгілерді пайдаланумен төменде көрсетілген ағымдағы ауа райының құбылыстарының түрлері көрсетіледі:</w:t>
      </w:r>
      <w:r>
        <w:br/>
      </w:r>
      <w:r>
        <w:rPr>
          <w:rFonts w:ascii="Times New Roman"/>
          <w:b w:val="false"/>
          <w:i w:val="false"/>
          <w:color w:val="000000"/>
          <w:sz w:val="28"/>
        </w:rPr>
        <w:t>
</w:t>
      </w:r>
      <w:r>
        <w:rPr>
          <w:rFonts w:ascii="Times New Roman"/>
          <w:b w:val="false"/>
          <w:i w:val="false"/>
          <w:color w:val="000000"/>
          <w:sz w:val="28"/>
        </w:rPr>
        <w:t>
      1) жауын-шашын:</w:t>
      </w:r>
      <w:r>
        <w:br/>
      </w:r>
      <w:r>
        <w:rPr>
          <w:rFonts w:ascii="Times New Roman"/>
          <w:b w:val="false"/>
          <w:i w:val="false"/>
          <w:color w:val="000000"/>
          <w:sz w:val="28"/>
        </w:rPr>
        <w:t>
</w:t>
      </w:r>
      <w:r>
        <w:rPr>
          <w:rFonts w:ascii="Times New Roman"/>
          <w:b w:val="false"/>
          <w:i w:val="false"/>
          <w:color w:val="000000"/>
          <w:sz w:val="28"/>
        </w:rPr>
        <w:t>
      сіркіреген жауын (DZ), жаңбыр (RA), қар (SN), қар түйіршігі (SG), қар аралас жаңбыр (PL), мұзды кристаллдар (бұршақ) (IC), алмас шаңы деп аталатын өлшенген жағдайда мұзды кристаллдар – осы құбылыстарға байланысты көріну 5000 м немесе одан кемді құрайтын жағдайда ғана хабарландырылады;</w:t>
      </w:r>
      <w:r>
        <w:br/>
      </w:r>
      <w:r>
        <w:rPr>
          <w:rFonts w:ascii="Times New Roman"/>
          <w:b w:val="false"/>
          <w:i w:val="false"/>
          <w:color w:val="000000"/>
          <w:sz w:val="28"/>
        </w:rPr>
        <w:t>
</w:t>
      </w:r>
      <w:r>
        <w:rPr>
          <w:rFonts w:ascii="Times New Roman"/>
          <w:b w:val="false"/>
          <w:i w:val="false"/>
          <w:color w:val="000000"/>
          <w:sz w:val="28"/>
        </w:rPr>
        <w:t>
      бұршақ (GR) – аса ірі бұршақтардың диаметрі кемінде 5 миллиметр құрайтын болса, хабарландырылады;</w:t>
      </w:r>
      <w:r>
        <w:br/>
      </w:r>
      <w:r>
        <w:rPr>
          <w:rFonts w:ascii="Times New Roman"/>
          <w:b w:val="false"/>
          <w:i w:val="false"/>
          <w:color w:val="000000"/>
          <w:sz w:val="28"/>
        </w:rPr>
        <w:t>
</w:t>
      </w:r>
      <w:r>
        <w:rPr>
          <w:rFonts w:ascii="Times New Roman"/>
          <w:b w:val="false"/>
          <w:i w:val="false"/>
          <w:color w:val="000000"/>
          <w:sz w:val="28"/>
        </w:rPr>
        <w:t>
      мұзды және (немесе) қарлы жарма (GS) – аса ірі бұршақтардың диаметрі 5 миллиметр құрайтын болса, хабарландырылады;</w:t>
      </w:r>
      <w:r>
        <w:br/>
      </w:r>
      <w:r>
        <w:rPr>
          <w:rFonts w:ascii="Times New Roman"/>
          <w:b w:val="false"/>
          <w:i w:val="false"/>
          <w:color w:val="000000"/>
          <w:sz w:val="28"/>
        </w:rPr>
        <w:t>
</w:t>
      </w:r>
      <w:r>
        <w:rPr>
          <w:rFonts w:ascii="Times New Roman"/>
          <w:b w:val="false"/>
          <w:i w:val="false"/>
          <w:color w:val="000000"/>
          <w:sz w:val="28"/>
        </w:rPr>
        <w:t>
      2) көрінуді нашарлататын құбылыс (гидрометеорлер):</w:t>
      </w:r>
      <w:r>
        <w:br/>
      </w:r>
      <w:r>
        <w:rPr>
          <w:rFonts w:ascii="Times New Roman"/>
          <w:b w:val="false"/>
          <w:i w:val="false"/>
          <w:color w:val="000000"/>
          <w:sz w:val="28"/>
        </w:rPr>
        <w:t>
</w:t>
      </w:r>
      <w:r>
        <w:rPr>
          <w:rFonts w:ascii="Times New Roman"/>
          <w:b w:val="false"/>
          <w:i w:val="false"/>
          <w:color w:val="000000"/>
          <w:sz w:val="28"/>
        </w:rPr>
        <w:t>
      тұман (FG) – MI (төмен), ВС (грядтар), PR (бөліктеніп) немесе VC (мекен) сипаттамалармен бірлесіп пайдалану жағдайлардан басқа көріну 1000 метрден кем болғанда хабарландырылады;</w:t>
      </w:r>
      <w:r>
        <w:br/>
      </w:r>
      <w:r>
        <w:rPr>
          <w:rFonts w:ascii="Times New Roman"/>
          <w:b w:val="false"/>
          <w:i w:val="false"/>
          <w:color w:val="000000"/>
          <w:sz w:val="28"/>
        </w:rPr>
        <w:t>
</w:t>
      </w:r>
      <w:r>
        <w:rPr>
          <w:rFonts w:ascii="Times New Roman"/>
          <w:b w:val="false"/>
          <w:i w:val="false"/>
          <w:color w:val="000000"/>
          <w:sz w:val="28"/>
        </w:rPr>
        <w:t>
      буалдыр (BR) – ең құрғанда 1000 метр, бірақ 5000 метр астам емес көріну болғанда хабарландырылады;</w:t>
      </w:r>
      <w:r>
        <w:br/>
      </w:r>
      <w:r>
        <w:rPr>
          <w:rFonts w:ascii="Times New Roman"/>
          <w:b w:val="false"/>
          <w:i w:val="false"/>
          <w:color w:val="000000"/>
          <w:sz w:val="28"/>
        </w:rPr>
        <w:t>
</w:t>
      </w:r>
      <w:r>
        <w:rPr>
          <w:rFonts w:ascii="Times New Roman"/>
          <w:b w:val="false"/>
          <w:i w:val="false"/>
          <w:color w:val="000000"/>
          <w:sz w:val="28"/>
        </w:rPr>
        <w:t>
      3) көрінуді нашарлататын құбылыстар (литометеорлар): құм (SA), шаң (құрсаулы) (DU), мұнар (HZ), буалдыр (FU), жанартаудың күлі (VA) осы тармақшада көрсетілген қысқартулар, литометрлердің болуымен байланысты және 5000 метр немесе одан аз, SA қоспағанда «DR» (төменгі борасын) сипаттамасын бірлесіп қолданғанда және жанартау күлімен көріністің төмендеуінде қолданылады.</w:t>
      </w:r>
      <w:r>
        <w:br/>
      </w:r>
      <w:r>
        <w:rPr>
          <w:rFonts w:ascii="Times New Roman"/>
          <w:b w:val="false"/>
          <w:i w:val="false"/>
          <w:color w:val="000000"/>
          <w:sz w:val="28"/>
        </w:rPr>
        <w:t>
</w:t>
      </w:r>
      <w:r>
        <w:rPr>
          <w:rFonts w:ascii="Times New Roman"/>
          <w:b w:val="false"/>
          <w:i w:val="false"/>
          <w:color w:val="000000"/>
          <w:sz w:val="28"/>
        </w:rPr>
        <w:t>
      144. METAR және SPECI автоматтандырылған мәліметтерінде осы Қағидалардың 143-тармағы </w:t>
      </w:r>
      <w:r>
        <w:rPr>
          <w:rFonts w:ascii="Times New Roman"/>
          <w:b w:val="false"/>
          <w:i w:val="false"/>
          <w:color w:val="000000"/>
          <w:sz w:val="28"/>
        </w:rPr>
        <w:t>1) тармақшасында</w:t>
      </w:r>
      <w:r>
        <w:rPr>
          <w:rFonts w:ascii="Times New Roman"/>
          <w:b w:val="false"/>
          <w:i w:val="false"/>
          <w:color w:val="000000"/>
          <w:sz w:val="28"/>
        </w:rPr>
        <w:t xml:space="preserve"> аталған жауын-шашынның түрлерінен басқа, жауын-шашын түрін анықтай алмаған жағдайда UP қысқартуы пайдаланылады.</w:t>
      </w:r>
      <w:r>
        <w:br/>
      </w:r>
      <w:r>
        <w:rPr>
          <w:rFonts w:ascii="Times New Roman"/>
          <w:b w:val="false"/>
          <w:i w:val="false"/>
          <w:color w:val="000000"/>
          <w:sz w:val="28"/>
        </w:rPr>
        <w:t>
</w:t>
      </w:r>
      <w:r>
        <w:rPr>
          <w:rFonts w:ascii="Times New Roman"/>
          <w:b w:val="false"/>
          <w:i w:val="false"/>
          <w:color w:val="000000"/>
          <w:sz w:val="28"/>
        </w:rPr>
        <w:t>
      145. Жергілікті тұрақты және арнайы мәліметтерде және METAR мен SPECI мәліметтерінде қажет болған кезде қабылданған қысқартуларды және тиісті өлшемдерді пайдаланумен төменде көрсетілген ағымдағы ауа райы құбылыстарының сипаттамалары көрсетіледі:</w:t>
      </w:r>
      <w:r>
        <w:br/>
      </w:r>
      <w:r>
        <w:rPr>
          <w:rFonts w:ascii="Times New Roman"/>
          <w:b w:val="false"/>
          <w:i w:val="false"/>
          <w:color w:val="000000"/>
          <w:sz w:val="28"/>
        </w:rPr>
        <w:t>
</w:t>
      </w:r>
      <w:r>
        <w:rPr>
          <w:rFonts w:ascii="Times New Roman"/>
          <w:b w:val="false"/>
          <w:i w:val="false"/>
          <w:color w:val="000000"/>
          <w:sz w:val="28"/>
        </w:rPr>
        <w:t>
      1) найзағай (TS) – TSRA жаңбырмен, TSSN қармен, TSPL қар аралас жаңбырмен, TSGR бұршақпен найзағай және (немесе) TSGS қарлы жармамен немесе жауын-шашындардың осы нысандарының жиынтығы TSRASN туралы хабарландыру үшін пайдаланылады. Бақылаудың алдындағы 10 минуттық кезеңде найзағай естілсе немесе әуеайлақта жарқыраған найзағай көрінсе, бірақ әуеайлақта жауын-шашын болмаған жағдайда «TS» қысқартуы қосымша белгілерсіз пайдаланылады;</w:t>
      </w:r>
      <w:r>
        <w:br/>
      </w:r>
      <w:r>
        <w:rPr>
          <w:rFonts w:ascii="Times New Roman"/>
          <w:b w:val="false"/>
          <w:i w:val="false"/>
          <w:color w:val="000000"/>
          <w:sz w:val="28"/>
        </w:rPr>
        <w:t>
</w:t>
      </w:r>
      <w:r>
        <w:rPr>
          <w:rFonts w:ascii="Times New Roman"/>
          <w:b w:val="false"/>
          <w:i w:val="false"/>
          <w:color w:val="000000"/>
          <w:sz w:val="28"/>
        </w:rPr>
        <w:t>
      2) нөсерлі жауын-шашын (SH) – SHRA нөсерлі жаңбыр, SHSN қар, SHPL қар аралас жаңбыр, SHGR бұршақ, SHGS мұзды және (немесе) қарлы жарма немесе SHRASN жауын-шашынының осы нысандарының жиынтығы туралы хабарландыру үшін пайдаланылады. Әуеайлақ жанында (Қағидалардың </w:t>
      </w:r>
      <w:r>
        <w:rPr>
          <w:rFonts w:ascii="Times New Roman"/>
          <w:b w:val="false"/>
          <w:i w:val="false"/>
          <w:color w:val="000000"/>
          <w:sz w:val="28"/>
        </w:rPr>
        <w:t>152- тармағын</w:t>
      </w:r>
      <w:r>
        <w:rPr>
          <w:rFonts w:ascii="Times New Roman"/>
          <w:b w:val="false"/>
          <w:i w:val="false"/>
          <w:color w:val="000000"/>
          <w:sz w:val="28"/>
        </w:rPr>
        <w:t xml:space="preserve"> қараңыз) бақыланудағы нөсер туралы мәлімет үшін түрін немесе жауын-шашынының қарқындылығын көрсетпей, VCSH қысқартуын пайдалану қажет. Әуеайлақ жанында бақыланудағы нөсер туралы мәлімет үшін жауын-шашынының түрін және қарқындылығын көрсетпей қысқарту пайдаланылады;</w:t>
      </w:r>
      <w:r>
        <w:br/>
      </w:r>
      <w:r>
        <w:rPr>
          <w:rFonts w:ascii="Times New Roman"/>
          <w:b w:val="false"/>
          <w:i w:val="false"/>
          <w:color w:val="000000"/>
          <w:sz w:val="28"/>
        </w:rPr>
        <w:t>
</w:t>
      </w:r>
      <w:r>
        <w:rPr>
          <w:rFonts w:ascii="Times New Roman"/>
          <w:b w:val="false"/>
          <w:i w:val="false"/>
          <w:color w:val="000000"/>
          <w:sz w:val="28"/>
        </w:rPr>
        <w:t>
      3) аса суытылған су тамшылары немесе жауын-шашын (мұзданатын (FZ) – FG, DZ және RA сипаттамаларымен ғана пайдаланылады);</w:t>
      </w:r>
      <w:r>
        <w:br/>
      </w:r>
      <w:r>
        <w:rPr>
          <w:rFonts w:ascii="Times New Roman"/>
          <w:b w:val="false"/>
          <w:i w:val="false"/>
          <w:color w:val="000000"/>
          <w:sz w:val="28"/>
        </w:rPr>
        <w:t>
</w:t>
      </w:r>
      <w:r>
        <w:rPr>
          <w:rFonts w:ascii="Times New Roman"/>
          <w:b w:val="false"/>
          <w:i w:val="false"/>
          <w:color w:val="000000"/>
          <w:sz w:val="28"/>
        </w:rPr>
        <w:t>
      4) сырма боран (BL) – жер деңгейінен 2 метр (6 фут) және одан астам биіктікте көтерілетін DU, SA немесе SN мәліметтері үшін пайдаланылады;</w:t>
      </w:r>
      <w:r>
        <w:br/>
      </w:r>
      <w:r>
        <w:rPr>
          <w:rFonts w:ascii="Times New Roman"/>
          <w:b w:val="false"/>
          <w:i w:val="false"/>
          <w:color w:val="000000"/>
          <w:sz w:val="28"/>
        </w:rPr>
        <w:t>
</w:t>
      </w:r>
      <w:r>
        <w:rPr>
          <w:rFonts w:ascii="Times New Roman"/>
          <w:b w:val="false"/>
          <w:i w:val="false"/>
          <w:color w:val="000000"/>
          <w:sz w:val="28"/>
        </w:rPr>
        <w:t>
      5) сырма борасын (DR) – жер деңгейінен 2 метр (6 фут) және одан астам биіктікте көтерілетін DU, SA немесе SN мәліметтері үшін пайдаланылады;</w:t>
      </w:r>
      <w:r>
        <w:br/>
      </w:r>
      <w:r>
        <w:rPr>
          <w:rFonts w:ascii="Times New Roman"/>
          <w:b w:val="false"/>
          <w:i w:val="false"/>
          <w:color w:val="000000"/>
          <w:sz w:val="28"/>
        </w:rPr>
        <w:t>
</w:t>
      </w:r>
      <w:r>
        <w:rPr>
          <w:rFonts w:ascii="Times New Roman"/>
          <w:b w:val="false"/>
          <w:i w:val="false"/>
          <w:color w:val="000000"/>
          <w:sz w:val="28"/>
        </w:rPr>
        <w:t>
      6) төмен (MI) – жер деңгейінен 2 метр (6 фут) кем;</w:t>
      </w:r>
      <w:r>
        <w:br/>
      </w:r>
      <w:r>
        <w:rPr>
          <w:rFonts w:ascii="Times New Roman"/>
          <w:b w:val="false"/>
          <w:i w:val="false"/>
          <w:color w:val="000000"/>
          <w:sz w:val="28"/>
        </w:rPr>
        <w:t>
</w:t>
      </w:r>
      <w:r>
        <w:rPr>
          <w:rFonts w:ascii="Times New Roman"/>
          <w:b w:val="false"/>
          <w:i w:val="false"/>
          <w:color w:val="000000"/>
          <w:sz w:val="28"/>
        </w:rPr>
        <w:t>
      7) тізбектер (ВС) – әуеайлақты кейбір жерін жабатын тұманның тізбегі;</w:t>
      </w:r>
      <w:r>
        <w:br/>
      </w:r>
      <w:r>
        <w:rPr>
          <w:rFonts w:ascii="Times New Roman"/>
          <w:b w:val="false"/>
          <w:i w:val="false"/>
          <w:color w:val="000000"/>
          <w:sz w:val="28"/>
        </w:rPr>
        <w:t>
</w:t>
      </w:r>
      <w:r>
        <w:rPr>
          <w:rFonts w:ascii="Times New Roman"/>
          <w:b w:val="false"/>
          <w:i w:val="false"/>
          <w:color w:val="000000"/>
          <w:sz w:val="28"/>
        </w:rPr>
        <w:t>
      8) бөлік (PR) – әуеайлақтың маңызды бөлігі тұманмен жабылған, қалған жерде тұман жоқ.</w:t>
      </w:r>
      <w:r>
        <w:br/>
      </w:r>
      <w:r>
        <w:rPr>
          <w:rFonts w:ascii="Times New Roman"/>
          <w:b w:val="false"/>
          <w:i w:val="false"/>
          <w:color w:val="000000"/>
          <w:sz w:val="28"/>
        </w:rPr>
        <w:t>
</w:t>
      </w:r>
      <w:r>
        <w:rPr>
          <w:rFonts w:ascii="Times New Roman"/>
          <w:b w:val="false"/>
          <w:i w:val="false"/>
          <w:color w:val="000000"/>
          <w:sz w:val="28"/>
        </w:rPr>
        <w:t>
      146. Жергілікті тұрақты және арнайы мәліметтерде сегіз румбы бойынша найзағайдың орын ауыстыруы мен бағыты туралы хабарланады.</w:t>
      </w:r>
      <w:r>
        <w:br/>
      </w:r>
      <w:r>
        <w:rPr>
          <w:rFonts w:ascii="Times New Roman"/>
          <w:b w:val="false"/>
          <w:i w:val="false"/>
          <w:color w:val="000000"/>
          <w:sz w:val="28"/>
        </w:rPr>
        <w:t>
</w:t>
      </w:r>
      <w:r>
        <w:rPr>
          <w:rFonts w:ascii="Times New Roman"/>
          <w:b w:val="false"/>
          <w:i w:val="false"/>
          <w:color w:val="000000"/>
          <w:sz w:val="28"/>
        </w:rPr>
        <w:t>
      147. Жергілікті тұрақты және арнайы мәліметтерде және METAR мен SPECI мәліметтерінде ағымдағы ауа райының хабарландыратын құбылыстарының тиісті қарқындылығын және қажет болған жағдайда әуеайлаққа жақындығын мынадай тәртіпте көрсету қажет:</w:t>
      </w:r>
      <w:r>
        <w:br/>
      </w:r>
      <w:r>
        <w:rPr>
          <w:rFonts w:ascii="Times New Roman"/>
          <w:b w:val="false"/>
          <w:i w:val="false"/>
          <w:color w:val="000000"/>
          <w:sz w:val="28"/>
        </w:rPr>
        <w:t>
</w:t>
      </w:r>
      <w:r>
        <w:rPr>
          <w:rFonts w:ascii="Times New Roman"/>
          <w:b w:val="false"/>
          <w:i w:val="false"/>
          <w:color w:val="000000"/>
          <w:sz w:val="28"/>
        </w:rPr>
        <w:t>
      (қысқартулармен ашық мәтінде</w:t>
      </w:r>
      <w:r>
        <w:br/>
      </w:r>
      <w:r>
        <w:rPr>
          <w:rFonts w:ascii="Times New Roman"/>
          <w:b w:val="false"/>
          <w:i w:val="false"/>
          <w:color w:val="000000"/>
          <w:sz w:val="28"/>
        </w:rPr>
        <w:t>
      жергілікті тұрақты және арнайы мәліметтерге) (METAR мен SPECI)</w:t>
      </w:r>
      <w:r>
        <w:br/>
      </w:r>
      <w:r>
        <w:rPr>
          <w:rFonts w:ascii="Times New Roman"/>
          <w:b w:val="false"/>
          <w:i w:val="false"/>
          <w:color w:val="000000"/>
          <w:sz w:val="28"/>
        </w:rPr>
        <w:t>
</w:t>
      </w:r>
      <w:r>
        <w:rPr>
          <w:rFonts w:ascii="Times New Roman"/>
          <w:b w:val="false"/>
          <w:i w:val="false"/>
          <w:color w:val="000000"/>
          <w:sz w:val="28"/>
        </w:rPr>
        <w:t>
әлсіз                FBL          «-»</w:t>
      </w:r>
      <w:r>
        <w:br/>
      </w:r>
      <w:r>
        <w:rPr>
          <w:rFonts w:ascii="Times New Roman"/>
          <w:b w:val="false"/>
          <w:i w:val="false"/>
          <w:color w:val="000000"/>
          <w:sz w:val="28"/>
        </w:rPr>
        <w:t>
</w:t>
      </w:r>
      <w:r>
        <w:rPr>
          <w:rFonts w:ascii="Times New Roman"/>
          <w:b w:val="false"/>
          <w:i w:val="false"/>
          <w:color w:val="000000"/>
          <w:sz w:val="28"/>
        </w:rPr>
        <w:t>
      орташа               MOD          (көрсеткішсіз)</w:t>
      </w:r>
      <w:r>
        <w:br/>
      </w:r>
      <w:r>
        <w:rPr>
          <w:rFonts w:ascii="Times New Roman"/>
          <w:b w:val="false"/>
          <w:i w:val="false"/>
          <w:color w:val="000000"/>
          <w:sz w:val="28"/>
        </w:rPr>
        <w:t>
</w:t>
      </w:r>
      <w:r>
        <w:rPr>
          <w:rFonts w:ascii="Times New Roman"/>
          <w:b w:val="false"/>
          <w:i w:val="false"/>
          <w:color w:val="000000"/>
          <w:sz w:val="28"/>
        </w:rPr>
        <w:t>
      қатты                HVY          «+»</w:t>
      </w:r>
      <w:r>
        <w:br/>
      </w:r>
      <w:r>
        <w:rPr>
          <w:rFonts w:ascii="Times New Roman"/>
          <w:b w:val="false"/>
          <w:i w:val="false"/>
          <w:color w:val="000000"/>
          <w:sz w:val="28"/>
        </w:rPr>
        <w:t>
</w:t>
      </w:r>
      <w:r>
        <w:rPr>
          <w:rFonts w:ascii="Times New Roman"/>
          <w:b w:val="false"/>
          <w:i w:val="false"/>
          <w:color w:val="000000"/>
          <w:sz w:val="28"/>
        </w:rPr>
        <w:t>
      DZ, GR, GS, PL, RA, SG және SN (немесе ағымдағы ауа райының осы түрлерінің жиынтығымен) сипаттамалармен ғана көрсетіледі; DS, SS (DS және SS жағдайларда орташа немесе қатты қарқындылық көрсетілу тиіс). Кіші қарқындылық жауын-шашын үшін ғана көрсетіледі.</w:t>
      </w:r>
      <w:r>
        <w:br/>
      </w:r>
      <w:r>
        <w:rPr>
          <w:rFonts w:ascii="Times New Roman"/>
          <w:b w:val="false"/>
          <w:i w:val="false"/>
          <w:color w:val="000000"/>
          <w:sz w:val="28"/>
        </w:rPr>
        <w:t>
</w:t>
      </w:r>
      <w:r>
        <w:rPr>
          <w:rFonts w:ascii="Times New Roman"/>
          <w:b w:val="false"/>
          <w:i w:val="false"/>
          <w:color w:val="000000"/>
          <w:sz w:val="28"/>
        </w:rPr>
        <w:t>
      Маңай (VC) – әуеайлақтың бақылау нүктесінен шамамен 8 километр және 16 километр арасында, әуеайлақтың бақылау нүктесінен тек қана DS, SS, FG, FC, SH, PO, BLDU, BLSA, BLSN, TS және VA сипаттамалармен METAR және SPECI мәліметтерінде көрсетіледі.</w:t>
      </w:r>
      <w:r>
        <w:br/>
      </w:r>
      <w:r>
        <w:rPr>
          <w:rFonts w:ascii="Times New Roman"/>
          <w:b w:val="false"/>
          <w:i w:val="false"/>
          <w:color w:val="000000"/>
          <w:sz w:val="28"/>
        </w:rPr>
        <w:t>
</w:t>
      </w:r>
      <w:r>
        <w:rPr>
          <w:rFonts w:ascii="Times New Roman"/>
          <w:b w:val="false"/>
          <w:i w:val="false"/>
          <w:color w:val="000000"/>
          <w:sz w:val="28"/>
        </w:rPr>
        <w:t>
      148. Жергілікті тұрақты және арнайы мәліметтерде және METAR мен SPECI мәліметтерінде:</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143</w:t>
      </w:r>
      <w:r>
        <w:rPr>
          <w:rFonts w:ascii="Times New Roman"/>
          <w:b w:val="false"/>
          <w:i w:val="false"/>
          <w:color w:val="000000"/>
          <w:sz w:val="28"/>
        </w:rPr>
        <w:t xml:space="preserve"> және </w:t>
      </w:r>
      <w:r>
        <w:rPr>
          <w:rFonts w:ascii="Times New Roman"/>
          <w:b w:val="false"/>
          <w:i w:val="false"/>
          <w:color w:val="000000"/>
          <w:sz w:val="28"/>
        </w:rPr>
        <w:t>145-тармақтарында</w:t>
      </w:r>
      <w:r>
        <w:rPr>
          <w:rFonts w:ascii="Times New Roman"/>
          <w:b w:val="false"/>
          <w:i w:val="false"/>
          <w:color w:val="000000"/>
          <w:sz w:val="28"/>
        </w:rPr>
        <w:t xml:space="preserve"> келтірілген санынан әуеайлақта және оның жанындағы ұшуларға ықпал ететін ағымдағы ауа райының толық сипаттамасы үшін тиісті жағдайларда сипаттамаларды және әуеайлаққа жақындығын немесе қарқындылығын көрсету мақсатында ағымдағы ауа райы құбылыстарының бір немесе бірнеше, ең көп дегенде үш рет қысқартылған мәндері пайдаланылады;</w:t>
      </w:r>
      <w:r>
        <w:br/>
      </w:r>
      <w:r>
        <w:rPr>
          <w:rFonts w:ascii="Times New Roman"/>
          <w:b w:val="false"/>
          <w:i w:val="false"/>
          <w:color w:val="000000"/>
          <w:sz w:val="28"/>
        </w:rPr>
        <w:t>
</w:t>
      </w:r>
      <w:r>
        <w:rPr>
          <w:rFonts w:ascii="Times New Roman"/>
          <w:b w:val="false"/>
          <w:i w:val="false"/>
          <w:color w:val="000000"/>
          <w:sz w:val="28"/>
        </w:rPr>
        <w:t>
      2) бірінші кезекте тиісті жағдайларда құбылыстың қарқындылығы немесе әуеайлаққа жақындығын хабарлау қажет, содан кейін ауа райы құбылыстарының тиісті сипаттамалары мен түрі көрсетіледі;</w:t>
      </w:r>
      <w:r>
        <w:br/>
      </w:r>
      <w:r>
        <w:rPr>
          <w:rFonts w:ascii="Times New Roman"/>
          <w:b w:val="false"/>
          <w:i w:val="false"/>
          <w:color w:val="000000"/>
          <w:sz w:val="28"/>
        </w:rPr>
        <w:t>
</w:t>
      </w:r>
      <w:r>
        <w:rPr>
          <w:rFonts w:ascii="Times New Roman"/>
          <w:b w:val="false"/>
          <w:i w:val="false"/>
          <w:color w:val="000000"/>
          <w:sz w:val="28"/>
        </w:rPr>
        <w:t>
      3) ауа райы құбылыстарының екі ірі түрі бақыланған жағдайда ауа райы құбылысына жататын қарқындылықтың немесе әуеайлаққа жақындығының индексінен кейін осы құбылыс көрсетілетін екі жеке топпен хабарландырылады.</w:t>
      </w:r>
      <w:r>
        <w:br/>
      </w:r>
      <w:r>
        <w:rPr>
          <w:rFonts w:ascii="Times New Roman"/>
          <w:b w:val="false"/>
          <w:i w:val="false"/>
          <w:color w:val="000000"/>
          <w:sz w:val="28"/>
        </w:rPr>
        <w:t>
</w:t>
      </w:r>
      <w:r>
        <w:rPr>
          <w:rFonts w:ascii="Times New Roman"/>
          <w:b w:val="false"/>
          <w:i w:val="false"/>
          <w:color w:val="000000"/>
          <w:sz w:val="28"/>
        </w:rPr>
        <w:t>
      Бақылау кезінде жауын-шашынның әртүрлі түрлерін бір топпен хабарландыру қажет, осының барысында жауын-шашының жиынтық қарқындылығын көрсететін қарқындылықтың бір индексінен кейін жауын-шашынының басым түрі көрсетіледі.</w:t>
      </w:r>
      <w:r>
        <w:br/>
      </w:r>
      <w:r>
        <w:rPr>
          <w:rFonts w:ascii="Times New Roman"/>
          <w:b w:val="false"/>
          <w:i w:val="false"/>
          <w:color w:val="000000"/>
          <w:sz w:val="28"/>
        </w:rPr>
        <w:t>
</w:t>
      </w:r>
      <w:r>
        <w:rPr>
          <w:rFonts w:ascii="Times New Roman"/>
          <w:b w:val="false"/>
          <w:i w:val="false"/>
          <w:color w:val="000000"/>
          <w:sz w:val="28"/>
        </w:rPr>
        <w:t>
      149. Жауын-шашынның қарқындылығын бағалау кезінде көрінудің метеорологиялық қашықтығының және көрінудің метеорологиялық қашықтығының мәндері, ауа райы құбылыстарының үйлесімділігі, бұлттылықтың нысаны және өзге де метеорологиялық факторлар ескеріледі.</w:t>
      </w:r>
      <w:r>
        <w:br/>
      </w:r>
      <w:r>
        <w:rPr>
          <w:rFonts w:ascii="Times New Roman"/>
          <w:b w:val="false"/>
          <w:i w:val="false"/>
          <w:color w:val="000000"/>
          <w:sz w:val="28"/>
        </w:rPr>
        <w:t>
</w:t>
      </w:r>
      <w:r>
        <w:rPr>
          <w:rFonts w:ascii="Times New Roman"/>
          <w:b w:val="false"/>
          <w:i w:val="false"/>
          <w:color w:val="000000"/>
          <w:sz w:val="28"/>
        </w:rPr>
        <w:t>
      150. Қатты дауылдың, құйынның, қатты құйынның, сырма бұрқасынның қарқындылығы бағаланбайды.</w:t>
      </w:r>
      <w:r>
        <w:br/>
      </w:r>
      <w:r>
        <w:rPr>
          <w:rFonts w:ascii="Times New Roman"/>
          <w:b w:val="false"/>
          <w:i w:val="false"/>
          <w:color w:val="000000"/>
          <w:sz w:val="28"/>
        </w:rPr>
        <w:t>
</w:t>
      </w:r>
      <w:r>
        <w:rPr>
          <w:rFonts w:ascii="Times New Roman"/>
          <w:b w:val="false"/>
          <w:i w:val="false"/>
          <w:color w:val="000000"/>
          <w:sz w:val="28"/>
        </w:rPr>
        <w:t>
      151. Тұманның, буалдырдың, мұнардың, мұзды инелердің қарқындылығы бағаланбайды.</w:t>
      </w:r>
      <w:r>
        <w:br/>
      </w:r>
      <w:r>
        <w:rPr>
          <w:rFonts w:ascii="Times New Roman"/>
          <w:b w:val="false"/>
          <w:i w:val="false"/>
          <w:color w:val="000000"/>
          <w:sz w:val="28"/>
        </w:rPr>
        <w:t>
</w:t>
      </w:r>
      <w:r>
        <w:rPr>
          <w:rFonts w:ascii="Times New Roman"/>
          <w:b w:val="false"/>
          <w:i w:val="false"/>
          <w:color w:val="000000"/>
          <w:sz w:val="28"/>
        </w:rPr>
        <w:t>
      152. Метеорологиялық қашықтық көрінудің мәніне қарай құм (құмды) борандардың жиілігі орташа және қатты деңгейде көрсетіледі (қатты – көрінуде (МҚК) 1000 метрден аз емес).</w:t>
      </w:r>
      <w:r>
        <w:br/>
      </w:r>
      <w:r>
        <w:rPr>
          <w:rFonts w:ascii="Times New Roman"/>
          <w:b w:val="false"/>
          <w:i w:val="false"/>
          <w:color w:val="000000"/>
          <w:sz w:val="28"/>
        </w:rPr>
        <w:t>
</w:t>
      </w:r>
      <w:r>
        <w:rPr>
          <w:rFonts w:ascii="Times New Roman"/>
          <w:b w:val="false"/>
          <w:i w:val="false"/>
          <w:color w:val="000000"/>
          <w:sz w:val="28"/>
        </w:rPr>
        <w:t>
      153. Атмосфералық құбылыстарын бақылау нәтижелері ауа райының журнал–күнделігіне ауа райы құбылысының басталуы, аяқталуы және қарқындылықтың өзгеруін көрсетіп, құбылыстар түрінің символдарымен жазылады. Атмосфералық құбылыстардың қарқындылығы ауа райының журнал күнтізбесінде құбылыс символының жанында белгіленеді. Нашар қарқындылық кезінде құбылыс символының қасында «0», қатты қарқындылық болған жағдайда «2» жазылады.</w:t>
      </w:r>
    </w:p>
    <w:bookmarkEnd w:id="30"/>
    <w:bookmarkStart w:name="z518" w:id="31"/>
    <w:p>
      <w:pPr>
        <w:spacing w:after="0"/>
        <w:ind w:left="0"/>
        <w:jc w:val="both"/>
      </w:pPr>
      <w:r>
        <w:rPr>
          <w:rFonts w:ascii="Times New Roman"/>
          <w:b w:val="false"/>
          <w:i w:val="false"/>
          <w:color w:val="000000"/>
          <w:sz w:val="28"/>
        </w:rPr>
        <w:t>
8. Бұлттылық және деректерді мәліметтерде ұсыну</w:t>
      </w:r>
    </w:p>
    <w:bookmarkEnd w:id="31"/>
    <w:bookmarkStart w:name="z519" w:id="32"/>
    <w:p>
      <w:pPr>
        <w:spacing w:after="0"/>
        <w:ind w:left="0"/>
        <w:jc w:val="both"/>
      </w:pPr>
      <w:r>
        <w:rPr>
          <w:rFonts w:ascii="Times New Roman"/>
          <w:b w:val="false"/>
          <w:i w:val="false"/>
          <w:color w:val="000000"/>
          <w:sz w:val="28"/>
        </w:rPr>
        <w:t>
      154. Ұшулар үшін маңызды бұлттылықты сипаттау үшін бақылаулар жүргізіледі және бұлттардың саны, түрі және төменгі шегінің биіктігі туралы мәліметтер беріледі. Аспандағы жағдайды белгілеу кезінде қиындық туса, бұлттардың санын, түрін және төменгі шегінің биіктігін бақылау орнына тік көріну бақыланады және ол туралы деректер хабарландырылады. Бұлттардың төменгі шегінің биіктігі және тік көріну туралы деректер метрлерде хабарландырылады.</w:t>
      </w:r>
      <w:r>
        <w:br/>
      </w:r>
      <w:r>
        <w:rPr>
          <w:rFonts w:ascii="Times New Roman"/>
          <w:b w:val="false"/>
          <w:i w:val="false"/>
          <w:color w:val="000000"/>
          <w:sz w:val="28"/>
        </w:rPr>
        <w:t>
</w:t>
      </w:r>
      <w:r>
        <w:rPr>
          <w:rFonts w:ascii="Times New Roman"/>
          <w:b w:val="false"/>
          <w:i w:val="false"/>
          <w:color w:val="000000"/>
          <w:sz w:val="28"/>
        </w:rPr>
        <w:t>
      155. Жергілікті тұрақты және арнайы мәліметтерде пайдалану үшін арналған бұлттылықты бақылаулар қонуға бет алу үшін аймағына репрезентативті болып табылады.</w:t>
      </w:r>
      <w:r>
        <w:br/>
      </w:r>
      <w:r>
        <w:rPr>
          <w:rFonts w:ascii="Times New Roman"/>
          <w:b w:val="false"/>
          <w:i w:val="false"/>
          <w:color w:val="000000"/>
          <w:sz w:val="28"/>
        </w:rPr>
        <w:t>
</w:t>
      </w:r>
      <w:r>
        <w:rPr>
          <w:rFonts w:ascii="Times New Roman"/>
          <w:b w:val="false"/>
          <w:i w:val="false"/>
          <w:color w:val="000000"/>
          <w:sz w:val="28"/>
        </w:rPr>
        <w:t>
      156. METAR мен SPECI мәліметтерінде пайдалану үшін арналған бұлттылықты бақылаулар әуеайлақ және оның маңайы үшін репрезентативті болып табылады.</w:t>
      </w:r>
      <w:r>
        <w:br/>
      </w:r>
      <w:r>
        <w:rPr>
          <w:rFonts w:ascii="Times New Roman"/>
          <w:b w:val="false"/>
          <w:i w:val="false"/>
          <w:color w:val="000000"/>
          <w:sz w:val="28"/>
        </w:rPr>
        <w:t>
</w:t>
      </w:r>
      <w:r>
        <w:rPr>
          <w:rFonts w:ascii="Times New Roman"/>
          <w:b w:val="false"/>
          <w:i w:val="false"/>
          <w:color w:val="000000"/>
          <w:sz w:val="28"/>
        </w:rPr>
        <w:t>
      157. Бұлттарды бақылау бұлттардың физикалық сипаттамаларын, сондай-ақ тік және көлденең бағыттағы ұзақтығын, құрамы мен нысанын шолу және жер бетіндегі олардың биіктігін, қозғалысының жылдамдығын және бағытын аспаптық бақылауларды қамтиды.</w:t>
      </w:r>
      <w:r>
        <w:br/>
      </w:r>
      <w:r>
        <w:rPr>
          <w:rFonts w:ascii="Times New Roman"/>
          <w:b w:val="false"/>
          <w:i w:val="false"/>
          <w:color w:val="000000"/>
          <w:sz w:val="28"/>
        </w:rPr>
        <w:t>
</w:t>
      </w:r>
      <w:r>
        <w:rPr>
          <w:rFonts w:ascii="Times New Roman"/>
          <w:b w:val="false"/>
          <w:i w:val="false"/>
          <w:color w:val="000000"/>
          <w:sz w:val="28"/>
        </w:rPr>
        <w:t>
      158. Бұлттылықтың көлемін және бұлттардың төменгі шегінің биіктігін өлшеу үшін аспаптық жүйелерді пайдаланған кезде бақылаулардың көрнекті датчиктерді пайдалану есебінен қамтамасыз етіледі.</w:t>
      </w:r>
      <w:r>
        <w:br/>
      </w:r>
      <w:r>
        <w:rPr>
          <w:rFonts w:ascii="Times New Roman"/>
          <w:b w:val="false"/>
          <w:i w:val="false"/>
          <w:color w:val="000000"/>
          <w:sz w:val="28"/>
        </w:rPr>
        <w:t>
</w:t>
      </w:r>
      <w:r>
        <w:rPr>
          <w:rFonts w:ascii="Times New Roman"/>
          <w:b w:val="false"/>
          <w:i w:val="false"/>
          <w:color w:val="000000"/>
          <w:sz w:val="28"/>
        </w:rPr>
        <w:t>
      Бұлттардың төменгі шегінің биіктігі туралы шынайы мәліметтерді алу мақсатында аталған датчиктер аспаптар бойынша қонуға бет алу жүйесінің орташа маркерді орнату жерінде орналасады. Әуеайлақтарда орташа маркер ҰҚЖ қонуға бет алу жағынан ҰҚЖ қону табалдырығынан 900-1200 метр (3000-4000 фут) қашықтықта қолданылмайды.</w:t>
      </w:r>
      <w:r>
        <w:br/>
      </w:r>
      <w:r>
        <w:rPr>
          <w:rFonts w:ascii="Times New Roman"/>
          <w:b w:val="false"/>
          <w:i w:val="false"/>
          <w:color w:val="000000"/>
          <w:sz w:val="28"/>
        </w:rPr>
        <w:t>
</w:t>
      </w:r>
      <w:r>
        <w:rPr>
          <w:rFonts w:ascii="Times New Roman"/>
          <w:b w:val="false"/>
          <w:i w:val="false"/>
          <w:color w:val="000000"/>
          <w:sz w:val="28"/>
        </w:rPr>
        <w:t>
      159. Бұлттардың төменгі шегінің биіктігі әуеайлақтан асырып көрсетіледі. Қонуға нақты бет алу үшін жабдықталған ҰҚЖ пайдалану барысында оның табалдырығы 10 метрден (33 фут) асса немесе тым әуеайлақтың арттыруынан айырмашылығы болса, бұлттардың төменгі шегінің биіктігінің өлшенген мағынасына биіктіктердің әр түріне түзетулер енгізіледі.</w:t>
      </w:r>
      <w:r>
        <w:br/>
      </w:r>
      <w:r>
        <w:rPr>
          <w:rFonts w:ascii="Times New Roman"/>
          <w:b w:val="false"/>
          <w:i w:val="false"/>
          <w:color w:val="000000"/>
          <w:sz w:val="28"/>
        </w:rPr>
        <w:t>
</w:t>
      </w:r>
      <w:r>
        <w:rPr>
          <w:rFonts w:ascii="Times New Roman"/>
          <w:b w:val="false"/>
          <w:i w:val="false"/>
          <w:color w:val="000000"/>
          <w:sz w:val="28"/>
        </w:rPr>
        <w:t>
      Ашық теңізде орналасқан құрылыстардан мәліметтерді ұсыну кезінде бұлттардың төменгі шегінің биіктігі теңіздің орташа деңгейіне қатысты көрсетіледі.</w:t>
      </w:r>
      <w:r>
        <w:br/>
      </w:r>
      <w:r>
        <w:rPr>
          <w:rFonts w:ascii="Times New Roman"/>
          <w:b w:val="false"/>
          <w:i w:val="false"/>
          <w:color w:val="000000"/>
          <w:sz w:val="28"/>
        </w:rPr>
        <w:t>
</w:t>
      </w:r>
      <w:r>
        <w:rPr>
          <w:rFonts w:ascii="Times New Roman"/>
          <w:b w:val="false"/>
          <w:i w:val="false"/>
          <w:color w:val="000000"/>
          <w:sz w:val="28"/>
        </w:rPr>
        <w:t>
      160. METAR және SPECI мәліметтерінде бұлттардың төменгі шектерінің биіктігі туралы мәліметтер 30 метр (100 фут) еселі өлшемге, 1500 метрден биіктіктің барысында (10 000 фут) дейін және 1500 метрден 3000 метр (10 000 фут) дейін 300 метр (1000 фут) еселі өлшемде хабарландырылады.</w:t>
      </w:r>
      <w:r>
        <w:br/>
      </w:r>
      <w:r>
        <w:rPr>
          <w:rFonts w:ascii="Times New Roman"/>
          <w:b w:val="false"/>
          <w:i w:val="false"/>
          <w:color w:val="000000"/>
          <w:sz w:val="28"/>
        </w:rPr>
        <w:t>
</w:t>
      </w:r>
      <w:r>
        <w:rPr>
          <w:rFonts w:ascii="Times New Roman"/>
          <w:b w:val="false"/>
          <w:i w:val="false"/>
          <w:color w:val="000000"/>
          <w:sz w:val="28"/>
        </w:rPr>
        <w:t>
      161. Жергілікті тұрақты және арнайы мәліметтерде және ATIS мен VOLMET хабарламаларында бұлттардың төменгі шектерінің биіктігі және тік көріну туралы мәліметтер еселі 10 метрден 600 метрге дейін хабарландырылады.</w:t>
      </w:r>
      <w:r>
        <w:br/>
      </w:r>
      <w:r>
        <w:rPr>
          <w:rFonts w:ascii="Times New Roman"/>
          <w:b w:val="false"/>
          <w:i w:val="false"/>
          <w:color w:val="000000"/>
          <w:sz w:val="28"/>
        </w:rPr>
        <w:t>
</w:t>
      </w:r>
      <w:r>
        <w:rPr>
          <w:rFonts w:ascii="Times New Roman"/>
          <w:b w:val="false"/>
          <w:i w:val="false"/>
          <w:color w:val="000000"/>
          <w:sz w:val="28"/>
        </w:rPr>
        <w:t>
      162. Жергілікті тұрақты және арнайы мәліметтерде және METAR мен SPECI мәліметтерінде:</w:t>
      </w:r>
      <w:r>
        <w:br/>
      </w:r>
      <w:r>
        <w:rPr>
          <w:rFonts w:ascii="Times New Roman"/>
          <w:b w:val="false"/>
          <w:i w:val="false"/>
          <w:color w:val="000000"/>
          <w:sz w:val="28"/>
        </w:rPr>
        <w:t>
</w:t>
      </w:r>
      <w:r>
        <w:rPr>
          <w:rFonts w:ascii="Times New Roman"/>
          <w:b w:val="false"/>
          <w:i w:val="false"/>
          <w:color w:val="000000"/>
          <w:sz w:val="28"/>
        </w:rPr>
        <w:t>
      1) бұлттардың көлемін «FEW» (аз 1-2 октанттар), «SCT» (шашыраңқы 3-4 октанттар), «BKN» (ақша бұлттар 5-7 октанттар) немесе «OVC» (тұтас 8 октанттар) қысқартуды пайдаланумен көрсету қажет;</w:t>
      </w:r>
      <w:r>
        <w:br/>
      </w:r>
      <w:r>
        <w:rPr>
          <w:rFonts w:ascii="Times New Roman"/>
          <w:b w:val="false"/>
          <w:i w:val="false"/>
          <w:color w:val="000000"/>
          <w:sz w:val="28"/>
        </w:rPr>
        <w:t>
</w:t>
      </w:r>
      <w:r>
        <w:rPr>
          <w:rFonts w:ascii="Times New Roman"/>
          <w:b w:val="false"/>
          <w:i w:val="false"/>
          <w:color w:val="000000"/>
          <w:sz w:val="28"/>
        </w:rPr>
        <w:t>
      2) будақ – жаңбырлы және (немесе) мұнара тәрізді будақ бұлттарды CB мен TCU қысқартуларды пайдаланумен көрсету қажет;</w:t>
      </w:r>
      <w:r>
        <w:br/>
      </w:r>
      <w:r>
        <w:rPr>
          <w:rFonts w:ascii="Times New Roman"/>
          <w:b w:val="false"/>
          <w:i w:val="false"/>
          <w:color w:val="000000"/>
          <w:sz w:val="28"/>
        </w:rPr>
        <w:t>
</w:t>
      </w:r>
      <w:r>
        <w:rPr>
          <w:rFonts w:ascii="Times New Roman"/>
          <w:b w:val="false"/>
          <w:i w:val="false"/>
          <w:color w:val="000000"/>
          <w:sz w:val="28"/>
        </w:rPr>
        <w:t>
      3) тік көріну 600 метр (2000 фут) биіктікке дейін арнайы және жергілікті тұрақты мәліметтердің 10 метр еселі өлшемде, METAR және SPECI мәліметтерінде 30 метр (100 фут) еселі өлшемге көрсетіледі;</w:t>
      </w:r>
      <w:r>
        <w:br/>
      </w:r>
      <w:r>
        <w:rPr>
          <w:rFonts w:ascii="Times New Roman"/>
          <w:b w:val="false"/>
          <w:i w:val="false"/>
          <w:color w:val="000000"/>
          <w:sz w:val="28"/>
        </w:rPr>
        <w:t>
</w:t>
      </w:r>
      <w:r>
        <w:rPr>
          <w:rFonts w:ascii="Times New Roman"/>
          <w:b w:val="false"/>
          <w:i w:val="false"/>
          <w:color w:val="000000"/>
          <w:sz w:val="28"/>
        </w:rPr>
        <w:t>
      4) ұшулар үшін маңызды бұлттар болмағанда және тік көріну шексіз болса және CAVOK қысқарту ауа райының жағдайларын сипаттау үшін келмесе NSC қысқарту пайдаланылады;</w:t>
      </w:r>
      <w:r>
        <w:br/>
      </w:r>
      <w:r>
        <w:rPr>
          <w:rFonts w:ascii="Times New Roman"/>
          <w:b w:val="false"/>
          <w:i w:val="false"/>
          <w:color w:val="000000"/>
          <w:sz w:val="28"/>
        </w:rPr>
        <w:t>
</w:t>
      </w:r>
      <w:r>
        <w:rPr>
          <w:rFonts w:ascii="Times New Roman"/>
          <w:b w:val="false"/>
          <w:i w:val="false"/>
          <w:color w:val="000000"/>
          <w:sz w:val="28"/>
        </w:rPr>
        <w:t>
      5) бұлттардың бірнеше қабаты немесе ұшу үшін маңызды бұлттар жеке алаптар түрінде бақыланса, бұлттардың төменгі шетінің биіктігін және көлемін бұлттардың төменгі шегі биіктігінің өсу тәртібінде және мынадай өлшемдерге сәйкес көрсетіледі:</w:t>
      </w:r>
      <w:r>
        <w:br/>
      </w:r>
      <w:r>
        <w:rPr>
          <w:rFonts w:ascii="Times New Roman"/>
          <w:b w:val="false"/>
          <w:i w:val="false"/>
          <w:color w:val="000000"/>
          <w:sz w:val="28"/>
        </w:rPr>
        <w:t>
</w:t>
      </w:r>
      <w:r>
        <w:rPr>
          <w:rFonts w:ascii="Times New Roman"/>
          <w:b w:val="false"/>
          <w:i w:val="false"/>
          <w:color w:val="000000"/>
          <w:sz w:val="28"/>
        </w:rPr>
        <w:t>
      ең төменгі қабат немесе алап, санына қарамастан FEW, SCT, BKN немесе OVC тәрізді көрсетіледі;</w:t>
      </w:r>
      <w:r>
        <w:br/>
      </w:r>
      <w:r>
        <w:rPr>
          <w:rFonts w:ascii="Times New Roman"/>
          <w:b w:val="false"/>
          <w:i w:val="false"/>
          <w:color w:val="000000"/>
          <w:sz w:val="28"/>
        </w:rPr>
        <w:t>
</w:t>
      </w:r>
      <w:r>
        <w:rPr>
          <w:rFonts w:ascii="Times New Roman"/>
          <w:b w:val="false"/>
          <w:i w:val="false"/>
          <w:color w:val="000000"/>
          <w:sz w:val="28"/>
        </w:rPr>
        <w:t>
      көкжиектің 2/8 астам жабатын мынадай қабат немесе алап SCT, BKN немесе OVC тәрізді көрсетіледі;</w:t>
      </w:r>
      <w:r>
        <w:br/>
      </w:r>
      <w:r>
        <w:rPr>
          <w:rFonts w:ascii="Times New Roman"/>
          <w:b w:val="false"/>
          <w:i w:val="false"/>
          <w:color w:val="000000"/>
          <w:sz w:val="28"/>
        </w:rPr>
        <w:t>
</w:t>
      </w:r>
      <w:r>
        <w:rPr>
          <w:rFonts w:ascii="Times New Roman"/>
          <w:b w:val="false"/>
          <w:i w:val="false"/>
          <w:color w:val="000000"/>
          <w:sz w:val="28"/>
        </w:rPr>
        <w:t>
      көкжиектің 4/8 астам жабатын жоғарылау қабат немесе алап BKN немесе OVC тәрізді көрсетіледі;</w:t>
      </w:r>
      <w:r>
        <w:br/>
      </w:r>
      <w:r>
        <w:rPr>
          <w:rFonts w:ascii="Times New Roman"/>
          <w:b w:val="false"/>
          <w:i w:val="false"/>
          <w:color w:val="000000"/>
          <w:sz w:val="28"/>
        </w:rPr>
        <w:t>
</w:t>
      </w:r>
      <w:r>
        <w:rPr>
          <w:rFonts w:ascii="Times New Roman"/>
          <w:b w:val="false"/>
          <w:i w:val="false"/>
          <w:color w:val="000000"/>
          <w:sz w:val="28"/>
        </w:rPr>
        <w:t>
      будақ – осы тармақшаның критерийлерінде көзделген ақпаратта көрсетілмеген, олар бақылағанда жаңбырлы және (немесе) мұнара тәрізді будақ бұлттар;</w:t>
      </w:r>
      <w:r>
        <w:br/>
      </w:r>
      <w:r>
        <w:rPr>
          <w:rFonts w:ascii="Times New Roman"/>
          <w:b w:val="false"/>
          <w:i w:val="false"/>
          <w:color w:val="000000"/>
          <w:sz w:val="28"/>
        </w:rPr>
        <w:t>
</w:t>
      </w:r>
      <w:r>
        <w:rPr>
          <w:rFonts w:ascii="Times New Roman"/>
          <w:b w:val="false"/>
          <w:i w:val="false"/>
          <w:color w:val="000000"/>
          <w:sz w:val="28"/>
        </w:rPr>
        <w:t>
      6) бұлттардың төменгі шегі сейіліп кеткен, сейілген немесе тез өзгертілген жағдайда мәліметте бұлттардың төменгі шегінің немесе оның бөліктерінің ең аз биіктігі көрсетіледі;</w:t>
      </w:r>
      <w:r>
        <w:br/>
      </w:r>
      <w:r>
        <w:rPr>
          <w:rFonts w:ascii="Times New Roman"/>
          <w:b w:val="false"/>
          <w:i w:val="false"/>
          <w:color w:val="000000"/>
          <w:sz w:val="28"/>
        </w:rPr>
        <w:t>
</w:t>
      </w:r>
      <w:r>
        <w:rPr>
          <w:rFonts w:ascii="Times New Roman"/>
          <w:b w:val="false"/>
          <w:i w:val="false"/>
          <w:color w:val="000000"/>
          <w:sz w:val="28"/>
        </w:rPr>
        <w:t>
      7) бұлттардың жеке қабаты жалпы төменгі шегімен қою – жаңбырлы және (немесе) мұнара тәрізді бұлттардан құрылған жағдайда, мәліметте бұлттардың түрін қою жаңбырлы деп көрсетіледі.</w:t>
      </w:r>
      <w:r>
        <w:br/>
      </w:r>
      <w:r>
        <w:rPr>
          <w:rFonts w:ascii="Times New Roman"/>
          <w:b w:val="false"/>
          <w:i w:val="false"/>
          <w:color w:val="000000"/>
          <w:sz w:val="28"/>
        </w:rPr>
        <w:t>
</w:t>
      </w:r>
      <w:r>
        <w:rPr>
          <w:rFonts w:ascii="Times New Roman"/>
          <w:b w:val="false"/>
          <w:i w:val="false"/>
          <w:color w:val="000000"/>
          <w:sz w:val="28"/>
        </w:rPr>
        <w:t>
      Мұнара тәрізді будақ бұлттар үлкен тік ұзақтығы бар күшті будақ бұлттардың болуы туралы куәландырады.</w:t>
      </w:r>
      <w:r>
        <w:br/>
      </w:r>
      <w:r>
        <w:rPr>
          <w:rFonts w:ascii="Times New Roman"/>
          <w:b w:val="false"/>
          <w:i w:val="false"/>
          <w:color w:val="000000"/>
          <w:sz w:val="28"/>
        </w:rPr>
        <w:t>
</w:t>
      </w:r>
      <w:r>
        <w:rPr>
          <w:rFonts w:ascii="Times New Roman"/>
          <w:b w:val="false"/>
          <w:i w:val="false"/>
          <w:color w:val="000000"/>
          <w:sz w:val="28"/>
        </w:rPr>
        <w:t>
      163. Жергілікті тұрақты және арнайы мәліметтерде:</w:t>
      </w:r>
      <w:r>
        <w:br/>
      </w:r>
      <w:r>
        <w:rPr>
          <w:rFonts w:ascii="Times New Roman"/>
          <w:b w:val="false"/>
          <w:i w:val="false"/>
          <w:color w:val="000000"/>
          <w:sz w:val="28"/>
        </w:rPr>
        <w:t>
</w:t>
      </w:r>
      <w:r>
        <w:rPr>
          <w:rFonts w:ascii="Times New Roman"/>
          <w:b w:val="false"/>
          <w:i w:val="false"/>
          <w:color w:val="000000"/>
          <w:sz w:val="28"/>
        </w:rPr>
        <w:t>
      1) бұлттардың төменгі шегінің биіктігі және тік көріну туралы деректерді ұсыну үшін пайдаланылатын өлшем бірліктері көрсетіледі;</w:t>
      </w:r>
      <w:r>
        <w:br/>
      </w:r>
      <w:r>
        <w:rPr>
          <w:rFonts w:ascii="Times New Roman"/>
          <w:b w:val="false"/>
          <w:i w:val="false"/>
          <w:color w:val="000000"/>
          <w:sz w:val="28"/>
        </w:rPr>
        <w:t>
</w:t>
      </w:r>
      <w:r>
        <w:rPr>
          <w:rFonts w:ascii="Times New Roman"/>
          <w:b w:val="false"/>
          <w:i w:val="false"/>
          <w:color w:val="000000"/>
          <w:sz w:val="28"/>
        </w:rPr>
        <w:t>
      2) бірнеше ҰҚЖ пайдаланылған және осы ҰҚЖ бұлттардың төменгі шектеріне бақылаулар аспаптар арқылы жүргізілген жағдайда, мәліметтерде әр ҰҚЖ үшін бұлттардың төменгі шектерінің қолданыстағы мәндері жазылады және олар жататын ҰҚЖ көрсетіледі.</w:t>
      </w:r>
      <w:r>
        <w:br/>
      </w:r>
      <w:r>
        <w:rPr>
          <w:rFonts w:ascii="Times New Roman"/>
          <w:b w:val="false"/>
          <w:i w:val="false"/>
          <w:color w:val="000000"/>
          <w:sz w:val="28"/>
        </w:rPr>
        <w:t>
</w:t>
      </w:r>
      <w:r>
        <w:rPr>
          <w:rFonts w:ascii="Times New Roman"/>
          <w:b w:val="false"/>
          <w:i w:val="false"/>
          <w:color w:val="000000"/>
          <w:sz w:val="28"/>
        </w:rPr>
        <w:t>
      164. Автоматтандырылған жергілікті тұрақты және арнайы мәліметтер мен METAR мен SPECI мәліметтерінде:</w:t>
      </w:r>
      <w:r>
        <w:br/>
      </w:r>
      <w:r>
        <w:rPr>
          <w:rFonts w:ascii="Times New Roman"/>
          <w:b w:val="false"/>
          <w:i w:val="false"/>
          <w:color w:val="000000"/>
          <w:sz w:val="28"/>
        </w:rPr>
        <w:t>
</w:t>
      </w:r>
      <w:r>
        <w:rPr>
          <w:rFonts w:ascii="Times New Roman"/>
          <w:b w:val="false"/>
          <w:i w:val="false"/>
          <w:color w:val="000000"/>
          <w:sz w:val="28"/>
        </w:rPr>
        <w:t>
      1) бұлттардың түрін автоматтандырылған бақылау жүйесі арқылы бақылауға мүмкіндік болмаған жағдайда бұлттылықтың әр тобына бұлттар туралы мәліметтерді «///» белгімен ауыстырылады;</w:t>
      </w:r>
      <w:r>
        <w:br/>
      </w:r>
      <w:r>
        <w:rPr>
          <w:rFonts w:ascii="Times New Roman"/>
          <w:b w:val="false"/>
          <w:i w:val="false"/>
          <w:color w:val="000000"/>
          <w:sz w:val="28"/>
        </w:rPr>
        <w:t>
</w:t>
      </w:r>
      <w:r>
        <w:rPr>
          <w:rFonts w:ascii="Times New Roman"/>
          <w:b w:val="false"/>
          <w:i w:val="false"/>
          <w:color w:val="000000"/>
          <w:sz w:val="28"/>
        </w:rPr>
        <w:t>
      2) автоматтандырылған бақылау жүйесі бұлттарды анықтамаған жағдайда, NCD (Nil cloud Detected) қысқарту пайдаланылады;</w:t>
      </w:r>
      <w:r>
        <w:br/>
      </w:r>
      <w:r>
        <w:rPr>
          <w:rFonts w:ascii="Times New Roman"/>
          <w:b w:val="false"/>
          <w:i w:val="false"/>
          <w:color w:val="000000"/>
          <w:sz w:val="28"/>
        </w:rPr>
        <w:t>
</w:t>
      </w:r>
      <w:r>
        <w:rPr>
          <w:rFonts w:ascii="Times New Roman"/>
          <w:b w:val="false"/>
          <w:i w:val="false"/>
          <w:color w:val="000000"/>
          <w:sz w:val="28"/>
        </w:rPr>
        <w:t>
      3) түйдек-жаңбырлы және мұнара тәрізді будақ бұлттарды автоматтандырылған бақылау жүйесі анықтаған кезде, бұлттардың төменгі шегінің биіктігін және бұлттардың көлемін анықтауға мүмкіндік болмаса, бұлттардың төменгі шегінің биіктігі және көлемі туралы мәліметтер «//////» белгісімен өзгертіледі.</w:t>
      </w:r>
      <w:r>
        <w:br/>
      </w:r>
      <w:r>
        <w:rPr>
          <w:rFonts w:ascii="Times New Roman"/>
          <w:b w:val="false"/>
          <w:i w:val="false"/>
          <w:color w:val="000000"/>
          <w:sz w:val="28"/>
        </w:rPr>
        <w:t>
</w:t>
      </w:r>
      <w:r>
        <w:rPr>
          <w:rFonts w:ascii="Times New Roman"/>
          <w:b w:val="false"/>
          <w:i w:val="false"/>
          <w:color w:val="000000"/>
          <w:sz w:val="28"/>
        </w:rPr>
        <w:t>
      165. Бұлттардың төменгі шегі биіктігінің (бұдан әрі – БТШБ) негізгі және қосымша көрсеткіштері істен шыққан және аспап құралдары болмаған жағдайда бұлттылықтың қабаты ерекше жыртылған және оның биіктігі өлшенбейтін жағдайда, БТШБ әуе кемелері экипаждарының деректері бойынша немесе көзбен шолумен бағаланады.</w:t>
      </w:r>
      <w:r>
        <w:br/>
      </w:r>
      <w:r>
        <w:rPr>
          <w:rFonts w:ascii="Times New Roman"/>
          <w:b w:val="false"/>
          <w:i w:val="false"/>
          <w:color w:val="000000"/>
          <w:sz w:val="28"/>
        </w:rPr>
        <w:t>
</w:t>
      </w:r>
      <w:r>
        <w:rPr>
          <w:rFonts w:ascii="Times New Roman"/>
          <w:b w:val="false"/>
          <w:i w:val="false"/>
          <w:color w:val="000000"/>
          <w:sz w:val="28"/>
        </w:rPr>
        <w:t>
      166. METAR мен SPECI мәліметтерінде бұлттылықтың төменгі шегінің биіктігі туралы ақпарат мәні 200 метр және одан кем болғанда немесе тік көріну қосымша ақпарат тобында (RMK) нақтыланады. Бұл ретте QBB қысқарту пайдаланылады және бұлттардың төменгі шегінің өлшенген биіктігі метрмен көрсетіледі. Бұлттардың төменгі шегінің биіктігі 140 метрді құрайды, бұл QBB 140 бұлттылықтың биіктігі ретінде 80 метр – QBВ 080 кодпен жазылады.</w:t>
      </w:r>
    </w:p>
    <w:bookmarkEnd w:id="32"/>
    <w:bookmarkStart w:name="z551" w:id="33"/>
    <w:p>
      <w:pPr>
        <w:spacing w:after="0"/>
        <w:ind w:left="0"/>
        <w:jc w:val="both"/>
      </w:pPr>
      <w:r>
        <w:rPr>
          <w:rFonts w:ascii="Times New Roman"/>
          <w:b w:val="false"/>
          <w:i w:val="false"/>
          <w:color w:val="000000"/>
          <w:sz w:val="28"/>
        </w:rPr>
        <w:t>
9. Ауа температурасы және шық нүктесінің температурасы</w:t>
      </w:r>
    </w:p>
    <w:bookmarkEnd w:id="33"/>
    <w:bookmarkStart w:name="z552" w:id="34"/>
    <w:p>
      <w:pPr>
        <w:spacing w:after="0"/>
        <w:ind w:left="0"/>
        <w:jc w:val="both"/>
      </w:pPr>
      <w:r>
        <w:rPr>
          <w:rFonts w:ascii="Times New Roman"/>
          <w:b w:val="false"/>
          <w:i w:val="false"/>
          <w:color w:val="000000"/>
          <w:sz w:val="28"/>
        </w:rPr>
        <w:t>
      167. Жергілікті тұрақты және арнайы мәліметтер және METAR мен SPECI мәліметтері үшін арналған ауа температурасын және шық нүктесінің температурасын бақылау ҰҚЖ барлық кешені үшін репрезентативті болып табылады.</w:t>
      </w:r>
      <w:r>
        <w:br/>
      </w:r>
      <w:r>
        <w:rPr>
          <w:rFonts w:ascii="Times New Roman"/>
          <w:b w:val="false"/>
          <w:i w:val="false"/>
          <w:color w:val="000000"/>
          <w:sz w:val="28"/>
        </w:rPr>
        <w:t>
</w:t>
      </w:r>
      <w:r>
        <w:rPr>
          <w:rFonts w:ascii="Times New Roman"/>
          <w:b w:val="false"/>
          <w:i w:val="false"/>
          <w:color w:val="000000"/>
          <w:sz w:val="28"/>
        </w:rPr>
        <w:t xml:space="preserve">
      168. Ауа температурасы және шық нүктесінің температурасы Цельсий (бұдан әрі - </w:t>
      </w:r>
      <w:r>
        <w:rPr>
          <w:rFonts w:ascii="Times New Roman"/>
          <w:b w:val="false"/>
          <w:i w:val="false"/>
          <w:color w:val="000000"/>
          <w:vertAlign w:val="superscript"/>
        </w:rPr>
        <w:t>0</w:t>
      </w:r>
      <w:r>
        <w:rPr>
          <w:rFonts w:ascii="Times New Roman"/>
          <w:b w:val="false"/>
          <w:i w:val="false"/>
          <w:color w:val="000000"/>
          <w:sz w:val="28"/>
        </w:rPr>
        <w:t>С) градусында хабарландырылады.</w:t>
      </w:r>
      <w:r>
        <w:br/>
      </w:r>
      <w:r>
        <w:rPr>
          <w:rFonts w:ascii="Times New Roman"/>
          <w:b w:val="false"/>
          <w:i w:val="false"/>
          <w:color w:val="000000"/>
          <w:sz w:val="28"/>
        </w:rPr>
        <w:t>
</w:t>
      </w:r>
      <w:r>
        <w:rPr>
          <w:rFonts w:ascii="Times New Roman"/>
          <w:b w:val="false"/>
          <w:i w:val="false"/>
          <w:color w:val="000000"/>
          <w:sz w:val="28"/>
        </w:rPr>
        <w:t xml:space="preserve">
      169. Жергілікті тұрақты және арнайы мәліметтерде және METAR немесе SPECI мәліметтерінде ауа температурасы және шық нүктесінің температурасы туралы мәліметтер </w:t>
      </w:r>
      <w:r>
        <w:rPr>
          <w:rFonts w:ascii="Times New Roman"/>
          <w:b w:val="false"/>
          <w:i w:val="false"/>
          <w:color w:val="000000"/>
          <w:vertAlign w:val="superscript"/>
        </w:rPr>
        <w:t>0</w:t>
      </w:r>
      <w:r>
        <w:rPr>
          <w:rFonts w:ascii="Times New Roman"/>
          <w:b w:val="false"/>
          <w:i w:val="false"/>
          <w:color w:val="000000"/>
          <w:sz w:val="28"/>
        </w:rPr>
        <w:t xml:space="preserve">С толық градустарына еселі өлшемдерде хабарландырылады. Деректерді хабарландыру үшін пайдаланылатын шкалаға енгізілмейтін кез келген бақылаудағы мән </w:t>
      </w:r>
      <w:r>
        <w:rPr>
          <w:rFonts w:ascii="Times New Roman"/>
          <w:b w:val="false"/>
          <w:i w:val="false"/>
          <w:color w:val="000000"/>
          <w:vertAlign w:val="superscript"/>
        </w:rPr>
        <w:t>0</w:t>
      </w:r>
      <w:r>
        <w:rPr>
          <w:rFonts w:ascii="Times New Roman"/>
          <w:b w:val="false"/>
          <w:i w:val="false"/>
          <w:color w:val="000000"/>
          <w:sz w:val="28"/>
        </w:rPr>
        <w:t xml:space="preserve">С жақын градусына дейін дөңгеленеді, осының барысында 0,5 градус бақылаудағы мәндер </w:t>
      </w:r>
      <w:r>
        <w:rPr>
          <w:rFonts w:ascii="Times New Roman"/>
          <w:b w:val="false"/>
          <w:i w:val="false"/>
          <w:color w:val="000000"/>
          <w:vertAlign w:val="superscript"/>
        </w:rPr>
        <w:t>0</w:t>
      </w:r>
      <w:r>
        <w:rPr>
          <w:rFonts w:ascii="Times New Roman"/>
          <w:b w:val="false"/>
          <w:i w:val="false"/>
          <w:color w:val="000000"/>
          <w:sz w:val="28"/>
        </w:rPr>
        <w:t>С жақын градусына дейін жоғары дөңгеленеді.</w:t>
      </w:r>
      <w:r>
        <w:br/>
      </w:r>
      <w:r>
        <w:rPr>
          <w:rFonts w:ascii="Times New Roman"/>
          <w:b w:val="false"/>
          <w:i w:val="false"/>
          <w:color w:val="000000"/>
          <w:sz w:val="28"/>
        </w:rPr>
        <w:t>
</w:t>
      </w:r>
      <w:r>
        <w:rPr>
          <w:rFonts w:ascii="Times New Roman"/>
          <w:b w:val="false"/>
          <w:i w:val="false"/>
          <w:color w:val="000000"/>
          <w:sz w:val="28"/>
        </w:rPr>
        <w:t xml:space="preserve">
      170. Жергілікті тұрақты және арнайы мәліметтерде және METAR немесе SPECI мәліметтерінде температура 0 градус </w:t>
      </w:r>
      <w:r>
        <w:rPr>
          <w:rFonts w:ascii="Times New Roman"/>
          <w:b w:val="false"/>
          <w:i w:val="false"/>
          <w:color w:val="000000"/>
          <w:vertAlign w:val="superscript"/>
        </w:rPr>
        <w:t>0</w:t>
      </w:r>
      <w:r>
        <w:rPr>
          <w:rFonts w:ascii="Times New Roman"/>
          <w:b w:val="false"/>
          <w:i w:val="false"/>
          <w:color w:val="000000"/>
          <w:sz w:val="28"/>
        </w:rPr>
        <w:t>С төмен көрсетіледі.</w:t>
      </w:r>
      <w:r>
        <w:br/>
      </w:r>
      <w:r>
        <w:rPr>
          <w:rFonts w:ascii="Times New Roman"/>
          <w:b w:val="false"/>
          <w:i w:val="false"/>
          <w:color w:val="000000"/>
          <w:sz w:val="28"/>
        </w:rPr>
        <w:t>
</w:t>
      </w:r>
      <w:r>
        <w:rPr>
          <w:rFonts w:ascii="Times New Roman"/>
          <w:b w:val="false"/>
          <w:i w:val="false"/>
          <w:color w:val="000000"/>
          <w:sz w:val="28"/>
        </w:rPr>
        <w:t>
      171. Ауа температурасының және шық нүктесі температурасы градусының дөңгеленген толық өлшемдеріне -9-дан +9 дейін диапазонның алдында «0» қойылады.</w:t>
      </w:r>
      <w:r>
        <w:br/>
      </w:r>
      <w:r>
        <w:rPr>
          <w:rFonts w:ascii="Times New Roman"/>
          <w:b w:val="false"/>
          <w:i w:val="false"/>
          <w:color w:val="000000"/>
          <w:sz w:val="28"/>
        </w:rPr>
        <w:t>
</w:t>
      </w:r>
      <w:r>
        <w:rPr>
          <w:rFonts w:ascii="Times New Roman"/>
          <w:b w:val="false"/>
          <w:i w:val="false"/>
          <w:color w:val="000000"/>
          <w:sz w:val="28"/>
        </w:rPr>
        <w:t xml:space="preserve">
      172. Қысқартулармен ашық мәтінді хабарландыру үшін мәліметтерде ауа температурасын «Т» символымен, шық нүктесінің температурасын «ТР» символымен белгілеу қажет. 0 градус </w:t>
      </w:r>
      <w:r>
        <w:rPr>
          <w:rFonts w:ascii="Times New Roman"/>
          <w:b w:val="false"/>
          <w:i w:val="false"/>
          <w:color w:val="000000"/>
          <w:vertAlign w:val="superscript"/>
        </w:rPr>
        <w:t>0</w:t>
      </w:r>
      <w:r>
        <w:rPr>
          <w:rFonts w:ascii="Times New Roman"/>
          <w:b w:val="false"/>
          <w:i w:val="false"/>
          <w:color w:val="000000"/>
          <w:sz w:val="28"/>
        </w:rPr>
        <w:t>С болғанда төмен температураны көрсету барысында температура мәнінің алдында «М» символы қойылады.</w:t>
      </w:r>
    </w:p>
    <w:bookmarkEnd w:id="34"/>
    <w:bookmarkStart w:name="z570" w:id="35"/>
    <w:p>
      <w:pPr>
        <w:spacing w:after="0"/>
        <w:ind w:left="0"/>
        <w:jc w:val="both"/>
      </w:pPr>
      <w:r>
        <w:rPr>
          <w:rFonts w:ascii="Times New Roman"/>
          <w:b w:val="false"/>
          <w:i w:val="false"/>
          <w:color w:val="000000"/>
          <w:sz w:val="28"/>
        </w:rPr>
        <w:t>
10. Атмосфералық қысым</w:t>
      </w:r>
    </w:p>
    <w:bookmarkEnd w:id="35"/>
    <w:bookmarkStart w:name="z571" w:id="36"/>
    <w:p>
      <w:pPr>
        <w:spacing w:after="0"/>
        <w:ind w:left="0"/>
        <w:jc w:val="both"/>
      </w:pPr>
      <w:r>
        <w:rPr>
          <w:rFonts w:ascii="Times New Roman"/>
          <w:b w:val="false"/>
          <w:i w:val="false"/>
          <w:color w:val="000000"/>
          <w:sz w:val="28"/>
        </w:rPr>
        <w:t>
      173. Атмосфералық қысым өлшенеді, ал QNH және (немесе) QFE өлшемдері гПа немесе сынап бағанасының миллиметрлерінің (бұдан әрі - сн.бғ.мм.) он бөлігіне дейін нақты есептеп шығарылады.</w:t>
      </w:r>
      <w:r>
        <w:br/>
      </w:r>
      <w:r>
        <w:rPr>
          <w:rFonts w:ascii="Times New Roman"/>
          <w:b w:val="false"/>
          <w:i w:val="false"/>
          <w:color w:val="000000"/>
          <w:sz w:val="28"/>
        </w:rPr>
        <w:t>
</w:t>
      </w:r>
      <w:r>
        <w:rPr>
          <w:rFonts w:ascii="Times New Roman"/>
          <w:b w:val="false"/>
          <w:i w:val="false"/>
          <w:color w:val="000000"/>
          <w:sz w:val="28"/>
        </w:rPr>
        <w:t>
      174. Қонуға нақты бет алу үшін жабдықталмаған, табалдырықтары әуеайлақтан 2 метр (7 фут) төмен немесе жоғары орналасқан ҰҚЖ, сондай-ақ қонуға нақты бет алу үшін жабдықталған ҰҚЖ QFE өлшемдер табалдырықтың тиісті арттыруына қатысты есептеледі.</w:t>
      </w:r>
      <w:r>
        <w:br/>
      </w:r>
      <w:r>
        <w:rPr>
          <w:rFonts w:ascii="Times New Roman"/>
          <w:b w:val="false"/>
          <w:i w:val="false"/>
          <w:color w:val="000000"/>
          <w:sz w:val="28"/>
        </w:rPr>
        <w:t>
</w:t>
      </w:r>
      <w:r>
        <w:rPr>
          <w:rFonts w:ascii="Times New Roman"/>
          <w:b w:val="false"/>
          <w:i w:val="false"/>
          <w:color w:val="000000"/>
          <w:sz w:val="28"/>
        </w:rPr>
        <w:t>
      175. Барометр ҰҚЖ табалдырығынан 2 метр деңгейден жоғары немесе төмен орналасқан жағдайда өлшенген мәнге биіктіктердің әр түріне түзету енгізіледі. Барометр мен ҰҚЖ тиісті табалдырығы арасында («нольдік» сынап бағанасы) биіктіктердің әртүрлі түрлері туралы деректерді әуежай қызметтері әуеайлақ метеорологиялық органына хабарлайды.</w:t>
      </w:r>
      <w:r>
        <w:br/>
      </w:r>
      <w:r>
        <w:rPr>
          <w:rFonts w:ascii="Times New Roman"/>
          <w:b w:val="false"/>
          <w:i w:val="false"/>
          <w:color w:val="000000"/>
          <w:sz w:val="28"/>
        </w:rPr>
        <w:t>
</w:t>
      </w:r>
      <w:r>
        <w:rPr>
          <w:rFonts w:ascii="Times New Roman"/>
          <w:b w:val="false"/>
          <w:i w:val="false"/>
          <w:color w:val="000000"/>
          <w:sz w:val="28"/>
        </w:rPr>
        <w:t>
      176. Жергілікті тұрақты және арнайы мәліметтерде және METAR немесе SPECI мәліметтеріне енгізілетін QNH мен QFE деректері гПа он бөлігімен есептеледі және мәліметтерде толық гПа еселі өлшемдерде төрт цифрды пайдаланумен хабарландырылады. Деректерді хабарландыру үшін пайдаланатын шкалаға енгізілмеген кез келген бақыланатын мән жақын толық гПа дейін дөңгеленеді.</w:t>
      </w:r>
      <w:r>
        <w:br/>
      </w:r>
      <w:r>
        <w:rPr>
          <w:rFonts w:ascii="Times New Roman"/>
          <w:b w:val="false"/>
          <w:i w:val="false"/>
          <w:color w:val="000000"/>
          <w:sz w:val="28"/>
        </w:rPr>
        <w:t>
</w:t>
      </w:r>
      <w:r>
        <w:rPr>
          <w:rFonts w:ascii="Times New Roman"/>
          <w:b w:val="false"/>
          <w:i w:val="false"/>
          <w:color w:val="000000"/>
          <w:sz w:val="28"/>
        </w:rPr>
        <w:t>
      177. Жергілікті тұрақты және арнайы мәліметтерге мынадай ақпарат енгізіледі:</w:t>
      </w:r>
      <w:r>
        <w:br/>
      </w:r>
      <w:r>
        <w:rPr>
          <w:rFonts w:ascii="Times New Roman"/>
          <w:b w:val="false"/>
          <w:i w:val="false"/>
          <w:color w:val="000000"/>
          <w:sz w:val="28"/>
        </w:rPr>
        <w:t>
</w:t>
      </w:r>
      <w:r>
        <w:rPr>
          <w:rFonts w:ascii="Times New Roman"/>
          <w:b w:val="false"/>
          <w:i w:val="false"/>
          <w:color w:val="000000"/>
          <w:sz w:val="28"/>
        </w:rPr>
        <w:t>
      1) QFE (с.б.мм және гектопаскальда – гПа);</w:t>
      </w:r>
      <w:r>
        <w:br/>
      </w:r>
      <w:r>
        <w:rPr>
          <w:rFonts w:ascii="Times New Roman"/>
          <w:b w:val="false"/>
          <w:i w:val="false"/>
          <w:color w:val="000000"/>
          <w:sz w:val="28"/>
        </w:rPr>
        <w:t>
</w:t>
      </w:r>
      <w:r>
        <w:rPr>
          <w:rFonts w:ascii="Times New Roman"/>
          <w:b w:val="false"/>
          <w:i w:val="false"/>
          <w:color w:val="000000"/>
          <w:sz w:val="28"/>
        </w:rPr>
        <w:t>
      2) QNH (гектопаскальда – гПа);</w:t>
      </w:r>
      <w:r>
        <w:br/>
      </w:r>
      <w:r>
        <w:rPr>
          <w:rFonts w:ascii="Times New Roman"/>
          <w:b w:val="false"/>
          <w:i w:val="false"/>
          <w:color w:val="000000"/>
          <w:sz w:val="28"/>
        </w:rPr>
        <w:t>
</w:t>
      </w:r>
      <w:r>
        <w:rPr>
          <w:rFonts w:ascii="Times New Roman"/>
          <w:b w:val="false"/>
          <w:i w:val="false"/>
          <w:color w:val="000000"/>
          <w:sz w:val="28"/>
        </w:rPr>
        <w:t>
      3) егер QFE мағыналары бірнеше ҰҚЖ қажет болған жағдайда әр ҰҚЖ талап етілетін мағыналар QFE енгізіледі және олар жататын ҰҚЖ көрсетіледі.</w:t>
      </w:r>
      <w:r>
        <w:br/>
      </w:r>
      <w:r>
        <w:rPr>
          <w:rFonts w:ascii="Times New Roman"/>
          <w:b w:val="false"/>
          <w:i w:val="false"/>
          <w:color w:val="000000"/>
          <w:sz w:val="28"/>
        </w:rPr>
        <w:t>
</w:t>
      </w:r>
      <w:r>
        <w:rPr>
          <w:rFonts w:ascii="Times New Roman"/>
          <w:b w:val="false"/>
          <w:i w:val="false"/>
          <w:color w:val="000000"/>
          <w:sz w:val="28"/>
        </w:rPr>
        <w:t>
      178. METAR мен SPECI мәліметтерге гПа QNH енгізіледі, QFE (с.б.мм және гПа) қосымша ақпараттың тобына (RMK) енгізіледі.</w:t>
      </w:r>
    </w:p>
    <w:bookmarkEnd w:id="36"/>
    <w:bookmarkStart w:name="z580" w:id="37"/>
    <w:p>
      <w:pPr>
        <w:spacing w:after="0"/>
        <w:ind w:left="0"/>
        <w:jc w:val="both"/>
      </w:pPr>
      <w:r>
        <w:rPr>
          <w:rFonts w:ascii="Times New Roman"/>
          <w:b w:val="false"/>
          <w:i w:val="false"/>
          <w:color w:val="000000"/>
          <w:sz w:val="28"/>
        </w:rPr>
        <w:t>
11. Қосымша ақпарат</w:t>
      </w:r>
    </w:p>
    <w:bookmarkEnd w:id="37"/>
    <w:bookmarkStart w:name="z581" w:id="38"/>
    <w:p>
      <w:pPr>
        <w:spacing w:after="0"/>
        <w:ind w:left="0"/>
        <w:jc w:val="both"/>
      </w:pPr>
      <w:r>
        <w:rPr>
          <w:rFonts w:ascii="Times New Roman"/>
          <w:b w:val="false"/>
          <w:i w:val="false"/>
          <w:color w:val="000000"/>
          <w:sz w:val="28"/>
        </w:rPr>
        <w:t>
      179. Әуеайлақтан тыс (METAR және SPECI) шығарылатын мәліметтерге ең көп дегенде үш топты пайдалана отырып, мынадай ақпарат (ауа райының жақында болған құбылыстары, яғни соңғы шығарылған тұрақты мәліметтен кейінгі кезеңде немесе өткен сағатта, бірақ бақылау сәттегі емес, осы кезеңдердің қысқасына тәуелді, әуеайлақта бақыланған ауа райының құбылыстары туралы) енгізіледі:</w:t>
      </w:r>
      <w:r>
        <w:br/>
      </w:r>
      <w:r>
        <w:rPr>
          <w:rFonts w:ascii="Times New Roman"/>
          <w:b w:val="false"/>
          <w:i w:val="false"/>
          <w:color w:val="000000"/>
          <w:sz w:val="28"/>
        </w:rPr>
        <w:t>
</w:t>
      </w:r>
      <w:r>
        <w:rPr>
          <w:rFonts w:ascii="Times New Roman"/>
          <w:b w:val="false"/>
          <w:i w:val="false"/>
          <w:color w:val="000000"/>
          <w:sz w:val="28"/>
        </w:rPr>
        <w:t>
      1) мұзданатын жауын-шашын (REFZDZ, REFZRA);</w:t>
      </w:r>
      <w:r>
        <w:br/>
      </w:r>
      <w:r>
        <w:rPr>
          <w:rFonts w:ascii="Times New Roman"/>
          <w:b w:val="false"/>
          <w:i w:val="false"/>
          <w:color w:val="000000"/>
          <w:sz w:val="28"/>
        </w:rPr>
        <w:t>
</w:t>
      </w:r>
      <w:r>
        <w:rPr>
          <w:rFonts w:ascii="Times New Roman"/>
          <w:b w:val="false"/>
          <w:i w:val="false"/>
          <w:color w:val="000000"/>
          <w:sz w:val="28"/>
        </w:rPr>
        <w:t>
      2) орташа немесе қатты жауын-шашын, соның ішінде нөсер (REDZ, RERA, RESN; RESG, REPL, RESHRA; RESHSN, RESHGR; RESHGS);</w:t>
      </w:r>
      <w:r>
        <w:br/>
      </w:r>
      <w:r>
        <w:rPr>
          <w:rFonts w:ascii="Times New Roman"/>
          <w:b w:val="false"/>
          <w:i w:val="false"/>
          <w:color w:val="000000"/>
          <w:sz w:val="28"/>
        </w:rPr>
        <w:t>
</w:t>
      </w:r>
      <w:r>
        <w:rPr>
          <w:rFonts w:ascii="Times New Roman"/>
          <w:b w:val="false"/>
          <w:i w:val="false"/>
          <w:color w:val="000000"/>
          <w:sz w:val="28"/>
        </w:rPr>
        <w:t>
      3) сырғыма бұрқасын (REBLSN);</w:t>
      </w:r>
      <w:r>
        <w:br/>
      </w:r>
      <w:r>
        <w:rPr>
          <w:rFonts w:ascii="Times New Roman"/>
          <w:b w:val="false"/>
          <w:i w:val="false"/>
          <w:color w:val="000000"/>
          <w:sz w:val="28"/>
        </w:rPr>
        <w:t>
</w:t>
      </w:r>
      <w:r>
        <w:rPr>
          <w:rFonts w:ascii="Times New Roman"/>
          <w:b w:val="false"/>
          <w:i w:val="false"/>
          <w:color w:val="000000"/>
          <w:sz w:val="28"/>
        </w:rPr>
        <w:t>
      4) шаңды боран, құмды боран (REDS, RESS);</w:t>
      </w:r>
      <w:r>
        <w:br/>
      </w:r>
      <w:r>
        <w:rPr>
          <w:rFonts w:ascii="Times New Roman"/>
          <w:b w:val="false"/>
          <w:i w:val="false"/>
          <w:color w:val="000000"/>
          <w:sz w:val="28"/>
        </w:rPr>
        <w:t>
</w:t>
      </w:r>
      <w:r>
        <w:rPr>
          <w:rFonts w:ascii="Times New Roman"/>
          <w:b w:val="false"/>
          <w:i w:val="false"/>
          <w:color w:val="000000"/>
          <w:sz w:val="28"/>
        </w:rPr>
        <w:t>
      5) найзағай (RETS);</w:t>
      </w:r>
      <w:r>
        <w:br/>
      </w:r>
      <w:r>
        <w:rPr>
          <w:rFonts w:ascii="Times New Roman"/>
          <w:b w:val="false"/>
          <w:i w:val="false"/>
          <w:color w:val="000000"/>
          <w:sz w:val="28"/>
        </w:rPr>
        <w:t>
</w:t>
      </w:r>
      <w:r>
        <w:rPr>
          <w:rFonts w:ascii="Times New Roman"/>
          <w:b w:val="false"/>
          <w:i w:val="false"/>
          <w:color w:val="000000"/>
          <w:sz w:val="28"/>
        </w:rPr>
        <w:t>
      6) құйғыш тәрізді бұлт (торнадо немесе құйын) (REFC);</w:t>
      </w:r>
      <w:r>
        <w:br/>
      </w:r>
      <w:r>
        <w:rPr>
          <w:rFonts w:ascii="Times New Roman"/>
          <w:b w:val="false"/>
          <w:i w:val="false"/>
          <w:color w:val="000000"/>
          <w:sz w:val="28"/>
        </w:rPr>
        <w:t>
</w:t>
      </w:r>
      <w:r>
        <w:rPr>
          <w:rFonts w:ascii="Times New Roman"/>
          <w:b w:val="false"/>
          <w:i w:val="false"/>
          <w:color w:val="000000"/>
          <w:sz w:val="28"/>
        </w:rPr>
        <w:t>
      7) жанартау күлі (REVA);</w:t>
      </w:r>
      <w:r>
        <w:br/>
      </w:r>
      <w:r>
        <w:rPr>
          <w:rFonts w:ascii="Times New Roman"/>
          <w:b w:val="false"/>
          <w:i w:val="false"/>
          <w:color w:val="000000"/>
          <w:sz w:val="28"/>
        </w:rPr>
        <w:t>
</w:t>
      </w:r>
      <w:r>
        <w:rPr>
          <w:rFonts w:ascii="Times New Roman"/>
          <w:b w:val="false"/>
          <w:i w:val="false"/>
          <w:color w:val="000000"/>
          <w:sz w:val="28"/>
        </w:rPr>
        <w:t>
      Жақында болған ауа райы құбылыстарының қарқындылығы көрсетілмейді;</w:t>
      </w:r>
      <w:r>
        <w:br/>
      </w:r>
      <w:r>
        <w:rPr>
          <w:rFonts w:ascii="Times New Roman"/>
          <w:b w:val="false"/>
          <w:i w:val="false"/>
          <w:color w:val="000000"/>
          <w:sz w:val="28"/>
        </w:rPr>
        <w:t>
</w:t>
      </w:r>
      <w:r>
        <w:rPr>
          <w:rFonts w:ascii="Times New Roman"/>
          <w:b w:val="false"/>
          <w:i w:val="false"/>
          <w:color w:val="000000"/>
          <w:sz w:val="28"/>
        </w:rPr>
        <w:t>
      8) төменгі қабаттарда желдің ауысуы;</w:t>
      </w:r>
      <w:r>
        <w:br/>
      </w:r>
      <w:r>
        <w:rPr>
          <w:rFonts w:ascii="Times New Roman"/>
          <w:b w:val="false"/>
          <w:i w:val="false"/>
          <w:color w:val="000000"/>
          <w:sz w:val="28"/>
        </w:rPr>
        <w:t>
</w:t>
      </w:r>
      <w:r>
        <w:rPr>
          <w:rFonts w:ascii="Times New Roman"/>
          <w:b w:val="false"/>
          <w:i w:val="false"/>
          <w:color w:val="000000"/>
          <w:sz w:val="28"/>
        </w:rPr>
        <w:t>
      9) ҰҚЖ жағдайы.</w:t>
      </w:r>
      <w:r>
        <w:br/>
      </w:r>
      <w:r>
        <w:rPr>
          <w:rFonts w:ascii="Times New Roman"/>
          <w:b w:val="false"/>
          <w:i w:val="false"/>
          <w:color w:val="000000"/>
          <w:sz w:val="28"/>
        </w:rPr>
        <w:t>
</w:t>
      </w:r>
      <w:r>
        <w:rPr>
          <w:rFonts w:ascii="Times New Roman"/>
          <w:b w:val="false"/>
          <w:i w:val="false"/>
          <w:color w:val="000000"/>
          <w:sz w:val="28"/>
        </w:rPr>
        <w:t>
      180. Жергілікті тұрақты және арнайы мәліметтерге қосымша ақпарат ретінде төменде аталған ерекше метеорологиялық жағдайлар немесе олардың жиынтығы туралы ақпарат енгізіледі:</w:t>
      </w:r>
      <w:r>
        <w:br/>
      </w:r>
      <w:r>
        <w:rPr>
          <w:rFonts w:ascii="Times New Roman"/>
          <w:b w:val="false"/>
          <w:i w:val="false"/>
          <w:color w:val="000000"/>
          <w:sz w:val="28"/>
        </w:rPr>
        <w:t>
</w:t>
      </w:r>
      <w:r>
        <w:rPr>
          <w:rFonts w:ascii="Times New Roman"/>
          <w:b w:val="false"/>
          <w:i w:val="false"/>
          <w:color w:val="000000"/>
          <w:sz w:val="28"/>
        </w:rPr>
        <w:t>
      түйдек-жаңбырлы бұлттар – CB;</w:t>
      </w:r>
      <w:r>
        <w:br/>
      </w:r>
      <w:r>
        <w:rPr>
          <w:rFonts w:ascii="Times New Roman"/>
          <w:b w:val="false"/>
          <w:i w:val="false"/>
          <w:color w:val="000000"/>
          <w:sz w:val="28"/>
        </w:rPr>
        <w:t>
</w:t>
      </w:r>
      <w:r>
        <w:rPr>
          <w:rFonts w:ascii="Times New Roman"/>
          <w:b w:val="false"/>
          <w:i w:val="false"/>
          <w:color w:val="000000"/>
          <w:sz w:val="28"/>
        </w:rPr>
        <w:t>
      найзағай – TS;</w:t>
      </w:r>
      <w:r>
        <w:br/>
      </w:r>
      <w:r>
        <w:rPr>
          <w:rFonts w:ascii="Times New Roman"/>
          <w:b w:val="false"/>
          <w:i w:val="false"/>
          <w:color w:val="000000"/>
          <w:sz w:val="28"/>
        </w:rPr>
        <w:t>
</w:t>
      </w:r>
      <w:r>
        <w:rPr>
          <w:rFonts w:ascii="Times New Roman"/>
          <w:b w:val="false"/>
          <w:i w:val="false"/>
          <w:color w:val="000000"/>
          <w:sz w:val="28"/>
        </w:rPr>
        <w:t>
      орташа немесе қатты турбуленттілік – МOD TURB, SEV TURB;</w:t>
      </w:r>
      <w:r>
        <w:br/>
      </w:r>
      <w:r>
        <w:rPr>
          <w:rFonts w:ascii="Times New Roman"/>
          <w:b w:val="false"/>
          <w:i w:val="false"/>
          <w:color w:val="000000"/>
          <w:sz w:val="28"/>
        </w:rPr>
        <w:t>
</w:t>
      </w:r>
      <w:r>
        <w:rPr>
          <w:rFonts w:ascii="Times New Roman"/>
          <w:b w:val="false"/>
          <w:i w:val="false"/>
          <w:color w:val="000000"/>
          <w:sz w:val="28"/>
        </w:rPr>
        <w:t>
      желдің ауысуы – WS;</w:t>
      </w:r>
      <w:r>
        <w:br/>
      </w:r>
      <w:r>
        <w:rPr>
          <w:rFonts w:ascii="Times New Roman"/>
          <w:b w:val="false"/>
          <w:i w:val="false"/>
          <w:color w:val="000000"/>
          <w:sz w:val="28"/>
        </w:rPr>
        <w:t>
</w:t>
      </w:r>
      <w:r>
        <w:rPr>
          <w:rFonts w:ascii="Times New Roman"/>
          <w:b w:val="false"/>
          <w:i w:val="false"/>
          <w:color w:val="000000"/>
          <w:sz w:val="28"/>
        </w:rPr>
        <w:t>
      бұршақ – GR;</w:t>
      </w:r>
      <w:r>
        <w:br/>
      </w:r>
      <w:r>
        <w:rPr>
          <w:rFonts w:ascii="Times New Roman"/>
          <w:b w:val="false"/>
          <w:i w:val="false"/>
          <w:color w:val="000000"/>
          <w:sz w:val="28"/>
        </w:rPr>
        <w:t>
</w:t>
      </w:r>
      <w:r>
        <w:rPr>
          <w:rFonts w:ascii="Times New Roman"/>
          <w:b w:val="false"/>
          <w:i w:val="false"/>
          <w:color w:val="000000"/>
          <w:sz w:val="28"/>
        </w:rPr>
        <w:t>
      қатты дауылдың желісі – SEV SQL;</w:t>
      </w:r>
      <w:r>
        <w:br/>
      </w:r>
      <w:r>
        <w:rPr>
          <w:rFonts w:ascii="Times New Roman"/>
          <w:b w:val="false"/>
          <w:i w:val="false"/>
          <w:color w:val="000000"/>
          <w:sz w:val="28"/>
        </w:rPr>
        <w:t>
</w:t>
      </w:r>
      <w:r>
        <w:rPr>
          <w:rFonts w:ascii="Times New Roman"/>
          <w:b w:val="false"/>
          <w:i w:val="false"/>
          <w:color w:val="000000"/>
          <w:sz w:val="28"/>
        </w:rPr>
        <w:t>
      орташа немесе қатты мұздану – MOD ICE, SEV ICE;</w:t>
      </w:r>
      <w:r>
        <w:br/>
      </w:r>
      <w:r>
        <w:rPr>
          <w:rFonts w:ascii="Times New Roman"/>
          <w:b w:val="false"/>
          <w:i w:val="false"/>
          <w:color w:val="000000"/>
          <w:sz w:val="28"/>
        </w:rPr>
        <w:t>
</w:t>
      </w:r>
      <w:r>
        <w:rPr>
          <w:rFonts w:ascii="Times New Roman"/>
          <w:b w:val="false"/>
          <w:i w:val="false"/>
          <w:color w:val="000000"/>
          <w:sz w:val="28"/>
        </w:rPr>
        <w:t>
      мұзданатын жауын-шашын FZDZ, FZRA;</w:t>
      </w:r>
      <w:r>
        <w:br/>
      </w:r>
      <w:r>
        <w:rPr>
          <w:rFonts w:ascii="Times New Roman"/>
          <w:b w:val="false"/>
          <w:i w:val="false"/>
          <w:color w:val="000000"/>
          <w:sz w:val="28"/>
        </w:rPr>
        <w:t>
</w:t>
      </w:r>
      <w:r>
        <w:rPr>
          <w:rFonts w:ascii="Times New Roman"/>
          <w:b w:val="false"/>
          <w:i w:val="false"/>
          <w:color w:val="000000"/>
          <w:sz w:val="28"/>
        </w:rPr>
        <w:t>
      қатты таулы толқындар – SEV MTW;</w:t>
      </w:r>
      <w:r>
        <w:br/>
      </w:r>
      <w:r>
        <w:rPr>
          <w:rFonts w:ascii="Times New Roman"/>
          <w:b w:val="false"/>
          <w:i w:val="false"/>
          <w:color w:val="000000"/>
          <w:sz w:val="28"/>
        </w:rPr>
        <w:t>
</w:t>
      </w:r>
      <w:r>
        <w:rPr>
          <w:rFonts w:ascii="Times New Roman"/>
          <w:b w:val="false"/>
          <w:i w:val="false"/>
          <w:color w:val="000000"/>
          <w:sz w:val="28"/>
        </w:rPr>
        <w:t>
      шаңды боран немесе құмды боран – DS, SS;</w:t>
      </w:r>
      <w:r>
        <w:br/>
      </w:r>
      <w:r>
        <w:rPr>
          <w:rFonts w:ascii="Times New Roman"/>
          <w:b w:val="false"/>
          <w:i w:val="false"/>
          <w:color w:val="000000"/>
          <w:sz w:val="28"/>
        </w:rPr>
        <w:t>
</w:t>
      </w:r>
      <w:r>
        <w:rPr>
          <w:rFonts w:ascii="Times New Roman"/>
          <w:b w:val="false"/>
          <w:i w:val="false"/>
          <w:color w:val="000000"/>
          <w:sz w:val="28"/>
        </w:rPr>
        <w:t>
      жаяу бұрқасын – BLSN;</w:t>
      </w:r>
      <w:r>
        <w:br/>
      </w:r>
      <w:r>
        <w:rPr>
          <w:rFonts w:ascii="Times New Roman"/>
          <w:b w:val="false"/>
          <w:i w:val="false"/>
          <w:color w:val="000000"/>
          <w:sz w:val="28"/>
        </w:rPr>
        <w:t>
</w:t>
      </w:r>
      <w:r>
        <w:rPr>
          <w:rFonts w:ascii="Times New Roman"/>
          <w:b w:val="false"/>
          <w:i w:val="false"/>
          <w:color w:val="000000"/>
          <w:sz w:val="28"/>
        </w:rPr>
        <w:t>
      құйғыш тәрізді бұлт (торнадо немесе құйын) – FC.</w:t>
      </w:r>
      <w:r>
        <w:br/>
      </w:r>
      <w:r>
        <w:rPr>
          <w:rFonts w:ascii="Times New Roman"/>
          <w:b w:val="false"/>
          <w:i w:val="false"/>
          <w:color w:val="000000"/>
          <w:sz w:val="28"/>
        </w:rPr>
        <w:t>
</w:t>
      </w:r>
      <w:r>
        <w:rPr>
          <w:rFonts w:ascii="Times New Roman"/>
          <w:b w:val="false"/>
          <w:i w:val="false"/>
          <w:color w:val="000000"/>
          <w:sz w:val="28"/>
        </w:rPr>
        <w:t>
      181. METAR немесе SPECI мәліметтеріне жергілікті жағдайлармен расталғандай желдің ауысуы туралы ақпаратты енгізу қажет, қажет болған жағдайда осы ақпарат қабылданған қысқартулармен ашық мәтінмен көрсетіледі.</w:t>
      </w:r>
      <w:r>
        <w:br/>
      </w:r>
      <w:r>
        <w:rPr>
          <w:rFonts w:ascii="Times New Roman"/>
          <w:b w:val="false"/>
          <w:i w:val="false"/>
          <w:color w:val="000000"/>
          <w:sz w:val="28"/>
        </w:rPr>
        <w:t>
</w:t>
      </w:r>
      <w:r>
        <w:rPr>
          <w:rFonts w:ascii="Times New Roman"/>
          <w:b w:val="false"/>
          <w:i w:val="false"/>
          <w:color w:val="000000"/>
          <w:sz w:val="28"/>
        </w:rPr>
        <w:t>
      182. METAR және SPECI мәліметтеріне қосымша ретінде мынадай ақпараттар енгізіледі:</w:t>
      </w:r>
      <w:r>
        <w:br/>
      </w:r>
      <w:r>
        <w:rPr>
          <w:rFonts w:ascii="Times New Roman"/>
          <w:b w:val="false"/>
          <w:i w:val="false"/>
          <w:color w:val="000000"/>
          <w:sz w:val="28"/>
        </w:rPr>
        <w:t>
</w:t>
      </w:r>
      <w:r>
        <w:rPr>
          <w:rFonts w:ascii="Times New Roman"/>
          <w:b w:val="false"/>
          <w:i w:val="false"/>
          <w:color w:val="000000"/>
          <w:sz w:val="28"/>
        </w:rPr>
        <w:t>
      1) тікұшақтардың ұшуларын қамтамасыз ету мақсатында ашық теңізде құрылыстарда орнатылған авиациялық метеорологиялық станцияларынан теңіз бетінің температурасы және жағдайы туралы;</w:t>
      </w:r>
      <w:r>
        <w:br/>
      </w:r>
      <w:r>
        <w:rPr>
          <w:rFonts w:ascii="Times New Roman"/>
          <w:b w:val="false"/>
          <w:i w:val="false"/>
          <w:color w:val="000000"/>
          <w:sz w:val="28"/>
        </w:rPr>
        <w:t>
</w:t>
      </w:r>
      <w:r>
        <w:rPr>
          <w:rFonts w:ascii="Times New Roman"/>
          <w:b w:val="false"/>
          <w:i w:val="false"/>
          <w:color w:val="000000"/>
          <w:sz w:val="28"/>
        </w:rPr>
        <w:t>
      2) әуежайдың тиісті уәкілетті органы ұсынатын ҰҚЖ жағдайы туралы.</w:t>
      </w:r>
    </w:p>
    <w:bookmarkEnd w:id="38"/>
    <w:bookmarkStart w:name="z609" w:id="39"/>
    <w:p>
      <w:pPr>
        <w:spacing w:after="0"/>
        <w:ind w:left="0"/>
        <w:jc w:val="both"/>
      </w:pPr>
      <w:r>
        <w:rPr>
          <w:rFonts w:ascii="Times New Roman"/>
          <w:b w:val="false"/>
          <w:i w:val="false"/>
          <w:color w:val="000000"/>
          <w:sz w:val="28"/>
        </w:rPr>
        <w:t>
12. Метеорологиялық спутниктердің көмегімен бақылау</w:t>
      </w:r>
    </w:p>
    <w:bookmarkEnd w:id="39"/>
    <w:bookmarkStart w:name="z610" w:id="40"/>
    <w:p>
      <w:pPr>
        <w:spacing w:after="0"/>
        <w:ind w:left="0"/>
        <w:jc w:val="both"/>
      </w:pPr>
      <w:r>
        <w:rPr>
          <w:rFonts w:ascii="Times New Roman"/>
          <w:b w:val="false"/>
          <w:i w:val="false"/>
          <w:color w:val="000000"/>
          <w:sz w:val="28"/>
        </w:rPr>
        <w:t>
      183. Әуеайлақ метеорологиялық органдары Жердің метеорологиялық спутниктері арқылы алынған ақпаратты жердегі метеорологиялық бақылаулардың деректеріне қосымша пайдаланады.</w:t>
      </w:r>
      <w:r>
        <w:br/>
      </w:r>
      <w:r>
        <w:rPr>
          <w:rFonts w:ascii="Times New Roman"/>
          <w:b w:val="false"/>
          <w:i w:val="false"/>
          <w:color w:val="000000"/>
          <w:sz w:val="28"/>
        </w:rPr>
        <w:t>
</w:t>
      </w:r>
      <w:r>
        <w:rPr>
          <w:rFonts w:ascii="Times New Roman"/>
          <w:b w:val="false"/>
          <w:i w:val="false"/>
          <w:color w:val="000000"/>
          <w:sz w:val="28"/>
        </w:rPr>
        <w:t>
      184. Спутник ақпараты халықаралық метеорологиялық спутниктердің және метеорологиялық органдардың белгіленген рұқсаты мен тиісті жабдықтар болған кезде өзге де спутниктерден хабарландырылады.</w:t>
      </w:r>
      <w:r>
        <w:br/>
      </w:r>
      <w:r>
        <w:rPr>
          <w:rFonts w:ascii="Times New Roman"/>
          <w:b w:val="false"/>
          <w:i w:val="false"/>
          <w:color w:val="000000"/>
          <w:sz w:val="28"/>
        </w:rPr>
        <w:t>
</w:t>
      </w:r>
      <w:r>
        <w:rPr>
          <w:rFonts w:ascii="Times New Roman"/>
          <w:b w:val="false"/>
          <w:i w:val="false"/>
          <w:color w:val="000000"/>
          <w:sz w:val="28"/>
        </w:rPr>
        <w:t>
      185. Жердің метеорологиялық спутниктерінің көмегі арқылы алынған деректер бұлттардың нысаны, көлемі және шегінің биіктігі, температураның тік таратылуы және ауаның ылғалдылығы, атмосфераның жоғары қабатындағы жел туралы ақпаратты қамтиды. Жел және атмосфераның жоғары қабаты туралы деректер бұлттардың қозғалысын бақылау арқылы алынады.</w:t>
      </w:r>
      <w:r>
        <w:br/>
      </w:r>
      <w:r>
        <w:rPr>
          <w:rFonts w:ascii="Times New Roman"/>
          <w:b w:val="false"/>
          <w:i w:val="false"/>
          <w:color w:val="000000"/>
          <w:sz w:val="28"/>
        </w:rPr>
        <w:t>
</w:t>
      </w:r>
      <w:r>
        <w:rPr>
          <w:rFonts w:ascii="Times New Roman"/>
          <w:b w:val="false"/>
          <w:i w:val="false"/>
          <w:color w:val="000000"/>
          <w:sz w:val="28"/>
        </w:rPr>
        <w:t>
      186. Спутниктік деректерді талдау кезінде атмосфералық фронттың бұлттар жүйесінің және циклондардың өзгеруіне, турбуленттік аймақтарының әуеайлағының бақылау нүктесіне, төмен бұлттылықтың, ағымдағы ағыстардың және олардың географиялық орналасуының жағдайы нақтыланады.</w:t>
      </w:r>
      <w:r>
        <w:br/>
      </w:r>
      <w:r>
        <w:rPr>
          <w:rFonts w:ascii="Times New Roman"/>
          <w:b w:val="false"/>
          <w:i w:val="false"/>
          <w:color w:val="000000"/>
          <w:sz w:val="28"/>
        </w:rPr>
        <w:t>
</w:t>
      </w:r>
      <w:r>
        <w:rPr>
          <w:rFonts w:ascii="Times New Roman"/>
          <w:b w:val="false"/>
          <w:i w:val="false"/>
          <w:color w:val="000000"/>
          <w:sz w:val="28"/>
        </w:rPr>
        <w:t>
      187. Жердің метеорологиялық спутниктерінен және басқа спутниктерден алынған метеорологиялық ақпарат тиісті өңдеуден кейін пайдаланушыларға басып шығарылған спутниктік суреттер немесе тікелей компьютерлік жүйелер түрінде ұсынылады.</w:t>
      </w:r>
      <w:r>
        <w:br/>
      </w:r>
      <w:r>
        <w:rPr>
          <w:rFonts w:ascii="Times New Roman"/>
          <w:b w:val="false"/>
          <w:i w:val="false"/>
          <w:color w:val="000000"/>
          <w:sz w:val="28"/>
        </w:rPr>
        <w:t>
</w:t>
      </w:r>
      <w:r>
        <w:rPr>
          <w:rFonts w:ascii="Times New Roman"/>
          <w:b w:val="false"/>
          <w:i w:val="false"/>
          <w:color w:val="000000"/>
          <w:sz w:val="28"/>
        </w:rPr>
        <w:t>
      188. Спутниктік ақпарат метеорологиялық спутниктер компьютерлік жүйелер арқылы хабарландыратын кестеге сәйкес қабылданады және таратылады. Метеорологиялық спутник тікелей хабарландыру мерзімінде жұмыс істеген жағдайда ақпаратты ол пункт бетінде ұшу барысында арнайы аспап арқылы фотосуреттер түрінде алуға болады. Ұшуларды қамтамасыз ету барысында метеорологиялық орган спутниктік деректерді қабылдау және өңдеудің автоматтандырылған жүйеден түсетін ақпаратты пайдалануы мүмкін.</w:t>
      </w:r>
    </w:p>
    <w:bookmarkEnd w:id="40"/>
    <w:bookmarkStart w:name="z616" w:id="41"/>
    <w:p>
      <w:pPr>
        <w:spacing w:after="0"/>
        <w:ind w:left="0"/>
        <w:jc w:val="both"/>
      </w:pPr>
      <w:r>
        <w:rPr>
          <w:rFonts w:ascii="Times New Roman"/>
          <w:b w:val="false"/>
          <w:i w:val="false"/>
          <w:color w:val="000000"/>
          <w:sz w:val="28"/>
        </w:rPr>
        <w:t>
13. Метеорологиялық радиолокаторлардың көмегімен бақылау</w:t>
      </w:r>
    </w:p>
    <w:bookmarkEnd w:id="41"/>
    <w:bookmarkStart w:name="z617" w:id="42"/>
    <w:p>
      <w:pPr>
        <w:spacing w:after="0"/>
        <w:ind w:left="0"/>
        <w:jc w:val="both"/>
      </w:pPr>
      <w:r>
        <w:rPr>
          <w:rFonts w:ascii="Times New Roman"/>
          <w:b w:val="false"/>
          <w:i w:val="false"/>
          <w:color w:val="000000"/>
          <w:sz w:val="28"/>
        </w:rPr>
        <w:t>
      189. Метеорологиялық радиолокаторлармен (МРЛ) жабдықталған әуеайлақтарда бұлттардың құралуына, найзағай ошақтарының, жауын-шашын аймақтарының кеңістікте таратылуына және олардың ауысуы мен дамуына бақылау жүргізіледі.</w:t>
      </w:r>
      <w:r>
        <w:br/>
      </w:r>
      <w:r>
        <w:rPr>
          <w:rFonts w:ascii="Times New Roman"/>
          <w:b w:val="false"/>
          <w:i w:val="false"/>
          <w:color w:val="000000"/>
          <w:sz w:val="28"/>
        </w:rPr>
        <w:t>
</w:t>
      </w:r>
      <w:r>
        <w:rPr>
          <w:rFonts w:ascii="Times New Roman"/>
          <w:b w:val="false"/>
          <w:i w:val="false"/>
          <w:color w:val="000000"/>
          <w:sz w:val="28"/>
        </w:rPr>
        <w:t>
      190. Ұшу барысында МРЛ көмегімен бақылаулар сағат сайын, ал басқа уақытта әр 3 сағат сайын жүргізіледі. Найзағай қауіпті будақ жаңбырлы бұлттардың және (немесе) нөсер жауын шашын, бұршақ, дауыл ошақтарын анықталған әуеайлақ ауданында бақылаулар 100 километр радиусымен әр 30 минут аралықпен «ШТОРМ» мерзімінде жүргізіледі. Автоматтандырылған радиолокация жүйелерімен жабдықталған әуеайлақтарда, бақылау жиілігі 30 минуттан кем болуы мүмкін және жүйенің өз мүмкіндіктерімен анықталады.</w:t>
      </w:r>
      <w:r>
        <w:br/>
      </w:r>
      <w:r>
        <w:rPr>
          <w:rFonts w:ascii="Times New Roman"/>
          <w:b w:val="false"/>
          <w:i w:val="false"/>
          <w:color w:val="000000"/>
          <w:sz w:val="28"/>
        </w:rPr>
        <w:t>
</w:t>
      </w:r>
      <w:r>
        <w:rPr>
          <w:rFonts w:ascii="Times New Roman"/>
          <w:b w:val="false"/>
          <w:i w:val="false"/>
          <w:color w:val="000000"/>
          <w:sz w:val="28"/>
        </w:rPr>
        <w:t>
      191. Сағат сайын бақылаулардың нәтижелері радиолокация жағдайының картасы түрінде рәсімделеді. Аталған ақпарат кезекші синоптикке, сондай-ақ ӘҚҰ диспетчерлеріне жіберіледі.</w:t>
      </w:r>
      <w:r>
        <w:br/>
      </w:r>
      <w:r>
        <w:rPr>
          <w:rFonts w:ascii="Times New Roman"/>
          <w:b w:val="false"/>
          <w:i w:val="false"/>
          <w:color w:val="000000"/>
          <w:sz w:val="28"/>
        </w:rPr>
        <w:t>
</w:t>
      </w:r>
      <w:r>
        <w:rPr>
          <w:rFonts w:ascii="Times New Roman"/>
          <w:b w:val="false"/>
          <w:i w:val="false"/>
          <w:color w:val="000000"/>
          <w:sz w:val="28"/>
        </w:rPr>
        <w:t>
      Найзағай ошақтары туралы ақпарат компьютер жүйелері, сондай-ақ тікелей дауыс арналары және телефон арқылы жіберіледі.</w:t>
      </w:r>
      <w:r>
        <w:br/>
      </w:r>
      <w:r>
        <w:rPr>
          <w:rFonts w:ascii="Times New Roman"/>
          <w:b w:val="false"/>
          <w:i w:val="false"/>
          <w:color w:val="000000"/>
          <w:sz w:val="28"/>
        </w:rPr>
        <w:t>
</w:t>
      </w:r>
      <w:r>
        <w:rPr>
          <w:rFonts w:ascii="Times New Roman"/>
          <w:b w:val="false"/>
          <w:i w:val="false"/>
          <w:color w:val="000000"/>
          <w:sz w:val="28"/>
        </w:rPr>
        <w:t>
      192. Әуеайлақтан 100 километр радиуста ошақтар пайда болған кезде олардың орналасуы туралы ақпарат ATIS хабарламаларына енгізіледі. Аталған ақпаратқа мынадай мәліметтер енгізіледі:</w:t>
      </w:r>
      <w:r>
        <w:br/>
      </w:r>
      <w:r>
        <w:rPr>
          <w:rFonts w:ascii="Times New Roman"/>
          <w:b w:val="false"/>
          <w:i w:val="false"/>
          <w:color w:val="000000"/>
          <w:sz w:val="28"/>
        </w:rPr>
        <w:t>
</w:t>
      </w:r>
      <w:r>
        <w:rPr>
          <w:rFonts w:ascii="Times New Roman"/>
          <w:b w:val="false"/>
          <w:i w:val="false"/>
          <w:color w:val="000000"/>
          <w:sz w:val="28"/>
        </w:rPr>
        <w:t>
      1) ошақтың сипаттамасы;</w:t>
      </w:r>
      <w:r>
        <w:br/>
      </w:r>
      <w:r>
        <w:rPr>
          <w:rFonts w:ascii="Times New Roman"/>
          <w:b w:val="false"/>
          <w:i w:val="false"/>
          <w:color w:val="000000"/>
          <w:sz w:val="28"/>
        </w:rPr>
        <w:t>
</w:t>
      </w:r>
      <w:r>
        <w:rPr>
          <w:rFonts w:ascii="Times New Roman"/>
          <w:b w:val="false"/>
          <w:i w:val="false"/>
          <w:color w:val="000000"/>
          <w:sz w:val="28"/>
        </w:rPr>
        <w:t>
      2) әуеайлақтың бақылау нүктесіне қатысты ошақ орталығының орналасу жері (азимут және жою);</w:t>
      </w:r>
      <w:r>
        <w:br/>
      </w:r>
      <w:r>
        <w:rPr>
          <w:rFonts w:ascii="Times New Roman"/>
          <w:b w:val="false"/>
          <w:i w:val="false"/>
          <w:color w:val="000000"/>
          <w:sz w:val="28"/>
        </w:rPr>
        <w:t>
</w:t>
      </w:r>
      <w:r>
        <w:rPr>
          <w:rFonts w:ascii="Times New Roman"/>
          <w:b w:val="false"/>
          <w:i w:val="false"/>
          <w:color w:val="000000"/>
          <w:sz w:val="28"/>
        </w:rPr>
        <w:t>
      3) сегіз румбадағы бағыт және ошақтың ауысу жылдамдығы (с/км).</w:t>
      </w:r>
      <w:r>
        <w:br/>
      </w:r>
      <w:r>
        <w:rPr>
          <w:rFonts w:ascii="Times New Roman"/>
          <w:b w:val="false"/>
          <w:i w:val="false"/>
          <w:color w:val="000000"/>
          <w:sz w:val="28"/>
        </w:rPr>
        <w:t>
</w:t>
      </w:r>
      <w:r>
        <w:rPr>
          <w:rFonts w:ascii="Times New Roman"/>
          <w:b w:val="false"/>
          <w:i w:val="false"/>
          <w:color w:val="000000"/>
          <w:sz w:val="28"/>
        </w:rPr>
        <w:t>
      193. Ошақтардың арасындағы қашықтық 50 километрден кем, бір ошақтың диаметрі 20 километрден астам, бұрыш өлшемдері 10-нан астам бірнеше ошақ (ошақтардың) пайда болған кезде ошақтардың шектері немесе ошақ аймағы бойы таңдалған нүктелер бойынша қашықтық және азимуттер туралы (сағат тілі бойынша) деректерді тарату арқылы ошақ аймағының шектері көрсетіледі.</w:t>
      </w:r>
      <w:r>
        <w:br/>
      </w:r>
      <w:r>
        <w:rPr>
          <w:rFonts w:ascii="Times New Roman"/>
          <w:b w:val="false"/>
          <w:i w:val="false"/>
          <w:color w:val="000000"/>
          <w:sz w:val="28"/>
        </w:rPr>
        <w:t>
</w:t>
      </w:r>
      <w:r>
        <w:rPr>
          <w:rFonts w:ascii="Times New Roman"/>
          <w:b w:val="false"/>
          <w:i w:val="false"/>
          <w:color w:val="000000"/>
          <w:sz w:val="28"/>
        </w:rPr>
        <w:t>
      194. МРЛ-мен жабдықталмаған әуеайлақтарда метеорологиялық радиолокациялық ақпаратты алу үшін:</w:t>
      </w:r>
      <w:r>
        <w:br/>
      </w:r>
      <w:r>
        <w:rPr>
          <w:rFonts w:ascii="Times New Roman"/>
          <w:b w:val="false"/>
          <w:i w:val="false"/>
          <w:color w:val="000000"/>
          <w:sz w:val="28"/>
        </w:rPr>
        <w:t>
</w:t>
      </w:r>
      <w:r>
        <w:rPr>
          <w:rFonts w:ascii="Times New Roman"/>
          <w:b w:val="false"/>
          <w:i w:val="false"/>
          <w:color w:val="000000"/>
          <w:sz w:val="28"/>
        </w:rPr>
        <w:t>
      1) метеорологиялық органның үй-жайында орнатылған әуеайлақ радиолокаторларының жылжымалы индикаторлары;</w:t>
      </w:r>
      <w:r>
        <w:br/>
      </w:r>
      <w:r>
        <w:rPr>
          <w:rFonts w:ascii="Times New Roman"/>
          <w:b w:val="false"/>
          <w:i w:val="false"/>
          <w:color w:val="000000"/>
          <w:sz w:val="28"/>
        </w:rPr>
        <w:t>
</w:t>
      </w:r>
      <w:r>
        <w:rPr>
          <w:rFonts w:ascii="Times New Roman"/>
          <w:b w:val="false"/>
          <w:i w:val="false"/>
          <w:color w:val="000000"/>
          <w:sz w:val="28"/>
        </w:rPr>
        <w:t>
      2) басқа метеорологиялық органдар пайдаланатын әуеайлақтан 50 километр радиуста орналасқан МРЛ пайдаланылады.</w:t>
      </w:r>
      <w:r>
        <w:br/>
      </w:r>
      <w:r>
        <w:rPr>
          <w:rFonts w:ascii="Times New Roman"/>
          <w:b w:val="false"/>
          <w:i w:val="false"/>
          <w:color w:val="000000"/>
          <w:sz w:val="28"/>
        </w:rPr>
        <w:t>
</w:t>
      </w:r>
      <w:r>
        <w:rPr>
          <w:rFonts w:ascii="Times New Roman"/>
          <w:b w:val="false"/>
          <w:i w:val="false"/>
          <w:color w:val="000000"/>
          <w:sz w:val="28"/>
        </w:rPr>
        <w:t>
      195. Әуеайлақта найзағай пеленгаторы болған жағдайда оның деректері найзағай ошақтарын нақтылау үшін пайдаланылады және МРЛ деректермен радиолокациялық картаға енгізіледі, болжанатын немесе нақты бақыланудағы найзағай қызметінің барысында найзағай пеленгаторы үздіксіз тәртіпте жұмыс істеуге тиіс.</w:t>
      </w:r>
      <w:r>
        <w:br/>
      </w:r>
      <w:r>
        <w:rPr>
          <w:rFonts w:ascii="Times New Roman"/>
          <w:b w:val="false"/>
          <w:i w:val="false"/>
          <w:color w:val="000000"/>
          <w:sz w:val="28"/>
        </w:rPr>
        <w:t>
</w:t>
      </w:r>
      <w:r>
        <w:rPr>
          <w:rFonts w:ascii="Times New Roman"/>
          <w:b w:val="false"/>
          <w:i w:val="false"/>
          <w:color w:val="000000"/>
          <w:sz w:val="28"/>
        </w:rPr>
        <w:t>
      196. Автоматтандырылған қабылдау және өңдеу жүйесі арқылы алынған радиолокациялық мәліметтерді пайдалану метеорологиялық уәкілетті орган бекіткен арнайы нұсқаулықта анықталады.</w:t>
      </w:r>
    </w:p>
    <w:bookmarkEnd w:id="42"/>
    <w:bookmarkStart w:name="z631" w:id="43"/>
    <w:p>
      <w:pPr>
        <w:spacing w:after="0"/>
        <w:ind w:left="0"/>
        <w:jc w:val="both"/>
      </w:pPr>
      <w:r>
        <w:rPr>
          <w:rFonts w:ascii="Times New Roman"/>
          <w:b w:val="false"/>
          <w:i w:val="false"/>
          <w:color w:val="000000"/>
          <w:sz w:val="28"/>
        </w:rPr>
        <w:t>
14. Метеорологиялық бақылау жүргізудің автоматтандырылған жүйелері</w:t>
      </w:r>
    </w:p>
    <w:bookmarkEnd w:id="43"/>
    <w:bookmarkStart w:name="z632" w:id="44"/>
    <w:p>
      <w:pPr>
        <w:spacing w:after="0"/>
        <w:ind w:left="0"/>
        <w:jc w:val="both"/>
      </w:pPr>
      <w:r>
        <w:rPr>
          <w:rFonts w:ascii="Times New Roman"/>
          <w:b w:val="false"/>
          <w:i w:val="false"/>
          <w:color w:val="000000"/>
          <w:sz w:val="28"/>
        </w:rPr>
        <w:t>
      197. ИКАО II, III (А, B) санаттарының минимумдары бойынша жұмыс істейтін әуеайлақтарда нақты ауа райын бақылау белгіленген тәртіпте сертификаттаудан өткен автоматтандырылған жүйелер арқылы жүргізіледі.</w:t>
      </w:r>
      <w:r>
        <w:br/>
      </w:r>
      <w:r>
        <w:rPr>
          <w:rFonts w:ascii="Times New Roman"/>
          <w:b w:val="false"/>
          <w:i w:val="false"/>
          <w:color w:val="000000"/>
          <w:sz w:val="28"/>
        </w:rPr>
        <w:t>
</w:t>
      </w:r>
      <w:r>
        <w:rPr>
          <w:rFonts w:ascii="Times New Roman"/>
          <w:b w:val="false"/>
          <w:i w:val="false"/>
          <w:color w:val="000000"/>
          <w:sz w:val="28"/>
        </w:rPr>
        <w:t>
      198. Бақылаулардың автоматтандырылған жүйесі әуеайлақтағы атмосфераның негізгі өлшемдері туралы метеорологиялық ақпаратты жинау және өлшеуді, осы ақпаратты өндеуді, метеорологиялық мәліметтерді қалыптастыру, ИКАО II, III (А, B) санаттарының минимумдары бойынша әуе кемелерінің ұшуларын және қонуларын қамтамасыз ету үшін байланыс арналары бойынша ақпаратты тіркеу және тарату қамтамасыз етіледі.</w:t>
      </w:r>
      <w:r>
        <w:br/>
      </w:r>
      <w:r>
        <w:rPr>
          <w:rFonts w:ascii="Times New Roman"/>
          <w:b w:val="false"/>
          <w:i w:val="false"/>
          <w:color w:val="000000"/>
          <w:sz w:val="28"/>
        </w:rPr>
        <w:t>
</w:t>
      </w:r>
      <w:r>
        <w:rPr>
          <w:rFonts w:ascii="Times New Roman"/>
          <w:b w:val="false"/>
          <w:i w:val="false"/>
          <w:color w:val="000000"/>
          <w:sz w:val="28"/>
        </w:rPr>
        <w:t>
      199. Әуеайлақта нақты ауа райын бақылаудың автоматтандырылған жүйесі автоматты өлшемдерді жасау және мынандай метеорологиялық өлшемдер өңделеді:</w:t>
      </w:r>
      <w:r>
        <w:br/>
      </w:r>
      <w:r>
        <w:rPr>
          <w:rFonts w:ascii="Times New Roman"/>
          <w:b w:val="false"/>
          <w:i w:val="false"/>
          <w:color w:val="000000"/>
          <w:sz w:val="28"/>
        </w:rPr>
        <w:t>
</w:t>
      </w:r>
      <w:r>
        <w:rPr>
          <w:rFonts w:ascii="Times New Roman"/>
          <w:b w:val="false"/>
          <w:i w:val="false"/>
          <w:color w:val="000000"/>
          <w:sz w:val="28"/>
        </w:rPr>
        <w:t>
      1) жел (бағыты, жылдамдығы, екпіні);</w:t>
      </w:r>
      <w:r>
        <w:br/>
      </w:r>
      <w:r>
        <w:rPr>
          <w:rFonts w:ascii="Times New Roman"/>
          <w:b w:val="false"/>
          <w:i w:val="false"/>
          <w:color w:val="000000"/>
          <w:sz w:val="28"/>
        </w:rPr>
        <w:t>
</w:t>
      </w:r>
      <w:r>
        <w:rPr>
          <w:rFonts w:ascii="Times New Roman"/>
          <w:b w:val="false"/>
          <w:i w:val="false"/>
          <w:color w:val="000000"/>
          <w:sz w:val="28"/>
        </w:rPr>
        <w:t>
      2) көріну (көрінудің метеорологиялық қашықтығы - КМК);</w:t>
      </w:r>
      <w:r>
        <w:br/>
      </w:r>
      <w:r>
        <w:rPr>
          <w:rFonts w:ascii="Times New Roman"/>
          <w:b w:val="false"/>
          <w:i w:val="false"/>
          <w:color w:val="000000"/>
          <w:sz w:val="28"/>
        </w:rPr>
        <w:t>
</w:t>
      </w:r>
      <w:r>
        <w:rPr>
          <w:rFonts w:ascii="Times New Roman"/>
          <w:b w:val="false"/>
          <w:i w:val="false"/>
          <w:color w:val="000000"/>
          <w:sz w:val="28"/>
        </w:rPr>
        <w:t>
      3) ҰҚЖ көріну қашықтығы(ҰҚЖ басының, ортасының және шетінің нүктелерінде);</w:t>
      </w:r>
      <w:r>
        <w:br/>
      </w:r>
      <w:r>
        <w:rPr>
          <w:rFonts w:ascii="Times New Roman"/>
          <w:b w:val="false"/>
          <w:i w:val="false"/>
          <w:color w:val="000000"/>
          <w:sz w:val="28"/>
        </w:rPr>
        <w:t>
</w:t>
      </w:r>
      <w:r>
        <w:rPr>
          <w:rFonts w:ascii="Times New Roman"/>
          <w:b w:val="false"/>
          <w:i w:val="false"/>
          <w:color w:val="000000"/>
          <w:sz w:val="28"/>
        </w:rPr>
        <w:t>
      4) ағымдағы ауа райы;</w:t>
      </w:r>
      <w:r>
        <w:br/>
      </w:r>
      <w:r>
        <w:rPr>
          <w:rFonts w:ascii="Times New Roman"/>
          <w:b w:val="false"/>
          <w:i w:val="false"/>
          <w:color w:val="000000"/>
          <w:sz w:val="28"/>
        </w:rPr>
        <w:t>
</w:t>
      </w:r>
      <w:r>
        <w:rPr>
          <w:rFonts w:ascii="Times New Roman"/>
          <w:b w:val="false"/>
          <w:i w:val="false"/>
          <w:color w:val="000000"/>
          <w:sz w:val="28"/>
        </w:rPr>
        <w:t>
      5) бұлттылық;</w:t>
      </w:r>
      <w:r>
        <w:br/>
      </w:r>
      <w:r>
        <w:rPr>
          <w:rFonts w:ascii="Times New Roman"/>
          <w:b w:val="false"/>
          <w:i w:val="false"/>
          <w:color w:val="000000"/>
          <w:sz w:val="28"/>
        </w:rPr>
        <w:t>
</w:t>
      </w:r>
      <w:r>
        <w:rPr>
          <w:rFonts w:ascii="Times New Roman"/>
          <w:b w:val="false"/>
          <w:i w:val="false"/>
          <w:color w:val="000000"/>
          <w:sz w:val="28"/>
        </w:rPr>
        <w:t>
      6) ауа температурасы және шық нүктесінің температурасы;</w:t>
      </w:r>
      <w:r>
        <w:br/>
      </w:r>
      <w:r>
        <w:rPr>
          <w:rFonts w:ascii="Times New Roman"/>
          <w:b w:val="false"/>
          <w:i w:val="false"/>
          <w:color w:val="000000"/>
          <w:sz w:val="28"/>
        </w:rPr>
        <w:t>
</w:t>
      </w:r>
      <w:r>
        <w:rPr>
          <w:rFonts w:ascii="Times New Roman"/>
          <w:b w:val="false"/>
          <w:i w:val="false"/>
          <w:color w:val="000000"/>
          <w:sz w:val="28"/>
        </w:rPr>
        <w:t>
      7) қысым;</w:t>
      </w:r>
      <w:r>
        <w:br/>
      </w:r>
      <w:r>
        <w:rPr>
          <w:rFonts w:ascii="Times New Roman"/>
          <w:b w:val="false"/>
          <w:i w:val="false"/>
          <w:color w:val="000000"/>
          <w:sz w:val="28"/>
        </w:rPr>
        <w:t>
</w:t>
      </w:r>
      <w:r>
        <w:rPr>
          <w:rFonts w:ascii="Times New Roman"/>
          <w:b w:val="false"/>
          <w:i w:val="false"/>
          <w:color w:val="000000"/>
          <w:sz w:val="28"/>
        </w:rPr>
        <w:t>
      8) қосымша ақпарат;</w:t>
      </w:r>
      <w:r>
        <w:br/>
      </w:r>
      <w:r>
        <w:rPr>
          <w:rFonts w:ascii="Times New Roman"/>
          <w:b w:val="false"/>
          <w:i w:val="false"/>
          <w:color w:val="000000"/>
          <w:sz w:val="28"/>
        </w:rPr>
        <w:t>
</w:t>
      </w:r>
      <w:r>
        <w:rPr>
          <w:rFonts w:ascii="Times New Roman"/>
          <w:b w:val="false"/>
          <w:i w:val="false"/>
          <w:color w:val="000000"/>
          <w:sz w:val="28"/>
        </w:rPr>
        <w:t>
      9) «тренд» түрдегі болжам.</w:t>
      </w:r>
      <w:r>
        <w:br/>
      </w:r>
      <w:r>
        <w:rPr>
          <w:rFonts w:ascii="Times New Roman"/>
          <w:b w:val="false"/>
          <w:i w:val="false"/>
          <w:color w:val="000000"/>
          <w:sz w:val="28"/>
        </w:rPr>
        <w:t>
</w:t>
      </w:r>
      <w:r>
        <w:rPr>
          <w:rFonts w:ascii="Times New Roman"/>
          <w:b w:val="false"/>
          <w:i w:val="false"/>
          <w:color w:val="000000"/>
          <w:sz w:val="28"/>
        </w:rPr>
        <w:t>
      ИКАО II, III (А, B) санаттарының минимумдары бойынша ұшуларды қамтамасыз ету барысында жоғарыда аталған метеорологиялық өлшемдер туралы ақпарат көрсету құралдарына 1 минуттан кешіктірмей хабарландырылу тиіс.</w:t>
      </w:r>
      <w:r>
        <w:br/>
      </w:r>
      <w:r>
        <w:rPr>
          <w:rFonts w:ascii="Times New Roman"/>
          <w:b w:val="false"/>
          <w:i w:val="false"/>
          <w:color w:val="000000"/>
          <w:sz w:val="28"/>
        </w:rPr>
        <w:t>
</w:t>
      </w:r>
      <w:r>
        <w:rPr>
          <w:rFonts w:ascii="Times New Roman"/>
          <w:b w:val="false"/>
          <w:i w:val="false"/>
          <w:color w:val="000000"/>
          <w:sz w:val="28"/>
        </w:rPr>
        <w:t>
      Көрсету құралдарына метеорологиялық ақпаратты тарату уақыты өлшемдерді өндеуді бітіргеннен кейін 15 секунд аспауы тиіс.</w:t>
      </w:r>
      <w:r>
        <w:br/>
      </w:r>
      <w:r>
        <w:rPr>
          <w:rFonts w:ascii="Times New Roman"/>
          <w:b w:val="false"/>
          <w:i w:val="false"/>
          <w:color w:val="000000"/>
          <w:sz w:val="28"/>
        </w:rPr>
        <w:t>
</w:t>
      </w:r>
      <w:r>
        <w:rPr>
          <w:rFonts w:ascii="Times New Roman"/>
          <w:b w:val="false"/>
          <w:i w:val="false"/>
          <w:color w:val="000000"/>
          <w:sz w:val="28"/>
        </w:rPr>
        <w:t>
      200. Әуеайлақта нақты ауа райын бақылаудың автоматтандырылған жүйесінде метеорологиялық өлшемдерді және туынды метеорология параметрлерді есептеу үшін қажетті ақпаратты және ауа райының мәліметтеріне дереу қосу және көрсету құралдарына тарату үшін деректерді қолмен іске қосу әдісі қамтамасыз етіледі.</w:t>
      </w:r>
      <w:r>
        <w:br/>
      </w:r>
      <w:r>
        <w:rPr>
          <w:rFonts w:ascii="Times New Roman"/>
          <w:b w:val="false"/>
          <w:i w:val="false"/>
          <w:color w:val="000000"/>
          <w:sz w:val="28"/>
        </w:rPr>
        <w:t>
</w:t>
      </w:r>
      <w:r>
        <w:rPr>
          <w:rFonts w:ascii="Times New Roman"/>
          <w:b w:val="false"/>
          <w:i w:val="false"/>
          <w:color w:val="000000"/>
          <w:sz w:val="28"/>
        </w:rPr>
        <w:t>
      201. Әуеайлақта нақты ауа райын бақылаудың автоматтандырылған жүйесі метеорологиялық ақпаратты автоматты таратуды және оны БИ АИУ, метеодисплейде және басқа индикатор құралдарында көрсетуді қамтамасыз етеді.</w:t>
      </w:r>
      <w:r>
        <w:br/>
      </w:r>
      <w:r>
        <w:rPr>
          <w:rFonts w:ascii="Times New Roman"/>
          <w:b w:val="false"/>
          <w:i w:val="false"/>
          <w:color w:val="000000"/>
          <w:sz w:val="28"/>
        </w:rPr>
        <w:t>
</w:t>
      </w:r>
      <w:r>
        <w:rPr>
          <w:rFonts w:ascii="Times New Roman"/>
          <w:b w:val="false"/>
          <w:i w:val="false"/>
          <w:color w:val="000000"/>
          <w:sz w:val="28"/>
        </w:rPr>
        <w:t>
      202. Индикациялаудың жылжымалы блоктарында метеорологиялық ақпаратты жаңарту кезеңділігіне техник метеоролог 30 немесе 60 минут мәндерін орнатады. ИКАО II, III (А, B) санаттарының минимумдары бойынша ұшуларды қамтамасыз ету барысында 1-минуттық деректерді жаңарту кезеңділігі белгіленеді. Индикациялаудың жылжымалы блоктарында жергілікті арнайы мәліметтер де көрсетіледі.</w:t>
      </w:r>
      <w:r>
        <w:br/>
      </w:r>
      <w:r>
        <w:rPr>
          <w:rFonts w:ascii="Times New Roman"/>
          <w:b w:val="false"/>
          <w:i w:val="false"/>
          <w:color w:val="000000"/>
          <w:sz w:val="28"/>
        </w:rPr>
        <w:t>
</w:t>
      </w:r>
      <w:r>
        <w:rPr>
          <w:rFonts w:ascii="Times New Roman"/>
          <w:b w:val="false"/>
          <w:i w:val="false"/>
          <w:color w:val="000000"/>
          <w:sz w:val="28"/>
        </w:rPr>
        <w:t>
      203. Техник метеорологтың жұмыс орнындағы дербес электрондық есептеуіш машинасы істен шыққан жағдайда қосымша машинаға жедел (15 секундтан асырмай) ауысу қамтамасыз етіледі</w:t>
      </w:r>
    </w:p>
    <w:bookmarkEnd w:id="44"/>
    <w:bookmarkStart w:name="z650" w:id="45"/>
    <w:p>
      <w:pPr>
        <w:spacing w:after="0"/>
        <w:ind w:left="0"/>
        <w:jc w:val="both"/>
      </w:pPr>
      <w:r>
        <w:rPr>
          <w:rFonts w:ascii="Times New Roman"/>
          <w:b w:val="false"/>
          <w:i w:val="false"/>
          <w:color w:val="000000"/>
          <w:sz w:val="28"/>
        </w:rPr>
        <w:t>
4. Әуе кемелерінің борттарынан бақылау және жеткізу</w:t>
      </w:r>
    </w:p>
    <w:bookmarkEnd w:id="45"/>
    <w:bookmarkStart w:name="z651" w:id="46"/>
    <w:p>
      <w:pPr>
        <w:spacing w:after="0"/>
        <w:ind w:left="0"/>
        <w:jc w:val="both"/>
      </w:pPr>
      <w:r>
        <w:rPr>
          <w:rFonts w:ascii="Times New Roman"/>
          <w:b w:val="false"/>
          <w:i w:val="false"/>
          <w:color w:val="000000"/>
          <w:sz w:val="28"/>
        </w:rPr>
        <w:t>
1. Жалпы ережелер</w:t>
      </w:r>
    </w:p>
    <w:bookmarkEnd w:id="46"/>
    <w:bookmarkStart w:name="z652" w:id="47"/>
    <w:p>
      <w:pPr>
        <w:spacing w:after="0"/>
        <w:ind w:left="0"/>
        <w:jc w:val="both"/>
      </w:pPr>
      <w:r>
        <w:rPr>
          <w:rFonts w:ascii="Times New Roman"/>
          <w:b w:val="false"/>
          <w:i w:val="false"/>
          <w:color w:val="000000"/>
          <w:sz w:val="28"/>
        </w:rPr>
        <w:t>
      204. Әуе кемелерінің борттарынан жүргізілетін метеорологиялық бақылау дағдылы жердегі бақылаумен толық жабдықталмаған аудандардың жағдайлары туралы ақпаратты алу үшін және орташа және қатты турбуленттік, орташа және қатты мұздану, желдің ауысуы және әуе кемелерінің ұшу қауіпсіздігіне жағымсыз ықпал ете алатын басқа құбылыстар туралы ақпаратты алу үшін пайдаланылады.</w:t>
      </w:r>
      <w:r>
        <w:br/>
      </w:r>
      <w:r>
        <w:rPr>
          <w:rFonts w:ascii="Times New Roman"/>
          <w:b w:val="false"/>
          <w:i w:val="false"/>
          <w:color w:val="000000"/>
          <w:sz w:val="28"/>
        </w:rPr>
        <w:t>
</w:t>
      </w:r>
      <w:r>
        <w:rPr>
          <w:rFonts w:ascii="Times New Roman"/>
          <w:b w:val="false"/>
          <w:i w:val="false"/>
          <w:color w:val="000000"/>
          <w:sz w:val="28"/>
        </w:rPr>
        <w:t>
      205. Әуеайлақ метеорологиялық органдары әуе кемелерінің борттарынан бақылаудың деректері (басқа көздерден алынатын ақпарат кешенінде) бойынша метеорологиялық жағдайлардың өзгеруін бақылауды және ұшу бағдары және аудандары бойынша болжамдарға және ескертулерге түзетулер жасауды қамтамасыз етеді.</w:t>
      </w:r>
      <w:r>
        <w:br/>
      </w:r>
      <w:r>
        <w:rPr>
          <w:rFonts w:ascii="Times New Roman"/>
          <w:b w:val="false"/>
          <w:i w:val="false"/>
          <w:color w:val="000000"/>
          <w:sz w:val="28"/>
        </w:rPr>
        <w:t>
</w:t>
      </w:r>
      <w:r>
        <w:rPr>
          <w:rFonts w:ascii="Times New Roman"/>
          <w:b w:val="false"/>
          <w:i w:val="false"/>
          <w:color w:val="000000"/>
          <w:sz w:val="28"/>
        </w:rPr>
        <w:t>
      206. Әуе кемелерінің борттарынан бақылауға:</w:t>
      </w:r>
      <w:r>
        <w:br/>
      </w:r>
      <w:r>
        <w:rPr>
          <w:rFonts w:ascii="Times New Roman"/>
          <w:b w:val="false"/>
          <w:i w:val="false"/>
          <w:color w:val="000000"/>
          <w:sz w:val="28"/>
        </w:rPr>
        <w:t>
</w:t>
      </w:r>
      <w:r>
        <w:rPr>
          <w:rFonts w:ascii="Times New Roman"/>
          <w:b w:val="false"/>
          <w:i w:val="false"/>
          <w:color w:val="000000"/>
          <w:sz w:val="28"/>
        </w:rPr>
        <w:t>
      1) биіктікті алу және бағдар бойынша ұшу кезеңінде борттан тұрақты бақылау;</w:t>
      </w:r>
      <w:r>
        <w:br/>
      </w:r>
      <w:r>
        <w:rPr>
          <w:rFonts w:ascii="Times New Roman"/>
          <w:b w:val="false"/>
          <w:i w:val="false"/>
          <w:color w:val="000000"/>
          <w:sz w:val="28"/>
        </w:rPr>
        <w:t>
</w:t>
      </w:r>
      <w:r>
        <w:rPr>
          <w:rFonts w:ascii="Times New Roman"/>
          <w:b w:val="false"/>
          <w:i w:val="false"/>
          <w:color w:val="000000"/>
          <w:sz w:val="28"/>
        </w:rPr>
        <w:t>
      2) арнайы және ұшудың кез келген кезеңінде борттан тұрақсыз басқа бақылау жатады.</w:t>
      </w:r>
    </w:p>
    <w:bookmarkEnd w:id="47"/>
    <w:bookmarkStart w:name="z657" w:id="48"/>
    <w:p>
      <w:pPr>
        <w:spacing w:after="0"/>
        <w:ind w:left="0"/>
        <w:jc w:val="both"/>
      </w:pPr>
      <w:r>
        <w:rPr>
          <w:rFonts w:ascii="Times New Roman"/>
          <w:b w:val="false"/>
          <w:i w:val="false"/>
          <w:color w:val="000000"/>
          <w:sz w:val="28"/>
        </w:rPr>
        <w:t>
2. Әуе кемелерінің борттарынан бақылау</w:t>
      </w:r>
    </w:p>
    <w:bookmarkEnd w:id="48"/>
    <w:bookmarkStart w:name="z658" w:id="49"/>
    <w:p>
      <w:pPr>
        <w:spacing w:after="0"/>
        <w:ind w:left="0"/>
        <w:jc w:val="both"/>
      </w:pPr>
      <w:r>
        <w:rPr>
          <w:rFonts w:ascii="Times New Roman"/>
          <w:b w:val="false"/>
          <w:i w:val="false"/>
          <w:color w:val="000000"/>
          <w:sz w:val="28"/>
        </w:rPr>
        <w:t>
      207. «Ауа – жер» деректерін тарату желісін пайдалану және автоматты тәуелді бақылауды (ADS) немесе S екінші шолу локаторының (ЕШРЛ) мерзімін қолдану барысында автоматты тұрақты бақылауларды бағдар бойынша ұшу кезеңінде әр 15 минут сайын, биіктікті алу кезеңінде ұшудың бірінші 10 минут ішінде әр 30 секунд сайын жүргізу қажет.</w:t>
      </w:r>
      <w:r>
        <w:br/>
      </w:r>
      <w:r>
        <w:rPr>
          <w:rFonts w:ascii="Times New Roman"/>
          <w:b w:val="false"/>
          <w:i w:val="false"/>
          <w:color w:val="000000"/>
          <w:sz w:val="28"/>
        </w:rPr>
        <w:t>
</w:t>
      </w:r>
      <w:r>
        <w:rPr>
          <w:rFonts w:ascii="Times New Roman"/>
          <w:b w:val="false"/>
          <w:i w:val="false"/>
          <w:color w:val="000000"/>
          <w:sz w:val="28"/>
        </w:rPr>
        <w:t>
      208. Әрбір ұшу эшелонында орналасқан әуе қозғалысының жоғары қарқындылығы бар бағыттарда әуе кемелері қатарындағы бір әуе кемесі осы Қағидалардың </w:t>
      </w:r>
      <w:r>
        <w:rPr>
          <w:rFonts w:ascii="Times New Roman"/>
          <w:b w:val="false"/>
          <w:i w:val="false"/>
          <w:color w:val="000000"/>
          <w:sz w:val="28"/>
        </w:rPr>
        <w:t>207</w:t>
      </w:r>
      <w:r>
        <w:rPr>
          <w:rFonts w:ascii="Times New Roman"/>
          <w:b w:val="false"/>
          <w:i w:val="false"/>
          <w:color w:val="000000"/>
          <w:sz w:val="28"/>
        </w:rPr>
        <w:t>-</w:t>
      </w:r>
      <w:r>
        <w:rPr>
          <w:rFonts w:ascii="Times New Roman"/>
          <w:b w:val="false"/>
          <w:i w:val="false"/>
          <w:color w:val="000000"/>
          <w:sz w:val="28"/>
        </w:rPr>
        <w:t>209-тармақтарына</w:t>
      </w:r>
      <w:r>
        <w:rPr>
          <w:rFonts w:ascii="Times New Roman"/>
          <w:b w:val="false"/>
          <w:i w:val="false"/>
          <w:color w:val="000000"/>
          <w:sz w:val="28"/>
        </w:rPr>
        <w:t xml:space="preserve"> сәйкес шамамен сағаттық арақашықтықпен үнемі бақылау жүргізу үшін тағайындалады.</w:t>
      </w:r>
      <w:r>
        <w:br/>
      </w:r>
      <w:r>
        <w:rPr>
          <w:rFonts w:ascii="Times New Roman"/>
          <w:b w:val="false"/>
          <w:i w:val="false"/>
          <w:color w:val="000000"/>
          <w:sz w:val="28"/>
        </w:rPr>
        <w:t>
</w:t>
      </w:r>
      <w:r>
        <w:rPr>
          <w:rFonts w:ascii="Times New Roman"/>
          <w:b w:val="false"/>
          <w:i w:val="false"/>
          <w:color w:val="000000"/>
          <w:sz w:val="28"/>
        </w:rPr>
        <w:t>
      209. Тікұшақтардың ұшулары барысында ашық теңізде орналасқан әуеайлақтарға тікұшақтардың борттарынан тұрақты бақылауларды уәкілетті метеорологиялық органдар мен мүдделі тікұшақ пайдаланушыларының арасындағы келісімде көзделген пункттерде және уақыт кезеңінде жүргізіледі.</w:t>
      </w:r>
      <w:r>
        <w:br/>
      </w:r>
      <w:r>
        <w:rPr>
          <w:rFonts w:ascii="Times New Roman"/>
          <w:b w:val="false"/>
          <w:i w:val="false"/>
          <w:color w:val="000000"/>
          <w:sz w:val="28"/>
        </w:rPr>
        <w:t>
</w:t>
      </w:r>
      <w:r>
        <w:rPr>
          <w:rFonts w:ascii="Times New Roman"/>
          <w:b w:val="false"/>
          <w:i w:val="false"/>
          <w:color w:val="000000"/>
          <w:sz w:val="28"/>
        </w:rPr>
        <w:t>
      210. «Әуе-жер» деректерін беру желі жабдығымен жарақтандырылмаған әуе кемелері экипаждары әуе кемесі бортынан тұрақты бақылау жүргізуден босатылады:</w:t>
      </w:r>
      <w:r>
        <w:br/>
      </w:r>
      <w:r>
        <w:rPr>
          <w:rFonts w:ascii="Times New Roman"/>
          <w:b w:val="false"/>
          <w:i w:val="false"/>
          <w:color w:val="000000"/>
          <w:sz w:val="28"/>
        </w:rPr>
        <w:t>
</w:t>
      </w:r>
      <w:r>
        <w:rPr>
          <w:rFonts w:ascii="Times New Roman"/>
          <w:b w:val="false"/>
          <w:i w:val="false"/>
          <w:color w:val="000000"/>
          <w:sz w:val="28"/>
        </w:rPr>
        <w:t>
      1) әуе кемесі RNAV жабдығымен жабдықталмаған;</w:t>
      </w:r>
      <w:r>
        <w:br/>
      </w:r>
      <w:r>
        <w:rPr>
          <w:rFonts w:ascii="Times New Roman"/>
          <w:b w:val="false"/>
          <w:i w:val="false"/>
          <w:color w:val="000000"/>
          <w:sz w:val="28"/>
        </w:rPr>
        <w:t>
</w:t>
      </w:r>
      <w:r>
        <w:rPr>
          <w:rFonts w:ascii="Times New Roman"/>
          <w:b w:val="false"/>
          <w:i w:val="false"/>
          <w:color w:val="000000"/>
          <w:sz w:val="28"/>
        </w:rPr>
        <w:t>
      2) ұшу ұзақтығы 2 сағ. немесе одан аз болатын болса;</w:t>
      </w:r>
      <w:r>
        <w:br/>
      </w:r>
      <w:r>
        <w:rPr>
          <w:rFonts w:ascii="Times New Roman"/>
          <w:b w:val="false"/>
          <w:i w:val="false"/>
          <w:color w:val="000000"/>
          <w:sz w:val="28"/>
        </w:rPr>
        <w:t>
</w:t>
      </w:r>
      <w:r>
        <w:rPr>
          <w:rFonts w:ascii="Times New Roman"/>
          <w:b w:val="false"/>
          <w:i w:val="false"/>
          <w:color w:val="000000"/>
          <w:sz w:val="28"/>
        </w:rPr>
        <w:t>
      3) әуе кемесі қонудың келесі пунктінен ұшу уақытының 1 сағат қашықтығында болған жағдайда;</w:t>
      </w:r>
      <w:r>
        <w:br/>
      </w:r>
      <w:r>
        <w:rPr>
          <w:rFonts w:ascii="Times New Roman"/>
          <w:b w:val="false"/>
          <w:i w:val="false"/>
          <w:color w:val="000000"/>
          <w:sz w:val="28"/>
        </w:rPr>
        <w:t>
</w:t>
      </w:r>
      <w:r>
        <w:rPr>
          <w:rFonts w:ascii="Times New Roman"/>
          <w:b w:val="false"/>
          <w:i w:val="false"/>
          <w:color w:val="000000"/>
          <w:sz w:val="28"/>
        </w:rPr>
        <w:t>
      4) ұшу 1500 метр (5000 фут) төмен биіктікте орындалса.</w:t>
      </w:r>
      <w:r>
        <w:br/>
      </w:r>
      <w:r>
        <w:rPr>
          <w:rFonts w:ascii="Times New Roman"/>
          <w:b w:val="false"/>
          <w:i w:val="false"/>
          <w:color w:val="000000"/>
          <w:sz w:val="28"/>
        </w:rPr>
        <w:t>
</w:t>
      </w:r>
      <w:r>
        <w:rPr>
          <w:rFonts w:ascii="Times New Roman"/>
          <w:b w:val="false"/>
          <w:i w:val="false"/>
          <w:color w:val="000000"/>
          <w:sz w:val="28"/>
        </w:rPr>
        <w:t>
      211. Арнайы бақылау мынадай жағдайларда әуе кемелерінің борттарынан жүргізіледі:</w:t>
      </w:r>
      <w:r>
        <w:br/>
      </w:r>
      <w:r>
        <w:rPr>
          <w:rFonts w:ascii="Times New Roman"/>
          <w:b w:val="false"/>
          <w:i w:val="false"/>
          <w:color w:val="000000"/>
          <w:sz w:val="28"/>
        </w:rPr>
        <w:t>
</w:t>
      </w:r>
      <w:r>
        <w:rPr>
          <w:rFonts w:ascii="Times New Roman"/>
          <w:b w:val="false"/>
          <w:i w:val="false"/>
          <w:color w:val="000000"/>
          <w:sz w:val="28"/>
        </w:rPr>
        <w:t>
      1) орташа және қатты турбуленттік;</w:t>
      </w:r>
      <w:r>
        <w:br/>
      </w:r>
      <w:r>
        <w:rPr>
          <w:rFonts w:ascii="Times New Roman"/>
          <w:b w:val="false"/>
          <w:i w:val="false"/>
          <w:color w:val="000000"/>
          <w:sz w:val="28"/>
        </w:rPr>
        <w:t>
</w:t>
      </w:r>
      <w:r>
        <w:rPr>
          <w:rFonts w:ascii="Times New Roman"/>
          <w:b w:val="false"/>
          <w:i w:val="false"/>
          <w:color w:val="000000"/>
          <w:sz w:val="28"/>
        </w:rPr>
        <w:t>
      2) орташа және қатты мұздану;</w:t>
      </w:r>
      <w:r>
        <w:br/>
      </w:r>
      <w:r>
        <w:rPr>
          <w:rFonts w:ascii="Times New Roman"/>
          <w:b w:val="false"/>
          <w:i w:val="false"/>
          <w:color w:val="000000"/>
          <w:sz w:val="28"/>
        </w:rPr>
        <w:t>
</w:t>
      </w:r>
      <w:r>
        <w:rPr>
          <w:rFonts w:ascii="Times New Roman"/>
          <w:b w:val="false"/>
          <w:i w:val="false"/>
          <w:color w:val="000000"/>
          <w:sz w:val="28"/>
        </w:rPr>
        <w:t>
      3) қатты таулы толқын;</w:t>
      </w:r>
      <w:r>
        <w:br/>
      </w:r>
      <w:r>
        <w:rPr>
          <w:rFonts w:ascii="Times New Roman"/>
          <w:b w:val="false"/>
          <w:i w:val="false"/>
          <w:color w:val="000000"/>
          <w:sz w:val="28"/>
        </w:rPr>
        <w:t>
</w:t>
      </w:r>
      <w:r>
        <w:rPr>
          <w:rFonts w:ascii="Times New Roman"/>
          <w:b w:val="false"/>
          <w:i w:val="false"/>
          <w:color w:val="000000"/>
          <w:sz w:val="28"/>
        </w:rPr>
        <w:t>
      4) бұршақсыз, жасырынды, ақ жауынды немесе дауыл желісі бойынша найзағай;</w:t>
      </w:r>
      <w:r>
        <w:br/>
      </w:r>
      <w:r>
        <w:rPr>
          <w:rFonts w:ascii="Times New Roman"/>
          <w:b w:val="false"/>
          <w:i w:val="false"/>
          <w:color w:val="000000"/>
          <w:sz w:val="28"/>
        </w:rPr>
        <w:t>
</w:t>
      </w:r>
      <w:r>
        <w:rPr>
          <w:rFonts w:ascii="Times New Roman"/>
          <w:b w:val="false"/>
          <w:i w:val="false"/>
          <w:color w:val="000000"/>
          <w:sz w:val="28"/>
        </w:rPr>
        <w:t>
      5) бұршақпен, жасырынды, ақ жауынды немесе дауыл желісі бойынша найзағай;</w:t>
      </w:r>
      <w:r>
        <w:br/>
      </w:r>
      <w:r>
        <w:rPr>
          <w:rFonts w:ascii="Times New Roman"/>
          <w:b w:val="false"/>
          <w:i w:val="false"/>
          <w:color w:val="000000"/>
          <w:sz w:val="28"/>
        </w:rPr>
        <w:t>
</w:t>
      </w:r>
      <w:r>
        <w:rPr>
          <w:rFonts w:ascii="Times New Roman"/>
          <w:b w:val="false"/>
          <w:i w:val="false"/>
          <w:color w:val="000000"/>
          <w:sz w:val="28"/>
        </w:rPr>
        <w:t>
      6) қатты шаңды немесе қатты құмды боран;</w:t>
      </w:r>
      <w:r>
        <w:br/>
      </w:r>
      <w:r>
        <w:rPr>
          <w:rFonts w:ascii="Times New Roman"/>
          <w:b w:val="false"/>
          <w:i w:val="false"/>
          <w:color w:val="000000"/>
          <w:sz w:val="28"/>
        </w:rPr>
        <w:t>
</w:t>
      </w:r>
      <w:r>
        <w:rPr>
          <w:rFonts w:ascii="Times New Roman"/>
          <w:b w:val="false"/>
          <w:i w:val="false"/>
          <w:color w:val="000000"/>
          <w:sz w:val="28"/>
        </w:rPr>
        <w:t>
      7) жанартау күлінің бұлты.</w:t>
      </w:r>
      <w:r>
        <w:br/>
      </w:r>
      <w:r>
        <w:rPr>
          <w:rFonts w:ascii="Times New Roman"/>
          <w:b w:val="false"/>
          <w:i w:val="false"/>
          <w:color w:val="000000"/>
          <w:sz w:val="28"/>
        </w:rPr>
        <w:t>
</w:t>
      </w:r>
      <w:r>
        <w:rPr>
          <w:rFonts w:ascii="Times New Roman"/>
          <w:b w:val="false"/>
          <w:i w:val="false"/>
          <w:color w:val="000000"/>
          <w:sz w:val="28"/>
        </w:rPr>
        <w:t>
      212. Осы Қағидалардың </w:t>
      </w:r>
      <w:r>
        <w:rPr>
          <w:rFonts w:ascii="Times New Roman"/>
          <w:b w:val="false"/>
          <w:i w:val="false"/>
          <w:color w:val="000000"/>
          <w:sz w:val="28"/>
        </w:rPr>
        <w:t>211-тармағында</w:t>
      </w:r>
      <w:r>
        <w:rPr>
          <w:rFonts w:ascii="Times New Roman"/>
          <w:b w:val="false"/>
          <w:i w:val="false"/>
          <w:color w:val="000000"/>
          <w:sz w:val="28"/>
        </w:rPr>
        <w:t xml:space="preserve"> көрсетілмеген, әуе кемесі командирінің пікірі бойынша, ұшу қауіпсіздігіне немесе басқа әуе кемелерінің ұшу тиімділігіне ықпал ете алатын басқа метеорологиялық жағдайлар болған кезде әуе кемесінің командирі ӘҚҰ тиісті органын ол туралы мүмкіндігінше қысқа мерзімде хабарландырады.</w:t>
      </w:r>
      <w:r>
        <w:br/>
      </w:r>
      <w:r>
        <w:rPr>
          <w:rFonts w:ascii="Times New Roman"/>
          <w:b w:val="false"/>
          <w:i w:val="false"/>
          <w:color w:val="000000"/>
          <w:sz w:val="28"/>
        </w:rPr>
        <w:t>
</w:t>
      </w:r>
      <w:r>
        <w:rPr>
          <w:rFonts w:ascii="Times New Roman"/>
          <w:b w:val="false"/>
          <w:i w:val="false"/>
          <w:color w:val="000000"/>
          <w:sz w:val="28"/>
        </w:rPr>
        <w:t>
      213. Әуе кемесінің командирі диспетчерге хабарландыратын метеорологиялық жағдайларға мыналар жатады:</w:t>
      </w:r>
      <w:r>
        <w:br/>
      </w:r>
      <w:r>
        <w:rPr>
          <w:rFonts w:ascii="Times New Roman"/>
          <w:b w:val="false"/>
          <w:i w:val="false"/>
          <w:color w:val="000000"/>
          <w:sz w:val="28"/>
        </w:rPr>
        <w:t>
</w:t>
      </w:r>
      <w:r>
        <w:rPr>
          <w:rFonts w:ascii="Times New Roman"/>
          <w:b w:val="false"/>
          <w:i w:val="false"/>
          <w:color w:val="000000"/>
          <w:sz w:val="28"/>
        </w:rPr>
        <w:t>
      1) турбуленттіліктің болуы;</w:t>
      </w:r>
      <w:r>
        <w:br/>
      </w:r>
      <w:r>
        <w:rPr>
          <w:rFonts w:ascii="Times New Roman"/>
          <w:b w:val="false"/>
          <w:i w:val="false"/>
          <w:color w:val="000000"/>
          <w:sz w:val="28"/>
        </w:rPr>
        <w:t>
</w:t>
      </w:r>
      <w:r>
        <w:rPr>
          <w:rFonts w:ascii="Times New Roman"/>
          <w:b w:val="false"/>
          <w:i w:val="false"/>
          <w:color w:val="000000"/>
          <w:sz w:val="28"/>
        </w:rPr>
        <w:t>
      2) мұзданудың болуы;</w:t>
      </w:r>
      <w:r>
        <w:br/>
      </w:r>
      <w:r>
        <w:rPr>
          <w:rFonts w:ascii="Times New Roman"/>
          <w:b w:val="false"/>
          <w:i w:val="false"/>
          <w:color w:val="000000"/>
          <w:sz w:val="28"/>
        </w:rPr>
        <w:t>
</w:t>
      </w:r>
      <w:r>
        <w:rPr>
          <w:rFonts w:ascii="Times New Roman"/>
          <w:b w:val="false"/>
          <w:i w:val="false"/>
          <w:color w:val="000000"/>
          <w:sz w:val="28"/>
        </w:rPr>
        <w:t>
      3) желдің ауысуы.</w:t>
      </w:r>
      <w:r>
        <w:br/>
      </w:r>
      <w:r>
        <w:rPr>
          <w:rFonts w:ascii="Times New Roman"/>
          <w:b w:val="false"/>
          <w:i w:val="false"/>
          <w:color w:val="000000"/>
          <w:sz w:val="28"/>
        </w:rPr>
        <w:t>
</w:t>
      </w:r>
      <w:r>
        <w:rPr>
          <w:rFonts w:ascii="Times New Roman"/>
          <w:b w:val="false"/>
          <w:i w:val="false"/>
          <w:color w:val="000000"/>
          <w:sz w:val="28"/>
        </w:rPr>
        <w:t>
      214. Әуеайлақтың және ATIS мәліметтерінде әуе кемелерінің борттарынан желдің ауысуы туралы ақпарат 30 минут бойы, мұздану және турбуленттіліктің болуы туралы ақпарат 2 сағат ішінде бойы сақталады, содан кейін олардың болуы туралы жаңа ақпарат болмаған жағдайда дереу түрде жойылады.</w:t>
      </w:r>
      <w:r>
        <w:br/>
      </w:r>
      <w:r>
        <w:rPr>
          <w:rFonts w:ascii="Times New Roman"/>
          <w:b w:val="false"/>
          <w:i w:val="false"/>
          <w:color w:val="000000"/>
          <w:sz w:val="28"/>
        </w:rPr>
        <w:t>
</w:t>
      </w:r>
      <w:r>
        <w:rPr>
          <w:rFonts w:ascii="Times New Roman"/>
          <w:b w:val="false"/>
          <w:i w:val="false"/>
          <w:color w:val="000000"/>
          <w:sz w:val="28"/>
        </w:rPr>
        <w:t>
      215. Биіктікті алу кезінде көрсетілген мәліметтер қауіпсіз биіктікке жеткеннен соң, қонуға бет алу кезінде қонудан кейін таратылады.</w:t>
      </w:r>
      <w:r>
        <w:br/>
      </w:r>
      <w:r>
        <w:rPr>
          <w:rFonts w:ascii="Times New Roman"/>
          <w:b w:val="false"/>
          <w:i w:val="false"/>
          <w:color w:val="000000"/>
          <w:sz w:val="28"/>
        </w:rPr>
        <w:t>
</w:t>
      </w:r>
      <w:r>
        <w:rPr>
          <w:rFonts w:ascii="Times New Roman"/>
          <w:b w:val="false"/>
          <w:i w:val="false"/>
          <w:color w:val="000000"/>
          <w:sz w:val="28"/>
        </w:rPr>
        <w:t>
      216. Әуеайлақтың метеорологиялық органы биіктіктің алдын алу немесе қонуға бет алу аймағында желдің ауысуы туралы ескертуді немесе мәліметті шығарған жағдайда әуе кемесінің командирі ол туралы тез арада әуе қозғалысын басқару диспетчеріне хабарлайды.</w:t>
      </w:r>
      <w:r>
        <w:br/>
      </w:r>
      <w:r>
        <w:rPr>
          <w:rFonts w:ascii="Times New Roman"/>
          <w:b w:val="false"/>
          <w:i w:val="false"/>
          <w:color w:val="000000"/>
          <w:sz w:val="28"/>
        </w:rPr>
        <w:t>
</w:t>
      </w:r>
      <w:r>
        <w:rPr>
          <w:rFonts w:ascii="Times New Roman"/>
          <w:b w:val="false"/>
          <w:i w:val="false"/>
          <w:color w:val="000000"/>
          <w:sz w:val="28"/>
        </w:rPr>
        <w:t>
      217. Әуе кемелерінің бортынан бақылау қажет болған жағдайда әуеайлақ метеорологиялық органының сұранысы бойынша жүргізіледі.</w:t>
      </w:r>
    </w:p>
    <w:bookmarkEnd w:id="49"/>
    <w:bookmarkStart w:name="z683" w:id="50"/>
    <w:p>
      <w:pPr>
        <w:spacing w:after="0"/>
        <w:ind w:left="0"/>
        <w:jc w:val="both"/>
      </w:pPr>
      <w:r>
        <w:rPr>
          <w:rFonts w:ascii="Times New Roman"/>
          <w:b w:val="false"/>
          <w:i w:val="false"/>
          <w:color w:val="000000"/>
          <w:sz w:val="28"/>
        </w:rPr>
        <w:t>
3. Әуе кемелерінің борттарынан бақылау деректерін тіркеу</w:t>
      </w:r>
    </w:p>
    <w:bookmarkEnd w:id="50"/>
    <w:bookmarkStart w:name="z684" w:id="51"/>
    <w:p>
      <w:pPr>
        <w:spacing w:after="0"/>
        <w:ind w:left="0"/>
        <w:jc w:val="both"/>
      </w:pPr>
      <w:r>
        <w:rPr>
          <w:rFonts w:ascii="Times New Roman"/>
          <w:b w:val="false"/>
          <w:i w:val="false"/>
          <w:color w:val="000000"/>
          <w:sz w:val="28"/>
        </w:rPr>
        <w:t>
      218. Әуеайлақ метеорологиялық органы ӘҚҚК органы арқылы әуе кемелерінің борттарынан бақылау деректері арнайы журналда тіркеледі.</w:t>
      </w:r>
      <w:r>
        <w:br/>
      </w:r>
      <w:r>
        <w:rPr>
          <w:rFonts w:ascii="Times New Roman"/>
          <w:b w:val="false"/>
          <w:i w:val="false"/>
          <w:color w:val="000000"/>
          <w:sz w:val="28"/>
        </w:rPr>
        <w:t>
</w:t>
      </w:r>
      <w:r>
        <w:rPr>
          <w:rFonts w:ascii="Times New Roman"/>
          <w:b w:val="false"/>
          <w:i w:val="false"/>
          <w:color w:val="000000"/>
          <w:sz w:val="28"/>
        </w:rPr>
        <w:t>
      219. Әуе кемелерінің борттарынан аталған бақылаулар «ауа-жер» деректер тарату желісі арқылы таратылады.</w:t>
      </w:r>
      <w:r>
        <w:br/>
      </w:r>
      <w:r>
        <w:rPr>
          <w:rFonts w:ascii="Times New Roman"/>
          <w:b w:val="false"/>
          <w:i w:val="false"/>
          <w:color w:val="000000"/>
          <w:sz w:val="28"/>
        </w:rPr>
        <w:t>
</w:t>
      </w:r>
      <w:r>
        <w:rPr>
          <w:rFonts w:ascii="Times New Roman"/>
          <w:b w:val="false"/>
          <w:i w:val="false"/>
          <w:color w:val="000000"/>
          <w:sz w:val="28"/>
        </w:rPr>
        <w:t>
      220. «Әуе–жер» деректер тарату желісі болмаған кезде немесе осы желіні қолдану орынсыз болып табылса, әуе кемелерінің бортынан бақыланған деректер ұшу уақытында дауыс байланыс құралдарының көмегімен хабарланады.</w:t>
      </w:r>
      <w:r>
        <w:br/>
      </w:r>
      <w:r>
        <w:rPr>
          <w:rFonts w:ascii="Times New Roman"/>
          <w:b w:val="false"/>
          <w:i w:val="false"/>
          <w:color w:val="000000"/>
          <w:sz w:val="28"/>
        </w:rPr>
        <w:t>
</w:t>
      </w:r>
      <w:r>
        <w:rPr>
          <w:rFonts w:ascii="Times New Roman"/>
          <w:b w:val="false"/>
          <w:i w:val="false"/>
          <w:color w:val="000000"/>
          <w:sz w:val="28"/>
        </w:rPr>
        <w:t>
      221. Бақылау мәліметтері борттан бақылаулардың деректері бақылаулар жүзеге асырылған сәтінде немесе оларды жасағаннан кейін ұшу кезінде таратылады.</w:t>
      </w:r>
      <w:r>
        <w:br/>
      </w:r>
      <w:r>
        <w:rPr>
          <w:rFonts w:ascii="Times New Roman"/>
          <w:b w:val="false"/>
          <w:i w:val="false"/>
          <w:color w:val="000000"/>
          <w:sz w:val="28"/>
        </w:rPr>
        <w:t>
</w:t>
      </w:r>
      <w:r>
        <w:rPr>
          <w:rFonts w:ascii="Times New Roman"/>
          <w:b w:val="false"/>
          <w:i w:val="false"/>
          <w:color w:val="000000"/>
          <w:sz w:val="28"/>
        </w:rPr>
        <w:t>
      222. Әуе кемелерінің борттарынан бақылаулар деректері борттан хабар түрінде беріледі.</w:t>
      </w:r>
      <w:r>
        <w:br/>
      </w:r>
      <w:r>
        <w:rPr>
          <w:rFonts w:ascii="Times New Roman"/>
          <w:b w:val="false"/>
          <w:i w:val="false"/>
          <w:color w:val="000000"/>
          <w:sz w:val="28"/>
        </w:rPr>
        <w:t>
</w:t>
      </w:r>
      <w:r>
        <w:rPr>
          <w:rFonts w:ascii="Times New Roman"/>
          <w:b w:val="false"/>
          <w:i w:val="false"/>
          <w:color w:val="000000"/>
          <w:sz w:val="28"/>
        </w:rPr>
        <w:t>
      223. Борттан жанартау күлінің бұлтын арнайы бақылау борттан осы Қағидалардың </w:t>
      </w:r>
      <w:r>
        <w:rPr>
          <w:rFonts w:ascii="Times New Roman"/>
          <w:b w:val="false"/>
          <w:i w:val="false"/>
          <w:color w:val="000000"/>
          <w:sz w:val="28"/>
        </w:rPr>
        <w:t>224</w:t>
      </w:r>
      <w:r>
        <w:rPr>
          <w:rFonts w:ascii="Times New Roman"/>
          <w:b w:val="false"/>
          <w:i w:val="false"/>
          <w:color w:val="000000"/>
          <w:sz w:val="28"/>
        </w:rPr>
        <w:t>, </w:t>
      </w:r>
      <w:r>
        <w:rPr>
          <w:rFonts w:ascii="Times New Roman"/>
          <w:b w:val="false"/>
          <w:i w:val="false"/>
          <w:color w:val="000000"/>
          <w:sz w:val="28"/>
        </w:rPr>
        <w:t>225–тармақтарында</w:t>
      </w:r>
      <w:r>
        <w:rPr>
          <w:rFonts w:ascii="Times New Roman"/>
          <w:b w:val="false"/>
          <w:i w:val="false"/>
          <w:color w:val="000000"/>
          <w:sz w:val="28"/>
        </w:rPr>
        <w:t xml:space="preserve"> көрсетілген хабарлардың арнайы нысаны бойынша тіркеледі. Нысанның бір данасы уәкілетті және метеорологиялық органдардың пікірінше жанартау күлінің бұлттары тигізетін бағдарлар бойынша ұшулар үшін арналған ұшу құжаттамасына енгізіледі.</w:t>
      </w:r>
      <w:r>
        <w:br/>
      </w:r>
      <w:r>
        <w:rPr>
          <w:rFonts w:ascii="Times New Roman"/>
          <w:b w:val="false"/>
          <w:i w:val="false"/>
          <w:color w:val="000000"/>
          <w:sz w:val="28"/>
        </w:rPr>
        <w:t>
</w:t>
      </w:r>
      <w:r>
        <w:rPr>
          <w:rFonts w:ascii="Times New Roman"/>
          <w:b w:val="false"/>
          <w:i w:val="false"/>
          <w:color w:val="000000"/>
          <w:sz w:val="28"/>
        </w:rPr>
        <w:t>
      224. «Әуе-жер» деректерін беру желісін пайдалану кезінде борттан алынатын тұрақты және арнайы хабарламалар мынадай элементтерді қамтиды:</w:t>
      </w:r>
      <w:r>
        <w:br/>
      </w:r>
      <w:r>
        <w:rPr>
          <w:rFonts w:ascii="Times New Roman"/>
          <w:b w:val="false"/>
          <w:i w:val="false"/>
          <w:color w:val="000000"/>
          <w:sz w:val="28"/>
        </w:rPr>
        <w:t>
</w:t>
      </w:r>
      <w:r>
        <w:rPr>
          <w:rFonts w:ascii="Times New Roman"/>
          <w:b w:val="false"/>
          <w:i w:val="false"/>
          <w:color w:val="000000"/>
          <w:sz w:val="28"/>
        </w:rPr>
        <w:t>
      хабарлама түрінің көрсеткіші;</w:t>
      </w:r>
      <w:r>
        <w:br/>
      </w:r>
      <w:r>
        <w:rPr>
          <w:rFonts w:ascii="Times New Roman"/>
          <w:b w:val="false"/>
          <w:i w:val="false"/>
          <w:color w:val="000000"/>
          <w:sz w:val="28"/>
        </w:rPr>
        <w:t>
</w:t>
      </w:r>
      <w:r>
        <w:rPr>
          <w:rFonts w:ascii="Times New Roman"/>
          <w:b w:val="false"/>
          <w:i w:val="false"/>
          <w:color w:val="000000"/>
          <w:sz w:val="28"/>
        </w:rPr>
        <w:t>
      әуе кемесінің тану индексі;</w:t>
      </w:r>
      <w:r>
        <w:br/>
      </w:r>
      <w:r>
        <w:rPr>
          <w:rFonts w:ascii="Times New Roman"/>
          <w:b w:val="false"/>
          <w:i w:val="false"/>
          <w:color w:val="000000"/>
          <w:sz w:val="28"/>
        </w:rPr>
        <w:t>
</w:t>
      </w:r>
      <w:r>
        <w:rPr>
          <w:rFonts w:ascii="Times New Roman"/>
          <w:b w:val="false"/>
          <w:i w:val="false"/>
          <w:color w:val="000000"/>
          <w:sz w:val="28"/>
        </w:rPr>
        <w:t>
      1-блок: ендік және ұзақтық деңгейі және уақыты;</w:t>
      </w:r>
      <w:r>
        <w:br/>
      </w:r>
      <w:r>
        <w:rPr>
          <w:rFonts w:ascii="Times New Roman"/>
          <w:b w:val="false"/>
          <w:i w:val="false"/>
          <w:color w:val="000000"/>
          <w:sz w:val="28"/>
        </w:rPr>
        <w:t>
</w:t>
      </w:r>
      <w:r>
        <w:rPr>
          <w:rFonts w:ascii="Times New Roman"/>
          <w:b w:val="false"/>
          <w:i w:val="false"/>
          <w:color w:val="000000"/>
          <w:sz w:val="28"/>
        </w:rPr>
        <w:t>
      2-блок: (метеорологиялық ақпарат): желдің бағыты мен жылдамдығы, жел туралы деректер сапасының белгісі, ауаның температурасы, турбуленттілігі (деректер болса), ылғалдылық (деректер болса);</w:t>
      </w:r>
      <w:r>
        <w:br/>
      </w:r>
      <w:r>
        <w:rPr>
          <w:rFonts w:ascii="Times New Roman"/>
          <w:b w:val="false"/>
          <w:i w:val="false"/>
          <w:color w:val="000000"/>
          <w:sz w:val="28"/>
        </w:rPr>
        <w:t>
</w:t>
      </w:r>
      <w:r>
        <w:rPr>
          <w:rFonts w:ascii="Times New Roman"/>
          <w:b w:val="false"/>
          <w:i w:val="false"/>
          <w:color w:val="000000"/>
          <w:sz w:val="28"/>
        </w:rPr>
        <w:t>
      3-бөлік: Борттан (егер деректер болса) арнайы хабарламалар беруді талап ететін шарттар.</w:t>
      </w:r>
      <w:r>
        <w:br/>
      </w:r>
      <w:r>
        <w:rPr>
          <w:rFonts w:ascii="Times New Roman"/>
          <w:b w:val="false"/>
          <w:i w:val="false"/>
          <w:color w:val="000000"/>
          <w:sz w:val="28"/>
        </w:rPr>
        <w:t>
</w:t>
      </w:r>
      <w:r>
        <w:rPr>
          <w:rFonts w:ascii="Times New Roman"/>
          <w:b w:val="false"/>
          <w:i w:val="false"/>
          <w:color w:val="000000"/>
          <w:sz w:val="28"/>
        </w:rPr>
        <w:t>
     225. Дауыс байланысын қолдану кезінде борттан арнайы хабарламалар мынадай элементтерді қамтиды:</w:t>
      </w:r>
      <w:r>
        <w:br/>
      </w:r>
      <w:r>
        <w:rPr>
          <w:rFonts w:ascii="Times New Roman"/>
          <w:b w:val="false"/>
          <w:i w:val="false"/>
          <w:color w:val="000000"/>
          <w:sz w:val="28"/>
        </w:rPr>
        <w:t>
</w:t>
      </w:r>
      <w:r>
        <w:rPr>
          <w:rFonts w:ascii="Times New Roman"/>
          <w:b w:val="false"/>
          <w:i w:val="false"/>
          <w:color w:val="000000"/>
          <w:sz w:val="28"/>
        </w:rPr>
        <w:t>
      мәлімет түрінің көрсеткіші;</w:t>
      </w:r>
      <w:r>
        <w:br/>
      </w:r>
      <w:r>
        <w:rPr>
          <w:rFonts w:ascii="Times New Roman"/>
          <w:b w:val="false"/>
          <w:i w:val="false"/>
          <w:color w:val="000000"/>
          <w:sz w:val="28"/>
        </w:rPr>
        <w:t>
</w:t>
      </w:r>
      <w:r>
        <w:rPr>
          <w:rFonts w:ascii="Times New Roman"/>
          <w:b w:val="false"/>
          <w:i w:val="false"/>
          <w:color w:val="000000"/>
          <w:sz w:val="28"/>
        </w:rPr>
        <w:t>
      орналасу жері туралы ақпарат: әуе кемесінің тану индексі, орналасу жері немесе ендігі және ұзақтығы, уақыты, ұшудың эшелоны немесе эшелон диапазоны;</w:t>
      </w:r>
      <w:r>
        <w:br/>
      </w:r>
      <w:r>
        <w:rPr>
          <w:rFonts w:ascii="Times New Roman"/>
          <w:b w:val="false"/>
          <w:i w:val="false"/>
          <w:color w:val="000000"/>
          <w:sz w:val="28"/>
        </w:rPr>
        <w:t>
</w:t>
      </w:r>
      <w:r>
        <w:rPr>
          <w:rFonts w:ascii="Times New Roman"/>
          <w:b w:val="false"/>
          <w:i w:val="false"/>
          <w:color w:val="000000"/>
          <w:sz w:val="28"/>
        </w:rPr>
        <w:t>
      таратуды талап ететін жағдайлар тізбеден таңдалады:</w:t>
      </w:r>
      <w:r>
        <w:br/>
      </w:r>
      <w:r>
        <w:rPr>
          <w:rFonts w:ascii="Times New Roman"/>
          <w:b w:val="false"/>
          <w:i w:val="false"/>
          <w:color w:val="000000"/>
          <w:sz w:val="28"/>
        </w:rPr>
        <w:t>
</w:t>
      </w:r>
      <w:r>
        <w:rPr>
          <w:rFonts w:ascii="Times New Roman"/>
          <w:b w:val="false"/>
          <w:i w:val="false"/>
          <w:color w:val="000000"/>
          <w:sz w:val="28"/>
        </w:rPr>
        <w:t>
      1) SEVTURB;</w:t>
      </w:r>
      <w:r>
        <w:br/>
      </w:r>
      <w:r>
        <w:rPr>
          <w:rFonts w:ascii="Times New Roman"/>
          <w:b w:val="false"/>
          <w:i w:val="false"/>
          <w:color w:val="000000"/>
          <w:sz w:val="28"/>
        </w:rPr>
        <w:t>
</w:t>
      </w:r>
      <w:r>
        <w:rPr>
          <w:rFonts w:ascii="Times New Roman"/>
          <w:b w:val="false"/>
          <w:i w:val="false"/>
          <w:color w:val="000000"/>
          <w:sz w:val="28"/>
        </w:rPr>
        <w:t>
      2) SEVICE;</w:t>
      </w:r>
      <w:r>
        <w:br/>
      </w:r>
      <w:r>
        <w:rPr>
          <w:rFonts w:ascii="Times New Roman"/>
          <w:b w:val="false"/>
          <w:i w:val="false"/>
          <w:color w:val="000000"/>
          <w:sz w:val="28"/>
        </w:rPr>
        <w:t>
</w:t>
      </w:r>
      <w:r>
        <w:rPr>
          <w:rFonts w:ascii="Times New Roman"/>
          <w:b w:val="false"/>
          <w:i w:val="false"/>
          <w:color w:val="000000"/>
          <w:sz w:val="28"/>
        </w:rPr>
        <w:t>
      3) SEVMTW;</w:t>
      </w:r>
      <w:r>
        <w:br/>
      </w:r>
      <w:r>
        <w:rPr>
          <w:rFonts w:ascii="Times New Roman"/>
          <w:b w:val="false"/>
          <w:i w:val="false"/>
          <w:color w:val="000000"/>
          <w:sz w:val="28"/>
        </w:rPr>
        <w:t>
</w:t>
      </w:r>
      <w:r>
        <w:rPr>
          <w:rFonts w:ascii="Times New Roman"/>
          <w:b w:val="false"/>
          <w:i w:val="false"/>
          <w:color w:val="000000"/>
          <w:sz w:val="28"/>
        </w:rPr>
        <w:t>
      4) TSGR;</w:t>
      </w:r>
      <w:r>
        <w:br/>
      </w:r>
      <w:r>
        <w:rPr>
          <w:rFonts w:ascii="Times New Roman"/>
          <w:b w:val="false"/>
          <w:i w:val="false"/>
          <w:color w:val="000000"/>
          <w:sz w:val="28"/>
        </w:rPr>
        <w:t>
</w:t>
      </w:r>
      <w:r>
        <w:rPr>
          <w:rFonts w:ascii="Times New Roman"/>
          <w:b w:val="false"/>
          <w:i w:val="false"/>
          <w:color w:val="000000"/>
          <w:sz w:val="28"/>
        </w:rPr>
        <w:t>
      5) TS;</w:t>
      </w:r>
      <w:r>
        <w:br/>
      </w:r>
      <w:r>
        <w:rPr>
          <w:rFonts w:ascii="Times New Roman"/>
          <w:b w:val="false"/>
          <w:i w:val="false"/>
          <w:color w:val="000000"/>
          <w:sz w:val="28"/>
        </w:rPr>
        <w:t>
</w:t>
      </w:r>
      <w:r>
        <w:rPr>
          <w:rFonts w:ascii="Times New Roman"/>
          <w:b w:val="false"/>
          <w:i w:val="false"/>
          <w:color w:val="000000"/>
          <w:sz w:val="28"/>
        </w:rPr>
        <w:t>
      6) HYY SS;</w:t>
      </w:r>
      <w:r>
        <w:br/>
      </w:r>
      <w:r>
        <w:rPr>
          <w:rFonts w:ascii="Times New Roman"/>
          <w:b w:val="false"/>
          <w:i w:val="false"/>
          <w:color w:val="000000"/>
          <w:sz w:val="28"/>
        </w:rPr>
        <w:t>
</w:t>
      </w:r>
      <w:r>
        <w:rPr>
          <w:rFonts w:ascii="Times New Roman"/>
          <w:b w:val="false"/>
          <w:i w:val="false"/>
          <w:color w:val="000000"/>
          <w:sz w:val="28"/>
        </w:rPr>
        <w:t>
      7) VACLD;</w:t>
      </w:r>
      <w:r>
        <w:br/>
      </w:r>
      <w:r>
        <w:rPr>
          <w:rFonts w:ascii="Times New Roman"/>
          <w:b w:val="false"/>
          <w:i w:val="false"/>
          <w:color w:val="000000"/>
          <w:sz w:val="28"/>
        </w:rPr>
        <w:t>
</w:t>
      </w:r>
      <w:r>
        <w:rPr>
          <w:rFonts w:ascii="Times New Roman"/>
          <w:b w:val="false"/>
          <w:i w:val="false"/>
          <w:color w:val="000000"/>
          <w:sz w:val="28"/>
        </w:rPr>
        <w:t>
      8) VA;</w:t>
      </w:r>
      <w:r>
        <w:br/>
      </w:r>
      <w:r>
        <w:rPr>
          <w:rFonts w:ascii="Times New Roman"/>
          <w:b w:val="false"/>
          <w:i w:val="false"/>
          <w:color w:val="000000"/>
          <w:sz w:val="28"/>
        </w:rPr>
        <w:t>
</w:t>
      </w:r>
      <w:r>
        <w:rPr>
          <w:rFonts w:ascii="Times New Roman"/>
          <w:b w:val="false"/>
          <w:i w:val="false"/>
          <w:color w:val="000000"/>
          <w:sz w:val="28"/>
        </w:rPr>
        <w:t>
      9) MODTURB;</w:t>
      </w:r>
      <w:r>
        <w:br/>
      </w:r>
      <w:r>
        <w:rPr>
          <w:rFonts w:ascii="Times New Roman"/>
          <w:b w:val="false"/>
          <w:i w:val="false"/>
          <w:color w:val="000000"/>
          <w:sz w:val="28"/>
        </w:rPr>
        <w:t>
</w:t>
      </w:r>
      <w:r>
        <w:rPr>
          <w:rFonts w:ascii="Times New Roman"/>
          <w:b w:val="false"/>
          <w:i w:val="false"/>
          <w:color w:val="000000"/>
          <w:sz w:val="28"/>
        </w:rPr>
        <w:t>
      10) MODICE.</w:t>
      </w:r>
      <w:r>
        <w:br/>
      </w:r>
      <w:r>
        <w:rPr>
          <w:rFonts w:ascii="Times New Roman"/>
          <w:b w:val="false"/>
          <w:i w:val="false"/>
          <w:color w:val="000000"/>
          <w:sz w:val="28"/>
        </w:rPr>
        <w:t>
</w:t>
      </w:r>
      <w:r>
        <w:rPr>
          <w:rFonts w:ascii="Times New Roman"/>
          <w:b w:val="false"/>
          <w:i w:val="false"/>
          <w:color w:val="000000"/>
          <w:sz w:val="28"/>
        </w:rPr>
        <w:t>
      226. Әуеайлақ метеорологиялық органдары дауыс байланысының құралдарын қолдана отырып, әуе кемелерінің борттарынан алынған арнайы мәліметтерді жинауды және оларды АӘҚҰ метеорологиялық органдарына, авиаметеорологиялық деректердің банктеріне және ДААО жіберуді жүзеге асырады.</w:t>
      </w:r>
      <w:r>
        <w:br/>
      </w:r>
      <w:r>
        <w:rPr>
          <w:rFonts w:ascii="Times New Roman"/>
          <w:b w:val="false"/>
          <w:i w:val="false"/>
          <w:color w:val="000000"/>
          <w:sz w:val="28"/>
        </w:rPr>
        <w:t>
</w:t>
      </w:r>
      <w:r>
        <w:rPr>
          <w:rFonts w:ascii="Times New Roman"/>
          <w:b w:val="false"/>
          <w:i w:val="false"/>
          <w:color w:val="000000"/>
          <w:sz w:val="28"/>
        </w:rPr>
        <w:t>
      227. Дауыс байланысын қолдану кезінде орналасу жері ӘҚҰ органы хабарларды тарату пунктін көрсету арқылы берілген жағдайдан басқа, борттан хабарлармен алмасу қабылданған күйінде жүзеге асырылады және әуеайлақ метеорологиялық органы осы деректерді тиісті ендік пен ұзақтыққа ауыстырады.</w:t>
      </w:r>
      <w:r>
        <w:br/>
      </w:r>
      <w:r>
        <w:rPr>
          <w:rFonts w:ascii="Times New Roman"/>
          <w:b w:val="false"/>
          <w:i w:val="false"/>
          <w:color w:val="000000"/>
          <w:sz w:val="28"/>
        </w:rPr>
        <w:t>
</w:t>
      </w:r>
      <w:r>
        <w:rPr>
          <w:rFonts w:ascii="Times New Roman"/>
          <w:b w:val="false"/>
          <w:i w:val="false"/>
          <w:color w:val="000000"/>
          <w:sz w:val="28"/>
        </w:rPr>
        <w:t>
      228. Әуе кемесінің бортынан биіктікті алу және қонуға бет алу кезеңінде бақылаудағы желдің ауысуы туралы хабарларда әуе кемесінің түрі көрсетіледі.</w:t>
      </w:r>
      <w:r>
        <w:br/>
      </w:r>
      <w:r>
        <w:rPr>
          <w:rFonts w:ascii="Times New Roman"/>
          <w:b w:val="false"/>
          <w:i w:val="false"/>
          <w:color w:val="000000"/>
          <w:sz w:val="28"/>
        </w:rPr>
        <w:t>
</w:t>
      </w:r>
      <w:r>
        <w:rPr>
          <w:rFonts w:ascii="Times New Roman"/>
          <w:b w:val="false"/>
          <w:i w:val="false"/>
          <w:color w:val="000000"/>
          <w:sz w:val="28"/>
        </w:rPr>
        <w:t>
      229. Желдің ауысуы жағдайлары туралы хабарламаларда және болжамдарда биіктікті алу немесе қонуға бет алу кезеңінде хабарлану кезінде және олар нақты болмаған жағдайды қоспағанда, әуе кемесінің командирі, әуе кемелерінің бірі алдын ала осы туралы ӘҚҰ органын хабарлаған жағдайдан басқа, бұл туралы ӘҚҰ тиісті органы мүмкіндігінше қысқа мерзімде хабарланады.</w:t>
      </w:r>
      <w:r>
        <w:br/>
      </w:r>
      <w:r>
        <w:rPr>
          <w:rFonts w:ascii="Times New Roman"/>
          <w:b w:val="false"/>
          <w:i w:val="false"/>
          <w:color w:val="000000"/>
          <w:sz w:val="28"/>
        </w:rPr>
        <w:t>
</w:t>
      </w:r>
      <w:r>
        <w:rPr>
          <w:rFonts w:ascii="Times New Roman"/>
          <w:b w:val="false"/>
          <w:i w:val="false"/>
          <w:color w:val="000000"/>
          <w:sz w:val="28"/>
        </w:rPr>
        <w:t>
      230. Әуе кемесі әуеайлаққа келісімен жанартау күлінің бұлты туралы хабардың толтырылған нысанын пайдаланушы немесе ұшу экипажының мүшесі әуеайлақ метеорологиялық органына береді.</w:t>
      </w:r>
      <w:r>
        <w:br/>
      </w:r>
      <w:r>
        <w:rPr>
          <w:rFonts w:ascii="Times New Roman"/>
          <w:b w:val="false"/>
          <w:i w:val="false"/>
          <w:color w:val="000000"/>
          <w:sz w:val="28"/>
        </w:rPr>
        <w:t>
</w:t>
      </w:r>
      <w:r>
        <w:rPr>
          <w:rFonts w:ascii="Times New Roman"/>
          <w:b w:val="false"/>
          <w:i w:val="false"/>
          <w:color w:val="000000"/>
          <w:sz w:val="28"/>
        </w:rPr>
        <w:t>
      231. ӘҚҰ органы әуе кемелерінің борттарынан арнайы хабарламаларды алғаннан кейін мүмкіндігінше қысқа мерзімде оларды әуеайлақ метеорологиялық органына (бақылау органына) тапсырады.</w:t>
      </w:r>
    </w:p>
    <w:bookmarkEnd w:id="51"/>
    <w:bookmarkStart w:name="z716" w:id="52"/>
    <w:p>
      <w:pPr>
        <w:spacing w:after="0"/>
        <w:ind w:left="0"/>
        <w:jc w:val="left"/>
      </w:pPr>
      <w:r>
        <w:rPr>
          <w:rFonts w:ascii="Times New Roman"/>
          <w:b/>
          <w:i w:val="false"/>
          <w:color w:val="000000"/>
        </w:rPr>
        <w:t xml:space="preserve"> 
5. Ауа райының авиациялық болжамдары</w:t>
      </w:r>
    </w:p>
    <w:bookmarkEnd w:id="52"/>
    <w:bookmarkStart w:name="z717" w:id="53"/>
    <w:p>
      <w:pPr>
        <w:spacing w:after="0"/>
        <w:ind w:left="0"/>
        <w:jc w:val="both"/>
      </w:pPr>
      <w:r>
        <w:rPr>
          <w:rFonts w:ascii="Times New Roman"/>
          <w:b w:val="false"/>
          <w:i w:val="false"/>
          <w:color w:val="000000"/>
          <w:sz w:val="28"/>
        </w:rPr>
        <w:t>
      232. Кеңістікте және уақытта метеорологиялық элементтердің өзгеруіне, сондай-ақ кейбір элементтерді болжау және анықтау әдісінің жетілмегеніне байланысты болжамды алушы болжамда көрсетілген кейбір элементтің нақты мағынасын осы элемент болжамның әрекет ету кезеңі ішінде барынша ықтимал өлшем ретінде қарайды. Көрсетілген қандай да бір құбылыстың пайда болуы немесе элементтің өзгеру уақыты барынша ықтимал уақыт ретінде қаралады.</w:t>
      </w:r>
      <w:r>
        <w:br/>
      </w:r>
      <w:r>
        <w:rPr>
          <w:rFonts w:ascii="Times New Roman"/>
          <w:b w:val="false"/>
          <w:i w:val="false"/>
          <w:color w:val="000000"/>
          <w:sz w:val="28"/>
        </w:rPr>
        <w:t>
</w:t>
      </w:r>
      <w:r>
        <w:rPr>
          <w:rFonts w:ascii="Times New Roman"/>
          <w:b w:val="false"/>
          <w:i w:val="false"/>
          <w:color w:val="000000"/>
          <w:sz w:val="28"/>
        </w:rPr>
        <w:t>
      233. Пайдалану жағынан дұрыс болжамдардың нақтылығына қатысты тапсырмалар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қамтылған.</w:t>
      </w:r>
      <w:r>
        <w:br/>
      </w:r>
      <w:r>
        <w:rPr>
          <w:rFonts w:ascii="Times New Roman"/>
          <w:b w:val="false"/>
          <w:i w:val="false"/>
          <w:color w:val="000000"/>
          <w:sz w:val="28"/>
        </w:rPr>
        <w:t>
</w:t>
      </w:r>
      <w:r>
        <w:rPr>
          <w:rFonts w:ascii="Times New Roman"/>
          <w:b w:val="false"/>
          <w:i w:val="false"/>
          <w:color w:val="000000"/>
          <w:sz w:val="28"/>
        </w:rPr>
        <w:t>
      234. Метеорологиялық орган жаңа болжамды шығару, мысалы әуеайлақ бойынша тұрақты болжам, бұрын бір типті сол уақыттың кезеңіне, сол жерге шығарылған кез келген болжам жаңа болжамның әрекет ету кезеңінің (немесе оның бөлігі) сәтінен бастап автоматты түрде жойылады.</w:t>
      </w:r>
    </w:p>
    <w:bookmarkEnd w:id="53"/>
    <w:bookmarkStart w:name="z720" w:id="54"/>
    <w:p>
      <w:pPr>
        <w:spacing w:after="0"/>
        <w:ind w:left="0"/>
        <w:jc w:val="both"/>
      </w:pPr>
      <w:r>
        <w:rPr>
          <w:rFonts w:ascii="Times New Roman"/>
          <w:b w:val="false"/>
          <w:i w:val="false"/>
          <w:color w:val="000000"/>
          <w:sz w:val="28"/>
        </w:rPr>
        <w:t>
1. Әуеайлақ бойынша болжамдар, ұшу және қону үшін болжамдар</w:t>
      </w:r>
    </w:p>
    <w:bookmarkEnd w:id="54"/>
    <w:bookmarkStart w:name="z721" w:id="55"/>
    <w:p>
      <w:pPr>
        <w:spacing w:after="0"/>
        <w:ind w:left="0"/>
        <w:jc w:val="both"/>
      </w:pPr>
      <w:r>
        <w:rPr>
          <w:rFonts w:ascii="Times New Roman"/>
          <w:b w:val="false"/>
          <w:i w:val="false"/>
          <w:color w:val="000000"/>
          <w:sz w:val="28"/>
        </w:rPr>
        <w:t>
      235. Әуеайлақ бойынша болжамды уәкілетті метеорологиялық орган тағайындаған әуеайлақ метеорологиялық органы жасайды.</w:t>
      </w:r>
      <w:r>
        <w:br/>
      </w:r>
      <w:r>
        <w:rPr>
          <w:rFonts w:ascii="Times New Roman"/>
          <w:b w:val="false"/>
          <w:i w:val="false"/>
          <w:color w:val="000000"/>
          <w:sz w:val="28"/>
        </w:rPr>
        <w:t>
</w:t>
      </w:r>
      <w:r>
        <w:rPr>
          <w:rFonts w:ascii="Times New Roman"/>
          <w:b w:val="false"/>
          <w:i w:val="false"/>
          <w:color w:val="000000"/>
          <w:sz w:val="28"/>
        </w:rPr>
        <w:t>
      236. Әуеайлақ бойынша болжам белгіленген уақытта шығарылады және уақыттың белгіленген кезеңі бойына әуеайлақ ауданында күтілетін метеорологиялық жағдайлар туралы қысқа мәліметтен тұрады.</w:t>
      </w:r>
      <w:r>
        <w:br/>
      </w:r>
      <w:r>
        <w:rPr>
          <w:rFonts w:ascii="Times New Roman"/>
          <w:b w:val="false"/>
          <w:i w:val="false"/>
          <w:color w:val="000000"/>
          <w:sz w:val="28"/>
        </w:rPr>
        <w:t>
</w:t>
      </w:r>
      <w:r>
        <w:rPr>
          <w:rFonts w:ascii="Times New Roman"/>
          <w:b w:val="false"/>
          <w:i w:val="false"/>
          <w:color w:val="000000"/>
          <w:sz w:val="28"/>
        </w:rPr>
        <w:t>
      237. Әуеайлақ бойынша болжамдар және оларға түзетулер TAF болжамдары түрінде шығарылады және көрсетілген тәртіппен мынадай ақпаратты қамтиды:</w:t>
      </w:r>
      <w:r>
        <w:br/>
      </w:r>
      <w:r>
        <w:rPr>
          <w:rFonts w:ascii="Times New Roman"/>
          <w:b w:val="false"/>
          <w:i w:val="false"/>
          <w:color w:val="000000"/>
          <w:sz w:val="28"/>
        </w:rPr>
        <w:t>
</w:t>
      </w:r>
      <w:r>
        <w:rPr>
          <w:rFonts w:ascii="Times New Roman"/>
          <w:b w:val="false"/>
          <w:i w:val="false"/>
          <w:color w:val="000000"/>
          <w:sz w:val="28"/>
        </w:rPr>
        <w:t>
      1) болжам түрінің сәйкестендіргіші;</w:t>
      </w:r>
      <w:r>
        <w:br/>
      </w:r>
      <w:r>
        <w:rPr>
          <w:rFonts w:ascii="Times New Roman"/>
          <w:b w:val="false"/>
          <w:i w:val="false"/>
          <w:color w:val="000000"/>
          <w:sz w:val="28"/>
        </w:rPr>
        <w:t>
</w:t>
      </w:r>
      <w:r>
        <w:rPr>
          <w:rFonts w:ascii="Times New Roman"/>
          <w:b w:val="false"/>
          <w:i w:val="false"/>
          <w:color w:val="000000"/>
          <w:sz w:val="28"/>
        </w:rPr>
        <w:t>
      2) орналасу жерінің көрсеткіші;</w:t>
      </w:r>
      <w:r>
        <w:br/>
      </w:r>
      <w:r>
        <w:rPr>
          <w:rFonts w:ascii="Times New Roman"/>
          <w:b w:val="false"/>
          <w:i w:val="false"/>
          <w:color w:val="000000"/>
          <w:sz w:val="28"/>
        </w:rPr>
        <w:t>
</w:t>
      </w:r>
      <w:r>
        <w:rPr>
          <w:rFonts w:ascii="Times New Roman"/>
          <w:b w:val="false"/>
          <w:i w:val="false"/>
          <w:color w:val="000000"/>
          <w:sz w:val="28"/>
        </w:rPr>
        <w:t>
      3) болжамды шығару уақыты;</w:t>
      </w:r>
      <w:r>
        <w:br/>
      </w:r>
      <w:r>
        <w:rPr>
          <w:rFonts w:ascii="Times New Roman"/>
          <w:b w:val="false"/>
          <w:i w:val="false"/>
          <w:color w:val="000000"/>
          <w:sz w:val="28"/>
        </w:rPr>
        <w:t>
</w:t>
      </w:r>
      <w:r>
        <w:rPr>
          <w:rFonts w:ascii="Times New Roman"/>
          <w:b w:val="false"/>
          <w:i w:val="false"/>
          <w:color w:val="000000"/>
          <w:sz w:val="28"/>
        </w:rPr>
        <w:t>
      4) жоқ болжамның сәйкестендіргіші, қолданатын жағдайда;</w:t>
      </w:r>
      <w:r>
        <w:br/>
      </w:r>
      <w:r>
        <w:rPr>
          <w:rFonts w:ascii="Times New Roman"/>
          <w:b w:val="false"/>
          <w:i w:val="false"/>
          <w:color w:val="000000"/>
          <w:sz w:val="28"/>
        </w:rPr>
        <w:t>
</w:t>
      </w:r>
      <w:r>
        <w:rPr>
          <w:rFonts w:ascii="Times New Roman"/>
          <w:b w:val="false"/>
          <w:i w:val="false"/>
          <w:color w:val="000000"/>
          <w:sz w:val="28"/>
        </w:rPr>
        <w:t>
      5) болжамның әрекет ету күні және кезеңі;</w:t>
      </w:r>
      <w:r>
        <w:br/>
      </w:r>
      <w:r>
        <w:rPr>
          <w:rFonts w:ascii="Times New Roman"/>
          <w:b w:val="false"/>
          <w:i w:val="false"/>
          <w:color w:val="000000"/>
          <w:sz w:val="28"/>
        </w:rPr>
        <w:t>
</w:t>
      </w:r>
      <w:r>
        <w:rPr>
          <w:rFonts w:ascii="Times New Roman"/>
          <w:b w:val="false"/>
          <w:i w:val="false"/>
          <w:color w:val="000000"/>
          <w:sz w:val="28"/>
        </w:rPr>
        <w:t>
      6) жойылған болжамның сәйкестендіргіші, қолданатын жағдайда;</w:t>
      </w:r>
      <w:r>
        <w:br/>
      </w:r>
      <w:r>
        <w:rPr>
          <w:rFonts w:ascii="Times New Roman"/>
          <w:b w:val="false"/>
          <w:i w:val="false"/>
          <w:color w:val="000000"/>
          <w:sz w:val="28"/>
        </w:rPr>
        <w:t>
</w:t>
      </w:r>
      <w:r>
        <w:rPr>
          <w:rFonts w:ascii="Times New Roman"/>
          <w:b w:val="false"/>
          <w:i w:val="false"/>
          <w:color w:val="000000"/>
          <w:sz w:val="28"/>
        </w:rPr>
        <w:t>
      7) жер бетіндегі жел;</w:t>
      </w:r>
      <w:r>
        <w:br/>
      </w:r>
      <w:r>
        <w:rPr>
          <w:rFonts w:ascii="Times New Roman"/>
          <w:b w:val="false"/>
          <w:i w:val="false"/>
          <w:color w:val="000000"/>
          <w:sz w:val="28"/>
        </w:rPr>
        <w:t>
</w:t>
      </w:r>
      <w:r>
        <w:rPr>
          <w:rFonts w:ascii="Times New Roman"/>
          <w:b w:val="false"/>
          <w:i w:val="false"/>
          <w:color w:val="000000"/>
          <w:sz w:val="28"/>
        </w:rPr>
        <w:t>
      8) көріну;</w:t>
      </w:r>
      <w:r>
        <w:br/>
      </w:r>
      <w:r>
        <w:rPr>
          <w:rFonts w:ascii="Times New Roman"/>
          <w:b w:val="false"/>
          <w:i w:val="false"/>
          <w:color w:val="000000"/>
          <w:sz w:val="28"/>
        </w:rPr>
        <w:t>
</w:t>
      </w:r>
      <w:r>
        <w:rPr>
          <w:rFonts w:ascii="Times New Roman"/>
          <w:b w:val="false"/>
          <w:i w:val="false"/>
          <w:color w:val="000000"/>
          <w:sz w:val="28"/>
        </w:rPr>
        <w:t>
      9) ауа райы;</w:t>
      </w:r>
      <w:r>
        <w:br/>
      </w:r>
      <w:r>
        <w:rPr>
          <w:rFonts w:ascii="Times New Roman"/>
          <w:b w:val="false"/>
          <w:i w:val="false"/>
          <w:color w:val="000000"/>
          <w:sz w:val="28"/>
        </w:rPr>
        <w:t>
</w:t>
      </w:r>
      <w:r>
        <w:rPr>
          <w:rFonts w:ascii="Times New Roman"/>
          <w:b w:val="false"/>
          <w:i w:val="false"/>
          <w:color w:val="000000"/>
          <w:sz w:val="28"/>
        </w:rPr>
        <w:t>
      10) бұлттылық;</w:t>
      </w:r>
      <w:r>
        <w:br/>
      </w:r>
      <w:r>
        <w:rPr>
          <w:rFonts w:ascii="Times New Roman"/>
          <w:b w:val="false"/>
          <w:i w:val="false"/>
          <w:color w:val="000000"/>
          <w:sz w:val="28"/>
        </w:rPr>
        <w:t>
</w:t>
      </w:r>
      <w:r>
        <w:rPr>
          <w:rFonts w:ascii="Times New Roman"/>
          <w:b w:val="false"/>
          <w:i w:val="false"/>
          <w:color w:val="000000"/>
          <w:sz w:val="28"/>
        </w:rPr>
        <w:t>
      11) әрекет ету кезеңі ішінде осы элементтердің бірі немесе бірнешеуінің ауа температурасы және күтілетін маңызды өзгерістері.</w:t>
      </w:r>
      <w:r>
        <w:br/>
      </w:r>
      <w:r>
        <w:rPr>
          <w:rFonts w:ascii="Times New Roman"/>
          <w:b w:val="false"/>
          <w:i w:val="false"/>
          <w:color w:val="000000"/>
          <w:sz w:val="28"/>
        </w:rPr>
        <w:t>
</w:t>
      </w:r>
      <w:r>
        <w:rPr>
          <w:rFonts w:ascii="Times New Roman"/>
          <w:b w:val="false"/>
          <w:i w:val="false"/>
          <w:color w:val="000000"/>
          <w:sz w:val="28"/>
        </w:rPr>
        <w:t>
      238. Әуеайлақ бойынша Дүниежүзілік метеорологиялық ұйым ұсынған TAF код нысанында шығарылады.</w:t>
      </w:r>
      <w:r>
        <w:br/>
      </w:r>
      <w:r>
        <w:rPr>
          <w:rFonts w:ascii="Times New Roman"/>
          <w:b w:val="false"/>
          <w:i w:val="false"/>
          <w:color w:val="000000"/>
          <w:sz w:val="28"/>
        </w:rPr>
        <w:t>
</w:t>
      </w:r>
      <w:r>
        <w:rPr>
          <w:rFonts w:ascii="Times New Roman"/>
          <w:b w:val="false"/>
          <w:i w:val="false"/>
          <w:color w:val="000000"/>
          <w:sz w:val="28"/>
        </w:rPr>
        <w:t>
      239. Осы Қағидалардың </w:t>
      </w:r>
      <w:r>
        <w:rPr>
          <w:rFonts w:ascii="Times New Roman"/>
          <w:b w:val="false"/>
          <w:i w:val="false"/>
          <w:color w:val="000000"/>
          <w:sz w:val="28"/>
        </w:rPr>
        <w:t>238-тармағына</w:t>
      </w:r>
      <w:r>
        <w:rPr>
          <w:rFonts w:ascii="Times New Roman"/>
          <w:b w:val="false"/>
          <w:i w:val="false"/>
          <w:color w:val="000000"/>
          <w:sz w:val="28"/>
        </w:rPr>
        <w:t xml:space="preserve"> сәйкес TAF болжамдарын таратуға қосымша TAF болжамдары мемлекеттер арасындағы екіжақты келісімдер негізінде таратылады.</w:t>
      </w:r>
      <w:r>
        <w:br/>
      </w:r>
      <w:r>
        <w:rPr>
          <w:rFonts w:ascii="Times New Roman"/>
          <w:b w:val="false"/>
          <w:i w:val="false"/>
          <w:color w:val="000000"/>
          <w:sz w:val="28"/>
        </w:rPr>
        <w:t>
</w:t>
      </w:r>
      <w:r>
        <w:rPr>
          <w:rFonts w:ascii="Times New Roman"/>
          <w:b w:val="false"/>
          <w:i w:val="false"/>
          <w:color w:val="000000"/>
          <w:sz w:val="28"/>
        </w:rPr>
        <w:t>
      240. TAF болжамдары және оларға түзетулер OPMET деректердің халықаралық банктеріне, Қазақстан Республикасы ақпаратты жинау және өңдеу орталықтарына таратылады.</w:t>
      </w:r>
      <w:r>
        <w:br/>
      </w:r>
      <w:r>
        <w:rPr>
          <w:rFonts w:ascii="Times New Roman"/>
          <w:b w:val="false"/>
          <w:i w:val="false"/>
          <w:color w:val="000000"/>
          <w:sz w:val="28"/>
        </w:rPr>
        <w:t>
</w:t>
      </w:r>
      <w:r>
        <w:rPr>
          <w:rFonts w:ascii="Times New Roman"/>
          <w:b w:val="false"/>
          <w:i w:val="false"/>
          <w:color w:val="000000"/>
          <w:sz w:val="28"/>
        </w:rPr>
        <w:t>
      241. TAF болжамдарын жасайтын метеорологиялық органдар болжамдарға үнемі бақылау жүргізеді және оларға уақытылы тиісті түзетулерді енгізеді. Болжамдар мәтіндерінің көлемі және оларды көрсетілген өзгерістер минимумға жеткізіледі.</w:t>
      </w:r>
      <w:r>
        <w:br/>
      </w:r>
      <w:r>
        <w:rPr>
          <w:rFonts w:ascii="Times New Roman"/>
          <w:b w:val="false"/>
          <w:i w:val="false"/>
          <w:color w:val="000000"/>
          <w:sz w:val="28"/>
        </w:rPr>
        <w:t>
</w:t>
      </w:r>
      <w:r>
        <w:rPr>
          <w:rFonts w:ascii="Times New Roman"/>
          <w:b w:val="false"/>
          <w:i w:val="false"/>
          <w:color w:val="000000"/>
          <w:sz w:val="28"/>
        </w:rPr>
        <w:t>
      242. Үнемі жаңартылмайтын TAF болжамдары жойылады.</w:t>
      </w:r>
      <w:r>
        <w:br/>
      </w:r>
      <w:r>
        <w:rPr>
          <w:rFonts w:ascii="Times New Roman"/>
          <w:b w:val="false"/>
          <w:i w:val="false"/>
          <w:color w:val="000000"/>
          <w:sz w:val="28"/>
        </w:rPr>
        <w:t>
</w:t>
      </w:r>
      <w:r>
        <w:rPr>
          <w:rFonts w:ascii="Times New Roman"/>
          <w:b w:val="false"/>
          <w:i w:val="false"/>
          <w:color w:val="000000"/>
          <w:sz w:val="28"/>
        </w:rPr>
        <w:t>
      243. TAF әуеайлағы бойынша тұрақты болжамдарының әрекет ету кезеңі кемінде 6 сағатты құрайды және 30 сағаттан аспайды, осы кезең пайдаланушымен жасалған келісімге сәйкес белгіленеді. 12 сағаттан кем кезеңімен TAF тұрақты болжамдары әр 3 сағат сайын, ал 12 ден 30 сағатқа дейінгі әрекет ету кезеңімен әр 6 сағат сайын шығарылады.</w:t>
      </w:r>
      <w:r>
        <w:br/>
      </w:r>
      <w:r>
        <w:rPr>
          <w:rFonts w:ascii="Times New Roman"/>
          <w:b w:val="false"/>
          <w:i w:val="false"/>
          <w:color w:val="000000"/>
          <w:sz w:val="28"/>
        </w:rPr>
        <w:t>
</w:t>
      </w:r>
      <w:r>
        <w:rPr>
          <w:rFonts w:ascii="Times New Roman"/>
          <w:b w:val="false"/>
          <w:i w:val="false"/>
          <w:color w:val="000000"/>
          <w:sz w:val="28"/>
        </w:rPr>
        <w:t>
      Жазылған әуеайлақтар бойынша ауа райы болжамының ұзақтығы 6 сағатты құрайды.</w:t>
      </w:r>
      <w:r>
        <w:br/>
      </w:r>
      <w:r>
        <w:rPr>
          <w:rFonts w:ascii="Times New Roman"/>
          <w:b w:val="false"/>
          <w:i w:val="false"/>
          <w:color w:val="000000"/>
          <w:sz w:val="28"/>
        </w:rPr>
        <w:t>
</w:t>
      </w:r>
      <w:r>
        <w:rPr>
          <w:rFonts w:ascii="Times New Roman"/>
          <w:b w:val="false"/>
          <w:i w:val="false"/>
          <w:color w:val="000000"/>
          <w:sz w:val="28"/>
        </w:rPr>
        <w:t>
      244. TAF шығару кезінде әуеайлақтың метеорологиялық органы әуеайлақта кез келген уақытта бір TAF қолданыстағы болжамынан артық болмауын қамтамасыз етеді.</w:t>
      </w:r>
      <w:r>
        <w:br/>
      </w:r>
      <w:r>
        <w:rPr>
          <w:rFonts w:ascii="Times New Roman"/>
          <w:b w:val="false"/>
          <w:i w:val="false"/>
          <w:color w:val="000000"/>
          <w:sz w:val="28"/>
        </w:rPr>
        <w:t>
</w:t>
      </w:r>
      <w:r>
        <w:rPr>
          <w:rFonts w:ascii="Times New Roman"/>
          <w:b w:val="false"/>
          <w:i w:val="false"/>
          <w:color w:val="000000"/>
          <w:sz w:val="28"/>
        </w:rPr>
        <w:t>
      245. Таулы әуеайлақтар бойынша ауа райының болжамдарына 2000 метр биіктікте және одан кем әуеайлақ деңгейінде орта қабаттың бұлттылығы пайда болу күтілсе, барлық жағдайларда бұл туралы деректер енгізіледі.</w:t>
      </w:r>
      <w:r>
        <w:br/>
      </w:r>
      <w:r>
        <w:rPr>
          <w:rFonts w:ascii="Times New Roman"/>
          <w:b w:val="false"/>
          <w:i w:val="false"/>
          <w:color w:val="000000"/>
          <w:sz w:val="28"/>
        </w:rPr>
        <w:t>
</w:t>
      </w:r>
      <w:r>
        <w:rPr>
          <w:rFonts w:ascii="Times New Roman"/>
          <w:b w:val="false"/>
          <w:i w:val="false"/>
          <w:color w:val="000000"/>
          <w:sz w:val="28"/>
        </w:rPr>
        <w:t>
      CAVOK термині таулы әуеайлақтар бойынша ауа райының болжамдарында қолданылмайды.</w:t>
      </w:r>
      <w:r>
        <w:br/>
      </w:r>
      <w:r>
        <w:rPr>
          <w:rFonts w:ascii="Times New Roman"/>
          <w:b w:val="false"/>
          <w:i w:val="false"/>
          <w:color w:val="000000"/>
          <w:sz w:val="28"/>
        </w:rPr>
        <w:t>
</w:t>
      </w:r>
      <w:r>
        <w:rPr>
          <w:rFonts w:ascii="Times New Roman"/>
          <w:b w:val="false"/>
          <w:i w:val="false"/>
          <w:color w:val="000000"/>
          <w:sz w:val="28"/>
        </w:rPr>
        <w:t>
      246. Синоптиктік бөлігі бар әуеайлақтың метеорологиялық органдары жоқ әуеайлақтар уәкілетті метеорологиялық орган мен ақпарат пайдаланушыларының арасындағы келісім бойынша жақын маңда орналасқан синоптиктік бөлігі бар әуеайлақтық метеорологиялық органының аудан (алаң) бойынша ауа райының болжамдарымен қамтамасыз етіледі.</w:t>
      </w:r>
      <w:r>
        <w:br/>
      </w:r>
      <w:r>
        <w:rPr>
          <w:rFonts w:ascii="Times New Roman"/>
          <w:b w:val="false"/>
          <w:i w:val="false"/>
          <w:color w:val="000000"/>
          <w:sz w:val="28"/>
        </w:rPr>
        <w:t>
</w:t>
      </w:r>
      <w:r>
        <w:rPr>
          <w:rFonts w:ascii="Times New Roman"/>
          <w:b w:val="false"/>
          <w:i w:val="false"/>
          <w:color w:val="000000"/>
          <w:sz w:val="28"/>
        </w:rPr>
        <w:t>
      247. Қосымша әуеайлақтар бойынша нақты ауа райы туралы ақпарат болмаған жағдайда болжам шамамен жасалады. Ауа райы мәліметі алынғаннан кейін шамамен болжам жасалған нақтыланады және тұрақты болжам жасалады.</w:t>
      </w:r>
      <w:r>
        <w:br/>
      </w:r>
      <w:r>
        <w:rPr>
          <w:rFonts w:ascii="Times New Roman"/>
          <w:b w:val="false"/>
          <w:i w:val="false"/>
          <w:color w:val="000000"/>
          <w:sz w:val="28"/>
        </w:rPr>
        <w:t>
</w:t>
      </w:r>
      <w:r>
        <w:rPr>
          <w:rFonts w:ascii="Times New Roman"/>
          <w:b w:val="false"/>
          <w:i w:val="false"/>
          <w:color w:val="000000"/>
          <w:sz w:val="28"/>
        </w:rPr>
        <w:t>
      Шамамен жасалған болжам әуеайлақтық метеорологиялық органның ұшу құжаттамасында көрсетіледі.</w:t>
      </w:r>
      <w:r>
        <w:br/>
      </w:r>
      <w:r>
        <w:rPr>
          <w:rFonts w:ascii="Times New Roman"/>
          <w:b w:val="false"/>
          <w:i w:val="false"/>
          <w:color w:val="000000"/>
          <w:sz w:val="28"/>
        </w:rPr>
        <w:t>
</w:t>
      </w:r>
      <w:r>
        <w:rPr>
          <w:rFonts w:ascii="Times New Roman"/>
          <w:b w:val="false"/>
          <w:i w:val="false"/>
          <w:color w:val="000000"/>
          <w:sz w:val="28"/>
        </w:rPr>
        <w:t>
      248. TAF болжамдарына өзгерту топтарын енгізу немесе оларға түзету енгізу кезінде мынадай өлшемдер пайдаланылады:</w:t>
      </w:r>
      <w:r>
        <w:br/>
      </w:r>
      <w:r>
        <w:rPr>
          <w:rFonts w:ascii="Times New Roman"/>
          <w:b w:val="false"/>
          <w:i w:val="false"/>
          <w:color w:val="000000"/>
          <w:sz w:val="28"/>
        </w:rPr>
        <w:t>
</w:t>
      </w:r>
      <w:r>
        <w:rPr>
          <w:rFonts w:ascii="Times New Roman"/>
          <w:b w:val="false"/>
          <w:i w:val="false"/>
          <w:color w:val="000000"/>
          <w:sz w:val="28"/>
        </w:rPr>
        <w:t>
      1) болжамға сәйкес жер бетіндегі жақын желдің орташа бағыты 60</w:t>
      </w:r>
      <w:r>
        <w:rPr>
          <w:rFonts w:ascii="Times New Roman"/>
          <w:b w:val="false"/>
          <w:i w:val="false"/>
          <w:color w:val="000000"/>
          <w:vertAlign w:val="superscript"/>
        </w:rPr>
        <w:t>0</w:t>
      </w:r>
      <w:r>
        <w:rPr>
          <w:rFonts w:ascii="Times New Roman"/>
          <w:b w:val="false"/>
          <w:i w:val="false"/>
          <w:color w:val="000000"/>
          <w:sz w:val="28"/>
        </w:rPr>
        <w:t>
</w:t>
      </w:r>
      <w:r>
        <w:rPr>
          <w:rFonts w:ascii="Times New Roman"/>
          <w:b w:val="false"/>
          <w:i w:val="false"/>
          <w:color w:val="000000"/>
          <w:sz w:val="28"/>
        </w:rPr>
        <w:t>
 орта жылдамдығы кезінде өзгертіледі және (немесе) өзгертілгеннен кейін 5 м/с немесе одан көп;</w:t>
      </w:r>
      <w:r>
        <w:br/>
      </w:r>
      <w:r>
        <w:rPr>
          <w:rFonts w:ascii="Times New Roman"/>
          <w:b w:val="false"/>
          <w:i w:val="false"/>
          <w:color w:val="000000"/>
          <w:sz w:val="28"/>
        </w:rPr>
        <w:t>
</w:t>
      </w:r>
      <w:r>
        <w:rPr>
          <w:rFonts w:ascii="Times New Roman"/>
          <w:b w:val="false"/>
          <w:i w:val="false"/>
          <w:color w:val="000000"/>
          <w:sz w:val="28"/>
        </w:rPr>
        <w:t>
      2) болжамға сәйкес жер бетіндегі жақын желдің орташа жылдамдығы 5 м/с немесе одан астамға өзгертіледі;</w:t>
      </w:r>
      <w:r>
        <w:br/>
      </w:r>
      <w:r>
        <w:rPr>
          <w:rFonts w:ascii="Times New Roman"/>
          <w:b w:val="false"/>
          <w:i w:val="false"/>
          <w:color w:val="000000"/>
          <w:sz w:val="28"/>
        </w:rPr>
        <w:t>
</w:t>
      </w:r>
      <w:r>
        <w:rPr>
          <w:rFonts w:ascii="Times New Roman"/>
          <w:b w:val="false"/>
          <w:i w:val="false"/>
          <w:color w:val="000000"/>
          <w:sz w:val="28"/>
        </w:rPr>
        <w:t>
      3) болжамға сәйкес жерге жақын желдің орта жылдамдығынан ауытқу 5 м/с ұлғаяды немесе орта жылдамдығы барысында және (немесе) өзгертілгеннен кейін 8 м/с өзгереді.</w:t>
      </w:r>
      <w:r>
        <w:br/>
      </w:r>
      <w:r>
        <w:rPr>
          <w:rFonts w:ascii="Times New Roman"/>
          <w:b w:val="false"/>
          <w:i w:val="false"/>
          <w:color w:val="000000"/>
          <w:sz w:val="28"/>
        </w:rPr>
        <w:t>
</w:t>
      </w:r>
      <w:r>
        <w:rPr>
          <w:rFonts w:ascii="Times New Roman"/>
          <w:b w:val="false"/>
          <w:i w:val="false"/>
          <w:color w:val="000000"/>
          <w:sz w:val="28"/>
        </w:rPr>
        <w:t>
      4) болжамға сәйкес жерге жақын желдің өзгеруі пайдалануға қатысты маңызды мәндерді арттырады; шектеулі өлшемдер, желдің өзгеруін ескеріп, ӘҚҰ тиісті уәкілетті органымен және мүдделі пайдаланушылармен келісіп, уәкілетті метеорологиялық орган белгілейді, бұл:</w:t>
      </w:r>
      <w:r>
        <w:br/>
      </w:r>
      <w:r>
        <w:rPr>
          <w:rFonts w:ascii="Times New Roman"/>
          <w:b w:val="false"/>
          <w:i w:val="false"/>
          <w:color w:val="000000"/>
          <w:sz w:val="28"/>
        </w:rPr>
        <w:t>
</w:t>
      </w:r>
      <w:r>
        <w:rPr>
          <w:rFonts w:ascii="Times New Roman"/>
          <w:b w:val="false"/>
          <w:i w:val="false"/>
          <w:color w:val="000000"/>
          <w:sz w:val="28"/>
        </w:rPr>
        <w:t>
      пайдаланылатын ҰҚЖ ауыстыруды талап етеді;</w:t>
      </w:r>
      <w:r>
        <w:br/>
      </w:r>
      <w:r>
        <w:rPr>
          <w:rFonts w:ascii="Times New Roman"/>
          <w:b w:val="false"/>
          <w:i w:val="false"/>
          <w:color w:val="000000"/>
          <w:sz w:val="28"/>
        </w:rPr>
        <w:t>
</w:t>
      </w:r>
      <w:r>
        <w:rPr>
          <w:rFonts w:ascii="Times New Roman"/>
          <w:b w:val="false"/>
          <w:i w:val="false"/>
          <w:color w:val="000000"/>
          <w:sz w:val="28"/>
        </w:rPr>
        <w:t>
      және ҰҚЖ бүйірден және жолшыбай компоненттерінің өзгерілуі осы әуеайлақта ұшуларды орындайтын типтік әуе кемелері үшін негізгі пайдалану шектері болып табылатын мағыналарды арттырады;</w:t>
      </w:r>
      <w:r>
        <w:br/>
      </w:r>
      <w:r>
        <w:rPr>
          <w:rFonts w:ascii="Times New Roman"/>
          <w:b w:val="false"/>
          <w:i w:val="false"/>
          <w:color w:val="000000"/>
          <w:sz w:val="28"/>
        </w:rPr>
        <w:t>
</w:t>
      </w:r>
      <w:r>
        <w:rPr>
          <w:rFonts w:ascii="Times New Roman"/>
          <w:b w:val="false"/>
          <w:i w:val="false"/>
          <w:color w:val="000000"/>
          <w:sz w:val="28"/>
        </w:rPr>
        <w:t>
      5) болжамға сәйкес көріну жақсарады және мынадай мағыналардың бірін немесе бірнешеуіне жетеді немесе арттырады немесе болжамға сәйкес көріну нашарлайды және мынадай мағыналардың бірінен немесе бірнешеуінен кем болады:</w:t>
      </w:r>
      <w:r>
        <w:br/>
      </w:r>
      <w:r>
        <w:rPr>
          <w:rFonts w:ascii="Times New Roman"/>
          <w:b w:val="false"/>
          <w:i w:val="false"/>
          <w:color w:val="000000"/>
          <w:sz w:val="28"/>
        </w:rPr>
        <w:t>
</w:t>
      </w:r>
      <w:r>
        <w:rPr>
          <w:rFonts w:ascii="Times New Roman"/>
          <w:b w:val="false"/>
          <w:i w:val="false"/>
          <w:color w:val="000000"/>
          <w:sz w:val="28"/>
        </w:rPr>
        <w:t>
      150, 350, 600, 800, 1500 немесе 3000 метр;</w:t>
      </w:r>
      <w:r>
        <w:br/>
      </w:r>
      <w:r>
        <w:rPr>
          <w:rFonts w:ascii="Times New Roman"/>
          <w:b w:val="false"/>
          <w:i w:val="false"/>
          <w:color w:val="000000"/>
          <w:sz w:val="28"/>
        </w:rPr>
        <w:t>
</w:t>
      </w:r>
      <w:r>
        <w:rPr>
          <w:rFonts w:ascii="Times New Roman"/>
          <w:b w:val="false"/>
          <w:i w:val="false"/>
          <w:color w:val="000000"/>
          <w:sz w:val="28"/>
        </w:rPr>
        <w:t>
      5000 метр – шолу ұшулардың Қағидалары бойынша ұшулардың маңызды саны орындалған жағдайда;</w:t>
      </w:r>
      <w:r>
        <w:br/>
      </w:r>
      <w:r>
        <w:rPr>
          <w:rFonts w:ascii="Times New Roman"/>
          <w:b w:val="false"/>
          <w:i w:val="false"/>
          <w:color w:val="000000"/>
          <w:sz w:val="28"/>
        </w:rPr>
        <w:t>
</w:t>
      </w:r>
      <w:r>
        <w:rPr>
          <w:rFonts w:ascii="Times New Roman"/>
          <w:b w:val="false"/>
          <w:i w:val="false"/>
          <w:color w:val="000000"/>
          <w:sz w:val="28"/>
        </w:rPr>
        <w:t>
      6) мынадай ауа райы құбылыстарының немесе олардың үйлесуінің кез келген қарқындылығының басталуы немесе тоқтатылуы немесе өзгертілуі:</w:t>
      </w:r>
      <w:r>
        <w:br/>
      </w:r>
      <w:r>
        <w:rPr>
          <w:rFonts w:ascii="Times New Roman"/>
          <w:b w:val="false"/>
          <w:i w:val="false"/>
          <w:color w:val="000000"/>
          <w:sz w:val="28"/>
        </w:rPr>
        <w:t>
</w:t>
      </w:r>
      <w:r>
        <w:rPr>
          <w:rFonts w:ascii="Times New Roman"/>
          <w:b w:val="false"/>
          <w:i w:val="false"/>
          <w:color w:val="000000"/>
          <w:sz w:val="28"/>
        </w:rPr>
        <w:t>
      мұзданатын жауын-шашын;</w:t>
      </w:r>
      <w:r>
        <w:br/>
      </w:r>
      <w:r>
        <w:rPr>
          <w:rFonts w:ascii="Times New Roman"/>
          <w:b w:val="false"/>
          <w:i w:val="false"/>
          <w:color w:val="000000"/>
          <w:sz w:val="28"/>
        </w:rPr>
        <w:t>
</w:t>
      </w:r>
      <w:r>
        <w:rPr>
          <w:rFonts w:ascii="Times New Roman"/>
          <w:b w:val="false"/>
          <w:i w:val="false"/>
          <w:color w:val="000000"/>
          <w:sz w:val="28"/>
        </w:rPr>
        <w:t>
      орташа немесе қатты жауын-шашын (соның ішінде нөсер түріндегі);</w:t>
      </w:r>
      <w:r>
        <w:br/>
      </w:r>
      <w:r>
        <w:rPr>
          <w:rFonts w:ascii="Times New Roman"/>
          <w:b w:val="false"/>
          <w:i w:val="false"/>
          <w:color w:val="000000"/>
          <w:sz w:val="28"/>
        </w:rPr>
        <w:t>
</w:t>
      </w:r>
      <w:r>
        <w:rPr>
          <w:rFonts w:ascii="Times New Roman"/>
          <w:b w:val="false"/>
          <w:i w:val="false"/>
          <w:color w:val="000000"/>
          <w:sz w:val="28"/>
        </w:rPr>
        <w:t>
      найзағай (жауын-шашынмен);</w:t>
      </w:r>
      <w:r>
        <w:br/>
      </w:r>
      <w:r>
        <w:rPr>
          <w:rFonts w:ascii="Times New Roman"/>
          <w:b w:val="false"/>
          <w:i w:val="false"/>
          <w:color w:val="000000"/>
          <w:sz w:val="28"/>
        </w:rPr>
        <w:t>
</w:t>
      </w:r>
      <w:r>
        <w:rPr>
          <w:rFonts w:ascii="Times New Roman"/>
          <w:b w:val="false"/>
          <w:i w:val="false"/>
          <w:color w:val="000000"/>
          <w:sz w:val="28"/>
        </w:rPr>
        <w:t>
      шаңды боран;</w:t>
      </w:r>
      <w:r>
        <w:br/>
      </w:r>
      <w:r>
        <w:rPr>
          <w:rFonts w:ascii="Times New Roman"/>
          <w:b w:val="false"/>
          <w:i w:val="false"/>
          <w:color w:val="000000"/>
          <w:sz w:val="28"/>
        </w:rPr>
        <w:t>
</w:t>
      </w:r>
      <w:r>
        <w:rPr>
          <w:rFonts w:ascii="Times New Roman"/>
          <w:b w:val="false"/>
          <w:i w:val="false"/>
          <w:color w:val="000000"/>
          <w:sz w:val="28"/>
        </w:rPr>
        <w:t>
      құмды боран;</w:t>
      </w:r>
      <w:r>
        <w:br/>
      </w:r>
      <w:r>
        <w:rPr>
          <w:rFonts w:ascii="Times New Roman"/>
          <w:b w:val="false"/>
          <w:i w:val="false"/>
          <w:color w:val="000000"/>
          <w:sz w:val="28"/>
        </w:rPr>
        <w:t>
</w:t>
      </w:r>
      <w:r>
        <w:rPr>
          <w:rFonts w:ascii="Times New Roman"/>
          <w:b w:val="false"/>
          <w:i w:val="false"/>
          <w:color w:val="000000"/>
          <w:sz w:val="28"/>
        </w:rPr>
        <w:t>
      7) ауа райының немесе олардың үйлесімінің мынадай құбылыстарының кез келгенінің басталуы немесе тоқтатылуы болжанады:</w:t>
      </w:r>
      <w:r>
        <w:br/>
      </w:r>
      <w:r>
        <w:rPr>
          <w:rFonts w:ascii="Times New Roman"/>
          <w:b w:val="false"/>
          <w:i w:val="false"/>
          <w:color w:val="000000"/>
          <w:sz w:val="28"/>
        </w:rPr>
        <w:t>
</w:t>
      </w:r>
      <w:r>
        <w:rPr>
          <w:rFonts w:ascii="Times New Roman"/>
          <w:b w:val="false"/>
          <w:i w:val="false"/>
          <w:color w:val="000000"/>
          <w:sz w:val="28"/>
        </w:rPr>
        <w:t>
      мұз кристалдары;</w:t>
      </w:r>
      <w:r>
        <w:br/>
      </w:r>
      <w:r>
        <w:rPr>
          <w:rFonts w:ascii="Times New Roman"/>
          <w:b w:val="false"/>
          <w:i w:val="false"/>
          <w:color w:val="000000"/>
          <w:sz w:val="28"/>
        </w:rPr>
        <w:t>
</w:t>
      </w:r>
      <w:r>
        <w:rPr>
          <w:rFonts w:ascii="Times New Roman"/>
          <w:b w:val="false"/>
          <w:i w:val="false"/>
          <w:color w:val="000000"/>
          <w:sz w:val="28"/>
        </w:rPr>
        <w:t>
      мұзданатын тұман;</w:t>
      </w:r>
      <w:r>
        <w:br/>
      </w:r>
      <w:r>
        <w:rPr>
          <w:rFonts w:ascii="Times New Roman"/>
          <w:b w:val="false"/>
          <w:i w:val="false"/>
          <w:color w:val="000000"/>
          <w:sz w:val="28"/>
        </w:rPr>
        <w:t>
</w:t>
      </w:r>
      <w:r>
        <w:rPr>
          <w:rFonts w:ascii="Times New Roman"/>
          <w:b w:val="false"/>
          <w:i w:val="false"/>
          <w:color w:val="000000"/>
          <w:sz w:val="28"/>
        </w:rPr>
        <w:t>
      шаңды, құмды немесе қарлы жаяу бұрқасын;</w:t>
      </w:r>
      <w:r>
        <w:br/>
      </w:r>
      <w:r>
        <w:rPr>
          <w:rFonts w:ascii="Times New Roman"/>
          <w:b w:val="false"/>
          <w:i w:val="false"/>
          <w:color w:val="000000"/>
          <w:sz w:val="28"/>
        </w:rPr>
        <w:t>
</w:t>
      </w:r>
      <w:r>
        <w:rPr>
          <w:rFonts w:ascii="Times New Roman"/>
          <w:b w:val="false"/>
          <w:i w:val="false"/>
          <w:color w:val="000000"/>
          <w:sz w:val="28"/>
        </w:rPr>
        <w:t>
      шаңды жаяу боран, құмды боран немесе қарлы жаяу боран;</w:t>
      </w:r>
      <w:r>
        <w:br/>
      </w:r>
      <w:r>
        <w:rPr>
          <w:rFonts w:ascii="Times New Roman"/>
          <w:b w:val="false"/>
          <w:i w:val="false"/>
          <w:color w:val="000000"/>
          <w:sz w:val="28"/>
        </w:rPr>
        <w:t>
</w:t>
      </w:r>
      <w:r>
        <w:rPr>
          <w:rFonts w:ascii="Times New Roman"/>
          <w:b w:val="false"/>
          <w:i w:val="false"/>
          <w:color w:val="000000"/>
          <w:sz w:val="28"/>
        </w:rPr>
        <w:t>
      найзағай (жауын-шашынмен немесе жауын-шашынсыз);</w:t>
      </w:r>
      <w:r>
        <w:br/>
      </w:r>
      <w:r>
        <w:rPr>
          <w:rFonts w:ascii="Times New Roman"/>
          <w:b w:val="false"/>
          <w:i w:val="false"/>
          <w:color w:val="000000"/>
          <w:sz w:val="28"/>
        </w:rPr>
        <w:t>
</w:t>
      </w:r>
      <w:r>
        <w:rPr>
          <w:rFonts w:ascii="Times New Roman"/>
          <w:b w:val="false"/>
          <w:i w:val="false"/>
          <w:color w:val="000000"/>
          <w:sz w:val="28"/>
        </w:rPr>
        <w:t>
      дауыл;</w:t>
      </w:r>
      <w:r>
        <w:br/>
      </w:r>
      <w:r>
        <w:rPr>
          <w:rFonts w:ascii="Times New Roman"/>
          <w:b w:val="false"/>
          <w:i w:val="false"/>
          <w:color w:val="000000"/>
          <w:sz w:val="28"/>
        </w:rPr>
        <w:t>
</w:t>
      </w:r>
      <w:r>
        <w:rPr>
          <w:rFonts w:ascii="Times New Roman"/>
          <w:b w:val="false"/>
          <w:i w:val="false"/>
          <w:color w:val="000000"/>
          <w:sz w:val="28"/>
        </w:rPr>
        <w:t>
      құйғыш тәрізді бұлт (торнадо немесе құйын);</w:t>
      </w:r>
      <w:r>
        <w:br/>
      </w:r>
      <w:r>
        <w:rPr>
          <w:rFonts w:ascii="Times New Roman"/>
          <w:b w:val="false"/>
          <w:i w:val="false"/>
          <w:color w:val="000000"/>
          <w:sz w:val="28"/>
        </w:rPr>
        <w:t>
</w:t>
      </w:r>
      <w:r>
        <w:rPr>
          <w:rFonts w:ascii="Times New Roman"/>
          <w:b w:val="false"/>
          <w:i w:val="false"/>
          <w:color w:val="000000"/>
          <w:sz w:val="28"/>
        </w:rPr>
        <w:t>
      8) болжауға сәйкес BKN немесе OVC ұзақтығымен төменгі қабаттың немесе бұлт алабының төменгі шетінің биіктігі мынадай мағыналардың бірін немесе бірнешеуінен арттырады немесе жетеді немесе болжауға сәйкес BKN немесе OVC ұзақтығымен төменгі қабаттың немесе бұлт алабының төменгі шетінің биіктігі мынадай мағыналардың бірін немесе бірнешеуінен азаяды:</w:t>
      </w:r>
      <w:r>
        <w:br/>
      </w:r>
      <w:r>
        <w:rPr>
          <w:rFonts w:ascii="Times New Roman"/>
          <w:b w:val="false"/>
          <w:i w:val="false"/>
          <w:color w:val="000000"/>
          <w:sz w:val="28"/>
        </w:rPr>
        <w:t>
</w:t>
      </w:r>
      <w:r>
        <w:rPr>
          <w:rFonts w:ascii="Times New Roman"/>
          <w:b w:val="false"/>
          <w:i w:val="false"/>
          <w:color w:val="000000"/>
          <w:sz w:val="28"/>
        </w:rPr>
        <w:t>
      30, 60, 150 немесе 300 метр (100, 200, 500 немесе 1000 фут);</w:t>
      </w:r>
      <w:r>
        <w:br/>
      </w:r>
      <w:r>
        <w:rPr>
          <w:rFonts w:ascii="Times New Roman"/>
          <w:b w:val="false"/>
          <w:i w:val="false"/>
          <w:color w:val="000000"/>
          <w:sz w:val="28"/>
        </w:rPr>
        <w:t>
</w:t>
      </w:r>
      <w:r>
        <w:rPr>
          <w:rFonts w:ascii="Times New Roman"/>
          <w:b w:val="false"/>
          <w:i w:val="false"/>
          <w:color w:val="000000"/>
          <w:sz w:val="28"/>
        </w:rPr>
        <w:t>
      450 метр (1500 фут) – шолу ұшулардың қағидалары бойынша ұшулардың маңызды санын орындау жағдайында;</w:t>
      </w:r>
      <w:r>
        <w:br/>
      </w:r>
      <w:r>
        <w:rPr>
          <w:rFonts w:ascii="Times New Roman"/>
          <w:b w:val="false"/>
          <w:i w:val="false"/>
          <w:color w:val="000000"/>
          <w:sz w:val="28"/>
        </w:rPr>
        <w:t>
</w:t>
      </w:r>
      <w:r>
        <w:rPr>
          <w:rFonts w:ascii="Times New Roman"/>
          <w:b w:val="false"/>
          <w:i w:val="false"/>
          <w:color w:val="000000"/>
          <w:sz w:val="28"/>
        </w:rPr>
        <w:t>
      9) болжауға сәйкес қабаттың немесе бұлттардың алабы 450 метр (1500 фут) өзгертіледі:</w:t>
      </w:r>
      <w:r>
        <w:br/>
      </w:r>
      <w:r>
        <w:rPr>
          <w:rFonts w:ascii="Times New Roman"/>
          <w:b w:val="false"/>
          <w:i w:val="false"/>
          <w:color w:val="000000"/>
          <w:sz w:val="28"/>
        </w:rPr>
        <w:t>
</w:t>
      </w:r>
      <w:r>
        <w:rPr>
          <w:rFonts w:ascii="Times New Roman"/>
          <w:b w:val="false"/>
          <w:i w:val="false"/>
          <w:color w:val="000000"/>
          <w:sz w:val="28"/>
        </w:rPr>
        <w:t>
      NSC, FEW немесе SCT бастап BKN немесе OVC дейін;</w:t>
      </w:r>
      <w:r>
        <w:br/>
      </w:r>
      <w:r>
        <w:rPr>
          <w:rFonts w:ascii="Times New Roman"/>
          <w:b w:val="false"/>
          <w:i w:val="false"/>
          <w:color w:val="000000"/>
          <w:sz w:val="28"/>
        </w:rPr>
        <w:t>
</w:t>
      </w:r>
      <w:r>
        <w:rPr>
          <w:rFonts w:ascii="Times New Roman"/>
          <w:b w:val="false"/>
          <w:i w:val="false"/>
          <w:color w:val="000000"/>
          <w:sz w:val="28"/>
        </w:rPr>
        <w:t>
      BKN немесе OVC бастап NSC, FEW немесе SCT дейін;</w:t>
      </w:r>
      <w:r>
        <w:br/>
      </w:r>
      <w:r>
        <w:rPr>
          <w:rFonts w:ascii="Times New Roman"/>
          <w:b w:val="false"/>
          <w:i w:val="false"/>
          <w:color w:val="000000"/>
          <w:sz w:val="28"/>
        </w:rPr>
        <w:t>
</w:t>
      </w:r>
      <w:r>
        <w:rPr>
          <w:rFonts w:ascii="Times New Roman"/>
          <w:b w:val="false"/>
          <w:i w:val="false"/>
          <w:color w:val="000000"/>
          <w:sz w:val="28"/>
        </w:rPr>
        <w:t>
      10) қою жаңбырлы бұлттардың дамуы немесе таралуы болжанады;</w:t>
      </w:r>
      <w:r>
        <w:br/>
      </w:r>
      <w:r>
        <w:rPr>
          <w:rFonts w:ascii="Times New Roman"/>
          <w:b w:val="false"/>
          <w:i w:val="false"/>
          <w:color w:val="000000"/>
          <w:sz w:val="28"/>
        </w:rPr>
        <w:t>
</w:t>
      </w:r>
      <w:r>
        <w:rPr>
          <w:rFonts w:ascii="Times New Roman"/>
          <w:b w:val="false"/>
          <w:i w:val="false"/>
          <w:color w:val="000000"/>
          <w:sz w:val="28"/>
        </w:rPr>
        <w:t>
      11) болжауға сәйкес тік көріну жақсарады және мына мәндердің біріне немесе бірнешеуіне жетеді немесе арттырады немесе болжауға сәйкес тік көріну нашарлайды және мына мәндердің бірінен немесе бірнешеуінен азаяды немесе кем болады;</w:t>
      </w:r>
      <w:r>
        <w:br/>
      </w:r>
      <w:r>
        <w:rPr>
          <w:rFonts w:ascii="Times New Roman"/>
          <w:b w:val="false"/>
          <w:i w:val="false"/>
          <w:color w:val="000000"/>
          <w:sz w:val="28"/>
        </w:rPr>
        <w:t>
</w:t>
      </w:r>
      <w:r>
        <w:rPr>
          <w:rFonts w:ascii="Times New Roman"/>
          <w:b w:val="false"/>
          <w:i w:val="false"/>
          <w:color w:val="000000"/>
          <w:sz w:val="28"/>
        </w:rPr>
        <w:t>
      30, 60, 150 немесе 300 метр (100, 200, 500 немесе 1000 фут);</w:t>
      </w:r>
      <w:r>
        <w:br/>
      </w:r>
      <w:r>
        <w:rPr>
          <w:rFonts w:ascii="Times New Roman"/>
          <w:b w:val="false"/>
          <w:i w:val="false"/>
          <w:color w:val="000000"/>
          <w:sz w:val="28"/>
        </w:rPr>
        <w:t>
</w:t>
      </w:r>
      <w:r>
        <w:rPr>
          <w:rFonts w:ascii="Times New Roman"/>
          <w:b w:val="false"/>
          <w:i w:val="false"/>
          <w:color w:val="000000"/>
          <w:sz w:val="28"/>
        </w:rPr>
        <w:t>
      12) осы әуеайлақтың пайдалану минимумында негізделген және уәкілетті метеорологиялық орган мен мүдделі пайдаланушы арасында келісілген кез келген басқа өлшемдер.</w:t>
      </w:r>
      <w:r>
        <w:br/>
      </w:r>
      <w:r>
        <w:rPr>
          <w:rFonts w:ascii="Times New Roman"/>
          <w:b w:val="false"/>
          <w:i w:val="false"/>
          <w:color w:val="000000"/>
          <w:sz w:val="28"/>
        </w:rPr>
        <w:t>
</w:t>
      </w:r>
      <w:r>
        <w:rPr>
          <w:rFonts w:ascii="Times New Roman"/>
          <w:b w:val="false"/>
          <w:i w:val="false"/>
          <w:color w:val="000000"/>
          <w:sz w:val="28"/>
        </w:rPr>
        <w:t>
      249. Болжамдар, оның басталуына дейін кемінде 1 сағат бұрын шығарылады. Болжамдардың әрекет ете бастауының стандартты уақыт Дүниежүзілік үйлестірілген уақыт (UTC) бойынша 00.00 сағаттан бастап белгіленеді.</w:t>
      </w:r>
      <w:r>
        <w:br/>
      </w:r>
      <w:r>
        <w:rPr>
          <w:rFonts w:ascii="Times New Roman"/>
          <w:b w:val="false"/>
          <w:i w:val="false"/>
          <w:color w:val="000000"/>
          <w:sz w:val="28"/>
        </w:rPr>
        <w:t>
</w:t>
      </w:r>
      <w:r>
        <w:rPr>
          <w:rFonts w:ascii="Times New Roman"/>
          <w:b w:val="false"/>
          <w:i w:val="false"/>
          <w:color w:val="000000"/>
          <w:sz w:val="28"/>
        </w:rPr>
        <w:t>
      250. Тәулік бойы жұмыс істемейтін әуежайларда, бірінші болжамның кезеңінің басталуы стандартынан ауытқуы мүмкін, ал шығарылу алды әрекеттің басталуына дейін кемінде 1 сағатты құрайды.</w:t>
      </w:r>
      <w:r>
        <w:br/>
      </w:r>
      <w:r>
        <w:rPr>
          <w:rFonts w:ascii="Times New Roman"/>
          <w:b w:val="false"/>
          <w:i w:val="false"/>
          <w:color w:val="000000"/>
          <w:sz w:val="28"/>
        </w:rPr>
        <w:t>
</w:t>
      </w:r>
      <w:r>
        <w:rPr>
          <w:rFonts w:ascii="Times New Roman"/>
          <w:b w:val="false"/>
          <w:i w:val="false"/>
          <w:color w:val="000000"/>
          <w:sz w:val="28"/>
        </w:rPr>
        <w:t>
      251. Әуеайлақ бойынша ауа райының болжамы ашық мәтінмен және қысқартулармен тарату үшін TAF, оларға түзетулер TAF AMD деп белгіленеді. TAF AMD әрекет ету кезеңі уақыт тобында көрсетіледі және қалған барлық әрекет ету кезеңіне таратылады.</w:t>
      </w:r>
      <w:r>
        <w:br/>
      </w:r>
      <w:r>
        <w:rPr>
          <w:rFonts w:ascii="Times New Roman"/>
          <w:b w:val="false"/>
          <w:i w:val="false"/>
          <w:color w:val="000000"/>
          <w:sz w:val="28"/>
        </w:rPr>
        <w:t>
</w:t>
      </w:r>
      <w:r>
        <w:rPr>
          <w:rFonts w:ascii="Times New Roman"/>
          <w:b w:val="false"/>
          <w:i w:val="false"/>
          <w:color w:val="000000"/>
          <w:sz w:val="28"/>
        </w:rPr>
        <w:t>
      252. Қону үшін болжамдарды тиісті уәкілетті метеорологиялық орган тағайындаған метеорологиялық орган жасайды. Мынадай болжамдар жергілікті пайдаланушыларды, сондай-ақ әуеайлақтан 1 сағат ұшу уақытының шегінде орналасқан әуе кемелері үшін арналған.</w:t>
      </w:r>
      <w:r>
        <w:br/>
      </w:r>
      <w:r>
        <w:rPr>
          <w:rFonts w:ascii="Times New Roman"/>
          <w:b w:val="false"/>
          <w:i w:val="false"/>
          <w:color w:val="000000"/>
          <w:sz w:val="28"/>
        </w:rPr>
        <w:t>
</w:t>
      </w:r>
      <w:r>
        <w:rPr>
          <w:rFonts w:ascii="Times New Roman"/>
          <w:b w:val="false"/>
          <w:i w:val="false"/>
          <w:color w:val="000000"/>
          <w:sz w:val="28"/>
        </w:rPr>
        <w:t>
      253. Қону үшін болжамдар «тренд» болжамдары түрінде жасалады.</w:t>
      </w:r>
      <w:r>
        <w:br/>
      </w:r>
      <w:r>
        <w:rPr>
          <w:rFonts w:ascii="Times New Roman"/>
          <w:b w:val="false"/>
          <w:i w:val="false"/>
          <w:color w:val="000000"/>
          <w:sz w:val="28"/>
        </w:rPr>
        <w:t>
</w:t>
      </w:r>
      <w:r>
        <w:rPr>
          <w:rFonts w:ascii="Times New Roman"/>
          <w:b w:val="false"/>
          <w:i w:val="false"/>
          <w:color w:val="000000"/>
          <w:sz w:val="28"/>
        </w:rPr>
        <w:t>
      254. «Тренд» түріндегі болжам осы әуеайлақта жергілікті тұрақты мәліметке немесе арнайы мәліметке немесе МЕТАR немесе SPECI мәліметтеріне қоса берілетін метеорологиялық жағдайлардың күтілетін өзгерістерді қысқаша мазмұндаудан тұрады.</w:t>
      </w:r>
      <w:r>
        <w:br/>
      </w:r>
      <w:r>
        <w:rPr>
          <w:rFonts w:ascii="Times New Roman"/>
          <w:b w:val="false"/>
          <w:i w:val="false"/>
          <w:color w:val="000000"/>
          <w:sz w:val="28"/>
        </w:rPr>
        <w:t>
</w:t>
      </w:r>
      <w:r>
        <w:rPr>
          <w:rFonts w:ascii="Times New Roman"/>
          <w:b w:val="false"/>
          <w:i w:val="false"/>
          <w:color w:val="000000"/>
          <w:sz w:val="28"/>
        </w:rPr>
        <w:t>
      255. «Тренд» түрінде қону үшін болжам әрекет ету кезеңі қону үшін болжамның бөлігі болып табылатын мәліметке жасалған уақыттан бастап 2 сағатты құрайды.</w:t>
      </w:r>
      <w:r>
        <w:br/>
      </w:r>
      <w:r>
        <w:rPr>
          <w:rFonts w:ascii="Times New Roman"/>
          <w:b w:val="false"/>
          <w:i w:val="false"/>
          <w:color w:val="000000"/>
          <w:sz w:val="28"/>
        </w:rPr>
        <w:t>
</w:t>
      </w:r>
      <w:r>
        <w:rPr>
          <w:rFonts w:ascii="Times New Roman"/>
          <w:b w:val="false"/>
          <w:i w:val="false"/>
          <w:color w:val="000000"/>
          <w:sz w:val="28"/>
        </w:rPr>
        <w:t>
      256. «Тренд» түріндегі болжамда ол қоса берілетін мәліметтегідей сол бірліктері және шкалалар қолданылады. «PROB» көрсеткіші «тренд» түріндегі болжамда қолданылмайды.</w:t>
      </w:r>
      <w:r>
        <w:br/>
      </w:r>
      <w:r>
        <w:rPr>
          <w:rFonts w:ascii="Times New Roman"/>
          <w:b w:val="false"/>
          <w:i w:val="false"/>
          <w:color w:val="000000"/>
          <w:sz w:val="28"/>
        </w:rPr>
        <w:t>
</w:t>
      </w:r>
      <w:r>
        <w:rPr>
          <w:rFonts w:ascii="Times New Roman"/>
          <w:b w:val="false"/>
          <w:i w:val="false"/>
          <w:color w:val="000000"/>
          <w:sz w:val="28"/>
        </w:rPr>
        <w:t>
      257. ӘҚҰ диспетчерлерінің және әуе кемелері экипаждарының сұрауы бойынша қону үшін болжамдар ашық мәтінмен таратылады.</w:t>
      </w:r>
      <w:r>
        <w:br/>
      </w:r>
      <w:r>
        <w:rPr>
          <w:rFonts w:ascii="Times New Roman"/>
          <w:b w:val="false"/>
          <w:i w:val="false"/>
          <w:color w:val="000000"/>
          <w:sz w:val="28"/>
        </w:rPr>
        <w:t>
</w:t>
      </w:r>
      <w:r>
        <w:rPr>
          <w:rFonts w:ascii="Times New Roman"/>
          <w:b w:val="false"/>
          <w:i w:val="false"/>
          <w:color w:val="000000"/>
          <w:sz w:val="28"/>
        </w:rPr>
        <w:t>
      258. Ұшу үшін болжамдарды тиісті уәкілетті метеорологиялық орган тағайындаған метеорологиялық орган жасайды.</w:t>
      </w:r>
      <w:r>
        <w:br/>
      </w:r>
      <w:r>
        <w:rPr>
          <w:rFonts w:ascii="Times New Roman"/>
          <w:b w:val="false"/>
          <w:i w:val="false"/>
          <w:color w:val="000000"/>
          <w:sz w:val="28"/>
        </w:rPr>
        <w:t>
</w:t>
      </w:r>
      <w:r>
        <w:rPr>
          <w:rFonts w:ascii="Times New Roman"/>
          <w:b w:val="false"/>
          <w:i w:val="false"/>
          <w:color w:val="000000"/>
          <w:sz w:val="28"/>
        </w:rPr>
        <w:t>
      259. Пайдаланушыларға және ұшу экипажының мүшелеріне сұраныс бойынша күтілетін ұшу уақытына дейін 3 сағат ішінде ұсынылады.</w:t>
      </w:r>
      <w:r>
        <w:br/>
      </w:r>
      <w:r>
        <w:rPr>
          <w:rFonts w:ascii="Times New Roman"/>
          <w:b w:val="false"/>
          <w:i w:val="false"/>
          <w:color w:val="000000"/>
          <w:sz w:val="28"/>
        </w:rPr>
        <w:t>
</w:t>
      </w:r>
      <w:r>
        <w:rPr>
          <w:rFonts w:ascii="Times New Roman"/>
          <w:b w:val="false"/>
          <w:i w:val="false"/>
          <w:color w:val="000000"/>
          <w:sz w:val="28"/>
        </w:rPr>
        <w:t>
      260. Ұшу үшін болжам белгіленген уақыт кезеңіне жатады және ҰҚЖ кешенінің ауданында күтілетін метеорологиялық жағдайлар туралы ақпаратты қамтиды. Ұшу үшін болжам жерге жақын желдің жылдамдығы, ауа температурасы, қысым (QNH) және жергілікті келісім жасалған басқа кез келген элементтер туралы ақпаратты қамтиды.</w:t>
      </w:r>
      <w:r>
        <w:br/>
      </w:r>
      <w:r>
        <w:rPr>
          <w:rFonts w:ascii="Times New Roman"/>
          <w:b w:val="false"/>
          <w:i w:val="false"/>
          <w:color w:val="000000"/>
          <w:sz w:val="28"/>
        </w:rPr>
        <w:t>
</w:t>
      </w:r>
      <w:r>
        <w:rPr>
          <w:rFonts w:ascii="Times New Roman"/>
          <w:b w:val="false"/>
          <w:i w:val="false"/>
          <w:color w:val="000000"/>
          <w:sz w:val="28"/>
        </w:rPr>
        <w:t>
      261. Болжам нысаны уәкілетті метеорологиялық орган мен тиісті пайдаланушы (пайдаланушылар) арасындағы келісім бойынша белгіленеді. Ұшуға арналған болжамдарда қолданылатын элементтердің, терминологияның, бірліктердің және шкалалардың тұру тәртібі әуеайлақ бойынша мәліметтердің тиісті компоненттеріне баламалы болып табылады.</w:t>
      </w:r>
      <w:r>
        <w:br/>
      </w:r>
      <w:r>
        <w:rPr>
          <w:rFonts w:ascii="Times New Roman"/>
          <w:b w:val="false"/>
          <w:i w:val="false"/>
          <w:color w:val="000000"/>
          <w:sz w:val="28"/>
        </w:rPr>
        <w:t>
</w:t>
      </w:r>
      <w:r>
        <w:rPr>
          <w:rFonts w:ascii="Times New Roman"/>
          <w:b w:val="false"/>
          <w:i w:val="false"/>
          <w:color w:val="000000"/>
          <w:sz w:val="28"/>
        </w:rPr>
        <w:t>
      262. Ұшу үшін шығаратын болжамдарды метеорологиялық органдар болжамдарға үнемі бақылау жүргізеді және қажет болған жағдай бойынша оларға уақытымен түзетулерді енгізеді.</w:t>
      </w:r>
      <w:r>
        <w:br/>
      </w:r>
      <w:r>
        <w:rPr>
          <w:rFonts w:ascii="Times New Roman"/>
          <w:b w:val="false"/>
          <w:i w:val="false"/>
          <w:color w:val="000000"/>
          <w:sz w:val="28"/>
        </w:rPr>
        <w:t>
</w:t>
      </w:r>
      <w:r>
        <w:rPr>
          <w:rFonts w:ascii="Times New Roman"/>
          <w:b w:val="false"/>
          <w:i w:val="false"/>
          <w:color w:val="000000"/>
          <w:sz w:val="28"/>
        </w:rPr>
        <w:t>
      263. Ұшу үшін болжамдарға түзетулерді шығару өлшемдері уәкілетті метеорологиялық орган мен тиісті пайдаланушылар арасындағы келісім бойынша белгіленеді. Осы өлшемдер нақты әуеайлақ үшін белгіленген арнайы мәліметтерді жасау өлшемдеріне сәйкес болады.</w:t>
      </w:r>
    </w:p>
    <w:bookmarkEnd w:id="55"/>
    <w:bookmarkStart w:name="z799" w:id="56"/>
    <w:p>
      <w:pPr>
        <w:spacing w:after="0"/>
        <w:ind w:left="0"/>
        <w:jc w:val="both"/>
      </w:pPr>
      <w:r>
        <w:rPr>
          <w:rFonts w:ascii="Times New Roman"/>
          <w:b w:val="false"/>
          <w:i w:val="false"/>
          <w:color w:val="000000"/>
          <w:sz w:val="28"/>
        </w:rPr>
        <w:t>
2. Ұшулардың бағдарлары және аудандары бойынша болжамдар</w:t>
      </w:r>
    </w:p>
    <w:bookmarkEnd w:id="56"/>
    <w:bookmarkStart w:name="z800" w:id="57"/>
    <w:p>
      <w:pPr>
        <w:spacing w:after="0"/>
        <w:ind w:left="0"/>
        <w:jc w:val="both"/>
      </w:pPr>
      <w:r>
        <w:rPr>
          <w:rFonts w:ascii="Times New Roman"/>
          <w:b w:val="false"/>
          <w:i w:val="false"/>
          <w:color w:val="000000"/>
          <w:sz w:val="28"/>
        </w:rPr>
        <w:t>
      264. Ұшулардың бағдарлары және аудандары бойынша болжамдар жел, биіктіктегі ауаның температурасы, ауа райының ерекше құбылыстары, бұлттылық, көріну, сондай-ақ ұшулар сипаттамасына және орындалатын авиациялық жұмыстардың түрлеріне тәуелді басқа элементтер туралы ақпаратты қамтиды. Осы ақпарат ұшуларды жүргізуде қойылатын талаптарды көрсетеді, оларды қамтамасыз етуге ұшу уақыты мен биіктігін және бағдардың географиялық ұзақтығын ескере отырып, осы болжамдар арналған.</w:t>
      </w:r>
      <w:r>
        <w:br/>
      </w:r>
      <w:r>
        <w:rPr>
          <w:rFonts w:ascii="Times New Roman"/>
          <w:b w:val="false"/>
          <w:i w:val="false"/>
          <w:color w:val="000000"/>
          <w:sz w:val="28"/>
        </w:rPr>
        <w:t>
</w:t>
      </w:r>
      <w:r>
        <w:rPr>
          <w:rFonts w:ascii="Times New Roman"/>
          <w:b w:val="false"/>
          <w:i w:val="false"/>
          <w:color w:val="000000"/>
          <w:sz w:val="28"/>
        </w:rPr>
        <w:t>
      265. Ауа райының ерекше құбылыстарына мыналар жатады:</w:t>
      </w:r>
      <w:r>
        <w:br/>
      </w:r>
      <w:r>
        <w:rPr>
          <w:rFonts w:ascii="Times New Roman"/>
          <w:b w:val="false"/>
          <w:i w:val="false"/>
          <w:color w:val="000000"/>
          <w:sz w:val="28"/>
        </w:rPr>
        <w:t>
</w:t>
      </w:r>
      <w:r>
        <w:rPr>
          <w:rFonts w:ascii="Times New Roman"/>
          <w:b w:val="false"/>
          <w:i w:val="false"/>
          <w:color w:val="000000"/>
          <w:sz w:val="28"/>
        </w:rPr>
        <w:t>
      1) найзағай:</w:t>
      </w:r>
      <w:r>
        <w:br/>
      </w:r>
      <w:r>
        <w:rPr>
          <w:rFonts w:ascii="Times New Roman"/>
          <w:b w:val="false"/>
          <w:i w:val="false"/>
          <w:color w:val="000000"/>
          <w:sz w:val="28"/>
        </w:rPr>
        <w:t>
</w:t>
      </w:r>
      <w:r>
        <w:rPr>
          <w:rFonts w:ascii="Times New Roman"/>
          <w:b w:val="false"/>
          <w:i w:val="false"/>
          <w:color w:val="000000"/>
          <w:sz w:val="28"/>
        </w:rPr>
        <w:t>
      бүркемелі,</w:t>
      </w:r>
      <w:r>
        <w:br/>
      </w:r>
      <w:r>
        <w:rPr>
          <w:rFonts w:ascii="Times New Roman"/>
          <w:b w:val="false"/>
          <w:i w:val="false"/>
          <w:color w:val="000000"/>
          <w:sz w:val="28"/>
        </w:rPr>
        <w:t>
</w:t>
      </w:r>
      <w:r>
        <w:rPr>
          <w:rFonts w:ascii="Times New Roman"/>
          <w:b w:val="false"/>
          <w:i w:val="false"/>
          <w:color w:val="000000"/>
          <w:sz w:val="28"/>
        </w:rPr>
        <w:t>
      жиі,</w:t>
      </w:r>
      <w:r>
        <w:br/>
      </w:r>
      <w:r>
        <w:rPr>
          <w:rFonts w:ascii="Times New Roman"/>
          <w:b w:val="false"/>
          <w:i w:val="false"/>
          <w:color w:val="000000"/>
          <w:sz w:val="28"/>
        </w:rPr>
        <w:t>
</w:t>
      </w:r>
      <w:r>
        <w:rPr>
          <w:rFonts w:ascii="Times New Roman"/>
          <w:b w:val="false"/>
          <w:i w:val="false"/>
          <w:color w:val="000000"/>
          <w:sz w:val="28"/>
        </w:rPr>
        <w:t>
      дауыл желісі бойынша,</w:t>
      </w:r>
      <w:r>
        <w:br/>
      </w:r>
      <w:r>
        <w:rPr>
          <w:rFonts w:ascii="Times New Roman"/>
          <w:b w:val="false"/>
          <w:i w:val="false"/>
          <w:color w:val="000000"/>
          <w:sz w:val="28"/>
        </w:rPr>
        <w:t>
</w:t>
      </w:r>
      <w:r>
        <w:rPr>
          <w:rFonts w:ascii="Times New Roman"/>
          <w:b w:val="false"/>
          <w:i w:val="false"/>
          <w:color w:val="000000"/>
          <w:sz w:val="28"/>
        </w:rPr>
        <w:t>
      бұршақпен бүркемелі,</w:t>
      </w:r>
      <w:r>
        <w:br/>
      </w:r>
      <w:r>
        <w:rPr>
          <w:rFonts w:ascii="Times New Roman"/>
          <w:b w:val="false"/>
          <w:i w:val="false"/>
          <w:color w:val="000000"/>
          <w:sz w:val="28"/>
        </w:rPr>
        <w:t>
</w:t>
      </w:r>
      <w:r>
        <w:rPr>
          <w:rFonts w:ascii="Times New Roman"/>
          <w:b w:val="false"/>
          <w:i w:val="false"/>
          <w:color w:val="000000"/>
          <w:sz w:val="28"/>
        </w:rPr>
        <w:t>
      дауыл желісі бойынша жиі;</w:t>
      </w:r>
      <w:r>
        <w:br/>
      </w:r>
      <w:r>
        <w:rPr>
          <w:rFonts w:ascii="Times New Roman"/>
          <w:b w:val="false"/>
          <w:i w:val="false"/>
          <w:color w:val="000000"/>
          <w:sz w:val="28"/>
        </w:rPr>
        <w:t>
</w:t>
      </w:r>
      <w:r>
        <w:rPr>
          <w:rFonts w:ascii="Times New Roman"/>
          <w:b w:val="false"/>
          <w:i w:val="false"/>
          <w:color w:val="000000"/>
          <w:sz w:val="28"/>
        </w:rPr>
        <w:t>
      2) қатты дауылдың желісі;</w:t>
      </w:r>
      <w:r>
        <w:br/>
      </w:r>
      <w:r>
        <w:rPr>
          <w:rFonts w:ascii="Times New Roman"/>
          <w:b w:val="false"/>
          <w:i w:val="false"/>
          <w:color w:val="000000"/>
          <w:sz w:val="28"/>
        </w:rPr>
        <w:t>
</w:t>
      </w:r>
      <w:r>
        <w:rPr>
          <w:rFonts w:ascii="Times New Roman"/>
          <w:b w:val="false"/>
          <w:i w:val="false"/>
          <w:color w:val="000000"/>
          <w:sz w:val="28"/>
        </w:rPr>
        <w:t>
      3) 100 (немесе таулы аудандарда ұшу эшелонына дейін 150) эшелоннан төмен 15 м/с асатын жер бетіндегі жақын жел;</w:t>
      </w:r>
      <w:r>
        <w:br/>
      </w:r>
      <w:r>
        <w:rPr>
          <w:rFonts w:ascii="Times New Roman"/>
          <w:b w:val="false"/>
          <w:i w:val="false"/>
          <w:color w:val="000000"/>
          <w:sz w:val="28"/>
        </w:rPr>
        <w:t>
</w:t>
      </w:r>
      <w:r>
        <w:rPr>
          <w:rFonts w:ascii="Times New Roman"/>
          <w:b w:val="false"/>
          <w:i w:val="false"/>
          <w:color w:val="000000"/>
          <w:sz w:val="28"/>
        </w:rPr>
        <w:t>
      4) орташа немесе қатты турбуленттік (жаппай бұлттылық немесе ашық аспан кезінде);</w:t>
      </w:r>
      <w:r>
        <w:br/>
      </w:r>
      <w:r>
        <w:rPr>
          <w:rFonts w:ascii="Times New Roman"/>
          <w:b w:val="false"/>
          <w:i w:val="false"/>
          <w:color w:val="000000"/>
          <w:sz w:val="28"/>
        </w:rPr>
        <w:t>
</w:t>
      </w:r>
      <w:r>
        <w:rPr>
          <w:rFonts w:ascii="Times New Roman"/>
          <w:b w:val="false"/>
          <w:i w:val="false"/>
          <w:color w:val="000000"/>
          <w:sz w:val="28"/>
        </w:rPr>
        <w:t>
      5) аса суытылған жаңбырдың нәтижесіндегі бұлттардағы орташа немесе қатты мұздану;</w:t>
      </w:r>
      <w:r>
        <w:br/>
      </w:r>
      <w:r>
        <w:rPr>
          <w:rFonts w:ascii="Times New Roman"/>
          <w:b w:val="false"/>
          <w:i w:val="false"/>
          <w:color w:val="000000"/>
          <w:sz w:val="28"/>
        </w:rPr>
        <w:t>
</w:t>
      </w:r>
      <w:r>
        <w:rPr>
          <w:rFonts w:ascii="Times New Roman"/>
          <w:b w:val="false"/>
          <w:i w:val="false"/>
          <w:color w:val="000000"/>
          <w:sz w:val="28"/>
        </w:rPr>
        <w:t>
      6) таулы толқын;</w:t>
      </w:r>
      <w:r>
        <w:br/>
      </w:r>
      <w:r>
        <w:rPr>
          <w:rFonts w:ascii="Times New Roman"/>
          <w:b w:val="false"/>
          <w:i w:val="false"/>
          <w:color w:val="000000"/>
          <w:sz w:val="28"/>
        </w:rPr>
        <w:t>
</w:t>
      </w:r>
      <w:r>
        <w:rPr>
          <w:rFonts w:ascii="Times New Roman"/>
          <w:b w:val="false"/>
          <w:i w:val="false"/>
          <w:color w:val="000000"/>
          <w:sz w:val="28"/>
        </w:rPr>
        <w:t>
      7) ақ жауынды құмды (шаңды) боран;</w:t>
      </w:r>
      <w:r>
        <w:br/>
      </w:r>
      <w:r>
        <w:rPr>
          <w:rFonts w:ascii="Times New Roman"/>
          <w:b w:val="false"/>
          <w:i w:val="false"/>
          <w:color w:val="000000"/>
          <w:sz w:val="28"/>
        </w:rPr>
        <w:t>
</w:t>
      </w:r>
      <w:r>
        <w:rPr>
          <w:rFonts w:ascii="Times New Roman"/>
          <w:b w:val="false"/>
          <w:i w:val="false"/>
          <w:color w:val="000000"/>
          <w:sz w:val="28"/>
        </w:rPr>
        <w:t>
      8) 250 асатын ұшу эшелоны үшін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7) тармақшаларда</w:t>
      </w:r>
      <w:r>
        <w:rPr>
          <w:rFonts w:ascii="Times New Roman"/>
          <w:b w:val="false"/>
          <w:i w:val="false"/>
          <w:color w:val="000000"/>
          <w:sz w:val="28"/>
        </w:rPr>
        <w:t xml:space="preserve"> аталған құбылыстарға байланысты түйдек-жаңбырлы бұлттар;</w:t>
      </w:r>
      <w:r>
        <w:br/>
      </w:r>
      <w:r>
        <w:rPr>
          <w:rFonts w:ascii="Times New Roman"/>
          <w:b w:val="false"/>
          <w:i w:val="false"/>
          <w:color w:val="000000"/>
          <w:sz w:val="28"/>
        </w:rPr>
        <w:t>
</w:t>
      </w:r>
      <w:r>
        <w:rPr>
          <w:rFonts w:ascii="Times New Roman"/>
          <w:b w:val="false"/>
          <w:i w:val="false"/>
          <w:color w:val="000000"/>
          <w:sz w:val="28"/>
        </w:rPr>
        <w:t>
      9) 100-250 ұшу эшелоны үшін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7) тармақшаларда</w:t>
      </w:r>
      <w:r>
        <w:rPr>
          <w:rFonts w:ascii="Times New Roman"/>
          <w:b w:val="false"/>
          <w:i w:val="false"/>
          <w:color w:val="000000"/>
          <w:sz w:val="28"/>
        </w:rPr>
        <w:t xml:space="preserve"> аталған құбылыстарға байланысты бұлттылық;</w:t>
      </w:r>
      <w:r>
        <w:br/>
      </w:r>
      <w:r>
        <w:rPr>
          <w:rFonts w:ascii="Times New Roman"/>
          <w:b w:val="false"/>
          <w:i w:val="false"/>
          <w:color w:val="000000"/>
          <w:sz w:val="28"/>
        </w:rPr>
        <w:t>
</w:t>
      </w:r>
      <w:r>
        <w:rPr>
          <w:rFonts w:ascii="Times New Roman"/>
          <w:b w:val="false"/>
          <w:i w:val="false"/>
          <w:color w:val="000000"/>
          <w:sz w:val="28"/>
        </w:rPr>
        <w:t>
      10) жанартау күлінің бұлттары;</w:t>
      </w:r>
      <w:r>
        <w:br/>
      </w:r>
      <w:r>
        <w:rPr>
          <w:rFonts w:ascii="Times New Roman"/>
          <w:b w:val="false"/>
          <w:i w:val="false"/>
          <w:color w:val="000000"/>
          <w:sz w:val="28"/>
        </w:rPr>
        <w:t>
</w:t>
      </w:r>
      <w:r>
        <w:rPr>
          <w:rFonts w:ascii="Times New Roman"/>
          <w:b w:val="false"/>
          <w:i w:val="false"/>
          <w:color w:val="000000"/>
          <w:sz w:val="28"/>
        </w:rPr>
        <w:t>
      11) радиоактивті бұлттар;</w:t>
      </w:r>
      <w:r>
        <w:br/>
      </w:r>
      <w:r>
        <w:rPr>
          <w:rFonts w:ascii="Times New Roman"/>
          <w:b w:val="false"/>
          <w:i w:val="false"/>
          <w:color w:val="000000"/>
          <w:sz w:val="28"/>
        </w:rPr>
        <w:t>
</w:t>
      </w:r>
      <w:r>
        <w:rPr>
          <w:rFonts w:ascii="Times New Roman"/>
          <w:b w:val="false"/>
          <w:i w:val="false"/>
          <w:color w:val="000000"/>
          <w:sz w:val="28"/>
        </w:rPr>
        <w:t>
      12) 100 эшелоннан төмен ұшу үшін (немесе таулы аудандардағы 150 ұшу эшелонына дейін) тұман, жауын-шашын, сондай-ақ 5000 метр (таулы аудандар үшін 10 километр кем) мағыналарға дейін жер бетінде көрінуді нашарлайтын басқа құбылыстар (BR, DS, DZ, FG, FU, GR, GS, HZ, IC, PL, RA, PO, SA, SG, SN, SS, SQ, немесе VA).</w:t>
      </w:r>
      <w:r>
        <w:br/>
      </w:r>
      <w:r>
        <w:rPr>
          <w:rFonts w:ascii="Times New Roman"/>
          <w:b w:val="false"/>
          <w:i w:val="false"/>
          <w:color w:val="000000"/>
          <w:sz w:val="28"/>
        </w:rPr>
        <w:t>
</w:t>
      </w:r>
      <w:r>
        <w:rPr>
          <w:rFonts w:ascii="Times New Roman"/>
          <w:b w:val="false"/>
          <w:i w:val="false"/>
          <w:color w:val="000000"/>
          <w:sz w:val="28"/>
        </w:rPr>
        <w:t>
      266. АҰЕ бойынша ұшулардың бағдарлары мен аудандары бойынша болжамдарды ұсынудың негізгі нысаны ауа райының ерекше құбылыстарының болжам карталары, жел және биіктіктегі ауа температурасының картасы, қалған жағдайларда және осы Қағидалардың 3 және 4–қосымшаларында көрсетілген ашық мәтін нысанында бағдарлар, ұшу аудандары және АХЖ бойынша ауа райы болжамдарының үлгілері және карталар мен кестелерді құрастыру жөніндегі талаптарға сәйкес, ШҰЕ бойынша ұшулар үшін – кестелер немесе ашық мәтін нысандағы болжамдар болып табылады.</w:t>
      </w:r>
      <w:r>
        <w:br/>
      </w:r>
      <w:r>
        <w:rPr>
          <w:rFonts w:ascii="Times New Roman"/>
          <w:b w:val="false"/>
          <w:i w:val="false"/>
          <w:color w:val="000000"/>
          <w:sz w:val="28"/>
        </w:rPr>
        <w:t>
</w:t>
      </w:r>
      <w:r>
        <w:rPr>
          <w:rFonts w:ascii="Times New Roman"/>
          <w:b w:val="false"/>
          <w:i w:val="false"/>
          <w:color w:val="000000"/>
          <w:sz w:val="28"/>
        </w:rPr>
        <w:t>
      267. Әуе кемелерінің ұшуларын қамтамасыз ету кезінде ауа райының ерекше құбылыстарының мынадай карталары қолданылады:</w:t>
      </w:r>
      <w:r>
        <w:br/>
      </w:r>
      <w:r>
        <w:rPr>
          <w:rFonts w:ascii="Times New Roman"/>
          <w:b w:val="false"/>
          <w:i w:val="false"/>
          <w:color w:val="000000"/>
          <w:sz w:val="28"/>
        </w:rPr>
        <w:t>
</w:t>
      </w:r>
      <w:r>
        <w:rPr>
          <w:rFonts w:ascii="Times New Roman"/>
          <w:b w:val="false"/>
          <w:i w:val="false"/>
          <w:color w:val="000000"/>
          <w:sz w:val="28"/>
        </w:rPr>
        <w:t>
      ауа райының ерекше құбылыстарының 100 ұшу эшелонына дейін (немесе 150 таулы аудандарда ұшу эшелонына дейін) (SWL);</w:t>
      </w:r>
      <w:r>
        <w:br/>
      </w:r>
      <w:r>
        <w:rPr>
          <w:rFonts w:ascii="Times New Roman"/>
          <w:b w:val="false"/>
          <w:i w:val="false"/>
          <w:color w:val="000000"/>
          <w:sz w:val="28"/>
        </w:rPr>
        <w:t>
</w:t>
      </w:r>
      <w:r>
        <w:rPr>
          <w:rFonts w:ascii="Times New Roman"/>
          <w:b w:val="false"/>
          <w:i w:val="false"/>
          <w:color w:val="000000"/>
          <w:sz w:val="28"/>
        </w:rPr>
        <w:t>
      ауа райының ерекше құбылыстарының 100-250 ұшу эшелонына дейін (SWM);</w:t>
      </w:r>
      <w:r>
        <w:br/>
      </w:r>
      <w:r>
        <w:rPr>
          <w:rFonts w:ascii="Times New Roman"/>
          <w:b w:val="false"/>
          <w:i w:val="false"/>
          <w:color w:val="000000"/>
          <w:sz w:val="28"/>
        </w:rPr>
        <w:t>
</w:t>
      </w:r>
      <w:r>
        <w:rPr>
          <w:rFonts w:ascii="Times New Roman"/>
          <w:b w:val="false"/>
          <w:i w:val="false"/>
          <w:color w:val="000000"/>
          <w:sz w:val="28"/>
        </w:rPr>
        <w:t>
      ауа райының ерекше құбылыстарының 250 ұшу эшелонынан астам (SWH).</w:t>
      </w:r>
      <w:r>
        <w:br/>
      </w:r>
      <w:r>
        <w:rPr>
          <w:rFonts w:ascii="Times New Roman"/>
          <w:b w:val="false"/>
          <w:i w:val="false"/>
          <w:color w:val="000000"/>
          <w:sz w:val="28"/>
        </w:rPr>
        <w:t>
</w:t>
      </w:r>
      <w:r>
        <w:rPr>
          <w:rFonts w:ascii="Times New Roman"/>
          <w:b w:val="false"/>
          <w:i w:val="false"/>
          <w:color w:val="000000"/>
          <w:sz w:val="28"/>
        </w:rPr>
        <w:t>
      268. Ауа райының ерекше құбылыстарының карталарында ұшу үшін төмендегілерге қатысты қажетті мәліметтер көрсетіледі:</w:t>
      </w:r>
      <w:r>
        <w:br/>
      </w:r>
      <w:r>
        <w:rPr>
          <w:rFonts w:ascii="Times New Roman"/>
          <w:b w:val="false"/>
          <w:i w:val="false"/>
          <w:color w:val="000000"/>
          <w:sz w:val="28"/>
        </w:rPr>
        <w:t>
</w:t>
      </w:r>
      <w:r>
        <w:rPr>
          <w:rFonts w:ascii="Times New Roman"/>
          <w:b w:val="false"/>
          <w:i w:val="false"/>
          <w:color w:val="000000"/>
          <w:sz w:val="28"/>
        </w:rPr>
        <w:t>
      1) найзағай;</w:t>
      </w:r>
      <w:r>
        <w:br/>
      </w:r>
      <w:r>
        <w:rPr>
          <w:rFonts w:ascii="Times New Roman"/>
          <w:b w:val="false"/>
          <w:i w:val="false"/>
          <w:color w:val="000000"/>
          <w:sz w:val="28"/>
        </w:rPr>
        <w:t>
</w:t>
      </w:r>
      <w:r>
        <w:rPr>
          <w:rFonts w:ascii="Times New Roman"/>
          <w:b w:val="false"/>
          <w:i w:val="false"/>
          <w:color w:val="000000"/>
          <w:sz w:val="28"/>
        </w:rPr>
        <w:t>
      2) тропикалық циклондар;</w:t>
      </w:r>
      <w:r>
        <w:br/>
      </w:r>
      <w:r>
        <w:rPr>
          <w:rFonts w:ascii="Times New Roman"/>
          <w:b w:val="false"/>
          <w:i w:val="false"/>
          <w:color w:val="000000"/>
          <w:sz w:val="28"/>
        </w:rPr>
        <w:t>
</w:t>
      </w:r>
      <w:r>
        <w:rPr>
          <w:rFonts w:ascii="Times New Roman"/>
          <w:b w:val="false"/>
          <w:i w:val="false"/>
          <w:color w:val="000000"/>
          <w:sz w:val="28"/>
        </w:rPr>
        <w:t>
      3) қатты дауылдың желісі;</w:t>
      </w:r>
      <w:r>
        <w:br/>
      </w:r>
      <w:r>
        <w:rPr>
          <w:rFonts w:ascii="Times New Roman"/>
          <w:b w:val="false"/>
          <w:i w:val="false"/>
          <w:color w:val="000000"/>
          <w:sz w:val="28"/>
        </w:rPr>
        <w:t>
</w:t>
      </w:r>
      <w:r>
        <w:rPr>
          <w:rFonts w:ascii="Times New Roman"/>
          <w:b w:val="false"/>
          <w:i w:val="false"/>
          <w:color w:val="000000"/>
          <w:sz w:val="28"/>
        </w:rPr>
        <w:t>
      4) қалыпты және қатты турбуленттік (бұлттылық немесе ашық аспанның барысында);</w:t>
      </w:r>
      <w:r>
        <w:br/>
      </w:r>
      <w:r>
        <w:rPr>
          <w:rFonts w:ascii="Times New Roman"/>
          <w:b w:val="false"/>
          <w:i w:val="false"/>
          <w:color w:val="000000"/>
          <w:sz w:val="28"/>
        </w:rPr>
        <w:t>
</w:t>
      </w:r>
      <w:r>
        <w:rPr>
          <w:rFonts w:ascii="Times New Roman"/>
          <w:b w:val="false"/>
          <w:i w:val="false"/>
          <w:color w:val="000000"/>
          <w:sz w:val="28"/>
        </w:rPr>
        <w:t>
      5) орташа немесе қатты мұздану;</w:t>
      </w:r>
      <w:r>
        <w:br/>
      </w:r>
      <w:r>
        <w:rPr>
          <w:rFonts w:ascii="Times New Roman"/>
          <w:b w:val="false"/>
          <w:i w:val="false"/>
          <w:color w:val="000000"/>
          <w:sz w:val="28"/>
        </w:rPr>
        <w:t>
</w:t>
      </w:r>
      <w:r>
        <w:rPr>
          <w:rFonts w:ascii="Times New Roman"/>
          <w:b w:val="false"/>
          <w:i w:val="false"/>
          <w:color w:val="000000"/>
          <w:sz w:val="28"/>
        </w:rPr>
        <w:t>
      6) құрсама құмды/шаңды боран;</w:t>
      </w:r>
      <w:r>
        <w:br/>
      </w:r>
      <w:r>
        <w:rPr>
          <w:rFonts w:ascii="Times New Roman"/>
          <w:b w:val="false"/>
          <w:i w:val="false"/>
          <w:color w:val="000000"/>
          <w:sz w:val="28"/>
        </w:rPr>
        <w:t>
</w:t>
      </w:r>
      <w:r>
        <w:rPr>
          <w:rFonts w:ascii="Times New Roman"/>
          <w:b w:val="false"/>
          <w:i w:val="false"/>
          <w:color w:val="000000"/>
          <w:sz w:val="28"/>
        </w:rPr>
        <w:t>
      7) 100-250 ұшу эшелоны үшін осы Қағидалардың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құбылыстарға байланысты;</w:t>
      </w:r>
      <w:r>
        <w:br/>
      </w:r>
      <w:r>
        <w:rPr>
          <w:rFonts w:ascii="Times New Roman"/>
          <w:b w:val="false"/>
          <w:i w:val="false"/>
          <w:color w:val="000000"/>
          <w:sz w:val="28"/>
        </w:rPr>
        <w:t>
</w:t>
      </w:r>
      <w:r>
        <w:rPr>
          <w:rFonts w:ascii="Times New Roman"/>
          <w:b w:val="false"/>
          <w:i w:val="false"/>
          <w:color w:val="000000"/>
          <w:sz w:val="28"/>
        </w:rPr>
        <w:t>
      8) 250 астам ұшу эшелоны үшін осы Қағидалардың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будақ жаңбырлы бұлттарға байланысты;</w:t>
      </w:r>
      <w:r>
        <w:br/>
      </w:r>
      <w:r>
        <w:rPr>
          <w:rFonts w:ascii="Times New Roman"/>
          <w:b w:val="false"/>
          <w:i w:val="false"/>
          <w:color w:val="000000"/>
          <w:sz w:val="28"/>
        </w:rPr>
        <w:t>
</w:t>
      </w:r>
      <w:r>
        <w:rPr>
          <w:rFonts w:ascii="Times New Roman"/>
          <w:b w:val="false"/>
          <w:i w:val="false"/>
          <w:color w:val="000000"/>
          <w:sz w:val="28"/>
        </w:rPr>
        <w:t>
      9) конвергенция аймақтарының нақты белгіленген бетінің орналасу жері;</w:t>
      </w:r>
      <w:r>
        <w:br/>
      </w:r>
      <w:r>
        <w:rPr>
          <w:rFonts w:ascii="Times New Roman"/>
          <w:b w:val="false"/>
          <w:i w:val="false"/>
          <w:color w:val="000000"/>
          <w:sz w:val="28"/>
        </w:rPr>
        <w:t>
</w:t>
      </w:r>
      <w:r>
        <w:rPr>
          <w:rFonts w:ascii="Times New Roman"/>
          <w:b w:val="false"/>
          <w:i w:val="false"/>
          <w:color w:val="000000"/>
          <w:sz w:val="28"/>
        </w:rPr>
        <w:t>
      10) бағдар бойынша ауа райының ерекше құбылыстарымен байланысты фронталды жүйелердің қозғалысының бағыты, жылдамдығы және бетінің орналасу жері;</w:t>
      </w:r>
      <w:r>
        <w:br/>
      </w:r>
      <w:r>
        <w:rPr>
          <w:rFonts w:ascii="Times New Roman"/>
          <w:b w:val="false"/>
          <w:i w:val="false"/>
          <w:color w:val="000000"/>
          <w:sz w:val="28"/>
        </w:rPr>
        <w:t>
</w:t>
      </w:r>
      <w:r>
        <w:rPr>
          <w:rFonts w:ascii="Times New Roman"/>
          <w:b w:val="false"/>
          <w:i w:val="false"/>
          <w:color w:val="000000"/>
          <w:sz w:val="28"/>
        </w:rPr>
        <w:t>
      11) тропопаузаның биіктігі;</w:t>
      </w:r>
      <w:r>
        <w:br/>
      </w:r>
      <w:r>
        <w:rPr>
          <w:rFonts w:ascii="Times New Roman"/>
          <w:b w:val="false"/>
          <w:i w:val="false"/>
          <w:color w:val="000000"/>
          <w:sz w:val="28"/>
        </w:rPr>
        <w:t>
</w:t>
      </w:r>
      <w:r>
        <w:rPr>
          <w:rFonts w:ascii="Times New Roman"/>
          <w:b w:val="false"/>
          <w:i w:val="false"/>
          <w:color w:val="000000"/>
          <w:sz w:val="28"/>
        </w:rPr>
        <w:t>
      12) ағымды ағыстар;</w:t>
      </w:r>
      <w:r>
        <w:br/>
      </w:r>
      <w:r>
        <w:rPr>
          <w:rFonts w:ascii="Times New Roman"/>
          <w:b w:val="false"/>
          <w:i w:val="false"/>
          <w:color w:val="000000"/>
          <w:sz w:val="28"/>
        </w:rPr>
        <w:t>
</w:t>
      </w:r>
      <w:r>
        <w:rPr>
          <w:rFonts w:ascii="Times New Roman"/>
          <w:b w:val="false"/>
          <w:i w:val="false"/>
          <w:color w:val="000000"/>
          <w:sz w:val="28"/>
        </w:rPr>
        <w:t>
      13) әуе кемелерінің ұшуларын өндіруіне ықпал ететін жанартау күлі бұлттарының пайда болу жерлері;</w:t>
      </w:r>
      <w:r>
        <w:br/>
      </w:r>
      <w:r>
        <w:rPr>
          <w:rFonts w:ascii="Times New Roman"/>
          <w:b w:val="false"/>
          <w:i w:val="false"/>
          <w:color w:val="000000"/>
          <w:sz w:val="28"/>
        </w:rPr>
        <w:t>
</w:t>
      </w:r>
      <w:r>
        <w:rPr>
          <w:rFonts w:ascii="Times New Roman"/>
          <w:b w:val="false"/>
          <w:i w:val="false"/>
          <w:color w:val="000000"/>
          <w:sz w:val="28"/>
        </w:rPr>
        <w:t>
      14) әуе кемелерінің ұшуларын өндіруіне ықпал ететін атмосфераға радиоактивті материалдарды апатты қалдықтар жері, осының барысында апаттың жерінде және картаның алаңына радиоактивтің белгісі қойылады апат болған жердің ендігі және ұзақтығы, апат болған уақыты және күні және пайдаланушыларға ескерту тиісті аудан үшін NOTAM тексеру.</w:t>
      </w:r>
      <w:r>
        <w:br/>
      </w:r>
      <w:r>
        <w:rPr>
          <w:rFonts w:ascii="Times New Roman"/>
          <w:b w:val="false"/>
          <w:i w:val="false"/>
          <w:color w:val="000000"/>
          <w:sz w:val="28"/>
        </w:rPr>
        <w:t>
</w:t>
      </w:r>
      <w:r>
        <w:rPr>
          <w:rFonts w:ascii="Times New Roman"/>
          <w:b w:val="false"/>
          <w:i w:val="false"/>
          <w:color w:val="000000"/>
          <w:sz w:val="28"/>
        </w:rPr>
        <w:t>
      269. 250 эшелонынан астам ұшуды орындайтын әуе кемелері үшін осы Қағиданың 268-тармағының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6) тармақшаларына</w:t>
      </w:r>
      <w:r>
        <w:rPr>
          <w:rFonts w:ascii="Times New Roman"/>
          <w:b w:val="false"/>
          <w:i w:val="false"/>
          <w:color w:val="000000"/>
          <w:sz w:val="28"/>
        </w:rPr>
        <w:t xml:space="preserve"> сәйкес мәліметтерді осы ұшу эшелонынан жоғары болса көрсету қажет, осы Қағиданың 268-тармағының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жағдайда SIGMET шығарылымды талап ететін найзағайлар күтіледі және/немесе белгіленеді.</w:t>
      </w:r>
      <w:r>
        <w:br/>
      </w:r>
      <w:r>
        <w:rPr>
          <w:rFonts w:ascii="Times New Roman"/>
          <w:b w:val="false"/>
          <w:i w:val="false"/>
          <w:color w:val="000000"/>
          <w:sz w:val="28"/>
        </w:rPr>
        <w:t>
</w:t>
      </w:r>
      <w:r>
        <w:rPr>
          <w:rFonts w:ascii="Times New Roman"/>
          <w:b w:val="false"/>
          <w:i w:val="false"/>
          <w:color w:val="000000"/>
          <w:sz w:val="28"/>
        </w:rPr>
        <w:t>
      270. CB қысқарту ақ жауынды будақ жаңбырлы бұлттар немесе жарығы бар будақ жаңбырлы бұлттардың немесе бұлттылық қабатқа кіретін немесе мұнармен жасырылған будақ жаңбырлы бұлттардың пайда болуына немесе оларды күтуіне байланысты жағдайларда ғана енгізіледі. Бұл жеке немесе таратылған бұлттылық қабатқа кірмейтін және мұнармен жасырылмаған будақ жаңбырлы бұлттарға жатпайды.</w:t>
      </w:r>
      <w:r>
        <w:br/>
      </w:r>
      <w:r>
        <w:rPr>
          <w:rFonts w:ascii="Times New Roman"/>
          <w:b w:val="false"/>
          <w:i w:val="false"/>
          <w:color w:val="000000"/>
          <w:sz w:val="28"/>
        </w:rPr>
        <w:t>
</w:t>
      </w:r>
      <w:r>
        <w:rPr>
          <w:rFonts w:ascii="Times New Roman"/>
          <w:b w:val="false"/>
          <w:i w:val="false"/>
          <w:color w:val="000000"/>
          <w:sz w:val="28"/>
        </w:rPr>
        <w:t>
      271. Жанартау күлі немесе атмосфераға радиоактивті материалдардың апатты қалдықтары ауа райының ерекше құбылыстарының картасына жанартау күлінің және радиоактивті символын енгізу расталған жағдайда осы символдарды күлдің немесе радиоактивті материалдың бағанасы жеткен немесе жетуі мүмкін биіктікке қарамастан осы тәрізді барлық карталарға (төмен, орта және жоғары деңгей үшін) енгізу қажет.</w:t>
      </w:r>
      <w:r>
        <w:br/>
      </w:r>
      <w:r>
        <w:rPr>
          <w:rFonts w:ascii="Times New Roman"/>
          <w:b w:val="false"/>
          <w:i w:val="false"/>
          <w:color w:val="000000"/>
          <w:sz w:val="28"/>
        </w:rPr>
        <w:t>
</w:t>
      </w:r>
      <w:r>
        <w:rPr>
          <w:rFonts w:ascii="Times New Roman"/>
          <w:b w:val="false"/>
          <w:i w:val="false"/>
          <w:color w:val="000000"/>
          <w:sz w:val="28"/>
        </w:rPr>
        <w:t>
      272. Ауа райының ерекше құбылыстарының карталарында СВ қысқарту немесе найзағайдың шартты белгісі будақ жаңбырлы бұлттардың немесе найзағайдың болуына байланысты ауа райының барлық құбылыстарының енгізілгенін білдіру тиіс, атап айтқанда:</w:t>
      </w:r>
      <w:r>
        <w:br/>
      </w:r>
      <w:r>
        <w:rPr>
          <w:rFonts w:ascii="Times New Roman"/>
          <w:b w:val="false"/>
          <w:i w:val="false"/>
          <w:color w:val="000000"/>
          <w:sz w:val="28"/>
        </w:rPr>
        <w:t>
</w:t>
      </w:r>
      <w:r>
        <w:rPr>
          <w:rFonts w:ascii="Times New Roman"/>
          <w:b w:val="false"/>
          <w:i w:val="false"/>
          <w:color w:val="000000"/>
          <w:sz w:val="28"/>
        </w:rPr>
        <w:t>
      найзағай, орташа немесе қатты мұздану;</w:t>
      </w:r>
      <w:r>
        <w:br/>
      </w:r>
      <w:r>
        <w:rPr>
          <w:rFonts w:ascii="Times New Roman"/>
          <w:b w:val="false"/>
          <w:i w:val="false"/>
          <w:color w:val="000000"/>
          <w:sz w:val="28"/>
        </w:rPr>
        <w:t>
</w:t>
      </w:r>
      <w:r>
        <w:rPr>
          <w:rFonts w:ascii="Times New Roman"/>
          <w:b w:val="false"/>
          <w:i w:val="false"/>
          <w:color w:val="000000"/>
          <w:sz w:val="28"/>
        </w:rPr>
        <w:t>
      орташа немесе қатты турбуленттік және бұршақ.</w:t>
      </w:r>
      <w:r>
        <w:br/>
      </w:r>
      <w:r>
        <w:rPr>
          <w:rFonts w:ascii="Times New Roman"/>
          <w:b w:val="false"/>
          <w:i w:val="false"/>
          <w:color w:val="000000"/>
          <w:sz w:val="28"/>
        </w:rPr>
        <w:t>
</w:t>
      </w:r>
      <w:r>
        <w:rPr>
          <w:rFonts w:ascii="Times New Roman"/>
          <w:b w:val="false"/>
          <w:i w:val="false"/>
          <w:color w:val="000000"/>
          <w:sz w:val="28"/>
        </w:rPr>
        <w:t>
      273. Ауа райының ерекше құбылыстарының карталарын АБДО күніне төрт рет SIGWX болжамдар түрінде дайындайды, олар осы болжамдар әзірленген синоптикалық деректер жиналғаннан (00.00, 06.00, 12.00 және 18.00 UTC) кейін 24 сағатты құрайтын әсер етудің белгіленген кезеңдері ішінде әрекет етеді.</w:t>
      </w:r>
      <w:r>
        <w:br/>
      </w:r>
      <w:r>
        <w:rPr>
          <w:rFonts w:ascii="Times New Roman"/>
          <w:b w:val="false"/>
          <w:i w:val="false"/>
          <w:color w:val="000000"/>
          <w:sz w:val="28"/>
        </w:rPr>
        <w:t>
</w:t>
      </w:r>
      <w:r>
        <w:rPr>
          <w:rFonts w:ascii="Times New Roman"/>
          <w:b w:val="false"/>
          <w:i w:val="false"/>
          <w:color w:val="000000"/>
          <w:sz w:val="28"/>
        </w:rPr>
        <w:t>
      274. SIGWX болжамдары мынадай түрде шығарылады:</w:t>
      </w:r>
      <w:r>
        <w:br/>
      </w:r>
      <w:r>
        <w:rPr>
          <w:rFonts w:ascii="Times New Roman"/>
          <w:b w:val="false"/>
          <w:i w:val="false"/>
          <w:color w:val="000000"/>
          <w:sz w:val="28"/>
        </w:rPr>
        <w:t>
</w:t>
      </w:r>
      <w:r>
        <w:rPr>
          <w:rFonts w:ascii="Times New Roman"/>
          <w:b w:val="false"/>
          <w:i w:val="false"/>
          <w:color w:val="000000"/>
          <w:sz w:val="28"/>
        </w:rPr>
        <w:t>
      1) 250-630 (400-150гПа) ұшу эшелондары үшін жоғары деңгейдің SIGWX болжамдары;</w:t>
      </w:r>
      <w:r>
        <w:br/>
      </w:r>
      <w:r>
        <w:rPr>
          <w:rFonts w:ascii="Times New Roman"/>
          <w:b w:val="false"/>
          <w:i w:val="false"/>
          <w:color w:val="000000"/>
          <w:sz w:val="28"/>
        </w:rPr>
        <w:t>
</w:t>
      </w:r>
      <w:r>
        <w:rPr>
          <w:rFonts w:ascii="Times New Roman"/>
          <w:b w:val="false"/>
          <w:i w:val="false"/>
          <w:color w:val="000000"/>
          <w:sz w:val="28"/>
        </w:rPr>
        <w:t>
      2) шектелген географиялық аудандар үшін 100-250 (700-400 гПа) ұшу эшелондары үшін (SWM) орта деңгейдегі SIGWX болжамдары. Жер рельефінің орта асуы 100 ұшу эшелонын пайдалануға маңызды топографиялық ықпал көрсетсе, өңірлік аэронавигациялық келісімге сәйкес картаның базисі ретінде жоғарылау эшелон көзделеді.</w:t>
      </w:r>
      <w:r>
        <w:br/>
      </w:r>
      <w:r>
        <w:rPr>
          <w:rFonts w:ascii="Times New Roman"/>
          <w:b w:val="false"/>
          <w:i w:val="false"/>
          <w:color w:val="000000"/>
          <w:sz w:val="28"/>
        </w:rPr>
        <w:t>
</w:t>
      </w:r>
      <w:r>
        <w:rPr>
          <w:rFonts w:ascii="Times New Roman"/>
          <w:b w:val="false"/>
          <w:i w:val="false"/>
          <w:color w:val="000000"/>
          <w:sz w:val="28"/>
        </w:rPr>
        <w:t>
      275. 100 эшелон (немесе таулы аудандарда 150 эшелонға дейін немесе қажет болғанда бұдан жоғары эшелон) үшін кіші биіктіктерде ұшулар үшін төмен деңгейдегі ұшулардың SIGWX болжамдарын АБӨО және жергілікті келісімге сәйкес басқа болжау орталықтары шығарады.</w:t>
      </w:r>
      <w:r>
        <w:br/>
      </w:r>
      <w:r>
        <w:rPr>
          <w:rFonts w:ascii="Times New Roman"/>
          <w:b w:val="false"/>
          <w:i w:val="false"/>
          <w:color w:val="000000"/>
          <w:sz w:val="28"/>
        </w:rPr>
        <w:t>
</w:t>
      </w:r>
      <w:r>
        <w:rPr>
          <w:rFonts w:ascii="Times New Roman"/>
          <w:b w:val="false"/>
          <w:i w:val="false"/>
          <w:color w:val="000000"/>
          <w:sz w:val="28"/>
        </w:rPr>
        <w:t>
      276. АМО 700-150 гПа орта және жоғары деңгейі және кіші биіктіктерде (700 гПа төмен) ұшу үшін ауа райының ерекше құбылыстарының карталары шығарылады.</w:t>
      </w:r>
      <w:r>
        <w:br/>
      </w:r>
      <w:r>
        <w:rPr>
          <w:rFonts w:ascii="Times New Roman"/>
          <w:b w:val="false"/>
          <w:i w:val="false"/>
          <w:color w:val="000000"/>
          <w:sz w:val="28"/>
        </w:rPr>
        <w:t>
</w:t>
      </w:r>
      <w:r>
        <w:rPr>
          <w:rFonts w:ascii="Times New Roman"/>
          <w:b w:val="false"/>
          <w:i w:val="false"/>
          <w:color w:val="000000"/>
          <w:sz w:val="28"/>
        </w:rPr>
        <w:t>
      277. АБДО дайындаған тұрақты торының торабында болжамдар мыналарды қамту тиіс:</w:t>
      </w:r>
      <w:r>
        <w:br/>
      </w:r>
      <w:r>
        <w:rPr>
          <w:rFonts w:ascii="Times New Roman"/>
          <w:b w:val="false"/>
          <w:i w:val="false"/>
          <w:color w:val="000000"/>
          <w:sz w:val="28"/>
        </w:rPr>
        <w:t>
</w:t>
      </w:r>
      <w:r>
        <w:rPr>
          <w:rFonts w:ascii="Times New Roman"/>
          <w:b w:val="false"/>
          <w:i w:val="false"/>
          <w:color w:val="000000"/>
          <w:sz w:val="28"/>
        </w:rPr>
        <w:t>
      1) 50 (850 гПа), 100 (700 гПа), 140 (600 гПа), 180 (500 гПа), 240 (400 гПа), 300 (300 гПа), 320 (275 гПА), 340 (250 гПа), 360 (225 гПа), 390 (200 гПа), 450 (150 гПа) және 530 (100 гПа) ұшу эшелондары үшін жел және ауаның температурасы туралы деректерді;</w:t>
      </w:r>
      <w:r>
        <w:br/>
      </w:r>
      <w:r>
        <w:rPr>
          <w:rFonts w:ascii="Times New Roman"/>
          <w:b w:val="false"/>
          <w:i w:val="false"/>
          <w:color w:val="000000"/>
          <w:sz w:val="28"/>
        </w:rPr>
        <w:t>
</w:t>
      </w:r>
      <w:r>
        <w:rPr>
          <w:rFonts w:ascii="Times New Roman"/>
          <w:b w:val="false"/>
          <w:i w:val="false"/>
          <w:color w:val="000000"/>
          <w:sz w:val="28"/>
        </w:rPr>
        <w:t>
      2) абсолюттік биіктік және тропопаузаның температурасы туралы ақпаратты;</w:t>
      </w:r>
      <w:r>
        <w:br/>
      </w:r>
      <w:r>
        <w:rPr>
          <w:rFonts w:ascii="Times New Roman"/>
          <w:b w:val="false"/>
          <w:i w:val="false"/>
          <w:color w:val="000000"/>
          <w:sz w:val="28"/>
        </w:rPr>
        <w:t>
</w:t>
      </w:r>
      <w:r>
        <w:rPr>
          <w:rFonts w:ascii="Times New Roman"/>
          <w:b w:val="false"/>
          <w:i w:val="false"/>
          <w:color w:val="000000"/>
          <w:sz w:val="28"/>
        </w:rPr>
        <w:t>
      3) қатты желдің бағыты, жылдамдығы және оның биіктігі ұшу эшелон бірлігінде;</w:t>
      </w:r>
      <w:r>
        <w:br/>
      </w:r>
      <w:r>
        <w:rPr>
          <w:rFonts w:ascii="Times New Roman"/>
          <w:b w:val="false"/>
          <w:i w:val="false"/>
          <w:color w:val="000000"/>
          <w:sz w:val="28"/>
        </w:rPr>
        <w:t>
</w:t>
      </w:r>
      <w:r>
        <w:rPr>
          <w:rFonts w:ascii="Times New Roman"/>
          <w:b w:val="false"/>
          <w:i w:val="false"/>
          <w:color w:val="000000"/>
          <w:sz w:val="28"/>
        </w:rPr>
        <w:t>
      4) 50 (850 гПа), 100 (700 гПа), 140 (600 гПа) және 180 (500 гПа) ұшу эшелондары үшін ауа ылғалдығы туралы деректер;</w:t>
      </w:r>
      <w:r>
        <w:br/>
      </w:r>
      <w:r>
        <w:rPr>
          <w:rFonts w:ascii="Times New Roman"/>
          <w:b w:val="false"/>
          <w:i w:val="false"/>
          <w:color w:val="000000"/>
          <w:sz w:val="28"/>
        </w:rPr>
        <w:t>
</w:t>
      </w:r>
      <w:r>
        <w:rPr>
          <w:rFonts w:ascii="Times New Roman"/>
          <w:b w:val="false"/>
          <w:i w:val="false"/>
          <w:color w:val="000000"/>
          <w:sz w:val="28"/>
        </w:rPr>
        <w:t>
      5) 50 (850 гПа), 100 (700 гПа), 140 (600 гПа), 180 (500 гПа), 240 (400 гПа), 300 (300 гПа), 320 (275 гПа), 340 (250 гПа), 360 (225 гПа), 390 (200 гПа), 450 (150 гПа) және 530 (100гПа) ұшу эшелондары үшін абсолюттік биіктіктігінің геоәлеуеті туралы деректер;</w:t>
      </w:r>
      <w:r>
        <w:br/>
      </w:r>
      <w:r>
        <w:rPr>
          <w:rFonts w:ascii="Times New Roman"/>
          <w:b w:val="false"/>
          <w:i w:val="false"/>
          <w:color w:val="000000"/>
          <w:sz w:val="28"/>
        </w:rPr>
        <w:t>
</w:t>
      </w:r>
      <w:r>
        <w:rPr>
          <w:rFonts w:ascii="Times New Roman"/>
          <w:b w:val="false"/>
          <w:i w:val="false"/>
          <w:color w:val="000000"/>
          <w:sz w:val="28"/>
        </w:rPr>
        <w:t>
      6) ұшу эшелондары бірлігіндегі түйдек жаңбырлардың жоғарғы және төменгі шекарасының биіктігі туралы ақпараттар мен горизонтальдық ұзындығы туралы мәліметтер.</w:t>
      </w:r>
      <w:r>
        <w:br/>
      </w:r>
      <w:r>
        <w:rPr>
          <w:rFonts w:ascii="Times New Roman"/>
          <w:b w:val="false"/>
          <w:i w:val="false"/>
          <w:color w:val="000000"/>
          <w:sz w:val="28"/>
        </w:rPr>
        <w:t>
</w:t>
      </w:r>
      <w:r>
        <w:rPr>
          <w:rFonts w:ascii="Times New Roman"/>
          <w:b w:val="false"/>
          <w:i w:val="false"/>
          <w:color w:val="000000"/>
          <w:sz w:val="28"/>
        </w:rPr>
        <w:t>
      278. Ұшуларды метеорологиялық қамтамасыз ету барысында авиациялық пайдаланушылар мен уәкілетті метеорологиялық орган арасындағы келісім бойынша кіші биіктіктерде GAMET кодының нысанында жасалған ауа райының болжамдары пайдаланылады. GAMET кодының нысаны мен мазмұны осы Қағидалардың 5-қосымшасы бойынша GAMET мәліметтеріне қатысты талаптарда көрсетілген.</w:t>
      </w:r>
      <w:r>
        <w:br/>
      </w:r>
      <w:r>
        <w:rPr>
          <w:rFonts w:ascii="Times New Roman"/>
          <w:b w:val="false"/>
          <w:i w:val="false"/>
          <w:color w:val="000000"/>
          <w:sz w:val="28"/>
        </w:rPr>
        <w:t>
</w:t>
      </w:r>
      <w:r>
        <w:rPr>
          <w:rFonts w:ascii="Times New Roman"/>
          <w:b w:val="false"/>
          <w:i w:val="false"/>
          <w:color w:val="000000"/>
          <w:sz w:val="28"/>
        </w:rPr>
        <w:t>
      279. Ұшулар аудандары (секторлар) бойынша ашық мәтін нысанында ауа райының болжамдары әрекет ету алдына дейін 1 сағат бұрын 6 сағат әрекет ету кезеңімен әр 3 сағат жасалады.</w:t>
      </w:r>
      <w:r>
        <w:br/>
      </w:r>
      <w:r>
        <w:rPr>
          <w:rFonts w:ascii="Times New Roman"/>
          <w:b w:val="false"/>
          <w:i w:val="false"/>
          <w:color w:val="000000"/>
          <w:sz w:val="28"/>
        </w:rPr>
        <w:t>
</w:t>
      </w:r>
      <w:r>
        <w:rPr>
          <w:rFonts w:ascii="Times New Roman"/>
          <w:b w:val="false"/>
          <w:i w:val="false"/>
          <w:color w:val="000000"/>
          <w:sz w:val="28"/>
        </w:rPr>
        <w:t>
      Тәулік бойы жұмыс істемейтін әуежайларда ұшулар аудандары бойынша бірінші болжамның әрекет ету кезеңі басталуы стандартынан айырмашылығы болуы мүмкін.</w:t>
      </w:r>
      <w:r>
        <w:br/>
      </w:r>
      <w:r>
        <w:rPr>
          <w:rFonts w:ascii="Times New Roman"/>
          <w:b w:val="false"/>
          <w:i w:val="false"/>
          <w:color w:val="000000"/>
          <w:sz w:val="28"/>
        </w:rPr>
        <w:t>
</w:t>
      </w:r>
      <w:r>
        <w:rPr>
          <w:rFonts w:ascii="Times New Roman"/>
          <w:b w:val="false"/>
          <w:i w:val="false"/>
          <w:color w:val="000000"/>
          <w:sz w:val="28"/>
        </w:rPr>
        <w:t>
      280. Қабылданған қысқартулармен ашық мәтін нысанында бағдар бойынша болжамдарда элементтердің тұру тәртібі мәліметтің код нысанын және (немесе) олардың түзетулері тиісті элементтердің тұру тәртібімен сәйкес болу тиіс.</w:t>
      </w:r>
      <w:r>
        <w:br/>
      </w:r>
      <w:r>
        <w:rPr>
          <w:rFonts w:ascii="Times New Roman"/>
          <w:b w:val="false"/>
          <w:i w:val="false"/>
          <w:color w:val="000000"/>
          <w:sz w:val="28"/>
        </w:rPr>
        <w:t>
</w:t>
      </w:r>
      <w:r>
        <w:rPr>
          <w:rFonts w:ascii="Times New Roman"/>
          <w:b w:val="false"/>
          <w:i w:val="false"/>
          <w:color w:val="000000"/>
          <w:sz w:val="28"/>
        </w:rPr>
        <w:t>
      281. Қолданылатын терминология және өлшем бірліктері әуеайлақ бойынша мәліметтер мен болжамдардың тиісті компоненттеріне баламалы болу тиіс.</w:t>
      </w:r>
      <w:r>
        <w:br/>
      </w:r>
      <w:r>
        <w:rPr>
          <w:rFonts w:ascii="Times New Roman"/>
          <w:b w:val="false"/>
          <w:i w:val="false"/>
          <w:color w:val="000000"/>
          <w:sz w:val="28"/>
        </w:rPr>
        <w:t>
</w:t>
      </w:r>
      <w:r>
        <w:rPr>
          <w:rFonts w:ascii="Times New Roman"/>
          <w:b w:val="false"/>
          <w:i w:val="false"/>
          <w:color w:val="000000"/>
          <w:sz w:val="28"/>
        </w:rPr>
        <w:t>
      282. Ұшу бағдарлары және аудандары бойынша халықаралық ұшуларды қамтамасыз ету барысында болжамдардың тану индекстері ретінде AREA FCST және ROUTE FCST белгілер қолданылады, түзетулерді енгізу жағдайында олардың алдында AMD индекс қойылады.</w:t>
      </w:r>
      <w:r>
        <w:br/>
      </w:r>
      <w:r>
        <w:rPr>
          <w:rFonts w:ascii="Times New Roman"/>
          <w:b w:val="false"/>
          <w:i w:val="false"/>
          <w:color w:val="000000"/>
          <w:sz w:val="28"/>
        </w:rPr>
        <w:t>
</w:t>
      </w:r>
      <w:r>
        <w:rPr>
          <w:rFonts w:ascii="Times New Roman"/>
          <w:b w:val="false"/>
          <w:i w:val="false"/>
          <w:color w:val="000000"/>
          <w:sz w:val="28"/>
        </w:rPr>
        <w:t>
      283. TAF болжамдарында пайдаланылатын CAVOK термині ұшу бағдарлары және аудандары бойынша болжамдарда қолданылмайды.</w:t>
      </w:r>
      <w:r>
        <w:br/>
      </w:r>
      <w:r>
        <w:rPr>
          <w:rFonts w:ascii="Times New Roman"/>
          <w:b w:val="false"/>
          <w:i w:val="false"/>
          <w:color w:val="000000"/>
          <w:sz w:val="28"/>
        </w:rPr>
        <w:t>
</w:t>
      </w:r>
      <w:r>
        <w:rPr>
          <w:rFonts w:ascii="Times New Roman"/>
          <w:b w:val="false"/>
          <w:i w:val="false"/>
          <w:color w:val="000000"/>
          <w:sz w:val="28"/>
        </w:rPr>
        <w:t>
      284. АҰЕ бойынша ұшулар үшін ашық мәтін нысанында болжамдарды пайдалану барысында мынадай деректер енгізіледі:</w:t>
      </w:r>
      <w:r>
        <w:br/>
      </w:r>
      <w:r>
        <w:rPr>
          <w:rFonts w:ascii="Times New Roman"/>
          <w:b w:val="false"/>
          <w:i w:val="false"/>
          <w:color w:val="000000"/>
          <w:sz w:val="28"/>
        </w:rPr>
        <w:t>
</w:t>
      </w:r>
      <w:r>
        <w:rPr>
          <w:rFonts w:ascii="Times New Roman"/>
          <w:b w:val="false"/>
          <w:i w:val="false"/>
          <w:color w:val="000000"/>
          <w:sz w:val="28"/>
        </w:rPr>
        <w:t>
      1) ұшу бағдары;</w:t>
      </w:r>
      <w:r>
        <w:br/>
      </w:r>
      <w:r>
        <w:rPr>
          <w:rFonts w:ascii="Times New Roman"/>
          <w:b w:val="false"/>
          <w:i w:val="false"/>
          <w:color w:val="000000"/>
          <w:sz w:val="28"/>
        </w:rPr>
        <w:t>
</w:t>
      </w:r>
      <w:r>
        <w:rPr>
          <w:rFonts w:ascii="Times New Roman"/>
          <w:b w:val="false"/>
          <w:i w:val="false"/>
          <w:color w:val="000000"/>
          <w:sz w:val="28"/>
        </w:rPr>
        <w:t>
      2) болжамның әрекет ету мерзімі (басынан аяғына дейін);</w:t>
      </w:r>
      <w:r>
        <w:br/>
      </w:r>
      <w:r>
        <w:rPr>
          <w:rFonts w:ascii="Times New Roman"/>
          <w:b w:val="false"/>
          <w:i w:val="false"/>
          <w:color w:val="000000"/>
          <w:sz w:val="28"/>
        </w:rPr>
        <w:t>
</w:t>
      </w:r>
      <w:r>
        <w:rPr>
          <w:rFonts w:ascii="Times New Roman"/>
          <w:b w:val="false"/>
          <w:i w:val="false"/>
          <w:color w:val="000000"/>
          <w:sz w:val="28"/>
        </w:rPr>
        <w:t>
      3) синоптикалық жағдайдың қысқаша сипаттамасы;</w:t>
      </w:r>
      <w:r>
        <w:br/>
      </w:r>
      <w:r>
        <w:rPr>
          <w:rFonts w:ascii="Times New Roman"/>
          <w:b w:val="false"/>
          <w:i w:val="false"/>
          <w:color w:val="000000"/>
          <w:sz w:val="28"/>
        </w:rPr>
        <w:t>
</w:t>
      </w:r>
      <w:r>
        <w:rPr>
          <w:rFonts w:ascii="Times New Roman"/>
          <w:b w:val="false"/>
          <w:i w:val="false"/>
          <w:color w:val="000000"/>
          <w:sz w:val="28"/>
        </w:rPr>
        <w:t>
      4) ауа райының ерекше жағдайлары</w:t>
      </w:r>
      <w:r>
        <w:br/>
      </w:r>
      <w:r>
        <w:rPr>
          <w:rFonts w:ascii="Times New Roman"/>
          <w:b w:val="false"/>
          <w:i w:val="false"/>
          <w:color w:val="000000"/>
          <w:sz w:val="28"/>
        </w:rPr>
        <w:t>
</w:t>
      </w:r>
      <w:r>
        <w:rPr>
          <w:rFonts w:ascii="Times New Roman"/>
          <w:b w:val="false"/>
          <w:i w:val="false"/>
          <w:color w:val="000000"/>
          <w:sz w:val="28"/>
        </w:rPr>
        <w:t>
      6) бұлттылық;</w:t>
      </w:r>
      <w:r>
        <w:br/>
      </w:r>
      <w:r>
        <w:rPr>
          <w:rFonts w:ascii="Times New Roman"/>
          <w:b w:val="false"/>
          <w:i w:val="false"/>
          <w:color w:val="000000"/>
          <w:sz w:val="28"/>
        </w:rPr>
        <w:t>
</w:t>
      </w:r>
      <w:r>
        <w:rPr>
          <w:rFonts w:ascii="Times New Roman"/>
          <w:b w:val="false"/>
          <w:i w:val="false"/>
          <w:color w:val="000000"/>
          <w:sz w:val="28"/>
        </w:rPr>
        <w:t>
      7) тропопаузаның биіктігі;</w:t>
      </w:r>
      <w:r>
        <w:br/>
      </w:r>
      <w:r>
        <w:rPr>
          <w:rFonts w:ascii="Times New Roman"/>
          <w:b w:val="false"/>
          <w:i w:val="false"/>
          <w:color w:val="000000"/>
          <w:sz w:val="28"/>
        </w:rPr>
        <w:t>
</w:t>
      </w:r>
      <w:r>
        <w:rPr>
          <w:rFonts w:ascii="Times New Roman"/>
          <w:b w:val="false"/>
          <w:i w:val="false"/>
          <w:color w:val="000000"/>
          <w:sz w:val="28"/>
        </w:rPr>
        <w:t>
      8) ағымды ағыстың барысында – ағым осінің биіктігі, қатты желдің бағыты және жылдамдығы;</w:t>
      </w:r>
      <w:r>
        <w:br/>
      </w:r>
      <w:r>
        <w:rPr>
          <w:rFonts w:ascii="Times New Roman"/>
          <w:b w:val="false"/>
          <w:i w:val="false"/>
          <w:color w:val="000000"/>
          <w:sz w:val="28"/>
        </w:rPr>
        <w:t>
</w:t>
      </w:r>
      <w:r>
        <w:rPr>
          <w:rFonts w:ascii="Times New Roman"/>
          <w:b w:val="false"/>
          <w:i w:val="false"/>
          <w:color w:val="000000"/>
          <w:sz w:val="28"/>
        </w:rPr>
        <w:t>
      9) желдің жылдамдығы сағатына 100 км асатын қабаттың төменгі және жоғарғы шетінің биіктігі.</w:t>
      </w:r>
      <w:r>
        <w:br/>
      </w:r>
      <w:r>
        <w:rPr>
          <w:rFonts w:ascii="Times New Roman"/>
          <w:b w:val="false"/>
          <w:i w:val="false"/>
          <w:color w:val="000000"/>
          <w:sz w:val="28"/>
        </w:rPr>
        <w:t>
</w:t>
      </w:r>
      <w:r>
        <w:rPr>
          <w:rFonts w:ascii="Times New Roman"/>
          <w:b w:val="false"/>
          <w:i w:val="false"/>
          <w:color w:val="000000"/>
          <w:sz w:val="28"/>
        </w:rPr>
        <w:t>
      285. ШҰЕ ұшу үшін болжамдардың мәтіндеріне мыналар енгізіледі:</w:t>
      </w:r>
      <w:r>
        <w:br/>
      </w:r>
      <w:r>
        <w:rPr>
          <w:rFonts w:ascii="Times New Roman"/>
          <w:b w:val="false"/>
          <w:i w:val="false"/>
          <w:color w:val="000000"/>
          <w:sz w:val="28"/>
        </w:rPr>
        <w:t>
</w:t>
      </w:r>
      <w:r>
        <w:rPr>
          <w:rFonts w:ascii="Times New Roman"/>
          <w:b w:val="false"/>
          <w:i w:val="false"/>
          <w:color w:val="000000"/>
          <w:sz w:val="28"/>
        </w:rPr>
        <w:t>
      1) болжамның түрі (бағыт, аудан немесе сектор бойынша);</w:t>
      </w:r>
      <w:r>
        <w:br/>
      </w:r>
      <w:r>
        <w:rPr>
          <w:rFonts w:ascii="Times New Roman"/>
          <w:b w:val="false"/>
          <w:i w:val="false"/>
          <w:color w:val="000000"/>
          <w:sz w:val="28"/>
        </w:rPr>
        <w:t>
</w:t>
      </w:r>
      <w:r>
        <w:rPr>
          <w:rFonts w:ascii="Times New Roman"/>
          <w:b w:val="false"/>
          <w:i w:val="false"/>
          <w:color w:val="000000"/>
          <w:sz w:val="28"/>
        </w:rPr>
        <w:t>
      2) ұшу бағыты (ауданы);</w:t>
      </w:r>
      <w:r>
        <w:br/>
      </w:r>
      <w:r>
        <w:rPr>
          <w:rFonts w:ascii="Times New Roman"/>
          <w:b w:val="false"/>
          <w:i w:val="false"/>
          <w:color w:val="000000"/>
          <w:sz w:val="28"/>
        </w:rPr>
        <w:t>
</w:t>
      </w:r>
      <w:r>
        <w:rPr>
          <w:rFonts w:ascii="Times New Roman"/>
          <w:b w:val="false"/>
          <w:i w:val="false"/>
          <w:color w:val="000000"/>
          <w:sz w:val="28"/>
        </w:rPr>
        <w:t>
      3) болжамның әрекет ету мерзімі (басынан аяғына дейін);</w:t>
      </w:r>
      <w:r>
        <w:br/>
      </w:r>
      <w:r>
        <w:rPr>
          <w:rFonts w:ascii="Times New Roman"/>
          <w:b w:val="false"/>
          <w:i w:val="false"/>
          <w:color w:val="000000"/>
          <w:sz w:val="28"/>
        </w:rPr>
        <w:t>
</w:t>
      </w:r>
      <w:r>
        <w:rPr>
          <w:rFonts w:ascii="Times New Roman"/>
          <w:b w:val="false"/>
          <w:i w:val="false"/>
          <w:color w:val="000000"/>
          <w:sz w:val="28"/>
        </w:rPr>
        <w:t>
      4) синоптикалық жағдайдың қысқаша сипаттамасы;</w:t>
      </w:r>
      <w:r>
        <w:br/>
      </w:r>
      <w:r>
        <w:rPr>
          <w:rFonts w:ascii="Times New Roman"/>
          <w:b w:val="false"/>
          <w:i w:val="false"/>
          <w:color w:val="000000"/>
          <w:sz w:val="28"/>
        </w:rPr>
        <w:t>
</w:t>
      </w:r>
      <w:r>
        <w:rPr>
          <w:rFonts w:ascii="Times New Roman"/>
          <w:b w:val="false"/>
          <w:i w:val="false"/>
          <w:color w:val="000000"/>
          <w:sz w:val="28"/>
        </w:rPr>
        <w:t>
      5) жер бетіндегі және теңіз деңгейінен биіктікте жел және ауаның температурасы (АХЖ аудандары ғана үшін);</w:t>
      </w:r>
      <w:r>
        <w:br/>
      </w:r>
      <w:r>
        <w:rPr>
          <w:rFonts w:ascii="Times New Roman"/>
          <w:b w:val="false"/>
          <w:i w:val="false"/>
          <w:color w:val="000000"/>
          <w:sz w:val="28"/>
        </w:rPr>
        <w:t>
</w:t>
      </w:r>
      <w:r>
        <w:rPr>
          <w:rFonts w:ascii="Times New Roman"/>
          <w:b w:val="false"/>
          <w:i w:val="false"/>
          <w:color w:val="000000"/>
          <w:sz w:val="28"/>
        </w:rPr>
        <w:t>
      6) жер бетіндегі көріну;</w:t>
      </w:r>
      <w:r>
        <w:br/>
      </w:r>
      <w:r>
        <w:rPr>
          <w:rFonts w:ascii="Times New Roman"/>
          <w:b w:val="false"/>
          <w:i w:val="false"/>
          <w:color w:val="000000"/>
          <w:sz w:val="28"/>
        </w:rPr>
        <w:t>
</w:t>
      </w:r>
      <w:r>
        <w:rPr>
          <w:rFonts w:ascii="Times New Roman"/>
          <w:b w:val="false"/>
          <w:i w:val="false"/>
          <w:color w:val="000000"/>
          <w:sz w:val="28"/>
        </w:rPr>
        <w:t>
      7) ауа райының ерекше құбылыстары;</w:t>
      </w:r>
      <w:r>
        <w:br/>
      </w:r>
      <w:r>
        <w:rPr>
          <w:rFonts w:ascii="Times New Roman"/>
          <w:b w:val="false"/>
          <w:i w:val="false"/>
          <w:color w:val="000000"/>
          <w:sz w:val="28"/>
        </w:rPr>
        <w:t>
</w:t>
      </w:r>
      <w:r>
        <w:rPr>
          <w:rFonts w:ascii="Times New Roman"/>
          <w:b w:val="false"/>
          <w:i w:val="false"/>
          <w:color w:val="000000"/>
          <w:sz w:val="28"/>
        </w:rPr>
        <w:t>
      8) бұлттылық (бұлттардың саны және нысаны, жер бетінен төменгі және жоғары шеттерінің биіктігі, таулы аудандарда - теңіз деңгейінен);</w:t>
      </w:r>
      <w:r>
        <w:br/>
      </w:r>
      <w:r>
        <w:rPr>
          <w:rFonts w:ascii="Times New Roman"/>
          <w:b w:val="false"/>
          <w:i w:val="false"/>
          <w:color w:val="000000"/>
          <w:sz w:val="28"/>
        </w:rPr>
        <w:t>
</w:t>
      </w:r>
      <w:r>
        <w:rPr>
          <w:rFonts w:ascii="Times New Roman"/>
          <w:b w:val="false"/>
          <w:i w:val="false"/>
          <w:color w:val="000000"/>
          <w:sz w:val="28"/>
        </w:rPr>
        <w:t>
      9) мұздану;</w:t>
      </w:r>
      <w:r>
        <w:br/>
      </w:r>
      <w:r>
        <w:rPr>
          <w:rFonts w:ascii="Times New Roman"/>
          <w:b w:val="false"/>
          <w:i w:val="false"/>
          <w:color w:val="000000"/>
          <w:sz w:val="28"/>
        </w:rPr>
        <w:t>
</w:t>
      </w:r>
      <w:r>
        <w:rPr>
          <w:rFonts w:ascii="Times New Roman"/>
          <w:b w:val="false"/>
          <w:i w:val="false"/>
          <w:color w:val="000000"/>
          <w:sz w:val="28"/>
        </w:rPr>
        <w:t>
      10) турбуленттілік;</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vertAlign w:val="superscript"/>
        </w:rPr>
        <w:t>0</w:t>
      </w:r>
      <w:r>
        <w:rPr>
          <w:rFonts w:ascii="Times New Roman"/>
          <w:b w:val="false"/>
          <w:i w:val="false"/>
          <w:color w:val="000000"/>
          <w:sz w:val="28"/>
        </w:rPr>
        <w:t>С бойынша 0 градус деңгейінің биіктігі;</w:t>
      </w:r>
      <w:r>
        <w:br/>
      </w:r>
      <w:r>
        <w:rPr>
          <w:rFonts w:ascii="Times New Roman"/>
          <w:b w:val="false"/>
          <w:i w:val="false"/>
          <w:color w:val="000000"/>
          <w:sz w:val="28"/>
        </w:rPr>
        <w:t>
</w:t>
      </w:r>
      <w:r>
        <w:rPr>
          <w:rFonts w:ascii="Times New Roman"/>
          <w:b w:val="false"/>
          <w:i w:val="false"/>
          <w:color w:val="000000"/>
          <w:sz w:val="28"/>
        </w:rPr>
        <w:t>
      12) таулардың жабылу деңгейі, бұлттармен жасанды кедергілермен;</w:t>
      </w:r>
      <w:r>
        <w:br/>
      </w:r>
      <w:r>
        <w:rPr>
          <w:rFonts w:ascii="Times New Roman"/>
          <w:b w:val="false"/>
          <w:i w:val="false"/>
          <w:color w:val="000000"/>
          <w:sz w:val="28"/>
        </w:rPr>
        <w:t>
</w:t>
      </w:r>
      <w:r>
        <w:rPr>
          <w:rFonts w:ascii="Times New Roman"/>
          <w:b w:val="false"/>
          <w:i w:val="false"/>
          <w:color w:val="000000"/>
          <w:sz w:val="28"/>
        </w:rPr>
        <w:t>
      13) теңіз деңгейіне келтірілген ұшу бағыты (ауданы) бойынша ең аз қысым.</w:t>
      </w:r>
      <w:r>
        <w:br/>
      </w:r>
      <w:r>
        <w:rPr>
          <w:rFonts w:ascii="Times New Roman"/>
          <w:b w:val="false"/>
          <w:i w:val="false"/>
          <w:color w:val="000000"/>
          <w:sz w:val="28"/>
        </w:rPr>
        <w:t>
</w:t>
      </w:r>
      <w:r>
        <w:rPr>
          <w:rFonts w:ascii="Times New Roman"/>
          <w:b w:val="false"/>
          <w:i w:val="false"/>
          <w:color w:val="000000"/>
          <w:sz w:val="28"/>
        </w:rPr>
        <w:t>
      286. Болжамдарда ашық мәтін нысанда «кезеңінен бастап....дейін», «учаскеден бастап.... дейін», «кей жерлерде», «жауын шашынды», «ойпаттарда», «өзендер аңғарында», «көл бетінде», «бөктерлерде» деген терминдер пайдаланылады, осы өзгерістерді уақыт және енділікті/ұзақтықты немесе географиялық пункттерді пайдалана отырып, орналасқан жер бойынша нақтылау қажет.</w:t>
      </w:r>
      <w:r>
        <w:br/>
      </w:r>
      <w:r>
        <w:rPr>
          <w:rFonts w:ascii="Times New Roman"/>
          <w:b w:val="false"/>
          <w:i w:val="false"/>
          <w:color w:val="000000"/>
          <w:sz w:val="28"/>
        </w:rPr>
        <w:t>
</w:t>
      </w:r>
      <w:r>
        <w:rPr>
          <w:rFonts w:ascii="Times New Roman"/>
          <w:b w:val="false"/>
          <w:i w:val="false"/>
          <w:color w:val="000000"/>
          <w:sz w:val="28"/>
        </w:rPr>
        <w:t>
      287. Ұшулар бағдарлары және аудандары бойынша болжамдарға түзетулерді метеорологиялық органдар мынадай өзгерістер күтілгенде жасайды:</w:t>
      </w:r>
      <w:r>
        <w:br/>
      </w:r>
      <w:r>
        <w:rPr>
          <w:rFonts w:ascii="Times New Roman"/>
          <w:b w:val="false"/>
          <w:i w:val="false"/>
          <w:color w:val="000000"/>
          <w:sz w:val="28"/>
        </w:rPr>
        <w:t>
</w:t>
      </w:r>
      <w:r>
        <w:rPr>
          <w:rFonts w:ascii="Times New Roman"/>
          <w:b w:val="false"/>
          <w:i w:val="false"/>
          <w:color w:val="000000"/>
          <w:sz w:val="28"/>
        </w:rPr>
        <w:t>
      1) биіктіктегі жел 30 градус немесе одан астам бағыт бойынша өзгерілсе, егер өзгерістен бұрын немесе кейін жылдамдығы сағатына 60 км немесе одан астамды болса немесе желдің жылдамдығы сағатына 40 км немесе одан астамға өзгертілсе;</w:t>
      </w:r>
      <w:r>
        <w:br/>
      </w:r>
      <w:r>
        <w:rPr>
          <w:rFonts w:ascii="Times New Roman"/>
          <w:b w:val="false"/>
          <w:i w:val="false"/>
          <w:color w:val="000000"/>
          <w:sz w:val="28"/>
        </w:rPr>
        <w:t>
</w:t>
      </w:r>
      <w:r>
        <w:rPr>
          <w:rFonts w:ascii="Times New Roman"/>
          <w:b w:val="false"/>
          <w:i w:val="false"/>
          <w:color w:val="000000"/>
          <w:sz w:val="28"/>
        </w:rPr>
        <w:t>
      2) биіктіктерде ауа температурасы 5 градусқа немесе одан астамға өзгерсе;</w:t>
      </w:r>
      <w:r>
        <w:br/>
      </w:r>
      <w:r>
        <w:rPr>
          <w:rFonts w:ascii="Times New Roman"/>
          <w:b w:val="false"/>
          <w:i w:val="false"/>
          <w:color w:val="000000"/>
          <w:sz w:val="28"/>
        </w:rPr>
        <w:t>
</w:t>
      </w:r>
      <w:r>
        <w:rPr>
          <w:rFonts w:ascii="Times New Roman"/>
          <w:b w:val="false"/>
          <w:i w:val="false"/>
          <w:color w:val="000000"/>
          <w:sz w:val="28"/>
        </w:rPr>
        <w:t>
      3) бұдан бұрын берілген болжамда көзделмеген турбуленттік немесе мұздану аймақтарының пайда болуы күтілсе немесе аталған құбылыстардың қарқындылығы ұлғайған немесе азайған жағдайда;</w:t>
      </w:r>
      <w:r>
        <w:br/>
      </w:r>
      <w:r>
        <w:rPr>
          <w:rFonts w:ascii="Times New Roman"/>
          <w:b w:val="false"/>
          <w:i w:val="false"/>
          <w:color w:val="000000"/>
          <w:sz w:val="28"/>
        </w:rPr>
        <w:t>
</w:t>
      </w:r>
      <w:r>
        <w:rPr>
          <w:rFonts w:ascii="Times New Roman"/>
          <w:b w:val="false"/>
          <w:i w:val="false"/>
          <w:color w:val="000000"/>
          <w:sz w:val="28"/>
        </w:rPr>
        <w:t>
      4) басқа ерекше құбылыстардың пайда болуы немесе тоқтатылуы күтілгенде;</w:t>
      </w:r>
      <w:r>
        <w:br/>
      </w:r>
      <w:r>
        <w:rPr>
          <w:rFonts w:ascii="Times New Roman"/>
          <w:b w:val="false"/>
          <w:i w:val="false"/>
          <w:color w:val="000000"/>
          <w:sz w:val="28"/>
        </w:rPr>
        <w:t>
</w:t>
      </w:r>
      <w:r>
        <w:rPr>
          <w:rFonts w:ascii="Times New Roman"/>
          <w:b w:val="false"/>
          <w:i w:val="false"/>
          <w:color w:val="000000"/>
          <w:sz w:val="28"/>
        </w:rPr>
        <w:t>
      5) бұлттар биіктігінің төмендеуі (жоғарылауы) және (немесе) ШЕҰ бойынша ұшулар үшін белгіленген минимумдардан жоғары немесе төмен мәндеріне дейін көріну күтілген жағдайда.</w:t>
      </w:r>
    </w:p>
    <w:bookmarkEnd w:id="57"/>
    <w:bookmarkStart w:name="z895" w:id="58"/>
    <w:p>
      <w:pPr>
        <w:spacing w:after="0"/>
        <w:ind w:left="0"/>
        <w:jc w:val="both"/>
      </w:pPr>
      <w:r>
        <w:rPr>
          <w:rFonts w:ascii="Times New Roman"/>
          <w:b w:val="false"/>
          <w:i w:val="false"/>
          <w:color w:val="000000"/>
          <w:sz w:val="28"/>
        </w:rPr>
        <w:t>
3. Кіші биіктіктерде ұшулар үшін GAMET аймақтық болжамдары</w:t>
      </w:r>
    </w:p>
    <w:bookmarkEnd w:id="58"/>
    <w:bookmarkStart w:name="z896" w:id="59"/>
    <w:p>
      <w:pPr>
        <w:spacing w:after="0"/>
        <w:ind w:left="0"/>
        <w:jc w:val="both"/>
      </w:pPr>
      <w:r>
        <w:rPr>
          <w:rFonts w:ascii="Times New Roman"/>
          <w:b w:val="false"/>
          <w:i w:val="false"/>
          <w:color w:val="000000"/>
          <w:sz w:val="28"/>
        </w:rPr>
        <w:t>
      288. Әуе қозғалысының тығыздығы 100 ұшу эшелонынан төмен (таулы аудандарда 150 ұшу эшелоны немесе қажет болғанда бұдан жоғары) болған жағдайда тұрақты шығарылымды және осы тәрізді ұшулар үшін аймақтық болжамдардың таралуын талап етеді және шығарылымның жиілігін, нысанды және белгіленген уақытты немесе осы болжамдардың әрекет ету кезеңін және оларға түзетулерді шығару өлшемдерін пайдаланушылармен кеңесіп, метеорологиялық уәкілетті орган белгілейді.</w:t>
      </w:r>
      <w:r>
        <w:br/>
      </w:r>
      <w:r>
        <w:rPr>
          <w:rFonts w:ascii="Times New Roman"/>
          <w:b w:val="false"/>
          <w:i w:val="false"/>
          <w:color w:val="000000"/>
          <w:sz w:val="28"/>
        </w:rPr>
        <w:t>
</w:t>
      </w:r>
      <w:r>
        <w:rPr>
          <w:rFonts w:ascii="Times New Roman"/>
          <w:b w:val="false"/>
          <w:i w:val="false"/>
          <w:color w:val="000000"/>
          <w:sz w:val="28"/>
        </w:rPr>
        <w:t>
      289. Әуе қозғалысының қарқындылығы 100 ұшу эшелонынан төмен болған жағдай AIRMET ақпаратын шығару қажеттілігін талап етеді осы Қағидалардың </w:t>
      </w:r>
      <w:r>
        <w:rPr>
          <w:rFonts w:ascii="Times New Roman"/>
          <w:b w:val="false"/>
          <w:i w:val="false"/>
          <w:color w:val="000000"/>
          <w:sz w:val="28"/>
        </w:rPr>
        <w:t>6-тарауына</w:t>
      </w:r>
      <w:r>
        <w:rPr>
          <w:rFonts w:ascii="Times New Roman"/>
          <w:b w:val="false"/>
          <w:i w:val="false"/>
          <w:color w:val="000000"/>
          <w:sz w:val="28"/>
        </w:rPr>
        <w:t xml:space="preserve"> сәйкес осындай ұшу үшін аймақтық болжамдар тиісті метеорологиялық уәкілетті органдар арасында келісілген нысанда жасалады.</w:t>
      </w:r>
      <w:r>
        <w:br/>
      </w:r>
      <w:r>
        <w:rPr>
          <w:rFonts w:ascii="Times New Roman"/>
          <w:b w:val="false"/>
          <w:i w:val="false"/>
          <w:color w:val="000000"/>
          <w:sz w:val="28"/>
        </w:rPr>
        <w:t>
</w:t>
      </w:r>
      <w:r>
        <w:rPr>
          <w:rFonts w:ascii="Times New Roman"/>
          <w:b w:val="false"/>
          <w:i w:val="false"/>
          <w:color w:val="000000"/>
          <w:sz w:val="28"/>
        </w:rPr>
        <w:t>
      290. Қысқартулармен ашық мәтінді пайдалану барысында болжам ИКАО қабылданған қысқартуларды және сандық өлшемдерді пайдалана отырып, GAMET болжамы нысанында жасалады, карта нысанын пайдалану кезінде болжам биіктіктердегі желдің және биіктіктердегі ауа температурасының болжамын және SIGWX құбылыстардың болжамын қиыстыру түрінде жасалады.</w:t>
      </w:r>
      <w:r>
        <w:br/>
      </w:r>
      <w:r>
        <w:rPr>
          <w:rFonts w:ascii="Times New Roman"/>
          <w:b w:val="false"/>
          <w:i w:val="false"/>
          <w:color w:val="000000"/>
          <w:sz w:val="28"/>
        </w:rPr>
        <w:t>
</w:t>
      </w:r>
      <w:r>
        <w:rPr>
          <w:rFonts w:ascii="Times New Roman"/>
          <w:b w:val="false"/>
          <w:i w:val="false"/>
          <w:color w:val="000000"/>
          <w:sz w:val="28"/>
        </w:rPr>
        <w:t>
      291. GAMET нысанында аймақтық болжамдарды дайындау кезінде олар екі тарауды қамтиды:</w:t>
      </w:r>
      <w:r>
        <w:br/>
      </w:r>
      <w:r>
        <w:rPr>
          <w:rFonts w:ascii="Times New Roman"/>
          <w:b w:val="false"/>
          <w:i w:val="false"/>
          <w:color w:val="000000"/>
          <w:sz w:val="28"/>
        </w:rPr>
        <w:t>
</w:t>
      </w:r>
      <w:r>
        <w:rPr>
          <w:rFonts w:ascii="Times New Roman"/>
          <w:b w:val="false"/>
          <w:i w:val="false"/>
          <w:color w:val="000000"/>
          <w:sz w:val="28"/>
        </w:rPr>
        <w:t>
      І тарау AIRMET ақпаратын шығару үшін пайдаланылатын кіші биіктіктерде ұшуларға қауіпті болатын бағдарларда ауа райының құбылыстары туралы деректерді қамтиды;</w:t>
      </w:r>
      <w:r>
        <w:br/>
      </w:r>
      <w:r>
        <w:rPr>
          <w:rFonts w:ascii="Times New Roman"/>
          <w:b w:val="false"/>
          <w:i w:val="false"/>
          <w:color w:val="000000"/>
          <w:sz w:val="28"/>
        </w:rPr>
        <w:t>
</w:t>
      </w:r>
      <w:r>
        <w:rPr>
          <w:rFonts w:ascii="Times New Roman"/>
          <w:b w:val="false"/>
          <w:i w:val="false"/>
          <w:color w:val="000000"/>
          <w:sz w:val="28"/>
        </w:rPr>
        <w:t>
      II тарау кіші биіктіктерде ұшулар үшін талап ететін қосымша ақпаратты қамтиды.</w:t>
      </w:r>
      <w:r>
        <w:br/>
      </w:r>
      <w:r>
        <w:rPr>
          <w:rFonts w:ascii="Times New Roman"/>
          <w:b w:val="false"/>
          <w:i w:val="false"/>
          <w:color w:val="000000"/>
          <w:sz w:val="28"/>
        </w:rPr>
        <w:t>
</w:t>
      </w:r>
      <w:r>
        <w:rPr>
          <w:rFonts w:ascii="Times New Roman"/>
          <w:b w:val="false"/>
          <w:i w:val="false"/>
          <w:color w:val="000000"/>
          <w:sz w:val="28"/>
        </w:rPr>
        <w:t>
      GAMET нысанында жасалатын аймақтық болжамда элементтердің мәні және тәртібі осы Қағидалардың </w:t>
      </w:r>
      <w:r>
        <w:rPr>
          <w:rFonts w:ascii="Times New Roman"/>
          <w:b w:val="false"/>
          <w:i w:val="false"/>
          <w:color w:val="000000"/>
          <w:sz w:val="28"/>
        </w:rPr>
        <w:t>5-қосымшасы</w:t>
      </w:r>
      <w:r>
        <w:rPr>
          <w:rFonts w:ascii="Times New Roman"/>
          <w:b w:val="false"/>
          <w:i w:val="false"/>
          <w:color w:val="000000"/>
          <w:sz w:val="28"/>
        </w:rPr>
        <w:t xml:space="preserve"> бойынша GAMET мәліметтеріне қатысты талаптарға келтірілген үлгіге сәйкес болуы тиіс. ІІ тараудағы қосымша элементтер уәкілетті метеорологиялық орган мен пайдаланушылар арасындағы келісімге сәйкес енгізіледі. SIGMET хабарламасына енген элементтер GAMET аймақтық болжамдарға енгізілмейді.</w:t>
      </w:r>
      <w:r>
        <w:br/>
      </w:r>
      <w:r>
        <w:rPr>
          <w:rFonts w:ascii="Times New Roman"/>
          <w:b w:val="false"/>
          <w:i w:val="false"/>
          <w:color w:val="000000"/>
          <w:sz w:val="28"/>
        </w:rPr>
        <w:t>
</w:t>
      </w:r>
      <w:r>
        <w:rPr>
          <w:rFonts w:ascii="Times New Roman"/>
          <w:b w:val="false"/>
          <w:i w:val="false"/>
          <w:color w:val="000000"/>
          <w:sz w:val="28"/>
        </w:rPr>
        <w:t>
      292. Аймақтық болжамдар жер бетінен 100 ұшу эшелонына немесе (таулы аудандарда 150 немесе қажет болғанда одан да жоғары) дейінгі қабат үшін шығарылады және AIRMET ақпаратын шығару үшін пайдаланылатын кіші биіктіктерде ұшу үшін қауіп төндіретін бағытта ауа райының құбылыстары туралы деректерді, сондай-ақ кіші биіктіктерде ұшу үшін талап етілетін қосымша деректерді қамтиды.</w:t>
      </w:r>
      <w:r>
        <w:br/>
      </w:r>
      <w:r>
        <w:rPr>
          <w:rFonts w:ascii="Times New Roman"/>
          <w:b w:val="false"/>
          <w:i w:val="false"/>
          <w:color w:val="000000"/>
          <w:sz w:val="28"/>
        </w:rPr>
        <w:t>
</w:t>
      </w:r>
      <w:r>
        <w:rPr>
          <w:rFonts w:ascii="Times New Roman"/>
          <w:b w:val="false"/>
          <w:i w:val="false"/>
          <w:color w:val="000000"/>
          <w:sz w:val="28"/>
        </w:rPr>
        <w:t>
      293. Жергілікті таратылатын аймақтық болжамдар және оларға түзетулер метеорологиялық органдар арасында осы ақпаратпен алмасу үшін көзделген нысанның бірінде немесе жергілікті келісімге сәйкес қандай да бір басқа нысанда жасалады.</w:t>
      </w:r>
      <w:r>
        <w:br/>
      </w:r>
      <w:r>
        <w:rPr>
          <w:rFonts w:ascii="Times New Roman"/>
          <w:b w:val="false"/>
          <w:i w:val="false"/>
          <w:color w:val="000000"/>
          <w:sz w:val="28"/>
        </w:rPr>
        <w:t>
</w:t>
      </w:r>
      <w:r>
        <w:rPr>
          <w:rFonts w:ascii="Times New Roman"/>
          <w:b w:val="false"/>
          <w:i w:val="false"/>
          <w:color w:val="000000"/>
          <w:sz w:val="28"/>
        </w:rPr>
        <w:t>
      294. Аймақтық болжамдарда (немесе оларға түзетулерде) қабылданған қысқартулармен ашық мәтін нысанда элементтердің тұру тәртібі хабарлаудың код нысанындағы тиісті элементтермен сәйкес болуы тиіс.</w:t>
      </w:r>
      <w:r>
        <w:br/>
      </w:r>
      <w:r>
        <w:rPr>
          <w:rFonts w:ascii="Times New Roman"/>
          <w:b w:val="false"/>
          <w:i w:val="false"/>
          <w:color w:val="000000"/>
          <w:sz w:val="28"/>
        </w:rPr>
        <w:t>
</w:t>
      </w:r>
      <w:r>
        <w:rPr>
          <w:rFonts w:ascii="Times New Roman"/>
          <w:b w:val="false"/>
          <w:i w:val="false"/>
          <w:color w:val="000000"/>
          <w:sz w:val="28"/>
        </w:rPr>
        <w:t>
      295. Пайдаланылатын терминология және өлшеу бірліктері мәліметтердің және әуеайлақ бойынша болжамдардың тиісті компоненттеріне баламалы болуға тиіс.</w:t>
      </w:r>
      <w:r>
        <w:br/>
      </w:r>
      <w:r>
        <w:rPr>
          <w:rFonts w:ascii="Times New Roman"/>
          <w:b w:val="false"/>
          <w:i w:val="false"/>
          <w:color w:val="000000"/>
          <w:sz w:val="28"/>
        </w:rPr>
        <w:t>
</w:t>
      </w:r>
      <w:r>
        <w:rPr>
          <w:rFonts w:ascii="Times New Roman"/>
          <w:b w:val="false"/>
          <w:i w:val="false"/>
          <w:color w:val="000000"/>
          <w:sz w:val="28"/>
        </w:rPr>
        <w:t>
      296. AIRMET ақпаратын шығару үшін дайындалатын кіші биіктіктерде ұшулар үшін аймақтық болжамдар 6 сағат сайын жасалады, осының барысында олардың әрекет ету кезеңі 6 сағатты құрайды және олардың әрекет ету кезеңінің басталуына дейін 1 сағат бұрын метеорологиялық органдарға тапсырылады.</w:t>
      </w:r>
    </w:p>
    <w:bookmarkEnd w:id="59"/>
    <w:bookmarkStart w:name="z908" w:id="60"/>
    <w:p>
      <w:pPr>
        <w:spacing w:after="0"/>
        <w:ind w:left="0"/>
        <w:jc w:val="both"/>
      </w:pPr>
      <w:r>
        <w:rPr>
          <w:rFonts w:ascii="Times New Roman"/>
          <w:b w:val="false"/>
          <w:i w:val="false"/>
          <w:color w:val="000000"/>
          <w:sz w:val="28"/>
        </w:rPr>
        <w:t>
4. Кіші биіктіктерде ұшуды қамтамасыз ету үшін ақпараттар ұсыну</w:t>
      </w:r>
    </w:p>
    <w:bookmarkEnd w:id="60"/>
    <w:bookmarkStart w:name="z909" w:id="61"/>
    <w:p>
      <w:pPr>
        <w:spacing w:after="0"/>
        <w:ind w:left="0"/>
        <w:jc w:val="both"/>
      </w:pPr>
      <w:r>
        <w:rPr>
          <w:rFonts w:ascii="Times New Roman"/>
          <w:b w:val="false"/>
          <w:i w:val="false"/>
          <w:color w:val="000000"/>
          <w:sz w:val="28"/>
        </w:rPr>
        <w:t>
      297. Болжамдар карталар нысанында ұсынылған жағдайда кіші биіктіктерде ұшу, сондай-ақ 100 ұшу эшелонына (немесе қажет болғанда 150 ұшу эшелонына дейін немесе таулы аудандарда одан да жоғары) дейін шолу ұшулар ережелері бойынша ұшулар үшін ұшу құжаттамасына мынадай ақпаратты енгізу қажет:</w:t>
      </w:r>
      <w:r>
        <w:br/>
      </w:r>
      <w:r>
        <w:rPr>
          <w:rFonts w:ascii="Times New Roman"/>
          <w:b w:val="false"/>
          <w:i w:val="false"/>
          <w:color w:val="000000"/>
          <w:sz w:val="28"/>
        </w:rPr>
        <w:t>
</w:t>
      </w:r>
      <w:r>
        <w:rPr>
          <w:rFonts w:ascii="Times New Roman"/>
          <w:b w:val="false"/>
          <w:i w:val="false"/>
          <w:color w:val="000000"/>
          <w:sz w:val="28"/>
        </w:rPr>
        <w:t>
      1) SIGMET және AIRMET тиісті мәліметтерден ақпаратты;</w:t>
      </w:r>
      <w:r>
        <w:br/>
      </w:r>
      <w:r>
        <w:rPr>
          <w:rFonts w:ascii="Times New Roman"/>
          <w:b w:val="false"/>
          <w:i w:val="false"/>
          <w:color w:val="000000"/>
          <w:sz w:val="28"/>
        </w:rPr>
        <w:t>
</w:t>
      </w:r>
      <w:r>
        <w:rPr>
          <w:rFonts w:ascii="Times New Roman"/>
          <w:b w:val="false"/>
          <w:i w:val="false"/>
          <w:color w:val="000000"/>
          <w:sz w:val="28"/>
        </w:rPr>
        <w:t>
      2) 600, 1500 және 3000 м (2000, 5000 және 10 000 фут) биіктіктерде ауа температурасының және желдің карталары;</w:t>
      </w:r>
      <w:r>
        <w:br/>
      </w:r>
      <w:r>
        <w:rPr>
          <w:rFonts w:ascii="Times New Roman"/>
          <w:b w:val="false"/>
          <w:i w:val="false"/>
          <w:color w:val="000000"/>
          <w:sz w:val="28"/>
        </w:rPr>
        <w:t>
</w:t>
      </w:r>
      <w:r>
        <w:rPr>
          <w:rFonts w:ascii="Times New Roman"/>
          <w:b w:val="false"/>
          <w:i w:val="false"/>
          <w:color w:val="000000"/>
          <w:sz w:val="28"/>
        </w:rPr>
        <w:t>
      3) ауа райының ерекше құбылыстарының карталары, карта мен кестелердің үлгілері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карта және кестелердің құрастырылуы жөніндегі талаптарда келтірілген.</w:t>
      </w:r>
      <w:r>
        <w:br/>
      </w:r>
      <w:r>
        <w:rPr>
          <w:rFonts w:ascii="Times New Roman"/>
          <w:b w:val="false"/>
          <w:i w:val="false"/>
          <w:color w:val="000000"/>
          <w:sz w:val="28"/>
        </w:rPr>
        <w:t>
</w:t>
      </w:r>
      <w:r>
        <w:rPr>
          <w:rFonts w:ascii="Times New Roman"/>
          <w:b w:val="false"/>
          <w:i w:val="false"/>
          <w:color w:val="000000"/>
          <w:sz w:val="28"/>
        </w:rPr>
        <w:t>
      298. Болжамдар карталар нысанында ұсынылмаған жағдайда 100 ұшу эшелонына (немесе қажет болғанда 150 ұшу эшелонына дейін немесе таулы аудандарда одан да жоғары) дейін ШҰҚ бойынша ұшу құжаттамасына мынадай ақпаратты енгізу қажет:</w:t>
      </w:r>
      <w:r>
        <w:br/>
      </w:r>
      <w:r>
        <w:rPr>
          <w:rFonts w:ascii="Times New Roman"/>
          <w:b w:val="false"/>
          <w:i w:val="false"/>
          <w:color w:val="000000"/>
          <w:sz w:val="28"/>
        </w:rPr>
        <w:t>
</w:t>
      </w:r>
      <w:r>
        <w:rPr>
          <w:rFonts w:ascii="Times New Roman"/>
          <w:b w:val="false"/>
          <w:i w:val="false"/>
          <w:color w:val="000000"/>
          <w:sz w:val="28"/>
        </w:rPr>
        <w:t>
      1) SIGMET және AIRMET;</w:t>
      </w:r>
      <w:r>
        <w:br/>
      </w:r>
      <w:r>
        <w:rPr>
          <w:rFonts w:ascii="Times New Roman"/>
          <w:b w:val="false"/>
          <w:i w:val="false"/>
          <w:color w:val="000000"/>
          <w:sz w:val="28"/>
        </w:rPr>
        <w:t>
</w:t>
      </w:r>
      <w:r>
        <w:rPr>
          <w:rFonts w:ascii="Times New Roman"/>
          <w:b w:val="false"/>
          <w:i w:val="false"/>
          <w:color w:val="000000"/>
          <w:sz w:val="28"/>
        </w:rPr>
        <w:t>
      2) GAMET аймақтық болжамдары осы Қағидалардың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 GAMET ақпаратына қатысты талаптарға сәйкес құрастырылған; немесе</w:t>
      </w:r>
      <w:r>
        <w:br/>
      </w:r>
      <w:r>
        <w:rPr>
          <w:rFonts w:ascii="Times New Roman"/>
          <w:b w:val="false"/>
          <w:i w:val="false"/>
          <w:color w:val="000000"/>
          <w:sz w:val="28"/>
        </w:rPr>
        <w:t>
</w:t>
      </w:r>
      <w:r>
        <w:rPr>
          <w:rFonts w:ascii="Times New Roman"/>
          <w:b w:val="false"/>
          <w:i w:val="false"/>
          <w:color w:val="000000"/>
          <w:sz w:val="28"/>
        </w:rPr>
        <w:t>
      3) ұшудың бағыттары және аудандары бойынша аймақтық болжамдар қабылданған қысқартулармен ашық мәтін нысанында.</w:t>
      </w:r>
    </w:p>
    <w:bookmarkEnd w:id="61"/>
    <w:bookmarkStart w:name="z917" w:id="62"/>
    <w:p>
      <w:pPr>
        <w:spacing w:after="0"/>
        <w:ind w:left="0"/>
        <w:jc w:val="left"/>
      </w:pPr>
      <w:r>
        <w:rPr>
          <w:rFonts w:ascii="Times New Roman"/>
          <w:b/>
          <w:i w:val="false"/>
          <w:color w:val="000000"/>
        </w:rPr>
        <w:t xml:space="preserve"> 
6. SIGMET және AIRMET ақпараты және қауіпті метеорологиялық жағдайлар мен ауа райының құбылыстары туралы ескертулер</w:t>
      </w:r>
    </w:p>
    <w:bookmarkEnd w:id="62"/>
    <w:bookmarkStart w:name="z918" w:id="63"/>
    <w:p>
      <w:pPr>
        <w:spacing w:after="0"/>
        <w:ind w:left="0"/>
        <w:jc w:val="both"/>
      </w:pPr>
      <w:r>
        <w:rPr>
          <w:rFonts w:ascii="Times New Roman"/>
          <w:b w:val="false"/>
          <w:i w:val="false"/>
          <w:color w:val="000000"/>
          <w:sz w:val="28"/>
        </w:rPr>
        <w:t>
1. Ұшулардың бағдары және аудандары, әуеайлақ бойынша ескертулер</w:t>
      </w:r>
    </w:p>
    <w:bookmarkEnd w:id="63"/>
    <w:bookmarkStart w:name="z919" w:id="64"/>
    <w:p>
      <w:pPr>
        <w:spacing w:after="0"/>
        <w:ind w:left="0"/>
        <w:jc w:val="both"/>
      </w:pPr>
      <w:r>
        <w:rPr>
          <w:rFonts w:ascii="Times New Roman"/>
          <w:b w:val="false"/>
          <w:i w:val="false"/>
          <w:color w:val="000000"/>
          <w:sz w:val="28"/>
        </w:rPr>
        <w:t>
      299. Ұшу қауіпсіздігін қамтамасыз ету және авиациялық техниканы сақтау мақсатында әуеайлақ метеорологиялық органдары ұшу қауіпсіздігіне, сондай-ақ жердегі әуе кемесіне, оның ішінде тұрақ орындарындағы әуе кемелеріне, әуеайлақ жабдықтарына, құралдарына және қызметтеріне қолайсыз әсер етуі мүмкін ауа райы құбылыстарының және метеорологиялық жағдайлар қарқындылығының пайда болуы немесе өзгеруі туралы ескертулерді шығарады.</w:t>
      </w:r>
      <w:r>
        <w:br/>
      </w:r>
      <w:r>
        <w:rPr>
          <w:rFonts w:ascii="Times New Roman"/>
          <w:b w:val="false"/>
          <w:i w:val="false"/>
          <w:color w:val="000000"/>
          <w:sz w:val="28"/>
        </w:rPr>
        <w:t>
</w:t>
      </w:r>
      <w:r>
        <w:rPr>
          <w:rFonts w:ascii="Times New Roman"/>
          <w:b w:val="false"/>
          <w:i w:val="false"/>
          <w:color w:val="000000"/>
          <w:sz w:val="28"/>
        </w:rPr>
        <w:t>
      300. Ұшу үшін қауіпті метеорологиялық құбылыстарға мыналар жатады:</w:t>
      </w:r>
      <w:r>
        <w:br/>
      </w:r>
      <w:r>
        <w:rPr>
          <w:rFonts w:ascii="Times New Roman"/>
          <w:b w:val="false"/>
          <w:i w:val="false"/>
          <w:color w:val="000000"/>
          <w:sz w:val="28"/>
        </w:rPr>
        <w:t>
</w:t>
      </w:r>
      <w:r>
        <w:rPr>
          <w:rFonts w:ascii="Times New Roman"/>
          <w:b w:val="false"/>
          <w:i w:val="false"/>
          <w:color w:val="000000"/>
          <w:sz w:val="28"/>
        </w:rPr>
        <w:t>
      1) қону және ұшу әуеайлағында – найзағай, бұршақ, қатты шайқалу, желдің қатты ауысуы, мұзданатын жауын-шашын, құйын, боран, қатты (құмды) боран, қатты нөсерлі жауын-шашын, жанартау күлі;</w:t>
      </w:r>
      <w:r>
        <w:br/>
      </w:r>
      <w:r>
        <w:rPr>
          <w:rFonts w:ascii="Times New Roman"/>
          <w:b w:val="false"/>
          <w:i w:val="false"/>
          <w:color w:val="000000"/>
          <w:sz w:val="28"/>
        </w:rPr>
        <w:t>
</w:t>
      </w:r>
      <w:r>
        <w:rPr>
          <w:rFonts w:ascii="Times New Roman"/>
          <w:b w:val="false"/>
          <w:i w:val="false"/>
          <w:color w:val="000000"/>
          <w:sz w:val="28"/>
        </w:rPr>
        <w:t>
      2) ұшу бағдары бойынша – бұршақ, найзағай, қатты мұздану, қатты шайқалу, әуе кемесінің қатты электрленуі, жанартау күлі, радиоактивті бұлттар.</w:t>
      </w:r>
      <w:r>
        <w:br/>
      </w:r>
      <w:r>
        <w:rPr>
          <w:rFonts w:ascii="Times New Roman"/>
          <w:b w:val="false"/>
          <w:i w:val="false"/>
          <w:color w:val="000000"/>
          <w:sz w:val="28"/>
        </w:rPr>
        <w:t>
</w:t>
      </w:r>
      <w:r>
        <w:rPr>
          <w:rFonts w:ascii="Times New Roman"/>
          <w:b w:val="false"/>
          <w:i w:val="false"/>
          <w:color w:val="000000"/>
          <w:sz w:val="28"/>
        </w:rPr>
        <w:t>
      301. Ескертулер – бұл бағдар, әуеайлақ ауданы, ұшу және қону әуеайлағы бойынша ауа райының нақты және (немесе) күтілетін құбылыстарының ашық мәтіндегі сипаттамасы болып табылады. Желдің ауысуы туралы хабарландыру және ескертулер шығарылады.</w:t>
      </w:r>
      <w:r>
        <w:br/>
      </w:r>
      <w:r>
        <w:rPr>
          <w:rFonts w:ascii="Times New Roman"/>
          <w:b w:val="false"/>
          <w:i w:val="false"/>
          <w:color w:val="000000"/>
          <w:sz w:val="28"/>
        </w:rPr>
        <w:t>
</w:t>
      </w:r>
      <w:r>
        <w:rPr>
          <w:rFonts w:ascii="Times New Roman"/>
          <w:b w:val="false"/>
          <w:i w:val="false"/>
          <w:color w:val="000000"/>
          <w:sz w:val="28"/>
        </w:rPr>
        <w:t>
      302. Әуеайлақ бойынша ашық мәтін түрінде ескертулерде жерде әуе кемелеріне, әуеайлақ жабдықтарына және ұшуларды қамтамасыз ететін техникалық құралдарға жағымсыз ықпал ете алатын метеорологиялық жағдайлар туралы қысқаша ақпарат хабарландырылады. Ескертулерді әуеайлақ метеорологиялық органдары шығарады және әуежай қызметіне тапсырады.</w:t>
      </w:r>
      <w:r>
        <w:br/>
      </w:r>
      <w:r>
        <w:rPr>
          <w:rFonts w:ascii="Times New Roman"/>
          <w:b w:val="false"/>
          <w:i w:val="false"/>
          <w:color w:val="000000"/>
          <w:sz w:val="28"/>
        </w:rPr>
        <w:t>
</w:t>
      </w:r>
      <w:r>
        <w:rPr>
          <w:rFonts w:ascii="Times New Roman"/>
          <w:b w:val="false"/>
          <w:i w:val="false"/>
          <w:color w:val="000000"/>
          <w:sz w:val="28"/>
        </w:rPr>
        <w:t>
      303. Әуеайлақ бойынша ескертулер, егер олар көрсетілген құбылыстар/шарттар аса бақыланбаса және (немесе) әуеайлақта олардың пайда болуы күтілмеген жағдайда ғана жою қажет.</w:t>
      </w:r>
      <w:r>
        <w:br/>
      </w:r>
      <w:r>
        <w:rPr>
          <w:rFonts w:ascii="Times New Roman"/>
          <w:b w:val="false"/>
          <w:i w:val="false"/>
          <w:color w:val="000000"/>
          <w:sz w:val="28"/>
        </w:rPr>
        <w:t>
</w:t>
      </w:r>
      <w:r>
        <w:rPr>
          <w:rFonts w:ascii="Times New Roman"/>
          <w:b w:val="false"/>
          <w:i w:val="false"/>
          <w:color w:val="000000"/>
          <w:sz w:val="28"/>
        </w:rPr>
        <w:t>
      304. Әуеайлақ бойынша ескертулер төменде көрсетілген құбылыстардың немесе жағдайлардың нақты болуына немесе күтілуіне байланысты шығарылады:</w:t>
      </w:r>
      <w:r>
        <w:br/>
      </w:r>
      <w:r>
        <w:rPr>
          <w:rFonts w:ascii="Times New Roman"/>
          <w:b w:val="false"/>
          <w:i w:val="false"/>
          <w:color w:val="000000"/>
          <w:sz w:val="28"/>
        </w:rPr>
        <w:t>
</w:t>
      </w:r>
      <w:r>
        <w:rPr>
          <w:rFonts w:ascii="Times New Roman"/>
          <w:b w:val="false"/>
          <w:i w:val="false"/>
          <w:color w:val="000000"/>
          <w:sz w:val="28"/>
        </w:rPr>
        <w:t>
      найзағай;</w:t>
      </w:r>
      <w:r>
        <w:br/>
      </w:r>
      <w:r>
        <w:rPr>
          <w:rFonts w:ascii="Times New Roman"/>
          <w:b w:val="false"/>
          <w:i w:val="false"/>
          <w:color w:val="000000"/>
          <w:sz w:val="28"/>
        </w:rPr>
        <w:t>
</w:t>
      </w:r>
      <w:r>
        <w:rPr>
          <w:rFonts w:ascii="Times New Roman"/>
          <w:b w:val="false"/>
          <w:i w:val="false"/>
          <w:color w:val="000000"/>
          <w:sz w:val="28"/>
        </w:rPr>
        <w:t>
      бұршақ;</w:t>
      </w:r>
      <w:r>
        <w:br/>
      </w:r>
      <w:r>
        <w:rPr>
          <w:rFonts w:ascii="Times New Roman"/>
          <w:b w:val="false"/>
          <w:i w:val="false"/>
          <w:color w:val="000000"/>
          <w:sz w:val="28"/>
        </w:rPr>
        <w:t>
</w:t>
      </w:r>
      <w:r>
        <w:rPr>
          <w:rFonts w:ascii="Times New Roman"/>
          <w:b w:val="false"/>
          <w:i w:val="false"/>
          <w:color w:val="000000"/>
          <w:sz w:val="28"/>
        </w:rPr>
        <w:t>
      қатты немесе ұзақ жауған қар;</w:t>
      </w:r>
      <w:r>
        <w:br/>
      </w:r>
      <w:r>
        <w:rPr>
          <w:rFonts w:ascii="Times New Roman"/>
          <w:b w:val="false"/>
          <w:i w:val="false"/>
          <w:color w:val="000000"/>
          <w:sz w:val="28"/>
        </w:rPr>
        <w:t>
</w:t>
      </w:r>
      <w:r>
        <w:rPr>
          <w:rFonts w:ascii="Times New Roman"/>
          <w:b w:val="false"/>
          <w:i w:val="false"/>
          <w:color w:val="000000"/>
          <w:sz w:val="28"/>
        </w:rPr>
        <w:t>
      мұзданатын жауын-шашын (көктайғақ);</w:t>
      </w:r>
      <w:r>
        <w:br/>
      </w:r>
      <w:r>
        <w:rPr>
          <w:rFonts w:ascii="Times New Roman"/>
          <w:b w:val="false"/>
          <w:i w:val="false"/>
          <w:color w:val="000000"/>
          <w:sz w:val="28"/>
        </w:rPr>
        <w:t>
</w:t>
      </w:r>
      <w:r>
        <w:rPr>
          <w:rFonts w:ascii="Times New Roman"/>
          <w:b w:val="false"/>
          <w:i w:val="false"/>
          <w:color w:val="000000"/>
          <w:sz w:val="28"/>
        </w:rPr>
        <w:t>
      бозқырау немесе қырау;</w:t>
      </w:r>
      <w:r>
        <w:br/>
      </w:r>
      <w:r>
        <w:rPr>
          <w:rFonts w:ascii="Times New Roman"/>
          <w:b w:val="false"/>
          <w:i w:val="false"/>
          <w:color w:val="000000"/>
          <w:sz w:val="28"/>
        </w:rPr>
        <w:t>
</w:t>
      </w:r>
      <w:r>
        <w:rPr>
          <w:rFonts w:ascii="Times New Roman"/>
          <w:b w:val="false"/>
          <w:i w:val="false"/>
          <w:color w:val="000000"/>
          <w:sz w:val="28"/>
        </w:rPr>
        <w:t>
      дауыл, құйын;</w:t>
      </w:r>
      <w:r>
        <w:br/>
      </w:r>
      <w:r>
        <w:rPr>
          <w:rFonts w:ascii="Times New Roman"/>
          <w:b w:val="false"/>
          <w:i w:val="false"/>
          <w:color w:val="000000"/>
          <w:sz w:val="28"/>
        </w:rPr>
        <w:t>
</w:t>
      </w:r>
      <w:r>
        <w:rPr>
          <w:rFonts w:ascii="Times New Roman"/>
          <w:b w:val="false"/>
          <w:i w:val="false"/>
          <w:color w:val="000000"/>
          <w:sz w:val="28"/>
        </w:rPr>
        <w:t>
      құмды немесе шаңды боран;</w:t>
      </w:r>
      <w:r>
        <w:br/>
      </w:r>
      <w:r>
        <w:rPr>
          <w:rFonts w:ascii="Times New Roman"/>
          <w:b w:val="false"/>
          <w:i w:val="false"/>
          <w:color w:val="000000"/>
          <w:sz w:val="28"/>
        </w:rPr>
        <w:t>
</w:t>
      </w:r>
      <w:r>
        <w:rPr>
          <w:rFonts w:ascii="Times New Roman"/>
          <w:b w:val="false"/>
          <w:i w:val="false"/>
          <w:color w:val="000000"/>
          <w:sz w:val="28"/>
        </w:rPr>
        <w:t>
      көтерілетін құм немесе шаң;</w:t>
      </w:r>
      <w:r>
        <w:br/>
      </w:r>
      <w:r>
        <w:rPr>
          <w:rFonts w:ascii="Times New Roman"/>
          <w:b w:val="false"/>
          <w:i w:val="false"/>
          <w:color w:val="000000"/>
          <w:sz w:val="28"/>
        </w:rPr>
        <w:t>
</w:t>
      </w:r>
      <w:r>
        <w:rPr>
          <w:rFonts w:ascii="Times New Roman"/>
          <w:b w:val="false"/>
          <w:i w:val="false"/>
          <w:color w:val="000000"/>
          <w:sz w:val="28"/>
        </w:rPr>
        <w:t>
      бағытына қарамастан секундына 15 м жылдамдығымен жел;</w:t>
      </w:r>
      <w:r>
        <w:br/>
      </w:r>
      <w:r>
        <w:rPr>
          <w:rFonts w:ascii="Times New Roman"/>
          <w:b w:val="false"/>
          <w:i w:val="false"/>
          <w:color w:val="000000"/>
          <w:sz w:val="28"/>
        </w:rPr>
        <w:t>
</w:t>
      </w:r>
      <w:r>
        <w:rPr>
          <w:rFonts w:ascii="Times New Roman"/>
          <w:b w:val="false"/>
          <w:i w:val="false"/>
          <w:color w:val="000000"/>
          <w:sz w:val="28"/>
        </w:rPr>
        <w:t>
      жанартау күлі немесе жанартау күлінің тұнбасы;</w:t>
      </w:r>
      <w:r>
        <w:br/>
      </w:r>
      <w:r>
        <w:rPr>
          <w:rFonts w:ascii="Times New Roman"/>
          <w:b w:val="false"/>
          <w:i w:val="false"/>
          <w:color w:val="000000"/>
          <w:sz w:val="28"/>
        </w:rPr>
        <w:t>
</w:t>
      </w:r>
      <w:r>
        <w:rPr>
          <w:rFonts w:ascii="Times New Roman"/>
          <w:b w:val="false"/>
          <w:i w:val="false"/>
          <w:color w:val="000000"/>
          <w:sz w:val="28"/>
        </w:rPr>
        <w:t>
      улы химиялық заттардың қалдықтары;</w:t>
      </w:r>
      <w:r>
        <w:br/>
      </w:r>
      <w:r>
        <w:rPr>
          <w:rFonts w:ascii="Times New Roman"/>
          <w:b w:val="false"/>
          <w:i w:val="false"/>
          <w:color w:val="000000"/>
          <w:sz w:val="28"/>
        </w:rPr>
        <w:t>
</w:t>
      </w:r>
      <w:r>
        <w:rPr>
          <w:rFonts w:ascii="Times New Roman"/>
          <w:b w:val="false"/>
          <w:i w:val="false"/>
          <w:color w:val="000000"/>
          <w:sz w:val="28"/>
        </w:rPr>
        <w:t>
      ауа температурасының минус 30 градусқа дейін немесе одан да төмен төмендеуі немесе оның 40 градус және одан астамға көтерілуі (өңірге тәуелді метеорологиялық органдар мен пайдаланушылардың арасындағы келісім бойынша басқа өлшемдер белгілену мүмкін);</w:t>
      </w:r>
      <w:r>
        <w:br/>
      </w:r>
      <w:r>
        <w:rPr>
          <w:rFonts w:ascii="Times New Roman"/>
          <w:b w:val="false"/>
          <w:i w:val="false"/>
          <w:color w:val="000000"/>
          <w:sz w:val="28"/>
        </w:rPr>
        <w:t>
</w:t>
      </w:r>
      <w:r>
        <w:rPr>
          <w:rFonts w:ascii="Times New Roman"/>
          <w:b w:val="false"/>
          <w:i w:val="false"/>
          <w:color w:val="000000"/>
          <w:sz w:val="28"/>
        </w:rPr>
        <w:t>
      жергілікті деңгейде келісілген басқа құбылыстар.</w:t>
      </w:r>
      <w:r>
        <w:br/>
      </w:r>
      <w:r>
        <w:rPr>
          <w:rFonts w:ascii="Times New Roman"/>
          <w:b w:val="false"/>
          <w:i w:val="false"/>
          <w:color w:val="000000"/>
          <w:sz w:val="28"/>
        </w:rPr>
        <w:t>
</w:t>
      </w:r>
      <w:r>
        <w:rPr>
          <w:rFonts w:ascii="Times New Roman"/>
          <w:b w:val="false"/>
          <w:i w:val="false"/>
          <w:color w:val="000000"/>
          <w:sz w:val="28"/>
        </w:rPr>
        <w:t>
      305. Бұдан бұрын шығарылған ескертуде көзделмеген жағдайлардың немесе құбылыстардың пайда болуын күту немесе олардың қарқындылығының өзгеру барысында жаңа ескерту жасалады.</w:t>
      </w:r>
      <w:r>
        <w:br/>
      </w:r>
      <w:r>
        <w:rPr>
          <w:rFonts w:ascii="Times New Roman"/>
          <w:b w:val="false"/>
          <w:i w:val="false"/>
          <w:color w:val="000000"/>
          <w:sz w:val="28"/>
        </w:rPr>
        <w:t>
</w:t>
      </w:r>
      <w:r>
        <w:rPr>
          <w:rFonts w:ascii="Times New Roman"/>
          <w:b w:val="false"/>
          <w:i w:val="false"/>
          <w:color w:val="000000"/>
          <w:sz w:val="28"/>
        </w:rPr>
        <w:t>
      306. Қосымша ақпарат ИКАО бекіткен қысқартуларды және сандық мағыналарды пайдалана отырып, қысқартулармен ашық мәтінмен жасалады. Мәтінді барынша қысқа түрде пайдалану қажет. Халықаралық рейстер көп болған кезде пайдаланушылармен келісім бойынша ескертулер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ағылшын тілінде шығарылады.</w:t>
      </w:r>
      <w:r>
        <w:br/>
      </w:r>
      <w:r>
        <w:rPr>
          <w:rFonts w:ascii="Times New Roman"/>
          <w:b w:val="false"/>
          <w:i w:val="false"/>
          <w:color w:val="000000"/>
          <w:sz w:val="28"/>
        </w:rPr>
        <w:t>
</w:t>
      </w:r>
      <w:r>
        <w:rPr>
          <w:rFonts w:ascii="Times New Roman"/>
          <w:b w:val="false"/>
          <w:i w:val="false"/>
          <w:color w:val="000000"/>
          <w:sz w:val="28"/>
        </w:rPr>
        <w:t>
      307. Ескертудің реттік нөмірі осы әуеайлақ бойынша ағымдағы күннің 00.01 UTC бастап әуеайлақ бойынша ескертулердің санын көрсетеді.</w:t>
      </w:r>
      <w:r>
        <w:br/>
      </w:r>
      <w:r>
        <w:rPr>
          <w:rFonts w:ascii="Times New Roman"/>
          <w:b w:val="false"/>
          <w:i w:val="false"/>
          <w:color w:val="000000"/>
          <w:sz w:val="28"/>
        </w:rPr>
        <w:t>
</w:t>
      </w:r>
      <w:r>
        <w:rPr>
          <w:rFonts w:ascii="Times New Roman"/>
          <w:b w:val="false"/>
          <w:i w:val="false"/>
          <w:color w:val="000000"/>
          <w:sz w:val="28"/>
        </w:rPr>
        <w:t>
      308. 100 ұшу эшелонынан төмен (немесе таулы аудандарда 150 эшелонынан төмен) бағдарлар мен аудандар бойынша ескертулерді жергілікті диспетчерлік пунктіне қызмет көрсететін (бұдан әрі – ЖДП) және ашық мәтін түрінде ұшу аудандары бойынша болжамдарды жасайтын метеорологиялық орган шығарады.</w:t>
      </w:r>
      <w:r>
        <w:br/>
      </w:r>
      <w:r>
        <w:rPr>
          <w:rFonts w:ascii="Times New Roman"/>
          <w:b w:val="false"/>
          <w:i w:val="false"/>
          <w:color w:val="000000"/>
          <w:sz w:val="28"/>
        </w:rPr>
        <w:t>
</w:t>
      </w:r>
      <w:r>
        <w:rPr>
          <w:rFonts w:ascii="Times New Roman"/>
          <w:b w:val="false"/>
          <w:i w:val="false"/>
          <w:color w:val="000000"/>
          <w:sz w:val="28"/>
        </w:rPr>
        <w:t>
      309. 100 ұшу эшелонынан төмен (немесе таулы аудандарда 150 эшелонынан төмен) бағыттар мен аудандар бойынша ескертулер төменде көрсетілген құбылыстардың бірінің күтілуі және нақты пайда болуына байланысты шығарылады:</w:t>
      </w:r>
      <w:r>
        <w:br/>
      </w:r>
      <w:r>
        <w:rPr>
          <w:rFonts w:ascii="Times New Roman"/>
          <w:b w:val="false"/>
          <w:i w:val="false"/>
          <w:color w:val="000000"/>
          <w:sz w:val="28"/>
        </w:rPr>
        <w:t>
</w:t>
      </w:r>
      <w:r>
        <w:rPr>
          <w:rFonts w:ascii="Times New Roman"/>
          <w:b w:val="false"/>
          <w:i w:val="false"/>
          <w:color w:val="000000"/>
          <w:sz w:val="28"/>
        </w:rPr>
        <w:t>
      жаппай немесе ішкі салмақты найзағай;</w:t>
      </w:r>
      <w:r>
        <w:br/>
      </w:r>
      <w:r>
        <w:rPr>
          <w:rFonts w:ascii="Times New Roman"/>
          <w:b w:val="false"/>
          <w:i w:val="false"/>
          <w:color w:val="000000"/>
          <w:sz w:val="28"/>
        </w:rPr>
        <w:t>
</w:t>
      </w:r>
      <w:r>
        <w:rPr>
          <w:rFonts w:ascii="Times New Roman"/>
          <w:b w:val="false"/>
          <w:i w:val="false"/>
          <w:color w:val="000000"/>
          <w:sz w:val="28"/>
        </w:rPr>
        <w:t>
      алдыңғы шептегі дауыл және құйын;</w:t>
      </w:r>
      <w:r>
        <w:br/>
      </w:r>
      <w:r>
        <w:rPr>
          <w:rFonts w:ascii="Times New Roman"/>
          <w:b w:val="false"/>
          <w:i w:val="false"/>
          <w:color w:val="000000"/>
          <w:sz w:val="28"/>
        </w:rPr>
        <w:t>
</w:t>
      </w:r>
      <w:r>
        <w:rPr>
          <w:rFonts w:ascii="Times New Roman"/>
          <w:b w:val="false"/>
          <w:i w:val="false"/>
          <w:color w:val="000000"/>
          <w:sz w:val="28"/>
        </w:rPr>
        <w:t>
      бұршақ;</w:t>
      </w:r>
      <w:r>
        <w:br/>
      </w:r>
      <w:r>
        <w:rPr>
          <w:rFonts w:ascii="Times New Roman"/>
          <w:b w:val="false"/>
          <w:i w:val="false"/>
          <w:color w:val="000000"/>
          <w:sz w:val="28"/>
        </w:rPr>
        <w:t>
</w:t>
      </w:r>
      <w:r>
        <w:rPr>
          <w:rFonts w:ascii="Times New Roman"/>
          <w:b w:val="false"/>
          <w:i w:val="false"/>
          <w:color w:val="000000"/>
          <w:sz w:val="28"/>
        </w:rPr>
        <w:t>
      мұзданатын жауын-шашын;</w:t>
      </w:r>
      <w:r>
        <w:br/>
      </w:r>
      <w:r>
        <w:rPr>
          <w:rFonts w:ascii="Times New Roman"/>
          <w:b w:val="false"/>
          <w:i w:val="false"/>
          <w:color w:val="000000"/>
          <w:sz w:val="28"/>
        </w:rPr>
        <w:t>
</w:t>
      </w:r>
      <w:r>
        <w:rPr>
          <w:rFonts w:ascii="Times New Roman"/>
          <w:b w:val="false"/>
          <w:i w:val="false"/>
          <w:color w:val="000000"/>
          <w:sz w:val="28"/>
        </w:rPr>
        <w:t>
      орташа немесе қатты мұздану;</w:t>
      </w:r>
      <w:r>
        <w:br/>
      </w:r>
      <w:r>
        <w:rPr>
          <w:rFonts w:ascii="Times New Roman"/>
          <w:b w:val="false"/>
          <w:i w:val="false"/>
          <w:color w:val="000000"/>
          <w:sz w:val="28"/>
        </w:rPr>
        <w:t>
</w:t>
      </w:r>
      <w:r>
        <w:rPr>
          <w:rFonts w:ascii="Times New Roman"/>
          <w:b w:val="false"/>
          <w:i w:val="false"/>
          <w:color w:val="000000"/>
          <w:sz w:val="28"/>
        </w:rPr>
        <w:t>
      орташа немесе қатты турбуленттік;</w:t>
      </w:r>
      <w:r>
        <w:br/>
      </w:r>
      <w:r>
        <w:rPr>
          <w:rFonts w:ascii="Times New Roman"/>
          <w:b w:val="false"/>
          <w:i w:val="false"/>
          <w:color w:val="000000"/>
          <w:sz w:val="28"/>
        </w:rPr>
        <w:t>
</w:t>
      </w:r>
      <w:r>
        <w:rPr>
          <w:rFonts w:ascii="Times New Roman"/>
          <w:b w:val="false"/>
          <w:i w:val="false"/>
          <w:color w:val="000000"/>
          <w:sz w:val="28"/>
        </w:rPr>
        <w:t>
      құмды немесе шаңды боран;</w:t>
      </w:r>
      <w:r>
        <w:br/>
      </w:r>
      <w:r>
        <w:rPr>
          <w:rFonts w:ascii="Times New Roman"/>
          <w:b w:val="false"/>
          <w:i w:val="false"/>
          <w:color w:val="000000"/>
          <w:sz w:val="28"/>
        </w:rPr>
        <w:t>
</w:t>
      </w:r>
      <w:r>
        <w:rPr>
          <w:rFonts w:ascii="Times New Roman"/>
          <w:b w:val="false"/>
          <w:i w:val="false"/>
          <w:color w:val="000000"/>
          <w:sz w:val="28"/>
        </w:rPr>
        <w:t>
      жер бетіндегі бағытқа қарамастан желдің секундына 15 м және одан астам жылдамдығы;</w:t>
      </w:r>
      <w:r>
        <w:br/>
      </w:r>
      <w:r>
        <w:rPr>
          <w:rFonts w:ascii="Times New Roman"/>
          <w:b w:val="false"/>
          <w:i w:val="false"/>
          <w:color w:val="000000"/>
          <w:sz w:val="28"/>
        </w:rPr>
        <w:t>
</w:t>
      </w:r>
      <w:r>
        <w:rPr>
          <w:rFonts w:ascii="Times New Roman"/>
          <w:b w:val="false"/>
          <w:i w:val="false"/>
          <w:color w:val="000000"/>
          <w:sz w:val="28"/>
        </w:rPr>
        <w:t>
      көріну 5000 м кем;</w:t>
      </w:r>
      <w:r>
        <w:br/>
      </w:r>
      <w:r>
        <w:rPr>
          <w:rFonts w:ascii="Times New Roman"/>
          <w:b w:val="false"/>
          <w:i w:val="false"/>
          <w:color w:val="000000"/>
          <w:sz w:val="28"/>
        </w:rPr>
        <w:t>
</w:t>
      </w:r>
      <w:r>
        <w:rPr>
          <w:rFonts w:ascii="Times New Roman"/>
          <w:b w:val="false"/>
          <w:i w:val="false"/>
          <w:color w:val="000000"/>
          <w:sz w:val="28"/>
        </w:rPr>
        <w:t>
      бұлттылықтың төменгі шеті 300 м және одан да аз;</w:t>
      </w:r>
      <w:r>
        <w:br/>
      </w:r>
      <w:r>
        <w:rPr>
          <w:rFonts w:ascii="Times New Roman"/>
          <w:b w:val="false"/>
          <w:i w:val="false"/>
          <w:color w:val="000000"/>
          <w:sz w:val="28"/>
        </w:rPr>
        <w:t>
</w:t>
      </w:r>
      <w:r>
        <w:rPr>
          <w:rFonts w:ascii="Times New Roman"/>
          <w:b w:val="false"/>
          <w:i w:val="false"/>
          <w:color w:val="000000"/>
          <w:sz w:val="28"/>
        </w:rPr>
        <w:t>
      будақ - жаңбырлы және мұнара тәрізді бұлттар.</w:t>
      </w:r>
      <w:r>
        <w:br/>
      </w:r>
      <w:r>
        <w:rPr>
          <w:rFonts w:ascii="Times New Roman"/>
          <w:b w:val="false"/>
          <w:i w:val="false"/>
          <w:color w:val="000000"/>
          <w:sz w:val="28"/>
        </w:rPr>
        <w:t>
</w:t>
      </w:r>
      <w:r>
        <w:rPr>
          <w:rFonts w:ascii="Times New Roman"/>
          <w:b w:val="false"/>
          <w:i w:val="false"/>
          <w:color w:val="000000"/>
          <w:sz w:val="28"/>
        </w:rPr>
        <w:t>
      310. Ескертулер әрі қарай ұшудағы әуе кемелеріне, сондай-ақ ЖДП шектес аудандардағы ұшуларды қамтамасыз ететін метеорологиялық органға тарату үшін ЖДП хабарланады.</w:t>
      </w:r>
      <w:r>
        <w:br/>
      </w:r>
      <w:r>
        <w:rPr>
          <w:rFonts w:ascii="Times New Roman"/>
          <w:b w:val="false"/>
          <w:i w:val="false"/>
          <w:color w:val="000000"/>
          <w:sz w:val="28"/>
        </w:rPr>
        <w:t>
</w:t>
      </w:r>
      <w:r>
        <w:rPr>
          <w:rFonts w:ascii="Times New Roman"/>
          <w:b w:val="false"/>
          <w:i w:val="false"/>
          <w:color w:val="000000"/>
          <w:sz w:val="28"/>
        </w:rPr>
        <w:t>
      311. Ескертулердің мәтіні мыналарды қамтиды:</w:t>
      </w:r>
      <w:r>
        <w:br/>
      </w:r>
      <w:r>
        <w:rPr>
          <w:rFonts w:ascii="Times New Roman"/>
          <w:b w:val="false"/>
          <w:i w:val="false"/>
          <w:color w:val="000000"/>
          <w:sz w:val="28"/>
        </w:rPr>
        <w:t>
</w:t>
      </w:r>
      <w:r>
        <w:rPr>
          <w:rFonts w:ascii="Times New Roman"/>
          <w:b w:val="false"/>
          <w:i w:val="false"/>
          <w:color w:val="000000"/>
          <w:sz w:val="28"/>
        </w:rPr>
        <w:t>
      1) атауы ескерту, ағымдағы тәуліктегі оның реттік саны;</w:t>
      </w:r>
      <w:r>
        <w:br/>
      </w:r>
      <w:r>
        <w:rPr>
          <w:rFonts w:ascii="Times New Roman"/>
          <w:b w:val="false"/>
          <w:i w:val="false"/>
          <w:color w:val="000000"/>
          <w:sz w:val="28"/>
        </w:rPr>
        <w:t>
</w:t>
      </w:r>
      <w:r>
        <w:rPr>
          <w:rFonts w:ascii="Times New Roman"/>
          <w:b w:val="false"/>
          <w:i w:val="false"/>
          <w:color w:val="000000"/>
          <w:sz w:val="28"/>
        </w:rPr>
        <w:t>
      2) ауданды, бағдарды көрсету;</w:t>
      </w:r>
      <w:r>
        <w:br/>
      </w:r>
      <w:r>
        <w:rPr>
          <w:rFonts w:ascii="Times New Roman"/>
          <w:b w:val="false"/>
          <w:i w:val="false"/>
          <w:color w:val="000000"/>
          <w:sz w:val="28"/>
        </w:rPr>
        <w:t>
</w:t>
      </w:r>
      <w:r>
        <w:rPr>
          <w:rFonts w:ascii="Times New Roman"/>
          <w:b w:val="false"/>
          <w:i w:val="false"/>
          <w:color w:val="000000"/>
          <w:sz w:val="28"/>
        </w:rPr>
        <w:t>
      3) «күші бар» және «күні – уақыты» тобы;</w:t>
      </w:r>
      <w:r>
        <w:br/>
      </w:r>
      <w:r>
        <w:rPr>
          <w:rFonts w:ascii="Times New Roman"/>
          <w:b w:val="false"/>
          <w:i w:val="false"/>
          <w:color w:val="000000"/>
          <w:sz w:val="28"/>
        </w:rPr>
        <w:t>
</w:t>
      </w:r>
      <w:r>
        <w:rPr>
          <w:rFonts w:ascii="Times New Roman"/>
          <w:b w:val="false"/>
          <w:i w:val="false"/>
          <w:color w:val="000000"/>
          <w:sz w:val="28"/>
        </w:rPr>
        <w:t>
      4) құбылыстар;</w:t>
      </w:r>
      <w:r>
        <w:br/>
      </w:r>
      <w:r>
        <w:rPr>
          <w:rFonts w:ascii="Times New Roman"/>
          <w:b w:val="false"/>
          <w:i w:val="false"/>
          <w:color w:val="000000"/>
          <w:sz w:val="28"/>
        </w:rPr>
        <w:t>
</w:t>
      </w:r>
      <w:r>
        <w:rPr>
          <w:rFonts w:ascii="Times New Roman"/>
          <w:b w:val="false"/>
          <w:i w:val="false"/>
          <w:color w:val="000000"/>
          <w:sz w:val="28"/>
        </w:rPr>
        <w:t>
      5) ақпарат нақты немесе болжамды болып табылатыны туралы көрсету;</w:t>
      </w:r>
      <w:r>
        <w:br/>
      </w:r>
      <w:r>
        <w:rPr>
          <w:rFonts w:ascii="Times New Roman"/>
          <w:b w:val="false"/>
          <w:i w:val="false"/>
          <w:color w:val="000000"/>
          <w:sz w:val="28"/>
        </w:rPr>
        <w:t>
</w:t>
      </w:r>
      <w:r>
        <w:rPr>
          <w:rFonts w:ascii="Times New Roman"/>
          <w:b w:val="false"/>
          <w:i w:val="false"/>
          <w:color w:val="000000"/>
          <w:sz w:val="28"/>
        </w:rPr>
        <w:t>
      6) құбылыстың, ауысудың орналасқан жері;</w:t>
      </w:r>
      <w:r>
        <w:br/>
      </w:r>
      <w:r>
        <w:rPr>
          <w:rFonts w:ascii="Times New Roman"/>
          <w:b w:val="false"/>
          <w:i w:val="false"/>
          <w:color w:val="000000"/>
          <w:sz w:val="28"/>
        </w:rPr>
        <w:t>
</w:t>
      </w:r>
      <w:r>
        <w:rPr>
          <w:rFonts w:ascii="Times New Roman"/>
          <w:b w:val="false"/>
          <w:i w:val="false"/>
          <w:color w:val="000000"/>
          <w:sz w:val="28"/>
        </w:rPr>
        <w:t>
      7) қарқындылықтың өзгеруі.</w:t>
      </w:r>
      <w:r>
        <w:br/>
      </w:r>
      <w:r>
        <w:rPr>
          <w:rFonts w:ascii="Times New Roman"/>
          <w:b w:val="false"/>
          <w:i w:val="false"/>
          <w:color w:val="000000"/>
          <w:sz w:val="28"/>
        </w:rPr>
        <w:t>
</w:t>
      </w:r>
      <w:r>
        <w:rPr>
          <w:rFonts w:ascii="Times New Roman"/>
          <w:b w:val="false"/>
          <w:i w:val="false"/>
          <w:color w:val="000000"/>
          <w:sz w:val="28"/>
        </w:rPr>
        <w:t>
      312. Ескертуде көрсетілген құбылыс тоқтатылған және оның туындауы/сақталуы үшін жағдай болмаған жағдайда бұрын шығарылған ескертудің жойылуы туралы хабарлама дайындалады.</w:t>
      </w:r>
    </w:p>
    <w:bookmarkEnd w:id="64"/>
    <w:bookmarkStart w:name="z966" w:id="65"/>
    <w:p>
      <w:pPr>
        <w:spacing w:after="0"/>
        <w:ind w:left="0"/>
        <w:jc w:val="both"/>
      </w:pPr>
      <w:r>
        <w:rPr>
          <w:rFonts w:ascii="Times New Roman"/>
          <w:b w:val="false"/>
          <w:i w:val="false"/>
          <w:color w:val="000000"/>
          <w:sz w:val="28"/>
        </w:rPr>
        <w:t>
2. AIRMET және SIGMET ақпараты</w:t>
      </w:r>
    </w:p>
    <w:bookmarkEnd w:id="65"/>
    <w:bookmarkStart w:name="z967" w:id="66"/>
    <w:p>
      <w:pPr>
        <w:spacing w:after="0"/>
        <w:ind w:left="0"/>
        <w:jc w:val="both"/>
      </w:pPr>
      <w:r>
        <w:rPr>
          <w:rFonts w:ascii="Times New Roman"/>
          <w:b w:val="false"/>
          <w:i w:val="false"/>
          <w:color w:val="000000"/>
          <w:sz w:val="28"/>
        </w:rPr>
        <w:t>
      313. AIRMET ақпаратын пайдаланушылармен қолданыстағы келісімнің негізінде 100 ұшудың төменгі эшелонынан (немесе таулы аудандарда 150 эшелонынан төмен немесе қажет болған жағдайда одан жоғары) халықаралық ұшуды қамтамасыз ету үшін метеорологиялық іздестіру органы (әуеайлақ метеорологиялық органы) шығарады.</w:t>
      </w:r>
      <w:r>
        <w:br/>
      </w:r>
      <w:r>
        <w:rPr>
          <w:rFonts w:ascii="Times New Roman"/>
          <w:b w:val="false"/>
          <w:i w:val="false"/>
          <w:color w:val="000000"/>
          <w:sz w:val="28"/>
        </w:rPr>
        <w:t>
</w:t>
      </w:r>
      <w:r>
        <w:rPr>
          <w:rFonts w:ascii="Times New Roman"/>
          <w:b w:val="false"/>
          <w:i w:val="false"/>
          <w:color w:val="000000"/>
          <w:sz w:val="28"/>
        </w:rPr>
        <w:t>
      314. AIRMET ақпараты осы Қағидалардың </w:t>
      </w:r>
      <w:r>
        <w:rPr>
          <w:rFonts w:ascii="Times New Roman"/>
          <w:b w:val="false"/>
          <w:i w:val="false"/>
          <w:color w:val="000000"/>
          <w:sz w:val="28"/>
        </w:rPr>
        <w:t>288</w:t>
      </w:r>
      <w:r>
        <w:rPr>
          <w:rFonts w:ascii="Times New Roman"/>
          <w:b w:val="false"/>
          <w:i w:val="false"/>
          <w:color w:val="000000"/>
          <w:sz w:val="28"/>
        </w:rPr>
        <w:t>, </w:t>
      </w:r>
      <w:r>
        <w:rPr>
          <w:rFonts w:ascii="Times New Roman"/>
          <w:b w:val="false"/>
          <w:i w:val="false"/>
          <w:color w:val="000000"/>
          <w:sz w:val="28"/>
        </w:rPr>
        <w:t>289</w:t>
      </w:r>
      <w:r>
        <w:rPr>
          <w:rFonts w:ascii="Times New Roman"/>
          <w:b w:val="false"/>
          <w:i w:val="false"/>
          <w:color w:val="000000"/>
          <w:sz w:val="28"/>
        </w:rPr>
        <w:t xml:space="preserve"> және </w:t>
      </w:r>
      <w:r>
        <w:rPr>
          <w:rFonts w:ascii="Times New Roman"/>
          <w:b w:val="false"/>
          <w:i w:val="false"/>
          <w:color w:val="000000"/>
          <w:sz w:val="28"/>
        </w:rPr>
        <w:t>290-тармақтарының</w:t>
      </w:r>
      <w:r>
        <w:rPr>
          <w:rFonts w:ascii="Times New Roman"/>
          <w:b w:val="false"/>
          <w:i w:val="false"/>
          <w:color w:val="000000"/>
          <w:sz w:val="28"/>
        </w:rPr>
        <w:t xml:space="preserve"> ережелеріне сәйкес жасалған кіші биіктіктерде ұшу үшін аймақтық болжамдарға енгізілмеген және кіші биіктіктерде ұшудың қауіпсіздігіне, сондай-ақ осы құбылыстардың дамуына уақыт және кеңістікте ықпал ете алатын ұшу бағыты бойынша ауа райының белгіленген нақты және (немесе) күтілетін құбылыстарының қысқартулармен ашық мәтіндегі сипаттамасын білдіреді.</w:t>
      </w:r>
      <w:r>
        <w:br/>
      </w:r>
      <w:r>
        <w:rPr>
          <w:rFonts w:ascii="Times New Roman"/>
          <w:b w:val="false"/>
          <w:i w:val="false"/>
          <w:color w:val="000000"/>
          <w:sz w:val="28"/>
        </w:rPr>
        <w:t>
</w:t>
      </w:r>
      <w:r>
        <w:rPr>
          <w:rFonts w:ascii="Times New Roman"/>
          <w:b w:val="false"/>
          <w:i w:val="false"/>
          <w:color w:val="000000"/>
          <w:sz w:val="28"/>
        </w:rPr>
        <w:t>
AIRMET ақпаратын құру тәртібі осы Қағидалардың </w:t>
      </w:r>
      <w:r>
        <w:rPr>
          <w:rFonts w:ascii="Times New Roman"/>
          <w:b w:val="false"/>
          <w:i w:val="false"/>
          <w:color w:val="000000"/>
          <w:sz w:val="28"/>
        </w:rPr>
        <w:t>7-қосымшасы</w:t>
      </w:r>
      <w:r>
        <w:rPr>
          <w:rFonts w:ascii="Times New Roman"/>
          <w:b w:val="false"/>
          <w:i w:val="false"/>
          <w:color w:val="000000"/>
          <w:sz w:val="28"/>
        </w:rPr>
        <w:t xml:space="preserve"> бойынша SIGMET және AIRMET ақпараттарына қатысты талаптарда мазмұндалған.</w:t>
      </w:r>
      <w:r>
        <w:br/>
      </w:r>
      <w:r>
        <w:rPr>
          <w:rFonts w:ascii="Times New Roman"/>
          <w:b w:val="false"/>
          <w:i w:val="false"/>
          <w:color w:val="000000"/>
          <w:sz w:val="28"/>
        </w:rPr>
        <w:t>
</w:t>
      </w:r>
      <w:r>
        <w:rPr>
          <w:rFonts w:ascii="Times New Roman"/>
          <w:b w:val="false"/>
          <w:i w:val="false"/>
          <w:color w:val="000000"/>
          <w:sz w:val="28"/>
        </w:rPr>
        <w:t>
      315. Жауапкершілік аймағы ұшу ақпаратының бірнеше аудандарын (ҰАА) және (немесе) диспетчерлік аудандарды қамтитын метеорологиялық орган әр ҰАА және (немесе) диспетчерлік аудан үшін өзінің жауапкершілік аймағы шеңберінде жеке AIRMET ақпараттарын шығарады.</w:t>
      </w:r>
      <w:r>
        <w:br/>
      </w:r>
      <w:r>
        <w:rPr>
          <w:rFonts w:ascii="Times New Roman"/>
          <w:b w:val="false"/>
          <w:i w:val="false"/>
          <w:color w:val="000000"/>
          <w:sz w:val="28"/>
        </w:rPr>
        <w:t>
</w:t>
      </w:r>
      <w:r>
        <w:rPr>
          <w:rFonts w:ascii="Times New Roman"/>
          <w:b w:val="false"/>
          <w:i w:val="false"/>
          <w:color w:val="000000"/>
          <w:sz w:val="28"/>
        </w:rPr>
        <w:t>
      316. ҰАА қажет болған жағдайда кіші аудандарға (қосалқы) бөлінеді.</w:t>
      </w:r>
      <w:r>
        <w:br/>
      </w:r>
      <w:r>
        <w:rPr>
          <w:rFonts w:ascii="Times New Roman"/>
          <w:b w:val="false"/>
          <w:i w:val="false"/>
          <w:color w:val="000000"/>
          <w:sz w:val="28"/>
        </w:rPr>
        <w:t>
</w:t>
      </w:r>
      <w:r>
        <w:rPr>
          <w:rFonts w:ascii="Times New Roman"/>
          <w:b w:val="false"/>
          <w:i w:val="false"/>
          <w:color w:val="000000"/>
          <w:sz w:val="28"/>
        </w:rPr>
        <w:t>
      317. AIRMET мәліметтерінде 100 төменгі эшелон ұшу үшін (немесе таулы аудандарда 150 эшелонынан төмен немесе қажет болған жағдайда одан жоғары) осы Қағидалардың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 AIRMET ақпараттарын құру үшін алғышарттарға сәйкес, қысқартуларды пайдаланумен аталған құбылыстардың бірі ғана енгізіледі.</w:t>
      </w:r>
      <w:r>
        <w:br/>
      </w:r>
      <w:r>
        <w:rPr>
          <w:rFonts w:ascii="Times New Roman"/>
          <w:b w:val="false"/>
          <w:i w:val="false"/>
          <w:color w:val="000000"/>
          <w:sz w:val="28"/>
        </w:rPr>
        <w:t>
</w:t>
      </w:r>
      <w:r>
        <w:rPr>
          <w:rFonts w:ascii="Times New Roman"/>
          <w:b w:val="false"/>
          <w:i w:val="false"/>
          <w:color w:val="000000"/>
          <w:sz w:val="28"/>
        </w:rPr>
        <w:t>
      318. AIRMET ақпаратында осы Қағидалардың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көрсетілгеннен басқа қосымша сипаттама материалдар қамтылмаған. Найзағайларға немесе түйдек-жаңбырлы бұлттарға қатысты AIRMET ақпаратында олармен байланысты турбуленттік пен мұздану ескерілмеген.</w:t>
      </w:r>
      <w:r>
        <w:br/>
      </w:r>
      <w:r>
        <w:rPr>
          <w:rFonts w:ascii="Times New Roman"/>
          <w:b w:val="false"/>
          <w:i w:val="false"/>
          <w:color w:val="000000"/>
          <w:sz w:val="28"/>
        </w:rPr>
        <w:t>
</w:t>
      </w:r>
      <w:r>
        <w:rPr>
          <w:rFonts w:ascii="Times New Roman"/>
          <w:b w:val="false"/>
          <w:i w:val="false"/>
          <w:color w:val="000000"/>
          <w:sz w:val="28"/>
        </w:rPr>
        <w:t>
      319. Реттік нөмір ұшу ақпаратының ауданы бойынша ағымдағы күннің 00.01 UTC бастап шығарылған AIRMET мәліметтерінің санын көрсетеді.</w:t>
      </w:r>
      <w:r>
        <w:br/>
      </w:r>
      <w:r>
        <w:rPr>
          <w:rFonts w:ascii="Times New Roman"/>
          <w:b w:val="false"/>
          <w:i w:val="false"/>
          <w:color w:val="000000"/>
          <w:sz w:val="28"/>
        </w:rPr>
        <w:t>
</w:t>
      </w:r>
      <w:r>
        <w:rPr>
          <w:rFonts w:ascii="Times New Roman"/>
          <w:b w:val="false"/>
          <w:i w:val="false"/>
          <w:color w:val="000000"/>
          <w:sz w:val="28"/>
        </w:rPr>
        <w:t>
      320. AIRMET мәліметінің әрекет ету кезеңі 4 сағаттан аспайды.</w:t>
      </w:r>
      <w:r>
        <w:br/>
      </w:r>
      <w:r>
        <w:rPr>
          <w:rFonts w:ascii="Times New Roman"/>
          <w:b w:val="false"/>
          <w:i w:val="false"/>
          <w:color w:val="000000"/>
          <w:sz w:val="28"/>
        </w:rPr>
        <w:t>
</w:t>
      </w:r>
      <w:r>
        <w:rPr>
          <w:rFonts w:ascii="Times New Roman"/>
          <w:b w:val="false"/>
          <w:i w:val="false"/>
          <w:color w:val="000000"/>
          <w:sz w:val="28"/>
        </w:rPr>
        <w:t>
      321. AIRMET ақпараттары, осы ауданда құбылыстар қатты бақыланбаған немесе олардың туындауы күтілмеген жағдайда жойылады.</w:t>
      </w:r>
      <w:r>
        <w:br/>
      </w:r>
      <w:r>
        <w:rPr>
          <w:rFonts w:ascii="Times New Roman"/>
          <w:b w:val="false"/>
          <w:i w:val="false"/>
          <w:color w:val="000000"/>
          <w:sz w:val="28"/>
        </w:rPr>
        <w:t>
</w:t>
      </w:r>
      <w:r>
        <w:rPr>
          <w:rFonts w:ascii="Times New Roman"/>
          <w:b w:val="false"/>
          <w:i w:val="false"/>
          <w:color w:val="000000"/>
          <w:sz w:val="28"/>
        </w:rPr>
        <w:t>
      322. AIRMET ақпараттары ұшу ақпаратының көршілес аудандарының әуеайлақ метеорологиялық органдарына (бақылау органдарына) және тиісті метеорологиялық уәкілетті органдардың арасындағы келісімге сәйкес басқа метеорологиялық органдарға жіберіледі.</w:t>
      </w:r>
      <w:r>
        <w:br/>
      </w:r>
      <w:r>
        <w:rPr>
          <w:rFonts w:ascii="Times New Roman"/>
          <w:b w:val="false"/>
          <w:i w:val="false"/>
          <w:color w:val="000000"/>
          <w:sz w:val="28"/>
        </w:rPr>
        <w:t>
</w:t>
      </w:r>
      <w:r>
        <w:rPr>
          <w:rFonts w:ascii="Times New Roman"/>
          <w:b w:val="false"/>
          <w:i w:val="false"/>
          <w:color w:val="000000"/>
          <w:sz w:val="28"/>
        </w:rPr>
        <w:t>
      323. SIGMET ақпаратын әуеайлақ метеорологиялық органы (бақылау органы) шығарады және әуе кемелерінің ұшу қауіпсіздігіне, сондай-ақ уақыт пен кеңістікте осы құбылыстардың дамуына ықпал ете алатын ұшу бағыттары бойынша ауа райының ашық мәтінде қысқартулармен нақты және (немесе) күтілетін белгіленген құбылыстарының қысқаша сипаттамасы болып табылады.</w:t>
      </w:r>
      <w:r>
        <w:br/>
      </w:r>
      <w:r>
        <w:rPr>
          <w:rFonts w:ascii="Times New Roman"/>
          <w:b w:val="false"/>
          <w:i w:val="false"/>
          <w:color w:val="000000"/>
          <w:sz w:val="28"/>
        </w:rPr>
        <w:t>
</w:t>
      </w:r>
      <w:r>
        <w:rPr>
          <w:rFonts w:ascii="Times New Roman"/>
          <w:b w:val="false"/>
          <w:i w:val="false"/>
          <w:color w:val="000000"/>
          <w:sz w:val="28"/>
        </w:rPr>
        <w:t>
      324. SIGMET ақпараты, егер осы ауданда құбылыстар қатты бақыланбаса немесе олардың туындауы күтілмесе жойылады.</w:t>
      </w:r>
      <w:r>
        <w:br/>
      </w:r>
      <w:r>
        <w:rPr>
          <w:rFonts w:ascii="Times New Roman"/>
          <w:b w:val="false"/>
          <w:i w:val="false"/>
          <w:color w:val="000000"/>
          <w:sz w:val="28"/>
        </w:rPr>
        <w:t>
</w:t>
      </w:r>
      <w:r>
        <w:rPr>
          <w:rFonts w:ascii="Times New Roman"/>
          <w:b w:val="false"/>
          <w:i w:val="false"/>
          <w:color w:val="000000"/>
          <w:sz w:val="28"/>
        </w:rPr>
        <w:t>
      325. SIGMET ақпаратының әрекет ету кезеңі 4 сағаттан аспайды. Жанартау күлінің бұлтына қатысты шығарылатын SIGMET мәліметтерінің әрекет ету кезеңі 6 сағатқа дейін ұлғаяды.</w:t>
      </w:r>
      <w:r>
        <w:br/>
      </w:r>
      <w:r>
        <w:rPr>
          <w:rFonts w:ascii="Times New Roman"/>
          <w:b w:val="false"/>
          <w:i w:val="false"/>
          <w:color w:val="000000"/>
          <w:sz w:val="28"/>
        </w:rPr>
        <w:t>
</w:t>
      </w:r>
      <w:r>
        <w:rPr>
          <w:rFonts w:ascii="Times New Roman"/>
          <w:b w:val="false"/>
          <w:i w:val="false"/>
          <w:color w:val="000000"/>
          <w:sz w:val="28"/>
        </w:rPr>
        <w:t>
      326. Жанартау күлінің бұлтына қатысты SIGMET ақпаратын өңірлік аэронавигациялық келісімге сәйкес тағайындалған VAAC (жанартау күлі бойынша кеңестік орталық) сәйкес ұсынылатын кеңестік ақпарат негізінде жасау қажет.</w:t>
      </w:r>
      <w:r>
        <w:br/>
      </w:r>
      <w:r>
        <w:rPr>
          <w:rFonts w:ascii="Times New Roman"/>
          <w:b w:val="false"/>
          <w:i w:val="false"/>
          <w:color w:val="000000"/>
          <w:sz w:val="28"/>
        </w:rPr>
        <w:t>
</w:t>
      </w:r>
      <w:r>
        <w:rPr>
          <w:rFonts w:ascii="Times New Roman"/>
          <w:b w:val="false"/>
          <w:i w:val="false"/>
          <w:color w:val="000000"/>
          <w:sz w:val="28"/>
        </w:rPr>
        <w:t>
      327. Метеорологиялық бақылау органы және тиісті АДО (ҰАА) арасында SIGMET және NOTAM мәліметтеріне енгізілетін жанартау күлі туралы ақпаратты келісумен қамтамасыз ету мақсатында тығыз үйлестіру жүзеге асырылады.</w:t>
      </w:r>
      <w:r>
        <w:br/>
      </w:r>
      <w:r>
        <w:rPr>
          <w:rFonts w:ascii="Times New Roman"/>
          <w:b w:val="false"/>
          <w:i w:val="false"/>
          <w:color w:val="000000"/>
          <w:sz w:val="28"/>
        </w:rPr>
        <w:t>
</w:t>
      </w:r>
      <w:r>
        <w:rPr>
          <w:rFonts w:ascii="Times New Roman"/>
          <w:b w:val="false"/>
          <w:i w:val="false"/>
          <w:color w:val="000000"/>
          <w:sz w:val="28"/>
        </w:rPr>
        <w:t>
      328. SIGMET мәліметтері әрекеттің басталуына дейін 4 сағат бұрын шығарылады.</w:t>
      </w:r>
      <w:r>
        <w:br/>
      </w:r>
      <w:r>
        <w:rPr>
          <w:rFonts w:ascii="Times New Roman"/>
          <w:b w:val="false"/>
          <w:i w:val="false"/>
          <w:color w:val="000000"/>
          <w:sz w:val="28"/>
        </w:rPr>
        <w:t>
</w:t>
      </w:r>
      <w:r>
        <w:rPr>
          <w:rFonts w:ascii="Times New Roman"/>
          <w:b w:val="false"/>
          <w:i w:val="false"/>
          <w:color w:val="000000"/>
          <w:sz w:val="28"/>
        </w:rPr>
        <w:t>
      329. Жанартау күлінің бұлттарына қатысты SIGMET арнайы мәліметтері мүмкіндік болғанда шығарылады, бірақ әрекеттің басталуына дейін 12 сағаттан кешіктірмей шығарылады. Жанартау күлінің бұлты туралы SIGMET мәліметтері әр 6 сағат сайын нақтыланады.</w:t>
      </w:r>
      <w:r>
        <w:br/>
      </w:r>
      <w:r>
        <w:rPr>
          <w:rFonts w:ascii="Times New Roman"/>
          <w:b w:val="false"/>
          <w:i w:val="false"/>
          <w:color w:val="000000"/>
          <w:sz w:val="28"/>
        </w:rPr>
        <w:t>
</w:t>
      </w:r>
      <w:r>
        <w:rPr>
          <w:rFonts w:ascii="Times New Roman"/>
          <w:b w:val="false"/>
          <w:i w:val="false"/>
          <w:color w:val="000000"/>
          <w:sz w:val="28"/>
        </w:rPr>
        <w:t>
      330. SIGMET мәліметтеріне төменде көрсетілген қысқартуларды пайдалана отырып, аталған құбылыстардың бірі ғана енгізіледі:</w:t>
      </w:r>
      <w:r>
        <w:br/>
      </w:r>
      <w:r>
        <w:rPr>
          <w:rFonts w:ascii="Times New Roman"/>
          <w:b w:val="false"/>
          <w:i w:val="false"/>
          <w:color w:val="000000"/>
          <w:sz w:val="28"/>
        </w:rPr>
        <w:t>
</w:t>
      </w:r>
      <w:r>
        <w:rPr>
          <w:rFonts w:ascii="Times New Roman"/>
          <w:b w:val="false"/>
          <w:i w:val="false"/>
          <w:color w:val="000000"/>
          <w:sz w:val="28"/>
        </w:rPr>
        <w:t>
      1) крейсер эшелондарында биіктікке қарамастан:</w:t>
      </w:r>
      <w:r>
        <w:br/>
      </w:r>
      <w:r>
        <w:rPr>
          <w:rFonts w:ascii="Times New Roman"/>
          <w:b w:val="false"/>
          <w:i w:val="false"/>
          <w:color w:val="000000"/>
          <w:sz w:val="28"/>
        </w:rPr>
        <w:t>
</w:t>
      </w:r>
      <w:r>
        <w:rPr>
          <w:rFonts w:ascii="Times New Roman"/>
          <w:b w:val="false"/>
          <w:i w:val="false"/>
          <w:color w:val="000000"/>
          <w:sz w:val="28"/>
        </w:rPr>
        <w:t>
      найзағай:</w:t>
      </w:r>
      <w:r>
        <w:br/>
      </w:r>
      <w:r>
        <w:rPr>
          <w:rFonts w:ascii="Times New Roman"/>
          <w:b w:val="false"/>
          <w:i w:val="false"/>
          <w:color w:val="000000"/>
          <w:sz w:val="28"/>
        </w:rPr>
        <w:t>
</w:t>
      </w:r>
      <w:r>
        <w:rPr>
          <w:rFonts w:ascii="Times New Roman"/>
          <w:b w:val="false"/>
          <w:i w:val="false"/>
          <w:color w:val="000000"/>
          <w:sz w:val="28"/>
        </w:rPr>
        <w:t>
      жасырын                            OBSC TS</w:t>
      </w:r>
      <w:r>
        <w:br/>
      </w:r>
      <w:r>
        <w:rPr>
          <w:rFonts w:ascii="Times New Roman"/>
          <w:b w:val="false"/>
          <w:i w:val="false"/>
          <w:color w:val="000000"/>
          <w:sz w:val="28"/>
        </w:rPr>
        <w:t>
</w:t>
      </w:r>
      <w:r>
        <w:rPr>
          <w:rFonts w:ascii="Times New Roman"/>
          <w:b w:val="false"/>
          <w:i w:val="false"/>
          <w:color w:val="000000"/>
          <w:sz w:val="28"/>
        </w:rPr>
        <w:t>
      маскаланған                        EMBD TS</w:t>
      </w:r>
      <w:r>
        <w:br/>
      </w:r>
      <w:r>
        <w:rPr>
          <w:rFonts w:ascii="Times New Roman"/>
          <w:b w:val="false"/>
          <w:i w:val="false"/>
          <w:color w:val="000000"/>
          <w:sz w:val="28"/>
        </w:rPr>
        <w:t>
</w:t>
      </w:r>
      <w:r>
        <w:rPr>
          <w:rFonts w:ascii="Times New Roman"/>
          <w:b w:val="false"/>
          <w:i w:val="false"/>
          <w:color w:val="000000"/>
          <w:sz w:val="28"/>
        </w:rPr>
        <w:t>
      жиі найзағай                       FRQ TS</w:t>
      </w:r>
      <w:r>
        <w:br/>
      </w:r>
      <w:r>
        <w:rPr>
          <w:rFonts w:ascii="Times New Roman"/>
          <w:b w:val="false"/>
          <w:i w:val="false"/>
          <w:color w:val="000000"/>
          <w:sz w:val="28"/>
        </w:rPr>
        <w:t>
</w:t>
      </w:r>
      <w:r>
        <w:rPr>
          <w:rFonts w:ascii="Times New Roman"/>
          <w:b w:val="false"/>
          <w:i w:val="false"/>
          <w:color w:val="000000"/>
          <w:sz w:val="28"/>
        </w:rPr>
        <w:t>
      дауыл желісі бойынша               SQL TS</w:t>
      </w:r>
      <w:r>
        <w:br/>
      </w:r>
      <w:r>
        <w:rPr>
          <w:rFonts w:ascii="Times New Roman"/>
          <w:b w:val="false"/>
          <w:i w:val="false"/>
          <w:color w:val="000000"/>
          <w:sz w:val="28"/>
        </w:rPr>
        <w:t>
</w:t>
      </w:r>
      <w:r>
        <w:rPr>
          <w:rFonts w:ascii="Times New Roman"/>
          <w:b w:val="false"/>
          <w:i w:val="false"/>
          <w:color w:val="000000"/>
          <w:sz w:val="28"/>
        </w:rPr>
        <w:t>
      бұршақ аралас жасырын              OBSC TSGR</w:t>
      </w:r>
      <w:r>
        <w:br/>
      </w:r>
      <w:r>
        <w:rPr>
          <w:rFonts w:ascii="Times New Roman"/>
          <w:b w:val="false"/>
          <w:i w:val="false"/>
          <w:color w:val="000000"/>
          <w:sz w:val="28"/>
        </w:rPr>
        <w:t>
</w:t>
      </w:r>
      <w:r>
        <w:rPr>
          <w:rFonts w:ascii="Times New Roman"/>
          <w:b w:val="false"/>
          <w:i w:val="false"/>
          <w:color w:val="000000"/>
          <w:sz w:val="28"/>
        </w:rPr>
        <w:t>
      бұршақ аралас маскаланған          EMBD TSGR</w:t>
      </w:r>
      <w:r>
        <w:br/>
      </w:r>
      <w:r>
        <w:rPr>
          <w:rFonts w:ascii="Times New Roman"/>
          <w:b w:val="false"/>
          <w:i w:val="false"/>
          <w:color w:val="000000"/>
          <w:sz w:val="28"/>
        </w:rPr>
        <w:t>
</w:t>
      </w:r>
      <w:r>
        <w:rPr>
          <w:rFonts w:ascii="Times New Roman"/>
          <w:b w:val="false"/>
          <w:i w:val="false"/>
          <w:color w:val="000000"/>
          <w:sz w:val="28"/>
        </w:rPr>
        <w:t>
      бұршақ аралас жиі найзағайлар      FRQ TSGR</w:t>
      </w:r>
      <w:r>
        <w:br/>
      </w:r>
      <w:r>
        <w:rPr>
          <w:rFonts w:ascii="Times New Roman"/>
          <w:b w:val="false"/>
          <w:i w:val="false"/>
          <w:color w:val="000000"/>
          <w:sz w:val="28"/>
        </w:rPr>
        <w:t>
</w:t>
      </w:r>
      <w:r>
        <w:rPr>
          <w:rFonts w:ascii="Times New Roman"/>
          <w:b w:val="false"/>
          <w:i w:val="false"/>
          <w:color w:val="000000"/>
          <w:sz w:val="28"/>
        </w:rPr>
        <w:t>
      бұршақ аралас дауыл желісі бойынша SQL TSGR</w:t>
      </w:r>
      <w:r>
        <w:br/>
      </w:r>
      <w:r>
        <w:rPr>
          <w:rFonts w:ascii="Times New Roman"/>
          <w:b w:val="false"/>
          <w:i w:val="false"/>
          <w:color w:val="000000"/>
          <w:sz w:val="28"/>
        </w:rPr>
        <w:t>
</w:t>
      </w:r>
      <w:r>
        <w:rPr>
          <w:rFonts w:ascii="Times New Roman"/>
          <w:b w:val="false"/>
          <w:i w:val="false"/>
          <w:color w:val="000000"/>
          <w:sz w:val="28"/>
        </w:rPr>
        <w:t>
      турбуленттік:</w:t>
      </w:r>
      <w:r>
        <w:br/>
      </w:r>
      <w:r>
        <w:rPr>
          <w:rFonts w:ascii="Times New Roman"/>
          <w:b w:val="false"/>
          <w:i w:val="false"/>
          <w:color w:val="000000"/>
          <w:sz w:val="28"/>
        </w:rPr>
        <w:t>
</w:t>
      </w:r>
      <w:r>
        <w:rPr>
          <w:rFonts w:ascii="Times New Roman"/>
          <w:b w:val="false"/>
          <w:i w:val="false"/>
          <w:color w:val="000000"/>
          <w:sz w:val="28"/>
        </w:rPr>
        <w:t>
      қатты турбуленттілік               SEV TURB</w:t>
      </w:r>
      <w:r>
        <w:br/>
      </w:r>
      <w:r>
        <w:rPr>
          <w:rFonts w:ascii="Times New Roman"/>
          <w:b w:val="false"/>
          <w:i w:val="false"/>
          <w:color w:val="000000"/>
          <w:sz w:val="28"/>
        </w:rPr>
        <w:t>
</w:t>
      </w:r>
      <w:r>
        <w:rPr>
          <w:rFonts w:ascii="Times New Roman"/>
          <w:b w:val="false"/>
          <w:i w:val="false"/>
          <w:color w:val="000000"/>
          <w:sz w:val="28"/>
        </w:rPr>
        <w:t>
      мұздану:</w:t>
      </w:r>
      <w:r>
        <w:br/>
      </w:r>
      <w:r>
        <w:rPr>
          <w:rFonts w:ascii="Times New Roman"/>
          <w:b w:val="false"/>
          <w:i w:val="false"/>
          <w:color w:val="000000"/>
          <w:sz w:val="28"/>
        </w:rPr>
        <w:t>
</w:t>
      </w:r>
      <w:r>
        <w:rPr>
          <w:rFonts w:ascii="Times New Roman"/>
          <w:b w:val="false"/>
          <w:i w:val="false"/>
          <w:color w:val="000000"/>
          <w:sz w:val="28"/>
        </w:rPr>
        <w:t>
      қатты мұздану                      SEV ICE</w:t>
      </w:r>
      <w:r>
        <w:br/>
      </w:r>
      <w:r>
        <w:rPr>
          <w:rFonts w:ascii="Times New Roman"/>
          <w:b w:val="false"/>
          <w:i w:val="false"/>
          <w:color w:val="000000"/>
          <w:sz w:val="28"/>
        </w:rPr>
        <w:t>
</w:t>
      </w:r>
      <w:r>
        <w:rPr>
          <w:rFonts w:ascii="Times New Roman"/>
          <w:b w:val="false"/>
          <w:i w:val="false"/>
          <w:color w:val="000000"/>
          <w:sz w:val="28"/>
        </w:rPr>
        <w:t>
      қатты суыған жаңбыр</w:t>
      </w:r>
      <w:r>
        <w:br/>
      </w:r>
      <w:r>
        <w:rPr>
          <w:rFonts w:ascii="Times New Roman"/>
          <w:b w:val="false"/>
          <w:i w:val="false"/>
          <w:color w:val="000000"/>
          <w:sz w:val="28"/>
        </w:rPr>
        <w:t>
</w:t>
      </w:r>
      <w:r>
        <w:rPr>
          <w:rFonts w:ascii="Times New Roman"/>
          <w:b w:val="false"/>
          <w:i w:val="false"/>
          <w:color w:val="000000"/>
          <w:sz w:val="28"/>
        </w:rPr>
        <w:t>
      нәтижесіндегі қатты мұздану        SEV ICE (FZRA)</w:t>
      </w:r>
      <w:r>
        <w:br/>
      </w:r>
      <w:r>
        <w:rPr>
          <w:rFonts w:ascii="Times New Roman"/>
          <w:b w:val="false"/>
          <w:i w:val="false"/>
          <w:color w:val="000000"/>
          <w:sz w:val="28"/>
        </w:rPr>
        <w:t>
</w:t>
      </w:r>
      <w:r>
        <w:rPr>
          <w:rFonts w:ascii="Times New Roman"/>
          <w:b w:val="false"/>
          <w:i w:val="false"/>
          <w:color w:val="000000"/>
          <w:sz w:val="28"/>
        </w:rPr>
        <w:t>
      таулы толқын:</w:t>
      </w:r>
      <w:r>
        <w:br/>
      </w:r>
      <w:r>
        <w:rPr>
          <w:rFonts w:ascii="Times New Roman"/>
          <w:b w:val="false"/>
          <w:i w:val="false"/>
          <w:color w:val="000000"/>
          <w:sz w:val="28"/>
        </w:rPr>
        <w:t>
</w:t>
      </w:r>
      <w:r>
        <w:rPr>
          <w:rFonts w:ascii="Times New Roman"/>
          <w:b w:val="false"/>
          <w:i w:val="false"/>
          <w:color w:val="000000"/>
          <w:sz w:val="28"/>
        </w:rPr>
        <w:t>
      қатты таулы толқын                 SEV MTW</w:t>
      </w:r>
      <w:r>
        <w:br/>
      </w:r>
      <w:r>
        <w:rPr>
          <w:rFonts w:ascii="Times New Roman"/>
          <w:b w:val="false"/>
          <w:i w:val="false"/>
          <w:color w:val="000000"/>
          <w:sz w:val="28"/>
        </w:rPr>
        <w:t>
</w:t>
      </w:r>
      <w:r>
        <w:rPr>
          <w:rFonts w:ascii="Times New Roman"/>
          <w:b w:val="false"/>
          <w:i w:val="false"/>
          <w:color w:val="000000"/>
          <w:sz w:val="28"/>
        </w:rPr>
        <w:t>
      шаңды боран:</w:t>
      </w:r>
      <w:r>
        <w:br/>
      </w:r>
      <w:r>
        <w:rPr>
          <w:rFonts w:ascii="Times New Roman"/>
          <w:b w:val="false"/>
          <w:i w:val="false"/>
          <w:color w:val="000000"/>
          <w:sz w:val="28"/>
        </w:rPr>
        <w:t>
</w:t>
      </w:r>
      <w:r>
        <w:rPr>
          <w:rFonts w:ascii="Times New Roman"/>
          <w:b w:val="false"/>
          <w:i w:val="false"/>
          <w:color w:val="000000"/>
          <w:sz w:val="28"/>
        </w:rPr>
        <w:t>
      қатты шаңды боран                  HYY DS</w:t>
      </w:r>
      <w:r>
        <w:br/>
      </w:r>
      <w:r>
        <w:rPr>
          <w:rFonts w:ascii="Times New Roman"/>
          <w:b w:val="false"/>
          <w:i w:val="false"/>
          <w:color w:val="000000"/>
          <w:sz w:val="28"/>
        </w:rPr>
        <w:t>
</w:t>
      </w:r>
      <w:r>
        <w:rPr>
          <w:rFonts w:ascii="Times New Roman"/>
          <w:b w:val="false"/>
          <w:i w:val="false"/>
          <w:color w:val="000000"/>
          <w:sz w:val="28"/>
        </w:rPr>
        <w:t>
      құмды боран:</w:t>
      </w:r>
      <w:r>
        <w:br/>
      </w:r>
      <w:r>
        <w:rPr>
          <w:rFonts w:ascii="Times New Roman"/>
          <w:b w:val="false"/>
          <w:i w:val="false"/>
          <w:color w:val="000000"/>
          <w:sz w:val="28"/>
        </w:rPr>
        <w:t>
</w:t>
      </w:r>
      <w:r>
        <w:rPr>
          <w:rFonts w:ascii="Times New Roman"/>
          <w:b w:val="false"/>
          <w:i w:val="false"/>
          <w:color w:val="000000"/>
          <w:sz w:val="28"/>
        </w:rPr>
        <w:t>
      қатты құмды боран                  HVY SS</w:t>
      </w:r>
      <w:r>
        <w:br/>
      </w:r>
      <w:r>
        <w:rPr>
          <w:rFonts w:ascii="Times New Roman"/>
          <w:b w:val="false"/>
          <w:i w:val="false"/>
          <w:color w:val="000000"/>
          <w:sz w:val="28"/>
        </w:rPr>
        <w:t>
</w:t>
      </w:r>
      <w:r>
        <w:rPr>
          <w:rFonts w:ascii="Times New Roman"/>
          <w:b w:val="false"/>
          <w:i w:val="false"/>
          <w:color w:val="000000"/>
          <w:sz w:val="28"/>
        </w:rPr>
        <w:t>
      жанартау күлі:</w:t>
      </w:r>
      <w:r>
        <w:br/>
      </w:r>
      <w:r>
        <w:rPr>
          <w:rFonts w:ascii="Times New Roman"/>
          <w:b w:val="false"/>
          <w:i w:val="false"/>
          <w:color w:val="000000"/>
          <w:sz w:val="28"/>
        </w:rPr>
        <w:t>
</w:t>
      </w:r>
      <w:r>
        <w:rPr>
          <w:rFonts w:ascii="Times New Roman"/>
          <w:b w:val="false"/>
          <w:i w:val="false"/>
          <w:color w:val="000000"/>
          <w:sz w:val="28"/>
        </w:rPr>
        <w:t>
      жанартау күлі                      VA</w:t>
      </w:r>
      <w:r>
        <w:br/>
      </w:r>
      <w:r>
        <w:rPr>
          <w:rFonts w:ascii="Times New Roman"/>
          <w:b w:val="false"/>
          <w:i w:val="false"/>
          <w:color w:val="000000"/>
          <w:sz w:val="28"/>
        </w:rPr>
        <w:t>
</w:t>
      </w:r>
      <w:r>
        <w:rPr>
          <w:rFonts w:ascii="Times New Roman"/>
          <w:b w:val="false"/>
          <w:i w:val="false"/>
          <w:color w:val="000000"/>
          <w:sz w:val="28"/>
        </w:rPr>
        <w:t>
(+ биіктікке қарамастан жанартаудың атауы)</w:t>
      </w:r>
      <w:r>
        <w:br/>
      </w:r>
      <w:r>
        <w:rPr>
          <w:rFonts w:ascii="Times New Roman"/>
          <w:b w:val="false"/>
          <w:i w:val="false"/>
          <w:color w:val="000000"/>
          <w:sz w:val="28"/>
        </w:rPr>
        <w:t>
</w:t>
      </w:r>
      <w:r>
        <w:rPr>
          <w:rFonts w:ascii="Times New Roman"/>
          <w:b w:val="false"/>
          <w:i w:val="false"/>
          <w:color w:val="000000"/>
          <w:sz w:val="28"/>
        </w:rPr>
        <w:t>
      радиоактивті бұлт                  RDOACT CLD</w:t>
      </w:r>
      <w:r>
        <w:br/>
      </w:r>
      <w:r>
        <w:rPr>
          <w:rFonts w:ascii="Times New Roman"/>
          <w:b w:val="false"/>
          <w:i w:val="false"/>
          <w:color w:val="000000"/>
          <w:sz w:val="28"/>
        </w:rPr>
        <w:t>
</w:t>
      </w:r>
      <w:r>
        <w:rPr>
          <w:rFonts w:ascii="Times New Roman"/>
          <w:b w:val="false"/>
          <w:i w:val="false"/>
          <w:color w:val="000000"/>
          <w:sz w:val="28"/>
        </w:rPr>
        <w:t>
      331. SIGMET ақпараты элементтерінің мазмұны және тәртібі осы Қағидалардың </w:t>
      </w:r>
      <w:r>
        <w:rPr>
          <w:rFonts w:ascii="Times New Roman"/>
          <w:b w:val="false"/>
          <w:i w:val="false"/>
          <w:color w:val="000000"/>
          <w:sz w:val="28"/>
        </w:rPr>
        <w:t>9-қосымшасында</w:t>
      </w:r>
      <w:r>
        <w:rPr>
          <w:rFonts w:ascii="Times New Roman"/>
          <w:b w:val="false"/>
          <w:i w:val="false"/>
          <w:color w:val="000000"/>
          <w:sz w:val="28"/>
        </w:rPr>
        <w:t xml:space="preserve"> көрсетілген SIGMET және AIRMET хабарламаларын жасау үлгісіне сәйкес келеді.</w:t>
      </w:r>
      <w:r>
        <w:br/>
      </w:r>
      <w:r>
        <w:rPr>
          <w:rFonts w:ascii="Times New Roman"/>
          <w:b w:val="false"/>
          <w:i w:val="false"/>
          <w:color w:val="000000"/>
          <w:sz w:val="28"/>
        </w:rPr>
        <w:t>
</w:t>
      </w:r>
      <w:r>
        <w:rPr>
          <w:rFonts w:ascii="Times New Roman"/>
          <w:b w:val="false"/>
          <w:i w:val="false"/>
          <w:color w:val="000000"/>
          <w:sz w:val="28"/>
        </w:rPr>
        <w:t>
      332. Осы Қағидаларға </w:t>
      </w:r>
      <w:r>
        <w:rPr>
          <w:rFonts w:ascii="Times New Roman"/>
          <w:b w:val="false"/>
          <w:i w:val="false"/>
          <w:color w:val="000000"/>
          <w:sz w:val="28"/>
        </w:rPr>
        <w:t>9-қосымшадағы</w:t>
      </w:r>
      <w:r>
        <w:rPr>
          <w:rFonts w:ascii="Times New Roman"/>
          <w:b w:val="false"/>
          <w:i w:val="false"/>
          <w:color w:val="000000"/>
          <w:sz w:val="28"/>
        </w:rPr>
        <w:t xml:space="preserve"> үлгіде аталған реттік нөмір ұшу ақпаратының ауданы бойынша ағымдағы күннің 00.01 UTC бастап шығарылған SIGMET мәліметтерінің санын көрсетеді. Жауапкершілік аймағы ұшу ақпаратының бірнеше аудандарын (ҰАА) және (немесе) диспетчерлік аудандарды қамтитын метеорологиялық орган әр ҰАА және (немесе) диспетчерлік аудан үшін өзінің жауапкершілік аймағы шеңберінде жеке SIGMET ақпараттарын шығарады.</w:t>
      </w:r>
      <w:r>
        <w:br/>
      </w:r>
      <w:r>
        <w:rPr>
          <w:rFonts w:ascii="Times New Roman"/>
          <w:b w:val="false"/>
          <w:i w:val="false"/>
          <w:color w:val="000000"/>
          <w:sz w:val="28"/>
        </w:rPr>
        <w:t>
</w:t>
      </w:r>
      <w:r>
        <w:rPr>
          <w:rFonts w:ascii="Times New Roman"/>
          <w:b w:val="false"/>
          <w:i w:val="false"/>
          <w:color w:val="000000"/>
          <w:sz w:val="28"/>
        </w:rPr>
        <w:t>
      333. SIGMET мәліметтері метеорологиялық бақылау органдарына, аймақтық болжамдардың дүниежүзілік орталықтарына және өңірлік аэронавигациялық келісімге сәйкес басқа метеорологиялық органдарға жіберіледі. Жанартаудың күлі туралы SIGMET мәліметтері VAAC жіберіледі.</w:t>
      </w:r>
      <w:r>
        <w:br/>
      </w:r>
      <w:r>
        <w:rPr>
          <w:rFonts w:ascii="Times New Roman"/>
          <w:b w:val="false"/>
          <w:i w:val="false"/>
          <w:color w:val="000000"/>
          <w:sz w:val="28"/>
        </w:rPr>
        <w:t>
</w:t>
      </w:r>
      <w:r>
        <w:rPr>
          <w:rFonts w:ascii="Times New Roman"/>
          <w:b w:val="false"/>
          <w:i w:val="false"/>
          <w:color w:val="000000"/>
          <w:sz w:val="28"/>
        </w:rPr>
        <w:t>
      SIGMET мәліметтері ОРМЕТ деректерінің халықаралық банктеріне таратылады.</w:t>
      </w:r>
      <w:r>
        <w:br/>
      </w:r>
      <w:r>
        <w:rPr>
          <w:rFonts w:ascii="Times New Roman"/>
          <w:b w:val="false"/>
          <w:i w:val="false"/>
          <w:color w:val="000000"/>
          <w:sz w:val="28"/>
        </w:rPr>
        <w:t>
</w:t>
      </w:r>
      <w:r>
        <w:rPr>
          <w:rFonts w:ascii="Times New Roman"/>
          <w:b w:val="false"/>
          <w:i w:val="false"/>
          <w:color w:val="000000"/>
          <w:sz w:val="28"/>
        </w:rPr>
        <w:t>
      334. SIGMET мәліметтері әуе кемелерінің борттарынан алынған ақпарат, аэросиноптикалық нақты және болжам материалдарын талдау, жердегі және радиолокациялық бақылаулардың деректері негізінде жасалады.</w:t>
      </w:r>
      <w:r>
        <w:br/>
      </w:r>
      <w:r>
        <w:rPr>
          <w:rFonts w:ascii="Times New Roman"/>
          <w:b w:val="false"/>
          <w:i w:val="false"/>
          <w:color w:val="000000"/>
          <w:sz w:val="28"/>
        </w:rPr>
        <w:t>
</w:t>
      </w:r>
      <w:r>
        <w:rPr>
          <w:rFonts w:ascii="Times New Roman"/>
          <w:b w:val="false"/>
          <w:i w:val="false"/>
          <w:color w:val="000000"/>
          <w:sz w:val="28"/>
        </w:rPr>
        <w:t>
      335. SIGMET ескертудің мәтіні мынадай ақпаратты қамтиды:</w:t>
      </w:r>
      <w:r>
        <w:br/>
      </w:r>
      <w:r>
        <w:rPr>
          <w:rFonts w:ascii="Times New Roman"/>
          <w:b w:val="false"/>
          <w:i w:val="false"/>
          <w:color w:val="000000"/>
          <w:sz w:val="28"/>
        </w:rPr>
        <w:t>
</w:t>
      </w:r>
      <w:r>
        <w:rPr>
          <w:rFonts w:ascii="Times New Roman"/>
          <w:b w:val="false"/>
          <w:i w:val="false"/>
          <w:color w:val="000000"/>
          <w:sz w:val="28"/>
        </w:rPr>
        <w:t>
      1) мәліметтің атауы және оның реттік нөмірі;</w:t>
      </w:r>
      <w:r>
        <w:br/>
      </w:r>
      <w:r>
        <w:rPr>
          <w:rFonts w:ascii="Times New Roman"/>
          <w:b w:val="false"/>
          <w:i w:val="false"/>
          <w:color w:val="000000"/>
          <w:sz w:val="28"/>
        </w:rPr>
        <w:t>
</w:t>
      </w:r>
      <w:r>
        <w:rPr>
          <w:rFonts w:ascii="Times New Roman"/>
          <w:b w:val="false"/>
          <w:i w:val="false"/>
          <w:color w:val="000000"/>
          <w:sz w:val="28"/>
        </w:rPr>
        <w:t>
      2) әрекет ету күні және кезеңі;</w:t>
      </w:r>
      <w:r>
        <w:br/>
      </w:r>
      <w:r>
        <w:rPr>
          <w:rFonts w:ascii="Times New Roman"/>
          <w:b w:val="false"/>
          <w:i w:val="false"/>
          <w:color w:val="000000"/>
          <w:sz w:val="28"/>
        </w:rPr>
        <w:t>
</w:t>
      </w:r>
      <w:r>
        <w:rPr>
          <w:rFonts w:ascii="Times New Roman"/>
          <w:b w:val="false"/>
          <w:i w:val="false"/>
          <w:color w:val="000000"/>
          <w:sz w:val="28"/>
        </w:rPr>
        <w:t>
      3) ҰАА немесе диспетчерлік тораптық аудан атауы;</w:t>
      </w:r>
      <w:r>
        <w:br/>
      </w:r>
      <w:r>
        <w:rPr>
          <w:rFonts w:ascii="Times New Roman"/>
          <w:b w:val="false"/>
          <w:i w:val="false"/>
          <w:color w:val="000000"/>
          <w:sz w:val="28"/>
        </w:rPr>
        <w:t>
</w:t>
      </w:r>
      <w:r>
        <w:rPr>
          <w:rFonts w:ascii="Times New Roman"/>
          <w:b w:val="false"/>
          <w:i w:val="false"/>
          <w:color w:val="000000"/>
          <w:sz w:val="28"/>
        </w:rPr>
        <w:t>
      4) құбылыстың сипаттамасы;</w:t>
      </w:r>
      <w:r>
        <w:br/>
      </w:r>
      <w:r>
        <w:rPr>
          <w:rFonts w:ascii="Times New Roman"/>
          <w:b w:val="false"/>
          <w:i w:val="false"/>
          <w:color w:val="000000"/>
          <w:sz w:val="28"/>
        </w:rPr>
        <w:t>
</w:t>
      </w:r>
      <w:r>
        <w:rPr>
          <w:rFonts w:ascii="Times New Roman"/>
          <w:b w:val="false"/>
          <w:i w:val="false"/>
          <w:color w:val="000000"/>
          <w:sz w:val="28"/>
        </w:rPr>
        <w:t>
      5) ақпараттың түрі (OBS, FCST);</w:t>
      </w:r>
      <w:r>
        <w:br/>
      </w:r>
      <w:r>
        <w:rPr>
          <w:rFonts w:ascii="Times New Roman"/>
          <w:b w:val="false"/>
          <w:i w:val="false"/>
          <w:color w:val="000000"/>
          <w:sz w:val="28"/>
        </w:rPr>
        <w:t>
</w:t>
      </w:r>
      <w:r>
        <w:rPr>
          <w:rFonts w:ascii="Times New Roman"/>
          <w:b w:val="false"/>
          <w:i w:val="false"/>
          <w:color w:val="000000"/>
          <w:sz w:val="28"/>
        </w:rPr>
        <w:t>
      6) орналасқан орны (белгілі географиялық пункттердің кеңдігі мен ұзақтығы немесе атауы);</w:t>
      </w:r>
      <w:r>
        <w:br/>
      </w:r>
      <w:r>
        <w:rPr>
          <w:rFonts w:ascii="Times New Roman"/>
          <w:b w:val="false"/>
          <w:i w:val="false"/>
          <w:color w:val="000000"/>
          <w:sz w:val="28"/>
        </w:rPr>
        <w:t>
</w:t>
      </w:r>
      <w:r>
        <w:rPr>
          <w:rFonts w:ascii="Times New Roman"/>
          <w:b w:val="false"/>
          <w:i w:val="false"/>
          <w:color w:val="000000"/>
          <w:sz w:val="28"/>
        </w:rPr>
        <w:t>
      7) деңгейі;</w:t>
      </w:r>
      <w:r>
        <w:br/>
      </w:r>
      <w:r>
        <w:rPr>
          <w:rFonts w:ascii="Times New Roman"/>
          <w:b w:val="false"/>
          <w:i w:val="false"/>
          <w:color w:val="000000"/>
          <w:sz w:val="28"/>
        </w:rPr>
        <w:t>
</w:t>
      </w:r>
      <w:r>
        <w:rPr>
          <w:rFonts w:ascii="Times New Roman"/>
          <w:b w:val="false"/>
          <w:i w:val="false"/>
          <w:color w:val="000000"/>
          <w:sz w:val="28"/>
        </w:rPr>
        <w:t>
      8) ауысуы;</w:t>
      </w:r>
      <w:r>
        <w:br/>
      </w:r>
      <w:r>
        <w:rPr>
          <w:rFonts w:ascii="Times New Roman"/>
          <w:b w:val="false"/>
          <w:i w:val="false"/>
          <w:color w:val="000000"/>
          <w:sz w:val="28"/>
        </w:rPr>
        <w:t>
</w:t>
      </w:r>
      <w:r>
        <w:rPr>
          <w:rFonts w:ascii="Times New Roman"/>
          <w:b w:val="false"/>
          <w:i w:val="false"/>
          <w:color w:val="000000"/>
          <w:sz w:val="28"/>
        </w:rPr>
        <w:t>
      9) қарқындылықтың өзгеруі.</w:t>
      </w:r>
      <w:r>
        <w:br/>
      </w:r>
      <w:r>
        <w:rPr>
          <w:rFonts w:ascii="Times New Roman"/>
          <w:b w:val="false"/>
          <w:i w:val="false"/>
          <w:color w:val="000000"/>
          <w:sz w:val="28"/>
        </w:rPr>
        <w:t>
</w:t>
      </w:r>
      <w:r>
        <w:rPr>
          <w:rFonts w:ascii="Times New Roman"/>
          <w:b w:val="false"/>
          <w:i w:val="false"/>
          <w:color w:val="000000"/>
          <w:sz w:val="28"/>
        </w:rPr>
        <w:t>
      336. SIGMET ақпараты артық сипаттама материалды ұстамайды. SIGMET мәліметі шығарылымына қатысты құбылыстардың сипаттамасына осы Қағидалардың </w:t>
      </w:r>
      <w:r>
        <w:rPr>
          <w:rFonts w:ascii="Times New Roman"/>
          <w:b w:val="false"/>
          <w:i w:val="false"/>
          <w:color w:val="000000"/>
          <w:sz w:val="28"/>
        </w:rPr>
        <w:t>330-тармағында</w:t>
      </w:r>
      <w:r>
        <w:rPr>
          <w:rFonts w:ascii="Times New Roman"/>
          <w:b w:val="false"/>
          <w:i w:val="false"/>
          <w:color w:val="000000"/>
          <w:sz w:val="28"/>
        </w:rPr>
        <w:t xml:space="preserve"> көрсетілгеннен басқа ешқандай қосымша материал енгізілмейді.</w:t>
      </w:r>
      <w:r>
        <w:br/>
      </w:r>
      <w:r>
        <w:rPr>
          <w:rFonts w:ascii="Times New Roman"/>
          <w:b w:val="false"/>
          <w:i w:val="false"/>
          <w:color w:val="000000"/>
          <w:sz w:val="28"/>
        </w:rPr>
        <w:t>
</w:t>
      </w:r>
      <w:r>
        <w:rPr>
          <w:rFonts w:ascii="Times New Roman"/>
          <w:b w:val="false"/>
          <w:i w:val="false"/>
          <w:color w:val="000000"/>
          <w:sz w:val="28"/>
        </w:rPr>
        <w:t>
      Найзағайға қатысты SIGMET ақпаратында оларға байланысты турбуленттілік пен мұздану ескерілмейді.</w:t>
      </w:r>
      <w:r>
        <w:br/>
      </w:r>
      <w:r>
        <w:rPr>
          <w:rFonts w:ascii="Times New Roman"/>
          <w:b w:val="false"/>
          <w:i w:val="false"/>
          <w:color w:val="000000"/>
          <w:sz w:val="28"/>
        </w:rPr>
        <w:t>
</w:t>
      </w:r>
      <w:r>
        <w:rPr>
          <w:rFonts w:ascii="Times New Roman"/>
          <w:b w:val="false"/>
          <w:i w:val="false"/>
          <w:color w:val="000000"/>
          <w:sz w:val="28"/>
        </w:rPr>
        <w:t>
      SIGMET және AIRMET ақпараттарының талаптары осы Қағидаларға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9-қосымшаларда</w:t>
      </w:r>
      <w:r>
        <w:rPr>
          <w:rFonts w:ascii="Times New Roman"/>
          <w:b w:val="false"/>
          <w:i w:val="false"/>
          <w:color w:val="000000"/>
          <w:sz w:val="28"/>
        </w:rPr>
        <w:t xml:space="preserve"> көрсетілді.</w:t>
      </w:r>
      <w:r>
        <w:br/>
      </w:r>
      <w:r>
        <w:rPr>
          <w:rFonts w:ascii="Times New Roman"/>
          <w:b w:val="false"/>
          <w:i w:val="false"/>
          <w:color w:val="000000"/>
          <w:sz w:val="28"/>
        </w:rPr>
        <w:t>
</w:t>
      </w:r>
      <w:r>
        <w:rPr>
          <w:rFonts w:ascii="Times New Roman"/>
          <w:b w:val="false"/>
          <w:i w:val="false"/>
          <w:color w:val="000000"/>
          <w:sz w:val="28"/>
        </w:rPr>
        <w:t>
      337. Осы ауданда құбылыстардың пайда болуы бақыланбаса немесе күтілмесе SIGMET ақпараты жойылады.</w:t>
      </w:r>
    </w:p>
    <w:bookmarkEnd w:id="66"/>
    <w:bookmarkStart w:name="z1031" w:id="67"/>
    <w:p>
      <w:pPr>
        <w:spacing w:after="0"/>
        <w:ind w:left="0"/>
        <w:jc w:val="both"/>
      </w:pPr>
      <w:r>
        <w:rPr>
          <w:rFonts w:ascii="Times New Roman"/>
          <w:b w:val="false"/>
          <w:i w:val="false"/>
          <w:color w:val="000000"/>
          <w:sz w:val="28"/>
        </w:rPr>
        <w:t>
3. Желдің ауысуы туралы ескертулер және хабарландырулар</w:t>
      </w:r>
    </w:p>
    <w:bookmarkEnd w:id="67"/>
    <w:bookmarkStart w:name="z1032" w:id="68"/>
    <w:p>
      <w:pPr>
        <w:spacing w:after="0"/>
        <w:ind w:left="0"/>
        <w:jc w:val="both"/>
      </w:pPr>
      <w:r>
        <w:rPr>
          <w:rFonts w:ascii="Times New Roman"/>
          <w:b w:val="false"/>
          <w:i w:val="false"/>
          <w:color w:val="000000"/>
          <w:sz w:val="28"/>
        </w:rPr>
        <w:t>
      338. Желдің ауысуы туралы ескертулерді уәкілетті метеорологиялық орган тағайындаған әуеайлақ метеорологиялық органы ӘҚҰ тиісті органдарымен және мүдделі пайдаланушылармен жергілікті деңгейде келісілген шарттарға сәйкес желдің ауысуы кедергі болатын әуеайлақтар үшін дайындайды.</w:t>
      </w:r>
      <w:r>
        <w:br/>
      </w:r>
      <w:r>
        <w:rPr>
          <w:rFonts w:ascii="Times New Roman"/>
          <w:b w:val="false"/>
          <w:i w:val="false"/>
          <w:color w:val="000000"/>
          <w:sz w:val="28"/>
        </w:rPr>
        <w:t>
</w:t>
      </w:r>
      <w:r>
        <w:rPr>
          <w:rFonts w:ascii="Times New Roman"/>
          <w:b w:val="false"/>
          <w:i w:val="false"/>
          <w:color w:val="000000"/>
          <w:sz w:val="28"/>
        </w:rPr>
        <w:t>
      Желдің ауысуы туралы ескертулерді уәкілетті метеорологиялық органдар тағайындаған әуеайлақ метеорологиялық органы ӘҚҰ тиісті органдарымен және мүдделі пайдаланушылармен жергілікті деңгейде келісілген шарттарға сәйкес желдің ауысуы кедергі болатын әуеайлақтар үшін дайындайды.</w:t>
      </w:r>
      <w:r>
        <w:br/>
      </w:r>
      <w:r>
        <w:rPr>
          <w:rFonts w:ascii="Times New Roman"/>
          <w:b w:val="false"/>
          <w:i w:val="false"/>
          <w:color w:val="000000"/>
          <w:sz w:val="28"/>
        </w:rPr>
        <w:t>
</w:t>
      </w:r>
      <w:r>
        <w:rPr>
          <w:rFonts w:ascii="Times New Roman"/>
          <w:b w:val="false"/>
          <w:i w:val="false"/>
          <w:color w:val="000000"/>
          <w:sz w:val="28"/>
        </w:rPr>
        <w:t>
      Желдің ауысуы туралы ескерту қону, қонуға бет алу немесе ұшу аумағында немесе әуе ҰҚЖ және 500 м (1600 фут) қону немесе ұшуға бет алу барысында айдау кезінде әуе кемелеріне жағымсыз ықпал етуі мүмкін бақыланатын және күтілетін желдің ауысуы туралы қысқаша ақпаратты қамтиды.</w:t>
      </w:r>
      <w:r>
        <w:br/>
      </w:r>
      <w:r>
        <w:rPr>
          <w:rFonts w:ascii="Times New Roman"/>
          <w:b w:val="false"/>
          <w:i w:val="false"/>
          <w:color w:val="000000"/>
          <w:sz w:val="28"/>
        </w:rPr>
        <w:t>
</w:t>
      </w:r>
      <w:r>
        <w:rPr>
          <w:rFonts w:ascii="Times New Roman"/>
          <w:b w:val="false"/>
          <w:i w:val="false"/>
          <w:color w:val="000000"/>
          <w:sz w:val="28"/>
        </w:rPr>
        <w:t>
      339. Ұшып келетін және ұшып кететін әуе кемелері үшін желдің ауысуы туралы ескертулерді әуе кемелерінің желдің ауысуы болмаған жағдайда немесе келісілген уақыт кезеңі өткенде жойылады. Желдің ауысуы туралы ескертуді жою критерийлерін метеорологиялық өкілетті орган және ӘҚҰ тиісті уәкілетті органы және мүдделі пайдаланушылардың арасындағы келісім бойынша әр әуеайлақ үшін сол жерде белгіленеді.</w:t>
      </w:r>
      <w:r>
        <w:br/>
      </w:r>
      <w:r>
        <w:rPr>
          <w:rFonts w:ascii="Times New Roman"/>
          <w:b w:val="false"/>
          <w:i w:val="false"/>
          <w:color w:val="000000"/>
          <w:sz w:val="28"/>
        </w:rPr>
        <w:t>
</w:t>
      </w:r>
      <w:r>
        <w:rPr>
          <w:rFonts w:ascii="Times New Roman"/>
          <w:b w:val="false"/>
          <w:i w:val="false"/>
          <w:color w:val="000000"/>
          <w:sz w:val="28"/>
        </w:rPr>
        <w:t>
      340. Желдің ауысатыны туралы мәліметтер мыналар арқылы алынады:</w:t>
      </w:r>
      <w:r>
        <w:br/>
      </w:r>
      <w:r>
        <w:rPr>
          <w:rFonts w:ascii="Times New Roman"/>
          <w:b w:val="false"/>
          <w:i w:val="false"/>
          <w:color w:val="000000"/>
          <w:sz w:val="28"/>
        </w:rPr>
        <w:t>
</w:t>
      </w:r>
      <w:r>
        <w:rPr>
          <w:rFonts w:ascii="Times New Roman"/>
          <w:b w:val="false"/>
          <w:i w:val="false"/>
          <w:color w:val="000000"/>
          <w:sz w:val="28"/>
        </w:rPr>
        <w:t>
      1) желдің ауысуын қашықтықтан өлшеудің жер үсті жабдықтары (доплерлік радиолокатор);</w:t>
      </w:r>
      <w:r>
        <w:br/>
      </w:r>
      <w:r>
        <w:rPr>
          <w:rFonts w:ascii="Times New Roman"/>
          <w:b w:val="false"/>
          <w:i w:val="false"/>
          <w:color w:val="000000"/>
          <w:sz w:val="28"/>
        </w:rPr>
        <w:t>
</w:t>
      </w:r>
      <w:r>
        <w:rPr>
          <w:rFonts w:ascii="Times New Roman"/>
          <w:b w:val="false"/>
          <w:i w:val="false"/>
          <w:color w:val="000000"/>
          <w:sz w:val="28"/>
        </w:rPr>
        <w:t>
      2) нақты ҰҚЖ немесе бірнеше ҰҚЖ және қонуға бет алу және ұшуға бет алудың тиісті траекторияларын бақылау үшін орналасқан жер бетіндегі жел мен (немесе) қысым датчиктерінің жүйесі;</w:t>
      </w:r>
      <w:r>
        <w:br/>
      </w:r>
      <w:r>
        <w:rPr>
          <w:rFonts w:ascii="Times New Roman"/>
          <w:b w:val="false"/>
          <w:i w:val="false"/>
          <w:color w:val="000000"/>
          <w:sz w:val="28"/>
        </w:rPr>
        <w:t>
</w:t>
      </w:r>
      <w:r>
        <w:rPr>
          <w:rFonts w:ascii="Times New Roman"/>
          <w:b w:val="false"/>
          <w:i w:val="false"/>
          <w:color w:val="000000"/>
          <w:sz w:val="28"/>
        </w:rPr>
        <w:t>
      3) биіктікті алу немесе қонуға бет алу кезеңінде әуе кемелерінің борттарынан бақылаулар;</w:t>
      </w:r>
      <w:r>
        <w:br/>
      </w:r>
      <w:r>
        <w:rPr>
          <w:rFonts w:ascii="Times New Roman"/>
          <w:b w:val="false"/>
          <w:i w:val="false"/>
          <w:color w:val="000000"/>
          <w:sz w:val="28"/>
        </w:rPr>
        <w:t>
</w:t>
      </w:r>
      <w:r>
        <w:rPr>
          <w:rFonts w:ascii="Times New Roman"/>
          <w:b w:val="false"/>
          <w:i w:val="false"/>
          <w:color w:val="000000"/>
          <w:sz w:val="28"/>
        </w:rPr>
        <w:t>
      4) әуеайлаққа жақын маңда орналасқан немесе жақында орналасқан биік учаскелерде, матчаталарда немесе мұнарада орнатылған тиісті датчиктер арқылы алынған басқа метеорологиялық ақпарат.</w:t>
      </w:r>
      <w:r>
        <w:br/>
      </w:r>
      <w:r>
        <w:rPr>
          <w:rFonts w:ascii="Times New Roman"/>
          <w:b w:val="false"/>
          <w:i w:val="false"/>
          <w:color w:val="000000"/>
          <w:sz w:val="28"/>
        </w:rPr>
        <w:t>
</w:t>
      </w:r>
      <w:r>
        <w:rPr>
          <w:rFonts w:ascii="Times New Roman"/>
          <w:b w:val="false"/>
          <w:i w:val="false"/>
          <w:color w:val="000000"/>
          <w:sz w:val="28"/>
        </w:rPr>
        <w:t>
      341. Желдің ауысу шарттары әдеттегі мына құбылыстарға байланысты:</w:t>
      </w:r>
      <w:r>
        <w:br/>
      </w:r>
      <w:r>
        <w:rPr>
          <w:rFonts w:ascii="Times New Roman"/>
          <w:b w:val="false"/>
          <w:i w:val="false"/>
          <w:color w:val="000000"/>
          <w:sz w:val="28"/>
        </w:rPr>
        <w:t>
</w:t>
      </w:r>
      <w:r>
        <w:rPr>
          <w:rFonts w:ascii="Times New Roman"/>
          <w:b w:val="false"/>
          <w:i w:val="false"/>
          <w:color w:val="000000"/>
          <w:sz w:val="28"/>
        </w:rPr>
        <w:t>
      найзағай, шағын жел, құйғыш тәрізді бұлттар (торнадо немесе су құйындары) жаппай қарқын;</w:t>
      </w:r>
      <w:r>
        <w:br/>
      </w:r>
      <w:r>
        <w:rPr>
          <w:rFonts w:ascii="Times New Roman"/>
          <w:b w:val="false"/>
          <w:i w:val="false"/>
          <w:color w:val="000000"/>
          <w:sz w:val="28"/>
        </w:rPr>
        <w:t>
</w:t>
      </w:r>
      <w:r>
        <w:rPr>
          <w:rFonts w:ascii="Times New Roman"/>
          <w:b w:val="false"/>
          <w:i w:val="false"/>
          <w:color w:val="000000"/>
          <w:sz w:val="28"/>
        </w:rPr>
        <w:t>
      алдыңғы шептегі бет;</w:t>
      </w:r>
      <w:r>
        <w:br/>
      </w:r>
      <w:r>
        <w:rPr>
          <w:rFonts w:ascii="Times New Roman"/>
          <w:b w:val="false"/>
          <w:i w:val="false"/>
          <w:color w:val="000000"/>
          <w:sz w:val="28"/>
        </w:rPr>
        <w:t>
</w:t>
      </w:r>
      <w:r>
        <w:rPr>
          <w:rFonts w:ascii="Times New Roman"/>
          <w:b w:val="false"/>
          <w:i w:val="false"/>
          <w:color w:val="000000"/>
          <w:sz w:val="28"/>
        </w:rPr>
        <w:t>
      жергілікті топографиялық жағдайлармен күшейтілген қатты жерге жақын жел;</w:t>
      </w:r>
      <w:r>
        <w:br/>
      </w:r>
      <w:r>
        <w:rPr>
          <w:rFonts w:ascii="Times New Roman"/>
          <w:b w:val="false"/>
          <w:i w:val="false"/>
          <w:color w:val="000000"/>
          <w:sz w:val="28"/>
        </w:rPr>
        <w:t>
</w:t>
      </w:r>
      <w:r>
        <w:rPr>
          <w:rFonts w:ascii="Times New Roman"/>
          <w:b w:val="false"/>
          <w:i w:val="false"/>
          <w:color w:val="000000"/>
          <w:sz w:val="28"/>
        </w:rPr>
        <w:t>
      таулы толқындар (соның ішінде әуеайлақ ауданындағы кіші биіктіктерде дауыл қақпалары);</w:t>
      </w:r>
      <w:r>
        <w:br/>
      </w:r>
      <w:r>
        <w:rPr>
          <w:rFonts w:ascii="Times New Roman"/>
          <w:b w:val="false"/>
          <w:i w:val="false"/>
          <w:color w:val="000000"/>
          <w:sz w:val="28"/>
        </w:rPr>
        <w:t>
</w:t>
      </w:r>
      <w:r>
        <w:rPr>
          <w:rFonts w:ascii="Times New Roman"/>
          <w:b w:val="false"/>
          <w:i w:val="false"/>
          <w:color w:val="000000"/>
          <w:sz w:val="28"/>
        </w:rPr>
        <w:t>
      кіші биіктіктерде температуралық инверсиялар.</w:t>
      </w:r>
      <w:r>
        <w:br/>
      </w:r>
      <w:r>
        <w:rPr>
          <w:rFonts w:ascii="Times New Roman"/>
          <w:b w:val="false"/>
          <w:i w:val="false"/>
          <w:color w:val="000000"/>
          <w:sz w:val="28"/>
        </w:rPr>
        <w:t>
</w:t>
      </w:r>
      <w:r>
        <w:rPr>
          <w:rFonts w:ascii="Times New Roman"/>
          <w:b w:val="false"/>
          <w:i w:val="false"/>
          <w:color w:val="000000"/>
          <w:sz w:val="28"/>
        </w:rPr>
        <w:t>
      342. Әуе кемелерінің пилоттары желдің ауысуы туралы хабарларда өздерінің желдің сол кездегі ауысу қарқындылығын субъективті бағалауына негізделген мынандай жіктеу терминдерін пайдаланады: «орташа», «қатты», «өте қатты». Осы тәрізді хабарлар желдің ауысуы туралы ескертулерге өзгеріссіз енгізілуге тиіс.</w:t>
      </w:r>
      <w:r>
        <w:br/>
      </w:r>
      <w:r>
        <w:rPr>
          <w:rFonts w:ascii="Times New Roman"/>
          <w:b w:val="false"/>
          <w:i w:val="false"/>
          <w:color w:val="000000"/>
          <w:sz w:val="28"/>
        </w:rPr>
        <w:t>
</w:t>
      </w:r>
      <w:r>
        <w:rPr>
          <w:rFonts w:ascii="Times New Roman"/>
          <w:b w:val="false"/>
          <w:i w:val="false"/>
          <w:color w:val="000000"/>
          <w:sz w:val="28"/>
        </w:rPr>
        <w:t>
      343. Желдің ауысуы туралы ескертулер (хабарландыру)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ағылшын тілінде әуеайлақта желдің ауысуы туралы ескертулерді және хабарландыруды жасау үлгісіне (WS WRNG) сәйкес шығарылады және мүдделі тараптарға таратылады.</w:t>
      </w:r>
      <w:r>
        <w:br/>
      </w:r>
      <w:r>
        <w:rPr>
          <w:rFonts w:ascii="Times New Roman"/>
          <w:b w:val="false"/>
          <w:i w:val="false"/>
          <w:color w:val="000000"/>
          <w:sz w:val="28"/>
        </w:rPr>
        <w:t>
</w:t>
      </w:r>
      <w:r>
        <w:rPr>
          <w:rFonts w:ascii="Times New Roman"/>
          <w:b w:val="false"/>
          <w:i w:val="false"/>
          <w:color w:val="000000"/>
          <w:sz w:val="28"/>
        </w:rPr>
        <w:t>
      344. Осы Қағидаларға </w:t>
      </w:r>
      <w:r>
        <w:rPr>
          <w:rFonts w:ascii="Times New Roman"/>
          <w:b w:val="false"/>
          <w:i w:val="false"/>
          <w:color w:val="000000"/>
          <w:sz w:val="28"/>
        </w:rPr>
        <w:t>10-қосымшадағы</w:t>
      </w:r>
      <w:r>
        <w:rPr>
          <w:rFonts w:ascii="Times New Roman"/>
          <w:b w:val="false"/>
          <w:i w:val="false"/>
          <w:color w:val="000000"/>
          <w:sz w:val="28"/>
        </w:rPr>
        <w:t xml:space="preserve"> үлгіде ескертілген реттік нөмір осы әуеайлақ бойынша ағымдағы күннің 00.01 UTC бастап шығарылған желдің ауысуы туралы ескертулердің санын көрсетеді.</w:t>
      </w:r>
      <w:r>
        <w:br/>
      </w:r>
      <w:r>
        <w:rPr>
          <w:rFonts w:ascii="Times New Roman"/>
          <w:b w:val="false"/>
          <w:i w:val="false"/>
          <w:color w:val="000000"/>
          <w:sz w:val="28"/>
        </w:rPr>
        <w:t>
</w:t>
      </w:r>
      <w:r>
        <w:rPr>
          <w:rFonts w:ascii="Times New Roman"/>
          <w:b w:val="false"/>
          <w:i w:val="false"/>
          <w:color w:val="000000"/>
          <w:sz w:val="28"/>
        </w:rPr>
        <w:t>
      345. Осы Қағидалардың </w:t>
      </w:r>
      <w:r>
        <w:rPr>
          <w:rFonts w:ascii="Times New Roman"/>
          <w:b w:val="false"/>
          <w:i w:val="false"/>
          <w:color w:val="000000"/>
          <w:sz w:val="28"/>
        </w:rPr>
        <w:t>10-қосымшасындағы</w:t>
      </w:r>
      <w:r>
        <w:rPr>
          <w:rFonts w:ascii="Times New Roman"/>
          <w:b w:val="false"/>
          <w:i w:val="false"/>
          <w:color w:val="000000"/>
          <w:sz w:val="28"/>
        </w:rPr>
        <w:t xml:space="preserve"> үлгіде аталған қысқартулардан басқа, мәтінді пайдалану барынша азайтылады. Қосымша ақпарат ИКАО бекіткен қысқартулармен, ашық мәтінде жасалады. ИКАО бекіткен қысқартулар болмаған жағдайда ағылшын тіліндегі ашық мәтін пайдаланылады.</w:t>
      </w:r>
      <w:r>
        <w:br/>
      </w:r>
      <w:r>
        <w:rPr>
          <w:rFonts w:ascii="Times New Roman"/>
          <w:b w:val="false"/>
          <w:i w:val="false"/>
          <w:color w:val="000000"/>
          <w:sz w:val="28"/>
        </w:rPr>
        <w:t>
</w:t>
      </w:r>
      <w:r>
        <w:rPr>
          <w:rFonts w:ascii="Times New Roman"/>
          <w:b w:val="false"/>
          <w:i w:val="false"/>
          <w:color w:val="000000"/>
          <w:sz w:val="28"/>
        </w:rPr>
        <w:t>
      346. Әуе кемесінің бортынан хабарды желдің ауысуы туралы ескертуді дайындау немесе бұрын шығарылған ескертуді растау үшін пайдаланатын жағдайда әуе кемесінің бортынан тиісті хабарды, соның ішінде әуе кемесінің түрін жергілікті келісімге сәйкес мүдделі тараптарға өзгеріссіз тарату қажет.</w:t>
      </w:r>
      <w:r>
        <w:br/>
      </w:r>
      <w:r>
        <w:rPr>
          <w:rFonts w:ascii="Times New Roman"/>
          <w:b w:val="false"/>
          <w:i w:val="false"/>
          <w:color w:val="000000"/>
          <w:sz w:val="28"/>
        </w:rPr>
        <w:t>
</w:t>
      </w:r>
      <w:r>
        <w:rPr>
          <w:rFonts w:ascii="Times New Roman"/>
          <w:b w:val="false"/>
          <w:i w:val="false"/>
          <w:color w:val="000000"/>
          <w:sz w:val="28"/>
        </w:rPr>
        <w:t>
      347. Ұшып келе жатқан әуе кемесінің бортынан, сондай-ақ ұшып кетіп жатқан әуе кемесінің бортынан желдің ауысуы туралы хабар алынғаннан кейін желдің ауысуы туралы екі әртүрлі ескерту болу мүмкін: біреуі келе жатқан әуе кемелері үшін, екіншісі кетіп бара жатқан әуе кемесі үшін.</w:t>
      </w:r>
      <w:r>
        <w:br/>
      </w:r>
      <w:r>
        <w:rPr>
          <w:rFonts w:ascii="Times New Roman"/>
          <w:b w:val="false"/>
          <w:i w:val="false"/>
          <w:color w:val="000000"/>
          <w:sz w:val="28"/>
        </w:rPr>
        <w:t>
</w:t>
      </w:r>
      <w:r>
        <w:rPr>
          <w:rFonts w:ascii="Times New Roman"/>
          <w:b w:val="false"/>
          <w:i w:val="false"/>
          <w:color w:val="000000"/>
          <w:sz w:val="28"/>
        </w:rPr>
        <w:t>
      348. Желдің ауысуы туралы хабарландыру тікелей қашықтықта өлшеудің автоматтандырылған немесе желдің ауысуын анықтаудың жердегі жабдықпен жергілікті келісімге сәйкес мүдделі тараптарға таратылады.</w:t>
      </w:r>
      <w:r>
        <w:br/>
      </w:r>
      <w:r>
        <w:rPr>
          <w:rFonts w:ascii="Times New Roman"/>
          <w:b w:val="false"/>
          <w:i w:val="false"/>
          <w:color w:val="000000"/>
          <w:sz w:val="28"/>
        </w:rPr>
        <w:t>
</w:t>
      </w:r>
      <w:r>
        <w:rPr>
          <w:rFonts w:ascii="Times New Roman"/>
          <w:b w:val="false"/>
          <w:i w:val="false"/>
          <w:color w:val="000000"/>
          <w:sz w:val="28"/>
        </w:rPr>
        <w:t>
      349. Шағын қарқындылықтар желдің ауысуын қашықтықта өлшеу және анықтаудың жердегі жабдықпен анықталған, ол туралы ұшқыштар хабарлаған, бақыланған жағдайда желдің ауысуы туралы ескертуге және хабарландыруға шағын қарқындыққа нақты сілтемені енгізу қажет.</w:t>
      </w:r>
      <w:r>
        <w:br/>
      </w:r>
      <w:r>
        <w:rPr>
          <w:rFonts w:ascii="Times New Roman"/>
          <w:b w:val="false"/>
          <w:i w:val="false"/>
          <w:color w:val="000000"/>
          <w:sz w:val="28"/>
        </w:rPr>
        <w:t>
</w:t>
      </w:r>
      <w:r>
        <w:rPr>
          <w:rFonts w:ascii="Times New Roman"/>
          <w:b w:val="false"/>
          <w:i w:val="false"/>
          <w:color w:val="000000"/>
          <w:sz w:val="28"/>
        </w:rPr>
        <w:t>
      350. Желдің ауысуын анықтау және қашықтықта өлшеудің жердегі жабдықтың ақпараты желдің ауысуы туралы хабарландыруды дайындау үшін пайдаланылса, хабарландыру метеорологиялық уәкілетті орган, ӘҚҰ тиісті уәкілетті органы және мүдделі пайдаланушылардың арасындағы келісімге сәйкес ҰҚЖ нақты учаскелерімен және қонуға бет алу және ұшу траекториялары бойындағы арақашықтықпен байланыстырылады.</w:t>
      </w:r>
      <w:r>
        <w:br/>
      </w:r>
      <w:r>
        <w:rPr>
          <w:rFonts w:ascii="Times New Roman"/>
          <w:b w:val="false"/>
          <w:i w:val="false"/>
          <w:color w:val="000000"/>
          <w:sz w:val="28"/>
        </w:rPr>
        <w:t>
</w:t>
      </w:r>
      <w:r>
        <w:rPr>
          <w:rFonts w:ascii="Times New Roman"/>
          <w:b w:val="false"/>
          <w:i w:val="false"/>
          <w:color w:val="000000"/>
          <w:sz w:val="28"/>
        </w:rPr>
        <w:t>
      351. Күтілетін желдің ауысуы туралы ескерту әуеайлақ ауданында жергілікті географиялық ерекшеліктермен үйлесіп, аэросиноптикалық материалдар бойынша метеорологиялық жағдай желдің ауысу болуына ықпал еткенде жасалады.</w:t>
      </w:r>
      <w:r>
        <w:br/>
      </w:r>
      <w:r>
        <w:rPr>
          <w:rFonts w:ascii="Times New Roman"/>
          <w:b w:val="false"/>
          <w:i w:val="false"/>
          <w:color w:val="000000"/>
          <w:sz w:val="28"/>
        </w:rPr>
        <w:t>
</w:t>
      </w:r>
      <w:r>
        <w:rPr>
          <w:rFonts w:ascii="Times New Roman"/>
          <w:b w:val="false"/>
          <w:i w:val="false"/>
          <w:color w:val="000000"/>
          <w:sz w:val="28"/>
        </w:rPr>
        <w:t>
      Желдің ауысуы туралы ескертулер қабылданған қысқартулармен ашық мәтінде жасалады және ӘҚҰ диспетчерлеріне таратылады және ATIS хабарламаға енгізіледі және осы әуеайлақтан тыс таратылмайды.</w:t>
      </w:r>
    </w:p>
    <w:bookmarkEnd w:id="68"/>
    <w:bookmarkStart w:name="z1058" w:id="69"/>
    <w:p>
      <w:pPr>
        <w:spacing w:after="0"/>
        <w:ind w:left="0"/>
        <w:jc w:val="left"/>
      </w:pPr>
      <w:r>
        <w:rPr>
          <w:rFonts w:ascii="Times New Roman"/>
          <w:b/>
          <w:i w:val="false"/>
          <w:color w:val="000000"/>
        </w:rPr>
        <w:t xml:space="preserve"> 
7. Әуе кемелерінің экипаждарын метеорологиялық қамтамасыз ету</w:t>
      </w:r>
    </w:p>
    <w:bookmarkEnd w:id="69"/>
    <w:bookmarkStart w:name="z1059" w:id="70"/>
    <w:p>
      <w:pPr>
        <w:spacing w:after="0"/>
        <w:ind w:left="0"/>
        <w:jc w:val="both"/>
      </w:pPr>
      <w:r>
        <w:rPr>
          <w:rFonts w:ascii="Times New Roman"/>
          <w:b w:val="false"/>
          <w:i w:val="false"/>
          <w:color w:val="000000"/>
          <w:sz w:val="28"/>
        </w:rPr>
        <w:t>
1. Жалпы ережелер</w:t>
      </w:r>
    </w:p>
    <w:bookmarkEnd w:id="70"/>
    <w:bookmarkStart w:name="z1060" w:id="71"/>
    <w:p>
      <w:pPr>
        <w:spacing w:after="0"/>
        <w:ind w:left="0"/>
        <w:jc w:val="both"/>
      </w:pPr>
      <w:r>
        <w:rPr>
          <w:rFonts w:ascii="Times New Roman"/>
          <w:b w:val="false"/>
          <w:i w:val="false"/>
          <w:color w:val="000000"/>
          <w:sz w:val="28"/>
        </w:rPr>
        <w:t>
      352. Пайдаланушылар және ұшу экипажының мүшелері метеорологиялық ақпаратпен:</w:t>
      </w:r>
      <w:r>
        <w:br/>
      </w:r>
      <w:r>
        <w:rPr>
          <w:rFonts w:ascii="Times New Roman"/>
          <w:b w:val="false"/>
          <w:i w:val="false"/>
          <w:color w:val="000000"/>
          <w:sz w:val="28"/>
        </w:rPr>
        <w:t>
</w:t>
      </w:r>
      <w:r>
        <w:rPr>
          <w:rFonts w:ascii="Times New Roman"/>
          <w:b w:val="false"/>
          <w:i w:val="false"/>
          <w:color w:val="000000"/>
          <w:sz w:val="28"/>
        </w:rPr>
        <w:t>
      1) пайдаланушылар жүзеге асыратын ұшу алдындағы жоспарлау;</w:t>
      </w:r>
      <w:r>
        <w:br/>
      </w:r>
      <w:r>
        <w:rPr>
          <w:rFonts w:ascii="Times New Roman"/>
          <w:b w:val="false"/>
          <w:i w:val="false"/>
          <w:color w:val="000000"/>
          <w:sz w:val="28"/>
        </w:rPr>
        <w:t>
</w:t>
      </w:r>
      <w:r>
        <w:rPr>
          <w:rFonts w:ascii="Times New Roman"/>
          <w:b w:val="false"/>
          <w:i w:val="false"/>
          <w:color w:val="000000"/>
          <w:sz w:val="28"/>
        </w:rPr>
        <w:t>
      2) пайдаланушылар жүзеге асыратын ұшуларды орындауды орталықтандырылған басқару жүйесін пайдалана отырып, ұшуды қайта жоспарлау;</w:t>
      </w:r>
      <w:r>
        <w:br/>
      </w:r>
      <w:r>
        <w:rPr>
          <w:rFonts w:ascii="Times New Roman"/>
          <w:b w:val="false"/>
          <w:i w:val="false"/>
          <w:color w:val="000000"/>
          <w:sz w:val="28"/>
        </w:rPr>
        <w:t>
</w:t>
      </w:r>
      <w:r>
        <w:rPr>
          <w:rFonts w:ascii="Times New Roman"/>
          <w:b w:val="false"/>
          <w:i w:val="false"/>
          <w:color w:val="000000"/>
          <w:sz w:val="28"/>
        </w:rPr>
        <w:t>
      3) ұшу алдында ұшу экипажын пайдалану;</w:t>
      </w:r>
      <w:r>
        <w:br/>
      </w:r>
      <w:r>
        <w:rPr>
          <w:rFonts w:ascii="Times New Roman"/>
          <w:b w:val="false"/>
          <w:i w:val="false"/>
          <w:color w:val="000000"/>
          <w:sz w:val="28"/>
        </w:rPr>
        <w:t>
</w:t>
      </w:r>
      <w:r>
        <w:rPr>
          <w:rFonts w:ascii="Times New Roman"/>
          <w:b w:val="false"/>
          <w:i w:val="false"/>
          <w:color w:val="000000"/>
          <w:sz w:val="28"/>
        </w:rPr>
        <w:t>
      4) ұшып жүрген әуе кемелері үшін жабдықталады.</w:t>
      </w:r>
      <w:r>
        <w:br/>
      </w:r>
      <w:r>
        <w:rPr>
          <w:rFonts w:ascii="Times New Roman"/>
          <w:b w:val="false"/>
          <w:i w:val="false"/>
          <w:color w:val="000000"/>
          <w:sz w:val="28"/>
        </w:rPr>
        <w:t>
</w:t>
      </w:r>
      <w:r>
        <w:rPr>
          <w:rFonts w:ascii="Times New Roman"/>
          <w:b w:val="false"/>
          <w:i w:val="false"/>
          <w:color w:val="000000"/>
          <w:sz w:val="28"/>
        </w:rPr>
        <w:t>
      Пайдаланушылар және ұшу экипажының мүшелері жабдықталатын метеорологиялық ақпарат ұшу уақыты және биіктігіне және бағыттың географиялық ұзақтығына қатысты ұшу талаптарына жауап береді, белгіленген сәтке және ұшу кезеңіне жатады және белгіленген қонудың әуеайлағына дейін ұшуды қамтамасыз ету үшін жеткілікті болып табылады. Онда пайдаланушы тағайындаған белгіленген қону әуеайлағы және қосымша әуеайлақтардың арасындағы бағыттың бөлігінде күтілетін метеорологиялық жағдайлар туралы деректер қамтылған.</w:t>
      </w:r>
      <w:r>
        <w:br/>
      </w:r>
      <w:r>
        <w:rPr>
          <w:rFonts w:ascii="Times New Roman"/>
          <w:b w:val="false"/>
          <w:i w:val="false"/>
          <w:color w:val="000000"/>
          <w:sz w:val="28"/>
        </w:rPr>
        <w:t>
</w:t>
      </w:r>
      <w:r>
        <w:rPr>
          <w:rFonts w:ascii="Times New Roman"/>
          <w:b w:val="false"/>
          <w:i w:val="false"/>
          <w:color w:val="000000"/>
          <w:sz w:val="28"/>
        </w:rPr>
        <w:t>
      353. Пайдаланушылар және ұшу экипажының мүшелері жабдықталатын метеорологиялық ақпарат соңғы деректерді қамтиды және уәкілетті метеорологиялық орган тиісті пайдаланушылардың келісімімен белгілеген мынадай деректерді енгізеді:</w:t>
      </w:r>
      <w:r>
        <w:br/>
      </w:r>
      <w:r>
        <w:rPr>
          <w:rFonts w:ascii="Times New Roman"/>
          <w:b w:val="false"/>
          <w:i w:val="false"/>
          <w:color w:val="000000"/>
          <w:sz w:val="28"/>
        </w:rPr>
        <w:t>
</w:t>
      </w:r>
      <w:r>
        <w:rPr>
          <w:rFonts w:ascii="Times New Roman"/>
          <w:b w:val="false"/>
          <w:i w:val="false"/>
          <w:color w:val="000000"/>
          <w:sz w:val="28"/>
        </w:rPr>
        <w:t>
      1) болжамдар:</w:t>
      </w:r>
      <w:r>
        <w:br/>
      </w:r>
      <w:r>
        <w:rPr>
          <w:rFonts w:ascii="Times New Roman"/>
          <w:b w:val="false"/>
          <w:i w:val="false"/>
          <w:color w:val="000000"/>
          <w:sz w:val="28"/>
        </w:rPr>
        <w:t>
</w:t>
      </w:r>
      <w:r>
        <w:rPr>
          <w:rFonts w:ascii="Times New Roman"/>
          <w:b w:val="false"/>
          <w:i w:val="false"/>
          <w:color w:val="000000"/>
          <w:sz w:val="28"/>
        </w:rPr>
        <w:t>
      биіктіктегі жел;</w:t>
      </w:r>
      <w:r>
        <w:br/>
      </w:r>
      <w:r>
        <w:rPr>
          <w:rFonts w:ascii="Times New Roman"/>
          <w:b w:val="false"/>
          <w:i w:val="false"/>
          <w:color w:val="000000"/>
          <w:sz w:val="28"/>
        </w:rPr>
        <w:t>
</w:t>
      </w:r>
      <w:r>
        <w:rPr>
          <w:rFonts w:ascii="Times New Roman"/>
          <w:b w:val="false"/>
          <w:i w:val="false"/>
          <w:color w:val="000000"/>
          <w:sz w:val="28"/>
        </w:rPr>
        <w:t>
      биіктіктерде ауа ылғалдылығы және температура;</w:t>
      </w:r>
      <w:r>
        <w:br/>
      </w:r>
      <w:r>
        <w:rPr>
          <w:rFonts w:ascii="Times New Roman"/>
          <w:b w:val="false"/>
          <w:i w:val="false"/>
          <w:color w:val="000000"/>
          <w:sz w:val="28"/>
        </w:rPr>
        <w:t>
</w:t>
      </w:r>
      <w:r>
        <w:rPr>
          <w:rFonts w:ascii="Times New Roman"/>
          <w:b w:val="false"/>
          <w:i w:val="false"/>
          <w:color w:val="000000"/>
          <w:sz w:val="28"/>
        </w:rPr>
        <w:t>
      ұшу эшелонының геоәлеуетті абсолюттік биіктігі;</w:t>
      </w:r>
      <w:r>
        <w:br/>
      </w:r>
      <w:r>
        <w:rPr>
          <w:rFonts w:ascii="Times New Roman"/>
          <w:b w:val="false"/>
          <w:i w:val="false"/>
          <w:color w:val="000000"/>
          <w:sz w:val="28"/>
        </w:rPr>
        <w:t>
</w:t>
      </w:r>
      <w:r>
        <w:rPr>
          <w:rFonts w:ascii="Times New Roman"/>
          <w:b w:val="false"/>
          <w:i w:val="false"/>
          <w:color w:val="000000"/>
          <w:sz w:val="28"/>
        </w:rPr>
        <w:t>
      тропопаузаның ұшу эшелоны және тропопаузаның температурасы бірліктерінде;</w:t>
      </w:r>
      <w:r>
        <w:br/>
      </w:r>
      <w:r>
        <w:rPr>
          <w:rFonts w:ascii="Times New Roman"/>
          <w:b w:val="false"/>
          <w:i w:val="false"/>
          <w:color w:val="000000"/>
          <w:sz w:val="28"/>
        </w:rPr>
        <w:t>
</w:t>
      </w:r>
      <w:r>
        <w:rPr>
          <w:rFonts w:ascii="Times New Roman"/>
          <w:b w:val="false"/>
          <w:i w:val="false"/>
          <w:color w:val="000000"/>
          <w:sz w:val="28"/>
        </w:rPr>
        <w:t>
      ең қатты желдің бағыты, жылдамдығы және оның биіктігінің ұшу эшелоны бірлігінде;</w:t>
      </w:r>
      <w:r>
        <w:br/>
      </w:r>
      <w:r>
        <w:rPr>
          <w:rFonts w:ascii="Times New Roman"/>
          <w:b w:val="false"/>
          <w:i w:val="false"/>
          <w:color w:val="000000"/>
          <w:sz w:val="28"/>
        </w:rPr>
        <w:t>
</w:t>
      </w:r>
      <w:r>
        <w:rPr>
          <w:rFonts w:ascii="Times New Roman"/>
          <w:b w:val="false"/>
          <w:i w:val="false"/>
          <w:color w:val="000000"/>
          <w:sz w:val="28"/>
        </w:rPr>
        <w:t>
      SIGWX құбылыстары;</w:t>
      </w:r>
      <w:r>
        <w:br/>
      </w:r>
      <w:r>
        <w:rPr>
          <w:rFonts w:ascii="Times New Roman"/>
          <w:b w:val="false"/>
          <w:i w:val="false"/>
          <w:color w:val="000000"/>
          <w:sz w:val="28"/>
        </w:rPr>
        <w:t>
</w:t>
      </w:r>
      <w:r>
        <w:rPr>
          <w:rFonts w:ascii="Times New Roman"/>
          <w:b w:val="false"/>
          <w:i w:val="false"/>
          <w:color w:val="000000"/>
          <w:sz w:val="28"/>
        </w:rPr>
        <w:t>
      2) белгіленген ұшып кету және қону және қосалқы әуеайлақтар, бағыттағы және келу әуеайлағы үшін METAR немесе SPECI мәліметтері (соның ішінде «тренд» түріндегі болжамдар);</w:t>
      </w:r>
      <w:r>
        <w:br/>
      </w:r>
      <w:r>
        <w:rPr>
          <w:rFonts w:ascii="Times New Roman"/>
          <w:b w:val="false"/>
          <w:i w:val="false"/>
          <w:color w:val="000000"/>
          <w:sz w:val="28"/>
        </w:rPr>
        <w:t>
</w:t>
      </w:r>
      <w:r>
        <w:rPr>
          <w:rFonts w:ascii="Times New Roman"/>
          <w:b w:val="false"/>
          <w:i w:val="false"/>
          <w:color w:val="000000"/>
          <w:sz w:val="28"/>
        </w:rPr>
        <w:t>
      3) ұшып кету және белгіленген қону және қосалқы әуеайлақтар, бағыттағы және келу әуеайлағы үшін TAF болжамдары немесе TAF түзетілген болжамдары;</w:t>
      </w:r>
      <w:r>
        <w:br/>
      </w:r>
      <w:r>
        <w:rPr>
          <w:rFonts w:ascii="Times New Roman"/>
          <w:b w:val="false"/>
          <w:i w:val="false"/>
          <w:color w:val="000000"/>
          <w:sz w:val="28"/>
        </w:rPr>
        <w:t>
</w:t>
      </w:r>
      <w:r>
        <w:rPr>
          <w:rFonts w:ascii="Times New Roman"/>
          <w:b w:val="false"/>
          <w:i w:val="false"/>
          <w:color w:val="000000"/>
          <w:sz w:val="28"/>
        </w:rPr>
        <w:t>
      4) ұшуға арналған болжамдар;</w:t>
      </w:r>
      <w:r>
        <w:br/>
      </w:r>
      <w:r>
        <w:rPr>
          <w:rFonts w:ascii="Times New Roman"/>
          <w:b w:val="false"/>
          <w:i w:val="false"/>
          <w:color w:val="000000"/>
          <w:sz w:val="28"/>
        </w:rPr>
        <w:t>
</w:t>
      </w:r>
      <w:r>
        <w:rPr>
          <w:rFonts w:ascii="Times New Roman"/>
          <w:b w:val="false"/>
          <w:i w:val="false"/>
          <w:color w:val="000000"/>
          <w:sz w:val="28"/>
        </w:rPr>
        <w:t>
      5) SIGMET ақпараты және барлық бағытқа қатысы бар борттан тиісті арнайы хабарламалар;</w:t>
      </w:r>
      <w:r>
        <w:br/>
      </w:r>
      <w:r>
        <w:rPr>
          <w:rFonts w:ascii="Times New Roman"/>
          <w:b w:val="false"/>
          <w:i w:val="false"/>
          <w:color w:val="000000"/>
          <w:sz w:val="28"/>
        </w:rPr>
        <w:t>
</w:t>
      </w:r>
      <w:r>
        <w:rPr>
          <w:rFonts w:ascii="Times New Roman"/>
          <w:b w:val="false"/>
          <w:i w:val="false"/>
          <w:color w:val="000000"/>
          <w:sz w:val="28"/>
        </w:rPr>
        <w:t>
      6) барлық бағытқа қатысы бар жанартау күлі және тропикалық циклон туралы консультативтік ақпарат;</w:t>
      </w:r>
      <w:r>
        <w:br/>
      </w:r>
      <w:r>
        <w:rPr>
          <w:rFonts w:ascii="Times New Roman"/>
          <w:b w:val="false"/>
          <w:i w:val="false"/>
          <w:color w:val="000000"/>
          <w:sz w:val="28"/>
        </w:rPr>
        <w:t>
</w:t>
      </w:r>
      <w:r>
        <w:rPr>
          <w:rFonts w:ascii="Times New Roman"/>
          <w:b w:val="false"/>
          <w:i w:val="false"/>
          <w:color w:val="000000"/>
          <w:sz w:val="28"/>
        </w:rPr>
        <w:t>
      7) барлық бағытқа жататын кіші биіктіктерде ұшу үшін AIRMET ақпараты және AIRMET ақпаратын шығаруға дайындалған карта нысанында аз биіктікте ұшу үшін аймақтық болжамдар немесе GAMET аймақтық болжамдары;</w:t>
      </w:r>
      <w:r>
        <w:br/>
      </w:r>
      <w:r>
        <w:rPr>
          <w:rFonts w:ascii="Times New Roman"/>
          <w:b w:val="false"/>
          <w:i w:val="false"/>
          <w:color w:val="000000"/>
          <w:sz w:val="28"/>
        </w:rPr>
        <w:t>
</w:t>
      </w:r>
      <w:r>
        <w:rPr>
          <w:rFonts w:ascii="Times New Roman"/>
          <w:b w:val="false"/>
          <w:i w:val="false"/>
          <w:color w:val="000000"/>
          <w:sz w:val="28"/>
        </w:rPr>
        <w:t>
      8) ұшу әуеайлағы бойынша хабарламалар (жергілікті әуеайлақ үшін);</w:t>
      </w:r>
      <w:r>
        <w:br/>
      </w:r>
      <w:r>
        <w:rPr>
          <w:rFonts w:ascii="Times New Roman"/>
          <w:b w:val="false"/>
          <w:i w:val="false"/>
          <w:color w:val="000000"/>
          <w:sz w:val="28"/>
        </w:rPr>
        <w:t>
</w:t>
      </w:r>
      <w:r>
        <w:rPr>
          <w:rFonts w:ascii="Times New Roman"/>
          <w:b w:val="false"/>
          <w:i w:val="false"/>
          <w:color w:val="000000"/>
          <w:sz w:val="28"/>
        </w:rPr>
        <w:t>
      9) МРЛ ақпараты;</w:t>
      </w:r>
      <w:r>
        <w:br/>
      </w:r>
      <w:r>
        <w:rPr>
          <w:rFonts w:ascii="Times New Roman"/>
          <w:b w:val="false"/>
          <w:i w:val="false"/>
          <w:color w:val="000000"/>
          <w:sz w:val="28"/>
        </w:rPr>
        <w:t>
</w:t>
      </w:r>
      <w:r>
        <w:rPr>
          <w:rFonts w:ascii="Times New Roman"/>
          <w:b w:val="false"/>
          <w:i w:val="false"/>
          <w:color w:val="000000"/>
          <w:sz w:val="28"/>
        </w:rPr>
        <w:t>
      10) Жердің метеорологиялық спутниктерінен алынған суреттер.</w:t>
      </w:r>
      <w:r>
        <w:br/>
      </w:r>
      <w:r>
        <w:rPr>
          <w:rFonts w:ascii="Times New Roman"/>
          <w:b w:val="false"/>
          <w:i w:val="false"/>
          <w:color w:val="000000"/>
          <w:sz w:val="28"/>
        </w:rPr>
        <w:t>
</w:t>
      </w:r>
      <w:r>
        <w:rPr>
          <w:rFonts w:ascii="Times New Roman"/>
          <w:b w:val="false"/>
          <w:i w:val="false"/>
          <w:color w:val="000000"/>
          <w:sz w:val="28"/>
        </w:rPr>
        <w:t>
      354. Осы Қағидалардың 353-тармағының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аталған болжамдар АБДО ұсынатын цифрлы болжамдардан алынады. Егер болжам АБДО жасалғаны көрсетілсе, онда қамтылған метеорологиялық ақпаратқа өзгерістер енгізілмейді. АБДО жасаған цифрлы болжамдардан алынған карталар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карта мен кестелерді құрастыру жөніндегі талаптар бойынша әрекет етудің белгіленген аймақтары үшін ұсынылады.</w:t>
      </w:r>
      <w:r>
        <w:br/>
      </w:r>
      <w:r>
        <w:rPr>
          <w:rFonts w:ascii="Times New Roman"/>
          <w:b w:val="false"/>
          <w:i w:val="false"/>
          <w:color w:val="000000"/>
          <w:sz w:val="28"/>
        </w:rPr>
        <w:t>
</w:t>
      </w:r>
      <w:r>
        <w:rPr>
          <w:rFonts w:ascii="Times New Roman"/>
          <w:b w:val="false"/>
          <w:i w:val="false"/>
          <w:color w:val="000000"/>
          <w:sz w:val="28"/>
        </w:rPr>
        <w:t>
      355. Егер осы Қағидалардың 353-тармағының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желдің болжамы, биіктіктегі ауаның температурасы карта түрінде ұсынылған жағдайда олар белгіленген уақытқа ұшу эшелондарының болжам карталары болып табылады.</w:t>
      </w:r>
      <w:r>
        <w:br/>
      </w:r>
      <w:r>
        <w:rPr>
          <w:rFonts w:ascii="Times New Roman"/>
          <w:b w:val="false"/>
          <w:i w:val="false"/>
          <w:color w:val="000000"/>
          <w:sz w:val="28"/>
        </w:rPr>
        <w:t>
</w:t>
      </w:r>
      <w:r>
        <w:rPr>
          <w:rFonts w:ascii="Times New Roman"/>
          <w:b w:val="false"/>
          <w:i w:val="false"/>
          <w:color w:val="000000"/>
          <w:sz w:val="28"/>
        </w:rPr>
        <w:t>
      Осы Қағидалардың 353-тармағының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SIGWX құбылыстарының болжамдары карта түрінде ұсынылған жағдайда, олар ұшудың эшелондарымен шектелген атмосфера қабатының белгіленген уақытқа болжамды карталары болып табылады.</w:t>
      </w:r>
      <w:r>
        <w:br/>
      </w:r>
      <w:r>
        <w:rPr>
          <w:rFonts w:ascii="Times New Roman"/>
          <w:b w:val="false"/>
          <w:i w:val="false"/>
          <w:color w:val="000000"/>
          <w:sz w:val="28"/>
        </w:rPr>
        <w:t>
</w:t>
      </w:r>
      <w:r>
        <w:rPr>
          <w:rFonts w:ascii="Times New Roman"/>
          <w:b w:val="false"/>
          <w:i w:val="false"/>
          <w:color w:val="000000"/>
          <w:sz w:val="28"/>
        </w:rPr>
        <w:t>
      356. Пайдаланушы жүзеге асыратын ұшу алдындағы жоспарлау және ұшу барысында қайта жоспарлау үшін талап етілетін биіктіктегі желдің және ауа температурасының және SIGWX ауа райы құбылыстарының болжамдары эшелоннан 100 жоғары болса, олар алғаннан кейін және ұшуға дейін 3 сағаттан кешіктірілмей ұсынылады. Пайдаланушы жүзеге асыратын ұшу алдындағы жоспарлау және ұшу барысында қайта жоспарлау үшін басқа метеорологиялық ақпарат мүмкіндігінше ертерек беріледі.</w:t>
      </w:r>
      <w:r>
        <w:br/>
      </w:r>
      <w:r>
        <w:rPr>
          <w:rFonts w:ascii="Times New Roman"/>
          <w:b w:val="false"/>
          <w:i w:val="false"/>
          <w:color w:val="000000"/>
          <w:sz w:val="28"/>
        </w:rPr>
        <w:t>
</w:t>
      </w:r>
      <w:r>
        <w:rPr>
          <w:rFonts w:ascii="Times New Roman"/>
          <w:b w:val="false"/>
          <w:i w:val="false"/>
          <w:color w:val="000000"/>
          <w:sz w:val="28"/>
        </w:rPr>
        <w:t>
      357. Қажет болған жағдайда уәкілетті пайдаланушыларға және ұшу экипажының мүшелеріне қызмет көрсетуді ұсынуды ұйымдастыратын мемлекеттің метеорологиялық органы басқа мемлекеттердің уәкілетті метеорологиялық органдарымен олардан қажетті мәліметтерді және (немесе) болжамдарды алуға бағытталған шараларды үйлестіреді.</w:t>
      </w:r>
      <w:r>
        <w:br/>
      </w:r>
      <w:r>
        <w:rPr>
          <w:rFonts w:ascii="Times New Roman"/>
          <w:b w:val="false"/>
          <w:i w:val="false"/>
          <w:color w:val="000000"/>
          <w:sz w:val="28"/>
        </w:rPr>
        <w:t>
</w:t>
      </w:r>
      <w:r>
        <w:rPr>
          <w:rFonts w:ascii="Times New Roman"/>
          <w:b w:val="false"/>
          <w:i w:val="false"/>
          <w:color w:val="000000"/>
          <w:sz w:val="28"/>
        </w:rPr>
        <w:t>
      358. Пайдаланушылар және ұшу экипажының мүшелері пайдаланушылармен келісілген негізінде уәкілетті метеорологиялық орган белгіленген жерде және әуеайлақ метеорологиялық органы мен тиісті пайдаланушының арасындағы келісім бойынша белгіленген уақытта жабдықталады.</w:t>
      </w:r>
      <w:r>
        <w:br/>
      </w:r>
      <w:r>
        <w:rPr>
          <w:rFonts w:ascii="Times New Roman"/>
          <w:b w:val="false"/>
          <w:i w:val="false"/>
          <w:color w:val="000000"/>
          <w:sz w:val="28"/>
        </w:rPr>
        <w:t>
</w:t>
      </w:r>
      <w:r>
        <w:rPr>
          <w:rFonts w:ascii="Times New Roman"/>
          <w:b w:val="false"/>
          <w:i w:val="false"/>
          <w:color w:val="000000"/>
          <w:sz w:val="28"/>
        </w:rPr>
        <w:t>
      359. Өкілетті метеорологиялық орган мен тиісті пайдаланушының арасындағы келісім бойынша пайдаланушылар және ұшу экипажының мүшелері метеорологиялық ақпаратпен мына әдістердің бірімен жабдықталады:</w:t>
      </w:r>
      <w:r>
        <w:br/>
      </w:r>
      <w:r>
        <w:rPr>
          <w:rFonts w:ascii="Times New Roman"/>
          <w:b w:val="false"/>
          <w:i w:val="false"/>
          <w:color w:val="000000"/>
          <w:sz w:val="28"/>
        </w:rPr>
        <w:t>
</w:t>
      </w:r>
      <w:r>
        <w:rPr>
          <w:rFonts w:ascii="Times New Roman"/>
          <w:b w:val="false"/>
          <w:i w:val="false"/>
          <w:color w:val="000000"/>
          <w:sz w:val="28"/>
        </w:rPr>
        <w:t>
      1) қолмен жазылған немесе басылған материал, соның ішінде белгіленген карталар мен нысандар;</w:t>
      </w:r>
      <w:r>
        <w:br/>
      </w:r>
      <w:r>
        <w:rPr>
          <w:rFonts w:ascii="Times New Roman"/>
          <w:b w:val="false"/>
          <w:i w:val="false"/>
          <w:color w:val="000000"/>
          <w:sz w:val="28"/>
        </w:rPr>
        <w:t>
</w:t>
      </w:r>
      <w:r>
        <w:rPr>
          <w:rFonts w:ascii="Times New Roman"/>
          <w:b w:val="false"/>
          <w:i w:val="false"/>
          <w:color w:val="000000"/>
          <w:sz w:val="28"/>
        </w:rPr>
        <w:t>
      2) цифрлы нысандағы деректер;</w:t>
      </w:r>
      <w:r>
        <w:br/>
      </w:r>
      <w:r>
        <w:rPr>
          <w:rFonts w:ascii="Times New Roman"/>
          <w:b w:val="false"/>
          <w:i w:val="false"/>
          <w:color w:val="000000"/>
          <w:sz w:val="28"/>
        </w:rPr>
        <w:t>
</w:t>
      </w:r>
      <w:r>
        <w:rPr>
          <w:rFonts w:ascii="Times New Roman"/>
          <w:b w:val="false"/>
          <w:i w:val="false"/>
          <w:color w:val="000000"/>
          <w:sz w:val="28"/>
        </w:rPr>
        <w:t>
      3) нұсқама беру;</w:t>
      </w:r>
      <w:r>
        <w:br/>
      </w:r>
      <w:r>
        <w:rPr>
          <w:rFonts w:ascii="Times New Roman"/>
          <w:b w:val="false"/>
          <w:i w:val="false"/>
          <w:color w:val="000000"/>
          <w:sz w:val="28"/>
        </w:rPr>
        <w:t>
</w:t>
      </w:r>
      <w:r>
        <w:rPr>
          <w:rFonts w:ascii="Times New Roman"/>
          <w:b w:val="false"/>
          <w:i w:val="false"/>
          <w:color w:val="000000"/>
          <w:sz w:val="28"/>
        </w:rPr>
        <w:t>
      4) консультация;</w:t>
      </w:r>
      <w:r>
        <w:br/>
      </w:r>
      <w:r>
        <w:rPr>
          <w:rFonts w:ascii="Times New Roman"/>
          <w:b w:val="false"/>
          <w:i w:val="false"/>
          <w:color w:val="000000"/>
          <w:sz w:val="28"/>
        </w:rPr>
        <w:t>
</w:t>
      </w:r>
      <w:r>
        <w:rPr>
          <w:rFonts w:ascii="Times New Roman"/>
          <w:b w:val="false"/>
          <w:i w:val="false"/>
          <w:color w:val="000000"/>
          <w:sz w:val="28"/>
        </w:rPr>
        <w:t>
      5) көрсету; немесе</w:t>
      </w:r>
      <w:r>
        <w:br/>
      </w:r>
      <w:r>
        <w:rPr>
          <w:rFonts w:ascii="Times New Roman"/>
          <w:b w:val="false"/>
          <w:i w:val="false"/>
          <w:color w:val="000000"/>
          <w:sz w:val="28"/>
        </w:rPr>
        <w:t>
</w:t>
      </w:r>
      <w:r>
        <w:rPr>
          <w:rFonts w:ascii="Times New Roman"/>
          <w:b w:val="false"/>
          <w:i w:val="false"/>
          <w:color w:val="000000"/>
          <w:sz w:val="28"/>
        </w:rPr>
        <w:t>
      6) осы тармақтың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 тармақшаларын</w:t>
      </w:r>
      <w:r>
        <w:rPr>
          <w:rFonts w:ascii="Times New Roman"/>
          <w:b w:val="false"/>
          <w:i w:val="false"/>
          <w:color w:val="000000"/>
          <w:sz w:val="28"/>
        </w:rPr>
        <w:t xml:space="preserve"> ескере отырып, дербес нұсқама беру және ұшу құжаттамасын жасау мүмкіндігін қамтамасыз ететін ұшу алдындағы ақпараттың автоматтандырылған жүйесі. Бұл ретте пайдаланушылардың және ұшу экипажының мүшелері телефон арқылы немесе басқа қолайлы байланыс құралдарын пайдалана отырып, метеорология органынан консультация алу үшін қолжетімділік сақталады.</w:t>
      </w:r>
      <w:r>
        <w:br/>
      </w:r>
      <w:r>
        <w:rPr>
          <w:rFonts w:ascii="Times New Roman"/>
          <w:b w:val="false"/>
          <w:i w:val="false"/>
          <w:color w:val="000000"/>
          <w:sz w:val="28"/>
        </w:rPr>
        <w:t>
</w:t>
      </w:r>
      <w:r>
        <w:rPr>
          <w:rFonts w:ascii="Times New Roman"/>
          <w:b w:val="false"/>
          <w:i w:val="false"/>
          <w:color w:val="000000"/>
          <w:sz w:val="28"/>
        </w:rPr>
        <w:t>
      360. Пайдаланушылармен келісім бойынша уәкілетті метеорологиялық орган мыналарды:</w:t>
      </w:r>
      <w:r>
        <w:br/>
      </w:r>
      <w:r>
        <w:rPr>
          <w:rFonts w:ascii="Times New Roman"/>
          <w:b w:val="false"/>
          <w:i w:val="false"/>
          <w:color w:val="000000"/>
          <w:sz w:val="28"/>
        </w:rPr>
        <w:t>
</w:t>
      </w:r>
      <w:r>
        <w:rPr>
          <w:rFonts w:ascii="Times New Roman"/>
          <w:b w:val="false"/>
          <w:i w:val="false"/>
          <w:color w:val="000000"/>
          <w:sz w:val="28"/>
        </w:rPr>
        <w:t>
      1) ұсынылуға жататын ақпараттың түрі мен нысанын,</w:t>
      </w:r>
      <w:r>
        <w:br/>
      </w:r>
      <w:r>
        <w:rPr>
          <w:rFonts w:ascii="Times New Roman"/>
          <w:b w:val="false"/>
          <w:i w:val="false"/>
          <w:color w:val="000000"/>
          <w:sz w:val="28"/>
        </w:rPr>
        <w:t>
</w:t>
      </w:r>
      <w:r>
        <w:rPr>
          <w:rFonts w:ascii="Times New Roman"/>
          <w:b w:val="false"/>
          <w:i w:val="false"/>
          <w:color w:val="000000"/>
          <w:sz w:val="28"/>
        </w:rPr>
        <w:t>
      2) осы ақпаратпен жабдықтау әдісі мен құралдарын белгілейді.</w:t>
      </w:r>
      <w:r>
        <w:br/>
      </w:r>
      <w:r>
        <w:rPr>
          <w:rFonts w:ascii="Times New Roman"/>
          <w:b w:val="false"/>
          <w:i w:val="false"/>
          <w:color w:val="000000"/>
          <w:sz w:val="28"/>
        </w:rPr>
        <w:t>
</w:t>
      </w:r>
      <w:r>
        <w:rPr>
          <w:rFonts w:ascii="Times New Roman"/>
          <w:b w:val="false"/>
          <w:i w:val="false"/>
          <w:color w:val="000000"/>
          <w:sz w:val="28"/>
        </w:rPr>
        <w:t>
      361. Пайдаланушылардың сұрауы бойынша ұшуларды жоспарлау үшін ұсынылатын метеорологиялық ақпаратқа ұшудың ең төменгі қауіпсіз эшелонын белгілеу үшін қажетті деректерді енгізу қажет.</w:t>
      </w:r>
      <w:r>
        <w:br/>
      </w:r>
      <w:r>
        <w:rPr>
          <w:rFonts w:ascii="Times New Roman"/>
          <w:b w:val="false"/>
          <w:i w:val="false"/>
          <w:color w:val="000000"/>
          <w:sz w:val="28"/>
        </w:rPr>
        <w:t>
</w:t>
      </w:r>
      <w:r>
        <w:rPr>
          <w:rFonts w:ascii="Times New Roman"/>
          <w:b w:val="false"/>
          <w:i w:val="false"/>
          <w:color w:val="000000"/>
          <w:sz w:val="28"/>
        </w:rPr>
        <w:t>
      362. Әуе кемесінің экипаждары ұшу алдында және ұшу барысында метеорологиялық ақпаратпен қамтамасыз етіледі. Осы ақпарат ұшудың уақытына, биіктігіне және бағдарына (ауданына) сәйкес болуы тиіс. Ұшу алдындағы дайындық кезеңінде әуе кемелерінің экипаждары мыналармен қамтамасыз етіледі:</w:t>
      </w:r>
      <w:r>
        <w:br/>
      </w:r>
      <w:r>
        <w:rPr>
          <w:rFonts w:ascii="Times New Roman"/>
          <w:b w:val="false"/>
          <w:i w:val="false"/>
          <w:color w:val="000000"/>
          <w:sz w:val="28"/>
        </w:rPr>
        <w:t>
</w:t>
      </w:r>
      <w:r>
        <w:rPr>
          <w:rFonts w:ascii="Times New Roman"/>
          <w:b w:val="false"/>
          <w:i w:val="false"/>
          <w:color w:val="000000"/>
          <w:sz w:val="28"/>
        </w:rPr>
        <w:t>
      1) ауызша метеорологиялық консультациямен;</w:t>
      </w:r>
      <w:r>
        <w:br/>
      </w:r>
      <w:r>
        <w:rPr>
          <w:rFonts w:ascii="Times New Roman"/>
          <w:b w:val="false"/>
          <w:i w:val="false"/>
          <w:color w:val="000000"/>
          <w:sz w:val="28"/>
        </w:rPr>
        <w:t>
</w:t>
      </w:r>
      <w:r>
        <w:rPr>
          <w:rFonts w:ascii="Times New Roman"/>
          <w:b w:val="false"/>
          <w:i w:val="false"/>
          <w:color w:val="000000"/>
          <w:sz w:val="28"/>
        </w:rPr>
        <w:t>
      2) ұшу, қону және қосымша әуеайлақтары бойынша нақты ауа райы және болжамдар туралы деректермен;</w:t>
      </w:r>
      <w:r>
        <w:br/>
      </w:r>
      <w:r>
        <w:rPr>
          <w:rFonts w:ascii="Times New Roman"/>
          <w:b w:val="false"/>
          <w:i w:val="false"/>
          <w:color w:val="000000"/>
          <w:sz w:val="28"/>
        </w:rPr>
        <w:t>
</w:t>
      </w:r>
      <w:r>
        <w:rPr>
          <w:rFonts w:ascii="Times New Roman"/>
          <w:b w:val="false"/>
          <w:i w:val="false"/>
          <w:color w:val="000000"/>
          <w:sz w:val="28"/>
        </w:rPr>
        <w:t>
      3) ұшу бағыттары және аудандары бойынша болжамдармен және ескертулермен және SIGMET ақпаратымен (ұшу бағдарлары бойынша күтілетін немесе бар метео құбылыстары туралы ақпарат);</w:t>
      </w:r>
      <w:r>
        <w:br/>
      </w:r>
      <w:r>
        <w:rPr>
          <w:rFonts w:ascii="Times New Roman"/>
          <w:b w:val="false"/>
          <w:i w:val="false"/>
          <w:color w:val="000000"/>
          <w:sz w:val="28"/>
        </w:rPr>
        <w:t>
</w:t>
      </w:r>
      <w:r>
        <w:rPr>
          <w:rFonts w:ascii="Times New Roman"/>
          <w:b w:val="false"/>
          <w:i w:val="false"/>
          <w:color w:val="000000"/>
          <w:sz w:val="28"/>
        </w:rPr>
        <w:t>
      4) биіктіктер бойынша желдің және температураның және ауа райының ерекше құбылыстарының болжамдарымен.</w:t>
      </w:r>
      <w:r>
        <w:br/>
      </w:r>
      <w:r>
        <w:rPr>
          <w:rFonts w:ascii="Times New Roman"/>
          <w:b w:val="false"/>
          <w:i w:val="false"/>
          <w:color w:val="000000"/>
          <w:sz w:val="28"/>
        </w:rPr>
        <w:t>
</w:t>
      </w:r>
      <w:r>
        <w:rPr>
          <w:rFonts w:ascii="Times New Roman"/>
          <w:b w:val="false"/>
          <w:i w:val="false"/>
          <w:color w:val="000000"/>
          <w:sz w:val="28"/>
        </w:rPr>
        <w:t>
      363. Авиациялық жұмыстарды орындау бойынша ұшуларды метеорологиялық қамтамасыз ету үшін ұшулардың бағыттары мен аудандары бойынша болжамдары пайдаланылады.</w:t>
      </w:r>
      <w:r>
        <w:br/>
      </w:r>
      <w:r>
        <w:rPr>
          <w:rFonts w:ascii="Times New Roman"/>
          <w:b w:val="false"/>
          <w:i w:val="false"/>
          <w:color w:val="000000"/>
          <w:sz w:val="28"/>
        </w:rPr>
        <w:t>
</w:t>
      </w:r>
      <w:r>
        <w:rPr>
          <w:rFonts w:ascii="Times New Roman"/>
          <w:b w:val="false"/>
          <w:i w:val="false"/>
          <w:color w:val="000000"/>
          <w:sz w:val="28"/>
        </w:rPr>
        <w:t>
      364. Әуе жолдарынан тыс қону алаңдарын және белгіленген бағдарларды таңдаумен жергілікті әуе желілердің ұшуларын метеорологиялық қамтамасыз ету кезінде ұшу аудандары бойынша ауа райының болжамдары жасалады.</w:t>
      </w:r>
      <w:r>
        <w:br/>
      </w:r>
      <w:r>
        <w:rPr>
          <w:rFonts w:ascii="Times New Roman"/>
          <w:b w:val="false"/>
          <w:i w:val="false"/>
          <w:color w:val="000000"/>
          <w:sz w:val="28"/>
        </w:rPr>
        <w:t>
</w:t>
      </w:r>
      <w:r>
        <w:rPr>
          <w:rFonts w:ascii="Times New Roman"/>
          <w:b w:val="false"/>
          <w:i w:val="false"/>
          <w:color w:val="000000"/>
          <w:sz w:val="28"/>
        </w:rPr>
        <w:t>
      365. ЖӘЖ болжау аудандарының карта-сызбалары ӘҚҰ және авиациялық жұмыстарға қызмет көрсетуге қатысатын метеорологиялық органдар мамандарының жұмыс орындарында орналасады.</w:t>
      </w:r>
      <w:r>
        <w:br/>
      </w:r>
      <w:r>
        <w:rPr>
          <w:rFonts w:ascii="Times New Roman"/>
          <w:b w:val="false"/>
          <w:i w:val="false"/>
          <w:color w:val="000000"/>
          <w:sz w:val="28"/>
        </w:rPr>
        <w:t>
</w:t>
      </w:r>
      <w:r>
        <w:rPr>
          <w:rFonts w:ascii="Times New Roman"/>
          <w:b w:val="false"/>
          <w:i w:val="false"/>
          <w:color w:val="000000"/>
          <w:sz w:val="28"/>
        </w:rPr>
        <w:t>
      366. Авиациялық жұмыстардың ауданын метеорологиялық жарықтандыруды арттыру мақсатында уақытша метео посттары құрылуы, ауа райы туралы ақпаратты таратуға арнайы дайындықтан өткен тапсырыс берушінің мамандары тартылуы мүмкін.</w:t>
      </w:r>
      <w:r>
        <w:br/>
      </w:r>
      <w:r>
        <w:rPr>
          <w:rFonts w:ascii="Times New Roman"/>
          <w:b w:val="false"/>
          <w:i w:val="false"/>
          <w:color w:val="000000"/>
          <w:sz w:val="28"/>
        </w:rPr>
        <w:t>
</w:t>
      </w:r>
      <w:r>
        <w:rPr>
          <w:rFonts w:ascii="Times New Roman"/>
          <w:b w:val="false"/>
          <w:i w:val="false"/>
          <w:color w:val="000000"/>
          <w:sz w:val="28"/>
        </w:rPr>
        <w:t>
      367. Уақытша метеорологиялық посттар мен метеоақпараттарды жеткізу тәсілін құру туралы шешім пайдаланушы мен ӘҚҰ органының келісімі бойынша метеорологиялық өкілетті орган қабылдайды.</w:t>
      </w:r>
      <w:r>
        <w:br/>
      </w:r>
      <w:r>
        <w:rPr>
          <w:rFonts w:ascii="Times New Roman"/>
          <w:b w:val="false"/>
          <w:i w:val="false"/>
          <w:color w:val="000000"/>
          <w:sz w:val="28"/>
        </w:rPr>
        <w:t>
</w:t>
      </w:r>
      <w:r>
        <w:rPr>
          <w:rFonts w:ascii="Times New Roman"/>
          <w:b w:val="false"/>
          <w:i w:val="false"/>
          <w:color w:val="000000"/>
          <w:sz w:val="28"/>
        </w:rPr>
        <w:t>
      368. Авиациялық жұмыстарды метеорологиялық қамтамасыз ету жұмыстары мыналарды қамтиды:</w:t>
      </w:r>
      <w:r>
        <w:br/>
      </w:r>
      <w:r>
        <w:rPr>
          <w:rFonts w:ascii="Times New Roman"/>
          <w:b w:val="false"/>
          <w:i w:val="false"/>
          <w:color w:val="000000"/>
          <w:sz w:val="28"/>
        </w:rPr>
        <w:t>
</w:t>
      </w:r>
      <w:r>
        <w:rPr>
          <w:rFonts w:ascii="Times New Roman"/>
          <w:b w:val="false"/>
          <w:i w:val="false"/>
          <w:color w:val="000000"/>
          <w:sz w:val="28"/>
        </w:rPr>
        <w:t>
      1) ауа райының болжамдары жасалатын аудандардың, соның ішінде көршілес метеорологиялық органдардың тізбесі;</w:t>
      </w:r>
      <w:r>
        <w:br/>
      </w:r>
      <w:r>
        <w:rPr>
          <w:rFonts w:ascii="Times New Roman"/>
          <w:b w:val="false"/>
          <w:i w:val="false"/>
          <w:color w:val="000000"/>
          <w:sz w:val="28"/>
        </w:rPr>
        <w:t>
</w:t>
      </w:r>
      <w:r>
        <w:rPr>
          <w:rFonts w:ascii="Times New Roman"/>
          <w:b w:val="false"/>
          <w:i w:val="false"/>
          <w:color w:val="000000"/>
          <w:sz w:val="28"/>
        </w:rPr>
        <w:t>
      2) ұшулар аудандары бойынша болжамдарға түзетулерді шығаруға арналған өлшемдер;</w:t>
      </w:r>
      <w:r>
        <w:br/>
      </w:r>
      <w:r>
        <w:rPr>
          <w:rFonts w:ascii="Times New Roman"/>
          <w:b w:val="false"/>
          <w:i w:val="false"/>
          <w:color w:val="000000"/>
          <w:sz w:val="28"/>
        </w:rPr>
        <w:t>
</w:t>
      </w:r>
      <w:r>
        <w:rPr>
          <w:rFonts w:ascii="Times New Roman"/>
          <w:b w:val="false"/>
          <w:i w:val="false"/>
          <w:color w:val="000000"/>
          <w:sz w:val="28"/>
        </w:rPr>
        <w:t>
      3) метеорологиялық жұмыстар жүргізілетін станциялардың тізбесі және олардың жұмыс кезеңі;</w:t>
      </w:r>
      <w:r>
        <w:br/>
      </w:r>
      <w:r>
        <w:rPr>
          <w:rFonts w:ascii="Times New Roman"/>
          <w:b w:val="false"/>
          <w:i w:val="false"/>
          <w:color w:val="000000"/>
          <w:sz w:val="28"/>
        </w:rPr>
        <w:t>
</w:t>
      </w:r>
      <w:r>
        <w:rPr>
          <w:rFonts w:ascii="Times New Roman"/>
          <w:b w:val="false"/>
          <w:i w:val="false"/>
          <w:color w:val="000000"/>
          <w:sz w:val="28"/>
        </w:rPr>
        <w:t>
      4) ұшу алдындағы дайындалу және ұшуды орындау уақыты кезінде әуе кемелерінің экипаждарына метеорологиялық ақпаратты жеткізу тәсілдері;</w:t>
      </w:r>
      <w:r>
        <w:br/>
      </w:r>
      <w:r>
        <w:rPr>
          <w:rFonts w:ascii="Times New Roman"/>
          <w:b w:val="false"/>
          <w:i w:val="false"/>
          <w:color w:val="000000"/>
          <w:sz w:val="28"/>
        </w:rPr>
        <w:t>
</w:t>
      </w:r>
      <w:r>
        <w:rPr>
          <w:rFonts w:ascii="Times New Roman"/>
          <w:b w:val="false"/>
          <w:i w:val="false"/>
          <w:color w:val="000000"/>
          <w:sz w:val="28"/>
        </w:rPr>
        <w:t>
      5) әуе кемелерінің экипаждарынан метеорологиялық ақпаратты алу тәсілдері;</w:t>
      </w:r>
      <w:r>
        <w:br/>
      </w:r>
      <w:r>
        <w:rPr>
          <w:rFonts w:ascii="Times New Roman"/>
          <w:b w:val="false"/>
          <w:i w:val="false"/>
          <w:color w:val="000000"/>
          <w:sz w:val="28"/>
        </w:rPr>
        <w:t>
</w:t>
      </w:r>
      <w:r>
        <w:rPr>
          <w:rFonts w:ascii="Times New Roman"/>
          <w:b w:val="false"/>
          <w:i w:val="false"/>
          <w:color w:val="000000"/>
          <w:sz w:val="28"/>
        </w:rPr>
        <w:t>
      6) ӘҚҰ органдарына метеорологиялық ақпаратты жеткізу тәсілдері.</w:t>
      </w:r>
      <w:r>
        <w:br/>
      </w:r>
      <w:r>
        <w:rPr>
          <w:rFonts w:ascii="Times New Roman"/>
          <w:b w:val="false"/>
          <w:i w:val="false"/>
          <w:color w:val="000000"/>
          <w:sz w:val="28"/>
        </w:rPr>
        <w:t>
</w:t>
      </w:r>
      <w:r>
        <w:rPr>
          <w:rFonts w:ascii="Times New Roman"/>
          <w:b w:val="false"/>
          <w:i w:val="false"/>
          <w:color w:val="000000"/>
          <w:sz w:val="28"/>
        </w:rPr>
        <w:t>
      369. Бағдар бойынша ұшуды қамтамасыз етуге арналған ақпарат экипажға жаңа ақпарат ұсынылатын бірінші қонудың әуеайлағына дейін жеткілікті болуы тиіс. Жеке жағдайларда бірінші қонудың әуеайлағында әрі қарай ұшу үшін ақпаратпен қамтамасыз етілмегенде, ол ұшу әуе айлағында экипажға ұсынылады.</w:t>
      </w:r>
      <w:r>
        <w:br/>
      </w:r>
      <w:r>
        <w:rPr>
          <w:rFonts w:ascii="Times New Roman"/>
          <w:b w:val="false"/>
          <w:i w:val="false"/>
          <w:color w:val="000000"/>
          <w:sz w:val="28"/>
        </w:rPr>
        <w:t>
</w:t>
      </w:r>
      <w:r>
        <w:rPr>
          <w:rFonts w:ascii="Times New Roman"/>
          <w:b w:val="false"/>
          <w:i w:val="false"/>
          <w:color w:val="000000"/>
          <w:sz w:val="28"/>
        </w:rPr>
        <w:t>
      370. Ұшып шығатын әуе кемелерінің экипаждарын метеорологиялық ақпаратпен қамтамасыз ету «Брифинг» диспетчері (ЖӘЖ) әуеайлақ метеорологиялық органына беретін ұшудың тәулік жоспарлары негізінде жүргізіледі, ал жоспарда көрсетілмеген жеке рейстер - ұшудың жоспарланған уақытына дейін 1 сағаттан кешіктірмей берілген қосымша тапсырыстар негізінде қамтамасыз етіледі. Тапсырыстар мынадай мәліметтерді қамтиды:</w:t>
      </w:r>
      <w:r>
        <w:br/>
      </w:r>
      <w:r>
        <w:rPr>
          <w:rFonts w:ascii="Times New Roman"/>
          <w:b w:val="false"/>
          <w:i w:val="false"/>
          <w:color w:val="000000"/>
          <w:sz w:val="28"/>
        </w:rPr>
        <w:t>
</w:t>
      </w:r>
      <w:r>
        <w:rPr>
          <w:rFonts w:ascii="Times New Roman"/>
          <w:b w:val="false"/>
          <w:i w:val="false"/>
          <w:color w:val="000000"/>
          <w:sz w:val="28"/>
        </w:rPr>
        <w:t>
      1) ұшудың жоспарланған уақыты;</w:t>
      </w:r>
      <w:r>
        <w:br/>
      </w:r>
      <w:r>
        <w:rPr>
          <w:rFonts w:ascii="Times New Roman"/>
          <w:b w:val="false"/>
          <w:i w:val="false"/>
          <w:color w:val="000000"/>
          <w:sz w:val="28"/>
        </w:rPr>
        <w:t>
</w:t>
      </w:r>
      <w:r>
        <w:rPr>
          <w:rFonts w:ascii="Times New Roman"/>
          <w:b w:val="false"/>
          <w:i w:val="false"/>
          <w:color w:val="000000"/>
          <w:sz w:val="28"/>
        </w:rPr>
        <w:t>
      2) әуеайлаққа жоспарлы келу уақыты;</w:t>
      </w:r>
      <w:r>
        <w:br/>
      </w:r>
      <w:r>
        <w:rPr>
          <w:rFonts w:ascii="Times New Roman"/>
          <w:b w:val="false"/>
          <w:i w:val="false"/>
          <w:color w:val="000000"/>
          <w:sz w:val="28"/>
        </w:rPr>
        <w:t>
</w:t>
      </w:r>
      <w:r>
        <w:rPr>
          <w:rFonts w:ascii="Times New Roman"/>
          <w:b w:val="false"/>
          <w:i w:val="false"/>
          <w:color w:val="000000"/>
          <w:sz w:val="28"/>
        </w:rPr>
        <w:t>
      3) ұшу бағыты және аралық әуеайлаққа келудің жоспарланған уақыты және одан ұшу уақыты;</w:t>
      </w:r>
      <w:r>
        <w:br/>
      </w:r>
      <w:r>
        <w:rPr>
          <w:rFonts w:ascii="Times New Roman"/>
          <w:b w:val="false"/>
          <w:i w:val="false"/>
          <w:color w:val="000000"/>
          <w:sz w:val="28"/>
        </w:rPr>
        <w:t>
</w:t>
      </w:r>
      <w:r>
        <w:rPr>
          <w:rFonts w:ascii="Times New Roman"/>
          <w:b w:val="false"/>
          <w:i w:val="false"/>
          <w:color w:val="000000"/>
          <w:sz w:val="28"/>
        </w:rPr>
        <w:t>
      4) қосымша әуеайлақтар;</w:t>
      </w:r>
      <w:r>
        <w:br/>
      </w:r>
      <w:r>
        <w:rPr>
          <w:rFonts w:ascii="Times New Roman"/>
          <w:b w:val="false"/>
          <w:i w:val="false"/>
          <w:color w:val="000000"/>
          <w:sz w:val="28"/>
        </w:rPr>
        <w:t>
</w:t>
      </w:r>
      <w:r>
        <w:rPr>
          <w:rFonts w:ascii="Times New Roman"/>
          <w:b w:val="false"/>
          <w:i w:val="false"/>
          <w:color w:val="000000"/>
          <w:sz w:val="28"/>
        </w:rPr>
        <w:t>
      5) эшелон және ұшу биіктігі;</w:t>
      </w:r>
      <w:r>
        <w:br/>
      </w:r>
      <w:r>
        <w:rPr>
          <w:rFonts w:ascii="Times New Roman"/>
          <w:b w:val="false"/>
          <w:i w:val="false"/>
          <w:color w:val="000000"/>
          <w:sz w:val="28"/>
        </w:rPr>
        <w:t>
</w:t>
      </w:r>
      <w:r>
        <w:rPr>
          <w:rFonts w:ascii="Times New Roman"/>
          <w:b w:val="false"/>
          <w:i w:val="false"/>
          <w:color w:val="000000"/>
          <w:sz w:val="28"/>
        </w:rPr>
        <w:t>
      6) ұшу түрі (АҰЕ немесе ШҰЕ).</w:t>
      </w:r>
      <w:r>
        <w:br/>
      </w:r>
      <w:r>
        <w:rPr>
          <w:rFonts w:ascii="Times New Roman"/>
          <w:b w:val="false"/>
          <w:i w:val="false"/>
          <w:color w:val="000000"/>
          <w:sz w:val="28"/>
        </w:rPr>
        <w:t>
</w:t>
      </w:r>
      <w:r>
        <w:rPr>
          <w:rFonts w:ascii="Times New Roman"/>
          <w:b w:val="false"/>
          <w:i w:val="false"/>
          <w:color w:val="000000"/>
          <w:sz w:val="28"/>
        </w:rPr>
        <w:t>
      371. Синоптикалық бөлімі жоқ метеорологиялық органдар әуе кемелерінің экипаждарын базалық АМСА (АМО) және басқа әуеайлақтардан алынған ақпараттармен қамтамасыз етеді. Қажетті ақпараттар әуеайлақтың метеорологиялық органының ұшу әуеайлағының (қону алаңның) бастығынан немесе қолда бар байланыс арналары бойынша тікелей әуе кемесінің командирінен сұралады.</w:t>
      </w:r>
      <w:r>
        <w:br/>
      </w:r>
      <w:r>
        <w:rPr>
          <w:rFonts w:ascii="Times New Roman"/>
          <w:b w:val="false"/>
          <w:i w:val="false"/>
          <w:color w:val="000000"/>
          <w:sz w:val="28"/>
        </w:rPr>
        <w:t>
</w:t>
      </w:r>
      <w:r>
        <w:rPr>
          <w:rFonts w:ascii="Times New Roman"/>
          <w:b w:val="false"/>
          <w:i w:val="false"/>
          <w:color w:val="000000"/>
          <w:sz w:val="28"/>
        </w:rPr>
        <w:t>
      372. Ұшудың түріне және ұзақтығына қарай метеорологиялық ақпараттар әуе кемелерінің экипаждарына ұшу құжаттамасы нысанында және (немесе) ауызша нысанда ұсынылады, осы ақпараттар сондай-ақ экипаждардың ұшу алдындағы метеорологиялық дайындық жүргізетін үй-жайларында орнатылған арнайы көрмелерде, стендтерде орналасады.</w:t>
      </w:r>
      <w:r>
        <w:br/>
      </w:r>
      <w:r>
        <w:rPr>
          <w:rFonts w:ascii="Times New Roman"/>
          <w:b w:val="false"/>
          <w:i w:val="false"/>
          <w:color w:val="000000"/>
          <w:sz w:val="28"/>
        </w:rPr>
        <w:t>
</w:t>
      </w:r>
      <w:r>
        <w:rPr>
          <w:rFonts w:ascii="Times New Roman"/>
          <w:b w:val="false"/>
          <w:i w:val="false"/>
          <w:color w:val="000000"/>
          <w:sz w:val="28"/>
        </w:rPr>
        <w:t>
      373. Болжамдардың әрекет ету кезеңі ұшудың есепті уақытын қону әуеайлағы және қосымша әуеайлаққа дейін 30 минут бұрын беруі тиіс.</w:t>
      </w:r>
    </w:p>
    <w:bookmarkEnd w:id="71"/>
    <w:bookmarkStart w:name="z1128" w:id="72"/>
    <w:p>
      <w:pPr>
        <w:spacing w:after="0"/>
        <w:ind w:left="0"/>
        <w:jc w:val="both"/>
      </w:pPr>
      <w:r>
        <w:rPr>
          <w:rFonts w:ascii="Times New Roman"/>
          <w:b w:val="false"/>
          <w:i w:val="false"/>
          <w:color w:val="000000"/>
          <w:sz w:val="28"/>
        </w:rPr>
        <w:t>
2. Консультация беру және ақпараттарды көрсету</w:t>
      </w:r>
    </w:p>
    <w:bookmarkEnd w:id="72"/>
    <w:bookmarkStart w:name="z1129" w:id="73"/>
    <w:p>
      <w:pPr>
        <w:spacing w:after="0"/>
        <w:ind w:left="0"/>
        <w:jc w:val="both"/>
      </w:pPr>
      <w:r>
        <w:rPr>
          <w:rFonts w:ascii="Times New Roman"/>
          <w:b w:val="false"/>
          <w:i w:val="false"/>
          <w:color w:val="000000"/>
          <w:sz w:val="28"/>
        </w:rPr>
        <w:t>
      374. Әуе кемесі экипаждарының ұшу алдындағы метеорологиялық дайындығы алдағы ұшудың метеорологиялық жағдайларын өздігінше үйренуді және экипаждардан АМСА-ға алынған нақты және ұшу бағыты (аудан) бойынша әуеайлақтағы күтілген метео жайдайлар туралы қажетті ақпараттарды қамтиды.</w:t>
      </w:r>
      <w:r>
        <w:br/>
      </w:r>
      <w:r>
        <w:rPr>
          <w:rFonts w:ascii="Times New Roman"/>
          <w:b w:val="false"/>
          <w:i w:val="false"/>
          <w:color w:val="000000"/>
          <w:sz w:val="28"/>
        </w:rPr>
        <w:t>
</w:t>
      </w:r>
      <w:r>
        <w:rPr>
          <w:rFonts w:ascii="Times New Roman"/>
          <w:b w:val="false"/>
          <w:i w:val="false"/>
          <w:color w:val="000000"/>
          <w:sz w:val="28"/>
        </w:rPr>
        <w:t>
      375. Ұшу экипажы мүшелеріне және (немесе) персоналына ұшу өндірісімен байланысты консультация беру сұрау салу бойынша жүргізіледі. Консультацияның мақсаты – ұшу құжаттамаларының орнына пайдаланушы және өкілетті орган арасындағы келісім бойынша немесе ақпараттың ұшу құжаттамаларындағы толықтырулар мен түсініктемелер үшін консультация жұмыс істейтін, қосалқы және басқа тиісті әуеайлақтардағы, қону жоспарланған әуеайлақтардағы берілген ұшу бағыты бойынша нақты және күтілетін метеорологиялық жағдайлар туралы соңғы алынған ақпараттармен жабдықтау болып табылады.</w:t>
      </w:r>
      <w:r>
        <w:br/>
      </w:r>
      <w:r>
        <w:rPr>
          <w:rFonts w:ascii="Times New Roman"/>
          <w:b w:val="false"/>
          <w:i w:val="false"/>
          <w:color w:val="000000"/>
          <w:sz w:val="28"/>
        </w:rPr>
        <w:t>
</w:t>
      </w:r>
      <w:r>
        <w:rPr>
          <w:rFonts w:ascii="Times New Roman"/>
          <w:b w:val="false"/>
          <w:i w:val="false"/>
          <w:color w:val="000000"/>
          <w:sz w:val="28"/>
        </w:rPr>
        <w:t>
      376. Консультация жүргізу үшін қолданылатын ақпараттар осы Қағидалардың </w:t>
      </w:r>
      <w:r>
        <w:rPr>
          <w:rFonts w:ascii="Times New Roman"/>
          <w:b w:val="false"/>
          <w:i w:val="false"/>
          <w:color w:val="000000"/>
          <w:sz w:val="28"/>
        </w:rPr>
        <w:t>353-тармағында</w:t>
      </w:r>
      <w:r>
        <w:rPr>
          <w:rFonts w:ascii="Times New Roman"/>
          <w:b w:val="false"/>
          <w:i w:val="false"/>
          <w:color w:val="000000"/>
          <w:sz w:val="28"/>
        </w:rPr>
        <w:t xml:space="preserve"> аталған кез келген немесе барлық элементтерді қамтиды.</w:t>
      </w:r>
      <w:r>
        <w:br/>
      </w:r>
      <w:r>
        <w:rPr>
          <w:rFonts w:ascii="Times New Roman"/>
          <w:b w:val="false"/>
          <w:i w:val="false"/>
          <w:color w:val="000000"/>
          <w:sz w:val="28"/>
        </w:rPr>
        <w:t>
</w:t>
      </w:r>
      <w:r>
        <w:rPr>
          <w:rFonts w:ascii="Times New Roman"/>
          <w:b w:val="false"/>
          <w:i w:val="false"/>
          <w:color w:val="000000"/>
          <w:sz w:val="28"/>
        </w:rPr>
        <w:t>
      377. Әуеайлақ метеорологиялық органы әуеайлақ бойынша болжамның ұшу құжаттамасына енгізілгеннен айтарлықтай ерекшеленетін әуеайлақ ауданындағы метеорологиялық жағдайларды эволюциялау туралы пікірлерін айтқан жағдайда, ұшу экипажы мүшелерінің назары осы айырмашылыққа аударылады.</w:t>
      </w:r>
      <w:r>
        <w:br/>
      </w:r>
      <w:r>
        <w:rPr>
          <w:rFonts w:ascii="Times New Roman"/>
          <w:b w:val="false"/>
          <w:i w:val="false"/>
          <w:color w:val="000000"/>
          <w:sz w:val="28"/>
        </w:rPr>
        <w:t>
</w:t>
      </w:r>
      <w:r>
        <w:rPr>
          <w:rFonts w:ascii="Times New Roman"/>
          <w:b w:val="false"/>
          <w:i w:val="false"/>
          <w:color w:val="000000"/>
          <w:sz w:val="28"/>
        </w:rPr>
        <w:t>
      378. Консультация беруді, ұшу құжаттамасын көрсету және (немесе) рәсімдеуді әуеайлаққа қызмет көрсетуші әуеайлақ метеорологиялық органы қамтамасыз етеді.</w:t>
      </w:r>
      <w:r>
        <w:br/>
      </w:r>
      <w:r>
        <w:rPr>
          <w:rFonts w:ascii="Times New Roman"/>
          <w:b w:val="false"/>
          <w:i w:val="false"/>
          <w:color w:val="000000"/>
          <w:sz w:val="28"/>
        </w:rPr>
        <w:t>
</w:t>
      </w:r>
      <w:r>
        <w:rPr>
          <w:rFonts w:ascii="Times New Roman"/>
          <w:b w:val="false"/>
          <w:i w:val="false"/>
          <w:color w:val="000000"/>
          <w:sz w:val="28"/>
        </w:rPr>
        <w:t>
      379. Өзара байланысында консультация беру және (немесе) ұшу құжаттамасын рәсімдеу туралы сұраныс түскен ұшуларды жүргізуге қатысты ұшу экипажының мүшесі немесе басқа адам әуеайлақтық метеорологиялық органы мен тиісті пайдаланушының арасындағы келісілген уақытта әуеайлақ метеорологиялық органына келеді. Әуеайлақтың жергілікті жағдайы жеке консультация беру жүргізуге мүмкіндік туғызбаған жағдайда әуеайлақ метеорологиялық органы телефон бойынша немесе басқа электр байланыс құралының көмегімен осындай қызмет көрсетуді ұсынады.</w:t>
      </w:r>
      <w:r>
        <w:br/>
      </w:r>
      <w:r>
        <w:rPr>
          <w:rFonts w:ascii="Times New Roman"/>
          <w:b w:val="false"/>
          <w:i w:val="false"/>
          <w:color w:val="000000"/>
          <w:sz w:val="28"/>
        </w:rPr>
        <w:t>
</w:t>
      </w:r>
      <w:r>
        <w:rPr>
          <w:rFonts w:ascii="Times New Roman"/>
          <w:b w:val="false"/>
          <w:i w:val="false"/>
          <w:color w:val="000000"/>
          <w:sz w:val="28"/>
        </w:rPr>
        <w:t>
      380. Шетелдік әуе кемелері экипаждарында консультация беру ағылшын тілінде жүргізіледі.</w:t>
      </w:r>
      <w:r>
        <w:br/>
      </w:r>
      <w:r>
        <w:rPr>
          <w:rFonts w:ascii="Times New Roman"/>
          <w:b w:val="false"/>
          <w:i w:val="false"/>
          <w:color w:val="000000"/>
          <w:sz w:val="28"/>
        </w:rPr>
        <w:t>
</w:t>
      </w:r>
      <w:r>
        <w:rPr>
          <w:rFonts w:ascii="Times New Roman"/>
          <w:b w:val="false"/>
          <w:i w:val="false"/>
          <w:color w:val="000000"/>
          <w:sz w:val="28"/>
        </w:rPr>
        <w:t>
      381. Әуеайлақ метеорологиялық органы ұшуды жүргізуге қатысты әуе кемесі экипажының мүшелерін немесе басқа қызметкерді қамтамасыз етеді және консультация беруді жүргізеді. Консультация беру кезінде экипажға мыналар хабарланады:</w:t>
      </w:r>
      <w:r>
        <w:br/>
      </w:r>
      <w:r>
        <w:rPr>
          <w:rFonts w:ascii="Times New Roman"/>
          <w:b w:val="false"/>
          <w:i w:val="false"/>
          <w:color w:val="000000"/>
          <w:sz w:val="28"/>
        </w:rPr>
        <w:t>
</w:t>
      </w:r>
      <w:r>
        <w:rPr>
          <w:rFonts w:ascii="Times New Roman"/>
          <w:b w:val="false"/>
          <w:i w:val="false"/>
          <w:color w:val="000000"/>
          <w:sz w:val="28"/>
        </w:rPr>
        <w:t>
      1) бірінші қону әуеайлағына дейін немесе мүмкіндігінше бағыттағы соңғы әуеайлаққа дейін ұшу бағыты (ауданы) бойынша синоптикалық жағдайдың сипаттамасы;</w:t>
      </w:r>
      <w:r>
        <w:br/>
      </w:r>
      <w:r>
        <w:rPr>
          <w:rFonts w:ascii="Times New Roman"/>
          <w:b w:val="false"/>
          <w:i w:val="false"/>
          <w:color w:val="000000"/>
          <w:sz w:val="28"/>
        </w:rPr>
        <w:t>
</w:t>
      </w:r>
      <w:r>
        <w:rPr>
          <w:rFonts w:ascii="Times New Roman"/>
          <w:b w:val="false"/>
          <w:i w:val="false"/>
          <w:color w:val="000000"/>
          <w:sz w:val="28"/>
        </w:rPr>
        <w:t>
      2) биіктіктегі жел, биіктік ауадағы температура, тропопаузаның биіктігі туралы ағымдағы және болжамдық мәліметтер, ең қатты жел туралы ақпарат;</w:t>
      </w:r>
      <w:r>
        <w:br/>
      </w:r>
      <w:r>
        <w:rPr>
          <w:rFonts w:ascii="Times New Roman"/>
          <w:b w:val="false"/>
          <w:i w:val="false"/>
          <w:color w:val="000000"/>
          <w:sz w:val="28"/>
        </w:rPr>
        <w:t>
</w:t>
      </w:r>
      <w:r>
        <w:rPr>
          <w:rFonts w:ascii="Times New Roman"/>
          <w:b w:val="false"/>
          <w:i w:val="false"/>
          <w:color w:val="000000"/>
          <w:sz w:val="28"/>
        </w:rPr>
        <w:t>
      3) ұшу бағыты бойынша ауа райының нақты және күтілген құбылысы және ағысты ағын туралы ақпараттар;</w:t>
      </w:r>
      <w:r>
        <w:br/>
      </w:r>
      <w:r>
        <w:rPr>
          <w:rFonts w:ascii="Times New Roman"/>
          <w:b w:val="false"/>
          <w:i w:val="false"/>
          <w:color w:val="000000"/>
          <w:sz w:val="28"/>
        </w:rPr>
        <w:t>
</w:t>
      </w:r>
      <w:r>
        <w:rPr>
          <w:rFonts w:ascii="Times New Roman"/>
          <w:b w:val="false"/>
          <w:i w:val="false"/>
          <w:color w:val="000000"/>
          <w:sz w:val="28"/>
        </w:rPr>
        <w:t>
      4) ұшу, қону және запастағы әуеайлақтардағы ауа райының нақты және күтілетін жағдайы;</w:t>
      </w:r>
      <w:r>
        <w:br/>
      </w:r>
      <w:r>
        <w:rPr>
          <w:rFonts w:ascii="Times New Roman"/>
          <w:b w:val="false"/>
          <w:i w:val="false"/>
          <w:color w:val="000000"/>
          <w:sz w:val="28"/>
        </w:rPr>
        <w:t>
</w:t>
      </w:r>
      <w:r>
        <w:rPr>
          <w:rFonts w:ascii="Times New Roman"/>
          <w:b w:val="false"/>
          <w:i w:val="false"/>
          <w:color w:val="000000"/>
          <w:sz w:val="28"/>
        </w:rPr>
        <w:t>
      5) экипаждың талабы бойынша басқа бар метеорологиялық мәліметтер.</w:t>
      </w:r>
      <w:r>
        <w:br/>
      </w:r>
      <w:r>
        <w:rPr>
          <w:rFonts w:ascii="Times New Roman"/>
          <w:b w:val="false"/>
          <w:i w:val="false"/>
          <w:color w:val="000000"/>
          <w:sz w:val="28"/>
        </w:rPr>
        <w:t>
</w:t>
      </w:r>
      <w:r>
        <w:rPr>
          <w:rFonts w:ascii="Times New Roman"/>
          <w:b w:val="false"/>
          <w:i w:val="false"/>
          <w:color w:val="000000"/>
          <w:sz w:val="28"/>
        </w:rPr>
        <w:t>
      382. Кіші биіктіктегі ұшуларды қамтамасыз ету үшін консультация беру кезінде, сонымен қатар көзбен шолу ұшуларының ережесі бойынша 100 эшелонға (немесе таулы аудандарда 150 ұшу эшелонына дейін немесе қажеттілікте жоғары) дейінгі биіктік бойынша метеорологиялық ақпараттар пайдаланылады. Кең кеңістікте көрінудің 5000 м кем көлеміне дейін төмендеуіне ықпал ететін кез келген нақты немесе күтілетін құбылыстардың пайда болуын, сондай-ақ ұшулардың орындалуына ықпал ететін нақты немесе күтілетін бұлттардың пайда болуына ерекше көрсету қажет.</w:t>
      </w:r>
      <w:r>
        <w:br/>
      </w:r>
      <w:r>
        <w:rPr>
          <w:rFonts w:ascii="Times New Roman"/>
          <w:b w:val="false"/>
          <w:i w:val="false"/>
          <w:color w:val="000000"/>
          <w:sz w:val="28"/>
        </w:rPr>
        <w:t>
</w:t>
      </w:r>
      <w:r>
        <w:rPr>
          <w:rFonts w:ascii="Times New Roman"/>
          <w:b w:val="false"/>
          <w:i w:val="false"/>
          <w:color w:val="000000"/>
          <w:sz w:val="28"/>
        </w:rPr>
        <w:t>
      383. Ұшу экипажының мүшелеріне және ұшуларды дайындауға байланысты қызметкерлерге көмек көрсету, сондай-ақ әуеайлақта нұсқаманы және консультация беруді жүргізу барысында пайдалану үшін метеорологиялық орган соңғы алған ақпаратты көрсетеді:</w:t>
      </w:r>
      <w:r>
        <w:br/>
      </w:r>
      <w:r>
        <w:rPr>
          <w:rFonts w:ascii="Times New Roman"/>
          <w:b w:val="false"/>
          <w:i w:val="false"/>
          <w:color w:val="000000"/>
          <w:sz w:val="28"/>
        </w:rPr>
        <w:t>
</w:t>
      </w:r>
      <w:r>
        <w:rPr>
          <w:rFonts w:ascii="Times New Roman"/>
          <w:b w:val="false"/>
          <w:i w:val="false"/>
          <w:color w:val="000000"/>
          <w:sz w:val="28"/>
        </w:rPr>
        <w:t>
      1) METAR және SPECI мәліметтерін;</w:t>
      </w:r>
      <w:r>
        <w:br/>
      </w:r>
      <w:r>
        <w:rPr>
          <w:rFonts w:ascii="Times New Roman"/>
          <w:b w:val="false"/>
          <w:i w:val="false"/>
          <w:color w:val="000000"/>
          <w:sz w:val="28"/>
        </w:rPr>
        <w:t>
</w:t>
      </w:r>
      <w:r>
        <w:rPr>
          <w:rFonts w:ascii="Times New Roman"/>
          <w:b w:val="false"/>
          <w:i w:val="false"/>
          <w:color w:val="000000"/>
          <w:sz w:val="28"/>
        </w:rPr>
        <w:t>
      2) TAF болжамдарын және «тренд» түріндегі болжамды;</w:t>
      </w:r>
      <w:r>
        <w:br/>
      </w:r>
      <w:r>
        <w:rPr>
          <w:rFonts w:ascii="Times New Roman"/>
          <w:b w:val="false"/>
          <w:i w:val="false"/>
          <w:color w:val="000000"/>
          <w:sz w:val="28"/>
        </w:rPr>
        <w:t>
</w:t>
      </w:r>
      <w:r>
        <w:rPr>
          <w:rFonts w:ascii="Times New Roman"/>
          <w:b w:val="false"/>
          <w:i w:val="false"/>
          <w:color w:val="000000"/>
          <w:sz w:val="28"/>
        </w:rPr>
        <w:t>
      3) жергілікті әуеайлақ бойынша ескертуді;</w:t>
      </w:r>
      <w:r>
        <w:br/>
      </w:r>
      <w:r>
        <w:rPr>
          <w:rFonts w:ascii="Times New Roman"/>
          <w:b w:val="false"/>
          <w:i w:val="false"/>
          <w:color w:val="000000"/>
          <w:sz w:val="28"/>
        </w:rPr>
        <w:t>
</w:t>
      </w:r>
      <w:r>
        <w:rPr>
          <w:rFonts w:ascii="Times New Roman"/>
          <w:b w:val="false"/>
          <w:i w:val="false"/>
          <w:color w:val="000000"/>
          <w:sz w:val="28"/>
        </w:rPr>
        <w:t>
      4) ұшу үшін болжамды;</w:t>
      </w:r>
      <w:r>
        <w:br/>
      </w:r>
      <w:r>
        <w:rPr>
          <w:rFonts w:ascii="Times New Roman"/>
          <w:b w:val="false"/>
          <w:i w:val="false"/>
          <w:color w:val="000000"/>
          <w:sz w:val="28"/>
        </w:rPr>
        <w:t>
</w:t>
      </w:r>
      <w:r>
        <w:rPr>
          <w:rFonts w:ascii="Times New Roman"/>
          <w:b w:val="false"/>
          <w:i w:val="false"/>
          <w:color w:val="000000"/>
          <w:sz w:val="28"/>
        </w:rPr>
        <w:t>
      5) SIGMET, AIRMET және SIGMET мәліметінде көрсетілмеген борттан арнайы хабарларды;</w:t>
      </w:r>
      <w:r>
        <w:br/>
      </w:r>
      <w:r>
        <w:rPr>
          <w:rFonts w:ascii="Times New Roman"/>
          <w:b w:val="false"/>
          <w:i w:val="false"/>
          <w:color w:val="000000"/>
          <w:sz w:val="28"/>
        </w:rPr>
        <w:t>
</w:t>
      </w:r>
      <w:r>
        <w:rPr>
          <w:rFonts w:ascii="Times New Roman"/>
          <w:b w:val="false"/>
          <w:i w:val="false"/>
          <w:color w:val="000000"/>
          <w:sz w:val="28"/>
        </w:rPr>
        <w:t>
      6) ағымдағы және болжау карталарын;</w:t>
      </w:r>
      <w:r>
        <w:br/>
      </w:r>
      <w:r>
        <w:rPr>
          <w:rFonts w:ascii="Times New Roman"/>
          <w:b w:val="false"/>
          <w:i w:val="false"/>
          <w:color w:val="000000"/>
          <w:sz w:val="28"/>
        </w:rPr>
        <w:t>
</w:t>
      </w:r>
      <w:r>
        <w:rPr>
          <w:rFonts w:ascii="Times New Roman"/>
          <w:b w:val="false"/>
          <w:i w:val="false"/>
          <w:color w:val="000000"/>
          <w:sz w:val="28"/>
        </w:rPr>
        <w:t>
      7) Жердің метеорологиялық серіктерінің суреттері немесе мозаика және (немесе) нефанализдерді;</w:t>
      </w:r>
      <w:r>
        <w:br/>
      </w:r>
      <w:r>
        <w:rPr>
          <w:rFonts w:ascii="Times New Roman"/>
          <w:b w:val="false"/>
          <w:i w:val="false"/>
          <w:color w:val="000000"/>
          <w:sz w:val="28"/>
        </w:rPr>
        <w:t>
</w:t>
      </w:r>
      <w:r>
        <w:rPr>
          <w:rFonts w:ascii="Times New Roman"/>
          <w:b w:val="false"/>
          <w:i w:val="false"/>
          <w:color w:val="000000"/>
          <w:sz w:val="28"/>
        </w:rPr>
        <w:t>
      8) жердегі метеорологиялық локаторлар арқылы алынған ақпаратты.</w:t>
      </w:r>
      <w:r>
        <w:br/>
      </w:r>
      <w:r>
        <w:rPr>
          <w:rFonts w:ascii="Times New Roman"/>
          <w:b w:val="false"/>
          <w:i w:val="false"/>
          <w:color w:val="000000"/>
          <w:sz w:val="28"/>
        </w:rPr>
        <w:t>
</w:t>
      </w:r>
      <w:r>
        <w:rPr>
          <w:rFonts w:ascii="Times New Roman"/>
          <w:b w:val="false"/>
          <w:i w:val="false"/>
          <w:color w:val="000000"/>
          <w:sz w:val="28"/>
        </w:rPr>
        <w:t>
      384. Көрсетілетін материал ұшу экипажының мүшелері және ұшуларды орындауға байланысты басқа қызметкерлерге қолжетімді болып табылады. Уәкілетті метеорологиялық орган мен пайдаланушының арасындағы келісім бойынша көрсетуді консультацияның орнына пайдалануға болады.</w:t>
      </w:r>
      <w:r>
        <w:br/>
      </w:r>
      <w:r>
        <w:rPr>
          <w:rFonts w:ascii="Times New Roman"/>
          <w:b w:val="false"/>
          <w:i w:val="false"/>
          <w:color w:val="000000"/>
          <w:sz w:val="28"/>
        </w:rPr>
        <w:t>
</w:t>
      </w:r>
      <w:r>
        <w:rPr>
          <w:rFonts w:ascii="Times New Roman"/>
          <w:b w:val="false"/>
          <w:i w:val="false"/>
          <w:color w:val="000000"/>
          <w:sz w:val="28"/>
        </w:rPr>
        <w:t>
      385. Авиациялық пайдаланушыларды метеорологиялық ақпаратпен қамтамасыз ету үшін әуеайлақ метеорологиялық органдары метеорологиялық деректердің халықаралық банктерін пайдаланады немесе тікелей басқа мемлекеттердің метеорологиялық органдарынан сұратады.</w:t>
      </w:r>
      <w:r>
        <w:br/>
      </w:r>
      <w:r>
        <w:rPr>
          <w:rFonts w:ascii="Times New Roman"/>
          <w:b w:val="false"/>
          <w:i w:val="false"/>
          <w:color w:val="000000"/>
          <w:sz w:val="28"/>
        </w:rPr>
        <w:t>
</w:t>
      </w:r>
      <w:r>
        <w:rPr>
          <w:rFonts w:ascii="Times New Roman"/>
          <w:b w:val="false"/>
          <w:i w:val="false"/>
          <w:color w:val="000000"/>
          <w:sz w:val="28"/>
        </w:rPr>
        <w:t>
      386. Метеорологиялық консультациядан өткен соң әуе кемесінің командирі консультациядан өтуді тіркеу бланкісінде рейстің, борт нөмірін, қону әуеайлағын және ұшу уақытын, сондай-ақ консультация уақытын көрсетеді.</w:t>
      </w:r>
      <w:r>
        <w:br/>
      </w:r>
      <w:r>
        <w:rPr>
          <w:rFonts w:ascii="Times New Roman"/>
          <w:b w:val="false"/>
          <w:i w:val="false"/>
          <w:color w:val="000000"/>
          <w:sz w:val="28"/>
        </w:rPr>
        <w:t>
</w:t>
      </w:r>
      <w:r>
        <w:rPr>
          <w:rFonts w:ascii="Times New Roman"/>
          <w:b w:val="false"/>
          <w:i w:val="false"/>
          <w:color w:val="000000"/>
          <w:sz w:val="28"/>
        </w:rPr>
        <w:t>
      387. Ұшудың жоспарланған уақыттан 20 минут және одан астам кешігу барысында экипажға метеорологиялық жағдайды нақтылау қажет.</w:t>
      </w:r>
    </w:p>
    <w:bookmarkEnd w:id="73"/>
    <w:bookmarkStart w:name="z1156" w:id="74"/>
    <w:p>
      <w:pPr>
        <w:spacing w:after="0"/>
        <w:ind w:left="0"/>
        <w:jc w:val="both"/>
      </w:pPr>
      <w:r>
        <w:rPr>
          <w:rFonts w:ascii="Times New Roman"/>
          <w:b w:val="false"/>
          <w:i w:val="false"/>
          <w:color w:val="000000"/>
          <w:sz w:val="28"/>
        </w:rPr>
        <w:t>
3. Ұшу құжаттамасы</w:t>
      </w:r>
    </w:p>
    <w:bookmarkEnd w:id="74"/>
    <w:bookmarkStart w:name="z1157" w:id="75"/>
    <w:p>
      <w:pPr>
        <w:spacing w:after="0"/>
        <w:ind w:left="0"/>
        <w:jc w:val="both"/>
      </w:pPr>
      <w:r>
        <w:rPr>
          <w:rFonts w:ascii="Times New Roman"/>
          <w:b w:val="false"/>
          <w:i w:val="false"/>
          <w:color w:val="000000"/>
          <w:sz w:val="28"/>
        </w:rPr>
        <w:t>
      388. Ұшу құжаттамасына енгізілетін ақпарат карта, кестелер және қысқартулармен ашық мәтін түрінде ұсынуы тиіс. Әуеайлақтар бойынша ауа райының болжамдары құжаттамаға TAF код нысанында немесе қысқартулар мен кестелерді пайдаланумен ашық мәтінде енгізіледі.</w:t>
      </w:r>
      <w:r>
        <w:br/>
      </w:r>
      <w:r>
        <w:rPr>
          <w:rFonts w:ascii="Times New Roman"/>
          <w:b w:val="false"/>
          <w:i w:val="false"/>
          <w:color w:val="000000"/>
          <w:sz w:val="28"/>
        </w:rPr>
        <w:t>
</w:t>
      </w:r>
      <w:r>
        <w:rPr>
          <w:rFonts w:ascii="Times New Roman"/>
          <w:b w:val="false"/>
          <w:i w:val="false"/>
          <w:color w:val="000000"/>
          <w:sz w:val="28"/>
        </w:rPr>
        <w:t>
      389. 2 сағат ұзақтығымен АҰЕ бойынша ұшу құжаттамасы осы Қағидалардың 353-тармағының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 тармақшаларында</w:t>
      </w:r>
      <w:r>
        <w:rPr>
          <w:rFonts w:ascii="Times New Roman"/>
          <w:b w:val="false"/>
          <w:i w:val="false"/>
          <w:color w:val="000000"/>
          <w:sz w:val="28"/>
        </w:rPr>
        <w:t xml:space="preserve"> аталған ақпаратты қамтиды.</w:t>
      </w:r>
      <w:r>
        <w:br/>
      </w:r>
      <w:r>
        <w:rPr>
          <w:rFonts w:ascii="Times New Roman"/>
          <w:b w:val="false"/>
          <w:i w:val="false"/>
          <w:color w:val="000000"/>
          <w:sz w:val="28"/>
        </w:rPr>
        <w:t>
</w:t>
      </w:r>
      <w:r>
        <w:rPr>
          <w:rFonts w:ascii="Times New Roman"/>
          <w:b w:val="false"/>
          <w:i w:val="false"/>
          <w:color w:val="000000"/>
          <w:sz w:val="28"/>
        </w:rPr>
        <w:t>
      390. 2 сағаттан астам ұзақтығымен АҰЕ бойынша ұшу үшін ұшу құжаттамасы осы Қағидалардың 353-тармағының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 тармақшаларында</w:t>
      </w:r>
      <w:r>
        <w:rPr>
          <w:rFonts w:ascii="Times New Roman"/>
          <w:b w:val="false"/>
          <w:i w:val="false"/>
          <w:color w:val="000000"/>
          <w:sz w:val="28"/>
        </w:rPr>
        <w:t xml:space="preserve"> аталған ақпараттарды қамтиды:</w:t>
      </w:r>
      <w:r>
        <w:br/>
      </w:r>
      <w:r>
        <w:rPr>
          <w:rFonts w:ascii="Times New Roman"/>
          <w:b w:val="false"/>
          <w:i w:val="false"/>
          <w:color w:val="000000"/>
          <w:sz w:val="28"/>
        </w:rPr>
        <w:t>
</w:t>
      </w:r>
      <w:r>
        <w:rPr>
          <w:rFonts w:ascii="Times New Roman"/>
          <w:b w:val="false"/>
          <w:i w:val="false"/>
          <w:color w:val="000000"/>
          <w:sz w:val="28"/>
        </w:rPr>
        <w:t>
      1) бағдарда ауа райының күтілетін ерекше құбылыстары туралы және қажет болғанда тропопаузаның биіктігі және ағымды ағыстары туралы деректер;</w:t>
      </w:r>
      <w:r>
        <w:br/>
      </w:r>
      <w:r>
        <w:rPr>
          <w:rFonts w:ascii="Times New Roman"/>
          <w:b w:val="false"/>
          <w:i w:val="false"/>
          <w:color w:val="000000"/>
          <w:sz w:val="28"/>
        </w:rPr>
        <w:t>
</w:t>
      </w:r>
      <w:r>
        <w:rPr>
          <w:rFonts w:ascii="Times New Roman"/>
          <w:b w:val="false"/>
          <w:i w:val="false"/>
          <w:color w:val="000000"/>
          <w:sz w:val="28"/>
        </w:rPr>
        <w:t>
      2) ұшу, келу және қосымша әуеайлақтары бойынша болжамдар.</w:t>
      </w:r>
      <w:r>
        <w:br/>
      </w:r>
      <w:r>
        <w:rPr>
          <w:rFonts w:ascii="Times New Roman"/>
          <w:b w:val="false"/>
          <w:i w:val="false"/>
          <w:color w:val="000000"/>
          <w:sz w:val="28"/>
        </w:rPr>
        <w:t>
</w:t>
      </w:r>
      <w:r>
        <w:rPr>
          <w:rFonts w:ascii="Times New Roman"/>
          <w:b w:val="false"/>
          <w:i w:val="false"/>
          <w:color w:val="000000"/>
          <w:sz w:val="28"/>
        </w:rPr>
        <w:t>
      Ұшу эшелондары үшін жел мен температура туралы мәліметтер 50 (850 гПа), 100 (700 гПа), 140 (600 гПа), 180 (500 гПа), 240 (400 гПа), 300 (300 гПа), 320 (275 гПа), 340 (250 гПа), 360 (225 гПа), 390 (200 гПа), 450 (150 гПа) және 530 (100 гПа);</w:t>
      </w:r>
      <w:r>
        <w:br/>
      </w:r>
      <w:r>
        <w:rPr>
          <w:rFonts w:ascii="Times New Roman"/>
          <w:b w:val="false"/>
          <w:i w:val="false"/>
          <w:color w:val="000000"/>
          <w:sz w:val="28"/>
        </w:rPr>
        <w:t>
</w:t>
      </w:r>
      <w:r>
        <w:rPr>
          <w:rFonts w:ascii="Times New Roman"/>
          <w:b w:val="false"/>
          <w:i w:val="false"/>
          <w:color w:val="000000"/>
          <w:sz w:val="28"/>
        </w:rPr>
        <w:t>
      Эшелонның ұшу бірліктерінде тропопауза биіктігі туралы немесе тропопаузаның абсолютті биіктігі мен температурасы туралы мәлімет;</w:t>
      </w:r>
      <w:r>
        <w:br/>
      </w:r>
      <w:r>
        <w:rPr>
          <w:rFonts w:ascii="Times New Roman"/>
          <w:b w:val="false"/>
          <w:i w:val="false"/>
          <w:color w:val="000000"/>
          <w:sz w:val="28"/>
        </w:rPr>
        <w:t>
</w:t>
      </w:r>
      <w:r>
        <w:rPr>
          <w:rFonts w:ascii="Times New Roman"/>
          <w:b w:val="false"/>
          <w:i w:val="false"/>
          <w:color w:val="000000"/>
          <w:sz w:val="28"/>
        </w:rPr>
        <w:t>
      Ең жылдам желдің жылдамдығы мен бағыты туралы және эшелонның ұшу бірлігінде оның биіктігі немесе абсолютті биіктігі туралы мәлімет;</w:t>
      </w:r>
      <w:r>
        <w:br/>
      </w:r>
      <w:r>
        <w:rPr>
          <w:rFonts w:ascii="Times New Roman"/>
          <w:b w:val="false"/>
          <w:i w:val="false"/>
          <w:color w:val="000000"/>
          <w:sz w:val="28"/>
        </w:rPr>
        <w:t>
</w:t>
      </w:r>
      <w:r>
        <w:rPr>
          <w:rFonts w:ascii="Times New Roman"/>
          <w:b w:val="false"/>
          <w:i w:val="false"/>
          <w:color w:val="000000"/>
          <w:sz w:val="28"/>
        </w:rPr>
        <w:t>
      эшелон ұшулары үшін ылғалдылық туралы мәлімет 50 (850 гПа), 100 (700 гПа), 140 (600 гПа), 180 (500 гПа);</w:t>
      </w:r>
      <w:r>
        <w:br/>
      </w:r>
      <w:r>
        <w:rPr>
          <w:rFonts w:ascii="Times New Roman"/>
          <w:b w:val="false"/>
          <w:i w:val="false"/>
          <w:color w:val="000000"/>
          <w:sz w:val="28"/>
        </w:rPr>
        <w:t>
</w:t>
      </w:r>
      <w:r>
        <w:rPr>
          <w:rFonts w:ascii="Times New Roman"/>
          <w:b w:val="false"/>
          <w:i w:val="false"/>
          <w:color w:val="000000"/>
          <w:sz w:val="28"/>
        </w:rPr>
        <w:t>
      эшелон ұшулары үшін геоәлеуетті абсолютті биіктік туралы мәлімет 50 (850 гПа), 100 (700 гПа), 140 (600 гПа), 180 (500 гПа), 240 (400 гПа), 300 (300 гПа), 320 (275 гПа), 340 (250 гПа), 360 (225 гПа), 390 (200 гПа), 450 (150 гПа) және 530 (100 гПа).</w:t>
      </w:r>
      <w:r>
        <w:br/>
      </w:r>
      <w:r>
        <w:rPr>
          <w:rFonts w:ascii="Times New Roman"/>
          <w:b w:val="false"/>
          <w:i w:val="false"/>
          <w:color w:val="000000"/>
          <w:sz w:val="28"/>
        </w:rPr>
        <w:t>
</w:t>
      </w:r>
      <w:r>
        <w:rPr>
          <w:rFonts w:ascii="Times New Roman"/>
          <w:b w:val="false"/>
          <w:i w:val="false"/>
          <w:color w:val="000000"/>
          <w:sz w:val="28"/>
        </w:rPr>
        <w:t>
      391. 100 ұшу эшелондары (немесе таулы аудандарда 150 ұшу эшелонына дейін немесе қажет болғанда жоғарырақ эшелонға дейін) үшін кіші биіктіктерде ШҰЕ бойынша ұшулар үшін ұшу құжаттамасы ұшу ұзақтығына қарамастан әуе кемесінің экипажына беріледі және мыналарды қамтиды:</w:t>
      </w:r>
      <w:r>
        <w:br/>
      </w:r>
      <w:r>
        <w:rPr>
          <w:rFonts w:ascii="Times New Roman"/>
          <w:b w:val="false"/>
          <w:i w:val="false"/>
          <w:color w:val="000000"/>
          <w:sz w:val="28"/>
        </w:rPr>
        <w:t>
</w:t>
      </w:r>
      <w:r>
        <w:rPr>
          <w:rFonts w:ascii="Times New Roman"/>
          <w:b w:val="false"/>
          <w:i w:val="false"/>
          <w:color w:val="000000"/>
          <w:sz w:val="28"/>
        </w:rPr>
        <w:t>
      1) METAR және SPECI мәліметтерін;</w:t>
      </w:r>
      <w:r>
        <w:br/>
      </w:r>
      <w:r>
        <w:rPr>
          <w:rFonts w:ascii="Times New Roman"/>
          <w:b w:val="false"/>
          <w:i w:val="false"/>
          <w:color w:val="000000"/>
          <w:sz w:val="28"/>
        </w:rPr>
        <w:t>
</w:t>
      </w:r>
      <w:r>
        <w:rPr>
          <w:rFonts w:ascii="Times New Roman"/>
          <w:b w:val="false"/>
          <w:i w:val="false"/>
          <w:color w:val="000000"/>
          <w:sz w:val="28"/>
        </w:rPr>
        <w:t>
      2) TAF болжамдарын және «тренд» түріндегі болжамды;</w:t>
      </w:r>
      <w:r>
        <w:br/>
      </w:r>
      <w:r>
        <w:rPr>
          <w:rFonts w:ascii="Times New Roman"/>
          <w:b w:val="false"/>
          <w:i w:val="false"/>
          <w:color w:val="000000"/>
          <w:sz w:val="28"/>
        </w:rPr>
        <w:t>
</w:t>
      </w:r>
      <w:r>
        <w:rPr>
          <w:rFonts w:ascii="Times New Roman"/>
          <w:b w:val="false"/>
          <w:i w:val="false"/>
          <w:color w:val="000000"/>
          <w:sz w:val="28"/>
        </w:rPr>
        <w:t>
      3) ұшу әуеайлағы бойынша ескертуді;</w:t>
      </w:r>
      <w:r>
        <w:br/>
      </w:r>
      <w:r>
        <w:rPr>
          <w:rFonts w:ascii="Times New Roman"/>
          <w:b w:val="false"/>
          <w:i w:val="false"/>
          <w:color w:val="000000"/>
          <w:sz w:val="28"/>
        </w:rPr>
        <w:t>
</w:t>
      </w:r>
      <w:r>
        <w:rPr>
          <w:rFonts w:ascii="Times New Roman"/>
          <w:b w:val="false"/>
          <w:i w:val="false"/>
          <w:color w:val="000000"/>
          <w:sz w:val="28"/>
        </w:rPr>
        <w:t>
      4) SIGMET және AIRMET ақпараттарын;</w:t>
      </w:r>
      <w:r>
        <w:br/>
      </w:r>
      <w:r>
        <w:rPr>
          <w:rFonts w:ascii="Times New Roman"/>
          <w:b w:val="false"/>
          <w:i w:val="false"/>
          <w:color w:val="000000"/>
          <w:sz w:val="28"/>
        </w:rPr>
        <w:t>
</w:t>
      </w:r>
      <w:r>
        <w:rPr>
          <w:rFonts w:ascii="Times New Roman"/>
          <w:b w:val="false"/>
          <w:i w:val="false"/>
          <w:color w:val="000000"/>
          <w:sz w:val="28"/>
        </w:rPr>
        <w:t>
      5) кіші биіктіктерде ұшулар үшін SWL карталар түрінде аймақтық болжамдарды;</w:t>
      </w:r>
      <w:r>
        <w:br/>
      </w:r>
      <w:r>
        <w:rPr>
          <w:rFonts w:ascii="Times New Roman"/>
          <w:b w:val="false"/>
          <w:i w:val="false"/>
          <w:color w:val="000000"/>
          <w:sz w:val="28"/>
        </w:rPr>
        <w:t>
</w:t>
      </w:r>
      <w:r>
        <w:rPr>
          <w:rFonts w:ascii="Times New Roman"/>
          <w:b w:val="false"/>
          <w:i w:val="false"/>
          <w:color w:val="000000"/>
          <w:sz w:val="28"/>
        </w:rPr>
        <w:t>
      6) бір-бірінен 500 км қашықтықта тұратын пункттер үшін карта түрінде жел және температураның болжамдары, мынадай абсолюттік биіктер үшін: 600, 1500 және 3000 м (2000, 5000 және 10000 фут);</w:t>
      </w:r>
      <w:r>
        <w:br/>
      </w:r>
      <w:r>
        <w:rPr>
          <w:rFonts w:ascii="Times New Roman"/>
          <w:b w:val="false"/>
          <w:i w:val="false"/>
          <w:color w:val="000000"/>
          <w:sz w:val="28"/>
        </w:rPr>
        <w:t>
</w:t>
      </w:r>
      <w:r>
        <w:rPr>
          <w:rFonts w:ascii="Times New Roman"/>
          <w:b w:val="false"/>
          <w:i w:val="false"/>
          <w:color w:val="000000"/>
          <w:sz w:val="28"/>
        </w:rPr>
        <w:t>
      7) GAMET аймақтық болжамдарды;</w:t>
      </w:r>
      <w:r>
        <w:br/>
      </w:r>
      <w:r>
        <w:rPr>
          <w:rFonts w:ascii="Times New Roman"/>
          <w:b w:val="false"/>
          <w:i w:val="false"/>
          <w:color w:val="000000"/>
          <w:sz w:val="28"/>
        </w:rPr>
        <w:t>
</w:t>
      </w:r>
      <w:r>
        <w:rPr>
          <w:rFonts w:ascii="Times New Roman"/>
          <w:b w:val="false"/>
          <w:i w:val="false"/>
          <w:color w:val="000000"/>
          <w:sz w:val="28"/>
        </w:rPr>
        <w:t>
      8) осы Қағидалардың </w:t>
      </w:r>
      <w:r>
        <w:rPr>
          <w:rFonts w:ascii="Times New Roman"/>
          <w:b w:val="false"/>
          <w:i w:val="false"/>
          <w:color w:val="000000"/>
          <w:sz w:val="28"/>
        </w:rPr>
        <w:t>264</w:t>
      </w:r>
      <w:r>
        <w:rPr>
          <w:rFonts w:ascii="Times New Roman"/>
          <w:b w:val="false"/>
          <w:i w:val="false"/>
          <w:color w:val="000000"/>
          <w:sz w:val="28"/>
        </w:rPr>
        <w:t>-</w:t>
      </w:r>
      <w:r>
        <w:rPr>
          <w:rFonts w:ascii="Times New Roman"/>
          <w:b w:val="false"/>
          <w:i w:val="false"/>
          <w:color w:val="000000"/>
          <w:sz w:val="28"/>
        </w:rPr>
        <w:t>286-тармақтарының</w:t>
      </w:r>
      <w:r>
        <w:rPr>
          <w:rFonts w:ascii="Times New Roman"/>
          <w:b w:val="false"/>
          <w:i w:val="false"/>
          <w:color w:val="000000"/>
          <w:sz w:val="28"/>
        </w:rPr>
        <w:t xml:space="preserve"> талаптарына сәйкес жасалған қабылданған қысқартулармен ашық мәтін нысанында ұшу бағдарлары және аудандары бойынша болжамдар.</w:t>
      </w:r>
      <w:r>
        <w:br/>
      </w:r>
      <w:r>
        <w:rPr>
          <w:rFonts w:ascii="Times New Roman"/>
          <w:b w:val="false"/>
          <w:i w:val="false"/>
          <w:color w:val="000000"/>
          <w:sz w:val="28"/>
        </w:rPr>
        <w:t>
</w:t>
      </w:r>
      <w:r>
        <w:rPr>
          <w:rFonts w:ascii="Times New Roman"/>
          <w:b w:val="false"/>
          <w:i w:val="false"/>
          <w:color w:val="000000"/>
          <w:sz w:val="28"/>
        </w:rPr>
        <w:t>
      392. Ұшу құжаттамасында АБДО шығаратын мынадай болжамдар пайдаланылады:</w:t>
      </w:r>
      <w:r>
        <w:br/>
      </w:r>
      <w:r>
        <w:rPr>
          <w:rFonts w:ascii="Times New Roman"/>
          <w:b w:val="false"/>
          <w:i w:val="false"/>
          <w:color w:val="000000"/>
          <w:sz w:val="28"/>
        </w:rPr>
        <w:t>
</w:t>
      </w:r>
      <w:r>
        <w:rPr>
          <w:rFonts w:ascii="Times New Roman"/>
          <w:b w:val="false"/>
          <w:i w:val="false"/>
          <w:color w:val="000000"/>
          <w:sz w:val="28"/>
        </w:rPr>
        <w:t>
      1) SIGWX болжамдары:</w:t>
      </w:r>
      <w:r>
        <w:br/>
      </w:r>
      <w:r>
        <w:rPr>
          <w:rFonts w:ascii="Times New Roman"/>
          <w:b w:val="false"/>
          <w:i w:val="false"/>
          <w:color w:val="000000"/>
          <w:sz w:val="28"/>
        </w:rPr>
        <w:t>
</w:t>
      </w:r>
      <w:r>
        <w:rPr>
          <w:rFonts w:ascii="Times New Roman"/>
          <w:b w:val="false"/>
          <w:i w:val="false"/>
          <w:color w:val="000000"/>
          <w:sz w:val="28"/>
        </w:rPr>
        <w:t>
      SIGWX болжамдары (250-630 (SWH) ұшу эшелоны үшін жоғары деңгей;</w:t>
      </w:r>
      <w:r>
        <w:br/>
      </w:r>
      <w:r>
        <w:rPr>
          <w:rFonts w:ascii="Times New Roman"/>
          <w:b w:val="false"/>
          <w:i w:val="false"/>
          <w:color w:val="000000"/>
          <w:sz w:val="28"/>
        </w:rPr>
        <w:t>
</w:t>
      </w:r>
      <w:r>
        <w:rPr>
          <w:rFonts w:ascii="Times New Roman"/>
          <w:b w:val="false"/>
          <w:i w:val="false"/>
          <w:color w:val="000000"/>
          <w:sz w:val="28"/>
        </w:rPr>
        <w:t>
      SIGWX болжамдары 100-250 (SWM ұшу эшелоны үшін орта деңгей);</w:t>
      </w:r>
      <w:r>
        <w:br/>
      </w:r>
      <w:r>
        <w:rPr>
          <w:rFonts w:ascii="Times New Roman"/>
          <w:b w:val="false"/>
          <w:i w:val="false"/>
          <w:color w:val="000000"/>
          <w:sz w:val="28"/>
        </w:rPr>
        <w:t>
</w:t>
      </w:r>
      <w:r>
        <w:rPr>
          <w:rFonts w:ascii="Times New Roman"/>
          <w:b w:val="false"/>
          <w:i w:val="false"/>
          <w:color w:val="000000"/>
          <w:sz w:val="28"/>
        </w:rPr>
        <w:t>
      2) тұрақты торының торабындағы болжамдар:</w:t>
      </w:r>
      <w:r>
        <w:br/>
      </w:r>
      <w:r>
        <w:rPr>
          <w:rFonts w:ascii="Times New Roman"/>
          <w:b w:val="false"/>
          <w:i w:val="false"/>
          <w:color w:val="000000"/>
          <w:sz w:val="28"/>
        </w:rPr>
        <w:t>
</w:t>
      </w:r>
      <w:r>
        <w:rPr>
          <w:rFonts w:ascii="Times New Roman"/>
          <w:b w:val="false"/>
          <w:i w:val="false"/>
          <w:color w:val="000000"/>
          <w:sz w:val="28"/>
        </w:rPr>
        <w:t>
      ұшу эшелондары үшін жел және температура туралы болжам 50 (850 гПа), 100 (700 гПа), 140 (600 гПа), 180 (500 гПа), 240 (400 гПа), 300 (300 гПа), 320 (275 гПа), 340 (250 гПа), 360 (225 гПа), 390 (200 гПа), 450 (150 гПа) және 530 (100 гПа);</w:t>
      </w:r>
      <w:r>
        <w:br/>
      </w:r>
      <w:r>
        <w:rPr>
          <w:rFonts w:ascii="Times New Roman"/>
          <w:b w:val="false"/>
          <w:i w:val="false"/>
          <w:color w:val="000000"/>
          <w:sz w:val="28"/>
        </w:rPr>
        <w:t>
</w:t>
      </w:r>
      <w:r>
        <w:rPr>
          <w:rFonts w:ascii="Times New Roman"/>
          <w:b w:val="false"/>
          <w:i w:val="false"/>
          <w:color w:val="000000"/>
          <w:sz w:val="28"/>
        </w:rPr>
        <w:t>
      ұшудың эшелон бірлігімен тропопаузаның биіктігі және тропопаузаның температурасы туралы ақпарат;</w:t>
      </w:r>
      <w:r>
        <w:br/>
      </w:r>
      <w:r>
        <w:rPr>
          <w:rFonts w:ascii="Times New Roman"/>
          <w:b w:val="false"/>
          <w:i w:val="false"/>
          <w:color w:val="000000"/>
          <w:sz w:val="28"/>
        </w:rPr>
        <w:t>
</w:t>
      </w:r>
      <w:r>
        <w:rPr>
          <w:rFonts w:ascii="Times New Roman"/>
          <w:b w:val="false"/>
          <w:i w:val="false"/>
          <w:color w:val="000000"/>
          <w:sz w:val="28"/>
        </w:rPr>
        <w:t>
      ұшудың эшелон немесе абсолютті биіктік бірлігімен ең қатты желдің бағыты мен жылдамдығы туралы ақпарат;</w:t>
      </w:r>
      <w:r>
        <w:br/>
      </w:r>
      <w:r>
        <w:rPr>
          <w:rFonts w:ascii="Times New Roman"/>
          <w:b w:val="false"/>
          <w:i w:val="false"/>
          <w:color w:val="000000"/>
          <w:sz w:val="28"/>
        </w:rPr>
        <w:t>
</w:t>
      </w:r>
      <w:r>
        <w:rPr>
          <w:rFonts w:ascii="Times New Roman"/>
          <w:b w:val="false"/>
          <w:i w:val="false"/>
          <w:color w:val="000000"/>
          <w:sz w:val="28"/>
        </w:rPr>
        <w:t>
      ұшу эшелондары үшін ылғалдылық туралы деректер 50 (850 гПа), 100 (700 гПа), 140 (600 гПа) және 180 (500 гПа);</w:t>
      </w:r>
      <w:r>
        <w:br/>
      </w:r>
      <w:r>
        <w:rPr>
          <w:rFonts w:ascii="Times New Roman"/>
          <w:b w:val="false"/>
          <w:i w:val="false"/>
          <w:color w:val="000000"/>
          <w:sz w:val="28"/>
        </w:rPr>
        <w:t>
</w:t>
      </w:r>
      <w:r>
        <w:rPr>
          <w:rFonts w:ascii="Times New Roman"/>
          <w:b w:val="false"/>
          <w:i w:val="false"/>
          <w:color w:val="000000"/>
          <w:sz w:val="28"/>
        </w:rPr>
        <w:t>
      ұшу эшелондары үшін геоәлеуетті абсолютті биіктік туралы деректер 50 (850 гПа), 100 (700 гПа), 140 (600 гПа), 180 (500 гПа), 240 (400 гПа), 300 (300 гПа), 320 (275 гПа), 340 (250 гПа), 360 (225 гПа) 390 (200 гПа), 450 (150 гПа) және 530 (100 гПа).</w:t>
      </w:r>
      <w:r>
        <w:br/>
      </w:r>
      <w:r>
        <w:rPr>
          <w:rFonts w:ascii="Times New Roman"/>
          <w:b w:val="false"/>
          <w:i w:val="false"/>
          <w:color w:val="000000"/>
          <w:sz w:val="28"/>
        </w:rPr>
        <w:t>
</w:t>
      </w:r>
      <w:r>
        <w:rPr>
          <w:rFonts w:ascii="Times New Roman"/>
          <w:b w:val="false"/>
          <w:i w:val="false"/>
          <w:color w:val="000000"/>
          <w:sz w:val="28"/>
        </w:rPr>
        <w:t>
      393. Ресей ГМО 00.00, 06.00, 12.00, 18.00 UTC мерзімде шығаратын жоғары және орта деңгейдің карталары мен кестелер жасау бойынша талаптар пайдаланылады.</w:t>
      </w:r>
      <w:r>
        <w:br/>
      </w:r>
      <w:r>
        <w:rPr>
          <w:rFonts w:ascii="Times New Roman"/>
          <w:b w:val="false"/>
          <w:i w:val="false"/>
          <w:color w:val="000000"/>
          <w:sz w:val="28"/>
        </w:rPr>
        <w:t>
</w:t>
      </w:r>
      <w:r>
        <w:rPr>
          <w:rFonts w:ascii="Times New Roman"/>
          <w:b w:val="false"/>
          <w:i w:val="false"/>
          <w:color w:val="000000"/>
          <w:sz w:val="28"/>
        </w:rPr>
        <w:t>
      Ұшу құжаттамасында пайдаланылатын карталар мен кестелер жасау бойынша талаптар ИКАО талаптарының негізінде ДМҰ әзірленген және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394. Ұшу құжаттамасына енгізілген карталардың мынадай сипаттамасы болуы тиіс:</w:t>
      </w:r>
      <w:r>
        <w:br/>
      </w:r>
      <w:r>
        <w:rPr>
          <w:rFonts w:ascii="Times New Roman"/>
          <w:b w:val="false"/>
          <w:i w:val="false"/>
          <w:color w:val="000000"/>
          <w:sz w:val="28"/>
        </w:rPr>
        <w:t>
</w:t>
      </w:r>
      <w:r>
        <w:rPr>
          <w:rFonts w:ascii="Times New Roman"/>
          <w:b w:val="false"/>
          <w:i w:val="false"/>
          <w:color w:val="000000"/>
          <w:sz w:val="28"/>
        </w:rPr>
        <w:t>
      1) қолайлы пайдалану үшін карталардың ең үлкен көлемі 42 x 30 см (стандартты көлемі А3), ең кішкентай көлем 21x30 см (стандартты көлем А4). Көлемнің таңдалуы бағдарлардың ұзақтығына және уәкілетті метеорологиялық орган мен пайдаланушылардың арасындағы келісім бойынша карталарда көрсету қажет ақпаратты нақтылау деңгейіне тәуелді;</w:t>
      </w:r>
      <w:r>
        <w:br/>
      </w:r>
      <w:r>
        <w:rPr>
          <w:rFonts w:ascii="Times New Roman"/>
          <w:b w:val="false"/>
          <w:i w:val="false"/>
          <w:color w:val="000000"/>
          <w:sz w:val="28"/>
        </w:rPr>
        <w:t>
</w:t>
      </w:r>
      <w:r>
        <w:rPr>
          <w:rFonts w:ascii="Times New Roman"/>
          <w:b w:val="false"/>
          <w:i w:val="false"/>
          <w:color w:val="000000"/>
          <w:sz w:val="28"/>
        </w:rPr>
        <w:t>
      2) негізгі географиялық бағыттардың көрінісі қарапайым тануды қамтамасыз ететін әдіспен көрсету қажет;</w:t>
      </w:r>
      <w:r>
        <w:br/>
      </w:r>
      <w:r>
        <w:rPr>
          <w:rFonts w:ascii="Times New Roman"/>
          <w:b w:val="false"/>
          <w:i w:val="false"/>
          <w:color w:val="000000"/>
          <w:sz w:val="28"/>
        </w:rPr>
        <w:t>
</w:t>
      </w:r>
      <w:r>
        <w:rPr>
          <w:rFonts w:ascii="Times New Roman"/>
          <w:b w:val="false"/>
          <w:i w:val="false"/>
          <w:color w:val="000000"/>
          <w:sz w:val="28"/>
        </w:rPr>
        <w:t>
      3) негізгі әуеайлақтарды нүкте түрінде көрсету және осы әуеайлақ қызмет көрсететін қала атауының бірінші әрпін белгілеу қажет;</w:t>
      </w:r>
      <w:r>
        <w:br/>
      </w:r>
      <w:r>
        <w:rPr>
          <w:rFonts w:ascii="Times New Roman"/>
          <w:b w:val="false"/>
          <w:i w:val="false"/>
          <w:color w:val="000000"/>
          <w:sz w:val="28"/>
        </w:rPr>
        <w:t>
</w:t>
      </w:r>
      <w:r>
        <w:rPr>
          <w:rFonts w:ascii="Times New Roman"/>
          <w:b w:val="false"/>
          <w:i w:val="false"/>
          <w:color w:val="000000"/>
          <w:sz w:val="28"/>
        </w:rPr>
        <w:t>
      4) координаттардың географиялық торабын ендік пен ұзақтықтың әр 10 градус үзік сызықпен көрсетілген меридиандар мен параллельдермен салу қажет; нүктелерді 1 градус аралықпен салу қажет;</w:t>
      </w:r>
      <w:r>
        <w:br/>
      </w:r>
      <w:r>
        <w:rPr>
          <w:rFonts w:ascii="Times New Roman"/>
          <w:b w:val="false"/>
          <w:i w:val="false"/>
          <w:color w:val="000000"/>
          <w:sz w:val="28"/>
        </w:rPr>
        <w:t>
</w:t>
      </w:r>
      <w:r>
        <w:rPr>
          <w:rFonts w:ascii="Times New Roman"/>
          <w:b w:val="false"/>
          <w:i w:val="false"/>
          <w:color w:val="000000"/>
          <w:sz w:val="28"/>
        </w:rPr>
        <w:t>
      5) ендік пен ұзақтық мәнін картаның барлық көлемі бойынша ірі нүктелермен көрсету қажет;</w:t>
      </w:r>
      <w:r>
        <w:br/>
      </w:r>
      <w:r>
        <w:rPr>
          <w:rFonts w:ascii="Times New Roman"/>
          <w:b w:val="false"/>
          <w:i w:val="false"/>
          <w:color w:val="000000"/>
          <w:sz w:val="28"/>
        </w:rPr>
        <w:t>
</w:t>
      </w:r>
      <w:r>
        <w:rPr>
          <w:rFonts w:ascii="Times New Roman"/>
          <w:b w:val="false"/>
          <w:i w:val="false"/>
          <w:color w:val="000000"/>
          <w:sz w:val="28"/>
        </w:rPr>
        <w:t>
      6) ұшу құжаттамасы үшін түсініктеме жазулар нақты және қарапайым болуы тиіс, оларда аймақтық болжамдардың дүниежүзілік орталығының немесе АБДО жатпайтын ақпаратты ұсынатын орталықтың атауы, картаның түрі, әрекет ету күні және кезеңі және қажет болғанда бір мәнді түсініктемемен пайдаланылған өлшем бірліктері көрсетіледі.</w:t>
      </w:r>
      <w:r>
        <w:br/>
      </w:r>
      <w:r>
        <w:rPr>
          <w:rFonts w:ascii="Times New Roman"/>
          <w:b w:val="false"/>
          <w:i w:val="false"/>
          <w:color w:val="000000"/>
          <w:sz w:val="28"/>
        </w:rPr>
        <w:t>
</w:t>
      </w:r>
      <w:r>
        <w:rPr>
          <w:rFonts w:ascii="Times New Roman"/>
          <w:b w:val="false"/>
          <w:i w:val="false"/>
          <w:color w:val="000000"/>
          <w:sz w:val="28"/>
        </w:rPr>
        <w:t>
      395. Ұшу құжаттамасына енгізілетін метеорологиялық ақпарат мынадай түрде ұсынылады:</w:t>
      </w:r>
      <w:r>
        <w:br/>
      </w:r>
      <w:r>
        <w:rPr>
          <w:rFonts w:ascii="Times New Roman"/>
          <w:b w:val="false"/>
          <w:i w:val="false"/>
          <w:color w:val="000000"/>
          <w:sz w:val="28"/>
        </w:rPr>
        <w:t>
</w:t>
      </w:r>
      <w:r>
        <w:rPr>
          <w:rFonts w:ascii="Times New Roman"/>
          <w:b w:val="false"/>
          <w:i w:val="false"/>
          <w:color w:val="000000"/>
          <w:sz w:val="28"/>
        </w:rPr>
        <w:t>
      1) жел қою торапта көрсеткішпен және боялаған жалаушалар арқылы көрсетіледі;</w:t>
      </w:r>
      <w:r>
        <w:br/>
      </w:r>
      <w:r>
        <w:rPr>
          <w:rFonts w:ascii="Times New Roman"/>
          <w:b w:val="false"/>
          <w:i w:val="false"/>
          <w:color w:val="000000"/>
          <w:sz w:val="28"/>
        </w:rPr>
        <w:t>
</w:t>
      </w:r>
      <w:r>
        <w:rPr>
          <w:rFonts w:ascii="Times New Roman"/>
          <w:b w:val="false"/>
          <w:i w:val="false"/>
          <w:color w:val="000000"/>
          <w:sz w:val="28"/>
        </w:rPr>
        <w:t>
      2) қою торапта температура цифрлармен көрсетіледі;</w:t>
      </w:r>
      <w:r>
        <w:br/>
      </w:r>
      <w:r>
        <w:rPr>
          <w:rFonts w:ascii="Times New Roman"/>
          <w:b w:val="false"/>
          <w:i w:val="false"/>
          <w:color w:val="000000"/>
          <w:sz w:val="28"/>
        </w:rPr>
        <w:t>
</w:t>
      </w:r>
      <w:r>
        <w:rPr>
          <w:rFonts w:ascii="Times New Roman"/>
          <w:b w:val="false"/>
          <w:i w:val="false"/>
          <w:color w:val="000000"/>
          <w:sz w:val="28"/>
        </w:rPr>
        <w:t>
      3) АБДО алынған деректердің жиынтығынан алынған жел және температура туралы деректер ендік ұзақтық қою торапқа салынады;</w:t>
      </w:r>
      <w:r>
        <w:br/>
      </w:r>
      <w:r>
        <w:rPr>
          <w:rFonts w:ascii="Times New Roman"/>
          <w:b w:val="false"/>
          <w:i w:val="false"/>
          <w:color w:val="000000"/>
          <w:sz w:val="28"/>
        </w:rPr>
        <w:t>
</w:t>
      </w:r>
      <w:r>
        <w:rPr>
          <w:rFonts w:ascii="Times New Roman"/>
          <w:b w:val="false"/>
          <w:i w:val="false"/>
          <w:color w:val="000000"/>
          <w:sz w:val="28"/>
        </w:rPr>
        <w:t>
      4) желдің көрсеткіштері температураға басымды болады және осы екі белгі картаның фонында ерекшеленеді.</w:t>
      </w:r>
      <w:r>
        <w:br/>
      </w:r>
      <w:r>
        <w:rPr>
          <w:rFonts w:ascii="Times New Roman"/>
          <w:b w:val="false"/>
          <w:i w:val="false"/>
          <w:color w:val="000000"/>
          <w:sz w:val="28"/>
        </w:rPr>
        <w:t>
</w:t>
      </w:r>
      <w:r>
        <w:rPr>
          <w:rFonts w:ascii="Times New Roman"/>
          <w:b w:val="false"/>
          <w:i w:val="false"/>
          <w:color w:val="000000"/>
          <w:sz w:val="28"/>
        </w:rPr>
        <w:t>
      396. 250 ұшу эшелоны мен 630 ұшу эшелоны арасында ұшу үшін карталардың ең аз санына атмосфераның жоғары қабаттарындағы (250 ұшу эшелоны – 630 ұшу эшелоны) ауа райының ерекше құбылыстар картасы және 250 гПа эшелоны үшін желдің болжам картасы енгізіледі. Ұшу алдындағы және ұшуда жоспарлау және ұшу құжаттамасы үшін ұсынылатын нақты карталар уәкілетті метеорологиялық орган мен мүдделі тұтынушылар арасында келісіледі.</w:t>
      </w:r>
      <w:r>
        <w:br/>
      </w:r>
      <w:r>
        <w:rPr>
          <w:rFonts w:ascii="Times New Roman"/>
          <w:b w:val="false"/>
          <w:i w:val="false"/>
          <w:color w:val="000000"/>
          <w:sz w:val="28"/>
        </w:rPr>
        <w:t>
</w:t>
      </w:r>
      <w:r>
        <w:rPr>
          <w:rFonts w:ascii="Times New Roman"/>
          <w:b w:val="false"/>
          <w:i w:val="false"/>
          <w:color w:val="000000"/>
          <w:sz w:val="28"/>
        </w:rPr>
        <w:t>
      397. Ұсынылатын карталарды тиісті метеорологиялық органдар белгілегендей АБДО цифрлы болжамдарынан алынады.</w:t>
      </w:r>
      <w:r>
        <w:br/>
      </w:r>
      <w:r>
        <w:rPr>
          <w:rFonts w:ascii="Times New Roman"/>
          <w:b w:val="false"/>
          <w:i w:val="false"/>
          <w:color w:val="000000"/>
          <w:sz w:val="28"/>
        </w:rPr>
        <w:t>
</w:t>
      </w:r>
      <w:r>
        <w:rPr>
          <w:rFonts w:ascii="Times New Roman"/>
          <w:b w:val="false"/>
          <w:i w:val="false"/>
          <w:color w:val="000000"/>
          <w:sz w:val="28"/>
        </w:rPr>
        <w:t>
      398. Ұшу құжаттамасында салыстырмалы биіктік мынадай түрде көрсетіледі:</w:t>
      </w:r>
      <w:r>
        <w:br/>
      </w:r>
      <w:r>
        <w:rPr>
          <w:rFonts w:ascii="Times New Roman"/>
          <w:b w:val="false"/>
          <w:i w:val="false"/>
          <w:color w:val="000000"/>
          <w:sz w:val="28"/>
        </w:rPr>
        <w:t>
</w:t>
      </w:r>
      <w:r>
        <w:rPr>
          <w:rFonts w:ascii="Times New Roman"/>
          <w:b w:val="false"/>
          <w:i w:val="false"/>
          <w:color w:val="000000"/>
          <w:sz w:val="28"/>
        </w:rPr>
        <w:t>
      1) ұшу бағдары бойынша метеорологиялық жағдайлар туралы барлық мәліметтерді, мысалы, биіктіктерде желдің салыстырмалы биіктігі, турбуленттік немесе бұлттардың жоғары және төменгі шектерінің биіктігі эшелон түрінде көрсетіледі. Осы мәліметтер қысым, абсолюттік биіктік немесе кіші биіктіктерде ұшу үшін жер бетінің деңгейінен биіктік түрінде көрсетілуі мүмкін;</w:t>
      </w:r>
      <w:r>
        <w:br/>
      </w:r>
      <w:r>
        <w:rPr>
          <w:rFonts w:ascii="Times New Roman"/>
          <w:b w:val="false"/>
          <w:i w:val="false"/>
          <w:color w:val="000000"/>
          <w:sz w:val="28"/>
        </w:rPr>
        <w:t>
</w:t>
      </w:r>
      <w:r>
        <w:rPr>
          <w:rFonts w:ascii="Times New Roman"/>
          <w:b w:val="false"/>
          <w:i w:val="false"/>
          <w:color w:val="000000"/>
          <w:sz w:val="28"/>
        </w:rPr>
        <w:t>
      2) әуеайлақ ауданындағы метеорологиялық жағдайлар туралы барлық мәліметтер әуеайлақтың артығынан биіктік түрінде көрсетіледі.</w:t>
      </w:r>
      <w:r>
        <w:br/>
      </w:r>
      <w:r>
        <w:rPr>
          <w:rFonts w:ascii="Times New Roman"/>
          <w:b w:val="false"/>
          <w:i w:val="false"/>
          <w:color w:val="000000"/>
          <w:sz w:val="28"/>
        </w:rPr>
        <w:t>
</w:t>
      </w:r>
      <w:r>
        <w:rPr>
          <w:rFonts w:ascii="Times New Roman"/>
          <w:b w:val="false"/>
          <w:i w:val="false"/>
          <w:color w:val="000000"/>
          <w:sz w:val="28"/>
        </w:rPr>
        <w:t>
      399. Ұшу экипажының мүшелері ұшу алдында жел мен ауа температурасы туралы ақпаратпен карта түрінде жабдықталған жағдайда осы карталар стандартты ұшу эшелоны үшін болжау карталарын білдіреді. Ұшу ұзақ болмаған жағдайда стандартты изобарлық беттерді карталардың орнына ағымдағы карталар ұсынылады, көрсетілген деңгейлер стандартты изобарлық деңгейлерге сәйкес болады.</w:t>
      </w:r>
      <w:r>
        <w:br/>
      </w:r>
      <w:r>
        <w:rPr>
          <w:rFonts w:ascii="Times New Roman"/>
          <w:b w:val="false"/>
          <w:i w:val="false"/>
          <w:color w:val="000000"/>
          <w:sz w:val="28"/>
        </w:rPr>
        <w:t>
</w:t>
      </w:r>
      <w:r>
        <w:rPr>
          <w:rFonts w:ascii="Times New Roman"/>
          <w:b w:val="false"/>
          <w:i w:val="false"/>
          <w:color w:val="000000"/>
          <w:sz w:val="28"/>
        </w:rPr>
        <w:t>
      400. Кіші биіктіктерде ұшулар үшін жел мен ауа температурасының карталары 500 км астам емес қашықта орналасқан нүктелер үшін және мынадай абсолюттік биіктіктер жасалады: 600, 1500 және 3000 м (2000, 5000 және 10 000 фут).</w:t>
      </w:r>
      <w:r>
        <w:br/>
      </w:r>
      <w:r>
        <w:rPr>
          <w:rFonts w:ascii="Times New Roman"/>
          <w:b w:val="false"/>
          <w:i w:val="false"/>
          <w:color w:val="000000"/>
          <w:sz w:val="28"/>
        </w:rPr>
        <w:t>
</w:t>
      </w:r>
      <w:r>
        <w:rPr>
          <w:rFonts w:ascii="Times New Roman"/>
          <w:b w:val="false"/>
          <w:i w:val="false"/>
          <w:color w:val="000000"/>
          <w:sz w:val="28"/>
        </w:rPr>
        <w:t>
      401. Биіктіктерде жел мен ауа температурасы туралы ақпарат кесте түрінде ұсынылған жағдайда ол биіктік карталарға арналған деректердей сол ұшу эшелондары бойынша деректерді қамтиды. Осы ақпарат географиялық пункттерге ұсынылады.</w:t>
      </w:r>
      <w:r>
        <w:br/>
      </w:r>
      <w:r>
        <w:rPr>
          <w:rFonts w:ascii="Times New Roman"/>
          <w:b w:val="false"/>
          <w:i w:val="false"/>
          <w:color w:val="000000"/>
          <w:sz w:val="28"/>
        </w:rPr>
        <w:t>
</w:t>
      </w:r>
      <w:r>
        <w:rPr>
          <w:rFonts w:ascii="Times New Roman"/>
          <w:b w:val="false"/>
          <w:i w:val="false"/>
          <w:color w:val="000000"/>
          <w:sz w:val="28"/>
        </w:rPr>
        <w:t>
      Биіктіктерде жел мен ауа температурасының кесте болжамдары ұсынудың нысандары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рәсімделеді.</w:t>
      </w:r>
      <w:r>
        <w:br/>
      </w:r>
      <w:r>
        <w:rPr>
          <w:rFonts w:ascii="Times New Roman"/>
          <w:b w:val="false"/>
          <w:i w:val="false"/>
          <w:color w:val="000000"/>
          <w:sz w:val="28"/>
        </w:rPr>
        <w:t>
</w:t>
      </w:r>
      <w:r>
        <w:rPr>
          <w:rFonts w:ascii="Times New Roman"/>
          <w:b w:val="false"/>
          <w:i w:val="false"/>
          <w:color w:val="000000"/>
          <w:sz w:val="28"/>
        </w:rPr>
        <w:t>
      402. Ұшу экипажының мүшелері ұшу алдында ұшу бағдарлары бойынша ауа райының ерекше құбылыстары туралы ақпаратпен карта түрінде жабдықталғанда, олар көрсетілген белгіленген уақытқа нақты ауа райы ерекше құбылыстарының карталары болып табылады. Мұндай карталарда мыналарға қатысты мәліметтер көрсетіледі:</w:t>
      </w:r>
      <w:r>
        <w:br/>
      </w:r>
      <w:r>
        <w:rPr>
          <w:rFonts w:ascii="Times New Roman"/>
          <w:b w:val="false"/>
          <w:i w:val="false"/>
          <w:color w:val="000000"/>
          <w:sz w:val="28"/>
        </w:rPr>
        <w:t>
</w:t>
      </w:r>
      <w:r>
        <w:rPr>
          <w:rFonts w:ascii="Times New Roman"/>
          <w:b w:val="false"/>
          <w:i w:val="false"/>
          <w:color w:val="000000"/>
          <w:sz w:val="28"/>
        </w:rPr>
        <w:t>
      1) күн күркіреу;</w:t>
      </w:r>
      <w:r>
        <w:br/>
      </w:r>
      <w:r>
        <w:rPr>
          <w:rFonts w:ascii="Times New Roman"/>
          <w:b w:val="false"/>
          <w:i w:val="false"/>
          <w:color w:val="000000"/>
          <w:sz w:val="28"/>
        </w:rPr>
        <w:t>
</w:t>
      </w:r>
      <w:r>
        <w:rPr>
          <w:rFonts w:ascii="Times New Roman"/>
          <w:b w:val="false"/>
          <w:i w:val="false"/>
          <w:color w:val="000000"/>
          <w:sz w:val="28"/>
        </w:rPr>
        <w:t>
      2) тропикалық циклондар;</w:t>
      </w:r>
      <w:r>
        <w:br/>
      </w:r>
      <w:r>
        <w:rPr>
          <w:rFonts w:ascii="Times New Roman"/>
          <w:b w:val="false"/>
          <w:i w:val="false"/>
          <w:color w:val="000000"/>
          <w:sz w:val="28"/>
        </w:rPr>
        <w:t>
</w:t>
      </w:r>
      <w:r>
        <w:rPr>
          <w:rFonts w:ascii="Times New Roman"/>
          <w:b w:val="false"/>
          <w:i w:val="false"/>
          <w:color w:val="000000"/>
          <w:sz w:val="28"/>
        </w:rPr>
        <w:t>
      3) қатты дауылдардың желілері;</w:t>
      </w:r>
      <w:r>
        <w:br/>
      </w:r>
      <w:r>
        <w:rPr>
          <w:rFonts w:ascii="Times New Roman"/>
          <w:b w:val="false"/>
          <w:i w:val="false"/>
          <w:color w:val="000000"/>
          <w:sz w:val="28"/>
        </w:rPr>
        <w:t>
</w:t>
      </w:r>
      <w:r>
        <w:rPr>
          <w:rFonts w:ascii="Times New Roman"/>
          <w:b w:val="false"/>
          <w:i w:val="false"/>
          <w:color w:val="000000"/>
          <w:sz w:val="28"/>
        </w:rPr>
        <w:t>
      4) орташа немесе қатты турбуленттілікке (бұлтты немесе ашық аспан жағдайында);</w:t>
      </w:r>
      <w:r>
        <w:br/>
      </w:r>
      <w:r>
        <w:rPr>
          <w:rFonts w:ascii="Times New Roman"/>
          <w:b w:val="false"/>
          <w:i w:val="false"/>
          <w:color w:val="000000"/>
          <w:sz w:val="28"/>
        </w:rPr>
        <w:t>
</w:t>
      </w:r>
      <w:r>
        <w:rPr>
          <w:rFonts w:ascii="Times New Roman"/>
          <w:b w:val="false"/>
          <w:i w:val="false"/>
          <w:color w:val="000000"/>
          <w:sz w:val="28"/>
        </w:rPr>
        <w:t>
      5) орташа немесе қатты мұздану;</w:t>
      </w:r>
      <w:r>
        <w:br/>
      </w:r>
      <w:r>
        <w:rPr>
          <w:rFonts w:ascii="Times New Roman"/>
          <w:b w:val="false"/>
          <w:i w:val="false"/>
          <w:color w:val="000000"/>
          <w:sz w:val="28"/>
        </w:rPr>
        <w:t>
</w:t>
      </w:r>
      <w:r>
        <w:rPr>
          <w:rFonts w:ascii="Times New Roman"/>
          <w:b w:val="false"/>
          <w:i w:val="false"/>
          <w:color w:val="000000"/>
          <w:sz w:val="28"/>
        </w:rPr>
        <w:t>
     1228 6) қымтау құмды/шаңды боранға;</w:t>
      </w:r>
      <w:r>
        <w:br/>
      </w:r>
      <w:r>
        <w:rPr>
          <w:rFonts w:ascii="Times New Roman"/>
          <w:b w:val="false"/>
          <w:i w:val="false"/>
          <w:color w:val="000000"/>
          <w:sz w:val="28"/>
        </w:rPr>
        <w:t>
</w:t>
      </w:r>
      <w:r>
        <w:rPr>
          <w:rFonts w:ascii="Times New Roman"/>
          <w:b w:val="false"/>
          <w:i w:val="false"/>
          <w:color w:val="000000"/>
          <w:sz w:val="28"/>
        </w:rPr>
        <w:t>
      7) 100-250 ұшу эшелондары үшін осы тармақтың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құбылыстарға байланысты бұлттылық;</w:t>
      </w:r>
      <w:r>
        <w:br/>
      </w:r>
      <w:r>
        <w:rPr>
          <w:rFonts w:ascii="Times New Roman"/>
          <w:b w:val="false"/>
          <w:i w:val="false"/>
          <w:color w:val="000000"/>
          <w:sz w:val="28"/>
        </w:rPr>
        <w:t>
</w:t>
      </w:r>
      <w:r>
        <w:rPr>
          <w:rFonts w:ascii="Times New Roman"/>
          <w:b w:val="false"/>
          <w:i w:val="false"/>
          <w:color w:val="000000"/>
          <w:sz w:val="28"/>
        </w:rPr>
        <w:t>
      8) 250 астам ұшу эшелондары үшін осы тармақтың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құбылыстарға байланысты будақ – жаңбырлы бұлттарға;</w:t>
      </w:r>
      <w:r>
        <w:br/>
      </w:r>
      <w:r>
        <w:rPr>
          <w:rFonts w:ascii="Times New Roman"/>
          <w:b w:val="false"/>
          <w:i w:val="false"/>
          <w:color w:val="000000"/>
          <w:sz w:val="28"/>
        </w:rPr>
        <w:t>
</w:t>
      </w:r>
      <w:r>
        <w:rPr>
          <w:rFonts w:ascii="Times New Roman"/>
          <w:b w:val="false"/>
          <w:i w:val="false"/>
          <w:color w:val="000000"/>
          <w:sz w:val="28"/>
        </w:rPr>
        <w:t>
      9) конвергенцияның нақты белгіленген беттің орналасу жеріне;</w:t>
      </w:r>
      <w:r>
        <w:br/>
      </w:r>
      <w:r>
        <w:rPr>
          <w:rFonts w:ascii="Times New Roman"/>
          <w:b w:val="false"/>
          <w:i w:val="false"/>
          <w:color w:val="000000"/>
          <w:sz w:val="28"/>
        </w:rPr>
        <w:t>
</w:t>
      </w:r>
      <w:r>
        <w:rPr>
          <w:rFonts w:ascii="Times New Roman"/>
          <w:b w:val="false"/>
          <w:i w:val="false"/>
          <w:color w:val="000000"/>
          <w:sz w:val="28"/>
        </w:rPr>
        <w:t>
      10) олар бағдар бойынша ауа райының ерекше құбылыстарына байланысты болғанда алдынғы шептегі жүйелердің жылдамдығы және бағыты, бетінің орналасу жері;</w:t>
      </w:r>
      <w:r>
        <w:br/>
      </w:r>
      <w:r>
        <w:rPr>
          <w:rFonts w:ascii="Times New Roman"/>
          <w:b w:val="false"/>
          <w:i w:val="false"/>
          <w:color w:val="000000"/>
          <w:sz w:val="28"/>
        </w:rPr>
        <w:t>
</w:t>
      </w:r>
      <w:r>
        <w:rPr>
          <w:rFonts w:ascii="Times New Roman"/>
          <w:b w:val="false"/>
          <w:i w:val="false"/>
          <w:color w:val="000000"/>
          <w:sz w:val="28"/>
        </w:rPr>
        <w:t>
      11) тропопаузаның биіктіктері;</w:t>
      </w:r>
      <w:r>
        <w:br/>
      </w:r>
      <w:r>
        <w:rPr>
          <w:rFonts w:ascii="Times New Roman"/>
          <w:b w:val="false"/>
          <w:i w:val="false"/>
          <w:color w:val="000000"/>
          <w:sz w:val="28"/>
        </w:rPr>
        <w:t>
</w:t>
      </w:r>
      <w:r>
        <w:rPr>
          <w:rFonts w:ascii="Times New Roman"/>
          <w:b w:val="false"/>
          <w:i w:val="false"/>
          <w:color w:val="000000"/>
          <w:sz w:val="28"/>
        </w:rPr>
        <w:t>
      12) ағымды ағыстар;</w:t>
      </w:r>
      <w:r>
        <w:br/>
      </w:r>
      <w:r>
        <w:rPr>
          <w:rFonts w:ascii="Times New Roman"/>
          <w:b w:val="false"/>
          <w:i w:val="false"/>
          <w:color w:val="000000"/>
          <w:sz w:val="28"/>
        </w:rPr>
        <w:t>
</w:t>
      </w:r>
      <w:r>
        <w:rPr>
          <w:rFonts w:ascii="Times New Roman"/>
          <w:b w:val="false"/>
          <w:i w:val="false"/>
          <w:color w:val="000000"/>
          <w:sz w:val="28"/>
        </w:rPr>
        <w:t>
      13) әуе кемелерінің ұшуды орындауына әсерін тигізетін күл бұлттарының пайда болуымен жанартаудың атылу орындары туралы ақпарат, оның ішінде бу ғана шығаратын жанартаулар, жанартау орналасқан жерде белгі және карта алаңында жанартаудың атылу белгісін, оның халықаралық нөмірін, егер анық болса, оның бірінші атылу күнін және уақытын, ендігін, ұзақтығын және осы аудан үшін шығарылған SIGMET, NOTAM және ASHTAM сілтемені көрсету;</w:t>
      </w:r>
      <w:r>
        <w:br/>
      </w:r>
      <w:r>
        <w:rPr>
          <w:rFonts w:ascii="Times New Roman"/>
          <w:b w:val="false"/>
          <w:i w:val="false"/>
          <w:color w:val="000000"/>
          <w:sz w:val="28"/>
        </w:rPr>
        <w:t>
</w:t>
      </w:r>
      <w:r>
        <w:rPr>
          <w:rFonts w:ascii="Times New Roman"/>
          <w:b w:val="false"/>
          <w:i w:val="false"/>
          <w:color w:val="000000"/>
          <w:sz w:val="28"/>
        </w:rPr>
        <w:t>
      14) әуе кемелерінің ұшу өндірісіне ықпал ететін атмосфераға радиоактивті материалдардың авариялық қалдық орындары туралы ақпаратты, оның ішінде авария болған жерде радиоактивтіктің белгісі және карта алаңында радиоактивтіктің белгісі, авария жерінің ендігі\ұзақтығы, авария болған күні, уақыты және пайдаланушыларға тиісті аудан үшін NOTAM тексеру туралы ескерту көрсетіледі.</w:t>
      </w:r>
      <w:r>
        <w:br/>
      </w:r>
      <w:r>
        <w:rPr>
          <w:rFonts w:ascii="Times New Roman"/>
          <w:b w:val="false"/>
          <w:i w:val="false"/>
          <w:color w:val="000000"/>
          <w:sz w:val="28"/>
        </w:rPr>
        <w:t>
</w:t>
      </w:r>
      <w:r>
        <w:rPr>
          <w:rFonts w:ascii="Times New Roman"/>
          <w:b w:val="false"/>
          <w:i w:val="false"/>
          <w:color w:val="000000"/>
          <w:sz w:val="28"/>
        </w:rPr>
        <w:t>
      403. 250 ұшу эшелонына жоғары ұшуларды орындайтын әуе кемелері үшін осы Қағидалардың 402-тармағының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6) тармақшаларындағы</w:t>
      </w:r>
      <w:r>
        <w:rPr>
          <w:rFonts w:ascii="Times New Roman"/>
          <w:b w:val="false"/>
          <w:i w:val="false"/>
          <w:color w:val="000000"/>
          <w:sz w:val="28"/>
        </w:rPr>
        <w:t xml:space="preserve"> мәліметтерді, егер осы құбылыстар осы ұшу эшелонынан жоғары болуы күтілген жағдайда, осы Қағидалардың 402-тармағының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жағдайда SIGMET мәліметтерін шығаруды талап ететін найзағайларды ғана көрсету қажет.</w:t>
      </w:r>
      <w:r>
        <w:br/>
      </w:r>
      <w:r>
        <w:rPr>
          <w:rFonts w:ascii="Times New Roman"/>
          <w:b w:val="false"/>
          <w:i w:val="false"/>
          <w:color w:val="000000"/>
          <w:sz w:val="28"/>
        </w:rPr>
        <w:t>
</w:t>
      </w:r>
      <w:r>
        <w:rPr>
          <w:rFonts w:ascii="Times New Roman"/>
          <w:b w:val="false"/>
          <w:i w:val="false"/>
          <w:color w:val="000000"/>
          <w:sz w:val="28"/>
        </w:rPr>
        <w:t>
      404. Түйдек-жаңбырлы бұлттардың немесе шамалы жарықтармен немесе жеке бұлттардың арасында жарықсыз түйдек-жаңбырлы немесе бұлттылық қабаттарына кіретін немесе мұнармен жасырылған будақ–жаңбырлы бұлттардың пайда болуына немесе болуы күтілген жағдайда СВ қысқартуды енгізу қажет. Бұл бұлттылықтың қабаттарына кірмейтін немесе мұнармен жасырылмаған жеке немесе таратылған түйдек-жаңбырлы бұлттарға жатпайды.</w:t>
      </w:r>
      <w:r>
        <w:br/>
      </w:r>
      <w:r>
        <w:rPr>
          <w:rFonts w:ascii="Times New Roman"/>
          <w:b w:val="false"/>
          <w:i w:val="false"/>
          <w:color w:val="000000"/>
          <w:sz w:val="28"/>
        </w:rPr>
        <w:t>
</w:t>
      </w:r>
      <w:r>
        <w:rPr>
          <w:rFonts w:ascii="Times New Roman"/>
          <w:b w:val="false"/>
          <w:i w:val="false"/>
          <w:color w:val="000000"/>
          <w:sz w:val="28"/>
        </w:rPr>
        <w:t>
      405. Жанартаудың атылуын немесе атмосфераға радиоактивті материалдардың тастамасы ауа райының ерекше құбылыстарының картасына жанартау қызметінің белгісін немесе радиоактивті белгісін салу расталған жағдайда осы белгілерді күлдің бағанасы немесе радиоактивті материал жеткен немесе жетуі мүмкін биіктікке қарамастан осы тәрізді барлық карталарға (төмен, орта және жоғары деңгейлер үшін) салу қажет.</w:t>
      </w:r>
      <w:r>
        <w:br/>
      </w:r>
      <w:r>
        <w:rPr>
          <w:rFonts w:ascii="Times New Roman"/>
          <w:b w:val="false"/>
          <w:i w:val="false"/>
          <w:color w:val="000000"/>
          <w:sz w:val="28"/>
        </w:rPr>
        <w:t>
</w:t>
      </w:r>
      <w:r>
        <w:rPr>
          <w:rFonts w:ascii="Times New Roman"/>
          <w:b w:val="false"/>
          <w:i w:val="false"/>
          <w:color w:val="000000"/>
          <w:sz w:val="28"/>
        </w:rPr>
        <w:t>
      406. СВ қысқарту немесе ауа райының ерекше құбылыстарының карталарында найзағайдың шартты белгісі будақ жаңбырлы бұлттарға немесе найзағайдың болуына байланысты ауа райының барлық құбылыстары картаға салынғанды білдіреді, атап айтқанда әуе кемелерінің орташа немесе қатты мұздануы, орташа немесе қатты турбуленттік және бұршақ.</w:t>
      </w:r>
      <w:r>
        <w:br/>
      </w:r>
      <w:r>
        <w:rPr>
          <w:rFonts w:ascii="Times New Roman"/>
          <w:b w:val="false"/>
          <w:i w:val="false"/>
          <w:color w:val="000000"/>
          <w:sz w:val="28"/>
        </w:rPr>
        <w:t>
</w:t>
      </w:r>
      <w:r>
        <w:rPr>
          <w:rFonts w:ascii="Times New Roman"/>
          <w:b w:val="false"/>
          <w:i w:val="false"/>
          <w:color w:val="000000"/>
          <w:sz w:val="28"/>
        </w:rPr>
        <w:t>
      407. Кіші биіктіктерде ұшулар, соның ішінде 100 эшелонына (қажет болғанда 150 ұшу эшелонына дейін немесе одан жоғары таулы аудандарда) дейін биіктіктерде орындалатын SWL шолу ұшулардың ережелері үшін ауа райының ерекше құбылыстарының карталарында ұшу үшін мыналарға қатысты қажетті ақпаратты көрсету қажет:</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7-қосымшасында</w:t>
      </w:r>
      <w:r>
        <w:rPr>
          <w:rFonts w:ascii="Times New Roman"/>
          <w:b w:val="false"/>
          <w:i w:val="false"/>
          <w:color w:val="000000"/>
          <w:sz w:val="28"/>
        </w:rPr>
        <w:t xml:space="preserve"> көрсетілген SIGMET және AIRMET ақпараттарына қатысты талаптарға сәйкес, кіші биіктіктерде ұшуға ықпал ете алатын SIGMET және AIRMET мәліметтерінің шығуын талап ететін құбылыстар;</w:t>
      </w:r>
      <w:r>
        <w:br/>
      </w:r>
      <w:r>
        <w:rPr>
          <w:rFonts w:ascii="Times New Roman"/>
          <w:b w:val="false"/>
          <w:i w:val="false"/>
          <w:color w:val="000000"/>
          <w:sz w:val="28"/>
        </w:rPr>
        <w:t>
</w:t>
      </w:r>
      <w:r>
        <w:rPr>
          <w:rFonts w:ascii="Times New Roman"/>
          <w:b w:val="false"/>
          <w:i w:val="false"/>
          <w:color w:val="000000"/>
          <w:sz w:val="28"/>
        </w:rPr>
        <w:t>
      2) желге және биіктіктердегі ауа температурасына және болжанудағы QNH ең аз мәніне қатысты 18) және 21) элементтерден басқа, осы Қағидалардың </w:t>
      </w:r>
      <w:r>
        <w:rPr>
          <w:rFonts w:ascii="Times New Roman"/>
          <w:b w:val="false"/>
          <w:i w:val="false"/>
          <w:color w:val="000000"/>
          <w:sz w:val="28"/>
        </w:rPr>
        <w:t>5-қосымшасы</w:t>
      </w:r>
      <w:r>
        <w:rPr>
          <w:rFonts w:ascii="Times New Roman"/>
          <w:b w:val="false"/>
          <w:i w:val="false"/>
          <w:color w:val="000000"/>
          <w:sz w:val="28"/>
        </w:rPr>
        <w:t xml:space="preserve"> бойынша GAMET ақпаратына қатысты талаптарда көрсетілген кіші биіктіктерде ұшу үшін аймақтық болжамдарға енгізілген элементтер.</w:t>
      </w:r>
      <w:r>
        <w:br/>
      </w:r>
      <w:r>
        <w:rPr>
          <w:rFonts w:ascii="Times New Roman"/>
          <w:b w:val="false"/>
          <w:i w:val="false"/>
          <w:color w:val="000000"/>
          <w:sz w:val="28"/>
        </w:rPr>
        <w:t>
</w:t>
      </w:r>
      <w:r>
        <w:rPr>
          <w:rFonts w:ascii="Times New Roman"/>
          <w:b w:val="false"/>
          <w:i w:val="false"/>
          <w:color w:val="000000"/>
          <w:sz w:val="28"/>
        </w:rPr>
        <w:t>
      Ауа райының ерекше құбылыстарының карта үлгілері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Будақ–жаңбырлы бұлттар мен найзағайларға қатысты ISOL, OCNL және FRQ терминдерін пайдалануға қатысты тапсырмалар осы Қағидалардың </w:t>
      </w:r>
      <w:r>
        <w:rPr>
          <w:rFonts w:ascii="Times New Roman"/>
          <w:b w:val="false"/>
          <w:i w:val="false"/>
          <w:color w:val="000000"/>
          <w:sz w:val="28"/>
        </w:rPr>
        <w:t>7-қосымшасында</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408. Осы Қағидалардың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4-қосымшаларында</w:t>
      </w:r>
      <w:r>
        <w:rPr>
          <w:rFonts w:ascii="Times New Roman"/>
          <w:b w:val="false"/>
          <w:i w:val="false"/>
          <w:color w:val="000000"/>
          <w:sz w:val="28"/>
        </w:rPr>
        <w:t xml:space="preserve"> көрсетілген ашық мәтін нысанында бағдарлар, ұшу аудандары және АХЖ бойынша ауа райы болжамдарының үлгілері және карталар мен кестелерді құрастыру жөніндегі талаптарға сәйкес, ұшу бағдары бойынша ауа райының ерекше құбылыстары туралы ұшу құжаттамасы карта түрінде емес ұсынылған жағдайда оны кесте және (немесе) қысқартулармен ашық мәтін түрінде ұсынылады.</w:t>
      </w:r>
      <w:r>
        <w:br/>
      </w:r>
      <w:r>
        <w:rPr>
          <w:rFonts w:ascii="Times New Roman"/>
          <w:b w:val="false"/>
          <w:i w:val="false"/>
          <w:color w:val="000000"/>
          <w:sz w:val="28"/>
        </w:rPr>
        <w:t>
</w:t>
      </w:r>
      <w:r>
        <w:rPr>
          <w:rFonts w:ascii="Times New Roman"/>
          <w:b w:val="false"/>
          <w:i w:val="false"/>
          <w:color w:val="000000"/>
          <w:sz w:val="28"/>
        </w:rPr>
        <w:t>
      409. Ұшу құжаттамасы ұшу әуеайлағы және белгіленген қону әуеайлағы бойынша барлық жағдайларда TAF болжамдарын енгізеді. Бұдан басқа, ұшудың жұмыс жоспарын толықтыруға қажетті жағдайларда ұшу құжаттамасына уәкілетті метеорологиялық орган және пайдаланушылардың арасындағы келісім бойынша қосымша әуеайлақтар тізбесінің өңірлік аэронавигациялық жоспарынан таңдалатын бір немесе бірнеше қосымша әуеайлақтар бойынша TAF болжамдары енгізіледі.</w:t>
      </w:r>
      <w:r>
        <w:br/>
      </w:r>
      <w:r>
        <w:rPr>
          <w:rFonts w:ascii="Times New Roman"/>
          <w:b w:val="false"/>
          <w:i w:val="false"/>
          <w:color w:val="000000"/>
          <w:sz w:val="28"/>
        </w:rPr>
        <w:t>
</w:t>
      </w:r>
      <w:r>
        <w:rPr>
          <w:rFonts w:ascii="Times New Roman"/>
          <w:b w:val="false"/>
          <w:i w:val="false"/>
          <w:color w:val="000000"/>
          <w:sz w:val="28"/>
        </w:rPr>
        <w:t>
      410. Басқа метеорологиялық органдардан алынған әуеайлақ бойынша TAF болжамдары ұшу құжаттамасына қайсысы бір мағыналық өзгеріссіз енгізіледі.</w:t>
      </w:r>
      <w:r>
        <w:br/>
      </w:r>
      <w:r>
        <w:rPr>
          <w:rFonts w:ascii="Times New Roman"/>
          <w:b w:val="false"/>
          <w:i w:val="false"/>
          <w:color w:val="000000"/>
          <w:sz w:val="28"/>
        </w:rPr>
        <w:t>
</w:t>
      </w:r>
      <w:r>
        <w:rPr>
          <w:rFonts w:ascii="Times New Roman"/>
          <w:b w:val="false"/>
          <w:i w:val="false"/>
          <w:color w:val="000000"/>
          <w:sz w:val="28"/>
        </w:rPr>
        <w:t>
      411. Уәкілетті метеорологиялық орган мен пайдаланушының арасындағы келісім бойынша ұшу құжаттамасына аралық қонуды жоспарланатын бағдарда қосымша әуеайлақтар және әуеайлақтар бойынша TAF болжамдарын енгізу қажет.</w:t>
      </w:r>
      <w:r>
        <w:br/>
      </w:r>
      <w:r>
        <w:rPr>
          <w:rFonts w:ascii="Times New Roman"/>
          <w:b w:val="false"/>
          <w:i w:val="false"/>
          <w:color w:val="000000"/>
          <w:sz w:val="28"/>
        </w:rPr>
        <w:t>
</w:t>
      </w:r>
      <w:r>
        <w:rPr>
          <w:rFonts w:ascii="Times New Roman"/>
          <w:b w:val="false"/>
          <w:i w:val="false"/>
          <w:color w:val="000000"/>
          <w:sz w:val="28"/>
        </w:rPr>
        <w:t>
      412. Болжамдар карталар түрінде ұсынылған жағдайда кіші биіктіктерде, соның ішінде 100 ұшу эшелонына дейін (немесе қажет болғанда 150 ұшу эшелонына дейін немесе таулы аудандарда одан жоғары) шолу ұшулар ережелері бойынша ұшулар үшін ұшу құжаттамасына мыналарды:</w:t>
      </w:r>
      <w:r>
        <w:br/>
      </w:r>
      <w:r>
        <w:rPr>
          <w:rFonts w:ascii="Times New Roman"/>
          <w:b w:val="false"/>
          <w:i w:val="false"/>
          <w:color w:val="000000"/>
          <w:sz w:val="28"/>
        </w:rPr>
        <w:t>
</w:t>
      </w:r>
      <w:r>
        <w:rPr>
          <w:rFonts w:ascii="Times New Roman"/>
          <w:b w:val="false"/>
          <w:i w:val="false"/>
          <w:color w:val="000000"/>
          <w:sz w:val="28"/>
        </w:rPr>
        <w:t>
      1) SIGMET және AIRMET тиісті мәліметтерінен ақпаратты;</w:t>
      </w:r>
      <w:r>
        <w:br/>
      </w:r>
      <w:r>
        <w:rPr>
          <w:rFonts w:ascii="Times New Roman"/>
          <w:b w:val="false"/>
          <w:i w:val="false"/>
          <w:color w:val="000000"/>
          <w:sz w:val="28"/>
        </w:rPr>
        <w:t>
</w:t>
      </w:r>
      <w:r>
        <w:rPr>
          <w:rFonts w:ascii="Times New Roman"/>
          <w:b w:val="false"/>
          <w:i w:val="false"/>
          <w:color w:val="000000"/>
          <w:sz w:val="28"/>
        </w:rPr>
        <w:t>
      2) 600, 1500 және 3000 м (2000, 5000 және 10 000 фут) биіктіктерде желдің және ауа температурасының карталары;</w:t>
      </w:r>
      <w:r>
        <w:br/>
      </w:r>
      <w:r>
        <w:rPr>
          <w:rFonts w:ascii="Times New Roman"/>
          <w:b w:val="false"/>
          <w:i w:val="false"/>
          <w:color w:val="000000"/>
          <w:sz w:val="28"/>
        </w:rPr>
        <w:t>
</w:t>
      </w:r>
      <w:r>
        <w:rPr>
          <w:rFonts w:ascii="Times New Roman"/>
          <w:b w:val="false"/>
          <w:i w:val="false"/>
          <w:color w:val="000000"/>
          <w:sz w:val="28"/>
        </w:rPr>
        <w:t>
      3) осы Қағидалардың </w:t>
      </w:r>
      <w:r>
        <w:rPr>
          <w:rFonts w:ascii="Times New Roman"/>
          <w:b w:val="false"/>
          <w:i w:val="false"/>
          <w:color w:val="000000"/>
          <w:sz w:val="28"/>
        </w:rPr>
        <w:t>407-тармағында</w:t>
      </w:r>
      <w:r>
        <w:rPr>
          <w:rFonts w:ascii="Times New Roman"/>
          <w:b w:val="false"/>
          <w:i w:val="false"/>
          <w:color w:val="000000"/>
          <w:sz w:val="28"/>
        </w:rPr>
        <w:t xml:space="preserve"> көрсетілген ауа райының ерекше құбылыстарының карталарын енгізеді.</w:t>
      </w:r>
      <w:r>
        <w:br/>
      </w:r>
      <w:r>
        <w:rPr>
          <w:rFonts w:ascii="Times New Roman"/>
          <w:b w:val="false"/>
          <w:i w:val="false"/>
          <w:color w:val="000000"/>
          <w:sz w:val="28"/>
        </w:rPr>
        <w:t>
</w:t>
      </w:r>
      <w:r>
        <w:rPr>
          <w:rFonts w:ascii="Times New Roman"/>
          <w:b w:val="false"/>
          <w:i w:val="false"/>
          <w:color w:val="000000"/>
          <w:sz w:val="28"/>
        </w:rPr>
        <w:t>
      413. Болжамдар карта түрінде ұсынылмаған жағдайда кіші биіктіктерде, соның ішінде 100 ұшу эшелонына дейін (немесе қажет болғанда 150 ұшу эшелонына дейін немесе таулы аудандарда одан жоғары) шолу ұшулар ережелері бойынша ұшулар үшін ұшу құжаттамасына мыналарды енгізу қажет:</w:t>
      </w:r>
      <w:r>
        <w:br/>
      </w:r>
      <w:r>
        <w:rPr>
          <w:rFonts w:ascii="Times New Roman"/>
          <w:b w:val="false"/>
          <w:i w:val="false"/>
          <w:color w:val="000000"/>
          <w:sz w:val="28"/>
        </w:rPr>
        <w:t>
</w:t>
      </w:r>
      <w:r>
        <w:rPr>
          <w:rFonts w:ascii="Times New Roman"/>
          <w:b w:val="false"/>
          <w:i w:val="false"/>
          <w:color w:val="000000"/>
          <w:sz w:val="28"/>
        </w:rPr>
        <w:t>
      1) SIGMET және AIRMET ақпаратын;</w:t>
      </w:r>
      <w:r>
        <w:br/>
      </w:r>
      <w:r>
        <w:rPr>
          <w:rFonts w:ascii="Times New Roman"/>
          <w:b w:val="false"/>
          <w:i w:val="false"/>
          <w:color w:val="000000"/>
          <w:sz w:val="28"/>
        </w:rPr>
        <w:t>
</w:t>
      </w:r>
      <w:r>
        <w:rPr>
          <w:rFonts w:ascii="Times New Roman"/>
          <w:b w:val="false"/>
          <w:i w:val="false"/>
          <w:color w:val="000000"/>
          <w:sz w:val="28"/>
        </w:rPr>
        <w:t>
      2) кіші биіктіктерде ұшулар үшін аймақтық болжамдарына енгізілген және осы Қағидалардың </w:t>
      </w:r>
      <w:r>
        <w:rPr>
          <w:rFonts w:ascii="Times New Roman"/>
          <w:b w:val="false"/>
          <w:i w:val="false"/>
          <w:color w:val="000000"/>
          <w:sz w:val="28"/>
        </w:rPr>
        <w:t>297</w:t>
      </w:r>
      <w:r>
        <w:rPr>
          <w:rFonts w:ascii="Times New Roman"/>
          <w:b w:val="false"/>
          <w:i w:val="false"/>
          <w:color w:val="000000"/>
          <w:sz w:val="28"/>
        </w:rPr>
        <w:t>, </w:t>
      </w:r>
      <w:r>
        <w:rPr>
          <w:rFonts w:ascii="Times New Roman"/>
          <w:b w:val="false"/>
          <w:i w:val="false"/>
          <w:color w:val="000000"/>
          <w:sz w:val="28"/>
        </w:rPr>
        <w:t>298-тармақтарында</w:t>
      </w:r>
      <w:r>
        <w:rPr>
          <w:rFonts w:ascii="Times New Roman"/>
          <w:b w:val="false"/>
          <w:i w:val="false"/>
          <w:color w:val="000000"/>
          <w:sz w:val="28"/>
        </w:rPr>
        <w:t xml:space="preserve"> көрсетілген ақпаратты немесе егер болжамдар қысқартулармен ашық мәтінде шығарылса, GAMET аймақтық болжамдарын.</w:t>
      </w:r>
      <w:r>
        <w:br/>
      </w:r>
      <w:r>
        <w:rPr>
          <w:rFonts w:ascii="Times New Roman"/>
          <w:b w:val="false"/>
          <w:i w:val="false"/>
          <w:color w:val="000000"/>
          <w:sz w:val="28"/>
        </w:rPr>
        <w:t>
</w:t>
      </w:r>
      <w:r>
        <w:rPr>
          <w:rFonts w:ascii="Times New Roman"/>
          <w:b w:val="false"/>
          <w:i w:val="false"/>
          <w:color w:val="000000"/>
          <w:sz w:val="28"/>
        </w:rPr>
        <w:t>
      GAMET аймақтық болжамы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рәсімделеді.</w:t>
      </w:r>
      <w:r>
        <w:br/>
      </w:r>
      <w:r>
        <w:rPr>
          <w:rFonts w:ascii="Times New Roman"/>
          <w:b w:val="false"/>
          <w:i w:val="false"/>
          <w:color w:val="000000"/>
          <w:sz w:val="28"/>
        </w:rPr>
        <w:t>
</w:t>
      </w:r>
      <w:r>
        <w:rPr>
          <w:rFonts w:ascii="Times New Roman"/>
          <w:b w:val="false"/>
          <w:i w:val="false"/>
          <w:color w:val="000000"/>
          <w:sz w:val="28"/>
        </w:rPr>
        <w:t>
      414. Ұшу құжаттамасына енгізу үшін арналған метеорологиялық ақпарат ұшу алдындағы жоспарлау және ұшу барысында қайта жоспарлау үшін ұсынылған ақпараттан қатты айырмашылығы болған жағдайда бұл туралы дереу түрде пайдаланушыға хабарланады және мүмкіндігінше оған нақтыланған ақпарат ұсынылады.</w:t>
      </w:r>
      <w:r>
        <w:br/>
      </w:r>
      <w:r>
        <w:rPr>
          <w:rFonts w:ascii="Times New Roman"/>
          <w:b w:val="false"/>
          <w:i w:val="false"/>
          <w:color w:val="000000"/>
          <w:sz w:val="28"/>
        </w:rPr>
        <w:t>
</w:t>
      </w:r>
      <w:r>
        <w:rPr>
          <w:rFonts w:ascii="Times New Roman"/>
          <w:b w:val="false"/>
          <w:i w:val="false"/>
          <w:color w:val="000000"/>
          <w:sz w:val="28"/>
        </w:rPr>
        <w:t>
      415. Құжаттама берілгеннен кейін әуе кемесінің тура ұшуы алдында түзетулерді енгізу кезінде әуеайлақ метеорологиялық органы қажетті түзетуді немесе жаңартылған ақпаратты пайдаланушыға немесе әуе кемесінің бортына беру үшін ӘҚҰ жіберуі тиіс.</w:t>
      </w:r>
      <w:r>
        <w:br/>
      </w:r>
      <w:r>
        <w:rPr>
          <w:rFonts w:ascii="Times New Roman"/>
          <w:b w:val="false"/>
          <w:i w:val="false"/>
          <w:color w:val="000000"/>
          <w:sz w:val="28"/>
        </w:rPr>
        <w:t>
</w:t>
      </w:r>
      <w:r>
        <w:rPr>
          <w:rFonts w:ascii="Times New Roman"/>
          <w:b w:val="false"/>
          <w:i w:val="false"/>
          <w:color w:val="000000"/>
          <w:sz w:val="28"/>
        </w:rPr>
        <w:t>
      416. Егер ұшу бағдары болжам картасына толық енгізілмесе, экипажға қалған учаскеге көршілес ауданның болжам картасы немесе кесте немесе ашық мәтін нысанында бағдар бойынша жағдайлардың болжамы қосымша беріледі.</w:t>
      </w:r>
      <w:r>
        <w:br/>
      </w:r>
      <w:r>
        <w:rPr>
          <w:rFonts w:ascii="Times New Roman"/>
          <w:b w:val="false"/>
          <w:i w:val="false"/>
          <w:color w:val="000000"/>
          <w:sz w:val="28"/>
        </w:rPr>
        <w:t>
</w:t>
      </w:r>
      <w:r>
        <w:rPr>
          <w:rFonts w:ascii="Times New Roman"/>
          <w:b w:val="false"/>
          <w:i w:val="false"/>
          <w:color w:val="000000"/>
          <w:sz w:val="28"/>
        </w:rPr>
        <w:t>
      417. Әуе кемелерінің экипаждарына берілген немесе олар ұшу алдында дайындық барысында пайдаланған ұшу құжаттамасы жиынтығының көшірмелері олар шығарылу күнінен кемінде күнтізбелік 30 күн сақталады. Осы ақпарат авиациялық оқиғаларды немесе оқиғаларды тергеу жағдайларында сұраныс бойынша ұсынылады және олар аяқталғанша сақталады.</w:t>
      </w:r>
    </w:p>
    <w:bookmarkEnd w:id="75"/>
    <w:bookmarkStart w:name="z1249" w:id="76"/>
    <w:p>
      <w:pPr>
        <w:spacing w:after="0"/>
        <w:ind w:left="0"/>
        <w:jc w:val="both"/>
      </w:pPr>
      <w:r>
        <w:rPr>
          <w:rFonts w:ascii="Times New Roman"/>
          <w:b w:val="false"/>
          <w:i w:val="false"/>
          <w:color w:val="000000"/>
          <w:sz w:val="28"/>
        </w:rPr>
        <w:t>
4. Ұшу алдындағы дайындықтың автоматтандырылған жүйелері</w:t>
      </w:r>
    </w:p>
    <w:bookmarkEnd w:id="76"/>
    <w:bookmarkStart w:name="z1250" w:id="77"/>
    <w:p>
      <w:pPr>
        <w:spacing w:after="0"/>
        <w:ind w:left="0"/>
        <w:jc w:val="both"/>
      </w:pPr>
      <w:r>
        <w:rPr>
          <w:rFonts w:ascii="Times New Roman"/>
          <w:b w:val="false"/>
          <w:i w:val="false"/>
          <w:color w:val="000000"/>
          <w:sz w:val="28"/>
        </w:rPr>
        <w:t>
      418. Әуеайлақ метеорологиялық органы ұшу алдындағы ақпараттың автоматтандырылған жүйелерін авиациялық пайдаланушыларға ұсыну үшін және ұшу экипажының мүшелеріне дербес нұсқама, ұшуларды жоспарлау және ұшу құжаттамасын жасау мақсатында ұсыну және көрсету үшін пайдаланған кезде ұсынылған құжаттама осы Қағидалардың </w:t>
      </w:r>
      <w:r>
        <w:rPr>
          <w:rFonts w:ascii="Times New Roman"/>
          <w:b w:val="false"/>
          <w:i w:val="false"/>
          <w:color w:val="000000"/>
          <w:sz w:val="28"/>
        </w:rPr>
        <w:t>352</w:t>
      </w:r>
      <w:r>
        <w:rPr>
          <w:rFonts w:ascii="Times New Roman"/>
          <w:b w:val="false"/>
          <w:i w:val="false"/>
          <w:color w:val="000000"/>
          <w:sz w:val="28"/>
        </w:rPr>
        <w:t>- </w:t>
      </w:r>
      <w:r>
        <w:rPr>
          <w:rFonts w:ascii="Times New Roman"/>
          <w:b w:val="false"/>
          <w:i w:val="false"/>
          <w:color w:val="000000"/>
          <w:sz w:val="28"/>
        </w:rPr>
        <w:t>416-тармақтарына</w:t>
      </w:r>
      <w:r>
        <w:rPr>
          <w:rFonts w:ascii="Times New Roman"/>
          <w:b w:val="false"/>
          <w:i w:val="false"/>
          <w:color w:val="000000"/>
          <w:sz w:val="28"/>
        </w:rPr>
        <w:t xml:space="preserve"> сәйкес болуы тиіс.</w:t>
      </w:r>
      <w:r>
        <w:br/>
      </w:r>
      <w:r>
        <w:rPr>
          <w:rFonts w:ascii="Times New Roman"/>
          <w:b w:val="false"/>
          <w:i w:val="false"/>
          <w:color w:val="000000"/>
          <w:sz w:val="28"/>
        </w:rPr>
        <w:t>
</w:t>
      </w:r>
      <w:r>
        <w:rPr>
          <w:rFonts w:ascii="Times New Roman"/>
          <w:b w:val="false"/>
          <w:i w:val="false"/>
          <w:color w:val="000000"/>
          <w:sz w:val="28"/>
        </w:rPr>
        <w:t>
      419. Пайдаланушыларға, ұшу экипажының мүшелеріне және басқа мүдделі авиациялық қызметкерлерге метеорологиялық ақпаратқа және аэронавигациялық ақпарат қызметтерінің деректеріне жалпы бірыңғай терминалға қол жеткізуді ұсынатын ұшу алдындағы ақпараттың автоматтандырылған жүйелері уәкілетті метеорологиялық орган мен тиісті аэронавигациялық ұйым арасындағы келісімге сәйкес белгіленеді.</w:t>
      </w:r>
      <w:r>
        <w:br/>
      </w:r>
      <w:r>
        <w:rPr>
          <w:rFonts w:ascii="Times New Roman"/>
          <w:b w:val="false"/>
          <w:i w:val="false"/>
          <w:color w:val="000000"/>
          <w:sz w:val="28"/>
        </w:rPr>
        <w:t>
</w:t>
      </w:r>
      <w:r>
        <w:rPr>
          <w:rFonts w:ascii="Times New Roman"/>
          <w:b w:val="false"/>
          <w:i w:val="false"/>
          <w:color w:val="000000"/>
          <w:sz w:val="28"/>
        </w:rPr>
        <w:t>
      420. Ұшу алдындағы ақпараттың автоматтандырылған жүйелерін пайдаланушыларға, ұшу экипажының мүшелеріне және басқа мүдделі авиациялық персоналға метеорологиялық ақпаратқа және аэронавигациялық ақпарат қызметінің деректеріне бірыңғайлы жалпы терминалына қол жеткізу үшін пайдаланған кезде тиісті өкілетті метеорологиялық орган метеорологиялық ақпараттың сапасын басқаруға жауапкершілікті сақтайды және сапасын басқаруды қамтамасыз етеді.</w:t>
      </w:r>
      <w:r>
        <w:br/>
      </w:r>
      <w:r>
        <w:rPr>
          <w:rFonts w:ascii="Times New Roman"/>
          <w:b w:val="false"/>
          <w:i w:val="false"/>
          <w:color w:val="000000"/>
          <w:sz w:val="28"/>
        </w:rPr>
        <w:t>
</w:t>
      </w:r>
      <w:r>
        <w:rPr>
          <w:rFonts w:ascii="Times New Roman"/>
          <w:b w:val="false"/>
          <w:i w:val="false"/>
          <w:color w:val="000000"/>
          <w:sz w:val="28"/>
        </w:rPr>
        <w:t>
      421. Метеорологиялық деректерді ұсыну үшін ұшу алдындағы ақпараттың автоматтандырылған жүйелері ұшуға дербес дайындау, ұшу алдындағы жоспарлау және ұшу құжаттамасын жасау мақсатында:</w:t>
      </w:r>
      <w:r>
        <w:br/>
      </w:r>
      <w:r>
        <w:rPr>
          <w:rFonts w:ascii="Times New Roman"/>
          <w:b w:val="false"/>
          <w:i w:val="false"/>
          <w:color w:val="000000"/>
          <w:sz w:val="28"/>
        </w:rPr>
        <w:t>
</w:t>
      </w:r>
      <w:r>
        <w:rPr>
          <w:rFonts w:ascii="Times New Roman"/>
          <w:b w:val="false"/>
          <w:i w:val="false"/>
          <w:color w:val="000000"/>
          <w:sz w:val="28"/>
        </w:rPr>
        <w:t>
      1) жүйенің деректер базасын уақытымен үнемі жаңартуды және сақталатын метеорологиялық ақпараттың тұтастығына бақылауды қамтамасыз ету;</w:t>
      </w:r>
      <w:r>
        <w:br/>
      </w:r>
      <w:r>
        <w:rPr>
          <w:rFonts w:ascii="Times New Roman"/>
          <w:b w:val="false"/>
          <w:i w:val="false"/>
          <w:color w:val="000000"/>
          <w:sz w:val="28"/>
        </w:rPr>
        <w:t>
</w:t>
      </w:r>
      <w:r>
        <w:rPr>
          <w:rFonts w:ascii="Times New Roman"/>
          <w:b w:val="false"/>
          <w:i w:val="false"/>
          <w:color w:val="000000"/>
          <w:sz w:val="28"/>
        </w:rPr>
        <w:t>
      2) авиациялық пайдаланушыларға және ұшу экипажының мүшелеріне, сондай-ақ басқа мүдделі авиациялық пайдаланушыларға тиісті байланыс құралдарын пайдаланумен жүйеге қол жеткізуді ұсыну;</w:t>
      </w:r>
      <w:r>
        <w:br/>
      </w:r>
      <w:r>
        <w:rPr>
          <w:rFonts w:ascii="Times New Roman"/>
          <w:b w:val="false"/>
          <w:i w:val="false"/>
          <w:color w:val="000000"/>
          <w:sz w:val="28"/>
        </w:rPr>
        <w:t>
</w:t>
      </w:r>
      <w:r>
        <w:rPr>
          <w:rFonts w:ascii="Times New Roman"/>
          <w:b w:val="false"/>
          <w:i w:val="false"/>
          <w:color w:val="000000"/>
          <w:sz w:val="28"/>
        </w:rPr>
        <w:t>
      3) қысқартулармен ашық мәтінде және тиісті жағдайларда ИКАО орналасу жерінің көрсеткіштері, сондай-ақ ДМҰ ұсынған авиациялық метеорологиялық кодтардың деректері түрінің көрсеткіштері негізінде немесе пайдаланушының интерфейсіндегі меню базасында негізделген қол жеткізу және сұрау үрдістерін немесе уәкілетті метеорологиялық орган және тиісті пайдаланушылардың арасында келісілген басқа тиісті механизмдерді пайдалану;</w:t>
      </w:r>
      <w:r>
        <w:br/>
      </w:r>
      <w:r>
        <w:rPr>
          <w:rFonts w:ascii="Times New Roman"/>
          <w:b w:val="false"/>
          <w:i w:val="false"/>
          <w:color w:val="000000"/>
          <w:sz w:val="28"/>
        </w:rPr>
        <w:t>
</w:t>
      </w:r>
      <w:r>
        <w:rPr>
          <w:rFonts w:ascii="Times New Roman"/>
          <w:b w:val="false"/>
          <w:i w:val="false"/>
          <w:color w:val="000000"/>
          <w:sz w:val="28"/>
        </w:rPr>
        <w:t>
      4) ақпаратқа қатысты пайдаланушылардың сұрауына жауап дереу беріледі.</w:t>
      </w:r>
      <w:r>
        <w:br/>
      </w:r>
      <w:r>
        <w:rPr>
          <w:rFonts w:ascii="Times New Roman"/>
          <w:b w:val="false"/>
          <w:i w:val="false"/>
          <w:color w:val="000000"/>
          <w:sz w:val="28"/>
        </w:rPr>
        <w:t>
</w:t>
      </w:r>
      <w:r>
        <w:rPr>
          <w:rFonts w:ascii="Times New Roman"/>
          <w:b w:val="false"/>
          <w:i w:val="false"/>
          <w:color w:val="000000"/>
          <w:sz w:val="28"/>
        </w:rPr>
        <w:t>
      422. Консультация үшін құралдарды ұсынатын ұшу алдындағы ақпараттың автоматтандырылған жүйелерінде қажет болғанда авиациялық пайдаланушыларға және ұшу экипажының мүшелеріне әуеайлақ метеорологиялық органына телефон арқылы немесе басқа байланыс құралдарын пайдаланумен консультация алу үшін қол жеткізу көзделеді.</w:t>
      </w:r>
    </w:p>
    <w:bookmarkEnd w:id="77"/>
    <w:bookmarkStart w:name="z1259" w:id="78"/>
    <w:p>
      <w:pPr>
        <w:spacing w:after="0"/>
        <w:ind w:left="0"/>
        <w:jc w:val="both"/>
      </w:pPr>
      <w:r>
        <w:rPr>
          <w:rFonts w:ascii="Times New Roman"/>
          <w:b w:val="false"/>
          <w:i w:val="false"/>
          <w:color w:val="000000"/>
          <w:sz w:val="28"/>
        </w:rPr>
        <w:t>
5. Ұшып жүрген әуе кемелерінің экипаждары үшін ақпарат</w:t>
      </w:r>
    </w:p>
    <w:bookmarkEnd w:id="78"/>
    <w:bookmarkStart w:name="z1260" w:id="79"/>
    <w:p>
      <w:pPr>
        <w:spacing w:after="0"/>
        <w:ind w:left="0"/>
        <w:jc w:val="both"/>
      </w:pPr>
      <w:r>
        <w:rPr>
          <w:rFonts w:ascii="Times New Roman"/>
          <w:b w:val="false"/>
          <w:i w:val="false"/>
          <w:color w:val="000000"/>
          <w:sz w:val="28"/>
        </w:rPr>
        <w:t>
      423. Әуеайлақ метеорологиялық органы ӘҚҚ тиісті органын ұшудағы әуе кемелеріне арналған метеорологиялық ақпаратпен жабдықтайды және оны D-ATIS хабарландыруға, D-VOLMET немесе ATIS және VOLMET радио хабарландыру беруге ұсынады.</w:t>
      </w:r>
      <w:r>
        <w:br/>
      </w:r>
      <w:r>
        <w:rPr>
          <w:rFonts w:ascii="Times New Roman"/>
          <w:b w:val="false"/>
          <w:i w:val="false"/>
          <w:color w:val="000000"/>
          <w:sz w:val="28"/>
        </w:rPr>
        <w:t>
</w:t>
      </w:r>
      <w:r>
        <w:rPr>
          <w:rFonts w:ascii="Times New Roman"/>
          <w:b w:val="false"/>
          <w:i w:val="false"/>
          <w:color w:val="000000"/>
          <w:sz w:val="28"/>
        </w:rPr>
        <w:t>
      424. Ұшудағы әуе кемелерінің мүддесінде пайдаланушы жүзеге асыратын жоспарлауға арналған метеорологиялық ақпарат ұшу уақытында ұсынылады және мынадай элементтердің бірін қамтиды:</w:t>
      </w:r>
      <w:r>
        <w:br/>
      </w:r>
      <w:r>
        <w:rPr>
          <w:rFonts w:ascii="Times New Roman"/>
          <w:b w:val="false"/>
          <w:i w:val="false"/>
          <w:color w:val="000000"/>
          <w:sz w:val="28"/>
        </w:rPr>
        <w:t>
</w:t>
      </w:r>
      <w:r>
        <w:rPr>
          <w:rFonts w:ascii="Times New Roman"/>
          <w:b w:val="false"/>
          <w:i w:val="false"/>
          <w:color w:val="000000"/>
          <w:sz w:val="28"/>
        </w:rPr>
        <w:t>
      1) метеорологиялық болжамдар, TAF болжамдары және қону үшін болжамдар;</w:t>
      </w:r>
      <w:r>
        <w:br/>
      </w:r>
      <w:r>
        <w:rPr>
          <w:rFonts w:ascii="Times New Roman"/>
          <w:b w:val="false"/>
          <w:i w:val="false"/>
          <w:color w:val="000000"/>
          <w:sz w:val="28"/>
        </w:rPr>
        <w:t>
</w:t>
      </w:r>
      <w:r>
        <w:rPr>
          <w:rFonts w:ascii="Times New Roman"/>
          <w:b w:val="false"/>
          <w:i w:val="false"/>
          <w:color w:val="000000"/>
          <w:sz w:val="28"/>
        </w:rPr>
        <w:t>
      2) SIGMET және AIRMET ақпаратын, AIREP хабарламаларын және егер олар SIGMET хабарларында көрсетілмеген жағдайда ұшуға жататын борттан арнайы хабарламалар;</w:t>
      </w:r>
      <w:r>
        <w:br/>
      </w:r>
      <w:r>
        <w:rPr>
          <w:rFonts w:ascii="Times New Roman"/>
          <w:b w:val="false"/>
          <w:i w:val="false"/>
          <w:color w:val="000000"/>
          <w:sz w:val="28"/>
        </w:rPr>
        <w:t>
</w:t>
      </w:r>
      <w:r>
        <w:rPr>
          <w:rFonts w:ascii="Times New Roman"/>
          <w:b w:val="false"/>
          <w:i w:val="false"/>
          <w:color w:val="000000"/>
          <w:sz w:val="28"/>
        </w:rPr>
        <w:t>
      3) биіктіктерде жел және ауа температурасы туралы ақпарат;</w:t>
      </w:r>
      <w:r>
        <w:br/>
      </w:r>
      <w:r>
        <w:rPr>
          <w:rFonts w:ascii="Times New Roman"/>
          <w:b w:val="false"/>
          <w:i w:val="false"/>
          <w:color w:val="000000"/>
          <w:sz w:val="28"/>
        </w:rPr>
        <w:t>
</w:t>
      </w:r>
      <w:r>
        <w:rPr>
          <w:rFonts w:ascii="Times New Roman"/>
          <w:b w:val="false"/>
          <w:i w:val="false"/>
          <w:color w:val="000000"/>
          <w:sz w:val="28"/>
        </w:rPr>
        <w:t>
      4) ұшуға қатысы бар жанартау күлі туралы консультациялық ақпарат.</w:t>
      </w:r>
    </w:p>
    <w:bookmarkEnd w:id="79"/>
    <w:bookmarkStart w:name="z1266" w:id="80"/>
    <w:p>
      <w:pPr>
        <w:spacing w:after="0"/>
        <w:ind w:left="0"/>
        <w:jc w:val="left"/>
      </w:pPr>
      <w:r>
        <w:rPr>
          <w:rFonts w:ascii="Times New Roman"/>
          <w:b/>
          <w:i w:val="false"/>
          <w:color w:val="000000"/>
        </w:rPr>
        <w:t xml:space="preserve"> 
8-тарау.</w:t>
      </w:r>
    </w:p>
    <w:bookmarkEnd w:id="80"/>
    <w:bookmarkStart w:name="z1267" w:id="81"/>
    <w:p>
      <w:pPr>
        <w:spacing w:after="0"/>
        <w:ind w:left="0"/>
        <w:jc w:val="left"/>
      </w:pPr>
      <w:r>
        <w:rPr>
          <w:rFonts w:ascii="Times New Roman"/>
          <w:b/>
          <w:i w:val="false"/>
          <w:color w:val="000000"/>
        </w:rPr>
        <w:t xml:space="preserve"> 
Әуе қозғалысына қызмет көрсету органдары, іздестіру-құтқару қызметі және аэронавигациялық ақпарат қызметіне арналған ақпарат</w:t>
      </w:r>
    </w:p>
    <w:bookmarkEnd w:id="81"/>
    <w:bookmarkStart w:name="z1268" w:id="82"/>
    <w:p>
      <w:pPr>
        <w:spacing w:after="0"/>
        <w:ind w:left="0"/>
        <w:jc w:val="both"/>
      </w:pPr>
      <w:r>
        <w:rPr>
          <w:rFonts w:ascii="Times New Roman"/>
          <w:b w:val="false"/>
          <w:i w:val="false"/>
          <w:color w:val="000000"/>
          <w:sz w:val="28"/>
        </w:rPr>
        <w:t>
1. Жалпы ережелер</w:t>
      </w:r>
    </w:p>
    <w:bookmarkEnd w:id="82"/>
    <w:bookmarkStart w:name="z1269" w:id="83"/>
    <w:p>
      <w:pPr>
        <w:spacing w:after="0"/>
        <w:ind w:left="0"/>
        <w:jc w:val="both"/>
      </w:pPr>
      <w:r>
        <w:rPr>
          <w:rFonts w:ascii="Times New Roman"/>
          <w:b w:val="false"/>
          <w:i w:val="false"/>
          <w:color w:val="000000"/>
          <w:sz w:val="28"/>
        </w:rPr>
        <w:t>
      425. Уәкілетті метеорологиялық орган әрбір ӘҚҰ өзара іс-қимыл үшін әуеайлақ метеорологиялық органдарын тағайындайды. Тиісті метеорологиялық орган ӘҚҰ органымен келісім бойынша аталған органды оның қызметтерін орындауға қажетті соңғы метеорологиялық ақпаратпен жабдықтайды немесе жабдықталуын ұйымдастырады.</w:t>
      </w:r>
      <w:r>
        <w:br/>
      </w:r>
      <w:r>
        <w:rPr>
          <w:rFonts w:ascii="Times New Roman"/>
          <w:b w:val="false"/>
          <w:i w:val="false"/>
          <w:color w:val="000000"/>
          <w:sz w:val="28"/>
        </w:rPr>
        <w:t>
</w:t>
      </w:r>
      <w:r>
        <w:rPr>
          <w:rFonts w:ascii="Times New Roman"/>
          <w:b w:val="false"/>
          <w:i w:val="false"/>
          <w:color w:val="000000"/>
          <w:sz w:val="28"/>
        </w:rPr>
        <w:t>
      426. Әуеайлақ КДП, «Мұнара» диспетчерлік пунктіне (бұдан әрі – «Мұнара» ДП) немесе жақындау диспетчерлік пунктіне (бұдан әрі – ЖДП) қызмет көрсететін тиісті метеорологиялық орган әуеайлақ метеорологиялық органын білдіреді.</w:t>
      </w:r>
      <w:r>
        <w:br/>
      </w:r>
      <w:r>
        <w:rPr>
          <w:rFonts w:ascii="Times New Roman"/>
          <w:b w:val="false"/>
          <w:i w:val="false"/>
          <w:color w:val="000000"/>
          <w:sz w:val="28"/>
        </w:rPr>
        <w:t>
</w:t>
      </w:r>
      <w:r>
        <w:rPr>
          <w:rFonts w:ascii="Times New Roman"/>
          <w:b w:val="false"/>
          <w:i w:val="false"/>
          <w:color w:val="000000"/>
          <w:sz w:val="28"/>
        </w:rPr>
        <w:t>
      427. Ұшу ақпаратының орталығына немесе аудандық диспетчерлік пунктіне қызмет көрсететін тиісті метеорологиялық орган метеорологиялық бақылау органының қызметін атқаратын әуеайлақ метеорологиялық органы болып табылады.</w:t>
      </w:r>
      <w:r>
        <w:br/>
      </w:r>
      <w:r>
        <w:rPr>
          <w:rFonts w:ascii="Times New Roman"/>
          <w:b w:val="false"/>
          <w:i w:val="false"/>
          <w:color w:val="000000"/>
          <w:sz w:val="28"/>
        </w:rPr>
        <w:t>
</w:t>
      </w:r>
      <w:r>
        <w:rPr>
          <w:rFonts w:ascii="Times New Roman"/>
          <w:b w:val="false"/>
          <w:i w:val="false"/>
          <w:color w:val="000000"/>
          <w:sz w:val="28"/>
        </w:rPr>
        <w:t>
      428. Жергілікті жағдайларға байланысты тиісті метеорологиялық органның міндеттерін екі немесе одан көп метеорологиялық органға жүктеу орынды болған жағдайда жауапкершілік саласын бөлуді әуеайлақ ұйымымен келісу бойынша метеорологиялық уәкілетті орган іске асырады.</w:t>
      </w:r>
      <w:r>
        <w:br/>
      </w:r>
      <w:r>
        <w:rPr>
          <w:rFonts w:ascii="Times New Roman"/>
          <w:b w:val="false"/>
          <w:i w:val="false"/>
          <w:color w:val="000000"/>
          <w:sz w:val="28"/>
        </w:rPr>
        <w:t>
</w:t>
      </w:r>
      <w:r>
        <w:rPr>
          <w:rFonts w:ascii="Times New Roman"/>
          <w:b w:val="false"/>
          <w:i w:val="false"/>
          <w:color w:val="000000"/>
          <w:sz w:val="28"/>
        </w:rPr>
        <w:t>
      429. Әуе қозғалысына қызмет көрсету органдарын метеорологиялық қамтамасыз ету осы органдардың барлық жұмыс кезеңі бойы жүзеге асырылады.</w:t>
      </w:r>
      <w:r>
        <w:br/>
      </w:r>
      <w:r>
        <w:rPr>
          <w:rFonts w:ascii="Times New Roman"/>
          <w:b w:val="false"/>
          <w:i w:val="false"/>
          <w:color w:val="000000"/>
          <w:sz w:val="28"/>
        </w:rPr>
        <w:t>
</w:t>
      </w:r>
      <w:r>
        <w:rPr>
          <w:rFonts w:ascii="Times New Roman"/>
          <w:b w:val="false"/>
          <w:i w:val="false"/>
          <w:color w:val="000000"/>
          <w:sz w:val="28"/>
        </w:rPr>
        <w:t>
      430. Метеорологиялық органдар арқылы алынатын ақпараттан басқа Әуе ӘҚҰ органдарын органдарының жұмысында әуе кемелерінің бортынан ұшу бағыттарында, сондай-ақ ұшу және қонуға бет алу аймағында метеорологиялық жағдайлар туралы деректерді қамтитын деректер пайдаланылады.</w:t>
      </w:r>
      <w:r>
        <w:br/>
      </w:r>
      <w:r>
        <w:rPr>
          <w:rFonts w:ascii="Times New Roman"/>
          <w:b w:val="false"/>
          <w:i w:val="false"/>
          <w:color w:val="000000"/>
          <w:sz w:val="28"/>
        </w:rPr>
        <w:t>
</w:t>
      </w:r>
      <w:r>
        <w:rPr>
          <w:rFonts w:ascii="Times New Roman"/>
          <w:b w:val="false"/>
          <w:i w:val="false"/>
          <w:color w:val="000000"/>
          <w:sz w:val="28"/>
        </w:rPr>
        <w:t>
      431. Әуе қозғалысына қызмет көрсету органы апатты жағдайға байланысты сұраған кез келген ақпарат барынша қысқа мерзімде ұсынылады.</w:t>
      </w:r>
      <w:r>
        <w:br/>
      </w:r>
      <w:r>
        <w:rPr>
          <w:rFonts w:ascii="Times New Roman"/>
          <w:b w:val="false"/>
          <w:i w:val="false"/>
          <w:color w:val="000000"/>
          <w:sz w:val="28"/>
        </w:rPr>
        <w:t>
</w:t>
      </w:r>
      <w:r>
        <w:rPr>
          <w:rFonts w:ascii="Times New Roman"/>
          <w:b w:val="false"/>
          <w:i w:val="false"/>
          <w:color w:val="000000"/>
          <w:sz w:val="28"/>
        </w:rPr>
        <w:t>
      432. Жедел ақпарат ӘҚҰ органдарына дереу беріледі.</w:t>
      </w:r>
      <w:r>
        <w:br/>
      </w:r>
      <w:r>
        <w:rPr>
          <w:rFonts w:ascii="Times New Roman"/>
          <w:b w:val="false"/>
          <w:i w:val="false"/>
          <w:color w:val="000000"/>
          <w:sz w:val="28"/>
        </w:rPr>
        <w:t>
</w:t>
      </w:r>
      <w:r>
        <w:rPr>
          <w:rFonts w:ascii="Times New Roman"/>
          <w:b w:val="false"/>
          <w:i w:val="false"/>
          <w:color w:val="000000"/>
          <w:sz w:val="28"/>
        </w:rPr>
        <w:t>
      433. Метеорологиялық органдар мен ӘҚҰ органдарының арасындағы байланыс құралдары метеорологиялық ақпаратты және оны беру үшін сұраныстарды жедел таратуды қамтамасыз ету тиіс. Баспа және графикалық ақпаратты беру күнінде барынша электрондық құралдар пайдаланылады. Таратудың техникалық құралдары болмаған жағдайда метеорологиялық ақпарат әуе қозғалысына қызмет көрсету органдары диспетчерлеріне қағаз түрінде қол қою арқылы беріледі.</w:t>
      </w:r>
      <w:r>
        <w:br/>
      </w:r>
      <w:r>
        <w:rPr>
          <w:rFonts w:ascii="Times New Roman"/>
          <w:b w:val="false"/>
          <w:i w:val="false"/>
          <w:color w:val="000000"/>
          <w:sz w:val="28"/>
        </w:rPr>
        <w:t>
</w:t>
      </w:r>
      <w:r>
        <w:rPr>
          <w:rFonts w:ascii="Times New Roman"/>
          <w:b w:val="false"/>
          <w:i w:val="false"/>
          <w:color w:val="000000"/>
          <w:sz w:val="28"/>
        </w:rPr>
        <w:t>
      434. Баспа метеорологиялық ақпарат, соның ішінде METAR және SPECI мәліметтері, әуеайлақтар бойынша TAF болжамдары, SIGMET және AIRMET ақпараты пайдаланушыларға өзге метеорологиялық органдар жасаған және берген немесе келіп түскен түрде беріледі. Ашық мәтін пайдаланылатын мәлімдемелерде қабылданған түсініктемені талап етпейтін қысқартулар мен цифрлық мәнін қолданылу қажет.</w:t>
      </w:r>
      <w:r>
        <w:br/>
      </w:r>
      <w:r>
        <w:rPr>
          <w:rFonts w:ascii="Times New Roman"/>
          <w:b w:val="false"/>
          <w:i w:val="false"/>
          <w:color w:val="000000"/>
          <w:sz w:val="28"/>
        </w:rPr>
        <w:t>
</w:t>
      </w:r>
      <w:r>
        <w:rPr>
          <w:rFonts w:ascii="Times New Roman"/>
          <w:b w:val="false"/>
          <w:i w:val="false"/>
          <w:color w:val="000000"/>
          <w:sz w:val="28"/>
        </w:rPr>
        <w:t>
      435. Әуеайлақтағы ауа райы жағдайларын көзбен шолу үшін әуеайлақ аймағының әуе қозғалысына қызмет көрсету пункттерінде және кірудің диспетчерлік пункттерінде ақпараттық жүйелердің индикаторлары (дисплейлер) орнатылады немесе ӘҚҰ құралдарының автоматтандырылған кешендерінің индикаторларында ауа райы жағдайларын көрсету қамтамасыз етіледі.</w:t>
      </w:r>
      <w:r>
        <w:br/>
      </w:r>
      <w:r>
        <w:rPr>
          <w:rFonts w:ascii="Times New Roman"/>
          <w:b w:val="false"/>
          <w:i w:val="false"/>
          <w:color w:val="000000"/>
          <w:sz w:val="28"/>
        </w:rPr>
        <w:t>
</w:t>
      </w:r>
      <w:r>
        <w:rPr>
          <w:rFonts w:ascii="Times New Roman"/>
          <w:b w:val="false"/>
          <w:i w:val="false"/>
          <w:color w:val="000000"/>
          <w:sz w:val="28"/>
        </w:rPr>
        <w:t>
      436. Әуе қозғалысына қызмет көрсету органдары диспетчері әуе кемесінің бортынан басқа әуе кемесінің бортына хабарды беру әуеайлақ метеорологиялық органы осы хабар негізінде жасаған SIGMET және (немесе) AIRMET ақпаратын шығарғаннан кейін тоқтатады. SIGMET және AIRMET ақпараты әуе кемесінің бортына, олар әрекет етудің барлық кезеңі бойы беріледі.</w:t>
      </w:r>
      <w:r>
        <w:br/>
      </w:r>
      <w:r>
        <w:rPr>
          <w:rFonts w:ascii="Times New Roman"/>
          <w:b w:val="false"/>
          <w:i w:val="false"/>
          <w:color w:val="000000"/>
          <w:sz w:val="28"/>
        </w:rPr>
        <w:t>
</w:t>
      </w:r>
      <w:r>
        <w:rPr>
          <w:rFonts w:ascii="Times New Roman"/>
          <w:b w:val="false"/>
          <w:i w:val="false"/>
          <w:color w:val="000000"/>
          <w:sz w:val="28"/>
        </w:rPr>
        <w:t>
      437. Синоптикалық бөлімі бар әуеайлақ метеорологиялық органы ӘҚҰ органының кезекшілікке келетін диспетчерлер ауысымын консультациямен қамтамасыз етеді. Консультацияда мынадай ақпарат хабарланады:</w:t>
      </w:r>
      <w:r>
        <w:br/>
      </w:r>
      <w:r>
        <w:rPr>
          <w:rFonts w:ascii="Times New Roman"/>
          <w:b w:val="false"/>
          <w:i w:val="false"/>
          <w:color w:val="000000"/>
          <w:sz w:val="28"/>
        </w:rPr>
        <w:t>
</w:t>
      </w:r>
      <w:r>
        <w:rPr>
          <w:rFonts w:ascii="Times New Roman"/>
          <w:b w:val="false"/>
          <w:i w:val="false"/>
          <w:color w:val="000000"/>
          <w:sz w:val="28"/>
        </w:rPr>
        <w:t>
      1) әуе қозғалысына қызмет көрсететін бақыланатын аудандарда метеорологиялық жағдайдың жалпы сипаттамасы;</w:t>
      </w:r>
      <w:r>
        <w:br/>
      </w:r>
      <w:r>
        <w:rPr>
          <w:rFonts w:ascii="Times New Roman"/>
          <w:b w:val="false"/>
          <w:i w:val="false"/>
          <w:color w:val="000000"/>
          <w:sz w:val="28"/>
        </w:rPr>
        <w:t>
</w:t>
      </w:r>
      <w:r>
        <w:rPr>
          <w:rFonts w:ascii="Times New Roman"/>
          <w:b w:val="false"/>
          <w:i w:val="false"/>
          <w:color w:val="000000"/>
          <w:sz w:val="28"/>
        </w:rPr>
        <w:t>
      2) әуе жолдарында және ұшу аудандарында, ұшу, қону және қосымша әуеайлақтарында нақты және күтілетін метеорологиялық жағдайлар;</w:t>
      </w:r>
      <w:r>
        <w:br/>
      </w:r>
      <w:r>
        <w:rPr>
          <w:rFonts w:ascii="Times New Roman"/>
          <w:b w:val="false"/>
          <w:i w:val="false"/>
          <w:color w:val="000000"/>
          <w:sz w:val="28"/>
        </w:rPr>
        <w:t>
</w:t>
      </w:r>
      <w:r>
        <w:rPr>
          <w:rFonts w:ascii="Times New Roman"/>
          <w:b w:val="false"/>
          <w:i w:val="false"/>
          <w:color w:val="000000"/>
          <w:sz w:val="28"/>
        </w:rPr>
        <w:t>
      3) әуе қозғалысына қызмет көрсететін бақыланатын аудандарында ауысым жұмыс кезеңінде іске қосылатын радиозондтарының ауысуы болжанатын траекториялары;</w:t>
      </w:r>
      <w:r>
        <w:br/>
      </w:r>
      <w:r>
        <w:rPr>
          <w:rFonts w:ascii="Times New Roman"/>
          <w:b w:val="false"/>
          <w:i w:val="false"/>
          <w:color w:val="000000"/>
          <w:sz w:val="28"/>
        </w:rPr>
        <w:t>
</w:t>
      </w:r>
      <w:r>
        <w:rPr>
          <w:rFonts w:ascii="Times New Roman"/>
          <w:b w:val="false"/>
          <w:i w:val="false"/>
          <w:color w:val="000000"/>
          <w:sz w:val="28"/>
        </w:rPr>
        <w:t>
      4) жергілікті әуеайлақта ауа райының жағдайы туралы соңғы деректер, атмосфералық қысымның мәні және оның өзгеру үдерісі;</w:t>
      </w:r>
      <w:r>
        <w:br/>
      </w:r>
      <w:r>
        <w:rPr>
          <w:rFonts w:ascii="Times New Roman"/>
          <w:b w:val="false"/>
          <w:i w:val="false"/>
          <w:color w:val="000000"/>
          <w:sz w:val="28"/>
        </w:rPr>
        <w:t>
</w:t>
      </w:r>
      <w:r>
        <w:rPr>
          <w:rFonts w:ascii="Times New Roman"/>
          <w:b w:val="false"/>
          <w:i w:val="false"/>
          <w:color w:val="000000"/>
          <w:sz w:val="28"/>
        </w:rPr>
        <w:t>
      5) метеорологиялық жабдықтардың, байланыс құралдарының техникалық жағдайы, метеорологиялық органның кезекші ауысымының дайындығы.</w:t>
      </w:r>
      <w:r>
        <w:br/>
      </w:r>
      <w:r>
        <w:rPr>
          <w:rFonts w:ascii="Times New Roman"/>
          <w:b w:val="false"/>
          <w:i w:val="false"/>
          <w:color w:val="000000"/>
          <w:sz w:val="28"/>
        </w:rPr>
        <w:t>
</w:t>
      </w:r>
      <w:r>
        <w:rPr>
          <w:rFonts w:ascii="Times New Roman"/>
          <w:b w:val="false"/>
          <w:i w:val="false"/>
          <w:color w:val="000000"/>
          <w:sz w:val="28"/>
        </w:rPr>
        <w:t>
      438. Орналастыру жағдайынан кезекші метеорологтың болуы қамтамасыз етілмеген әуежайларда қозғалыс қызметі ауысымының нұсқаулық жүргізуде, метеорологиялық консультация беру қолданыстағы байланыс құралдарын пайдаланумен ұсынылады.</w:t>
      </w:r>
      <w:r>
        <w:br/>
      </w:r>
      <w:r>
        <w:rPr>
          <w:rFonts w:ascii="Times New Roman"/>
          <w:b w:val="false"/>
          <w:i w:val="false"/>
          <w:color w:val="000000"/>
          <w:sz w:val="28"/>
        </w:rPr>
        <w:t>
</w:t>
      </w:r>
      <w:r>
        <w:rPr>
          <w:rFonts w:ascii="Times New Roman"/>
          <w:b w:val="false"/>
          <w:i w:val="false"/>
          <w:color w:val="000000"/>
          <w:sz w:val="28"/>
        </w:rPr>
        <w:t>
      439. ӘҚҰ органдарының ұшу басшысы (аға диспетчер) және әуеайлақ метеорологиялық органының аға диспетчері жұмыс кезінде метеорологиялық қамтамасыз ету мәселелері бойынша жедел өзара әрекеттесуді жүзеге асырады.</w:t>
      </w:r>
    </w:p>
    <w:bookmarkEnd w:id="83"/>
    <w:bookmarkStart w:name="z1289" w:id="84"/>
    <w:p>
      <w:pPr>
        <w:spacing w:after="0"/>
        <w:ind w:left="0"/>
        <w:jc w:val="both"/>
      </w:pPr>
      <w:r>
        <w:rPr>
          <w:rFonts w:ascii="Times New Roman"/>
          <w:b w:val="false"/>
          <w:i w:val="false"/>
          <w:color w:val="000000"/>
          <w:sz w:val="28"/>
        </w:rPr>
        <w:t>
2. Әуе қозғалысына қызмет көрсету органдарына арналған ақпарат</w:t>
      </w:r>
    </w:p>
    <w:bookmarkEnd w:id="84"/>
    <w:bookmarkStart w:name="z1290" w:id="85"/>
    <w:p>
      <w:pPr>
        <w:spacing w:after="0"/>
        <w:ind w:left="0"/>
        <w:jc w:val="both"/>
      </w:pPr>
      <w:r>
        <w:rPr>
          <w:rFonts w:ascii="Times New Roman"/>
          <w:b w:val="false"/>
          <w:i w:val="false"/>
          <w:color w:val="000000"/>
          <w:sz w:val="28"/>
        </w:rPr>
        <w:t>
      440. Әуеайлақ метеорологиялық органы «Брифинг» диспетчерін мынадай ақпаратпен жабдықтайды:</w:t>
      </w:r>
      <w:r>
        <w:br/>
      </w:r>
      <w:r>
        <w:rPr>
          <w:rFonts w:ascii="Times New Roman"/>
          <w:b w:val="false"/>
          <w:i w:val="false"/>
          <w:color w:val="000000"/>
          <w:sz w:val="28"/>
        </w:rPr>
        <w:t>
</w:t>
      </w:r>
      <w:r>
        <w:rPr>
          <w:rFonts w:ascii="Times New Roman"/>
          <w:b w:val="false"/>
          <w:i w:val="false"/>
          <w:color w:val="000000"/>
          <w:sz w:val="28"/>
        </w:rPr>
        <w:t>
      1) тиісті әуеайлақ бойынша жергілікті тұрақты және арнайы мәліметтермен, METAR және SPECI мәліметтерімен, TAF болжамдарымен және «тренд» түріндегі болжамдармен және оларға түзетулермен;</w:t>
      </w:r>
      <w:r>
        <w:br/>
      </w:r>
      <w:r>
        <w:rPr>
          <w:rFonts w:ascii="Times New Roman"/>
          <w:b w:val="false"/>
          <w:i w:val="false"/>
          <w:color w:val="000000"/>
          <w:sz w:val="28"/>
        </w:rPr>
        <w:t>
</w:t>
      </w:r>
      <w:r>
        <w:rPr>
          <w:rFonts w:ascii="Times New Roman"/>
          <w:b w:val="false"/>
          <w:i w:val="false"/>
          <w:color w:val="000000"/>
          <w:sz w:val="28"/>
        </w:rPr>
        <w:t>
      2) SIGMET және AIRMET ақпаратымен, әуеайлақ бойынша желдің ауысуы туралы хабарламалармен және әуеайлақ бойынша ескертулермен;</w:t>
      </w:r>
      <w:r>
        <w:br/>
      </w:r>
      <w:r>
        <w:rPr>
          <w:rFonts w:ascii="Times New Roman"/>
          <w:b w:val="false"/>
          <w:i w:val="false"/>
          <w:color w:val="000000"/>
          <w:sz w:val="28"/>
        </w:rPr>
        <w:t>
</w:t>
      </w:r>
      <w:r>
        <w:rPr>
          <w:rFonts w:ascii="Times New Roman"/>
          <w:b w:val="false"/>
          <w:i w:val="false"/>
          <w:color w:val="000000"/>
          <w:sz w:val="28"/>
        </w:rPr>
        <w:t>
      3) оған қатысты ӘҚҚК органдары жасаған келісім бар кез келген қосымша метеорологиялық ақпаратпен;</w:t>
      </w:r>
      <w:r>
        <w:br/>
      </w:r>
      <w:r>
        <w:rPr>
          <w:rFonts w:ascii="Times New Roman"/>
          <w:b w:val="false"/>
          <w:i w:val="false"/>
          <w:color w:val="000000"/>
          <w:sz w:val="28"/>
        </w:rPr>
        <w:t>
</w:t>
      </w:r>
      <w:r>
        <w:rPr>
          <w:rFonts w:ascii="Times New Roman"/>
          <w:b w:val="false"/>
          <w:i w:val="false"/>
          <w:color w:val="000000"/>
          <w:sz w:val="28"/>
        </w:rPr>
        <w:t>
      4) ол туралы SIGMET мәліметі шығарылмаған (уәкілетті метеорологиялық орган мен ӘҚҚК уәкілетті органдары арасындағы келісім бойынша) жанартау күлінің бұлты туралы алынатын ақпаратпен.</w:t>
      </w:r>
      <w:r>
        <w:br/>
      </w:r>
      <w:r>
        <w:rPr>
          <w:rFonts w:ascii="Times New Roman"/>
          <w:b w:val="false"/>
          <w:i w:val="false"/>
          <w:color w:val="000000"/>
          <w:sz w:val="28"/>
        </w:rPr>
        <w:t>
</w:t>
      </w:r>
      <w:r>
        <w:rPr>
          <w:rFonts w:ascii="Times New Roman"/>
          <w:b w:val="false"/>
          <w:i w:val="false"/>
          <w:color w:val="000000"/>
          <w:sz w:val="28"/>
        </w:rPr>
        <w:t>
      441. Әуеайлақ метеорологиялық органы диспетчерлік басқару пунктін (ДБП) және диспетчерлік старт пунктін (ДСП) мынадай ақпаратпен жабдықтайды:</w:t>
      </w:r>
      <w:r>
        <w:br/>
      </w:r>
      <w:r>
        <w:rPr>
          <w:rFonts w:ascii="Times New Roman"/>
          <w:b w:val="false"/>
          <w:i w:val="false"/>
          <w:color w:val="000000"/>
          <w:sz w:val="28"/>
        </w:rPr>
        <w:t>
</w:t>
      </w:r>
      <w:r>
        <w:rPr>
          <w:rFonts w:ascii="Times New Roman"/>
          <w:b w:val="false"/>
          <w:i w:val="false"/>
          <w:color w:val="000000"/>
          <w:sz w:val="28"/>
        </w:rPr>
        <w:t>
      1) жергілікті тұрақты және арнайы мәліметтермен;</w:t>
      </w:r>
      <w:r>
        <w:br/>
      </w:r>
      <w:r>
        <w:rPr>
          <w:rFonts w:ascii="Times New Roman"/>
          <w:b w:val="false"/>
          <w:i w:val="false"/>
          <w:color w:val="000000"/>
          <w:sz w:val="28"/>
        </w:rPr>
        <w:t>
</w:t>
      </w:r>
      <w:r>
        <w:rPr>
          <w:rFonts w:ascii="Times New Roman"/>
          <w:b w:val="false"/>
          <w:i w:val="false"/>
          <w:color w:val="000000"/>
          <w:sz w:val="28"/>
        </w:rPr>
        <w:t>
      2) желдің ауысуы туралы хабарламамен және ескертулермен.</w:t>
      </w:r>
      <w:r>
        <w:br/>
      </w:r>
      <w:r>
        <w:rPr>
          <w:rFonts w:ascii="Times New Roman"/>
          <w:b w:val="false"/>
          <w:i w:val="false"/>
          <w:color w:val="000000"/>
          <w:sz w:val="28"/>
        </w:rPr>
        <w:t>
</w:t>
      </w:r>
      <w:r>
        <w:rPr>
          <w:rFonts w:ascii="Times New Roman"/>
          <w:b w:val="false"/>
          <w:i w:val="false"/>
          <w:color w:val="000000"/>
          <w:sz w:val="28"/>
        </w:rPr>
        <w:t>
      442. Әуеайлақ метеорологиялық органы диспетчерлік қону пунктін (бұдан әрі – ДҚП) және диспетчерлік шеңбер пунктін (бұдан әрі – ДСП) және «Мұнара» ДП олар орналасқан әуеайлақтарда қону жүйесінің диспетчерлік пунктін (ҚЖДП) мынадай:</w:t>
      </w:r>
      <w:r>
        <w:br/>
      </w:r>
      <w:r>
        <w:rPr>
          <w:rFonts w:ascii="Times New Roman"/>
          <w:b w:val="false"/>
          <w:i w:val="false"/>
          <w:color w:val="000000"/>
          <w:sz w:val="28"/>
        </w:rPr>
        <w:t>
</w:t>
      </w:r>
      <w:r>
        <w:rPr>
          <w:rFonts w:ascii="Times New Roman"/>
          <w:b w:val="false"/>
          <w:i w:val="false"/>
          <w:color w:val="000000"/>
          <w:sz w:val="28"/>
        </w:rPr>
        <w:t>
      1) жергілікті тұрақты және арнайы мәліметтермен;</w:t>
      </w:r>
      <w:r>
        <w:br/>
      </w:r>
      <w:r>
        <w:rPr>
          <w:rFonts w:ascii="Times New Roman"/>
          <w:b w:val="false"/>
          <w:i w:val="false"/>
          <w:color w:val="000000"/>
          <w:sz w:val="28"/>
        </w:rPr>
        <w:t>
</w:t>
      </w:r>
      <w:r>
        <w:rPr>
          <w:rFonts w:ascii="Times New Roman"/>
          <w:b w:val="false"/>
          <w:i w:val="false"/>
          <w:color w:val="000000"/>
          <w:sz w:val="28"/>
        </w:rPr>
        <w:t>
      2) METAR және SPECI мәліметтерімен, TAF және «тренд» түрдегі болжамдармен және ұшу қону және қосалқы әуе айлақтар бойынша оларға түзетулермен (сауал бойынша);</w:t>
      </w:r>
      <w:r>
        <w:br/>
      </w:r>
      <w:r>
        <w:rPr>
          <w:rFonts w:ascii="Times New Roman"/>
          <w:b w:val="false"/>
          <w:i w:val="false"/>
          <w:color w:val="000000"/>
          <w:sz w:val="28"/>
        </w:rPr>
        <w:t>
</w:t>
      </w:r>
      <w:r>
        <w:rPr>
          <w:rFonts w:ascii="Times New Roman"/>
          <w:b w:val="false"/>
          <w:i w:val="false"/>
          <w:color w:val="000000"/>
          <w:sz w:val="28"/>
        </w:rPr>
        <w:t>
      3) ӘК бортынан арнайы мәліметтермен;</w:t>
      </w:r>
      <w:r>
        <w:br/>
      </w:r>
      <w:r>
        <w:rPr>
          <w:rFonts w:ascii="Times New Roman"/>
          <w:b w:val="false"/>
          <w:i w:val="false"/>
          <w:color w:val="000000"/>
          <w:sz w:val="28"/>
        </w:rPr>
        <w:t>
</w:t>
      </w:r>
      <w:r>
        <w:rPr>
          <w:rFonts w:ascii="Times New Roman"/>
          <w:b w:val="false"/>
          <w:i w:val="false"/>
          <w:color w:val="000000"/>
          <w:sz w:val="28"/>
        </w:rPr>
        <w:t>
      4) «ШТОРМ» режимінде жұмыс істеу кезінде» МРЛ деректерімен;</w:t>
      </w:r>
      <w:r>
        <w:br/>
      </w:r>
      <w:r>
        <w:rPr>
          <w:rFonts w:ascii="Times New Roman"/>
          <w:b w:val="false"/>
          <w:i w:val="false"/>
          <w:color w:val="000000"/>
          <w:sz w:val="28"/>
        </w:rPr>
        <w:t>
</w:t>
      </w:r>
      <w:r>
        <w:rPr>
          <w:rFonts w:ascii="Times New Roman"/>
          <w:b w:val="false"/>
          <w:i w:val="false"/>
          <w:color w:val="000000"/>
          <w:sz w:val="28"/>
        </w:rPr>
        <w:t>
      5) шеңбердің және 100 метр биіктігінде жел туралы деректермен (жел туралы нақты деректер болмағанда шеңбердің биіктігіндегі желдің болжамы хабарланады);</w:t>
      </w:r>
      <w:r>
        <w:br/>
      </w:r>
      <w:r>
        <w:rPr>
          <w:rFonts w:ascii="Times New Roman"/>
          <w:b w:val="false"/>
          <w:i w:val="false"/>
          <w:color w:val="000000"/>
          <w:sz w:val="28"/>
        </w:rPr>
        <w:t>
</w:t>
      </w:r>
      <w:r>
        <w:rPr>
          <w:rFonts w:ascii="Times New Roman"/>
          <w:b w:val="false"/>
          <w:i w:val="false"/>
          <w:color w:val="000000"/>
          <w:sz w:val="28"/>
        </w:rPr>
        <w:t>
      6) желдің ауысуы туралы ескертулермен және хабарламамен;</w:t>
      </w:r>
      <w:r>
        <w:br/>
      </w:r>
      <w:r>
        <w:rPr>
          <w:rFonts w:ascii="Times New Roman"/>
          <w:b w:val="false"/>
          <w:i w:val="false"/>
          <w:color w:val="000000"/>
          <w:sz w:val="28"/>
        </w:rPr>
        <w:t>
</w:t>
      </w:r>
      <w:r>
        <w:rPr>
          <w:rFonts w:ascii="Times New Roman"/>
          <w:b w:val="false"/>
          <w:i w:val="false"/>
          <w:color w:val="000000"/>
          <w:sz w:val="28"/>
        </w:rPr>
        <w:t>
      7) осы диспетчерлік пункттің жауапкершілік аймағындағы әуе кеңістігіне жататын SIGMET және AIRMET ақпараттарымен жабдықтайды.</w:t>
      </w:r>
      <w:r>
        <w:br/>
      </w:r>
      <w:r>
        <w:rPr>
          <w:rFonts w:ascii="Times New Roman"/>
          <w:b w:val="false"/>
          <w:i w:val="false"/>
          <w:color w:val="000000"/>
          <w:sz w:val="28"/>
        </w:rPr>
        <w:t>
</w:t>
      </w:r>
      <w:r>
        <w:rPr>
          <w:rFonts w:ascii="Times New Roman"/>
          <w:b w:val="false"/>
          <w:i w:val="false"/>
          <w:color w:val="000000"/>
          <w:sz w:val="28"/>
        </w:rPr>
        <w:t>
      443. Әуеайлақ метеорологиялық органы диспетчерлік жақындау пунктін (бұдан әрі – КЖП) мынадай ақпаратпен жабдықтайды:</w:t>
      </w:r>
      <w:r>
        <w:br/>
      </w:r>
      <w:r>
        <w:rPr>
          <w:rFonts w:ascii="Times New Roman"/>
          <w:b w:val="false"/>
          <w:i w:val="false"/>
          <w:color w:val="000000"/>
          <w:sz w:val="28"/>
        </w:rPr>
        <w:t>
</w:t>
      </w:r>
      <w:r>
        <w:rPr>
          <w:rFonts w:ascii="Times New Roman"/>
          <w:b w:val="false"/>
          <w:i w:val="false"/>
          <w:color w:val="000000"/>
          <w:sz w:val="28"/>
        </w:rPr>
        <w:t>
      1) жергілікті тұрақты және арнайы мәліметтермен, METAR және SPECI мәліметтермен, TAF болжамдарымен және «тренд» түріндегі болжамдармен, кіру диспетчерлік органы қызмет көрсететін әуеайлақтар үшін оларға түзетулермен;</w:t>
      </w:r>
      <w:r>
        <w:br/>
      </w:r>
      <w:r>
        <w:rPr>
          <w:rFonts w:ascii="Times New Roman"/>
          <w:b w:val="false"/>
          <w:i w:val="false"/>
          <w:color w:val="000000"/>
          <w:sz w:val="28"/>
        </w:rPr>
        <w:t>
</w:t>
      </w:r>
      <w:r>
        <w:rPr>
          <w:rFonts w:ascii="Times New Roman"/>
          <w:b w:val="false"/>
          <w:i w:val="false"/>
          <w:color w:val="000000"/>
          <w:sz w:val="28"/>
        </w:rPr>
        <w:t>
      2) SIGMET және AIRMET ақпаратымен, желдің ауысуы туралы ескертулермен және хабарламамен, кіру диспетчерлік органы қызмет көрсететін әуе кеңістігіне жататын борттан арнайы хабарлармен және әуеайлақ бойынша ескертулерімен;</w:t>
      </w:r>
      <w:r>
        <w:br/>
      </w:r>
      <w:r>
        <w:rPr>
          <w:rFonts w:ascii="Times New Roman"/>
          <w:b w:val="false"/>
          <w:i w:val="false"/>
          <w:color w:val="000000"/>
          <w:sz w:val="28"/>
        </w:rPr>
        <w:t>
</w:t>
      </w:r>
      <w:r>
        <w:rPr>
          <w:rFonts w:ascii="Times New Roman"/>
          <w:b w:val="false"/>
          <w:i w:val="false"/>
          <w:color w:val="000000"/>
          <w:sz w:val="28"/>
        </w:rPr>
        <w:t>
      3) «ШТОРМ» режимінде жұмыс істеу кезінде МРЛ деректерімен;</w:t>
      </w:r>
      <w:r>
        <w:br/>
      </w:r>
      <w:r>
        <w:rPr>
          <w:rFonts w:ascii="Times New Roman"/>
          <w:b w:val="false"/>
          <w:i w:val="false"/>
          <w:color w:val="000000"/>
          <w:sz w:val="28"/>
        </w:rPr>
        <w:t>
</w:t>
      </w:r>
      <w:r>
        <w:rPr>
          <w:rFonts w:ascii="Times New Roman"/>
          <w:b w:val="false"/>
          <w:i w:val="false"/>
          <w:color w:val="000000"/>
          <w:sz w:val="28"/>
        </w:rPr>
        <w:t>
      4) жергілікті келісімге жататын кез келген қосымша метеорологиялық ақпарат («Әуеайлақта ұшуларды метеорологиялық қамтамасыз ету туралы» нұсқаулық);</w:t>
      </w:r>
      <w:r>
        <w:br/>
      </w:r>
      <w:r>
        <w:rPr>
          <w:rFonts w:ascii="Times New Roman"/>
          <w:b w:val="false"/>
          <w:i w:val="false"/>
          <w:color w:val="000000"/>
          <w:sz w:val="28"/>
        </w:rPr>
        <w:t>
</w:t>
      </w:r>
      <w:r>
        <w:rPr>
          <w:rFonts w:ascii="Times New Roman"/>
          <w:b w:val="false"/>
          <w:i w:val="false"/>
          <w:color w:val="000000"/>
          <w:sz w:val="28"/>
        </w:rPr>
        <w:t>
      5) ол туралы SIGMET мәліметі шығарылмаған (уәкілетті метеорологиялық орган мен ӘҚҰ уәкілетті органдары арасындағы келісім бойынша) жанартау күлінің бұлты туралы алынатын ақпаратпен.</w:t>
      </w:r>
      <w:r>
        <w:br/>
      </w:r>
      <w:r>
        <w:rPr>
          <w:rFonts w:ascii="Times New Roman"/>
          <w:b w:val="false"/>
          <w:i w:val="false"/>
          <w:color w:val="000000"/>
          <w:sz w:val="28"/>
        </w:rPr>
        <w:t>
</w:t>
      </w:r>
      <w:r>
        <w:rPr>
          <w:rFonts w:ascii="Times New Roman"/>
          <w:b w:val="false"/>
          <w:i w:val="false"/>
          <w:color w:val="000000"/>
          <w:sz w:val="28"/>
        </w:rPr>
        <w:t>
      444. Әуеайлақ метеорологиялық органы жергілікті диспетчерлік пунктін (ЖДП), жергілікті әуе желісінің командалық диспетчерлік пунктін (ЖӘЖ КДП) мынадай ақпаратпен жабдықтайды:</w:t>
      </w:r>
      <w:r>
        <w:br/>
      </w:r>
      <w:r>
        <w:rPr>
          <w:rFonts w:ascii="Times New Roman"/>
          <w:b w:val="false"/>
          <w:i w:val="false"/>
          <w:color w:val="000000"/>
          <w:sz w:val="28"/>
        </w:rPr>
        <w:t>
</w:t>
      </w:r>
      <w:r>
        <w:rPr>
          <w:rFonts w:ascii="Times New Roman"/>
          <w:b w:val="false"/>
          <w:i w:val="false"/>
          <w:color w:val="000000"/>
          <w:sz w:val="28"/>
        </w:rPr>
        <w:t>
      1) жергілікті тұрақты және арнайы мәліметтерімен;</w:t>
      </w:r>
      <w:r>
        <w:br/>
      </w:r>
      <w:r>
        <w:rPr>
          <w:rFonts w:ascii="Times New Roman"/>
          <w:b w:val="false"/>
          <w:i w:val="false"/>
          <w:color w:val="000000"/>
          <w:sz w:val="28"/>
        </w:rPr>
        <w:t>
</w:t>
      </w:r>
      <w:r>
        <w:rPr>
          <w:rFonts w:ascii="Times New Roman"/>
          <w:b w:val="false"/>
          <w:i w:val="false"/>
          <w:color w:val="000000"/>
          <w:sz w:val="28"/>
        </w:rPr>
        <w:t>
      2) қону және қосымша әуеайлақтары бойынша METAR (сұраныс бойынша), SPECI (соның ішінде TREND болжамдары) мәліметтерімен;</w:t>
      </w:r>
      <w:r>
        <w:br/>
      </w:r>
      <w:r>
        <w:rPr>
          <w:rFonts w:ascii="Times New Roman"/>
          <w:b w:val="false"/>
          <w:i w:val="false"/>
          <w:color w:val="000000"/>
          <w:sz w:val="28"/>
        </w:rPr>
        <w:t>
</w:t>
      </w:r>
      <w:r>
        <w:rPr>
          <w:rFonts w:ascii="Times New Roman"/>
          <w:b w:val="false"/>
          <w:i w:val="false"/>
          <w:color w:val="000000"/>
          <w:sz w:val="28"/>
        </w:rPr>
        <w:t>
      3) TAF болжамдарымен және өзінің әуеайлағы бойынша оларға түзетулермен, ұшу бағыттары және аудандары бойынша болжамдарымен;</w:t>
      </w:r>
      <w:r>
        <w:br/>
      </w:r>
      <w:r>
        <w:rPr>
          <w:rFonts w:ascii="Times New Roman"/>
          <w:b w:val="false"/>
          <w:i w:val="false"/>
          <w:color w:val="000000"/>
          <w:sz w:val="28"/>
        </w:rPr>
        <w:t>
</w:t>
      </w:r>
      <w:r>
        <w:rPr>
          <w:rFonts w:ascii="Times New Roman"/>
          <w:b w:val="false"/>
          <w:i w:val="false"/>
          <w:color w:val="000000"/>
          <w:sz w:val="28"/>
        </w:rPr>
        <w:t>
      4) әуеайлақ бойынша ескертулерімен, желдің ауысуы туралы ескертулер мен хабарламалармен, ұшу аудандары бойынша ескертулерімен;</w:t>
      </w:r>
      <w:r>
        <w:br/>
      </w:r>
      <w:r>
        <w:rPr>
          <w:rFonts w:ascii="Times New Roman"/>
          <w:b w:val="false"/>
          <w:i w:val="false"/>
          <w:color w:val="000000"/>
          <w:sz w:val="28"/>
        </w:rPr>
        <w:t>
</w:t>
      </w:r>
      <w:r>
        <w:rPr>
          <w:rFonts w:ascii="Times New Roman"/>
          <w:b w:val="false"/>
          <w:i w:val="false"/>
          <w:color w:val="000000"/>
          <w:sz w:val="28"/>
        </w:rPr>
        <w:t>
      5) сұраныс бойынша TAF болжамдарымен және қону мен қосымша әуеайлақтары бойынша оларға түзетулерімен;</w:t>
      </w:r>
      <w:r>
        <w:br/>
      </w:r>
      <w:r>
        <w:rPr>
          <w:rFonts w:ascii="Times New Roman"/>
          <w:b w:val="false"/>
          <w:i w:val="false"/>
          <w:color w:val="000000"/>
          <w:sz w:val="28"/>
        </w:rPr>
        <w:t>
</w:t>
      </w:r>
      <w:r>
        <w:rPr>
          <w:rFonts w:ascii="Times New Roman"/>
          <w:b w:val="false"/>
          <w:i w:val="false"/>
          <w:color w:val="000000"/>
          <w:sz w:val="28"/>
        </w:rPr>
        <w:t>
      6) МРЛ деректерімен;</w:t>
      </w:r>
      <w:r>
        <w:br/>
      </w:r>
      <w:r>
        <w:rPr>
          <w:rFonts w:ascii="Times New Roman"/>
          <w:b w:val="false"/>
          <w:i w:val="false"/>
          <w:color w:val="000000"/>
          <w:sz w:val="28"/>
        </w:rPr>
        <w:t>
</w:t>
      </w:r>
      <w:r>
        <w:rPr>
          <w:rFonts w:ascii="Times New Roman"/>
          <w:b w:val="false"/>
          <w:i w:val="false"/>
          <w:color w:val="000000"/>
          <w:sz w:val="28"/>
        </w:rPr>
        <w:t>
      7) SIGMET ақпаратымен (кіші биіктіктерде ұшулар қауіпсіздігіне ықпал ететін) және (немесе) AIRMET ақпаратымен, осы хабарламалардың деректеріне енгізілмеген борттан тиісті арнайы хабарламамен;</w:t>
      </w:r>
      <w:r>
        <w:br/>
      </w:r>
      <w:r>
        <w:rPr>
          <w:rFonts w:ascii="Times New Roman"/>
          <w:b w:val="false"/>
          <w:i w:val="false"/>
          <w:color w:val="000000"/>
          <w:sz w:val="28"/>
        </w:rPr>
        <w:t>
</w:t>
      </w:r>
      <w:r>
        <w:rPr>
          <w:rFonts w:ascii="Times New Roman"/>
          <w:b w:val="false"/>
          <w:i w:val="false"/>
          <w:color w:val="000000"/>
          <w:sz w:val="28"/>
        </w:rPr>
        <w:t>
      8) осы сәтке SIGMET және (немесе) AIRMET ақпараттарына енгізілмеген жанар тау күлінің бұлты туралы алынған ақпарат;</w:t>
      </w:r>
      <w:r>
        <w:br/>
      </w:r>
      <w:r>
        <w:rPr>
          <w:rFonts w:ascii="Times New Roman"/>
          <w:b w:val="false"/>
          <w:i w:val="false"/>
          <w:color w:val="000000"/>
          <w:sz w:val="28"/>
        </w:rPr>
        <w:t>
</w:t>
      </w:r>
      <w:r>
        <w:rPr>
          <w:rFonts w:ascii="Times New Roman"/>
          <w:b w:val="false"/>
          <w:i w:val="false"/>
          <w:color w:val="000000"/>
          <w:sz w:val="28"/>
        </w:rPr>
        <w:t>
      9) әуеайлақ метеорологиялық органы мен әуе қозғалысы қызмет көрсетуші орган арасында келісілген кез келген қосымша метеорологиялық ақпаратпен.</w:t>
      </w:r>
      <w:r>
        <w:br/>
      </w:r>
      <w:r>
        <w:rPr>
          <w:rFonts w:ascii="Times New Roman"/>
          <w:b w:val="false"/>
          <w:i w:val="false"/>
          <w:color w:val="000000"/>
          <w:sz w:val="28"/>
        </w:rPr>
        <w:t>
</w:t>
      </w:r>
      <w:r>
        <w:rPr>
          <w:rFonts w:ascii="Times New Roman"/>
          <w:b w:val="false"/>
          <w:i w:val="false"/>
          <w:color w:val="000000"/>
          <w:sz w:val="28"/>
        </w:rPr>
        <w:t>
      445. Тиісті әуеайлақ метеорологиялық орган қажеттілік бойынша ұшу ақпараттың ауданы немесе аудандық диспетчерлік орталығын (АДО) мынадай метеорологиялық ақпаратпен жабдықтайды:</w:t>
      </w:r>
      <w:r>
        <w:br/>
      </w:r>
      <w:r>
        <w:rPr>
          <w:rFonts w:ascii="Times New Roman"/>
          <w:b w:val="false"/>
          <w:i w:val="false"/>
          <w:color w:val="000000"/>
          <w:sz w:val="28"/>
        </w:rPr>
        <w:t>
</w:t>
      </w:r>
      <w:r>
        <w:rPr>
          <w:rFonts w:ascii="Times New Roman"/>
          <w:b w:val="false"/>
          <w:i w:val="false"/>
          <w:color w:val="000000"/>
          <w:sz w:val="28"/>
        </w:rPr>
        <w:t>
      1) METAR және SPECI мәліметтерімен, оның ішінде, әуеайлақтар және басқа да нүктелер бойынша қысым туралы ағымдағы деректермен, TAF болжамдарымен және «тренд» түріндегі болжамдармен, ҰАА немесе диспетчерлік ауданды және ұшу ақпараты орталығының немесе аудандық диспетчерлік орталықтың сұрау салуы бойынша көршілес ҰАА әуеайлақтарын қамтитын өңірлік аэронавигациялық келісімге сәйкес оларға түзетулерімен;</w:t>
      </w:r>
      <w:r>
        <w:br/>
      </w:r>
      <w:r>
        <w:rPr>
          <w:rFonts w:ascii="Times New Roman"/>
          <w:b w:val="false"/>
          <w:i w:val="false"/>
          <w:color w:val="000000"/>
          <w:sz w:val="28"/>
        </w:rPr>
        <w:t>
</w:t>
      </w:r>
      <w:r>
        <w:rPr>
          <w:rFonts w:ascii="Times New Roman"/>
          <w:b w:val="false"/>
          <w:i w:val="false"/>
          <w:color w:val="000000"/>
          <w:sz w:val="28"/>
        </w:rPr>
        <w:t>
      2) биіктіктерде желмен ауа температурасының болжамдарымен, ұшу бағыттары бойынша түзетулермен ауа райының ерекше құбылыстарының болжамдарымен, нақтылағанда шолу ұшуларының ережелері бойынша ұшуларды орындауға кедергі болатын құбылыстардың болжамы, SIGMET және AIRMET ақпаратымен, ұшу ақпаратының ауданы немесе диспетчерлік аудан бойынша борттан арнайы хабарлармен және өңірлік аэронавигациялық келісіммен сәйкес және ұшу ақпарат орталығының сұранысы бойынша, ұшу ақпаратының көршілес аудандары бойынша;</w:t>
      </w:r>
      <w:r>
        <w:br/>
      </w:r>
      <w:r>
        <w:rPr>
          <w:rFonts w:ascii="Times New Roman"/>
          <w:b w:val="false"/>
          <w:i w:val="false"/>
          <w:color w:val="000000"/>
          <w:sz w:val="28"/>
        </w:rPr>
        <w:t>
</w:t>
      </w:r>
      <w:r>
        <w:rPr>
          <w:rFonts w:ascii="Times New Roman"/>
          <w:b w:val="false"/>
          <w:i w:val="false"/>
          <w:color w:val="000000"/>
          <w:sz w:val="28"/>
        </w:rPr>
        <w:t>
      3) МРЛ деректерімен;</w:t>
      </w:r>
      <w:r>
        <w:br/>
      </w:r>
      <w:r>
        <w:rPr>
          <w:rFonts w:ascii="Times New Roman"/>
          <w:b w:val="false"/>
          <w:i w:val="false"/>
          <w:color w:val="000000"/>
          <w:sz w:val="28"/>
        </w:rPr>
        <w:t>
</w:t>
      </w:r>
      <w:r>
        <w:rPr>
          <w:rFonts w:ascii="Times New Roman"/>
          <w:b w:val="false"/>
          <w:i w:val="false"/>
          <w:color w:val="000000"/>
          <w:sz w:val="28"/>
        </w:rPr>
        <w:t>
      4) спутниктік ақпаратымен;</w:t>
      </w:r>
      <w:r>
        <w:br/>
      </w:r>
      <w:r>
        <w:rPr>
          <w:rFonts w:ascii="Times New Roman"/>
          <w:b w:val="false"/>
          <w:i w:val="false"/>
          <w:color w:val="000000"/>
          <w:sz w:val="28"/>
        </w:rPr>
        <w:t>
</w:t>
      </w:r>
      <w:r>
        <w:rPr>
          <w:rFonts w:ascii="Times New Roman"/>
          <w:b w:val="false"/>
          <w:i w:val="false"/>
          <w:color w:val="000000"/>
          <w:sz w:val="28"/>
        </w:rPr>
        <w:t>
      5) ұшудағы әуе кемелерінің талаптарын қанағаттандыру үшін ұшу ақпаратының орталығы немесе аудандық диспетчерлік орталығы сұраған басқа метеорологиялық ақпаратпен; метеорологиялық бақылаудың тиісті органы сұраған ақпаратқа жауап бере алмаған жағдайда, ол басқа метеорологиялық органнан көмек сұрайды;</w:t>
      </w:r>
      <w:r>
        <w:br/>
      </w:r>
      <w:r>
        <w:rPr>
          <w:rFonts w:ascii="Times New Roman"/>
          <w:b w:val="false"/>
          <w:i w:val="false"/>
          <w:color w:val="000000"/>
          <w:sz w:val="28"/>
        </w:rPr>
        <w:t>
</w:t>
      </w:r>
      <w:r>
        <w:rPr>
          <w:rFonts w:ascii="Times New Roman"/>
          <w:b w:val="false"/>
          <w:i w:val="false"/>
          <w:color w:val="000000"/>
          <w:sz w:val="28"/>
        </w:rPr>
        <w:t>
      6) SIGMET мәліметі шықпаған жанартау күлінің бұлты туралы алынған ақпаратпен (уәкілетті метеорологиялық органдардың және ӘҚҚК уәкілетті органының арасындағы келісім бойынша);</w:t>
      </w:r>
      <w:r>
        <w:br/>
      </w:r>
      <w:r>
        <w:rPr>
          <w:rFonts w:ascii="Times New Roman"/>
          <w:b w:val="false"/>
          <w:i w:val="false"/>
          <w:color w:val="000000"/>
          <w:sz w:val="28"/>
        </w:rPr>
        <w:t>
</w:t>
      </w:r>
      <w:r>
        <w:rPr>
          <w:rFonts w:ascii="Times New Roman"/>
          <w:b w:val="false"/>
          <w:i w:val="false"/>
          <w:color w:val="000000"/>
          <w:sz w:val="28"/>
        </w:rPr>
        <w:t>
      7) оның жауапкершілік ауданында VAAC шығаратын жанартау күлі туралы консультативтік ақпаратпен;</w:t>
      </w:r>
      <w:r>
        <w:br/>
      </w:r>
      <w:r>
        <w:rPr>
          <w:rFonts w:ascii="Times New Roman"/>
          <w:b w:val="false"/>
          <w:i w:val="false"/>
          <w:color w:val="000000"/>
          <w:sz w:val="28"/>
        </w:rPr>
        <w:t>
</w:t>
      </w:r>
      <w:r>
        <w:rPr>
          <w:rFonts w:ascii="Times New Roman"/>
          <w:b w:val="false"/>
          <w:i w:val="false"/>
          <w:color w:val="000000"/>
          <w:sz w:val="28"/>
        </w:rPr>
        <w:t>
      8) атмосфераға радиоактивті материалдардың апатты тастамасы туралы алынған ақпаратпен (уәкілетті метеорологиялық органдардың және ӘҚҰ уәкілетті органының арасындағы келісім бойынша).</w:t>
      </w:r>
      <w:r>
        <w:br/>
      </w:r>
      <w:r>
        <w:rPr>
          <w:rFonts w:ascii="Times New Roman"/>
          <w:b w:val="false"/>
          <w:i w:val="false"/>
          <w:color w:val="000000"/>
          <w:sz w:val="28"/>
        </w:rPr>
        <w:t>
</w:t>
      </w:r>
      <w:r>
        <w:rPr>
          <w:rFonts w:ascii="Times New Roman"/>
          <w:b w:val="false"/>
          <w:i w:val="false"/>
          <w:color w:val="000000"/>
          <w:sz w:val="28"/>
        </w:rPr>
        <w:t>
      446. Серік ақпараты және МРЛ деректері тиісті жабдықтар болғанда ұсынылады.</w:t>
      </w:r>
      <w:r>
        <w:br/>
      </w:r>
      <w:r>
        <w:rPr>
          <w:rFonts w:ascii="Times New Roman"/>
          <w:b w:val="false"/>
          <w:i w:val="false"/>
          <w:color w:val="000000"/>
          <w:sz w:val="28"/>
        </w:rPr>
        <w:t>
</w:t>
      </w:r>
      <w:r>
        <w:rPr>
          <w:rFonts w:ascii="Times New Roman"/>
          <w:b w:val="false"/>
          <w:i w:val="false"/>
          <w:color w:val="000000"/>
          <w:sz w:val="28"/>
        </w:rPr>
        <w:t>
      447. METAR/SPECI мәліметтері, басқа әуеайлақтар үшін TAF болжамдары, сондай-ақ басқа ҰАА бойынша SIGMET және AIRMET ақпараты ҰАО/ӘҚҰО ұсынылады. Осы мәліметтер, болжамдар және өзге де ақпарат ұшуларды қоса алғанда, әуе қозғалысы жүзеге асырылатын бағыттағы әуеайлақ үшін ұсынылады.</w:t>
      </w:r>
      <w:r>
        <w:br/>
      </w:r>
      <w:r>
        <w:rPr>
          <w:rFonts w:ascii="Times New Roman"/>
          <w:b w:val="false"/>
          <w:i w:val="false"/>
          <w:color w:val="000000"/>
          <w:sz w:val="28"/>
        </w:rPr>
        <w:t>
</w:t>
      </w:r>
      <w:r>
        <w:rPr>
          <w:rFonts w:ascii="Times New Roman"/>
          <w:b w:val="false"/>
          <w:i w:val="false"/>
          <w:color w:val="000000"/>
          <w:sz w:val="28"/>
        </w:rPr>
        <w:t>
      448. Жанартау күлі туралы SIGMET ақпараты, барлық ұзақтығы бойынша ұшу бағыттарын қамту мақсатында осы сәтте ӘК орналасқан орнынан ұшудан 2 сағат қашықтыққа таратылады.</w:t>
      </w:r>
      <w:r>
        <w:br/>
      </w:r>
      <w:r>
        <w:rPr>
          <w:rFonts w:ascii="Times New Roman"/>
          <w:b w:val="false"/>
          <w:i w:val="false"/>
          <w:color w:val="000000"/>
          <w:sz w:val="28"/>
        </w:rPr>
        <w:t>
</w:t>
      </w:r>
      <w:r>
        <w:rPr>
          <w:rFonts w:ascii="Times New Roman"/>
          <w:b w:val="false"/>
          <w:i w:val="false"/>
          <w:color w:val="000000"/>
          <w:sz w:val="28"/>
        </w:rPr>
        <w:t>
      449. ӘҚҰ органдарына ақпаратты ұсыну кезеңінде әуе кемелерінің ұшу қауіпсіздігіне ықпал ете алатын бағыттарда ауа райының қауіпті құбылыстарына ерекше назар аудару қажет. Осындайларға мыналар жатады:</w:t>
      </w:r>
      <w:r>
        <w:br/>
      </w:r>
      <w:r>
        <w:rPr>
          <w:rFonts w:ascii="Times New Roman"/>
          <w:b w:val="false"/>
          <w:i w:val="false"/>
          <w:color w:val="000000"/>
          <w:sz w:val="28"/>
        </w:rPr>
        <w:t>
</w:t>
      </w:r>
      <w:r>
        <w:rPr>
          <w:rFonts w:ascii="Times New Roman"/>
          <w:b w:val="false"/>
          <w:i w:val="false"/>
          <w:color w:val="000000"/>
          <w:sz w:val="28"/>
        </w:rPr>
        <w:t>
      1) крейсер эшелондарында ұшулар үшін:</w:t>
      </w:r>
      <w:r>
        <w:br/>
      </w:r>
      <w:r>
        <w:rPr>
          <w:rFonts w:ascii="Times New Roman"/>
          <w:b w:val="false"/>
          <w:i w:val="false"/>
          <w:color w:val="000000"/>
          <w:sz w:val="28"/>
        </w:rPr>
        <w:t>
</w:t>
      </w:r>
      <w:r>
        <w:rPr>
          <w:rFonts w:ascii="Times New Roman"/>
          <w:b w:val="false"/>
          <w:i w:val="false"/>
          <w:color w:val="000000"/>
          <w:sz w:val="28"/>
        </w:rPr>
        <w:t>
      найзағай (жасырын, маскаланған, дауыл аралас жиі қайталанатын, бұршақпен немесе бұршақсыз);</w:t>
      </w:r>
      <w:r>
        <w:br/>
      </w:r>
      <w:r>
        <w:rPr>
          <w:rFonts w:ascii="Times New Roman"/>
          <w:b w:val="false"/>
          <w:i w:val="false"/>
          <w:color w:val="000000"/>
          <w:sz w:val="28"/>
        </w:rPr>
        <w:t>
</w:t>
      </w:r>
      <w:r>
        <w:rPr>
          <w:rFonts w:ascii="Times New Roman"/>
          <w:b w:val="false"/>
          <w:i w:val="false"/>
          <w:color w:val="000000"/>
          <w:sz w:val="28"/>
        </w:rPr>
        <w:t>
      қатты мұздану;</w:t>
      </w:r>
      <w:r>
        <w:br/>
      </w:r>
      <w:r>
        <w:rPr>
          <w:rFonts w:ascii="Times New Roman"/>
          <w:b w:val="false"/>
          <w:i w:val="false"/>
          <w:color w:val="000000"/>
          <w:sz w:val="28"/>
        </w:rPr>
        <w:t>
</w:t>
      </w:r>
      <w:r>
        <w:rPr>
          <w:rFonts w:ascii="Times New Roman"/>
          <w:b w:val="false"/>
          <w:i w:val="false"/>
          <w:color w:val="000000"/>
          <w:sz w:val="28"/>
        </w:rPr>
        <w:t>
      қатты суыған жаңбыр нәтижесіндегі қатты мұздану;</w:t>
      </w:r>
      <w:r>
        <w:br/>
      </w:r>
      <w:r>
        <w:rPr>
          <w:rFonts w:ascii="Times New Roman"/>
          <w:b w:val="false"/>
          <w:i w:val="false"/>
          <w:color w:val="000000"/>
          <w:sz w:val="28"/>
        </w:rPr>
        <w:t>
</w:t>
      </w:r>
      <w:r>
        <w:rPr>
          <w:rFonts w:ascii="Times New Roman"/>
          <w:b w:val="false"/>
          <w:i w:val="false"/>
          <w:color w:val="000000"/>
          <w:sz w:val="28"/>
        </w:rPr>
        <w:t>
      қатты турбуленттік;</w:t>
      </w:r>
      <w:r>
        <w:br/>
      </w:r>
      <w:r>
        <w:rPr>
          <w:rFonts w:ascii="Times New Roman"/>
          <w:b w:val="false"/>
          <w:i w:val="false"/>
          <w:color w:val="000000"/>
          <w:sz w:val="28"/>
        </w:rPr>
        <w:t>
</w:t>
      </w:r>
      <w:r>
        <w:rPr>
          <w:rFonts w:ascii="Times New Roman"/>
          <w:b w:val="false"/>
          <w:i w:val="false"/>
          <w:color w:val="000000"/>
          <w:sz w:val="28"/>
        </w:rPr>
        <w:t>
      қатты таулы толқын;</w:t>
      </w:r>
      <w:r>
        <w:br/>
      </w:r>
      <w:r>
        <w:rPr>
          <w:rFonts w:ascii="Times New Roman"/>
          <w:b w:val="false"/>
          <w:i w:val="false"/>
          <w:color w:val="000000"/>
          <w:sz w:val="28"/>
        </w:rPr>
        <w:t>
</w:t>
      </w:r>
      <w:r>
        <w:rPr>
          <w:rFonts w:ascii="Times New Roman"/>
          <w:b w:val="false"/>
          <w:i w:val="false"/>
          <w:color w:val="000000"/>
          <w:sz w:val="28"/>
        </w:rPr>
        <w:t>
      қатты құмды боран;</w:t>
      </w:r>
      <w:r>
        <w:br/>
      </w:r>
      <w:r>
        <w:rPr>
          <w:rFonts w:ascii="Times New Roman"/>
          <w:b w:val="false"/>
          <w:i w:val="false"/>
          <w:color w:val="000000"/>
          <w:sz w:val="28"/>
        </w:rPr>
        <w:t>
</w:t>
      </w:r>
      <w:r>
        <w:rPr>
          <w:rFonts w:ascii="Times New Roman"/>
          <w:b w:val="false"/>
          <w:i w:val="false"/>
          <w:color w:val="000000"/>
          <w:sz w:val="28"/>
        </w:rPr>
        <w:t>
      қатты шаңды боран;</w:t>
      </w:r>
      <w:r>
        <w:br/>
      </w:r>
      <w:r>
        <w:rPr>
          <w:rFonts w:ascii="Times New Roman"/>
          <w:b w:val="false"/>
          <w:i w:val="false"/>
          <w:color w:val="000000"/>
          <w:sz w:val="28"/>
        </w:rPr>
        <w:t>
</w:t>
      </w:r>
      <w:r>
        <w:rPr>
          <w:rFonts w:ascii="Times New Roman"/>
          <w:b w:val="false"/>
          <w:i w:val="false"/>
          <w:color w:val="000000"/>
          <w:sz w:val="28"/>
        </w:rPr>
        <w:t>
      жанартау күлі;</w:t>
      </w:r>
      <w:r>
        <w:br/>
      </w:r>
      <w:r>
        <w:rPr>
          <w:rFonts w:ascii="Times New Roman"/>
          <w:b w:val="false"/>
          <w:i w:val="false"/>
          <w:color w:val="000000"/>
          <w:sz w:val="28"/>
        </w:rPr>
        <w:t>
</w:t>
      </w:r>
      <w:r>
        <w:rPr>
          <w:rFonts w:ascii="Times New Roman"/>
          <w:b w:val="false"/>
          <w:i w:val="false"/>
          <w:color w:val="000000"/>
          <w:sz w:val="28"/>
        </w:rPr>
        <w:t>
      2) 100 ұшу эшелонынан төмен немесе таулы мекенде 150 ұшу эшелонына төмен:</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аталған барлық құбылыстар, сондай-ақ:</w:t>
      </w:r>
      <w:r>
        <w:br/>
      </w:r>
      <w:r>
        <w:rPr>
          <w:rFonts w:ascii="Times New Roman"/>
          <w:b w:val="false"/>
          <w:i w:val="false"/>
          <w:color w:val="000000"/>
          <w:sz w:val="28"/>
        </w:rPr>
        <w:t>
</w:t>
      </w:r>
      <w:r>
        <w:rPr>
          <w:rFonts w:ascii="Times New Roman"/>
          <w:b w:val="false"/>
          <w:i w:val="false"/>
          <w:color w:val="000000"/>
          <w:sz w:val="28"/>
        </w:rPr>
        <w:t>
      жер бетіндегі желдің жылдамдығы (кең кеңістікте жер бетіндегі желдің жылдамдығы секундына 15 метр немесе сағатына 60 км);</w:t>
      </w:r>
      <w:r>
        <w:br/>
      </w:r>
      <w:r>
        <w:rPr>
          <w:rFonts w:ascii="Times New Roman"/>
          <w:b w:val="false"/>
          <w:i w:val="false"/>
          <w:color w:val="000000"/>
          <w:sz w:val="28"/>
        </w:rPr>
        <w:t>
</w:t>
      </w:r>
      <w:r>
        <w:rPr>
          <w:rFonts w:ascii="Times New Roman"/>
          <w:b w:val="false"/>
          <w:i w:val="false"/>
          <w:color w:val="000000"/>
          <w:sz w:val="28"/>
        </w:rPr>
        <w:t>
      кең кеңістікте жер бетіндегі көрініс кемінде 5000 метр, соның ішінде көрінуді төмендететін ауа райы құбылыстары;</w:t>
      </w:r>
      <w:r>
        <w:br/>
      </w:r>
      <w:r>
        <w:rPr>
          <w:rFonts w:ascii="Times New Roman"/>
          <w:b w:val="false"/>
          <w:i w:val="false"/>
          <w:color w:val="000000"/>
          <w:sz w:val="28"/>
        </w:rPr>
        <w:t>
</w:t>
      </w:r>
      <w:r>
        <w:rPr>
          <w:rFonts w:ascii="Times New Roman"/>
          <w:b w:val="false"/>
          <w:i w:val="false"/>
          <w:color w:val="000000"/>
          <w:sz w:val="28"/>
        </w:rPr>
        <w:t>
      оқшаулаған және кездейсоқ бұршақ аралас немесе бұршақсыз найзағайлар;</w:t>
      </w:r>
      <w:r>
        <w:br/>
      </w:r>
      <w:r>
        <w:rPr>
          <w:rFonts w:ascii="Times New Roman"/>
          <w:b w:val="false"/>
          <w:i w:val="false"/>
          <w:color w:val="000000"/>
          <w:sz w:val="28"/>
        </w:rPr>
        <w:t>
</w:t>
      </w:r>
      <w:r>
        <w:rPr>
          <w:rFonts w:ascii="Times New Roman"/>
          <w:b w:val="false"/>
          <w:i w:val="false"/>
          <w:color w:val="000000"/>
          <w:sz w:val="28"/>
        </w:rPr>
        <w:t>
      жер бетінен 300 м (1000 фут) төменгі шеттерінің биіктігімен SCT, BKN, OVC ұзақтығымен бұлттылық;</w:t>
      </w:r>
      <w:r>
        <w:br/>
      </w:r>
      <w:r>
        <w:rPr>
          <w:rFonts w:ascii="Times New Roman"/>
          <w:b w:val="false"/>
          <w:i w:val="false"/>
          <w:color w:val="000000"/>
          <w:sz w:val="28"/>
        </w:rPr>
        <w:t>
</w:t>
      </w:r>
      <w:r>
        <w:rPr>
          <w:rFonts w:ascii="Times New Roman"/>
          <w:b w:val="false"/>
          <w:i w:val="false"/>
          <w:color w:val="000000"/>
          <w:sz w:val="28"/>
        </w:rPr>
        <w:t>
      оқшаулаған (ISOL), кездейсоқ (OCNL) және жиі (FRQ) будақ–жаңбырлы бұлттар (СВ)</w:t>
      </w:r>
      <w:r>
        <w:br/>
      </w:r>
      <w:r>
        <w:rPr>
          <w:rFonts w:ascii="Times New Roman"/>
          <w:b w:val="false"/>
          <w:i w:val="false"/>
          <w:color w:val="000000"/>
          <w:sz w:val="28"/>
        </w:rPr>
        <w:t>
</w:t>
      </w:r>
      <w:r>
        <w:rPr>
          <w:rFonts w:ascii="Times New Roman"/>
          <w:b w:val="false"/>
          <w:i w:val="false"/>
          <w:color w:val="000000"/>
          <w:sz w:val="28"/>
        </w:rPr>
        <w:t>
      оқшаулаған (ISOL), кездейсоқ (OCNL) және жиі (FRQ) мұнар тәрізді будақ бұлттар (TCU);</w:t>
      </w:r>
      <w:r>
        <w:br/>
      </w:r>
      <w:r>
        <w:rPr>
          <w:rFonts w:ascii="Times New Roman"/>
          <w:b w:val="false"/>
          <w:i w:val="false"/>
          <w:color w:val="000000"/>
          <w:sz w:val="28"/>
        </w:rPr>
        <w:t>
</w:t>
      </w:r>
      <w:r>
        <w:rPr>
          <w:rFonts w:ascii="Times New Roman"/>
          <w:b w:val="false"/>
          <w:i w:val="false"/>
          <w:color w:val="000000"/>
          <w:sz w:val="28"/>
        </w:rPr>
        <w:t>
      орташа мұздану (конвективті бұлттарда пайда болатын мұзданудан басқа);</w:t>
      </w:r>
      <w:r>
        <w:br/>
      </w:r>
      <w:r>
        <w:rPr>
          <w:rFonts w:ascii="Times New Roman"/>
          <w:b w:val="false"/>
          <w:i w:val="false"/>
          <w:color w:val="000000"/>
          <w:sz w:val="28"/>
        </w:rPr>
        <w:t>
</w:t>
      </w:r>
      <w:r>
        <w:rPr>
          <w:rFonts w:ascii="Times New Roman"/>
          <w:b w:val="false"/>
          <w:i w:val="false"/>
          <w:color w:val="000000"/>
          <w:sz w:val="28"/>
        </w:rPr>
        <w:t>
      орташа турбуленттік (конвективті бұлттарда пайда болатын турбуленттіліктен басқа);</w:t>
      </w:r>
      <w:r>
        <w:br/>
      </w:r>
      <w:r>
        <w:rPr>
          <w:rFonts w:ascii="Times New Roman"/>
          <w:b w:val="false"/>
          <w:i w:val="false"/>
          <w:color w:val="000000"/>
          <w:sz w:val="28"/>
        </w:rPr>
        <w:t>
</w:t>
      </w:r>
      <w:r>
        <w:rPr>
          <w:rFonts w:ascii="Times New Roman"/>
          <w:b w:val="false"/>
          <w:i w:val="false"/>
          <w:color w:val="000000"/>
          <w:sz w:val="28"/>
        </w:rPr>
        <w:t>
      орташа таулы толқын;</w:t>
      </w:r>
      <w:r>
        <w:br/>
      </w:r>
      <w:r>
        <w:rPr>
          <w:rFonts w:ascii="Times New Roman"/>
          <w:b w:val="false"/>
          <w:i w:val="false"/>
          <w:color w:val="000000"/>
          <w:sz w:val="28"/>
        </w:rPr>
        <w:t>
</w:t>
      </w:r>
      <w:r>
        <w:rPr>
          <w:rFonts w:ascii="Times New Roman"/>
          <w:b w:val="false"/>
          <w:i w:val="false"/>
          <w:color w:val="000000"/>
          <w:sz w:val="28"/>
        </w:rPr>
        <w:t>
      таулардың жабылуы.</w:t>
      </w:r>
      <w:r>
        <w:br/>
      </w:r>
      <w:r>
        <w:rPr>
          <w:rFonts w:ascii="Times New Roman"/>
          <w:b w:val="false"/>
          <w:i w:val="false"/>
          <w:color w:val="000000"/>
          <w:sz w:val="28"/>
        </w:rPr>
        <w:t>
</w:t>
      </w:r>
      <w:r>
        <w:rPr>
          <w:rFonts w:ascii="Times New Roman"/>
          <w:b w:val="false"/>
          <w:i w:val="false"/>
          <w:color w:val="000000"/>
          <w:sz w:val="28"/>
        </w:rPr>
        <w:t>
      450. Аталған құбылыстарды анықтау үшін осы Қағидалардың </w:t>
      </w:r>
      <w:r>
        <w:rPr>
          <w:rFonts w:ascii="Times New Roman"/>
          <w:b w:val="false"/>
          <w:i w:val="false"/>
          <w:color w:val="000000"/>
          <w:sz w:val="28"/>
        </w:rPr>
        <w:t>449-тармағында</w:t>
      </w:r>
      <w:r>
        <w:rPr>
          <w:rFonts w:ascii="Times New Roman"/>
          <w:b w:val="false"/>
          <w:i w:val="false"/>
          <w:color w:val="000000"/>
          <w:sz w:val="28"/>
        </w:rPr>
        <w:t xml:space="preserve"> көрсетілген борттан арнайы хабарлар, спутниктік деректері және метеорологиялық ақпараттың графикалық көрсетулері, сондай-ақ метеорологиялық радиолокаторлардың деректері пайдаланылады.</w:t>
      </w:r>
      <w:r>
        <w:br/>
      </w:r>
      <w:r>
        <w:rPr>
          <w:rFonts w:ascii="Times New Roman"/>
          <w:b w:val="false"/>
          <w:i w:val="false"/>
          <w:color w:val="000000"/>
          <w:sz w:val="28"/>
        </w:rPr>
        <w:t>
</w:t>
      </w:r>
      <w:r>
        <w:rPr>
          <w:rFonts w:ascii="Times New Roman"/>
          <w:b w:val="false"/>
          <w:i w:val="false"/>
          <w:color w:val="000000"/>
          <w:sz w:val="28"/>
        </w:rPr>
        <w:t>
      451. Әуе қозғалысына қызмет көрсету органдары жергілікті және арнайы мәліметтермен, METAR және SPECI мәліметтері, TAF болжамы және «тренд» түріндегі болжамдары, SIGMET және AIRMET ақпаратымен, биіктіктерде желдің және ауа температурасының болжамымен және егер келісімді өзгеше көзделмесе, оларға жасалған және басқа метеорологиялық органдарға жіберілген немесе олардан алынған нысандағы түзетулермен.</w:t>
      </w:r>
      <w:r>
        <w:br/>
      </w:r>
      <w:r>
        <w:rPr>
          <w:rFonts w:ascii="Times New Roman"/>
          <w:b w:val="false"/>
          <w:i w:val="false"/>
          <w:color w:val="000000"/>
          <w:sz w:val="28"/>
        </w:rPr>
        <w:t>
</w:t>
      </w:r>
      <w:r>
        <w:rPr>
          <w:rFonts w:ascii="Times New Roman"/>
          <w:b w:val="false"/>
          <w:i w:val="false"/>
          <w:color w:val="000000"/>
          <w:sz w:val="28"/>
        </w:rPr>
        <w:t>
      452. Осы органдарға қызмет көрсететін электрондық есептеу машиналарда одан әрі пайдалану мақсатында цифрлы нысанда ӘҚҰ органдары үшін тұрақты тордың торабында атмосфераның жоғарғы қабаттары туралы деректерді электрондық есептеу машиналарда өңдеуі қамтамасыз етілген жағдайда деректерді таратудың мазмұны, нысаны және ережелері өкілетті метеорологиялық орган және аэронавигациялық ұйымдардың арасындағы келісім бойынша белгіленеді. Бұл деректер болжамдар өңделгеннен кейін жедел түрде ұсынылады.</w:t>
      </w:r>
      <w:r>
        <w:br/>
      </w:r>
      <w:r>
        <w:rPr>
          <w:rFonts w:ascii="Times New Roman"/>
          <w:b w:val="false"/>
          <w:i w:val="false"/>
          <w:color w:val="000000"/>
          <w:sz w:val="28"/>
        </w:rPr>
        <w:t>
</w:t>
      </w:r>
      <w:r>
        <w:rPr>
          <w:rFonts w:ascii="Times New Roman"/>
          <w:b w:val="false"/>
          <w:i w:val="false"/>
          <w:color w:val="000000"/>
          <w:sz w:val="28"/>
        </w:rPr>
        <w:t>
      453. Автоматтандырылған жүйелерді және әртүрлі деңгейде ӘҚҚ автоматтаудың құралдар кешенін метеорологиялық қамтамасыз ету техникалық талаптарға жауап беруі және ӘҚҚ ұйымдарында АҚ автоматтандырылған метеорологиялық өлшеу жүйелерімен және метеорологиялық деректерді тарату құралдарымен үйлесу арқылы жүзеге асырылады</w:t>
      </w:r>
    </w:p>
    <w:bookmarkEnd w:id="85"/>
    <w:bookmarkStart w:name="z1360" w:id="86"/>
    <w:p>
      <w:pPr>
        <w:spacing w:after="0"/>
        <w:ind w:left="0"/>
        <w:jc w:val="both"/>
      </w:pPr>
      <w:r>
        <w:rPr>
          <w:rFonts w:ascii="Times New Roman"/>
          <w:b w:val="false"/>
          <w:i w:val="false"/>
          <w:color w:val="000000"/>
          <w:sz w:val="28"/>
        </w:rPr>
        <w:t>
3. Өндірісті басқару органдарына арналған ақпарат</w:t>
      </w:r>
    </w:p>
    <w:bookmarkEnd w:id="86"/>
    <w:bookmarkStart w:name="z1361" w:id="87"/>
    <w:p>
      <w:pPr>
        <w:spacing w:after="0"/>
        <w:ind w:left="0"/>
        <w:jc w:val="both"/>
      </w:pPr>
      <w:r>
        <w:rPr>
          <w:rFonts w:ascii="Times New Roman"/>
          <w:b w:val="false"/>
          <w:i w:val="false"/>
          <w:color w:val="000000"/>
          <w:sz w:val="28"/>
        </w:rPr>
        <w:t>
      454. Әуе кемелерінің ұшу алдындағы дайындығы мен ұшудан кейін қызмет көрсету кезеңіндегі ұшуларды орындау қауіпсіздігін қамтамасыз ету үшін және ұшып кетудің, қонудың, әуе кемелері тұрақтарының қауіпсіздігін қамтамасыз ету, әуеайлақ құрылыстарын, әуежайлар мен авиакомпаниялардың әуежайлық және авиациялық-техникалық қызметін ұстау үшін, осы Қағидаларға сәйкес әуеайлақтарда нақты және күтілетін ауа райының жағдайы туралы ресми метеорологиялық мәліметтер ұсынылады.</w:t>
      </w:r>
    </w:p>
    <w:bookmarkEnd w:id="87"/>
    <w:bookmarkStart w:name="z1362" w:id="88"/>
    <w:p>
      <w:pPr>
        <w:spacing w:after="0"/>
        <w:ind w:left="0"/>
        <w:jc w:val="both"/>
      </w:pPr>
      <w:r>
        <w:rPr>
          <w:rFonts w:ascii="Times New Roman"/>
          <w:b w:val="false"/>
          <w:i w:val="false"/>
          <w:color w:val="000000"/>
          <w:sz w:val="28"/>
        </w:rPr>
        <w:t>
4. Іздестіру-құтқару қызметіне арналған ақпарат</w:t>
      </w:r>
    </w:p>
    <w:bookmarkEnd w:id="88"/>
    <w:bookmarkStart w:name="z1363" w:id="89"/>
    <w:p>
      <w:pPr>
        <w:spacing w:after="0"/>
        <w:ind w:left="0"/>
        <w:jc w:val="both"/>
      </w:pPr>
      <w:r>
        <w:rPr>
          <w:rFonts w:ascii="Times New Roman"/>
          <w:b w:val="false"/>
          <w:i w:val="false"/>
          <w:color w:val="000000"/>
          <w:sz w:val="28"/>
        </w:rPr>
        <w:t>
      455. Іздестіру–құтқару жұмыстарын орындау үшін ұшатын әуе кемелерінің экипаждарына қажетті метеорологиялық ақпарат ұшу басшысының немесе іздестіру–құтқару жұмыстарын басқаратын лауазымды тұлғаның сұрауы бойынша қысқа мерзімде ұсынылады. Көрсетілген ақпарат іздеу ауданында, сондай-ақ жұмыстарды жүргізу орнына және керісінше ұшу бағыты бойынша ағымдағы және болжанудағы метеорологиялық жағдайлар туралы толық және нақты деректерді қамтуға тиіс.</w:t>
      </w:r>
      <w:r>
        <w:br/>
      </w:r>
      <w:r>
        <w:rPr>
          <w:rFonts w:ascii="Times New Roman"/>
          <w:b w:val="false"/>
          <w:i w:val="false"/>
          <w:color w:val="000000"/>
          <w:sz w:val="28"/>
        </w:rPr>
        <w:t>
</w:t>
      </w:r>
      <w:r>
        <w:rPr>
          <w:rFonts w:ascii="Times New Roman"/>
          <w:b w:val="false"/>
          <w:i w:val="false"/>
          <w:color w:val="000000"/>
          <w:sz w:val="28"/>
        </w:rPr>
        <w:t>
      456. Уәкілетті метеорологиялық орган тағайындаған метеорологиялық органдар іздестіру–құтқару қызметінің органдарын өзара келісім негізінде белгіленген нысанда метеорологиялық ақпаратпен жабдықтайды. Осы мақсатта тағайындалған метеорологиялық орган іздестіру–құтқару қызметінің органымен байланысты барлық іздестіру құтқару үрдісі бойы қолдайды.</w:t>
      </w:r>
      <w:r>
        <w:br/>
      </w:r>
      <w:r>
        <w:rPr>
          <w:rFonts w:ascii="Times New Roman"/>
          <w:b w:val="false"/>
          <w:i w:val="false"/>
          <w:color w:val="000000"/>
          <w:sz w:val="28"/>
        </w:rPr>
        <w:t>
</w:t>
      </w:r>
      <w:r>
        <w:rPr>
          <w:rFonts w:ascii="Times New Roman"/>
          <w:b w:val="false"/>
          <w:i w:val="false"/>
          <w:color w:val="000000"/>
          <w:sz w:val="28"/>
        </w:rPr>
        <w:t>
      457. Іздеу және құтқарудың үйлестіру орталығының сұрауы бойынша тағайындалған метеорологиялық орган осы әуеайлақтың жауапкершілік ауданына кіретін айдындарда іздестіру–құтқару операцияларын орындайтын су бетіндегі кемелерді қажетті метеорологиялық ақпаратпен жабдықтау (жабдықтау үшін шаралар қолдану) тиіс.</w:t>
      </w:r>
      <w:r>
        <w:br/>
      </w:r>
      <w:r>
        <w:rPr>
          <w:rFonts w:ascii="Times New Roman"/>
          <w:b w:val="false"/>
          <w:i w:val="false"/>
          <w:color w:val="000000"/>
          <w:sz w:val="28"/>
        </w:rPr>
        <w:t>
</w:t>
      </w:r>
      <w:r>
        <w:rPr>
          <w:rFonts w:ascii="Times New Roman"/>
          <w:b w:val="false"/>
          <w:i w:val="false"/>
          <w:color w:val="000000"/>
          <w:sz w:val="28"/>
        </w:rPr>
        <w:t>
      458. Іздестіру және құтқарудың үйлестіру орталықтары жабдықталатын ақпарат хабарсыз кеткен әуе кемесінің соңғы орналасу жері туралы, сондай-ақ мыналарды көрсетуімен осы әуе кемесінің белгіленген бағыты бойынша метеорологиялық жағдайлар туралы деректерді қамтиды:</w:t>
      </w:r>
      <w:r>
        <w:br/>
      </w:r>
      <w:r>
        <w:rPr>
          <w:rFonts w:ascii="Times New Roman"/>
          <w:b w:val="false"/>
          <w:i w:val="false"/>
          <w:color w:val="000000"/>
          <w:sz w:val="28"/>
        </w:rPr>
        <w:t>
</w:t>
      </w:r>
      <w:r>
        <w:rPr>
          <w:rFonts w:ascii="Times New Roman"/>
          <w:b w:val="false"/>
          <w:i w:val="false"/>
          <w:color w:val="000000"/>
          <w:sz w:val="28"/>
        </w:rPr>
        <w:t>
      1) ұшу бағыттары бойынша ауа райының ерекше құбылыстарын;</w:t>
      </w:r>
      <w:r>
        <w:br/>
      </w:r>
      <w:r>
        <w:rPr>
          <w:rFonts w:ascii="Times New Roman"/>
          <w:b w:val="false"/>
          <w:i w:val="false"/>
          <w:color w:val="000000"/>
          <w:sz w:val="28"/>
        </w:rPr>
        <w:t>
</w:t>
      </w:r>
      <w:r>
        <w:rPr>
          <w:rFonts w:ascii="Times New Roman"/>
          <w:b w:val="false"/>
          <w:i w:val="false"/>
          <w:color w:val="000000"/>
          <w:sz w:val="28"/>
        </w:rPr>
        <w:t>
      2) бұлттардың (көбінесе түйдек-жаңбырлы) түрін және санын және бұлттардың жоғарғы және төмен шеттерінің биіктігін;</w:t>
      </w:r>
      <w:r>
        <w:br/>
      </w:r>
      <w:r>
        <w:rPr>
          <w:rFonts w:ascii="Times New Roman"/>
          <w:b w:val="false"/>
          <w:i w:val="false"/>
          <w:color w:val="000000"/>
          <w:sz w:val="28"/>
        </w:rPr>
        <w:t>
</w:t>
      </w:r>
      <w:r>
        <w:rPr>
          <w:rFonts w:ascii="Times New Roman"/>
          <w:b w:val="false"/>
          <w:i w:val="false"/>
          <w:color w:val="000000"/>
          <w:sz w:val="28"/>
        </w:rPr>
        <w:t>
      3) көрінуді нашарлататын көріну мен құбылыстарды;</w:t>
      </w:r>
      <w:r>
        <w:br/>
      </w:r>
      <w:r>
        <w:rPr>
          <w:rFonts w:ascii="Times New Roman"/>
          <w:b w:val="false"/>
          <w:i w:val="false"/>
          <w:color w:val="000000"/>
          <w:sz w:val="28"/>
        </w:rPr>
        <w:t>
</w:t>
      </w:r>
      <w:r>
        <w:rPr>
          <w:rFonts w:ascii="Times New Roman"/>
          <w:b w:val="false"/>
          <w:i w:val="false"/>
          <w:color w:val="000000"/>
          <w:sz w:val="28"/>
        </w:rPr>
        <w:t>
      4) жер бетіндегі желді және биіктіктердегі желді;</w:t>
      </w:r>
      <w:r>
        <w:br/>
      </w:r>
      <w:r>
        <w:rPr>
          <w:rFonts w:ascii="Times New Roman"/>
          <w:b w:val="false"/>
          <w:i w:val="false"/>
          <w:color w:val="000000"/>
          <w:sz w:val="28"/>
        </w:rPr>
        <w:t>
</w:t>
      </w:r>
      <w:r>
        <w:rPr>
          <w:rFonts w:ascii="Times New Roman"/>
          <w:b w:val="false"/>
          <w:i w:val="false"/>
          <w:color w:val="000000"/>
          <w:sz w:val="28"/>
        </w:rPr>
        <w:t>
      5) жер бетінің қалпын, негізінде қар немесе су жабынын;</w:t>
      </w:r>
      <w:r>
        <w:br/>
      </w:r>
      <w:r>
        <w:rPr>
          <w:rFonts w:ascii="Times New Roman"/>
          <w:b w:val="false"/>
          <w:i w:val="false"/>
          <w:color w:val="000000"/>
          <w:sz w:val="28"/>
        </w:rPr>
        <w:t>
</w:t>
      </w:r>
      <w:r>
        <w:rPr>
          <w:rFonts w:ascii="Times New Roman"/>
          <w:b w:val="false"/>
          <w:i w:val="false"/>
          <w:color w:val="000000"/>
          <w:sz w:val="28"/>
        </w:rPr>
        <w:t>
      6) теңіз бетінің температурасы, теңіздің, мұз жабынын қалпы (қажет болған жағдайда іздеу ауданын көрсету кезеңінде);</w:t>
      </w:r>
      <w:r>
        <w:br/>
      </w:r>
      <w:r>
        <w:rPr>
          <w:rFonts w:ascii="Times New Roman"/>
          <w:b w:val="false"/>
          <w:i w:val="false"/>
          <w:color w:val="000000"/>
          <w:sz w:val="28"/>
        </w:rPr>
        <w:t>
</w:t>
      </w:r>
      <w:r>
        <w:rPr>
          <w:rFonts w:ascii="Times New Roman"/>
          <w:b w:val="false"/>
          <w:i w:val="false"/>
          <w:color w:val="000000"/>
          <w:sz w:val="28"/>
        </w:rPr>
        <w:t>
      7) теңіз деңгейіндегі қысым.</w:t>
      </w:r>
      <w:r>
        <w:br/>
      </w:r>
      <w:r>
        <w:rPr>
          <w:rFonts w:ascii="Times New Roman"/>
          <w:b w:val="false"/>
          <w:i w:val="false"/>
          <w:color w:val="000000"/>
          <w:sz w:val="28"/>
        </w:rPr>
        <w:t>
</w:t>
      </w:r>
      <w:r>
        <w:rPr>
          <w:rFonts w:ascii="Times New Roman"/>
          <w:b w:val="false"/>
          <w:i w:val="false"/>
          <w:color w:val="000000"/>
          <w:sz w:val="28"/>
        </w:rPr>
        <w:t>
      459. Егер әуеайлақ метеорологиялық органында сұратылған ақпарат болған жағдайында, ол басқа әуеайлақ метеорологиялық органдарына жүгінеді.</w:t>
      </w:r>
      <w:r>
        <w:br/>
      </w:r>
      <w:r>
        <w:rPr>
          <w:rFonts w:ascii="Times New Roman"/>
          <w:b w:val="false"/>
          <w:i w:val="false"/>
          <w:color w:val="000000"/>
          <w:sz w:val="28"/>
        </w:rPr>
        <w:t>
</w:t>
      </w:r>
      <w:r>
        <w:rPr>
          <w:rFonts w:ascii="Times New Roman"/>
          <w:b w:val="false"/>
          <w:i w:val="false"/>
          <w:color w:val="000000"/>
          <w:sz w:val="28"/>
        </w:rPr>
        <w:t>
      460. Іздеу және құтқарудың үйлестіру орталығының сұрауы бойынша метеорологиялық орган хабарсыз кеткен әуе кемесінің экипажына ұсынған ұшу құжаттамасы, соның ішінде ұшудағы әуе кеңістігі бортына берілген болжамға барлық түзетулер туралы нақты деректерді алу үшін шараларды қабылдауға тиіс.</w:t>
      </w:r>
      <w:r>
        <w:br/>
      </w:r>
      <w:r>
        <w:rPr>
          <w:rFonts w:ascii="Times New Roman"/>
          <w:b w:val="false"/>
          <w:i w:val="false"/>
          <w:color w:val="000000"/>
          <w:sz w:val="28"/>
        </w:rPr>
        <w:t>
</w:t>
      </w:r>
      <w:r>
        <w:rPr>
          <w:rFonts w:ascii="Times New Roman"/>
          <w:b w:val="false"/>
          <w:i w:val="false"/>
          <w:color w:val="000000"/>
          <w:sz w:val="28"/>
        </w:rPr>
        <w:t>
      461. Іздеу–құтқару операцияларының өткізілуіне ықпал ету үшін тағайындалған метеорологиялық орган сұрау бойынша мыналарды ұсыну тиіс:</w:t>
      </w:r>
      <w:r>
        <w:br/>
      </w:r>
      <w:r>
        <w:rPr>
          <w:rFonts w:ascii="Times New Roman"/>
          <w:b w:val="false"/>
          <w:i w:val="false"/>
          <w:color w:val="000000"/>
          <w:sz w:val="28"/>
        </w:rPr>
        <w:t>
</w:t>
      </w:r>
      <w:r>
        <w:rPr>
          <w:rFonts w:ascii="Times New Roman"/>
          <w:b w:val="false"/>
          <w:i w:val="false"/>
          <w:color w:val="000000"/>
          <w:sz w:val="28"/>
        </w:rPr>
        <w:t>
      1) іздеу аймағында ағымдағы және болжанудағы метеорологиялық жағдайлар туралы нақты және толық ақпаратты;</w:t>
      </w:r>
      <w:r>
        <w:br/>
      </w:r>
      <w:r>
        <w:rPr>
          <w:rFonts w:ascii="Times New Roman"/>
          <w:b w:val="false"/>
          <w:i w:val="false"/>
          <w:color w:val="000000"/>
          <w:sz w:val="28"/>
        </w:rPr>
        <w:t>
</w:t>
      </w:r>
      <w:r>
        <w:rPr>
          <w:rFonts w:ascii="Times New Roman"/>
          <w:b w:val="false"/>
          <w:i w:val="false"/>
          <w:color w:val="000000"/>
          <w:sz w:val="28"/>
        </w:rPr>
        <w:t>
      2) ұшулар бағыттары бойынша, соның ішінде іздеу жүргізілетін әуеайлақтан кету және оған қайту кезеңінде іздеу әуе кемелері орындайтын бағыттар бойынша ағымдағы және болжанудағы метеорологиялық жағдайлар туралы ақпаратты;</w:t>
      </w:r>
      <w:r>
        <w:br/>
      </w:r>
      <w:r>
        <w:rPr>
          <w:rFonts w:ascii="Times New Roman"/>
          <w:b w:val="false"/>
          <w:i w:val="false"/>
          <w:color w:val="000000"/>
          <w:sz w:val="28"/>
        </w:rPr>
        <w:t>
</w:t>
      </w:r>
      <w:r>
        <w:rPr>
          <w:rFonts w:ascii="Times New Roman"/>
          <w:b w:val="false"/>
          <w:i w:val="false"/>
          <w:color w:val="000000"/>
          <w:sz w:val="28"/>
        </w:rPr>
        <w:t>
      3) апатты жағдайға байланысты қажетті кез келген басқа ақпаратты (соның ішінде іздеу операцияларға қатысатын теңіз кемелері үшін ақпаратты).</w:t>
      </w:r>
    </w:p>
    <w:bookmarkEnd w:id="89"/>
    <w:bookmarkStart w:name="z1380" w:id="90"/>
    <w:p>
      <w:pPr>
        <w:spacing w:after="0"/>
        <w:ind w:left="0"/>
        <w:jc w:val="left"/>
      </w:pPr>
      <w:r>
        <w:rPr>
          <w:rFonts w:ascii="Times New Roman"/>
          <w:b/>
          <w:i w:val="false"/>
          <w:color w:val="000000"/>
        </w:rPr>
        <w:t xml:space="preserve"> 
5. Авиациялық қақтығыстар және оқиғалар болған жағдайда метеорологиялық органнан талап етілетін әрекеттер</w:t>
      </w:r>
    </w:p>
    <w:bookmarkEnd w:id="90"/>
    <w:bookmarkStart w:name="z1381" w:id="91"/>
    <w:p>
      <w:pPr>
        <w:spacing w:after="0"/>
        <w:ind w:left="0"/>
        <w:jc w:val="both"/>
      </w:pPr>
      <w:r>
        <w:rPr>
          <w:rFonts w:ascii="Times New Roman"/>
          <w:b w:val="false"/>
          <w:i w:val="false"/>
          <w:color w:val="000000"/>
          <w:sz w:val="28"/>
        </w:rPr>
        <w:t>
      462. ӘҚҰ органы авариялық мән-жайға байланысты сұраған кез келген метеорологиялық ақпарат қысқа мерзімде ұсынылады.</w:t>
      </w:r>
      <w:r>
        <w:br/>
      </w:r>
      <w:r>
        <w:rPr>
          <w:rFonts w:ascii="Times New Roman"/>
          <w:b w:val="false"/>
          <w:i w:val="false"/>
          <w:color w:val="000000"/>
          <w:sz w:val="28"/>
        </w:rPr>
        <w:t>
</w:t>
      </w:r>
      <w:r>
        <w:rPr>
          <w:rFonts w:ascii="Times New Roman"/>
          <w:b w:val="false"/>
          <w:i w:val="false"/>
          <w:color w:val="000000"/>
          <w:sz w:val="28"/>
        </w:rPr>
        <w:t>
      463. ӘҚҰ тиісті органынан әуеайлақта (әуеайлақ ауданында) авиациялық оқиға (бұдан әрі – АО) болғаны туралы, әуеайлақта (әуеайлақ ауданында) қақтығыс туралы «Дабыл» хабар тарату сигналын алғаннан кейін әуеайлақ метеорологиялық органы:</w:t>
      </w:r>
      <w:r>
        <w:br/>
      </w:r>
      <w:r>
        <w:rPr>
          <w:rFonts w:ascii="Times New Roman"/>
          <w:b w:val="false"/>
          <w:i w:val="false"/>
          <w:color w:val="000000"/>
          <w:sz w:val="28"/>
        </w:rPr>
        <w:t>
</w:t>
      </w:r>
      <w:r>
        <w:rPr>
          <w:rFonts w:ascii="Times New Roman"/>
          <w:b w:val="false"/>
          <w:i w:val="false"/>
          <w:color w:val="000000"/>
          <w:sz w:val="28"/>
        </w:rPr>
        <w:t>
      1) метеорологиялық бақылаулардың толық кешенін жүргізеді, ауа райының күнделігінде бақылауды жүргізген адамның қолымен бақылаулардың нәтижелерін жазады және оларды сақтайды;</w:t>
      </w:r>
      <w:r>
        <w:br/>
      </w:r>
      <w:r>
        <w:rPr>
          <w:rFonts w:ascii="Times New Roman"/>
          <w:b w:val="false"/>
          <w:i w:val="false"/>
          <w:color w:val="000000"/>
          <w:sz w:val="28"/>
        </w:rPr>
        <w:t>
</w:t>
      </w:r>
      <w:r>
        <w:rPr>
          <w:rFonts w:ascii="Times New Roman"/>
          <w:b w:val="false"/>
          <w:i w:val="false"/>
          <w:color w:val="000000"/>
          <w:sz w:val="28"/>
        </w:rPr>
        <w:t>
      2) ӘҚҰ органының сұрауы бойынша алғашқы хабарлау үшін оқиға болған сәттегі метеорологиялық жағдайды сипаттайтын ақпаратты ұсынады;</w:t>
      </w:r>
      <w:r>
        <w:br/>
      </w:r>
      <w:r>
        <w:rPr>
          <w:rFonts w:ascii="Times New Roman"/>
          <w:b w:val="false"/>
          <w:i w:val="false"/>
          <w:color w:val="000000"/>
          <w:sz w:val="28"/>
        </w:rPr>
        <w:t>
</w:t>
      </w:r>
      <w:r>
        <w:rPr>
          <w:rFonts w:ascii="Times New Roman"/>
          <w:b w:val="false"/>
          <w:i w:val="false"/>
          <w:color w:val="000000"/>
          <w:sz w:val="28"/>
        </w:rPr>
        <w:t>
      3) ұшу экипажының мүшелеріне консультация беру кезеңінде ұсынылған немесе ұшу құжаттамасы ретінде оларға көрсетілген ұшу құжаттамасы жиынтығының көшірмесін ұсынады.</w:t>
      </w:r>
      <w:r>
        <w:br/>
      </w:r>
      <w:r>
        <w:rPr>
          <w:rFonts w:ascii="Times New Roman"/>
          <w:b w:val="false"/>
          <w:i w:val="false"/>
          <w:color w:val="000000"/>
          <w:sz w:val="28"/>
        </w:rPr>
        <w:t>
</w:t>
      </w:r>
      <w:r>
        <w:rPr>
          <w:rFonts w:ascii="Times New Roman"/>
          <w:b w:val="false"/>
          <w:i w:val="false"/>
          <w:color w:val="000000"/>
          <w:sz w:val="28"/>
        </w:rPr>
        <w:t>
      464. Метеорологиялық орган авиациялық оқиға немесе оқиғаны тергеу бойынша комиссия талап ететін барлық метеорологиялық құжаттарды, мәліметтерді және басқа құжаттардың 30 күн ішінде сақталуын қамтамасыз етуге міндетті.</w:t>
      </w:r>
    </w:p>
    <w:bookmarkEnd w:id="91"/>
    <w:bookmarkStart w:name="z1387" w:id="92"/>
    <w:p>
      <w:pPr>
        <w:spacing w:after="0"/>
        <w:ind w:left="0"/>
        <w:jc w:val="both"/>
      </w:pPr>
      <w:r>
        <w:rPr>
          <w:rFonts w:ascii="Times New Roman"/>
          <w:b w:val="false"/>
          <w:i w:val="false"/>
          <w:color w:val="000000"/>
          <w:sz w:val="28"/>
        </w:rPr>
        <w:t>
6. Аэронавигациялық ақпарат қызметінің органдарына арналған ақпарат</w:t>
      </w:r>
    </w:p>
    <w:bookmarkEnd w:id="92"/>
    <w:bookmarkStart w:name="z1388" w:id="93"/>
    <w:p>
      <w:pPr>
        <w:spacing w:after="0"/>
        <w:ind w:left="0"/>
        <w:jc w:val="both"/>
      </w:pPr>
      <w:r>
        <w:rPr>
          <w:rFonts w:ascii="Times New Roman"/>
          <w:b w:val="false"/>
          <w:i w:val="false"/>
          <w:color w:val="000000"/>
          <w:sz w:val="28"/>
        </w:rPr>
        <w:t>
      465. Метеорологиялық уәкілетті орган азаматтық авиация саласындағы тиісті уәкілетті органмен үйлесімде аэронавигациялық ақпарат қызметінің тиісті органдарына, олар өзінің қызметін орындау үшін қажетті соңғы метеорологиялық ақпаратпен ұсынуды ұйымдастырады.</w:t>
      </w:r>
      <w:r>
        <w:br/>
      </w:r>
      <w:r>
        <w:rPr>
          <w:rFonts w:ascii="Times New Roman"/>
          <w:b w:val="false"/>
          <w:i w:val="false"/>
          <w:color w:val="000000"/>
          <w:sz w:val="28"/>
        </w:rPr>
        <w:t>
</w:t>
      </w:r>
      <w:r>
        <w:rPr>
          <w:rFonts w:ascii="Times New Roman"/>
          <w:b w:val="false"/>
          <w:i w:val="false"/>
          <w:color w:val="000000"/>
          <w:sz w:val="28"/>
        </w:rPr>
        <w:t>
      466. Қажеттілік бойынша аэронавигациялық ақпарат қызметінің органына мынадай ақпарат ұсынылады:</w:t>
      </w:r>
      <w:r>
        <w:br/>
      </w:r>
      <w:r>
        <w:rPr>
          <w:rFonts w:ascii="Times New Roman"/>
          <w:b w:val="false"/>
          <w:i w:val="false"/>
          <w:color w:val="000000"/>
          <w:sz w:val="28"/>
        </w:rPr>
        <w:t>
</w:t>
      </w:r>
      <w:r>
        <w:rPr>
          <w:rFonts w:ascii="Times New Roman"/>
          <w:b w:val="false"/>
          <w:i w:val="false"/>
          <w:color w:val="000000"/>
          <w:sz w:val="28"/>
        </w:rPr>
        <w:t>
      1) Қазақстан Республикасы AIP енгізу үшін арналған метеорологиялық қызмет көрсету туралы;</w:t>
      </w:r>
      <w:r>
        <w:br/>
      </w:r>
      <w:r>
        <w:rPr>
          <w:rFonts w:ascii="Times New Roman"/>
          <w:b w:val="false"/>
          <w:i w:val="false"/>
          <w:color w:val="000000"/>
          <w:sz w:val="28"/>
        </w:rPr>
        <w:t>
</w:t>
      </w:r>
      <w:r>
        <w:rPr>
          <w:rFonts w:ascii="Times New Roman"/>
          <w:b w:val="false"/>
          <w:i w:val="false"/>
          <w:color w:val="000000"/>
          <w:sz w:val="28"/>
        </w:rPr>
        <w:t>
      2) NОТАМ немесе ASHTAM дайындау үшін мыналарды қамтиды:</w:t>
      </w:r>
      <w:r>
        <w:br/>
      </w:r>
      <w:r>
        <w:rPr>
          <w:rFonts w:ascii="Times New Roman"/>
          <w:b w:val="false"/>
          <w:i w:val="false"/>
          <w:color w:val="000000"/>
          <w:sz w:val="28"/>
        </w:rPr>
        <w:t>
</w:t>
      </w:r>
      <w:r>
        <w:rPr>
          <w:rFonts w:ascii="Times New Roman"/>
          <w:b w:val="false"/>
          <w:i w:val="false"/>
          <w:color w:val="000000"/>
          <w:sz w:val="28"/>
        </w:rPr>
        <w:t>
      авиациялық метеорологиялық қызмет көрсетуді енгізу, тоқтату және ұсынудағы маңызды өзгерістер туралы. Осы ақпарат аэронавигациялық ақпарат қызметінің органына ИКАО 15 қосымшадағы 5.1.1 және 5.1.1.1-тармақшаларына сәйкес NОТАМ шығару мүмкіндігі күшіне ену күніне дейін алдын ала ұсынылады;</w:t>
      </w:r>
      <w:r>
        <w:br/>
      </w:r>
      <w:r>
        <w:rPr>
          <w:rFonts w:ascii="Times New Roman"/>
          <w:b w:val="false"/>
          <w:i w:val="false"/>
          <w:color w:val="000000"/>
          <w:sz w:val="28"/>
        </w:rPr>
        <w:t>
</w:t>
      </w:r>
      <w:r>
        <w:rPr>
          <w:rFonts w:ascii="Times New Roman"/>
          <w:b w:val="false"/>
          <w:i w:val="false"/>
          <w:color w:val="000000"/>
          <w:sz w:val="28"/>
        </w:rPr>
        <w:t>
      атмосфераға радиоактивті материалдарының авариялық қалдықтары туралы (тиісті уәкілетті метеорологиялық органдар мен аэронавигациялық ұйым арасындағы келісім бойынша);</w:t>
      </w:r>
      <w:r>
        <w:br/>
      </w:r>
      <w:r>
        <w:rPr>
          <w:rFonts w:ascii="Times New Roman"/>
          <w:b w:val="false"/>
          <w:i w:val="false"/>
          <w:color w:val="000000"/>
          <w:sz w:val="28"/>
        </w:rPr>
        <w:t>
</w:t>
      </w:r>
      <w:r>
        <w:rPr>
          <w:rFonts w:ascii="Times New Roman"/>
          <w:b w:val="false"/>
          <w:i w:val="false"/>
          <w:color w:val="000000"/>
          <w:sz w:val="28"/>
        </w:rPr>
        <w:t>
      3) аэронавигациялық ақпарат өкімдерін дайындау үшін қажетті ақпарат;</w:t>
      </w:r>
      <w:r>
        <w:br/>
      </w:r>
      <w:r>
        <w:rPr>
          <w:rFonts w:ascii="Times New Roman"/>
          <w:b w:val="false"/>
          <w:i w:val="false"/>
          <w:color w:val="000000"/>
          <w:sz w:val="28"/>
        </w:rPr>
        <w:t>
</w:t>
      </w:r>
      <w:r>
        <w:rPr>
          <w:rFonts w:ascii="Times New Roman"/>
          <w:b w:val="false"/>
          <w:i w:val="false"/>
          <w:color w:val="000000"/>
          <w:sz w:val="28"/>
        </w:rPr>
        <w:t>
      авиациялық метеорологиялық қызмет көрсетуде күтілетін маңызды өзгерістер қағидалары және оны ұсыну құралдары;</w:t>
      </w:r>
      <w:r>
        <w:br/>
      </w:r>
      <w:r>
        <w:rPr>
          <w:rFonts w:ascii="Times New Roman"/>
          <w:b w:val="false"/>
          <w:i w:val="false"/>
          <w:color w:val="000000"/>
          <w:sz w:val="28"/>
        </w:rPr>
        <w:t>
</w:t>
      </w:r>
      <w:r>
        <w:rPr>
          <w:rFonts w:ascii="Times New Roman"/>
          <w:b w:val="false"/>
          <w:i w:val="false"/>
          <w:color w:val="000000"/>
          <w:sz w:val="28"/>
        </w:rPr>
        <w:t>
      әуе кемелерінің ұшулары қызметіне белгілі бір метеорологиялық жағдайлардың әсері туралы.</w:t>
      </w:r>
    </w:p>
    <w:bookmarkEnd w:id="93"/>
    <w:bookmarkStart w:name="z1397" w:id="94"/>
    <w:p>
      <w:pPr>
        <w:spacing w:after="0"/>
        <w:ind w:left="0"/>
        <w:jc w:val="left"/>
      </w:pPr>
      <w:r>
        <w:rPr>
          <w:rFonts w:ascii="Times New Roman"/>
          <w:b/>
          <w:i w:val="false"/>
          <w:color w:val="000000"/>
        </w:rPr>
        <w:t xml:space="preserve"> 
9. Авиациялық жұмыстардың, таулы мекенде ұшулардың, теңіз кемелеріне және ашық теңіздегі алаңдарға тікұшақтардың ұшуларын метеорологиялық қамтамасыз ету ерекшеліктері</w:t>
      </w:r>
    </w:p>
    <w:bookmarkEnd w:id="94"/>
    <w:bookmarkStart w:name="z1398" w:id="95"/>
    <w:p>
      <w:pPr>
        <w:spacing w:after="0"/>
        <w:ind w:left="0"/>
        <w:jc w:val="both"/>
      </w:pPr>
      <w:r>
        <w:rPr>
          <w:rFonts w:ascii="Times New Roman"/>
          <w:b w:val="false"/>
          <w:i w:val="false"/>
          <w:color w:val="000000"/>
          <w:sz w:val="28"/>
        </w:rPr>
        <w:t>
      467. Авиациялық жұмыстарды атқаратын теңіз кемелерінің пайдаланушылары әуеайлақтың метеорологиялық органы бекітілген аудан бойынша шығаратын ауа райының болжамдармен қамтамасыз етіледі. Болжамдар әр 6 сағатқа жасалады және ұшу кезеңінде әр 3 сағат сайын шығарылады. Қажет болған жағдайда ұшу ауданы бойынша қолданыстағы болжамдарға және ескертулерге түзетулерді шығару қамтамасыз етіледі.</w:t>
      </w:r>
      <w:r>
        <w:br/>
      </w:r>
      <w:r>
        <w:rPr>
          <w:rFonts w:ascii="Times New Roman"/>
          <w:b w:val="false"/>
          <w:i w:val="false"/>
          <w:color w:val="000000"/>
          <w:sz w:val="28"/>
        </w:rPr>
        <w:t>
</w:t>
      </w:r>
      <w:r>
        <w:rPr>
          <w:rFonts w:ascii="Times New Roman"/>
          <w:b w:val="false"/>
          <w:i w:val="false"/>
          <w:color w:val="000000"/>
          <w:sz w:val="28"/>
        </w:rPr>
        <w:t>
      468. Пайдаланушылар мен әуеайлақ метеорологиялық органдары арасындағы келісім бойынша авиациялық жұмыстарды қамтамасыз ету үшін арналған аудандар бойынша ауа райының болжамдары ШҰЕ бойынша орындалатын бағыттар бойынша ұшуларды қамтамасыз ету үшін пайдаланылуы мүмкін.</w:t>
      </w:r>
      <w:r>
        <w:br/>
      </w:r>
      <w:r>
        <w:rPr>
          <w:rFonts w:ascii="Times New Roman"/>
          <w:b w:val="false"/>
          <w:i w:val="false"/>
          <w:color w:val="000000"/>
          <w:sz w:val="28"/>
        </w:rPr>
        <w:t>
</w:t>
      </w:r>
      <w:r>
        <w:rPr>
          <w:rFonts w:ascii="Times New Roman"/>
          <w:b w:val="false"/>
          <w:i w:val="false"/>
          <w:color w:val="000000"/>
          <w:sz w:val="28"/>
        </w:rPr>
        <w:t>
      469. Әуе қозғалысына қызмет көрсетудің (ЖДП) басқа ауданында ұшуларды қамтамасыз ету үшін ұшу әуеайлағының метеорологиялық органы осы ауданды қамтамасыз ететін тиісті метеорологиялық органнан жұмыстар ауданы бойынша ауа райының болжамын сұрайды.</w:t>
      </w:r>
      <w:r>
        <w:br/>
      </w:r>
      <w:r>
        <w:rPr>
          <w:rFonts w:ascii="Times New Roman"/>
          <w:b w:val="false"/>
          <w:i w:val="false"/>
          <w:color w:val="000000"/>
          <w:sz w:val="28"/>
        </w:rPr>
        <w:t>
</w:t>
      </w:r>
      <w:r>
        <w:rPr>
          <w:rFonts w:ascii="Times New Roman"/>
          <w:b w:val="false"/>
          <w:i w:val="false"/>
          <w:color w:val="000000"/>
          <w:sz w:val="28"/>
        </w:rPr>
        <w:t>
      470. Климаттың ерекшелігіне, мекеннің рельефіне және көлеміне байланысты болжаудың бекітілген ауданы уәкілетті авиациялық орган мен тиісті метеорологиялық орган арасындағы келісім бойынша шектері мен белгілері белгіленген бірнеше алаңдарға бөліну мүмкін (географиялық координаттарда).</w:t>
      </w:r>
      <w:r>
        <w:br/>
      </w:r>
      <w:r>
        <w:rPr>
          <w:rFonts w:ascii="Times New Roman"/>
          <w:b w:val="false"/>
          <w:i w:val="false"/>
          <w:color w:val="000000"/>
          <w:sz w:val="28"/>
        </w:rPr>
        <w:t>
</w:t>
      </w:r>
      <w:r>
        <w:rPr>
          <w:rFonts w:ascii="Times New Roman"/>
          <w:b w:val="false"/>
          <w:i w:val="false"/>
          <w:color w:val="000000"/>
          <w:sz w:val="28"/>
        </w:rPr>
        <w:t>
      471. Орнатылатын алаңдар мен олардың өзгертулерінің тізбесі әуе қозғалысы қызметі ауданында ұшуларды қамтамасыз ететін әуеайлақтық метеорологиялық органдарының мекенжайына таратылады.</w:t>
      </w:r>
      <w:r>
        <w:br/>
      </w:r>
      <w:r>
        <w:rPr>
          <w:rFonts w:ascii="Times New Roman"/>
          <w:b w:val="false"/>
          <w:i w:val="false"/>
          <w:color w:val="000000"/>
          <w:sz w:val="28"/>
        </w:rPr>
        <w:t>
</w:t>
      </w:r>
      <w:r>
        <w:rPr>
          <w:rFonts w:ascii="Times New Roman"/>
          <w:b w:val="false"/>
          <w:i w:val="false"/>
          <w:color w:val="000000"/>
          <w:sz w:val="28"/>
        </w:rPr>
        <w:t>
      472. Қону алаңдарында (сыныпталмаған әуеайлақтар) азаматтық авиация немесе басқа ведомстволардың қызметкерлері жүзеге асыратын метеобақылауларды ұйымдастыру барысында әр алаң үшін әуеайлақтық метеобақылау жүргізу және жақын маңдағы метеорологиялық органының әуеайлақ және ӘК экипаждарына ақпаратты жеткізу тәртібі жасалады.</w:t>
      </w:r>
      <w:r>
        <w:br/>
      </w:r>
      <w:r>
        <w:rPr>
          <w:rFonts w:ascii="Times New Roman"/>
          <w:b w:val="false"/>
          <w:i w:val="false"/>
          <w:color w:val="000000"/>
          <w:sz w:val="28"/>
        </w:rPr>
        <w:t>
</w:t>
      </w:r>
      <w:r>
        <w:rPr>
          <w:rFonts w:ascii="Times New Roman"/>
          <w:b w:val="false"/>
          <w:i w:val="false"/>
          <w:color w:val="000000"/>
          <w:sz w:val="28"/>
        </w:rPr>
        <w:t>
      473. Әуеайлақ метеорологиялық органы жоқ жерде жедел авиациялық жұмыстардың басталу алдында әуе кемесінің экипажы әуе қозғалысына қызмет көрсету органы диспетчеріне болжамды жасауға жауапты метеорологиялық органға беру үшін ауа райы туралы мәліметті хабарлайды.</w:t>
      </w:r>
      <w:r>
        <w:br/>
      </w:r>
      <w:r>
        <w:rPr>
          <w:rFonts w:ascii="Times New Roman"/>
          <w:b w:val="false"/>
          <w:i w:val="false"/>
          <w:color w:val="000000"/>
          <w:sz w:val="28"/>
        </w:rPr>
        <w:t>
</w:t>
      </w:r>
      <w:r>
        <w:rPr>
          <w:rFonts w:ascii="Times New Roman"/>
          <w:b w:val="false"/>
          <w:i w:val="false"/>
          <w:color w:val="000000"/>
          <w:sz w:val="28"/>
        </w:rPr>
        <w:t>
      474. Осы Қағидалардың </w:t>
      </w:r>
      <w:r>
        <w:rPr>
          <w:rFonts w:ascii="Times New Roman"/>
          <w:b w:val="false"/>
          <w:i w:val="false"/>
          <w:color w:val="000000"/>
          <w:sz w:val="28"/>
        </w:rPr>
        <w:t>449-тармағында</w:t>
      </w:r>
      <w:r>
        <w:rPr>
          <w:rFonts w:ascii="Times New Roman"/>
          <w:b w:val="false"/>
          <w:i w:val="false"/>
          <w:color w:val="000000"/>
          <w:sz w:val="28"/>
        </w:rPr>
        <w:t xml:space="preserve"> аталған қауіпті құбылыстардың кездестірген жағдайда олардың пайда болуы туралы ақпарат дереу хабарланады.</w:t>
      </w:r>
      <w:r>
        <w:br/>
      </w:r>
      <w:r>
        <w:rPr>
          <w:rFonts w:ascii="Times New Roman"/>
          <w:b w:val="false"/>
          <w:i w:val="false"/>
          <w:color w:val="000000"/>
          <w:sz w:val="28"/>
        </w:rPr>
        <w:t>
</w:t>
      </w:r>
      <w:r>
        <w:rPr>
          <w:rFonts w:ascii="Times New Roman"/>
          <w:b w:val="false"/>
          <w:i w:val="false"/>
          <w:color w:val="000000"/>
          <w:sz w:val="28"/>
        </w:rPr>
        <w:t>
      475. Жұмыстар ауданы бойынша нақты ауа райы туралы ақпарат болмаған жағдайда алғашқы болжам бағдарлы болжам ретінде құрылады. Нақты ауа райы туралы ақпаратты алғаннан кейін әуеайлақ метеорологиялық органы нақтыланған болжам шығарады.</w:t>
      </w:r>
      <w:r>
        <w:br/>
      </w:r>
      <w:r>
        <w:rPr>
          <w:rFonts w:ascii="Times New Roman"/>
          <w:b w:val="false"/>
          <w:i w:val="false"/>
          <w:color w:val="000000"/>
          <w:sz w:val="28"/>
        </w:rPr>
        <w:t>
</w:t>
      </w:r>
      <w:r>
        <w:rPr>
          <w:rFonts w:ascii="Times New Roman"/>
          <w:b w:val="false"/>
          <w:i w:val="false"/>
          <w:color w:val="000000"/>
          <w:sz w:val="28"/>
        </w:rPr>
        <w:t>
      476. Авиациялық пайдаланушылардың тапсырмасы бойынша тиісті метеорологиялық органдар ауа райының тәулік болжамдарын таратуды ұйымдастырады.</w:t>
      </w:r>
      <w:r>
        <w:br/>
      </w:r>
      <w:r>
        <w:rPr>
          <w:rFonts w:ascii="Times New Roman"/>
          <w:b w:val="false"/>
          <w:i w:val="false"/>
          <w:color w:val="000000"/>
          <w:sz w:val="28"/>
        </w:rPr>
        <w:t>
</w:t>
      </w:r>
      <w:r>
        <w:rPr>
          <w:rFonts w:ascii="Times New Roman"/>
          <w:b w:val="false"/>
          <w:i w:val="false"/>
          <w:color w:val="000000"/>
          <w:sz w:val="28"/>
        </w:rPr>
        <w:t>
      477. Авиациялық-химиялық жұмыстарды (бұдан әрі – АХЖ) орындайтын әуе кемелерінің экипаждары осы Қағидалардың </w:t>
      </w:r>
      <w:r>
        <w:rPr>
          <w:rFonts w:ascii="Times New Roman"/>
          <w:b w:val="false"/>
          <w:i w:val="false"/>
          <w:color w:val="000000"/>
          <w:sz w:val="28"/>
        </w:rPr>
        <w:t>467-тармағының</w:t>
      </w:r>
      <w:r>
        <w:rPr>
          <w:rFonts w:ascii="Times New Roman"/>
          <w:b w:val="false"/>
          <w:i w:val="false"/>
          <w:color w:val="000000"/>
          <w:sz w:val="28"/>
        </w:rPr>
        <w:t xml:space="preserve"> талаптарына сәйкес метеорологиялық ақпаратпен қамтамасыз етіледі.</w:t>
      </w:r>
      <w:r>
        <w:br/>
      </w:r>
      <w:r>
        <w:rPr>
          <w:rFonts w:ascii="Times New Roman"/>
          <w:b w:val="false"/>
          <w:i w:val="false"/>
          <w:color w:val="000000"/>
          <w:sz w:val="28"/>
        </w:rPr>
        <w:t>
</w:t>
      </w:r>
      <w:r>
        <w:rPr>
          <w:rFonts w:ascii="Times New Roman"/>
          <w:b w:val="false"/>
          <w:i w:val="false"/>
          <w:color w:val="000000"/>
          <w:sz w:val="28"/>
        </w:rPr>
        <w:t>
      478. АХЖ ауданына ұшуға дайындалу кезінде әуе кемелерінің экипаждары осы Қағидаларың </w:t>
      </w:r>
      <w:r>
        <w:rPr>
          <w:rFonts w:ascii="Times New Roman"/>
          <w:b w:val="false"/>
          <w:i w:val="false"/>
          <w:color w:val="000000"/>
          <w:sz w:val="28"/>
        </w:rPr>
        <w:t>362</w:t>
      </w:r>
      <w:r>
        <w:rPr>
          <w:rFonts w:ascii="Times New Roman"/>
          <w:b w:val="false"/>
          <w:i w:val="false"/>
          <w:color w:val="000000"/>
          <w:sz w:val="28"/>
        </w:rPr>
        <w:t>-</w:t>
      </w:r>
      <w:r>
        <w:rPr>
          <w:rFonts w:ascii="Times New Roman"/>
          <w:b w:val="false"/>
          <w:i w:val="false"/>
          <w:color w:val="000000"/>
          <w:sz w:val="28"/>
        </w:rPr>
        <w:t>373-тармақтарының</w:t>
      </w:r>
      <w:r>
        <w:rPr>
          <w:rFonts w:ascii="Times New Roman"/>
          <w:b w:val="false"/>
          <w:i w:val="false"/>
          <w:color w:val="000000"/>
          <w:sz w:val="28"/>
        </w:rPr>
        <w:t xml:space="preserve"> талаптарына сәйкес метеорологиялық ақпаратпен қамтамасыз етіледі.</w:t>
      </w:r>
      <w:r>
        <w:br/>
      </w:r>
      <w:r>
        <w:rPr>
          <w:rFonts w:ascii="Times New Roman"/>
          <w:b w:val="false"/>
          <w:i w:val="false"/>
          <w:color w:val="000000"/>
          <w:sz w:val="28"/>
        </w:rPr>
        <w:t>
</w:t>
      </w:r>
      <w:r>
        <w:rPr>
          <w:rFonts w:ascii="Times New Roman"/>
          <w:b w:val="false"/>
          <w:i w:val="false"/>
          <w:color w:val="000000"/>
          <w:sz w:val="28"/>
        </w:rPr>
        <w:t>
      479. Алдын ала жоспарлау мақсатында авиациялық пайдаланушылардың тапсырысы бойынша негізгі әуеайлақ метеорологиялық органы АХЖ аудандары бойынша екі 12 сағаттық кезеңге бөлумен ауа райының тәулік болжамдарын қосымша шығарады.</w:t>
      </w:r>
      <w:r>
        <w:br/>
      </w:r>
      <w:r>
        <w:rPr>
          <w:rFonts w:ascii="Times New Roman"/>
          <w:b w:val="false"/>
          <w:i w:val="false"/>
          <w:color w:val="000000"/>
          <w:sz w:val="28"/>
        </w:rPr>
        <w:t>
</w:t>
      </w:r>
      <w:r>
        <w:rPr>
          <w:rFonts w:ascii="Times New Roman"/>
          <w:b w:val="false"/>
          <w:i w:val="false"/>
          <w:color w:val="000000"/>
          <w:sz w:val="28"/>
        </w:rPr>
        <w:t>
      480. Авиациялық–химиялық жұмыстардың аудандары бойынша ауа райының болжамдарын және ескертулерді тарату жергілікті радио тарату арналары арқылы жүзеге асырылады қажет (техникалық мүмкіндіктер болғанда).</w:t>
      </w:r>
      <w:r>
        <w:br/>
      </w:r>
      <w:r>
        <w:rPr>
          <w:rFonts w:ascii="Times New Roman"/>
          <w:b w:val="false"/>
          <w:i w:val="false"/>
          <w:color w:val="000000"/>
          <w:sz w:val="28"/>
        </w:rPr>
        <w:t>
</w:t>
      </w:r>
      <w:r>
        <w:rPr>
          <w:rFonts w:ascii="Times New Roman"/>
          <w:b w:val="false"/>
          <w:i w:val="false"/>
          <w:color w:val="000000"/>
          <w:sz w:val="28"/>
        </w:rPr>
        <w:t>
      481. Ұшулардың алдында әуе кемесінің экипажы АХЖ әуеайлақтағы (қону алаңында) ауа райының жағдайын бақылайды, байланыс орнатқаннан кейін бақылаулардың деректерін негізгі әуеайлаққа жібереді. Көрінуді бақылаған кезде әуайлақтың шекарасында орнатылған табиғи бағдарлар пайдаланылады. Желдің жылдамдығын бағалау үшін пайдаланушылар әуе кемесінің экипаждарын қол анемометрлермен қамтамасыз етеді.</w:t>
      </w:r>
      <w:r>
        <w:br/>
      </w:r>
      <w:r>
        <w:rPr>
          <w:rFonts w:ascii="Times New Roman"/>
          <w:b w:val="false"/>
          <w:i w:val="false"/>
          <w:color w:val="000000"/>
          <w:sz w:val="28"/>
        </w:rPr>
        <w:t>
</w:t>
      </w:r>
      <w:r>
        <w:rPr>
          <w:rFonts w:ascii="Times New Roman"/>
          <w:b w:val="false"/>
          <w:i w:val="false"/>
          <w:color w:val="000000"/>
          <w:sz w:val="28"/>
        </w:rPr>
        <w:t>
      482. Ұшу үшін қажетті ақпаратты қамтитын метеорологиялық құжаттама әуе қызмет көрсету органы диспетчеріне немесе авиациялық жұмыстарды орындау бойынша ұшуларды басқаратын басқа лауазымды тұлғаға қол қою арқылы беріледі. Құжаттарды қолға беруге мүмкіндік болмағанда ақпарат қолданыстағы байланыс құралдары арқылы беріледі.</w:t>
      </w:r>
      <w:r>
        <w:br/>
      </w:r>
      <w:r>
        <w:rPr>
          <w:rFonts w:ascii="Times New Roman"/>
          <w:b w:val="false"/>
          <w:i w:val="false"/>
          <w:color w:val="000000"/>
          <w:sz w:val="28"/>
        </w:rPr>
        <w:t>
</w:t>
      </w:r>
      <w:r>
        <w:rPr>
          <w:rFonts w:ascii="Times New Roman"/>
          <w:b w:val="false"/>
          <w:i w:val="false"/>
          <w:color w:val="000000"/>
          <w:sz w:val="28"/>
        </w:rPr>
        <w:t>
      483. АХЖ орындау үдерісінде әуе кемелерінің экипаждары ауа райының өзгерілуін бақылау және ауа райының құбылыстарының жағымсыз жағдайлары пайда болған кезде олар туралы диспетчерге хабарлауға міндетті. Диспетчер осы мәліметтерді негізгі метеорологиялық органға тапсырады.</w:t>
      </w:r>
      <w:r>
        <w:br/>
      </w:r>
      <w:r>
        <w:rPr>
          <w:rFonts w:ascii="Times New Roman"/>
          <w:b w:val="false"/>
          <w:i w:val="false"/>
          <w:color w:val="000000"/>
          <w:sz w:val="28"/>
        </w:rPr>
        <w:t>
</w:t>
      </w:r>
      <w:r>
        <w:rPr>
          <w:rFonts w:ascii="Times New Roman"/>
          <w:b w:val="false"/>
          <w:i w:val="false"/>
          <w:color w:val="000000"/>
          <w:sz w:val="28"/>
        </w:rPr>
        <w:t>
      484. Авиациялық жұмыстардың пункттерімен байланысты ұйымдастыру, әуе кемелерінің экипаждарын анемометрлермен қамтамасыз етуді, жел конустарын орнатуды және көріну бағдарларын таңдауды авиациялық пайдаланушылар жүзеге асырады.</w:t>
      </w:r>
      <w:r>
        <w:br/>
      </w:r>
      <w:r>
        <w:rPr>
          <w:rFonts w:ascii="Times New Roman"/>
          <w:b w:val="false"/>
          <w:i w:val="false"/>
          <w:color w:val="000000"/>
          <w:sz w:val="28"/>
        </w:rPr>
        <w:t>
</w:t>
      </w:r>
      <w:r>
        <w:rPr>
          <w:rFonts w:ascii="Times New Roman"/>
          <w:b w:val="false"/>
          <w:i w:val="false"/>
          <w:color w:val="000000"/>
          <w:sz w:val="28"/>
        </w:rPr>
        <w:t>
      485. Таулы мекендерде ұшуларды метеорологиялық қамтамасыз ету ұшулар ауданында орографикалық ерекшеліктерін ескеріліп жасалады.</w:t>
      </w:r>
      <w:r>
        <w:br/>
      </w:r>
      <w:r>
        <w:rPr>
          <w:rFonts w:ascii="Times New Roman"/>
          <w:b w:val="false"/>
          <w:i w:val="false"/>
          <w:color w:val="000000"/>
          <w:sz w:val="28"/>
        </w:rPr>
        <w:t>
</w:t>
      </w:r>
      <w:r>
        <w:rPr>
          <w:rFonts w:ascii="Times New Roman"/>
          <w:b w:val="false"/>
          <w:i w:val="false"/>
          <w:color w:val="000000"/>
          <w:sz w:val="28"/>
        </w:rPr>
        <w:t>
      486. Таулы мекендерде ұшулар үшін жасалатын ауа райының болжамдарына орографикалық турбуленттілігі және ол күтілетін қабаттың қалыңдығы туралы деректер, сондай-ақ, егер әуеайлақ деңгейінен 2000 м немесе одан кем биіктікте күтілетін бұлттылық туралы ақпарат енгізіледі.</w:t>
      </w:r>
      <w:r>
        <w:br/>
      </w:r>
      <w:r>
        <w:rPr>
          <w:rFonts w:ascii="Times New Roman"/>
          <w:b w:val="false"/>
          <w:i w:val="false"/>
          <w:color w:val="000000"/>
          <w:sz w:val="28"/>
        </w:rPr>
        <w:t>
</w:t>
      </w:r>
      <w:r>
        <w:rPr>
          <w:rFonts w:ascii="Times New Roman"/>
          <w:b w:val="false"/>
          <w:i w:val="false"/>
          <w:color w:val="000000"/>
          <w:sz w:val="28"/>
        </w:rPr>
        <w:t>
      487. Ұшулардың бағдарлары және аудандары бойынша болжамдарда найзағайдың болуына және таулардың бұлттармен жабылуына, тұмандардың және таулы баурайларда төмен бұлттылықтың және жергілікті желдің пайда болуына ерекше назар аударылады.</w:t>
      </w:r>
      <w:r>
        <w:br/>
      </w:r>
      <w:r>
        <w:rPr>
          <w:rFonts w:ascii="Times New Roman"/>
          <w:b w:val="false"/>
          <w:i w:val="false"/>
          <w:color w:val="000000"/>
          <w:sz w:val="28"/>
        </w:rPr>
        <w:t>
</w:t>
      </w:r>
      <w:r>
        <w:rPr>
          <w:rFonts w:ascii="Times New Roman"/>
          <w:b w:val="false"/>
          <w:i w:val="false"/>
          <w:color w:val="000000"/>
          <w:sz w:val="28"/>
        </w:rPr>
        <w:t>
      488. Таулы мекендерде ұшулар барысында метеорологиялық жағдайлар туралы мәліметтер теңіздің деңгейіндегі биіктіктерде көрсетіледі.</w:t>
      </w:r>
      <w:r>
        <w:br/>
      </w:r>
      <w:r>
        <w:rPr>
          <w:rFonts w:ascii="Times New Roman"/>
          <w:b w:val="false"/>
          <w:i w:val="false"/>
          <w:color w:val="000000"/>
          <w:sz w:val="28"/>
        </w:rPr>
        <w:t>
</w:t>
      </w:r>
      <w:r>
        <w:rPr>
          <w:rFonts w:ascii="Times New Roman"/>
          <w:b w:val="false"/>
          <w:i w:val="false"/>
          <w:color w:val="000000"/>
          <w:sz w:val="28"/>
        </w:rPr>
        <w:t>
      489. «CAVOK» (ХОР) термині таулы әуеайлақтары үшін мәліметтерді жасау және аэрофотобейне жұмыстарының кезеңінде пайдаланылмайды.</w:t>
      </w:r>
      <w:r>
        <w:br/>
      </w:r>
      <w:r>
        <w:rPr>
          <w:rFonts w:ascii="Times New Roman"/>
          <w:b w:val="false"/>
          <w:i w:val="false"/>
          <w:color w:val="000000"/>
          <w:sz w:val="28"/>
        </w:rPr>
        <w:t>
</w:t>
      </w:r>
      <w:r>
        <w:rPr>
          <w:rFonts w:ascii="Times New Roman"/>
          <w:b w:val="false"/>
          <w:i w:val="false"/>
          <w:color w:val="000000"/>
          <w:sz w:val="28"/>
        </w:rPr>
        <w:t>
      490. Метеорологиялық органдардың жұмыс мерзімінен тыс (түнде) жедел санитарлық тапсырмалар бойынша ұшуларды метеорологиялық қамтамасыз ету үшін уәкілетті метеорологиялық орган тәулік бойы жұмыс істейтін метеорологиялық органдарға авиациялық пайдаланушыларды метеорологиялық қамтамасыз етуді тапсырады.</w:t>
      </w:r>
      <w:r>
        <w:br/>
      </w:r>
      <w:r>
        <w:rPr>
          <w:rFonts w:ascii="Times New Roman"/>
          <w:b w:val="false"/>
          <w:i w:val="false"/>
          <w:color w:val="000000"/>
          <w:sz w:val="28"/>
        </w:rPr>
        <w:t>
</w:t>
      </w:r>
      <w:r>
        <w:rPr>
          <w:rFonts w:ascii="Times New Roman"/>
          <w:b w:val="false"/>
          <w:i w:val="false"/>
          <w:color w:val="000000"/>
          <w:sz w:val="28"/>
        </w:rPr>
        <w:t>
      491. Баламалы әдіспен апаттық құтқару және іздеу-құтқару жұмыстарды, ірі апаттарды, апаттарды және дүлей апаттарды жою бойынша ұшуларды метеорологиялық қамтамасыз ету ұйымдастырылады.</w:t>
      </w:r>
      <w:r>
        <w:br/>
      </w:r>
      <w:r>
        <w:rPr>
          <w:rFonts w:ascii="Times New Roman"/>
          <w:b w:val="false"/>
          <w:i w:val="false"/>
          <w:color w:val="000000"/>
          <w:sz w:val="28"/>
        </w:rPr>
        <w:t>
</w:t>
      </w:r>
      <w:r>
        <w:rPr>
          <w:rFonts w:ascii="Times New Roman"/>
          <w:b w:val="false"/>
          <w:i w:val="false"/>
          <w:color w:val="000000"/>
          <w:sz w:val="28"/>
        </w:rPr>
        <w:t>
      492. Тәулік бойы жұмыс істейтін метеорологиялық органдарға метеорологиялық қамтамасыз ету аудандарды бекіту уәкілетті метеорологиялық орган бекіткен және аэронавигациялық ұйымдармен келісілген метеорологиялық қамтамасыз ету аудандарының тізбесінде көзделді.</w:t>
      </w:r>
      <w:r>
        <w:br/>
      </w:r>
      <w:r>
        <w:rPr>
          <w:rFonts w:ascii="Times New Roman"/>
          <w:b w:val="false"/>
          <w:i w:val="false"/>
          <w:color w:val="000000"/>
          <w:sz w:val="28"/>
        </w:rPr>
        <w:t>
</w:t>
      </w:r>
      <w:r>
        <w:rPr>
          <w:rFonts w:ascii="Times New Roman"/>
          <w:b w:val="false"/>
          <w:i w:val="false"/>
          <w:color w:val="000000"/>
          <w:sz w:val="28"/>
        </w:rPr>
        <w:t>
      493. Санитарлық жедел тапсырмалар бойынша ұшуларды қамтамасыз ету кезеңінде ұшуларды орындау ауданында орналасқан гидрометеорологиялық қызметтердің ақпараты барынша пайдаланылады. Осы мақсаттарда уәкілетті метеорологиялық орган гидрометеорологиялық қызметтердің өңірлік құрылымдарымен өзара әрекеттесуді ұйымдастырады және жыл сайын қажетті метеорологиялық ақпаратты ұсыну жүзеге асырылатын гидрометеорологиялық қызметтердің бөлімшелерінің телефондар тізбесін келіседі, олар бойынша қажетті метеорологиялық ақпаратты беру жүзеге асырылады.</w:t>
      </w:r>
      <w:r>
        <w:br/>
      </w:r>
      <w:r>
        <w:rPr>
          <w:rFonts w:ascii="Times New Roman"/>
          <w:b w:val="false"/>
          <w:i w:val="false"/>
          <w:color w:val="000000"/>
          <w:sz w:val="28"/>
        </w:rPr>
        <w:t>
</w:t>
      </w:r>
      <w:r>
        <w:rPr>
          <w:rFonts w:ascii="Times New Roman"/>
          <w:b w:val="false"/>
          <w:i w:val="false"/>
          <w:color w:val="000000"/>
          <w:sz w:val="28"/>
        </w:rPr>
        <w:t>
      494. Жедел санитарлық тапсырмалар бойынша ұшуларды орындау үшін тағайындалған әуеайлақ метеорологиялық органы ӘҚҰ тиісті органымен келісілетін және уәкілетті метеорологиялық орган бекітетін осы ұшулардың метеорологиялық қамтамасыз етуін ұйымдастыру туралы нұсқаулықты әзірлейді.</w:t>
      </w:r>
      <w:r>
        <w:br/>
      </w:r>
      <w:r>
        <w:rPr>
          <w:rFonts w:ascii="Times New Roman"/>
          <w:b w:val="false"/>
          <w:i w:val="false"/>
          <w:color w:val="000000"/>
          <w:sz w:val="28"/>
        </w:rPr>
        <w:t>
</w:t>
      </w:r>
      <w:r>
        <w:rPr>
          <w:rFonts w:ascii="Times New Roman"/>
          <w:b w:val="false"/>
          <w:i w:val="false"/>
          <w:color w:val="000000"/>
          <w:sz w:val="28"/>
        </w:rPr>
        <w:t>
      495. Теңіз акваторияларының бетінде тікұшақтардың ұшуларын метеорологиялық қамтамасыз ету осы Қағидалардың </w:t>
      </w:r>
      <w:r>
        <w:rPr>
          <w:rFonts w:ascii="Times New Roman"/>
          <w:b w:val="false"/>
          <w:i w:val="false"/>
          <w:color w:val="000000"/>
          <w:sz w:val="28"/>
        </w:rPr>
        <w:t>362</w:t>
      </w:r>
      <w:r>
        <w:rPr>
          <w:rFonts w:ascii="Times New Roman"/>
          <w:b w:val="false"/>
          <w:i w:val="false"/>
          <w:color w:val="000000"/>
          <w:sz w:val="28"/>
        </w:rPr>
        <w:t>-</w:t>
      </w:r>
      <w:r>
        <w:rPr>
          <w:rFonts w:ascii="Times New Roman"/>
          <w:b w:val="false"/>
          <w:i w:val="false"/>
          <w:color w:val="000000"/>
          <w:sz w:val="28"/>
        </w:rPr>
        <w:t>373-тармақтарының</w:t>
      </w:r>
      <w:r>
        <w:rPr>
          <w:rFonts w:ascii="Times New Roman"/>
          <w:b w:val="false"/>
          <w:i w:val="false"/>
          <w:color w:val="000000"/>
          <w:sz w:val="28"/>
        </w:rPr>
        <w:t xml:space="preserve"> талаптарына сәйкес жасалады.</w:t>
      </w:r>
      <w:r>
        <w:br/>
      </w:r>
      <w:r>
        <w:rPr>
          <w:rFonts w:ascii="Times New Roman"/>
          <w:b w:val="false"/>
          <w:i w:val="false"/>
          <w:color w:val="000000"/>
          <w:sz w:val="28"/>
        </w:rPr>
        <w:t>
</w:t>
      </w:r>
      <w:r>
        <w:rPr>
          <w:rFonts w:ascii="Times New Roman"/>
          <w:b w:val="false"/>
          <w:i w:val="false"/>
          <w:color w:val="000000"/>
          <w:sz w:val="28"/>
        </w:rPr>
        <w:t>
      496. Теңіз кемелеріне және ашық теңіздегі алаңдарға тікұшақтардың ұшуларын метеорологиялық қамтамасыз ету тиісті метеорологиялық органның атына тапсырыс негізінде жүзеге асырылады. Тапсырыстың мәтінін әуе кемесінің командирі жасайды және кеме радио станциясына ұшулардың басталуына дейін 4 сағаттан кешіктірмей береді, тікұшақ командирінің метеорологиялық минимумы және теңіз кемесі орналасқан жерінің (алаңның) ауа райының жағдайы көрсетіледі.</w:t>
      </w:r>
      <w:r>
        <w:br/>
      </w:r>
      <w:r>
        <w:rPr>
          <w:rFonts w:ascii="Times New Roman"/>
          <w:b w:val="false"/>
          <w:i w:val="false"/>
          <w:color w:val="000000"/>
          <w:sz w:val="28"/>
        </w:rPr>
        <w:t>
</w:t>
      </w:r>
      <w:r>
        <w:rPr>
          <w:rFonts w:ascii="Times New Roman"/>
          <w:b w:val="false"/>
          <w:i w:val="false"/>
          <w:color w:val="000000"/>
          <w:sz w:val="28"/>
        </w:rPr>
        <w:t>
      497. Тапсырысты бергеннен кейін және ұшулардың соңына дейін метеорологиялық органға теңіз кемесі орналасқан ауданда ауа райының жағдайы, сондай-ақ желдің бағыты және жылдамдығы, көріну, ауа райы құбылыстары, бұлттардың төменгі шеттерінің биіктігі, температура және атмосфералық қысым туралы ақпаратты қоса алғанда деректердің сағат сайын берілуі қамтамасыз етіледі.</w:t>
      </w:r>
      <w:r>
        <w:br/>
      </w:r>
      <w:r>
        <w:rPr>
          <w:rFonts w:ascii="Times New Roman"/>
          <w:b w:val="false"/>
          <w:i w:val="false"/>
          <w:color w:val="000000"/>
          <w:sz w:val="28"/>
        </w:rPr>
        <w:t>
</w:t>
      </w:r>
      <w:r>
        <w:rPr>
          <w:rFonts w:ascii="Times New Roman"/>
          <w:b w:val="false"/>
          <w:i w:val="false"/>
          <w:color w:val="000000"/>
          <w:sz w:val="28"/>
        </w:rPr>
        <w:t>
      498. Ауа райын азаматтық авиацияның лауазымды тұлғалары немесе арнайы дайындықтан өткен басқа тұлғалар бақылайды.</w:t>
      </w:r>
      <w:r>
        <w:br/>
      </w:r>
      <w:r>
        <w:rPr>
          <w:rFonts w:ascii="Times New Roman"/>
          <w:b w:val="false"/>
          <w:i w:val="false"/>
          <w:color w:val="000000"/>
          <w:sz w:val="28"/>
        </w:rPr>
        <w:t>
</w:t>
      </w:r>
      <w:r>
        <w:rPr>
          <w:rFonts w:ascii="Times New Roman"/>
          <w:b w:val="false"/>
          <w:i w:val="false"/>
          <w:color w:val="000000"/>
          <w:sz w:val="28"/>
        </w:rPr>
        <w:t>
      499. Сағат мерзімдерінің аралығында метеомәліметтер түрінде рәсімделетін арнайы бақылаулар мынадай жағдайларда жүргізіледі:</w:t>
      </w:r>
      <w:r>
        <w:br/>
      </w:r>
      <w:r>
        <w:rPr>
          <w:rFonts w:ascii="Times New Roman"/>
          <w:b w:val="false"/>
          <w:i w:val="false"/>
          <w:color w:val="000000"/>
          <w:sz w:val="28"/>
        </w:rPr>
        <w:t>
</w:t>
      </w:r>
      <w:r>
        <w:rPr>
          <w:rFonts w:ascii="Times New Roman"/>
          <w:b w:val="false"/>
          <w:i w:val="false"/>
          <w:color w:val="000000"/>
          <w:sz w:val="28"/>
        </w:rPr>
        <w:t>
      жел жылдамдығы белгіленген шектелген мағыналардан асқанда;</w:t>
      </w:r>
      <w:r>
        <w:br/>
      </w:r>
      <w:r>
        <w:rPr>
          <w:rFonts w:ascii="Times New Roman"/>
          <w:b w:val="false"/>
          <w:i w:val="false"/>
          <w:color w:val="000000"/>
          <w:sz w:val="28"/>
        </w:rPr>
        <w:t>
</w:t>
      </w:r>
      <w:r>
        <w:rPr>
          <w:rFonts w:ascii="Times New Roman"/>
          <w:b w:val="false"/>
          <w:i w:val="false"/>
          <w:color w:val="000000"/>
          <w:sz w:val="28"/>
        </w:rPr>
        <w:t>
      көріну және (немесе) бұлттардың төменгі шектерінің биіктігі тікұшақ командирінің минимумнан төмен мәндерге дейін төмендегенде;</w:t>
      </w:r>
      <w:r>
        <w:br/>
      </w:r>
      <w:r>
        <w:rPr>
          <w:rFonts w:ascii="Times New Roman"/>
          <w:b w:val="false"/>
          <w:i w:val="false"/>
          <w:color w:val="000000"/>
          <w:sz w:val="28"/>
        </w:rPr>
        <w:t>
</w:t>
      </w:r>
      <w:r>
        <w:rPr>
          <w:rFonts w:ascii="Times New Roman"/>
          <w:b w:val="false"/>
          <w:i w:val="false"/>
          <w:color w:val="000000"/>
          <w:sz w:val="28"/>
        </w:rPr>
        <w:t>
      жауын-шашында мұздану, қатты турбуленттік байқалғанда.</w:t>
      </w:r>
      <w:r>
        <w:br/>
      </w:r>
      <w:r>
        <w:rPr>
          <w:rFonts w:ascii="Times New Roman"/>
          <w:b w:val="false"/>
          <w:i w:val="false"/>
          <w:color w:val="000000"/>
          <w:sz w:val="28"/>
        </w:rPr>
        <w:t>
</w:t>
      </w:r>
      <w:r>
        <w:rPr>
          <w:rFonts w:ascii="Times New Roman"/>
          <w:b w:val="false"/>
          <w:i w:val="false"/>
          <w:color w:val="000000"/>
          <w:sz w:val="28"/>
        </w:rPr>
        <w:t>
      500. Тұрақты және арнайы бақылаулардың деректерінің жеделхаттары METAR кодының дәйектілігімен жасалады.</w:t>
      </w:r>
      <w:r>
        <w:br/>
      </w:r>
      <w:r>
        <w:rPr>
          <w:rFonts w:ascii="Times New Roman"/>
          <w:b w:val="false"/>
          <w:i w:val="false"/>
          <w:color w:val="000000"/>
          <w:sz w:val="28"/>
        </w:rPr>
        <w:t>
</w:t>
      </w:r>
      <w:r>
        <w:rPr>
          <w:rFonts w:ascii="Times New Roman"/>
          <w:b w:val="false"/>
          <w:i w:val="false"/>
          <w:color w:val="000000"/>
          <w:sz w:val="28"/>
        </w:rPr>
        <w:t>
      501. Арнайы бақылауды жүргізуге шарттаған жағдайларды тоқтату туралы ақпарат бақылаудың кезекті мерзіміне енгізіледі.</w:t>
      </w:r>
      <w:r>
        <w:br/>
      </w:r>
      <w:r>
        <w:rPr>
          <w:rFonts w:ascii="Times New Roman"/>
          <w:b w:val="false"/>
          <w:i w:val="false"/>
          <w:color w:val="000000"/>
          <w:sz w:val="28"/>
        </w:rPr>
        <w:t>
</w:t>
      </w:r>
      <w:r>
        <w:rPr>
          <w:rFonts w:ascii="Times New Roman"/>
          <w:b w:val="false"/>
          <w:i w:val="false"/>
          <w:color w:val="000000"/>
          <w:sz w:val="28"/>
        </w:rPr>
        <w:t>
      502. Тікұшақтар үшін болжамдар жеке ұшу үшін болжам бойынша немесе аймақтық болжам нысанында жасалады. Пайдаланушылардың саны көп болған жағдайда GAMET ұшу аудандары бойынша аймақтық болжамдар пайдаланылады.</w:t>
      </w:r>
      <w:r>
        <w:br/>
      </w:r>
      <w:r>
        <w:rPr>
          <w:rFonts w:ascii="Times New Roman"/>
          <w:b w:val="false"/>
          <w:i w:val="false"/>
          <w:color w:val="000000"/>
          <w:sz w:val="28"/>
        </w:rPr>
        <w:t>
</w:t>
      </w:r>
      <w:r>
        <w:rPr>
          <w:rFonts w:ascii="Times New Roman"/>
          <w:b w:val="false"/>
          <w:i w:val="false"/>
          <w:color w:val="000000"/>
          <w:sz w:val="28"/>
        </w:rPr>
        <w:t>
      503. Бағыт бойынша болжамдар немесе тікұшақтардың ұшулары үшін аймақтық болжамдар графикалық немесе мәтін нысанында ұсынылу мүмкін және мынадай ақпаратты қамтуы тиіс:</w:t>
      </w:r>
      <w:r>
        <w:br/>
      </w:r>
      <w:r>
        <w:rPr>
          <w:rFonts w:ascii="Times New Roman"/>
          <w:b w:val="false"/>
          <w:i w:val="false"/>
          <w:color w:val="000000"/>
          <w:sz w:val="28"/>
        </w:rPr>
        <w:t>
</w:t>
      </w:r>
      <w:r>
        <w:rPr>
          <w:rFonts w:ascii="Times New Roman"/>
          <w:b w:val="false"/>
          <w:i w:val="false"/>
          <w:color w:val="000000"/>
          <w:sz w:val="28"/>
        </w:rPr>
        <w:t>
      1) жер бетінен 3000 м (10 000 фут) биіктікке дейін жел және ауа температурасы туралы;</w:t>
      </w:r>
      <w:r>
        <w:br/>
      </w:r>
      <w:r>
        <w:rPr>
          <w:rFonts w:ascii="Times New Roman"/>
          <w:b w:val="false"/>
          <w:i w:val="false"/>
          <w:color w:val="000000"/>
          <w:sz w:val="28"/>
        </w:rPr>
        <w:t>
</w:t>
      </w:r>
      <w:r>
        <w:rPr>
          <w:rFonts w:ascii="Times New Roman"/>
          <w:b w:val="false"/>
          <w:i w:val="false"/>
          <w:color w:val="000000"/>
          <w:sz w:val="28"/>
        </w:rPr>
        <w:t>
      2) көлденең көріну;</w:t>
      </w:r>
      <w:r>
        <w:br/>
      </w:r>
      <w:r>
        <w:rPr>
          <w:rFonts w:ascii="Times New Roman"/>
          <w:b w:val="false"/>
          <w:i w:val="false"/>
          <w:color w:val="000000"/>
          <w:sz w:val="28"/>
        </w:rPr>
        <w:t>
</w:t>
      </w:r>
      <w:r>
        <w:rPr>
          <w:rFonts w:ascii="Times New Roman"/>
          <w:b w:val="false"/>
          <w:i w:val="false"/>
          <w:color w:val="000000"/>
          <w:sz w:val="28"/>
        </w:rPr>
        <w:t>
      3) ағымдағы ауа райы туралы;</w:t>
      </w:r>
      <w:r>
        <w:br/>
      </w:r>
      <w:r>
        <w:rPr>
          <w:rFonts w:ascii="Times New Roman"/>
          <w:b w:val="false"/>
          <w:i w:val="false"/>
          <w:color w:val="000000"/>
          <w:sz w:val="28"/>
        </w:rPr>
        <w:t>
</w:t>
      </w:r>
      <w:r>
        <w:rPr>
          <w:rFonts w:ascii="Times New Roman"/>
          <w:b w:val="false"/>
          <w:i w:val="false"/>
          <w:color w:val="000000"/>
          <w:sz w:val="28"/>
        </w:rPr>
        <w:t>
      4) бұлттар туралы;</w:t>
      </w:r>
      <w:r>
        <w:br/>
      </w:r>
      <w:r>
        <w:rPr>
          <w:rFonts w:ascii="Times New Roman"/>
          <w:b w:val="false"/>
          <w:i w:val="false"/>
          <w:color w:val="000000"/>
          <w:sz w:val="28"/>
        </w:rPr>
        <w:t>
</w:t>
      </w:r>
      <w:r>
        <w:rPr>
          <w:rFonts w:ascii="Times New Roman"/>
          <w:b w:val="false"/>
          <w:i w:val="false"/>
          <w:color w:val="000000"/>
          <w:sz w:val="28"/>
        </w:rPr>
        <w:t>
      5) нольдік изотерманың биіктігі туралы;</w:t>
      </w:r>
      <w:r>
        <w:br/>
      </w:r>
      <w:r>
        <w:rPr>
          <w:rFonts w:ascii="Times New Roman"/>
          <w:b w:val="false"/>
          <w:i w:val="false"/>
          <w:color w:val="000000"/>
          <w:sz w:val="28"/>
        </w:rPr>
        <w:t>
</w:t>
      </w:r>
      <w:r>
        <w:rPr>
          <w:rFonts w:ascii="Times New Roman"/>
          <w:b w:val="false"/>
          <w:i w:val="false"/>
          <w:color w:val="000000"/>
          <w:sz w:val="28"/>
        </w:rPr>
        <w:t>
      6) мұздану және турбуленттік туралы;</w:t>
      </w:r>
      <w:r>
        <w:br/>
      </w:r>
      <w:r>
        <w:rPr>
          <w:rFonts w:ascii="Times New Roman"/>
          <w:b w:val="false"/>
          <w:i w:val="false"/>
          <w:color w:val="000000"/>
          <w:sz w:val="28"/>
        </w:rPr>
        <w:t>
</w:t>
      </w:r>
      <w:r>
        <w:rPr>
          <w:rFonts w:ascii="Times New Roman"/>
          <w:b w:val="false"/>
          <w:i w:val="false"/>
          <w:color w:val="000000"/>
          <w:sz w:val="28"/>
        </w:rPr>
        <w:t>
      7) ауаның болжанудағы жоғары температурасы туралы (пайдаланушымен келісім бойынша белгіленеді).</w:t>
      </w:r>
      <w:r>
        <w:br/>
      </w:r>
      <w:r>
        <w:rPr>
          <w:rFonts w:ascii="Times New Roman"/>
          <w:b w:val="false"/>
          <w:i w:val="false"/>
          <w:color w:val="000000"/>
          <w:sz w:val="28"/>
        </w:rPr>
        <w:t>
</w:t>
      </w:r>
      <w:r>
        <w:rPr>
          <w:rFonts w:ascii="Times New Roman"/>
          <w:b w:val="false"/>
          <w:i w:val="false"/>
          <w:color w:val="000000"/>
          <w:sz w:val="28"/>
        </w:rPr>
        <w:t>
      504. Теңіз акваторияларынан өтетін бағыттар үшін теңіздің жағдайы және теңіз бетінің температурасы туралы қосымша ақпарат ұсынылады.</w:t>
      </w:r>
      <w:r>
        <w:br/>
      </w:r>
      <w:r>
        <w:rPr>
          <w:rFonts w:ascii="Times New Roman"/>
          <w:b w:val="false"/>
          <w:i w:val="false"/>
          <w:color w:val="000000"/>
          <w:sz w:val="28"/>
        </w:rPr>
        <w:t>
</w:t>
      </w:r>
      <w:r>
        <w:rPr>
          <w:rFonts w:ascii="Times New Roman"/>
          <w:b w:val="false"/>
          <w:i w:val="false"/>
          <w:color w:val="000000"/>
          <w:sz w:val="28"/>
        </w:rPr>
        <w:t>
      505. Нұсқама жүргізу кезінде әуеайлақ метеорологиялық органы пилотқа немесе тікұшақтардың ұшуларын өндіруге байланысты қызметкерге соңғы алынған мынадай ақпаратты ұсынады:</w:t>
      </w:r>
      <w:r>
        <w:br/>
      </w:r>
      <w:r>
        <w:rPr>
          <w:rFonts w:ascii="Times New Roman"/>
          <w:b w:val="false"/>
          <w:i w:val="false"/>
          <w:color w:val="000000"/>
          <w:sz w:val="28"/>
        </w:rPr>
        <w:t>
</w:t>
      </w:r>
      <w:r>
        <w:rPr>
          <w:rFonts w:ascii="Times New Roman"/>
          <w:b w:val="false"/>
          <w:i w:val="false"/>
          <w:color w:val="000000"/>
          <w:sz w:val="28"/>
        </w:rPr>
        <w:t>
      1) тұрақты және арнайы мәліметтер;</w:t>
      </w:r>
      <w:r>
        <w:br/>
      </w:r>
      <w:r>
        <w:rPr>
          <w:rFonts w:ascii="Times New Roman"/>
          <w:b w:val="false"/>
          <w:i w:val="false"/>
          <w:color w:val="000000"/>
          <w:sz w:val="28"/>
        </w:rPr>
        <w:t>
</w:t>
      </w:r>
      <w:r>
        <w:rPr>
          <w:rFonts w:ascii="Times New Roman"/>
          <w:b w:val="false"/>
          <w:i w:val="false"/>
          <w:color w:val="000000"/>
          <w:sz w:val="28"/>
        </w:rPr>
        <w:t>
      2) ұшу, қону және қосымша әуеайлақтары бойынша болжамдар;</w:t>
      </w:r>
      <w:r>
        <w:br/>
      </w:r>
      <w:r>
        <w:rPr>
          <w:rFonts w:ascii="Times New Roman"/>
          <w:b w:val="false"/>
          <w:i w:val="false"/>
          <w:color w:val="000000"/>
          <w:sz w:val="28"/>
        </w:rPr>
        <w:t>
</w:t>
      </w:r>
      <w:r>
        <w:rPr>
          <w:rFonts w:ascii="Times New Roman"/>
          <w:b w:val="false"/>
          <w:i w:val="false"/>
          <w:color w:val="000000"/>
          <w:sz w:val="28"/>
        </w:rPr>
        <w:t>
      3) ұшу әуеайлағы бойынша ескертулер;</w:t>
      </w:r>
      <w:r>
        <w:br/>
      </w:r>
      <w:r>
        <w:rPr>
          <w:rFonts w:ascii="Times New Roman"/>
          <w:b w:val="false"/>
          <w:i w:val="false"/>
          <w:color w:val="000000"/>
          <w:sz w:val="28"/>
        </w:rPr>
        <w:t>
</w:t>
      </w:r>
      <w:r>
        <w:rPr>
          <w:rFonts w:ascii="Times New Roman"/>
          <w:b w:val="false"/>
          <w:i w:val="false"/>
          <w:color w:val="000000"/>
          <w:sz w:val="28"/>
        </w:rPr>
        <w:t>
      4) ұшу үшін болжамдар (келісім бойынша);</w:t>
      </w:r>
      <w:r>
        <w:br/>
      </w:r>
      <w:r>
        <w:rPr>
          <w:rFonts w:ascii="Times New Roman"/>
          <w:b w:val="false"/>
          <w:i w:val="false"/>
          <w:color w:val="000000"/>
          <w:sz w:val="28"/>
        </w:rPr>
        <w:t>
</w:t>
      </w:r>
      <w:r>
        <w:rPr>
          <w:rFonts w:ascii="Times New Roman"/>
          <w:b w:val="false"/>
          <w:i w:val="false"/>
          <w:color w:val="000000"/>
          <w:sz w:val="28"/>
        </w:rPr>
        <w:t>
      5) SIGMET және AIRMET ақпаратын, сондай-ақ SIGMET мәліметінде көрсетілмеген борттан арнайы хабарлар;</w:t>
      </w:r>
      <w:r>
        <w:br/>
      </w:r>
      <w:r>
        <w:rPr>
          <w:rFonts w:ascii="Times New Roman"/>
          <w:b w:val="false"/>
          <w:i w:val="false"/>
          <w:color w:val="000000"/>
          <w:sz w:val="28"/>
        </w:rPr>
        <w:t>
</w:t>
      </w:r>
      <w:r>
        <w:rPr>
          <w:rFonts w:ascii="Times New Roman"/>
          <w:b w:val="false"/>
          <w:i w:val="false"/>
          <w:color w:val="000000"/>
          <w:sz w:val="28"/>
        </w:rPr>
        <w:t>
      6) ағымдағы және (немесе) болжам карталары;</w:t>
      </w:r>
      <w:r>
        <w:br/>
      </w:r>
      <w:r>
        <w:rPr>
          <w:rFonts w:ascii="Times New Roman"/>
          <w:b w:val="false"/>
          <w:i w:val="false"/>
          <w:color w:val="000000"/>
          <w:sz w:val="28"/>
        </w:rPr>
        <w:t>
</w:t>
      </w:r>
      <w:r>
        <w:rPr>
          <w:rFonts w:ascii="Times New Roman"/>
          <w:b w:val="false"/>
          <w:i w:val="false"/>
          <w:color w:val="000000"/>
          <w:sz w:val="28"/>
        </w:rPr>
        <w:t>
      7) метеорологиялық спутниктерден фотосуреттер және (немесе) нефанализ;</w:t>
      </w:r>
      <w:r>
        <w:br/>
      </w:r>
      <w:r>
        <w:rPr>
          <w:rFonts w:ascii="Times New Roman"/>
          <w:b w:val="false"/>
          <w:i w:val="false"/>
          <w:color w:val="000000"/>
          <w:sz w:val="28"/>
        </w:rPr>
        <w:t>
</w:t>
      </w:r>
      <w:r>
        <w:rPr>
          <w:rFonts w:ascii="Times New Roman"/>
          <w:b w:val="false"/>
          <w:i w:val="false"/>
          <w:color w:val="000000"/>
          <w:sz w:val="28"/>
        </w:rPr>
        <w:t>
      8) жердегі метеорологиялық радиолокаторлар арқылы алынған ақпаратты.</w:t>
      </w:r>
    </w:p>
    <w:bookmarkEnd w:id="95"/>
    <w:bookmarkStart w:name="z1455" w:id="96"/>
    <w:p>
      <w:pPr>
        <w:spacing w:after="0"/>
        <w:ind w:left="0"/>
        <w:jc w:val="left"/>
      </w:pPr>
      <w:r>
        <w:rPr>
          <w:rFonts w:ascii="Times New Roman"/>
          <w:b/>
          <w:i w:val="false"/>
          <w:color w:val="000000"/>
        </w:rPr>
        <w:t xml:space="preserve"> 
10. Байланысқа қойылатын талаптар және метеорологиялық ақпаратты тарату кезінде оны пайдалану</w:t>
      </w:r>
    </w:p>
    <w:bookmarkEnd w:id="96"/>
    <w:bookmarkStart w:name="z1456" w:id="97"/>
    <w:p>
      <w:pPr>
        <w:spacing w:after="0"/>
        <w:ind w:left="0"/>
        <w:jc w:val="both"/>
      </w:pPr>
      <w:r>
        <w:rPr>
          <w:rFonts w:ascii="Times New Roman"/>
          <w:b w:val="false"/>
          <w:i w:val="false"/>
          <w:color w:val="000000"/>
          <w:sz w:val="28"/>
        </w:rPr>
        <w:t>
1. Жалпы ережелер</w:t>
      </w:r>
    </w:p>
    <w:bookmarkEnd w:id="97"/>
    <w:bookmarkStart w:name="z1457" w:id="98"/>
    <w:p>
      <w:pPr>
        <w:spacing w:after="0"/>
        <w:ind w:left="0"/>
        <w:jc w:val="both"/>
      </w:pPr>
      <w:r>
        <w:rPr>
          <w:rFonts w:ascii="Times New Roman"/>
          <w:b w:val="false"/>
          <w:i w:val="false"/>
          <w:color w:val="000000"/>
          <w:sz w:val="28"/>
        </w:rPr>
        <w:t>
      506. Әуеайлақтағы ӘҚҰ органдарды қажетті метеорологиялық ақпаратпен жабдықтау үшін, аталған әуеайлақтарға қызмет көрсететін әуеайлақтық «Мұнара» «Кіреберіс» және әуеайлақ электр байланысы станцияларын қоса алғанда, электр байланысының тиісті құралдарымен қамтамасыз етіледі.</w:t>
      </w:r>
      <w:r>
        <w:br/>
      </w:r>
      <w:r>
        <w:rPr>
          <w:rFonts w:ascii="Times New Roman"/>
          <w:b w:val="false"/>
          <w:i w:val="false"/>
          <w:color w:val="000000"/>
          <w:sz w:val="28"/>
        </w:rPr>
        <w:t>
</w:t>
      </w:r>
      <w:r>
        <w:rPr>
          <w:rFonts w:ascii="Times New Roman"/>
          <w:b w:val="false"/>
          <w:i w:val="false"/>
          <w:color w:val="000000"/>
          <w:sz w:val="28"/>
        </w:rPr>
        <w:t>
      507. Авиациялық белгіленген қызметтің тізбегі жедел метеорологиялық ақпаратты жинау үшін өңірлік және өңіраралық негізде осы ақпаратпен алмасу, сондай-ақ жедел метеорологиялық деректердің халықаралық банктеріне қол жеткізу үшін пайдаланылады. Авиациялық белгіленген қызметінің шеңберінде өңірлік және өңіраралық негізде жедел метеорологиялық ақпаратпен алмасуды қамтамасыз ету үшін жаһандық аймағын қамтамасыз ететін деректерді таратудың AFS спутниктік жүйелері пайдаланылады.</w:t>
      </w:r>
      <w:r>
        <w:br/>
      </w:r>
      <w:r>
        <w:rPr>
          <w:rFonts w:ascii="Times New Roman"/>
          <w:b w:val="false"/>
          <w:i w:val="false"/>
          <w:color w:val="000000"/>
          <w:sz w:val="28"/>
        </w:rPr>
        <w:t>
</w:t>
      </w:r>
      <w:r>
        <w:rPr>
          <w:rFonts w:ascii="Times New Roman"/>
          <w:b w:val="false"/>
          <w:i w:val="false"/>
          <w:color w:val="000000"/>
          <w:sz w:val="28"/>
        </w:rPr>
        <w:t>
      508. Метеорологиялық бақылау органдарының функцияларын орындайтын әуеайлақ метеорологиялық органдары ӘҚҰ органдарын және РПИ шегінде іздестіру-құтқару қызмет органдарын, диспетчерлік аудандарды және іздестіру мен құтқару аудандарын қажетті метеорологиялық ақпараттармен жабдықтау үшін электрбайланыс құралдарымен қамтамасыз етіледі, аталған метеорологиялық органдар ақпараттарды ұсынғаны үшін жауапты болады.</w:t>
      </w:r>
      <w:r>
        <w:br/>
      </w:r>
      <w:r>
        <w:rPr>
          <w:rFonts w:ascii="Times New Roman"/>
          <w:b w:val="false"/>
          <w:i w:val="false"/>
          <w:color w:val="000000"/>
          <w:sz w:val="28"/>
        </w:rPr>
        <w:t>
</w:t>
      </w:r>
      <w:r>
        <w:rPr>
          <w:rFonts w:ascii="Times New Roman"/>
          <w:b w:val="false"/>
          <w:i w:val="false"/>
          <w:color w:val="000000"/>
          <w:sz w:val="28"/>
        </w:rPr>
        <w:t>
      509. Метеорологиялық уәкілетті орган және әуеайлақ метеорологиялық органдары Аймақтық болжамдардың дүниежүзілік жүйелерінің болжам өнімдерін алу үшін электр байланысының тиісті құралдарымен қамтамасыз етіледі.</w:t>
      </w:r>
      <w:r>
        <w:br/>
      </w:r>
      <w:r>
        <w:rPr>
          <w:rFonts w:ascii="Times New Roman"/>
          <w:b w:val="false"/>
          <w:i w:val="false"/>
          <w:color w:val="000000"/>
          <w:sz w:val="28"/>
        </w:rPr>
        <w:t>
</w:t>
      </w:r>
      <w:r>
        <w:rPr>
          <w:rFonts w:ascii="Times New Roman"/>
          <w:b w:val="false"/>
          <w:i w:val="false"/>
          <w:color w:val="000000"/>
          <w:sz w:val="28"/>
        </w:rPr>
        <w:t>
      510. Әуеайлақ метеорологиялық органдары тиісті электр байланысының құралдарымен қамтамасыз етіледі олар арқылы басқа әуеайлақ метеорологиялық органдармен жедел метеорологиялық ақпаратпен алмасады.</w:t>
      </w:r>
      <w:r>
        <w:br/>
      </w:r>
      <w:r>
        <w:rPr>
          <w:rFonts w:ascii="Times New Roman"/>
          <w:b w:val="false"/>
          <w:i w:val="false"/>
          <w:color w:val="000000"/>
          <w:sz w:val="28"/>
        </w:rPr>
        <w:t>
</w:t>
      </w:r>
      <w:r>
        <w:rPr>
          <w:rFonts w:ascii="Times New Roman"/>
          <w:b w:val="false"/>
          <w:i w:val="false"/>
          <w:color w:val="000000"/>
          <w:sz w:val="28"/>
        </w:rPr>
        <w:t>
      511. Халықаралық әуеайлақтардың метеорологиялық ақпаратты жедел метеорологиялық деректердің халықаралық банктеріне тарататын метеорологиялық органдары осы мақсаттар үшін авиациялық жерүсті электр байланысын пайдаланады.</w:t>
      </w:r>
      <w:r>
        <w:br/>
      </w:r>
      <w:r>
        <w:rPr>
          <w:rFonts w:ascii="Times New Roman"/>
          <w:b w:val="false"/>
          <w:i w:val="false"/>
          <w:color w:val="000000"/>
          <w:sz w:val="28"/>
        </w:rPr>
        <w:t>
</w:t>
      </w:r>
      <w:r>
        <w:rPr>
          <w:rFonts w:ascii="Times New Roman"/>
          <w:b w:val="false"/>
          <w:i w:val="false"/>
          <w:color w:val="000000"/>
          <w:sz w:val="28"/>
        </w:rPr>
        <w:t>
      512. Жедел метеорологиялық ақпаратпен алмасу үшін электр байланысының құралы ретінде авиациялық белгіленген қызмет AFS пайдаланылу тиіс.</w:t>
      </w:r>
      <w:r>
        <w:br/>
      </w:r>
      <w:r>
        <w:rPr>
          <w:rFonts w:ascii="Times New Roman"/>
          <w:b w:val="false"/>
          <w:i w:val="false"/>
          <w:color w:val="000000"/>
          <w:sz w:val="28"/>
        </w:rPr>
        <w:t>
</w:t>
      </w:r>
      <w:r>
        <w:rPr>
          <w:rFonts w:ascii="Times New Roman"/>
          <w:b w:val="false"/>
          <w:i w:val="false"/>
          <w:color w:val="000000"/>
          <w:sz w:val="28"/>
        </w:rPr>
        <w:t>
      513. Әуеайлақтар және басқа мүдделі пайдаланушылардың арасында метеорологиялық ақпаратпен алмасу үшін мыналар пайдаланылу мүмкін:</w:t>
      </w:r>
      <w:r>
        <w:br/>
      </w:r>
      <w:r>
        <w:rPr>
          <w:rFonts w:ascii="Times New Roman"/>
          <w:b w:val="false"/>
          <w:i w:val="false"/>
          <w:color w:val="000000"/>
          <w:sz w:val="28"/>
        </w:rPr>
        <w:t>
</w:t>
      </w:r>
      <w:r>
        <w:rPr>
          <w:rFonts w:ascii="Times New Roman"/>
          <w:b w:val="false"/>
          <w:i w:val="false"/>
          <w:color w:val="000000"/>
          <w:sz w:val="28"/>
        </w:rPr>
        <w:t>
      1) автоматтандырылған компьютерлік жүйелер;</w:t>
      </w:r>
      <w:r>
        <w:br/>
      </w:r>
      <w:r>
        <w:rPr>
          <w:rFonts w:ascii="Times New Roman"/>
          <w:b w:val="false"/>
          <w:i w:val="false"/>
          <w:color w:val="000000"/>
          <w:sz w:val="28"/>
        </w:rPr>
        <w:t>
</w:t>
      </w:r>
      <w:r>
        <w:rPr>
          <w:rFonts w:ascii="Times New Roman"/>
          <w:b w:val="false"/>
          <w:i w:val="false"/>
          <w:color w:val="000000"/>
          <w:sz w:val="28"/>
        </w:rPr>
        <w:t>
      2) телефондық байланыс;</w:t>
      </w:r>
      <w:r>
        <w:br/>
      </w:r>
      <w:r>
        <w:rPr>
          <w:rFonts w:ascii="Times New Roman"/>
          <w:b w:val="false"/>
          <w:i w:val="false"/>
          <w:color w:val="000000"/>
          <w:sz w:val="28"/>
        </w:rPr>
        <w:t>
</w:t>
      </w:r>
      <w:r>
        <w:rPr>
          <w:rFonts w:ascii="Times New Roman"/>
          <w:b w:val="false"/>
          <w:i w:val="false"/>
          <w:color w:val="000000"/>
          <w:sz w:val="28"/>
        </w:rPr>
        <w:t>
      3) AFTN байланыс арналары;</w:t>
      </w:r>
      <w:r>
        <w:br/>
      </w:r>
      <w:r>
        <w:rPr>
          <w:rFonts w:ascii="Times New Roman"/>
          <w:b w:val="false"/>
          <w:i w:val="false"/>
          <w:color w:val="000000"/>
          <w:sz w:val="28"/>
        </w:rPr>
        <w:t>
</w:t>
      </w:r>
      <w:r>
        <w:rPr>
          <w:rFonts w:ascii="Times New Roman"/>
          <w:b w:val="false"/>
          <w:i w:val="false"/>
          <w:color w:val="000000"/>
          <w:sz w:val="28"/>
        </w:rPr>
        <w:t>
      4) Еуропадағы метеорологиялық жедел электр байланысының желісі (MOTNE);</w:t>
      </w:r>
      <w:r>
        <w:br/>
      </w:r>
      <w:r>
        <w:rPr>
          <w:rFonts w:ascii="Times New Roman"/>
          <w:b w:val="false"/>
          <w:i w:val="false"/>
          <w:color w:val="000000"/>
          <w:sz w:val="28"/>
        </w:rPr>
        <w:t>
</w:t>
      </w:r>
      <w:r>
        <w:rPr>
          <w:rFonts w:ascii="Times New Roman"/>
          <w:b w:val="false"/>
          <w:i w:val="false"/>
          <w:color w:val="000000"/>
          <w:sz w:val="28"/>
        </w:rPr>
        <w:t>
      5) Азаматтық авиацияда қабылданған және ИКАО ұсынған деректерді тарату хаттамасын пайдаланумен байланыс қызметінің операторлар желісі.</w:t>
      </w:r>
      <w:r>
        <w:br/>
      </w:r>
      <w:r>
        <w:rPr>
          <w:rFonts w:ascii="Times New Roman"/>
          <w:b w:val="false"/>
          <w:i w:val="false"/>
          <w:color w:val="000000"/>
          <w:sz w:val="28"/>
        </w:rPr>
        <w:t>
</w:t>
      </w:r>
      <w:r>
        <w:rPr>
          <w:rFonts w:ascii="Times New Roman"/>
          <w:b w:val="false"/>
          <w:i w:val="false"/>
          <w:color w:val="000000"/>
          <w:sz w:val="28"/>
        </w:rPr>
        <w:t>
      514. Ұшып жүрген әуе кемелерінің экипаждарын метеорологиялық ақпаратпен қамтамасыз ету үшін ATIS, VOLMET радио хабарландыру бағдарламалар, D-ATIS, D-VOLMET мәліметтері пайдаланылады.</w:t>
      </w:r>
      <w:r>
        <w:br/>
      </w:r>
      <w:r>
        <w:rPr>
          <w:rFonts w:ascii="Times New Roman"/>
          <w:b w:val="false"/>
          <w:i w:val="false"/>
          <w:color w:val="000000"/>
          <w:sz w:val="28"/>
        </w:rPr>
        <w:t>
</w:t>
      </w:r>
      <w:r>
        <w:rPr>
          <w:rFonts w:ascii="Times New Roman"/>
          <w:b w:val="false"/>
          <w:i w:val="false"/>
          <w:color w:val="000000"/>
          <w:sz w:val="28"/>
        </w:rPr>
        <w:t>
      515. Метеорологиялық ақпаратты берудің сенімділігін қамтамасыз ету үшін байланыстың қосымша және (немесе) авариялық құралдарын ұйымдастыруды қоса алғанда, ақпаратты тарату рәсімдерін ӘҚҰ органының және басқа пайдаланушылардың келісімі бойынша уәкілетті метеорологиялық орган анықтайды және әуеайлақта ұшуларды метеоқамтамасыз ету жөніндегі нұсқаулықта көрсетіледі.</w:t>
      </w:r>
    </w:p>
    <w:bookmarkEnd w:id="98"/>
    <w:bookmarkStart w:name="z1472" w:id="99"/>
    <w:p>
      <w:pPr>
        <w:spacing w:after="0"/>
        <w:ind w:left="0"/>
        <w:jc w:val="both"/>
      </w:pPr>
      <w:r>
        <w:rPr>
          <w:rFonts w:ascii="Times New Roman"/>
          <w:b w:val="false"/>
          <w:i w:val="false"/>
          <w:color w:val="000000"/>
          <w:sz w:val="28"/>
        </w:rPr>
        <w:t>
2. Әуеайлақта метеорологиялық ақпаратты тарату</w:t>
      </w:r>
    </w:p>
    <w:bookmarkEnd w:id="99"/>
    <w:bookmarkStart w:name="z1473" w:id="100"/>
    <w:p>
      <w:pPr>
        <w:spacing w:after="0"/>
        <w:ind w:left="0"/>
        <w:jc w:val="both"/>
      </w:pPr>
      <w:r>
        <w:rPr>
          <w:rFonts w:ascii="Times New Roman"/>
          <w:b w:val="false"/>
          <w:i w:val="false"/>
          <w:color w:val="000000"/>
          <w:sz w:val="28"/>
        </w:rPr>
        <w:t>
      516. Деректерді тарату тәртібі кестелер түрінде ұсынылады және мыналарды қамтиды:</w:t>
      </w:r>
      <w:r>
        <w:br/>
      </w:r>
      <w:r>
        <w:rPr>
          <w:rFonts w:ascii="Times New Roman"/>
          <w:b w:val="false"/>
          <w:i w:val="false"/>
          <w:color w:val="000000"/>
          <w:sz w:val="28"/>
        </w:rPr>
        <w:t>
</w:t>
      </w:r>
      <w:r>
        <w:rPr>
          <w:rFonts w:ascii="Times New Roman"/>
          <w:b w:val="false"/>
          <w:i w:val="false"/>
          <w:color w:val="000000"/>
          <w:sz w:val="28"/>
        </w:rPr>
        <w:t>
      1) ақпараттың түрлері;</w:t>
      </w:r>
      <w:r>
        <w:br/>
      </w:r>
      <w:r>
        <w:rPr>
          <w:rFonts w:ascii="Times New Roman"/>
          <w:b w:val="false"/>
          <w:i w:val="false"/>
          <w:color w:val="000000"/>
          <w:sz w:val="28"/>
        </w:rPr>
        <w:t>
</w:t>
      </w:r>
      <w:r>
        <w:rPr>
          <w:rFonts w:ascii="Times New Roman"/>
          <w:b w:val="false"/>
          <w:i w:val="false"/>
          <w:color w:val="000000"/>
          <w:sz w:val="28"/>
        </w:rPr>
        <w:t>
      2) оны ұсынуға жауапты метеорологиялық органның бөлімшесі;</w:t>
      </w:r>
      <w:r>
        <w:br/>
      </w:r>
      <w:r>
        <w:rPr>
          <w:rFonts w:ascii="Times New Roman"/>
          <w:b w:val="false"/>
          <w:i w:val="false"/>
          <w:color w:val="000000"/>
          <w:sz w:val="28"/>
        </w:rPr>
        <w:t>
</w:t>
      </w:r>
      <w:r>
        <w:rPr>
          <w:rFonts w:ascii="Times New Roman"/>
          <w:b w:val="false"/>
          <w:i w:val="false"/>
          <w:color w:val="000000"/>
          <w:sz w:val="28"/>
        </w:rPr>
        <w:t>
      3) пайдаланушыларға ақпаратты тарату мерзімі мен кезектігі;</w:t>
      </w:r>
      <w:r>
        <w:br/>
      </w:r>
      <w:r>
        <w:rPr>
          <w:rFonts w:ascii="Times New Roman"/>
          <w:b w:val="false"/>
          <w:i w:val="false"/>
          <w:color w:val="000000"/>
          <w:sz w:val="28"/>
        </w:rPr>
        <w:t>
</w:t>
      </w:r>
      <w:r>
        <w:rPr>
          <w:rFonts w:ascii="Times New Roman"/>
          <w:b w:val="false"/>
          <w:i w:val="false"/>
          <w:color w:val="000000"/>
          <w:sz w:val="28"/>
        </w:rPr>
        <w:t>
      4) жоғарыда көрсетілген мақсат үшін пайдаланылатын байланыс құралдары.</w:t>
      </w:r>
      <w:r>
        <w:br/>
      </w:r>
      <w:r>
        <w:rPr>
          <w:rFonts w:ascii="Times New Roman"/>
          <w:b w:val="false"/>
          <w:i w:val="false"/>
          <w:color w:val="000000"/>
          <w:sz w:val="28"/>
        </w:rPr>
        <w:t>
</w:t>
      </w:r>
      <w:r>
        <w:rPr>
          <w:rFonts w:ascii="Times New Roman"/>
          <w:b w:val="false"/>
          <w:i w:val="false"/>
          <w:color w:val="000000"/>
          <w:sz w:val="28"/>
        </w:rPr>
        <w:t>
      517. Әуеайлақ метеорологиялық органдары мен авиациялық метеорологиялық станциялар және әуеайлақ диспетчерлік пункттерінің немесе жақындаудың диспетчерлік пункттері арасындағы электр байланысының құралдары тікелей дауыс арнасы бойынша байланысу мүмкіндігін қамтамасыз етеді, бұл ретте байланысты орнату жылдамдығы қажетті орындармен байланысты 15 секунд ішінде орнату үшін жеткілікті болып табылады.</w:t>
      </w:r>
      <w:r>
        <w:br/>
      </w:r>
      <w:r>
        <w:rPr>
          <w:rFonts w:ascii="Times New Roman"/>
          <w:b w:val="false"/>
          <w:i w:val="false"/>
          <w:color w:val="000000"/>
          <w:sz w:val="28"/>
        </w:rPr>
        <w:t>
</w:t>
      </w:r>
      <w:r>
        <w:rPr>
          <w:rFonts w:ascii="Times New Roman"/>
          <w:b w:val="false"/>
          <w:i w:val="false"/>
          <w:color w:val="000000"/>
          <w:sz w:val="28"/>
        </w:rPr>
        <w:t>
      518. Әуеайлақ метеорологиялық органдары және ұшу ақпаратының орталықтары, аудандық диспетчерлік орталықтар, іздеу мен құтқару үйлестіру орталықтары және авиациялық электр байланысының станциялары арасында электр байланыс құралдары мынадай мүмкіндіктерді қамтамасыз ету тиіс:</w:t>
      </w:r>
      <w:r>
        <w:br/>
      </w:r>
      <w:r>
        <w:rPr>
          <w:rFonts w:ascii="Times New Roman"/>
          <w:b w:val="false"/>
          <w:i w:val="false"/>
          <w:color w:val="000000"/>
          <w:sz w:val="28"/>
        </w:rPr>
        <w:t>
</w:t>
      </w:r>
      <w:r>
        <w:rPr>
          <w:rFonts w:ascii="Times New Roman"/>
          <w:b w:val="false"/>
          <w:i w:val="false"/>
          <w:color w:val="000000"/>
          <w:sz w:val="28"/>
        </w:rPr>
        <w:t>
      1) тікелей дауыс каналдары бойынша байланыс, бұл ретте байланысты орнату жылдамдығы коммутацияны қоса алғанда, қажетті орындармен байланысты 15 секунд ішінде орнату үшін жеткілікті болу тиіс;</w:t>
      </w:r>
      <w:r>
        <w:br/>
      </w:r>
      <w:r>
        <w:rPr>
          <w:rFonts w:ascii="Times New Roman"/>
          <w:b w:val="false"/>
          <w:i w:val="false"/>
          <w:color w:val="000000"/>
          <w:sz w:val="28"/>
        </w:rPr>
        <w:t>
</w:t>
      </w:r>
      <w:r>
        <w:rPr>
          <w:rFonts w:ascii="Times New Roman"/>
          <w:b w:val="false"/>
          <w:i w:val="false"/>
          <w:color w:val="000000"/>
          <w:sz w:val="28"/>
        </w:rPr>
        <w:t>
      2) ақпаратты алушылар деректердің жазылуын талап еткен жағдайда әріпті басатын байланыс, хабарлауды тарату уақыты, ретрансмиссияны қосқанда 5 минуттан аспайды.</w:t>
      </w:r>
      <w:r>
        <w:br/>
      </w:r>
      <w:r>
        <w:rPr>
          <w:rFonts w:ascii="Times New Roman"/>
          <w:b w:val="false"/>
          <w:i w:val="false"/>
          <w:color w:val="000000"/>
          <w:sz w:val="28"/>
        </w:rPr>
        <w:t>
</w:t>
      </w:r>
      <w:r>
        <w:rPr>
          <w:rFonts w:ascii="Times New Roman"/>
          <w:b w:val="false"/>
          <w:i w:val="false"/>
          <w:color w:val="000000"/>
          <w:sz w:val="28"/>
        </w:rPr>
        <w:t>
      519. Осы Қағидалардың </w:t>
      </w:r>
      <w:r>
        <w:rPr>
          <w:rFonts w:ascii="Times New Roman"/>
          <w:b w:val="false"/>
          <w:i w:val="false"/>
          <w:color w:val="000000"/>
          <w:sz w:val="28"/>
        </w:rPr>
        <w:t>517</w:t>
      </w:r>
      <w:r>
        <w:rPr>
          <w:rFonts w:ascii="Times New Roman"/>
          <w:b w:val="false"/>
          <w:i w:val="false"/>
          <w:color w:val="000000"/>
          <w:sz w:val="28"/>
        </w:rPr>
        <w:t>, </w:t>
      </w:r>
      <w:r>
        <w:rPr>
          <w:rFonts w:ascii="Times New Roman"/>
          <w:b w:val="false"/>
          <w:i w:val="false"/>
          <w:color w:val="000000"/>
          <w:sz w:val="28"/>
        </w:rPr>
        <w:t>518-тармақтарында</w:t>
      </w:r>
      <w:r>
        <w:rPr>
          <w:rFonts w:ascii="Times New Roman"/>
          <w:b w:val="false"/>
          <w:i w:val="false"/>
          <w:color w:val="000000"/>
          <w:sz w:val="28"/>
        </w:rPr>
        <w:t xml:space="preserve"> көзделген электр байланысының құралдары қажет болғанша шолу немесе дыбыс байланысымен толықтырылуы қажет.</w:t>
      </w:r>
      <w:r>
        <w:br/>
      </w:r>
      <w:r>
        <w:rPr>
          <w:rFonts w:ascii="Times New Roman"/>
          <w:b w:val="false"/>
          <w:i w:val="false"/>
          <w:color w:val="000000"/>
          <w:sz w:val="28"/>
        </w:rPr>
        <w:t>
</w:t>
      </w:r>
      <w:r>
        <w:rPr>
          <w:rFonts w:ascii="Times New Roman"/>
          <w:b w:val="false"/>
          <w:i w:val="false"/>
          <w:color w:val="000000"/>
          <w:sz w:val="28"/>
        </w:rPr>
        <w:t>
      520. Әуеайлақта орналасқан авиациялық пайдаланушыларға метеорологиялық ақпаратты тарату кезектігі олардың жұмыс қызметтерімен белгіленеді.</w:t>
      </w:r>
      <w:r>
        <w:br/>
      </w:r>
      <w:r>
        <w:rPr>
          <w:rFonts w:ascii="Times New Roman"/>
          <w:b w:val="false"/>
          <w:i w:val="false"/>
          <w:color w:val="000000"/>
          <w:sz w:val="28"/>
        </w:rPr>
        <w:t>
</w:t>
      </w:r>
      <w:r>
        <w:rPr>
          <w:rFonts w:ascii="Times New Roman"/>
          <w:b w:val="false"/>
          <w:i w:val="false"/>
          <w:color w:val="000000"/>
          <w:sz w:val="28"/>
        </w:rPr>
        <w:t>
      521. Тұрақты тарату үшін арналған метеорологиялық ақпарат ұсынылады:</w:t>
      </w:r>
      <w:r>
        <w:br/>
      </w:r>
      <w:r>
        <w:rPr>
          <w:rFonts w:ascii="Times New Roman"/>
          <w:b w:val="false"/>
          <w:i w:val="false"/>
          <w:color w:val="000000"/>
          <w:sz w:val="28"/>
        </w:rPr>
        <w:t>
</w:t>
      </w:r>
      <w:r>
        <w:rPr>
          <w:rFonts w:ascii="Times New Roman"/>
          <w:b w:val="false"/>
          <w:i w:val="false"/>
          <w:color w:val="000000"/>
          <w:sz w:val="28"/>
        </w:rPr>
        <w:t>
      әуеайлақ бойынша мәлімет үшін – бақылаудың нақты уақытынан кейін 5 минуттан кешіктірмей;</w:t>
      </w:r>
      <w:r>
        <w:br/>
      </w:r>
      <w:r>
        <w:rPr>
          <w:rFonts w:ascii="Times New Roman"/>
          <w:b w:val="false"/>
          <w:i w:val="false"/>
          <w:color w:val="000000"/>
          <w:sz w:val="28"/>
        </w:rPr>
        <w:t>
</w:t>
      </w:r>
      <w:r>
        <w:rPr>
          <w:rFonts w:ascii="Times New Roman"/>
          <w:b w:val="false"/>
          <w:i w:val="false"/>
          <w:color w:val="000000"/>
          <w:sz w:val="28"/>
        </w:rPr>
        <w:t>
      ауа райы болжамдары үшін – олардың әрекетінің басталуына дейін 1 сағат бұрын ұсынылады.</w:t>
      </w:r>
      <w:r>
        <w:br/>
      </w:r>
      <w:r>
        <w:rPr>
          <w:rFonts w:ascii="Times New Roman"/>
          <w:b w:val="false"/>
          <w:i w:val="false"/>
          <w:color w:val="000000"/>
          <w:sz w:val="28"/>
        </w:rPr>
        <w:t>
</w:t>
      </w:r>
      <w:r>
        <w:rPr>
          <w:rFonts w:ascii="Times New Roman"/>
          <w:b w:val="false"/>
          <w:i w:val="false"/>
          <w:color w:val="000000"/>
          <w:sz w:val="28"/>
        </w:rPr>
        <w:t>
      522. Метеорологиялық мәліметтерді және ауа райының болжамдарын ашық мәтінмен тарату кезінде «көріну», «бұлттылық», «биіктік», «миллиметр» сөздері жазылмауы мүмкін.</w:t>
      </w:r>
      <w:r>
        <w:br/>
      </w:r>
      <w:r>
        <w:rPr>
          <w:rFonts w:ascii="Times New Roman"/>
          <w:b w:val="false"/>
          <w:i w:val="false"/>
          <w:color w:val="000000"/>
          <w:sz w:val="28"/>
        </w:rPr>
        <w:t>
</w:t>
      </w:r>
      <w:r>
        <w:rPr>
          <w:rFonts w:ascii="Times New Roman"/>
          <w:b w:val="false"/>
          <w:i w:val="false"/>
          <w:color w:val="000000"/>
          <w:sz w:val="28"/>
        </w:rPr>
        <w:t>
      523. Дауыс арналары арқылы метеорологиялық ақпаратты тарату кезінде стандартты радио телефондық фразеология пайдаланылады.</w:t>
      </w:r>
      <w:r>
        <w:br/>
      </w:r>
      <w:r>
        <w:rPr>
          <w:rFonts w:ascii="Times New Roman"/>
          <w:b w:val="false"/>
          <w:i w:val="false"/>
          <w:color w:val="000000"/>
          <w:sz w:val="28"/>
        </w:rPr>
        <w:t>
</w:t>
      </w:r>
      <w:r>
        <w:rPr>
          <w:rFonts w:ascii="Times New Roman"/>
          <w:b w:val="false"/>
          <w:i w:val="false"/>
          <w:color w:val="000000"/>
          <w:sz w:val="28"/>
        </w:rPr>
        <w:t>
      524. Әуеайлақта таратылатын метеорологиялық ақпаратты құжаттау үшін әуе және жердегі электр байланысының тиісті арналары бақылау дыбыс жазумен қамтамасыз етіледі.</w:t>
      </w:r>
    </w:p>
    <w:bookmarkEnd w:id="100"/>
    <w:bookmarkStart w:name="z1489" w:id="101"/>
    <w:p>
      <w:pPr>
        <w:spacing w:after="0"/>
        <w:ind w:left="0"/>
        <w:jc w:val="both"/>
      </w:pPr>
      <w:r>
        <w:rPr>
          <w:rFonts w:ascii="Times New Roman"/>
          <w:b w:val="false"/>
          <w:i w:val="false"/>
          <w:color w:val="000000"/>
          <w:sz w:val="28"/>
        </w:rPr>
        <w:t>
3. Әуеайлақтар арасында метеорологиялық ақпарат алмасу</w:t>
      </w:r>
    </w:p>
    <w:bookmarkEnd w:id="101"/>
    <w:bookmarkStart w:name="z1490" w:id="102"/>
    <w:p>
      <w:pPr>
        <w:spacing w:after="0"/>
        <w:ind w:left="0"/>
        <w:jc w:val="both"/>
      </w:pPr>
      <w:r>
        <w:rPr>
          <w:rFonts w:ascii="Times New Roman"/>
          <w:b w:val="false"/>
          <w:i w:val="false"/>
          <w:color w:val="000000"/>
          <w:sz w:val="28"/>
        </w:rPr>
        <w:t>
      525. Әуеайлақ метеорологиялық органдар арасында метеорологиялық ақпаратпен алмасу, автоматтандырылған жүйелердің арналары (ДТАЖ) және авиациялық жерүсті электр байланысының желісі бойынша жүзеге асырылады.</w:t>
      </w:r>
      <w:r>
        <w:br/>
      </w:r>
      <w:r>
        <w:rPr>
          <w:rFonts w:ascii="Times New Roman"/>
          <w:b w:val="false"/>
          <w:i w:val="false"/>
          <w:color w:val="000000"/>
          <w:sz w:val="28"/>
        </w:rPr>
        <w:t>
</w:t>
      </w:r>
      <w:r>
        <w:rPr>
          <w:rFonts w:ascii="Times New Roman"/>
          <w:b w:val="false"/>
          <w:i w:val="false"/>
          <w:color w:val="000000"/>
          <w:sz w:val="28"/>
        </w:rPr>
        <w:t>
      526. Кесте бойынша авиарейстермен байланысты немесе осы рейстер үшін қосымша болып табылатын әуеайлақтардың метеорологиялық органдар әуеайлақ бойынша тұрақты мәліметтермен және ауа райының болжамдарымен, тапсырыстар бойынша арнайы мәліметтермен алмасады.</w:t>
      </w:r>
      <w:r>
        <w:br/>
      </w:r>
      <w:r>
        <w:rPr>
          <w:rFonts w:ascii="Times New Roman"/>
          <w:b w:val="false"/>
          <w:i w:val="false"/>
          <w:color w:val="000000"/>
          <w:sz w:val="28"/>
        </w:rPr>
        <w:t>
</w:t>
      </w:r>
      <w:r>
        <w:rPr>
          <w:rFonts w:ascii="Times New Roman"/>
          <w:b w:val="false"/>
          <w:i w:val="false"/>
          <w:color w:val="000000"/>
          <w:sz w:val="28"/>
        </w:rPr>
        <w:t>
      527. Әуеайлақ метеорологиялық органдарының тапсырыстары негізінде уәкілетті метеорологиялық орган тиісті метеорологиялық органдармен авиациялық метеорологиялық ақпаратпен алмасу жоспарын келіседі. Алмасу жоспарында алмасу жүзеге асырылатын байланыс құралдары көрсетіледі, ДТАЖ бойынша, авиациялық жердегі электр байланысы бойынша, авиациялық метеорологиялық деректердің банктері арқылы және азаматтық авиация қабылдаған және ИКАО және ДМҰ ұсынған метеорологиялық ақпаратты таратудың және жинаудың басқа құралдары арқылы.</w:t>
      </w:r>
      <w:r>
        <w:br/>
      </w:r>
      <w:r>
        <w:rPr>
          <w:rFonts w:ascii="Times New Roman"/>
          <w:b w:val="false"/>
          <w:i w:val="false"/>
          <w:color w:val="000000"/>
          <w:sz w:val="28"/>
        </w:rPr>
        <w:t>
</w:t>
      </w:r>
      <w:r>
        <w:rPr>
          <w:rFonts w:ascii="Times New Roman"/>
          <w:b w:val="false"/>
          <w:i w:val="false"/>
          <w:color w:val="000000"/>
          <w:sz w:val="28"/>
        </w:rPr>
        <w:t>
      528. Жедел метеорологиялық ақпарат алмасу метеорологиялық бюллетень нысанында жүзеге асырылады.</w:t>
      </w:r>
      <w:r>
        <w:br/>
      </w:r>
      <w:r>
        <w:rPr>
          <w:rFonts w:ascii="Times New Roman"/>
          <w:b w:val="false"/>
          <w:i w:val="false"/>
          <w:color w:val="000000"/>
          <w:sz w:val="28"/>
        </w:rPr>
        <w:t>
</w:t>
      </w:r>
      <w:r>
        <w:rPr>
          <w:rFonts w:ascii="Times New Roman"/>
          <w:b w:val="false"/>
          <w:i w:val="false"/>
          <w:color w:val="000000"/>
          <w:sz w:val="28"/>
        </w:rPr>
        <w:t>
      529. Жедел метеорологиялық ақпаратты қамтитын және авиациялық белгіленген қызметтерінің AFS құралдары арқылы таратуға жататын метеорологиялық бюллетеннің тақырыбы:</w:t>
      </w:r>
      <w:r>
        <w:br/>
      </w:r>
      <w:r>
        <w:rPr>
          <w:rFonts w:ascii="Times New Roman"/>
          <w:b w:val="false"/>
          <w:i w:val="false"/>
          <w:color w:val="000000"/>
          <w:sz w:val="28"/>
        </w:rPr>
        <w:t>
</w:t>
      </w:r>
      <w:r>
        <w:rPr>
          <w:rFonts w:ascii="Times New Roman"/>
          <w:b w:val="false"/>
          <w:i w:val="false"/>
          <w:color w:val="000000"/>
          <w:sz w:val="28"/>
        </w:rPr>
        <w:t>
      1) төрт әріптен және екі цифрден құрылатын шартты белгіден;</w:t>
      </w:r>
      <w:r>
        <w:br/>
      </w:r>
      <w:r>
        <w:rPr>
          <w:rFonts w:ascii="Times New Roman"/>
          <w:b w:val="false"/>
          <w:i w:val="false"/>
          <w:color w:val="000000"/>
          <w:sz w:val="28"/>
        </w:rPr>
        <w:t>
</w:t>
      </w:r>
      <w:r>
        <w:rPr>
          <w:rFonts w:ascii="Times New Roman"/>
          <w:b w:val="false"/>
          <w:i w:val="false"/>
          <w:color w:val="000000"/>
          <w:sz w:val="28"/>
        </w:rPr>
        <w:t>
      2) метеорологиялық бюллетенді шығарған немесе жасаған метеорологиялық органның географиялық жағдайына сәйкес орналасу жерінің ИКАО қолданылатын төрт әріпті индекстен;</w:t>
      </w:r>
      <w:r>
        <w:br/>
      </w:r>
      <w:r>
        <w:rPr>
          <w:rFonts w:ascii="Times New Roman"/>
          <w:b w:val="false"/>
          <w:i w:val="false"/>
          <w:color w:val="000000"/>
          <w:sz w:val="28"/>
        </w:rPr>
        <w:t>
</w:t>
      </w:r>
      <w:r>
        <w:rPr>
          <w:rFonts w:ascii="Times New Roman"/>
          <w:b w:val="false"/>
          <w:i w:val="false"/>
          <w:color w:val="000000"/>
          <w:sz w:val="28"/>
        </w:rPr>
        <w:t>
      3) «күні – уақыт» тобынан;</w:t>
      </w:r>
      <w:r>
        <w:br/>
      </w:r>
      <w:r>
        <w:rPr>
          <w:rFonts w:ascii="Times New Roman"/>
          <w:b w:val="false"/>
          <w:i w:val="false"/>
          <w:color w:val="000000"/>
          <w:sz w:val="28"/>
        </w:rPr>
        <w:t>
</w:t>
      </w:r>
      <w:r>
        <w:rPr>
          <w:rFonts w:ascii="Times New Roman"/>
          <w:b w:val="false"/>
          <w:i w:val="false"/>
          <w:color w:val="000000"/>
          <w:sz w:val="28"/>
        </w:rPr>
        <w:t>
      4) үш әріпті индекс (қажет болған жағдайда) тұрады.</w:t>
      </w:r>
      <w:r>
        <w:br/>
      </w:r>
      <w:r>
        <w:rPr>
          <w:rFonts w:ascii="Times New Roman"/>
          <w:b w:val="false"/>
          <w:i w:val="false"/>
          <w:color w:val="000000"/>
          <w:sz w:val="28"/>
        </w:rPr>
        <w:t>
</w:t>
      </w:r>
      <w:r>
        <w:rPr>
          <w:rFonts w:ascii="Times New Roman"/>
          <w:b w:val="false"/>
          <w:i w:val="false"/>
          <w:color w:val="000000"/>
          <w:sz w:val="28"/>
        </w:rPr>
        <w:t>
      530. Шұғыл метеорологиялық мәліметі бар және AFTN құралдары арқылы таратылуға жататын метеорологиялық бюллетендер AFTN хабарлама форматының текстік бөлігіне қосылады.</w:t>
      </w:r>
      <w:r>
        <w:br/>
      </w:r>
      <w:r>
        <w:rPr>
          <w:rFonts w:ascii="Times New Roman"/>
          <w:b w:val="false"/>
          <w:i w:val="false"/>
          <w:color w:val="000000"/>
          <w:sz w:val="28"/>
        </w:rPr>
        <w:t>
</w:t>
      </w:r>
      <w:r>
        <w:rPr>
          <w:rFonts w:ascii="Times New Roman"/>
          <w:b w:val="false"/>
          <w:i w:val="false"/>
          <w:color w:val="000000"/>
          <w:sz w:val="28"/>
        </w:rPr>
        <w:t>
      531. Авиациялық жердегі электр байланысының желісі (AFTN қоса алғанда) бойынша таратылатын телеграммаларға, олардың мазмұнына тәуелді мынадай жеделдіктің санаты беріледі:</w:t>
      </w:r>
      <w:r>
        <w:br/>
      </w:r>
      <w:r>
        <w:rPr>
          <w:rFonts w:ascii="Times New Roman"/>
          <w:b w:val="false"/>
          <w:i w:val="false"/>
          <w:color w:val="000000"/>
          <w:sz w:val="28"/>
        </w:rPr>
        <w:t>
</w:t>
      </w:r>
      <w:r>
        <w:rPr>
          <w:rFonts w:ascii="Times New Roman"/>
          <w:b w:val="false"/>
          <w:i w:val="false"/>
          <w:color w:val="000000"/>
          <w:sz w:val="28"/>
        </w:rPr>
        <w:t>
      1) DD – арнайы мәліметтерді, әуе кемелерінің борттарынан хабарларды, ұшу бағыттар және аудандар бойынша ескертулерді, SIGMET ақпаратты қамтитын телеграммалар үшін;</w:t>
      </w:r>
      <w:r>
        <w:br/>
      </w:r>
      <w:r>
        <w:rPr>
          <w:rFonts w:ascii="Times New Roman"/>
          <w:b w:val="false"/>
          <w:i w:val="false"/>
          <w:color w:val="000000"/>
          <w:sz w:val="28"/>
        </w:rPr>
        <w:t>
</w:t>
      </w:r>
      <w:r>
        <w:rPr>
          <w:rFonts w:ascii="Times New Roman"/>
          <w:b w:val="false"/>
          <w:i w:val="false"/>
          <w:color w:val="000000"/>
          <w:sz w:val="28"/>
        </w:rPr>
        <w:t>
      2) GG – тұрақты мәліметтерді, әуеайлақтар, ұшу бағыттары және аудандары бойынша ауа райы болжамдарын қамтитын телеграммалар үшін.</w:t>
      </w:r>
    </w:p>
    <w:bookmarkEnd w:id="102"/>
    <w:bookmarkStart w:name="z1503" w:id="103"/>
    <w:p>
      <w:pPr>
        <w:spacing w:after="0"/>
        <w:ind w:left="0"/>
        <w:jc w:val="both"/>
      </w:pPr>
      <w:r>
        <w:rPr>
          <w:rFonts w:ascii="Times New Roman"/>
          <w:b w:val="false"/>
          <w:i w:val="false"/>
          <w:color w:val="000000"/>
          <w:sz w:val="28"/>
        </w:rPr>
        <w:t>
4. Метеорологиялық ақпаратты тарату үшін хабар тарату бағдарламаларын пайдалану</w:t>
      </w:r>
    </w:p>
    <w:bookmarkEnd w:id="103"/>
    <w:bookmarkStart w:name="z1504" w:id="104"/>
    <w:p>
      <w:pPr>
        <w:spacing w:after="0"/>
        <w:ind w:left="0"/>
        <w:jc w:val="both"/>
      </w:pPr>
      <w:r>
        <w:rPr>
          <w:rFonts w:ascii="Times New Roman"/>
          <w:b w:val="false"/>
          <w:i w:val="false"/>
          <w:color w:val="000000"/>
          <w:sz w:val="28"/>
        </w:rPr>
        <w:t>
      532. Ұшудағы әуе кемелерінің экипаждарын метеорологиялық ақпаратпен қамтамасыз ету үшін ATIS және VOLMET радио хабарлау бағдарламалары, сондай-ақ D-ATIS, D-VOLMET мәліметтері пайдаланылады.</w:t>
      </w:r>
      <w:r>
        <w:br/>
      </w:r>
      <w:r>
        <w:rPr>
          <w:rFonts w:ascii="Times New Roman"/>
          <w:b w:val="false"/>
          <w:i w:val="false"/>
          <w:color w:val="000000"/>
          <w:sz w:val="28"/>
        </w:rPr>
        <w:t>
</w:t>
      </w:r>
      <w:r>
        <w:rPr>
          <w:rFonts w:ascii="Times New Roman"/>
          <w:b w:val="false"/>
          <w:i w:val="false"/>
          <w:color w:val="000000"/>
          <w:sz w:val="28"/>
        </w:rPr>
        <w:t>
      533. ATIS радио хабарлау бағдарламалары нақты әуеайлақта ұшу және қону ауданында ұшуларға қызмет көрсету үшін арналған.</w:t>
      </w:r>
      <w:r>
        <w:br/>
      </w:r>
      <w:r>
        <w:rPr>
          <w:rFonts w:ascii="Times New Roman"/>
          <w:b w:val="false"/>
          <w:i w:val="false"/>
          <w:color w:val="000000"/>
          <w:sz w:val="28"/>
        </w:rPr>
        <w:t>
</w:t>
      </w:r>
      <w:r>
        <w:rPr>
          <w:rFonts w:ascii="Times New Roman"/>
          <w:b w:val="false"/>
          <w:i w:val="false"/>
          <w:color w:val="000000"/>
          <w:sz w:val="28"/>
        </w:rPr>
        <w:t>
      534. VOLMET радио хабар тарату бағдарламасы ұшудағы әуе кемелерін метеорологиялық ақпаратпен қамтамасыз етуге арналған. VOLMET бағдарламасына, VOLMET түрі бойынша радиохабар тарату бағдарламалары жүзеге асырылатын әуеайлақтан 800 км дейінгі қашықтықта орналасқан шамамен оннан астам әуеайлақтан ауа райы туралы ақпарат енгізіледі.</w:t>
      </w:r>
      <w:r>
        <w:br/>
      </w:r>
      <w:r>
        <w:rPr>
          <w:rFonts w:ascii="Times New Roman"/>
          <w:b w:val="false"/>
          <w:i w:val="false"/>
          <w:color w:val="000000"/>
          <w:sz w:val="28"/>
        </w:rPr>
        <w:t>
</w:t>
      </w:r>
      <w:r>
        <w:rPr>
          <w:rFonts w:ascii="Times New Roman"/>
          <w:b w:val="false"/>
          <w:i w:val="false"/>
          <w:color w:val="000000"/>
          <w:sz w:val="28"/>
        </w:rPr>
        <w:t>
      535. ӨЖЖ арналары бойынша жүргізілетін VOLMET үзіліссіз радио хабарландыру бағдарламалары ӘҚҰ органдары уәкілетті метеорологиялық органмен келісім бойынша ұйымдастырады және мынадай метеорологиялық ақпаратты енгізеді:</w:t>
      </w:r>
      <w:r>
        <w:br/>
      </w:r>
      <w:r>
        <w:rPr>
          <w:rFonts w:ascii="Times New Roman"/>
          <w:b w:val="false"/>
          <w:i w:val="false"/>
          <w:color w:val="000000"/>
          <w:sz w:val="28"/>
        </w:rPr>
        <w:t>
</w:t>
      </w:r>
      <w:r>
        <w:rPr>
          <w:rFonts w:ascii="Times New Roman"/>
          <w:b w:val="false"/>
          <w:i w:val="false"/>
          <w:color w:val="000000"/>
          <w:sz w:val="28"/>
        </w:rPr>
        <w:t>
      1) әуеайлақ бойынша ағымдағы метеорологиялық мәліметтер;</w:t>
      </w:r>
      <w:r>
        <w:br/>
      </w:r>
      <w:r>
        <w:rPr>
          <w:rFonts w:ascii="Times New Roman"/>
          <w:b w:val="false"/>
          <w:i w:val="false"/>
          <w:color w:val="000000"/>
          <w:sz w:val="28"/>
        </w:rPr>
        <w:t>
</w:t>
      </w:r>
      <w:r>
        <w:rPr>
          <w:rFonts w:ascii="Times New Roman"/>
          <w:b w:val="false"/>
          <w:i w:val="false"/>
          <w:color w:val="000000"/>
          <w:sz w:val="28"/>
        </w:rPr>
        <w:t>
      2) қонуға болжам.</w:t>
      </w:r>
      <w:r>
        <w:br/>
      </w:r>
      <w:r>
        <w:rPr>
          <w:rFonts w:ascii="Times New Roman"/>
          <w:b w:val="false"/>
          <w:i w:val="false"/>
          <w:color w:val="000000"/>
          <w:sz w:val="28"/>
        </w:rPr>
        <w:t>
</w:t>
      </w:r>
      <w:r>
        <w:rPr>
          <w:rFonts w:ascii="Times New Roman"/>
          <w:b w:val="false"/>
          <w:i w:val="false"/>
          <w:color w:val="000000"/>
          <w:sz w:val="28"/>
        </w:rPr>
        <w:t>
      536. ӨЖЖ арналары бойынша жүргізілетін VOLMET тұрақты радио хабар тарату бағдарламаларын ӘҚҰ органдарының персоналы әуе кемелерінің ұшуларын метеорологиялық қамтамасыз етуді реттейтін нормативтік құжаттармен белгіленетін көлемде және мерзімде ұйымдастырады. Бағдарламалар үшін метеорологиялық ақпаратты метеорологиялық орган ұсынады және мыналарды енгізеді:</w:t>
      </w:r>
      <w:r>
        <w:br/>
      </w:r>
      <w:r>
        <w:rPr>
          <w:rFonts w:ascii="Times New Roman"/>
          <w:b w:val="false"/>
          <w:i w:val="false"/>
          <w:color w:val="000000"/>
          <w:sz w:val="28"/>
        </w:rPr>
        <w:t>
</w:t>
      </w:r>
      <w:r>
        <w:rPr>
          <w:rFonts w:ascii="Times New Roman"/>
          <w:b w:val="false"/>
          <w:i w:val="false"/>
          <w:color w:val="000000"/>
          <w:sz w:val="28"/>
        </w:rPr>
        <w:t>
      1) әуеайлақтар бойынша ағымдағы метеорологиялық ақпарат;</w:t>
      </w:r>
      <w:r>
        <w:br/>
      </w:r>
      <w:r>
        <w:rPr>
          <w:rFonts w:ascii="Times New Roman"/>
          <w:b w:val="false"/>
          <w:i w:val="false"/>
          <w:color w:val="000000"/>
          <w:sz w:val="28"/>
        </w:rPr>
        <w:t>
</w:t>
      </w:r>
      <w:r>
        <w:rPr>
          <w:rFonts w:ascii="Times New Roman"/>
          <w:b w:val="false"/>
          <w:i w:val="false"/>
          <w:color w:val="000000"/>
          <w:sz w:val="28"/>
        </w:rPr>
        <w:t>
      2) қону болжамы;</w:t>
      </w:r>
      <w:r>
        <w:br/>
      </w:r>
      <w:r>
        <w:rPr>
          <w:rFonts w:ascii="Times New Roman"/>
          <w:b w:val="false"/>
          <w:i w:val="false"/>
          <w:color w:val="000000"/>
          <w:sz w:val="28"/>
        </w:rPr>
        <w:t>
</w:t>
      </w:r>
      <w:r>
        <w:rPr>
          <w:rFonts w:ascii="Times New Roman"/>
          <w:b w:val="false"/>
          <w:i w:val="false"/>
          <w:color w:val="000000"/>
          <w:sz w:val="28"/>
        </w:rPr>
        <w:t>
      3) ауа райы болжамдары егер оның енгізілуі өңірлік келісімде ескертілсе;</w:t>
      </w:r>
      <w:r>
        <w:br/>
      </w:r>
      <w:r>
        <w:rPr>
          <w:rFonts w:ascii="Times New Roman"/>
          <w:b w:val="false"/>
          <w:i w:val="false"/>
          <w:color w:val="000000"/>
          <w:sz w:val="28"/>
        </w:rPr>
        <w:t>
</w:t>
      </w:r>
      <w:r>
        <w:rPr>
          <w:rFonts w:ascii="Times New Roman"/>
          <w:b w:val="false"/>
          <w:i w:val="false"/>
          <w:color w:val="000000"/>
          <w:sz w:val="28"/>
        </w:rPr>
        <w:t>
      4) SIGMET ақпараты.</w:t>
      </w:r>
      <w:r>
        <w:br/>
      </w:r>
      <w:r>
        <w:rPr>
          <w:rFonts w:ascii="Times New Roman"/>
          <w:b w:val="false"/>
          <w:i w:val="false"/>
          <w:color w:val="000000"/>
          <w:sz w:val="28"/>
        </w:rPr>
        <w:t>
</w:t>
      </w:r>
      <w:r>
        <w:rPr>
          <w:rFonts w:ascii="Times New Roman"/>
          <w:b w:val="false"/>
          <w:i w:val="false"/>
          <w:color w:val="000000"/>
          <w:sz w:val="28"/>
        </w:rPr>
        <w:t>
      537. Ұшулар немесе әуе қозғалысының шамалы қарқындылығы болмаған кезеңде VOLMET радио хабарлау бағдарламалары тоқтатылуы мүмкін. Осы жағдайда метеорологиялық ақпаратты ӘҚҰ тиісті органдары әуе кемелерінің экипаждарына тапсырылады.</w:t>
      </w:r>
      <w:r>
        <w:br/>
      </w:r>
      <w:r>
        <w:rPr>
          <w:rFonts w:ascii="Times New Roman"/>
          <w:b w:val="false"/>
          <w:i w:val="false"/>
          <w:color w:val="000000"/>
          <w:sz w:val="28"/>
        </w:rPr>
        <w:t>
</w:t>
      </w:r>
      <w:r>
        <w:rPr>
          <w:rFonts w:ascii="Times New Roman"/>
          <w:b w:val="false"/>
          <w:i w:val="false"/>
          <w:color w:val="000000"/>
          <w:sz w:val="28"/>
        </w:rPr>
        <w:t>
      538. Әуе кемелерінің бортына берілетін мәліметтердің болжамдары мен SIGMET ақпараттарының мазмұны және нысаны осы Қағидалардың </w:t>
      </w:r>
      <w:r>
        <w:rPr>
          <w:rFonts w:ascii="Times New Roman"/>
          <w:b w:val="false"/>
          <w:i w:val="false"/>
          <w:color w:val="000000"/>
          <w:sz w:val="28"/>
        </w:rPr>
        <w:t>42</w:t>
      </w:r>
      <w:r>
        <w:rPr>
          <w:rFonts w:ascii="Times New Roman"/>
          <w:b w:val="false"/>
          <w:i w:val="false"/>
          <w:color w:val="000000"/>
          <w:sz w:val="28"/>
        </w:rPr>
        <w:t>-</w:t>
      </w:r>
      <w:r>
        <w:rPr>
          <w:rFonts w:ascii="Times New Roman"/>
          <w:b w:val="false"/>
          <w:i w:val="false"/>
          <w:color w:val="000000"/>
          <w:sz w:val="28"/>
        </w:rPr>
        <w:t>203</w:t>
      </w:r>
      <w:r>
        <w:rPr>
          <w:rFonts w:ascii="Times New Roman"/>
          <w:b w:val="false"/>
          <w:i w:val="false"/>
          <w:color w:val="000000"/>
          <w:sz w:val="28"/>
        </w:rPr>
        <w:t>, </w:t>
      </w:r>
      <w:r>
        <w:rPr>
          <w:rFonts w:ascii="Times New Roman"/>
          <w:b w:val="false"/>
          <w:i w:val="false"/>
          <w:color w:val="000000"/>
          <w:sz w:val="28"/>
        </w:rPr>
        <w:t>232</w:t>
      </w:r>
      <w:r>
        <w:rPr>
          <w:rFonts w:ascii="Times New Roman"/>
          <w:b w:val="false"/>
          <w:i w:val="false"/>
          <w:color w:val="000000"/>
          <w:sz w:val="28"/>
        </w:rPr>
        <w:t>-</w:t>
      </w:r>
      <w:r>
        <w:rPr>
          <w:rFonts w:ascii="Times New Roman"/>
          <w:b w:val="false"/>
          <w:i w:val="false"/>
          <w:color w:val="000000"/>
          <w:sz w:val="28"/>
        </w:rPr>
        <w:t>298</w:t>
      </w:r>
      <w:r>
        <w:rPr>
          <w:rFonts w:ascii="Times New Roman"/>
          <w:b w:val="false"/>
          <w:i w:val="false"/>
          <w:color w:val="000000"/>
          <w:sz w:val="28"/>
        </w:rPr>
        <w:t xml:space="preserve"> және </w:t>
      </w:r>
      <w:r>
        <w:rPr>
          <w:rFonts w:ascii="Times New Roman"/>
          <w:b w:val="false"/>
          <w:i w:val="false"/>
          <w:color w:val="000000"/>
          <w:sz w:val="28"/>
        </w:rPr>
        <w:t>299</w:t>
      </w:r>
      <w:r>
        <w:rPr>
          <w:rFonts w:ascii="Times New Roman"/>
          <w:b w:val="false"/>
          <w:i w:val="false"/>
          <w:color w:val="000000"/>
          <w:sz w:val="28"/>
        </w:rPr>
        <w:t>-</w:t>
      </w:r>
      <w:r>
        <w:rPr>
          <w:rFonts w:ascii="Times New Roman"/>
          <w:b w:val="false"/>
          <w:i w:val="false"/>
          <w:color w:val="000000"/>
          <w:sz w:val="28"/>
        </w:rPr>
        <w:t>351-тармақтарының</w:t>
      </w:r>
      <w:r>
        <w:rPr>
          <w:rFonts w:ascii="Times New Roman"/>
          <w:b w:val="false"/>
          <w:i w:val="false"/>
          <w:color w:val="000000"/>
          <w:sz w:val="28"/>
        </w:rPr>
        <w:t xml:space="preserve"> талаптарына сәйкес келеді.</w:t>
      </w:r>
      <w:r>
        <w:br/>
      </w:r>
      <w:r>
        <w:rPr>
          <w:rFonts w:ascii="Times New Roman"/>
          <w:b w:val="false"/>
          <w:i w:val="false"/>
          <w:color w:val="000000"/>
          <w:sz w:val="28"/>
        </w:rPr>
        <w:t>
</w:t>
      </w:r>
      <w:r>
        <w:rPr>
          <w:rFonts w:ascii="Times New Roman"/>
          <w:b w:val="false"/>
          <w:i w:val="false"/>
          <w:color w:val="000000"/>
          <w:sz w:val="28"/>
        </w:rPr>
        <w:t>
      539. VOLMET радио тарату бағдарламаларының бөлігі болып табылатын мәліметтердің, болжамдардың және SIGMET ақпаратының мазмұны және нысаны осы Қағидалардың </w:t>
      </w:r>
      <w:r>
        <w:rPr>
          <w:rFonts w:ascii="Times New Roman"/>
          <w:b w:val="false"/>
          <w:i w:val="false"/>
          <w:color w:val="000000"/>
          <w:sz w:val="28"/>
        </w:rPr>
        <w:t>42</w:t>
      </w:r>
      <w:r>
        <w:rPr>
          <w:rFonts w:ascii="Times New Roman"/>
          <w:b w:val="false"/>
          <w:i w:val="false"/>
          <w:color w:val="000000"/>
          <w:sz w:val="28"/>
        </w:rPr>
        <w:t>-</w:t>
      </w:r>
      <w:r>
        <w:rPr>
          <w:rFonts w:ascii="Times New Roman"/>
          <w:b w:val="false"/>
          <w:i w:val="false"/>
          <w:color w:val="000000"/>
          <w:sz w:val="28"/>
        </w:rPr>
        <w:t>203</w:t>
      </w:r>
      <w:r>
        <w:rPr>
          <w:rFonts w:ascii="Times New Roman"/>
          <w:b w:val="false"/>
          <w:i w:val="false"/>
          <w:color w:val="000000"/>
          <w:sz w:val="28"/>
        </w:rPr>
        <w:t>, </w:t>
      </w:r>
      <w:r>
        <w:rPr>
          <w:rFonts w:ascii="Times New Roman"/>
          <w:b w:val="false"/>
          <w:i w:val="false"/>
          <w:color w:val="000000"/>
          <w:sz w:val="28"/>
        </w:rPr>
        <w:t>232</w:t>
      </w:r>
      <w:r>
        <w:rPr>
          <w:rFonts w:ascii="Times New Roman"/>
          <w:b w:val="false"/>
          <w:i w:val="false"/>
          <w:color w:val="000000"/>
          <w:sz w:val="28"/>
        </w:rPr>
        <w:t>-</w:t>
      </w:r>
      <w:r>
        <w:rPr>
          <w:rFonts w:ascii="Times New Roman"/>
          <w:b w:val="false"/>
          <w:i w:val="false"/>
          <w:color w:val="000000"/>
          <w:sz w:val="28"/>
        </w:rPr>
        <w:t>298</w:t>
      </w:r>
      <w:r>
        <w:rPr>
          <w:rFonts w:ascii="Times New Roman"/>
          <w:b w:val="false"/>
          <w:i w:val="false"/>
          <w:color w:val="000000"/>
          <w:sz w:val="28"/>
        </w:rPr>
        <w:t xml:space="preserve"> және </w:t>
      </w:r>
      <w:r>
        <w:rPr>
          <w:rFonts w:ascii="Times New Roman"/>
          <w:b w:val="false"/>
          <w:i w:val="false"/>
          <w:color w:val="000000"/>
          <w:sz w:val="28"/>
        </w:rPr>
        <w:t>299</w:t>
      </w:r>
      <w:r>
        <w:rPr>
          <w:rFonts w:ascii="Times New Roman"/>
          <w:b w:val="false"/>
          <w:i w:val="false"/>
          <w:color w:val="000000"/>
          <w:sz w:val="28"/>
        </w:rPr>
        <w:t>-</w:t>
      </w:r>
      <w:r>
        <w:rPr>
          <w:rFonts w:ascii="Times New Roman"/>
          <w:b w:val="false"/>
          <w:i w:val="false"/>
          <w:color w:val="000000"/>
          <w:sz w:val="28"/>
        </w:rPr>
        <w:t>351</w:t>
      </w:r>
      <w:r>
        <w:rPr>
          <w:rFonts w:ascii="Times New Roman"/>
          <w:b w:val="false"/>
          <w:i w:val="false"/>
          <w:color w:val="000000"/>
          <w:sz w:val="28"/>
        </w:rPr>
        <w:t>-тармақтарының талаптарына сәйкес келеді.</w:t>
      </w:r>
      <w:r>
        <w:br/>
      </w:r>
      <w:r>
        <w:rPr>
          <w:rFonts w:ascii="Times New Roman"/>
          <w:b w:val="false"/>
          <w:i w:val="false"/>
          <w:color w:val="000000"/>
          <w:sz w:val="28"/>
        </w:rPr>
        <w:t>
</w:t>
      </w:r>
      <w:r>
        <w:rPr>
          <w:rFonts w:ascii="Times New Roman"/>
          <w:b w:val="false"/>
          <w:i w:val="false"/>
          <w:color w:val="000000"/>
          <w:sz w:val="28"/>
        </w:rPr>
        <w:t>
      540. ӨЖЖ арналары бойынша VOLMET бағдарламасына енгізілетін метеорологиялық ақпарат мынадай тәртіпте ашық мәтінде хабарланады:</w:t>
      </w:r>
      <w:r>
        <w:br/>
      </w:r>
      <w:r>
        <w:rPr>
          <w:rFonts w:ascii="Times New Roman"/>
          <w:b w:val="false"/>
          <w:i w:val="false"/>
          <w:color w:val="000000"/>
          <w:sz w:val="28"/>
        </w:rPr>
        <w:t>
</w:t>
      </w:r>
      <w:r>
        <w:rPr>
          <w:rFonts w:ascii="Times New Roman"/>
          <w:b w:val="false"/>
          <w:i w:val="false"/>
          <w:color w:val="000000"/>
          <w:sz w:val="28"/>
        </w:rPr>
        <w:t>
      1) хабар жүргізу станциясының атауы, одан кейін «VOLMET» сөзі аталады;</w:t>
      </w:r>
      <w:r>
        <w:br/>
      </w:r>
      <w:r>
        <w:rPr>
          <w:rFonts w:ascii="Times New Roman"/>
          <w:b w:val="false"/>
          <w:i w:val="false"/>
          <w:color w:val="000000"/>
          <w:sz w:val="28"/>
        </w:rPr>
        <w:t>
</w:t>
      </w:r>
      <w:r>
        <w:rPr>
          <w:rFonts w:ascii="Times New Roman"/>
          <w:b w:val="false"/>
          <w:i w:val="false"/>
          <w:color w:val="000000"/>
          <w:sz w:val="28"/>
        </w:rPr>
        <w:t>
      2) әуеайлақтың атауы;</w:t>
      </w:r>
      <w:r>
        <w:br/>
      </w:r>
      <w:r>
        <w:rPr>
          <w:rFonts w:ascii="Times New Roman"/>
          <w:b w:val="false"/>
          <w:i w:val="false"/>
          <w:color w:val="000000"/>
          <w:sz w:val="28"/>
        </w:rPr>
        <w:t>
</w:t>
      </w:r>
      <w:r>
        <w:rPr>
          <w:rFonts w:ascii="Times New Roman"/>
          <w:b w:val="false"/>
          <w:i w:val="false"/>
          <w:color w:val="000000"/>
          <w:sz w:val="28"/>
        </w:rPr>
        <w:t>
      3) бақылау уақыты;</w:t>
      </w:r>
      <w:r>
        <w:br/>
      </w:r>
      <w:r>
        <w:rPr>
          <w:rFonts w:ascii="Times New Roman"/>
          <w:b w:val="false"/>
          <w:i w:val="false"/>
          <w:color w:val="000000"/>
          <w:sz w:val="28"/>
        </w:rPr>
        <w:t>
</w:t>
      </w:r>
      <w:r>
        <w:rPr>
          <w:rFonts w:ascii="Times New Roman"/>
          <w:b w:val="false"/>
          <w:i w:val="false"/>
          <w:color w:val="000000"/>
          <w:sz w:val="28"/>
        </w:rPr>
        <w:t>
      4) жердегі желдің бағыты мен жылдамдығы;</w:t>
      </w:r>
      <w:r>
        <w:br/>
      </w:r>
      <w:r>
        <w:rPr>
          <w:rFonts w:ascii="Times New Roman"/>
          <w:b w:val="false"/>
          <w:i w:val="false"/>
          <w:color w:val="000000"/>
          <w:sz w:val="28"/>
        </w:rPr>
        <w:t>
</w:t>
      </w:r>
      <w:r>
        <w:rPr>
          <w:rFonts w:ascii="Times New Roman"/>
          <w:b w:val="false"/>
          <w:i w:val="false"/>
          <w:color w:val="000000"/>
          <w:sz w:val="28"/>
        </w:rPr>
        <w:t>
      5) көріну;</w:t>
      </w:r>
      <w:r>
        <w:br/>
      </w:r>
      <w:r>
        <w:rPr>
          <w:rFonts w:ascii="Times New Roman"/>
          <w:b w:val="false"/>
          <w:i w:val="false"/>
          <w:color w:val="000000"/>
          <w:sz w:val="28"/>
        </w:rPr>
        <w:t>
</w:t>
      </w:r>
      <w:r>
        <w:rPr>
          <w:rFonts w:ascii="Times New Roman"/>
          <w:b w:val="false"/>
          <w:i w:val="false"/>
          <w:color w:val="000000"/>
          <w:sz w:val="28"/>
        </w:rPr>
        <w:t>
      6) ҰҚЖ көріну қашықтығы, егер ол мәліметте көрсетілсе;</w:t>
      </w:r>
      <w:r>
        <w:br/>
      </w:r>
      <w:r>
        <w:rPr>
          <w:rFonts w:ascii="Times New Roman"/>
          <w:b w:val="false"/>
          <w:i w:val="false"/>
          <w:color w:val="000000"/>
          <w:sz w:val="28"/>
        </w:rPr>
        <w:t>
</w:t>
      </w:r>
      <w:r>
        <w:rPr>
          <w:rFonts w:ascii="Times New Roman"/>
          <w:b w:val="false"/>
          <w:i w:val="false"/>
          <w:color w:val="000000"/>
          <w:sz w:val="28"/>
        </w:rPr>
        <w:t>
      7) ағымдағы ауа райы;</w:t>
      </w:r>
      <w:r>
        <w:br/>
      </w:r>
      <w:r>
        <w:rPr>
          <w:rFonts w:ascii="Times New Roman"/>
          <w:b w:val="false"/>
          <w:i w:val="false"/>
          <w:color w:val="000000"/>
          <w:sz w:val="28"/>
        </w:rPr>
        <w:t>
</w:t>
      </w:r>
      <w:r>
        <w:rPr>
          <w:rFonts w:ascii="Times New Roman"/>
          <w:b w:val="false"/>
          <w:i w:val="false"/>
          <w:color w:val="000000"/>
          <w:sz w:val="28"/>
        </w:rPr>
        <w:t>
      8) төменгі қабатты бұлттардың саны, мұнар тәрізді (көлемді-түйдек), түйдек және түйдек-жаңбырлы бұлттар;</w:t>
      </w:r>
      <w:r>
        <w:br/>
      </w:r>
      <w:r>
        <w:rPr>
          <w:rFonts w:ascii="Times New Roman"/>
          <w:b w:val="false"/>
          <w:i w:val="false"/>
          <w:color w:val="000000"/>
          <w:sz w:val="28"/>
        </w:rPr>
        <w:t>
</w:t>
      </w:r>
      <w:r>
        <w:rPr>
          <w:rFonts w:ascii="Times New Roman"/>
          <w:b w:val="false"/>
          <w:i w:val="false"/>
          <w:color w:val="000000"/>
          <w:sz w:val="28"/>
        </w:rPr>
        <w:t>
      9) бұлттардың нысаны (мұнар тәрізді (көлемді-түйдек) және түйдек-жаңбырлы бұлттар үшін ғана);</w:t>
      </w:r>
      <w:r>
        <w:br/>
      </w:r>
      <w:r>
        <w:rPr>
          <w:rFonts w:ascii="Times New Roman"/>
          <w:b w:val="false"/>
          <w:i w:val="false"/>
          <w:color w:val="000000"/>
          <w:sz w:val="28"/>
        </w:rPr>
        <w:t>
</w:t>
      </w:r>
      <w:r>
        <w:rPr>
          <w:rFonts w:ascii="Times New Roman"/>
          <w:b w:val="false"/>
          <w:i w:val="false"/>
          <w:color w:val="000000"/>
          <w:sz w:val="28"/>
        </w:rPr>
        <w:t>
      10) бұлттылықтың төменгі шетінің биіктігі (тік көріну);</w:t>
      </w:r>
      <w:r>
        <w:br/>
      </w:r>
      <w:r>
        <w:rPr>
          <w:rFonts w:ascii="Times New Roman"/>
          <w:b w:val="false"/>
          <w:i w:val="false"/>
          <w:color w:val="000000"/>
          <w:sz w:val="28"/>
        </w:rPr>
        <w:t>
</w:t>
      </w:r>
      <w:r>
        <w:rPr>
          <w:rFonts w:ascii="Times New Roman"/>
          <w:b w:val="false"/>
          <w:i w:val="false"/>
          <w:color w:val="000000"/>
          <w:sz w:val="28"/>
        </w:rPr>
        <w:t>
      11) «CAVOK» термині (тиісті жағдайлар кезінде);</w:t>
      </w:r>
      <w:r>
        <w:br/>
      </w:r>
      <w:r>
        <w:rPr>
          <w:rFonts w:ascii="Times New Roman"/>
          <w:b w:val="false"/>
          <w:i w:val="false"/>
          <w:color w:val="000000"/>
          <w:sz w:val="28"/>
        </w:rPr>
        <w:t>
</w:t>
      </w:r>
      <w:r>
        <w:rPr>
          <w:rFonts w:ascii="Times New Roman"/>
          <w:b w:val="false"/>
          <w:i w:val="false"/>
          <w:color w:val="000000"/>
          <w:sz w:val="28"/>
        </w:rPr>
        <w:t>
      12) ауа температурасы және шық нүктесі;</w:t>
      </w:r>
      <w:r>
        <w:br/>
      </w:r>
      <w:r>
        <w:rPr>
          <w:rFonts w:ascii="Times New Roman"/>
          <w:b w:val="false"/>
          <w:i w:val="false"/>
          <w:color w:val="000000"/>
          <w:sz w:val="28"/>
        </w:rPr>
        <w:t>
</w:t>
      </w:r>
      <w:r>
        <w:rPr>
          <w:rFonts w:ascii="Times New Roman"/>
          <w:b w:val="false"/>
          <w:i w:val="false"/>
          <w:color w:val="000000"/>
          <w:sz w:val="28"/>
        </w:rPr>
        <w:t>
      13) атмосфералық қысым;</w:t>
      </w:r>
      <w:r>
        <w:br/>
      </w:r>
      <w:r>
        <w:rPr>
          <w:rFonts w:ascii="Times New Roman"/>
          <w:b w:val="false"/>
          <w:i w:val="false"/>
          <w:color w:val="000000"/>
          <w:sz w:val="28"/>
        </w:rPr>
        <w:t>
</w:t>
      </w:r>
      <w:r>
        <w:rPr>
          <w:rFonts w:ascii="Times New Roman"/>
          <w:b w:val="false"/>
          <w:i w:val="false"/>
          <w:color w:val="000000"/>
          <w:sz w:val="28"/>
        </w:rPr>
        <w:t>
      14) қонуға болжам.</w:t>
      </w:r>
      <w:r>
        <w:br/>
      </w:r>
      <w:r>
        <w:rPr>
          <w:rFonts w:ascii="Times New Roman"/>
          <w:b w:val="false"/>
          <w:i w:val="false"/>
          <w:color w:val="000000"/>
          <w:sz w:val="28"/>
        </w:rPr>
        <w:t>
</w:t>
      </w:r>
      <w:r>
        <w:rPr>
          <w:rFonts w:ascii="Times New Roman"/>
          <w:b w:val="false"/>
          <w:i w:val="false"/>
          <w:color w:val="000000"/>
          <w:sz w:val="28"/>
        </w:rPr>
        <w:t>
      541. Әуеайлақ ауданында найзағай қауіпі түйдек-жаңбырлы бұлттардың пайда болуы, қону бағытын өзгерту, ҰҚЖ жай-күйі және ілінісу коэффициенті туралы ақпарат, арнайы мәліметтер ATIS, VOLMET бағдарламаларға дереу енгізіледі және соңғы тұрақты мәліметтің өзгертілмеген элементтерімен толықтырылады.</w:t>
      </w:r>
      <w:r>
        <w:br/>
      </w:r>
      <w:r>
        <w:rPr>
          <w:rFonts w:ascii="Times New Roman"/>
          <w:b w:val="false"/>
          <w:i w:val="false"/>
          <w:color w:val="000000"/>
          <w:sz w:val="28"/>
        </w:rPr>
        <w:t>
</w:t>
      </w:r>
      <w:r>
        <w:rPr>
          <w:rFonts w:ascii="Times New Roman"/>
          <w:b w:val="false"/>
          <w:i w:val="false"/>
          <w:color w:val="000000"/>
          <w:sz w:val="28"/>
        </w:rPr>
        <w:t>
      542. VOLMET, ATIS радио тарату бағдарламалары стандартты радио телефон фразеологиясын пайдаланумен жүзеге асырылуы тиіс.</w:t>
      </w:r>
      <w:r>
        <w:br/>
      </w:r>
      <w:r>
        <w:rPr>
          <w:rFonts w:ascii="Times New Roman"/>
          <w:b w:val="false"/>
          <w:i w:val="false"/>
          <w:color w:val="000000"/>
          <w:sz w:val="28"/>
        </w:rPr>
        <w:t>
</w:t>
      </w:r>
      <w:r>
        <w:rPr>
          <w:rFonts w:ascii="Times New Roman"/>
          <w:b w:val="false"/>
          <w:i w:val="false"/>
          <w:color w:val="000000"/>
          <w:sz w:val="28"/>
        </w:rPr>
        <w:t>
      543. VOLMET радиохабарлар тарату бағдарламалары кезінде ақпарат және ауа райы хабарланатын әуеайлақ тізімі және беру тәртібі мен уақытын аэронавигация ұйымының келісімі бойынша метеорологиялық өкілетті орган анықтайды.</w:t>
      </w:r>
      <w:r>
        <w:br/>
      </w:r>
      <w:r>
        <w:rPr>
          <w:rFonts w:ascii="Times New Roman"/>
          <w:b w:val="false"/>
          <w:i w:val="false"/>
          <w:color w:val="000000"/>
          <w:sz w:val="28"/>
        </w:rPr>
        <w:t>
</w:t>
      </w:r>
      <w:r>
        <w:rPr>
          <w:rFonts w:ascii="Times New Roman"/>
          <w:b w:val="false"/>
          <w:i w:val="false"/>
          <w:color w:val="000000"/>
          <w:sz w:val="28"/>
        </w:rPr>
        <w:t>
      544. VOLMET тұрақты радио тарату бағдарламаларына SIGMET мәліметтері енгізілетін ҰАА уәкілетті метеорологиялық орган және ӘҚҚК уәкілетті органының арасындағы келісім бойынша белгіленеді. SIGMET мәліметі бағдарламаның басында немесе басында 5 минуттық уақыт аралығында хабарлануы тиіс.</w:t>
      </w:r>
      <w:r>
        <w:br/>
      </w:r>
      <w:r>
        <w:rPr>
          <w:rFonts w:ascii="Times New Roman"/>
          <w:b w:val="false"/>
          <w:i w:val="false"/>
          <w:color w:val="000000"/>
          <w:sz w:val="28"/>
        </w:rPr>
        <w:t>
</w:t>
      </w:r>
      <w:r>
        <w:rPr>
          <w:rFonts w:ascii="Times New Roman"/>
          <w:b w:val="false"/>
          <w:i w:val="false"/>
          <w:color w:val="000000"/>
          <w:sz w:val="28"/>
        </w:rPr>
        <w:t>
      545. VOLMET радио тарату бағдарламасының басталуына әуеайлақтан METAR мәліметі түспеген жағдайда бақылау мерзімін көрсетумен соңғы алынған мәлімет хабарланады.</w:t>
      </w:r>
      <w:r>
        <w:br/>
      </w:r>
      <w:r>
        <w:rPr>
          <w:rFonts w:ascii="Times New Roman"/>
          <w:b w:val="false"/>
          <w:i w:val="false"/>
          <w:color w:val="000000"/>
          <w:sz w:val="28"/>
        </w:rPr>
        <w:t>
</w:t>
      </w:r>
      <w:r>
        <w:rPr>
          <w:rFonts w:ascii="Times New Roman"/>
          <w:b w:val="false"/>
          <w:i w:val="false"/>
          <w:color w:val="000000"/>
          <w:sz w:val="28"/>
        </w:rPr>
        <w:t>
      546. VOLMET тұрақты радио тарату бағдарламасының бөлігі болып табылатын TAF болжамы әрекет ету кезеңі 9 сағат болуы тиіс, оларды әр 3 сағат шығару қажет және қажет болғанша радио арқылы хабарланатын әр болжам тиісті метеорологиялық органның пікірін көрсету үшін оларға түзетулер енгізіледі.</w:t>
      </w:r>
      <w:r>
        <w:br/>
      </w:r>
      <w:r>
        <w:rPr>
          <w:rFonts w:ascii="Times New Roman"/>
          <w:b w:val="false"/>
          <w:i w:val="false"/>
          <w:color w:val="000000"/>
          <w:sz w:val="28"/>
        </w:rPr>
        <w:t>
</w:t>
      </w:r>
      <w:r>
        <w:rPr>
          <w:rFonts w:ascii="Times New Roman"/>
          <w:b w:val="false"/>
          <w:i w:val="false"/>
          <w:color w:val="000000"/>
          <w:sz w:val="28"/>
        </w:rPr>
        <w:t>
      547. Соңғы қолданыстағы METAR және SPECI мәліметтері, TAF болжамдары және SIGMET және AIRMET мәліметтері ұшудағы әуе кемелерінің бортына «жоғарыға» байланыс желісі бойынша берілу тиіс.</w:t>
      </w:r>
      <w:r>
        <w:br/>
      </w:r>
      <w:r>
        <w:rPr>
          <w:rFonts w:ascii="Times New Roman"/>
          <w:b w:val="false"/>
          <w:i w:val="false"/>
          <w:color w:val="000000"/>
          <w:sz w:val="28"/>
        </w:rPr>
        <w:t>
</w:t>
      </w:r>
      <w:r>
        <w:rPr>
          <w:rFonts w:ascii="Times New Roman"/>
          <w:b w:val="false"/>
          <w:i w:val="false"/>
          <w:color w:val="000000"/>
          <w:sz w:val="28"/>
        </w:rPr>
        <w:t>
      548. D-VOLMET мәліметінің бөлігі болып табылатын TAF болжамдары, ұшудағы әуе кемесінің бортына «жоғарыға» байланыс желісі бойынша хабарлау үшін тиісті метеорологиялық органның соңғы пікірін көрсету үшін әр дайындалған болжаммен түзетілу тиіс.</w:t>
      </w:r>
      <w:r>
        <w:br/>
      </w:r>
      <w:r>
        <w:rPr>
          <w:rFonts w:ascii="Times New Roman"/>
          <w:b w:val="false"/>
          <w:i w:val="false"/>
          <w:color w:val="000000"/>
          <w:sz w:val="28"/>
        </w:rPr>
        <w:t>
</w:t>
      </w:r>
      <w:r>
        <w:rPr>
          <w:rFonts w:ascii="Times New Roman"/>
          <w:b w:val="false"/>
          <w:i w:val="false"/>
          <w:color w:val="000000"/>
          <w:sz w:val="28"/>
        </w:rPr>
        <w:t>
      549. D-VOLMET мәліметтері ағымдағы METAR және SPECI мәліметтерін, сондай ақ «тренд» түріндегі болжамдарды, TAF болжамдарын, SIGMET ақпаратын, SIGMET енгізілмеген және AIRMET барысында әуе кемелерінің бортынан арнайы хабарларды қамтиды.</w:t>
      </w:r>
    </w:p>
    <w:bookmarkEnd w:id="104"/>
    <w:bookmarkStart w:name="z1542" w:id="105"/>
    <w:p>
      <w:pPr>
        <w:spacing w:after="0"/>
        <w:ind w:left="0"/>
        <w:jc w:val="left"/>
      </w:pPr>
      <w:r>
        <w:rPr>
          <w:rFonts w:ascii="Times New Roman"/>
          <w:b/>
          <w:i w:val="false"/>
          <w:color w:val="000000"/>
        </w:rPr>
        <w:t xml:space="preserve"> 
11. Авиациялық климатологиялық ақпарат</w:t>
      </w:r>
    </w:p>
    <w:bookmarkEnd w:id="105"/>
    <w:bookmarkStart w:name="z1543" w:id="106"/>
    <w:p>
      <w:pPr>
        <w:spacing w:after="0"/>
        <w:ind w:left="0"/>
        <w:jc w:val="both"/>
      </w:pPr>
      <w:r>
        <w:rPr>
          <w:rFonts w:ascii="Times New Roman"/>
          <w:b w:val="false"/>
          <w:i w:val="false"/>
          <w:color w:val="000000"/>
          <w:sz w:val="28"/>
        </w:rPr>
        <w:t>
      550. Авиациялық климатологиялық ақпаратты алу үшін қажетті метеорологиялық бақылаулардың деректерін жинау, өңдеу және сақтау мүдделі уәкілетті метеорологиялық органдар арасындағы келісімге сәйкес халықаралық пайдалану үшін қолжетімді компьютерлік жүйелер арқылы жүзеге асырылады.</w:t>
      </w:r>
      <w:r>
        <w:br/>
      </w:r>
      <w:r>
        <w:rPr>
          <w:rFonts w:ascii="Times New Roman"/>
          <w:b w:val="false"/>
          <w:i w:val="false"/>
          <w:color w:val="000000"/>
          <w:sz w:val="28"/>
        </w:rPr>
        <w:t>
</w:t>
      </w:r>
      <w:r>
        <w:rPr>
          <w:rFonts w:ascii="Times New Roman"/>
          <w:b w:val="false"/>
          <w:i w:val="false"/>
          <w:color w:val="000000"/>
          <w:sz w:val="28"/>
        </w:rPr>
        <w:t>
      551. Ұшуларды жоспарлау үшін авиациялық климатологиялық ақпарат әуеайлақ климатологиялық кестелері және әуеайлақ климатологиялық мәліметтер түрінде дайындалады. Авиациялық пайдаланушылар осы ақпаратпен уәкілетті метеорологиялық органдармен келісім бойынша жабдықталады.</w:t>
      </w:r>
      <w:r>
        <w:br/>
      </w:r>
      <w:r>
        <w:rPr>
          <w:rFonts w:ascii="Times New Roman"/>
          <w:b w:val="false"/>
          <w:i w:val="false"/>
          <w:color w:val="000000"/>
          <w:sz w:val="28"/>
        </w:rPr>
        <w:t>
</w:t>
      </w:r>
      <w:r>
        <w:rPr>
          <w:rFonts w:ascii="Times New Roman"/>
          <w:b w:val="false"/>
          <w:i w:val="false"/>
          <w:color w:val="000000"/>
          <w:sz w:val="28"/>
        </w:rPr>
        <w:t>
      552. Әуеайлақ климатологиялық мәліметтері әуеайлақта статистикалық деректерде негізделген белгіленген метеорологиялық элементтерді бақылау нәтижелерінің қысқаша мазмұндауды қамтиды. Мәліметтің деректері кесте түрінде де дайындалуы мүмкін.</w:t>
      </w:r>
      <w:r>
        <w:br/>
      </w:r>
      <w:r>
        <w:rPr>
          <w:rFonts w:ascii="Times New Roman"/>
          <w:b w:val="false"/>
          <w:i w:val="false"/>
          <w:color w:val="000000"/>
          <w:sz w:val="28"/>
        </w:rPr>
        <w:t>
</w:t>
      </w:r>
      <w:r>
        <w:rPr>
          <w:rFonts w:ascii="Times New Roman"/>
          <w:b w:val="false"/>
          <w:i w:val="false"/>
          <w:color w:val="000000"/>
          <w:sz w:val="28"/>
        </w:rPr>
        <w:t>
      553. Әуеайлақ климатологиялық мәліметтер мыналарды қамтиды:</w:t>
      </w:r>
      <w:r>
        <w:br/>
      </w:r>
      <w:r>
        <w:rPr>
          <w:rFonts w:ascii="Times New Roman"/>
          <w:b w:val="false"/>
          <w:i w:val="false"/>
          <w:color w:val="000000"/>
          <w:sz w:val="28"/>
        </w:rPr>
        <w:t>
</w:t>
      </w:r>
      <w:r>
        <w:rPr>
          <w:rFonts w:ascii="Times New Roman"/>
          <w:b w:val="false"/>
          <w:i w:val="false"/>
          <w:color w:val="000000"/>
          <w:sz w:val="28"/>
        </w:rPr>
        <w:t>
      1) ҰҚЖ көріну қашықтығы, көрінудің және (немесе) уақыттың белгіленген сәтінде белгіленген өлшемдерден төмен SCT, BKN немесе OVC ең төмен бұлттылық қабатының төменгі шетінің биіктігі мағыналарының қайталануы;</w:t>
      </w:r>
      <w:r>
        <w:br/>
      </w:r>
      <w:r>
        <w:rPr>
          <w:rFonts w:ascii="Times New Roman"/>
          <w:b w:val="false"/>
          <w:i w:val="false"/>
          <w:color w:val="000000"/>
          <w:sz w:val="28"/>
        </w:rPr>
        <w:t>
</w:t>
      </w:r>
      <w:r>
        <w:rPr>
          <w:rFonts w:ascii="Times New Roman"/>
          <w:b w:val="false"/>
          <w:i w:val="false"/>
          <w:color w:val="000000"/>
          <w:sz w:val="28"/>
        </w:rPr>
        <w:t>
      2) уақыттың белгіленген сәтінде белгіленген өлшемдерден төмен көріну мағыналарының қайталануы;</w:t>
      </w:r>
      <w:r>
        <w:br/>
      </w:r>
      <w:r>
        <w:rPr>
          <w:rFonts w:ascii="Times New Roman"/>
          <w:b w:val="false"/>
          <w:i w:val="false"/>
          <w:color w:val="000000"/>
          <w:sz w:val="28"/>
        </w:rPr>
        <w:t>
</w:t>
      </w:r>
      <w:r>
        <w:rPr>
          <w:rFonts w:ascii="Times New Roman"/>
          <w:b w:val="false"/>
          <w:i w:val="false"/>
          <w:color w:val="000000"/>
          <w:sz w:val="28"/>
        </w:rPr>
        <w:t>
      уақыттың белгіленген сәтінде белгіленген мағыналардан төмен SCT, BKN немесе OVC бұлттардың ең төмен қабатының төменгі шетінің қайталануы;</w:t>
      </w:r>
      <w:r>
        <w:br/>
      </w:r>
      <w:r>
        <w:rPr>
          <w:rFonts w:ascii="Times New Roman"/>
          <w:b w:val="false"/>
          <w:i w:val="false"/>
          <w:color w:val="000000"/>
          <w:sz w:val="28"/>
        </w:rPr>
        <w:t>
</w:t>
      </w:r>
      <w:r>
        <w:rPr>
          <w:rFonts w:ascii="Times New Roman"/>
          <w:b w:val="false"/>
          <w:i w:val="false"/>
          <w:color w:val="000000"/>
          <w:sz w:val="28"/>
        </w:rPr>
        <w:t>
      көрсетілген диапазондарда жел бағытының және жылдамдығының қайталануы;</w:t>
      </w:r>
      <w:r>
        <w:br/>
      </w:r>
      <w:r>
        <w:rPr>
          <w:rFonts w:ascii="Times New Roman"/>
          <w:b w:val="false"/>
          <w:i w:val="false"/>
          <w:color w:val="000000"/>
          <w:sz w:val="28"/>
        </w:rPr>
        <w:t>
</w:t>
      </w:r>
      <w:r>
        <w:rPr>
          <w:rFonts w:ascii="Times New Roman"/>
          <w:b w:val="false"/>
          <w:i w:val="false"/>
          <w:color w:val="000000"/>
          <w:sz w:val="28"/>
        </w:rPr>
        <w:t>
      уақыттың белгіленген сәтінде 5</w:t>
      </w:r>
      <w:r>
        <w:rPr>
          <w:rFonts w:ascii="Times New Roman"/>
          <w:b w:val="false"/>
          <w:i w:val="false"/>
          <w:color w:val="000000"/>
          <w:vertAlign w:val="superscript"/>
        </w:rPr>
        <w:t>0</w:t>
      </w:r>
      <w:r>
        <w:rPr>
          <w:rFonts w:ascii="Times New Roman"/>
          <w:b w:val="false"/>
          <w:i w:val="false"/>
          <w:color w:val="000000"/>
          <w:sz w:val="28"/>
        </w:rPr>
        <w:t>С интервалдар арқылы белгіленген диапазондар арқылы жерге жақын ауа температурасының қайталануы;</w:t>
      </w:r>
      <w:r>
        <w:br/>
      </w:r>
      <w:r>
        <w:rPr>
          <w:rFonts w:ascii="Times New Roman"/>
          <w:b w:val="false"/>
          <w:i w:val="false"/>
          <w:color w:val="000000"/>
          <w:sz w:val="28"/>
        </w:rPr>
        <w:t>
</w:t>
      </w:r>
      <w:r>
        <w:rPr>
          <w:rFonts w:ascii="Times New Roman"/>
          <w:b w:val="false"/>
          <w:i w:val="false"/>
          <w:color w:val="000000"/>
          <w:sz w:val="28"/>
        </w:rPr>
        <w:t>
      орташа мәндер және олардың ауытқу, соның ішінде ұшуларды жоспарлау мақсатында қажетті метеорологиялық элементтердің ең төменгі және ең жоғарғы мәні және ұшу сипаттамасының есептері.</w:t>
      </w:r>
      <w:r>
        <w:br/>
      </w:r>
      <w:r>
        <w:rPr>
          <w:rFonts w:ascii="Times New Roman"/>
          <w:b w:val="false"/>
          <w:i w:val="false"/>
          <w:color w:val="000000"/>
          <w:sz w:val="28"/>
        </w:rPr>
        <w:t>
</w:t>
      </w:r>
      <w:r>
        <w:rPr>
          <w:rFonts w:ascii="Times New Roman"/>
          <w:b w:val="false"/>
          <w:i w:val="false"/>
          <w:color w:val="000000"/>
          <w:sz w:val="28"/>
        </w:rPr>
        <w:t>
      554. Авиациялық климатологиялық ақпараты кемінде 5 жыл кезеңі ішінде жүргізілген бақылауларға негізделеді. Пайдаланушыларды ақпаратпен жабдықтау барысында бақылаулардың кезеңі көрсетіледі.</w:t>
      </w:r>
      <w:r>
        <w:br/>
      </w:r>
      <w:r>
        <w:rPr>
          <w:rFonts w:ascii="Times New Roman"/>
          <w:b w:val="false"/>
          <w:i w:val="false"/>
          <w:color w:val="000000"/>
          <w:sz w:val="28"/>
        </w:rPr>
        <w:t>
</w:t>
      </w:r>
      <w:r>
        <w:rPr>
          <w:rFonts w:ascii="Times New Roman"/>
          <w:b w:val="false"/>
          <w:i w:val="false"/>
          <w:color w:val="000000"/>
          <w:sz w:val="28"/>
        </w:rPr>
        <w:t>
      555. Әуеайлақтың метеорологиялық органы:</w:t>
      </w:r>
      <w:r>
        <w:br/>
      </w:r>
      <w:r>
        <w:rPr>
          <w:rFonts w:ascii="Times New Roman"/>
          <w:b w:val="false"/>
          <w:i w:val="false"/>
          <w:color w:val="000000"/>
          <w:sz w:val="28"/>
        </w:rPr>
        <w:t>
</w:t>
      </w:r>
      <w:r>
        <w:rPr>
          <w:rFonts w:ascii="Times New Roman"/>
          <w:b w:val="false"/>
          <w:i w:val="false"/>
          <w:color w:val="000000"/>
          <w:sz w:val="28"/>
        </w:rPr>
        <w:t>
      1) бақылаулар деректерінің жиналуын және сақталуын ұйымдастырады;</w:t>
      </w:r>
      <w:r>
        <w:br/>
      </w:r>
      <w:r>
        <w:rPr>
          <w:rFonts w:ascii="Times New Roman"/>
          <w:b w:val="false"/>
          <w:i w:val="false"/>
          <w:color w:val="000000"/>
          <w:sz w:val="28"/>
        </w:rPr>
        <w:t>
</w:t>
      </w:r>
      <w:r>
        <w:rPr>
          <w:rFonts w:ascii="Times New Roman"/>
          <w:b w:val="false"/>
          <w:i w:val="false"/>
          <w:color w:val="000000"/>
          <w:sz w:val="28"/>
        </w:rPr>
        <w:t>
      2) өз әуеайлағы үшін әуеайлақ климаттық кестелерін даярлайды.</w:t>
      </w:r>
      <w:r>
        <w:br/>
      </w:r>
      <w:r>
        <w:rPr>
          <w:rFonts w:ascii="Times New Roman"/>
          <w:b w:val="false"/>
          <w:i w:val="false"/>
          <w:color w:val="000000"/>
          <w:sz w:val="28"/>
        </w:rPr>
        <w:t>
</w:t>
      </w:r>
      <w:r>
        <w:rPr>
          <w:rFonts w:ascii="Times New Roman"/>
          <w:b w:val="false"/>
          <w:i w:val="false"/>
          <w:color w:val="000000"/>
          <w:sz w:val="28"/>
        </w:rPr>
        <w:t>
      3) авиациялық тұтынушыға уәкілетті метеорологиялық орган және осы тұтынушы арасындағы келісілген уақыт кезеңі ішінде осындай ауа райының кестелерін ұсыну.</w:t>
      </w:r>
      <w:r>
        <w:br/>
      </w:r>
      <w:r>
        <w:rPr>
          <w:rFonts w:ascii="Times New Roman"/>
          <w:b w:val="false"/>
          <w:i w:val="false"/>
          <w:color w:val="000000"/>
          <w:sz w:val="28"/>
        </w:rPr>
        <w:t>
</w:t>
      </w:r>
      <w:r>
        <w:rPr>
          <w:rFonts w:ascii="Times New Roman"/>
          <w:b w:val="false"/>
          <w:i w:val="false"/>
          <w:color w:val="000000"/>
          <w:sz w:val="28"/>
        </w:rPr>
        <w:t>
      556. Әуеайлақ климатологиялық кестесінде мыналар көрсетіледі:</w:t>
      </w:r>
      <w:r>
        <w:br/>
      </w:r>
      <w:r>
        <w:rPr>
          <w:rFonts w:ascii="Times New Roman"/>
          <w:b w:val="false"/>
          <w:i w:val="false"/>
          <w:color w:val="000000"/>
          <w:sz w:val="28"/>
        </w:rPr>
        <w:t>
</w:t>
      </w:r>
      <w:r>
        <w:rPr>
          <w:rFonts w:ascii="Times New Roman"/>
          <w:b w:val="false"/>
          <w:i w:val="false"/>
          <w:color w:val="000000"/>
          <w:sz w:val="28"/>
        </w:rPr>
        <w:t>
      1) орташа өлшемдер және ауытқулар, соның ішінде метеорологиялық элементтердің ең жоғарғы және ең төменгі өлшемдері;</w:t>
      </w:r>
      <w:r>
        <w:br/>
      </w:r>
      <w:r>
        <w:rPr>
          <w:rFonts w:ascii="Times New Roman"/>
          <w:b w:val="false"/>
          <w:i w:val="false"/>
          <w:color w:val="000000"/>
          <w:sz w:val="28"/>
        </w:rPr>
        <w:t>
</w:t>
      </w:r>
      <w:r>
        <w:rPr>
          <w:rFonts w:ascii="Times New Roman"/>
          <w:b w:val="false"/>
          <w:i w:val="false"/>
          <w:color w:val="000000"/>
          <w:sz w:val="28"/>
        </w:rPr>
        <w:t>
      2) әуеайлақ ауданындағы ұшуларды орындауға ықпал ететін ағымдағы ауа райы құбылыстарының пайда болу жиілігі;</w:t>
      </w:r>
      <w:r>
        <w:br/>
      </w:r>
      <w:r>
        <w:rPr>
          <w:rFonts w:ascii="Times New Roman"/>
          <w:b w:val="false"/>
          <w:i w:val="false"/>
          <w:color w:val="000000"/>
          <w:sz w:val="28"/>
        </w:rPr>
        <w:t>
</w:t>
      </w:r>
      <w:r>
        <w:rPr>
          <w:rFonts w:ascii="Times New Roman"/>
          <w:b w:val="false"/>
          <w:i w:val="false"/>
          <w:color w:val="000000"/>
          <w:sz w:val="28"/>
        </w:rPr>
        <w:t>
      3) белгілі бір мәнді бір элементтің немесе екі және одан көп элементтердің пайда болу жиілігі;</w:t>
      </w:r>
      <w:r>
        <w:br/>
      </w:r>
      <w:r>
        <w:rPr>
          <w:rFonts w:ascii="Times New Roman"/>
          <w:b w:val="false"/>
          <w:i w:val="false"/>
          <w:color w:val="000000"/>
          <w:sz w:val="28"/>
        </w:rPr>
        <w:t>
</w:t>
      </w:r>
      <w:r>
        <w:rPr>
          <w:rFonts w:ascii="Times New Roman"/>
          <w:b w:val="false"/>
          <w:i w:val="false"/>
          <w:color w:val="000000"/>
          <w:sz w:val="28"/>
        </w:rPr>
        <w:t>
      4) климатологиялық Қағидалардың </w:t>
      </w:r>
      <w:r>
        <w:rPr>
          <w:rFonts w:ascii="Times New Roman"/>
          <w:b w:val="false"/>
          <w:i w:val="false"/>
          <w:color w:val="000000"/>
          <w:sz w:val="28"/>
        </w:rPr>
        <w:t>553-тармағына</w:t>
      </w:r>
      <w:r>
        <w:rPr>
          <w:rFonts w:ascii="Times New Roman"/>
          <w:b w:val="false"/>
          <w:i w:val="false"/>
          <w:color w:val="000000"/>
          <w:sz w:val="28"/>
        </w:rPr>
        <w:t xml:space="preserve"> сәйкес әуеайлақ климатологиялық мәліметтерін дайындау үшін қажетті ақпарат.</w:t>
      </w:r>
      <w:r>
        <w:br/>
      </w:r>
      <w:r>
        <w:rPr>
          <w:rFonts w:ascii="Times New Roman"/>
          <w:b w:val="false"/>
          <w:i w:val="false"/>
          <w:color w:val="000000"/>
          <w:sz w:val="28"/>
        </w:rPr>
        <w:t>
</w:t>
      </w:r>
      <w:r>
        <w:rPr>
          <w:rFonts w:ascii="Times New Roman"/>
          <w:b w:val="false"/>
          <w:i w:val="false"/>
          <w:color w:val="000000"/>
          <w:sz w:val="28"/>
        </w:rPr>
        <w:t>
      557. Климатологиялық ақпаратты алуды қажет еткен авиациялық пайдаланушылар уәкілетті метеорологиялық органға жүгінеді.</w:t>
      </w:r>
      <w:r>
        <w:br/>
      </w:r>
      <w:r>
        <w:rPr>
          <w:rFonts w:ascii="Times New Roman"/>
          <w:b w:val="false"/>
          <w:i w:val="false"/>
          <w:color w:val="000000"/>
          <w:sz w:val="28"/>
        </w:rPr>
        <w:t>
</w:t>
      </w:r>
      <w:r>
        <w:rPr>
          <w:rFonts w:ascii="Times New Roman"/>
          <w:b w:val="false"/>
          <w:i w:val="false"/>
          <w:color w:val="000000"/>
          <w:sz w:val="28"/>
        </w:rPr>
        <w:t>
      558. Негізгі әуеайлақтағы метеорологиялық бақылаулардың деректері жиналу, өңделу және әуеайлақ климатологиялық ақпаратын дайындау үшін қолайлы түрде сақталуы тиіс.</w:t>
      </w:r>
      <w:r>
        <w:br/>
      </w:r>
      <w:r>
        <w:rPr>
          <w:rFonts w:ascii="Times New Roman"/>
          <w:b w:val="false"/>
          <w:i w:val="false"/>
          <w:color w:val="000000"/>
          <w:sz w:val="28"/>
        </w:rPr>
        <w:t>
</w:t>
      </w:r>
      <w:r>
        <w:rPr>
          <w:rFonts w:ascii="Times New Roman"/>
          <w:b w:val="false"/>
          <w:i w:val="false"/>
          <w:color w:val="000000"/>
          <w:sz w:val="28"/>
        </w:rPr>
        <w:t>
      559. Жаңа әуеайлақтарға және қолданыстағы әуеайлақтардағы қосымша ҰҚЖ қатысты ауа райының деректері мүмкіндігінше осы әуеайлақтарды және ҰҚЖ іске қосуға дейін жиналу тиіс.</w:t>
      </w:r>
      <w:r>
        <w:br/>
      </w:r>
      <w:r>
        <w:rPr>
          <w:rFonts w:ascii="Times New Roman"/>
          <w:b w:val="false"/>
          <w:i w:val="false"/>
          <w:color w:val="000000"/>
          <w:sz w:val="28"/>
        </w:rPr>
        <w:t>
</w:t>
      </w:r>
      <w:r>
        <w:rPr>
          <w:rFonts w:ascii="Times New Roman"/>
          <w:b w:val="false"/>
          <w:i w:val="false"/>
          <w:color w:val="000000"/>
          <w:sz w:val="28"/>
        </w:rPr>
        <w:t>
      560. Уәкілетті метеорологиялық орган сұраныс бойынша және мүмкіндігінше зерттеу, техникалық зерттеу немесе пайдалану талдау үшін қажетті метеорологиялық бақылау деректерін кез келген басқа уәкілетті метеорологиялық органға, авиациялық пайдаланушыға және азаматтық авиация мүддесінде метеорологияны пайдаланумен байланысты басқа органдарға ұсынады.</w:t>
      </w:r>
      <w:r>
        <w:br/>
      </w:r>
      <w:r>
        <w:rPr>
          <w:rFonts w:ascii="Times New Roman"/>
          <w:b w:val="false"/>
          <w:i w:val="false"/>
          <w:color w:val="000000"/>
          <w:sz w:val="28"/>
        </w:rPr>
        <w:t>
</w:t>
      </w:r>
      <w:r>
        <w:rPr>
          <w:rFonts w:ascii="Times New Roman"/>
          <w:b w:val="false"/>
          <w:i w:val="false"/>
          <w:color w:val="000000"/>
          <w:sz w:val="28"/>
        </w:rPr>
        <w:t>
      561. Синоптикалық бөлігі бар әуеайлақ метеорологиялық органдары ұшуларды, соның ішінде қажетті әуеайлақтар, ұшу аудандары және бағдарлары үшін ауа райының сипаттамасы (анықтамалар) түрінде жасалатын ауа райының ақпаратының дайындығын қамтамасыз етеді.</w:t>
      </w:r>
      <w:r>
        <w:br/>
      </w:r>
      <w:r>
        <w:rPr>
          <w:rFonts w:ascii="Times New Roman"/>
          <w:b w:val="false"/>
          <w:i w:val="false"/>
          <w:color w:val="000000"/>
          <w:sz w:val="28"/>
        </w:rPr>
        <w:t>
</w:t>
      </w:r>
      <w:r>
        <w:rPr>
          <w:rFonts w:ascii="Times New Roman"/>
          <w:b w:val="false"/>
          <w:i w:val="false"/>
          <w:color w:val="000000"/>
          <w:sz w:val="28"/>
        </w:rPr>
        <w:t>
      562. Климатологиялық сипаттамада мыналар көрсетіледі:</w:t>
      </w:r>
      <w:r>
        <w:br/>
      </w:r>
      <w:r>
        <w:rPr>
          <w:rFonts w:ascii="Times New Roman"/>
          <w:b w:val="false"/>
          <w:i w:val="false"/>
          <w:color w:val="000000"/>
          <w:sz w:val="28"/>
        </w:rPr>
        <w:t>
</w:t>
      </w:r>
      <w:r>
        <w:rPr>
          <w:rFonts w:ascii="Times New Roman"/>
          <w:b w:val="false"/>
          <w:i w:val="false"/>
          <w:color w:val="000000"/>
          <w:sz w:val="28"/>
        </w:rPr>
        <w:t>
      негізгі климатологиялық сипаттамалар және оның маусымдық өзгерістері;</w:t>
      </w:r>
      <w:r>
        <w:br/>
      </w:r>
      <w:r>
        <w:rPr>
          <w:rFonts w:ascii="Times New Roman"/>
          <w:b w:val="false"/>
          <w:i w:val="false"/>
          <w:color w:val="000000"/>
          <w:sz w:val="28"/>
        </w:rPr>
        <w:t>
</w:t>
      </w:r>
      <w:r>
        <w:rPr>
          <w:rFonts w:ascii="Times New Roman"/>
          <w:b w:val="false"/>
          <w:i w:val="false"/>
          <w:color w:val="000000"/>
          <w:sz w:val="28"/>
        </w:rPr>
        <w:t>
      негізгі метеорологиялық элементтердің орташа, ең жоғарғы және ең төменгі мәндері;</w:t>
      </w:r>
      <w:r>
        <w:br/>
      </w:r>
      <w:r>
        <w:rPr>
          <w:rFonts w:ascii="Times New Roman"/>
          <w:b w:val="false"/>
          <w:i w:val="false"/>
          <w:color w:val="000000"/>
          <w:sz w:val="28"/>
        </w:rPr>
        <w:t>
</w:t>
      </w:r>
      <w:r>
        <w:rPr>
          <w:rFonts w:ascii="Times New Roman"/>
          <w:b w:val="false"/>
          <w:i w:val="false"/>
          <w:color w:val="000000"/>
          <w:sz w:val="28"/>
        </w:rPr>
        <w:t>
      ұшуларды жүргізуге әсер ететін ауа райының қауіпті құбылыстары пайда болуының қайталануы, мысалы, бұршақ, найзағайлар, турбуленттік, мұздану және т.б.;</w:t>
      </w:r>
      <w:r>
        <w:br/>
      </w:r>
      <w:r>
        <w:rPr>
          <w:rFonts w:ascii="Times New Roman"/>
          <w:b w:val="false"/>
          <w:i w:val="false"/>
          <w:color w:val="000000"/>
          <w:sz w:val="28"/>
        </w:rPr>
        <w:t>
</w:t>
      </w:r>
      <w:r>
        <w:rPr>
          <w:rFonts w:ascii="Times New Roman"/>
          <w:b w:val="false"/>
          <w:i w:val="false"/>
          <w:color w:val="000000"/>
          <w:sz w:val="28"/>
        </w:rPr>
        <w:t>
      бір метеорологиялық элемент немесе екі және одан астам элементтер үйлесуінің пайда болуы;</w:t>
      </w:r>
      <w:r>
        <w:br/>
      </w:r>
      <w:r>
        <w:rPr>
          <w:rFonts w:ascii="Times New Roman"/>
          <w:b w:val="false"/>
          <w:i w:val="false"/>
          <w:color w:val="000000"/>
          <w:sz w:val="28"/>
        </w:rPr>
        <w:t>
</w:t>
      </w:r>
      <w:r>
        <w:rPr>
          <w:rFonts w:ascii="Times New Roman"/>
          <w:b w:val="false"/>
          <w:i w:val="false"/>
          <w:color w:val="000000"/>
          <w:sz w:val="28"/>
        </w:rPr>
        <w:t>
      типтік синоптикалық жағдайлар және олармен байланысты метеорологиялық жағдайлар, сондай-ақ осы жағдайларға орографияның ықпалы.</w:t>
      </w:r>
      <w:r>
        <w:br/>
      </w:r>
      <w:r>
        <w:rPr>
          <w:rFonts w:ascii="Times New Roman"/>
          <w:b w:val="false"/>
          <w:i w:val="false"/>
          <w:color w:val="000000"/>
          <w:sz w:val="28"/>
        </w:rPr>
        <w:t>
</w:t>
      </w:r>
      <w:r>
        <w:rPr>
          <w:rFonts w:ascii="Times New Roman"/>
          <w:b w:val="false"/>
          <w:i w:val="false"/>
          <w:color w:val="000000"/>
          <w:sz w:val="28"/>
        </w:rPr>
        <w:t>
      563. Әуеайлақ климатологиялық сипаттамасындағы кестелерде жер бетіндегі жел, көріну, бұлттардың саны және биіктігі, температура және атмосфералық қысым туралы деректер енгізіледі. Сипаттамаға жергілікті жағдайлардың ықпалында төмен бұлттылық, шектелген көріну, қатты жел және басқа құбылыстар пайда бола алатын секторларды көрсетумен әуеайлақ ауданының топографиялық картасы қоса беріледі.</w:t>
      </w:r>
    </w:p>
    <w:bookmarkEnd w:id="106"/>
    <w:bookmarkStart w:name="z8" w:id="10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 метеорологиялық </w:t>
      </w:r>
      <w:r>
        <w:br/>
      </w:r>
      <w:r>
        <w:rPr>
          <w:rFonts w:ascii="Times New Roman"/>
          <w:b w:val="false"/>
          <w:i w:val="false"/>
          <w:color w:val="000000"/>
          <w:sz w:val="28"/>
        </w:rPr>
        <w:t xml:space="preserve">
қамтамасыз ету қағидаларына   </w:t>
      </w:r>
      <w:r>
        <w:br/>
      </w:r>
      <w:r>
        <w:rPr>
          <w:rFonts w:ascii="Times New Roman"/>
          <w:b w:val="false"/>
          <w:i w:val="false"/>
          <w:color w:val="000000"/>
          <w:sz w:val="28"/>
        </w:rPr>
        <w:t xml:space="preserve">
1-қосымша              </w:t>
      </w:r>
    </w:p>
    <w:bookmarkEnd w:id="107"/>
    <w:bookmarkStart w:name="z10" w:id="108"/>
    <w:p>
      <w:pPr>
        <w:spacing w:after="0"/>
        <w:ind w:left="0"/>
        <w:jc w:val="left"/>
      </w:pPr>
      <w:r>
        <w:rPr>
          <w:rFonts w:ascii="Times New Roman"/>
          <w:b/>
          <w:i w:val="false"/>
          <w:color w:val="000000"/>
        </w:rPr>
        <w:t xml:space="preserve"> 
Әуеайлақта ұшуларды метеорологиялық қамтамасыз ету туралы нұсқаулықтың үлгілік сызбасы</w:t>
      </w:r>
    </w:p>
    <w:bookmarkEnd w:id="108"/>
    <w:bookmarkStart w:name="z11" w:id="109"/>
    <w:p>
      <w:pPr>
        <w:spacing w:after="0"/>
        <w:ind w:left="0"/>
        <w:jc w:val="left"/>
      </w:pPr>
      <w:r>
        <w:rPr>
          <w:rFonts w:ascii="Times New Roman"/>
          <w:b/>
          <w:i w:val="false"/>
          <w:color w:val="000000"/>
        </w:rPr>
        <w:t xml:space="preserve"> 
1. Жалпы мәліметтер</w:t>
      </w:r>
    </w:p>
    <w:bookmarkEnd w:id="109"/>
    <w:bookmarkStart w:name="z13" w:id="110"/>
    <w:p>
      <w:pPr>
        <w:spacing w:after="0"/>
        <w:ind w:left="0"/>
        <w:jc w:val="both"/>
      </w:pPr>
      <w:r>
        <w:rPr>
          <w:rFonts w:ascii="Times New Roman"/>
          <w:b w:val="false"/>
          <w:i w:val="false"/>
          <w:color w:val="000000"/>
          <w:sz w:val="28"/>
        </w:rPr>
        <w:t>
      1) Әуеайлақта ұшуларды метеорологиялық қамтамасыз етуге жауапты метеорологиялық органы, оның жұмыс кестесі. Метеорологиялық органның пошталық мекенжайы, факс, телефон және басқа деректемелері.</w:t>
      </w:r>
      <w:r>
        <w:br/>
      </w:r>
      <w:r>
        <w:rPr>
          <w:rFonts w:ascii="Times New Roman"/>
          <w:b w:val="false"/>
          <w:i w:val="false"/>
          <w:color w:val="000000"/>
          <w:sz w:val="28"/>
        </w:rPr>
        <w:t>
</w:t>
      </w:r>
      <w:r>
        <w:rPr>
          <w:rFonts w:ascii="Times New Roman"/>
          <w:b w:val="false"/>
          <w:i w:val="false"/>
          <w:color w:val="000000"/>
          <w:sz w:val="28"/>
        </w:rPr>
        <w:t>
      2) Әуеайлақтың класы және санаты (қону бағытын көрсетумен), ҰҚЖ бағыты мен көлемі, пайдаланылатын жарық дабыл жабдықтары (қону бағытын көрсетумен). Магниттік қисаюы. Әуеайлақтың жоғарыда орналасуы.</w:t>
      </w:r>
      <w:r>
        <w:br/>
      </w:r>
      <w:r>
        <w:rPr>
          <w:rFonts w:ascii="Times New Roman"/>
          <w:b w:val="false"/>
          <w:i w:val="false"/>
          <w:color w:val="000000"/>
          <w:sz w:val="28"/>
        </w:rPr>
        <w:t>
</w:t>
      </w:r>
      <w:r>
        <w:rPr>
          <w:rFonts w:ascii="Times New Roman"/>
          <w:b w:val="false"/>
          <w:i w:val="false"/>
          <w:color w:val="000000"/>
          <w:sz w:val="28"/>
        </w:rPr>
        <w:t>
      3) Метеорологиялық ақпаратпен қамтамасыз ететін ӘҚҰ пункттері, оның бейнелену құралы.</w:t>
      </w:r>
      <w:r>
        <w:br/>
      </w:r>
      <w:r>
        <w:rPr>
          <w:rFonts w:ascii="Times New Roman"/>
          <w:b w:val="false"/>
          <w:i w:val="false"/>
          <w:color w:val="000000"/>
          <w:sz w:val="28"/>
        </w:rPr>
        <w:t>
</w:t>
      </w:r>
      <w:r>
        <w:rPr>
          <w:rFonts w:ascii="Times New Roman"/>
          <w:b w:val="false"/>
          <w:i w:val="false"/>
          <w:color w:val="000000"/>
          <w:sz w:val="28"/>
        </w:rPr>
        <w:t>
      4) Ауа райы болжамдарымен қамтамасыз ететін тіркелген әуеайлақтар.</w:t>
      </w:r>
    </w:p>
    <w:bookmarkEnd w:id="110"/>
    <w:bookmarkStart w:name="z18" w:id="111"/>
    <w:p>
      <w:pPr>
        <w:spacing w:after="0"/>
        <w:ind w:left="0"/>
        <w:jc w:val="left"/>
      </w:pPr>
      <w:r>
        <w:rPr>
          <w:rFonts w:ascii="Times New Roman"/>
          <w:b/>
          <w:i w:val="false"/>
          <w:color w:val="000000"/>
        </w:rPr>
        <w:t xml:space="preserve"> 
2. Метеорологиялық бақылаулар және мәліметтер</w:t>
      </w:r>
    </w:p>
    <w:bookmarkEnd w:id="111"/>
    <w:bookmarkStart w:name="z21" w:id="112"/>
    <w:p>
      <w:pPr>
        <w:spacing w:after="0"/>
        <w:ind w:left="0"/>
        <w:jc w:val="both"/>
      </w:pPr>
      <w:r>
        <w:rPr>
          <w:rFonts w:ascii="Times New Roman"/>
          <w:b w:val="false"/>
          <w:i w:val="false"/>
          <w:color w:val="000000"/>
          <w:sz w:val="28"/>
        </w:rPr>
        <w:t>
      1) Метеорологиялық бақылаулардың пункттері. Метеорологиялық жабдықтардың құрамы және орналасуы. Әр пункттегі бақылаулардың түрлері мен әдістері және оларды жүргізу ерекшеліктері.</w:t>
      </w:r>
      <w:r>
        <w:br/>
      </w:r>
      <w:r>
        <w:rPr>
          <w:rFonts w:ascii="Times New Roman"/>
          <w:b w:val="false"/>
          <w:i w:val="false"/>
          <w:color w:val="000000"/>
          <w:sz w:val="28"/>
        </w:rPr>
        <w:t>
</w:t>
      </w:r>
      <w:r>
        <w:rPr>
          <w:rFonts w:ascii="Times New Roman"/>
          <w:b w:val="false"/>
          <w:i w:val="false"/>
          <w:color w:val="000000"/>
          <w:sz w:val="28"/>
        </w:rPr>
        <w:t>
      2) Автоматтандырылған метеорологиялық өлшеу және ақпарат жүйелерінің болуы, оларды бақылауларды орындау және ақпаратты беру барысында пайдалану.</w:t>
      </w:r>
      <w:r>
        <w:br/>
      </w:r>
      <w:r>
        <w:rPr>
          <w:rFonts w:ascii="Times New Roman"/>
          <w:b w:val="false"/>
          <w:i w:val="false"/>
          <w:color w:val="000000"/>
          <w:sz w:val="28"/>
        </w:rPr>
        <w:t>
</w:t>
      </w:r>
      <w:r>
        <w:rPr>
          <w:rFonts w:ascii="Times New Roman"/>
          <w:b w:val="false"/>
          <w:i w:val="false"/>
          <w:color w:val="000000"/>
          <w:sz w:val="28"/>
        </w:rPr>
        <w:t>
      3) Тұрақты бақылаулардың кезеңдері, түрлері және мерзімдері.</w:t>
      </w:r>
      <w:r>
        <w:br/>
      </w:r>
      <w:r>
        <w:rPr>
          <w:rFonts w:ascii="Times New Roman"/>
          <w:b w:val="false"/>
          <w:i w:val="false"/>
          <w:color w:val="000000"/>
          <w:sz w:val="28"/>
        </w:rPr>
        <w:t>
</w:t>
      </w:r>
      <w:r>
        <w:rPr>
          <w:rFonts w:ascii="Times New Roman"/>
          <w:b w:val="false"/>
          <w:i w:val="false"/>
          <w:color w:val="000000"/>
          <w:sz w:val="28"/>
        </w:rPr>
        <w:t>
      4) Жергілікті арнайы мәліметтерді шығарудың негізгі критерийлері.</w:t>
      </w:r>
      <w:r>
        <w:br/>
      </w:r>
      <w:r>
        <w:rPr>
          <w:rFonts w:ascii="Times New Roman"/>
          <w:b w:val="false"/>
          <w:i w:val="false"/>
          <w:color w:val="000000"/>
          <w:sz w:val="28"/>
        </w:rPr>
        <w:t>
</w:t>
      </w:r>
      <w:r>
        <w:rPr>
          <w:rFonts w:ascii="Times New Roman"/>
          <w:b w:val="false"/>
          <w:i w:val="false"/>
          <w:color w:val="000000"/>
          <w:sz w:val="28"/>
        </w:rPr>
        <w:t>
      5) КТА қатысты МРЛ орналасуы, бақылау және МРЛ деректерін ұсыну тәртібі.</w:t>
      </w:r>
      <w:r>
        <w:br/>
      </w:r>
      <w:r>
        <w:rPr>
          <w:rFonts w:ascii="Times New Roman"/>
          <w:b w:val="false"/>
          <w:i w:val="false"/>
          <w:color w:val="000000"/>
          <w:sz w:val="28"/>
        </w:rPr>
        <w:t>
</w:t>
      </w:r>
      <w:r>
        <w:rPr>
          <w:rFonts w:ascii="Times New Roman"/>
          <w:b w:val="false"/>
          <w:i w:val="false"/>
          <w:color w:val="000000"/>
          <w:sz w:val="28"/>
        </w:rPr>
        <w:t>
      6) Шеңбер биіктігінде және 100 м. желдің сипаттамасын белгілеу.</w:t>
      </w:r>
    </w:p>
    <w:bookmarkEnd w:id="112"/>
    <w:bookmarkStart w:name="z555" w:id="113"/>
    <w:p>
      <w:pPr>
        <w:spacing w:after="0"/>
        <w:ind w:left="0"/>
        <w:jc w:val="left"/>
      </w:pPr>
      <w:r>
        <w:rPr>
          <w:rFonts w:ascii="Times New Roman"/>
          <w:b/>
          <w:i w:val="false"/>
          <w:color w:val="000000"/>
        </w:rPr>
        <w:t xml:space="preserve"> 
3. Ауа райының авиациялық болжамдары және ескертулері</w:t>
      </w:r>
    </w:p>
    <w:bookmarkEnd w:id="113"/>
    <w:bookmarkStart w:name="z557" w:id="114"/>
    <w:p>
      <w:pPr>
        <w:spacing w:after="0"/>
        <w:ind w:left="0"/>
        <w:jc w:val="both"/>
      </w:pPr>
      <w:r>
        <w:rPr>
          <w:rFonts w:ascii="Times New Roman"/>
          <w:b w:val="false"/>
          <w:i w:val="false"/>
          <w:color w:val="000000"/>
          <w:sz w:val="28"/>
        </w:rPr>
        <w:t>
      1) Әуеайлақтар бойынша TAF болжамдарын жасау мерзімі және әрекет ету кезеңдері. Болжамдарға түзетулерді, сондай-ақ өзгерістердің тобын енгізу өлшемдері.</w:t>
      </w:r>
      <w:r>
        <w:br/>
      </w:r>
      <w:r>
        <w:rPr>
          <w:rFonts w:ascii="Times New Roman"/>
          <w:b w:val="false"/>
          <w:i w:val="false"/>
          <w:color w:val="000000"/>
          <w:sz w:val="28"/>
        </w:rPr>
        <w:t>
</w:t>
      </w:r>
      <w:r>
        <w:rPr>
          <w:rFonts w:ascii="Times New Roman"/>
          <w:b w:val="false"/>
          <w:i w:val="false"/>
          <w:color w:val="000000"/>
          <w:sz w:val="28"/>
        </w:rPr>
        <w:t>
      2) Болжам жасау нысаны және мерзімдері, ұшу аудандары және бағдарлары (ЖӘЖ) бойынша болжамдардың әсер ету кезеңдері. Түзетулерді шығару үшін өлшемдер.</w:t>
      </w:r>
      <w:r>
        <w:br/>
      </w:r>
      <w:r>
        <w:rPr>
          <w:rFonts w:ascii="Times New Roman"/>
          <w:b w:val="false"/>
          <w:i w:val="false"/>
          <w:color w:val="000000"/>
          <w:sz w:val="28"/>
        </w:rPr>
        <w:t>
</w:t>
      </w:r>
      <w:r>
        <w:rPr>
          <w:rFonts w:ascii="Times New Roman"/>
          <w:b w:val="false"/>
          <w:i w:val="false"/>
          <w:color w:val="000000"/>
          <w:sz w:val="28"/>
        </w:rPr>
        <w:t>
      3) Әуеайлақтар бойынша ескертулерді жасау үшін өлшемдер. SIGMET, AIRMET ақпараты. Желдің ауысуы туралы ескертулер.</w:t>
      </w:r>
    </w:p>
    <w:bookmarkEnd w:id="114"/>
    <w:bookmarkStart w:name="z560" w:id="115"/>
    <w:p>
      <w:pPr>
        <w:spacing w:after="0"/>
        <w:ind w:left="0"/>
        <w:jc w:val="left"/>
      </w:pPr>
      <w:r>
        <w:rPr>
          <w:rFonts w:ascii="Times New Roman"/>
          <w:b/>
          <w:i w:val="false"/>
          <w:color w:val="000000"/>
        </w:rPr>
        <w:t xml:space="preserve"> 
4. Әуе кемелерінің экипаждарын метеорологиялық ақпаратпен қамтамасыз ету</w:t>
      </w:r>
    </w:p>
    <w:bookmarkEnd w:id="115"/>
    <w:bookmarkStart w:name="z561" w:id="116"/>
    <w:p>
      <w:pPr>
        <w:spacing w:after="0"/>
        <w:ind w:left="0"/>
        <w:jc w:val="both"/>
      </w:pPr>
      <w:r>
        <w:rPr>
          <w:rFonts w:ascii="Times New Roman"/>
          <w:b w:val="false"/>
          <w:i w:val="false"/>
          <w:color w:val="000000"/>
          <w:sz w:val="28"/>
        </w:rPr>
        <w:t>
      1) АҰЕ және ШҰЕ бойынша ұшуларды орындайтын экипаждары үшін ұсынылатын ұшу құжаттамасының түрлері.</w:t>
      </w:r>
      <w:r>
        <w:br/>
      </w:r>
      <w:r>
        <w:rPr>
          <w:rFonts w:ascii="Times New Roman"/>
          <w:b w:val="false"/>
          <w:i w:val="false"/>
          <w:color w:val="000000"/>
          <w:sz w:val="28"/>
        </w:rPr>
        <w:t>
</w:t>
      </w:r>
      <w:r>
        <w:rPr>
          <w:rFonts w:ascii="Times New Roman"/>
          <w:b w:val="false"/>
          <w:i w:val="false"/>
          <w:color w:val="000000"/>
          <w:sz w:val="28"/>
        </w:rPr>
        <w:t>
      2) Авиациялық жұмыстарды орындау бойынша ұшуларды метеорологиялық қамтамасыз ету ерекшеліктері.</w:t>
      </w:r>
    </w:p>
    <w:bookmarkEnd w:id="116"/>
    <w:bookmarkStart w:name="z564" w:id="117"/>
    <w:p>
      <w:pPr>
        <w:spacing w:after="0"/>
        <w:ind w:left="0"/>
        <w:jc w:val="left"/>
      </w:pPr>
      <w:r>
        <w:rPr>
          <w:rFonts w:ascii="Times New Roman"/>
          <w:b/>
          <w:i w:val="false"/>
          <w:color w:val="000000"/>
        </w:rPr>
        <w:t xml:space="preserve"> 
5. ӘҚҰ органдары және басқа қызметтер үшін ақпарат</w:t>
      </w:r>
    </w:p>
    <w:bookmarkEnd w:id="117"/>
    <w:bookmarkStart w:name="z565" w:id="118"/>
    <w:p>
      <w:pPr>
        <w:spacing w:after="0"/>
        <w:ind w:left="0"/>
        <w:jc w:val="both"/>
      </w:pPr>
      <w:r>
        <w:rPr>
          <w:rFonts w:ascii="Times New Roman"/>
          <w:b w:val="false"/>
          <w:i w:val="false"/>
          <w:color w:val="000000"/>
          <w:sz w:val="28"/>
        </w:rPr>
        <w:t>
      1) Қозғалыс қызметінің ауысымдарына консультация беру және нұсқама жүргізуді ұйымдастыру.</w:t>
      </w:r>
      <w:r>
        <w:br/>
      </w:r>
      <w:r>
        <w:rPr>
          <w:rFonts w:ascii="Times New Roman"/>
          <w:b w:val="false"/>
          <w:i w:val="false"/>
          <w:color w:val="000000"/>
          <w:sz w:val="28"/>
        </w:rPr>
        <w:t>
</w:t>
      </w:r>
      <w:r>
        <w:rPr>
          <w:rFonts w:ascii="Times New Roman"/>
          <w:b w:val="false"/>
          <w:i w:val="false"/>
          <w:color w:val="000000"/>
          <w:sz w:val="28"/>
        </w:rPr>
        <w:t>
      2) ӘҚҰ пункттері үшін ұсынылатын ақпараттардың түрі.</w:t>
      </w:r>
      <w:r>
        <w:br/>
      </w:r>
      <w:r>
        <w:rPr>
          <w:rFonts w:ascii="Times New Roman"/>
          <w:b w:val="false"/>
          <w:i w:val="false"/>
          <w:color w:val="000000"/>
          <w:sz w:val="28"/>
        </w:rPr>
        <w:t>
</w:t>
      </w:r>
      <w:r>
        <w:rPr>
          <w:rFonts w:ascii="Times New Roman"/>
          <w:b w:val="false"/>
          <w:i w:val="false"/>
          <w:color w:val="000000"/>
          <w:sz w:val="28"/>
        </w:rPr>
        <w:t>
      3) Әуеайлақта метеорологиялық ақпаратты тарату сызбасы.</w:t>
      </w:r>
      <w:r>
        <w:br/>
      </w:r>
      <w:r>
        <w:rPr>
          <w:rFonts w:ascii="Times New Roman"/>
          <w:b w:val="false"/>
          <w:i w:val="false"/>
          <w:color w:val="000000"/>
          <w:sz w:val="28"/>
        </w:rPr>
        <w:t>
</w:t>
      </w:r>
      <w:r>
        <w:rPr>
          <w:rFonts w:ascii="Times New Roman"/>
          <w:b w:val="false"/>
          <w:i w:val="false"/>
          <w:color w:val="000000"/>
          <w:sz w:val="28"/>
        </w:rPr>
        <w:t>
      4) Авария жағдайында метеорологиялық органның әрекеттері.</w:t>
      </w:r>
      <w:r>
        <w:br/>
      </w:r>
      <w:r>
        <w:rPr>
          <w:rFonts w:ascii="Times New Roman"/>
          <w:b w:val="false"/>
          <w:i w:val="false"/>
          <w:color w:val="000000"/>
          <w:sz w:val="28"/>
        </w:rPr>
        <w:t>
</w:t>
      </w:r>
      <w:r>
        <w:rPr>
          <w:rFonts w:ascii="Times New Roman"/>
          <w:b w:val="false"/>
          <w:i w:val="false"/>
          <w:color w:val="000000"/>
          <w:sz w:val="28"/>
        </w:rPr>
        <w:t>
      Нұсқаулыққа әрбір әуеайлақ метеорологиялық органы өздігімен анықтайтын сызбалар мен кестелер қоса беріледі.</w:t>
      </w:r>
      <w:r>
        <w:br/>
      </w:r>
      <w:r>
        <w:rPr>
          <w:rFonts w:ascii="Times New Roman"/>
          <w:b w:val="false"/>
          <w:i w:val="false"/>
          <w:color w:val="000000"/>
          <w:sz w:val="28"/>
        </w:rPr>
        <w:t>
</w:t>
      </w:r>
      <w:r>
        <w:rPr>
          <w:rFonts w:ascii="Times New Roman"/>
          <w:b w:val="false"/>
          <w:i w:val="false"/>
          <w:color w:val="000000"/>
          <w:sz w:val="28"/>
        </w:rPr>
        <w:t>
      1) Әуеайлақта бақылау пункттерін, ҰҚЖ табалдырығынан және осінен қашықтауды көрсетумен метеорологиялық аспаптарды және жабдықтарды орнату сызбасы.</w:t>
      </w:r>
      <w:r>
        <w:br/>
      </w:r>
      <w:r>
        <w:rPr>
          <w:rFonts w:ascii="Times New Roman"/>
          <w:b w:val="false"/>
          <w:i w:val="false"/>
          <w:color w:val="000000"/>
          <w:sz w:val="28"/>
        </w:rPr>
        <w:t>
</w:t>
      </w:r>
      <w:r>
        <w:rPr>
          <w:rFonts w:ascii="Times New Roman"/>
          <w:b w:val="false"/>
          <w:i w:val="false"/>
          <w:color w:val="000000"/>
          <w:sz w:val="28"/>
        </w:rPr>
        <w:t>
      2) Көрінудің қалқан-бағыттар және жасанды бағыттардың сызбасы (қоса алу мүмкін).</w:t>
      </w:r>
      <w:r>
        <w:br/>
      </w:r>
      <w:r>
        <w:rPr>
          <w:rFonts w:ascii="Times New Roman"/>
          <w:b w:val="false"/>
          <w:i w:val="false"/>
          <w:color w:val="000000"/>
          <w:sz w:val="28"/>
        </w:rPr>
        <w:t>
</w:t>
      </w:r>
      <w:r>
        <w:rPr>
          <w:rFonts w:ascii="Times New Roman"/>
          <w:b w:val="false"/>
          <w:i w:val="false"/>
          <w:color w:val="000000"/>
          <w:sz w:val="28"/>
        </w:rPr>
        <w:t>
      3) Әуеайлақта метеорологиялық ақпаратты тарату сызбасы.</w:t>
      </w:r>
      <w:r>
        <w:br/>
      </w:r>
      <w:r>
        <w:rPr>
          <w:rFonts w:ascii="Times New Roman"/>
          <w:b w:val="false"/>
          <w:i w:val="false"/>
          <w:color w:val="000000"/>
          <w:sz w:val="28"/>
        </w:rPr>
        <w:t>
</w:t>
      </w:r>
      <w:r>
        <w:rPr>
          <w:rFonts w:ascii="Times New Roman"/>
          <w:b w:val="false"/>
          <w:i w:val="false"/>
          <w:color w:val="000000"/>
          <w:sz w:val="28"/>
        </w:rPr>
        <w:t>
      4) Қызмет көрсетілетін ӘҚҰ ауданының сызбасы.</w:t>
      </w:r>
      <w:r>
        <w:br/>
      </w:r>
      <w:r>
        <w:rPr>
          <w:rFonts w:ascii="Times New Roman"/>
          <w:b w:val="false"/>
          <w:i w:val="false"/>
          <w:color w:val="000000"/>
          <w:sz w:val="28"/>
        </w:rPr>
        <w:t>
</w:t>
      </w:r>
      <w:r>
        <w:rPr>
          <w:rFonts w:ascii="Times New Roman"/>
          <w:b w:val="false"/>
          <w:i w:val="false"/>
          <w:color w:val="000000"/>
          <w:sz w:val="28"/>
        </w:rPr>
        <w:t>
      5) Қызмет көрсетілетін МДП ауданының сызбасы.</w:t>
      </w:r>
      <w:r>
        <w:br/>
      </w:r>
      <w:r>
        <w:rPr>
          <w:rFonts w:ascii="Times New Roman"/>
          <w:b w:val="false"/>
          <w:i w:val="false"/>
          <w:color w:val="000000"/>
          <w:sz w:val="28"/>
        </w:rPr>
        <w:t>
</w:t>
      </w:r>
      <w:r>
        <w:rPr>
          <w:rFonts w:ascii="Times New Roman"/>
          <w:b w:val="false"/>
          <w:i w:val="false"/>
          <w:color w:val="000000"/>
          <w:sz w:val="28"/>
        </w:rPr>
        <w:t>
      6) ЖӘЖ қызмет көрсетілетін әуе жолдарының сызбасы.</w:t>
      </w:r>
      <w:r>
        <w:br/>
      </w:r>
      <w:r>
        <w:rPr>
          <w:rFonts w:ascii="Times New Roman"/>
          <w:b w:val="false"/>
          <w:i w:val="false"/>
          <w:color w:val="000000"/>
          <w:sz w:val="28"/>
        </w:rPr>
        <w:t>
</w:t>
      </w:r>
      <w:r>
        <w:rPr>
          <w:rFonts w:ascii="Times New Roman"/>
          <w:b w:val="false"/>
          <w:i w:val="false"/>
          <w:color w:val="000000"/>
          <w:sz w:val="28"/>
        </w:rPr>
        <w:t>
      7) ӘК ұшу мен қону үшін әуеайлақтардың минимум кестелері.</w:t>
      </w:r>
      <w:r>
        <w:br/>
      </w:r>
      <w:r>
        <w:rPr>
          <w:rFonts w:ascii="Times New Roman"/>
          <w:b w:val="false"/>
          <w:i w:val="false"/>
          <w:color w:val="000000"/>
          <w:sz w:val="28"/>
        </w:rPr>
        <w:t>
</w:t>
      </w:r>
      <w:r>
        <w:rPr>
          <w:rFonts w:ascii="Times New Roman"/>
          <w:b w:val="false"/>
          <w:i w:val="false"/>
          <w:color w:val="000000"/>
          <w:sz w:val="28"/>
        </w:rPr>
        <w:t>
      8) ҰҚЖ көріну қашықтығын есептеу кестесі қажет болған жағдайда.</w:t>
      </w:r>
    </w:p>
    <w:bookmarkEnd w:id="118"/>
    <w:bookmarkStart w:name="z1580" w:id="11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 метеорологиялық </w:t>
      </w:r>
      <w:r>
        <w:br/>
      </w:r>
      <w:r>
        <w:rPr>
          <w:rFonts w:ascii="Times New Roman"/>
          <w:b w:val="false"/>
          <w:i w:val="false"/>
          <w:color w:val="000000"/>
          <w:sz w:val="28"/>
        </w:rPr>
        <w:t xml:space="preserve">
қамтамасыз ету қағидаларына    </w:t>
      </w:r>
      <w:r>
        <w:br/>
      </w:r>
      <w:r>
        <w:rPr>
          <w:rFonts w:ascii="Times New Roman"/>
          <w:b w:val="false"/>
          <w:i w:val="false"/>
          <w:color w:val="000000"/>
          <w:sz w:val="28"/>
        </w:rPr>
        <w:t xml:space="preserve">
2-қосымша              </w:t>
      </w:r>
    </w:p>
    <w:bookmarkEnd w:id="119"/>
    <w:bookmarkStart w:name="z1581" w:id="120"/>
    <w:p>
      <w:pPr>
        <w:spacing w:after="0"/>
        <w:ind w:left="0"/>
        <w:jc w:val="left"/>
      </w:pPr>
      <w:r>
        <w:rPr>
          <w:rFonts w:ascii="Times New Roman"/>
          <w:b/>
          <w:i w:val="false"/>
          <w:color w:val="000000"/>
        </w:rPr>
        <w:t xml:space="preserve"> 
Пайдалану тұрғысынан дұрыс болжамдардың дәлдігі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5"/>
        <w:gridCol w:w="6196"/>
        <w:gridCol w:w="3247"/>
      </w:tblGrid>
      <w:tr>
        <w:trPr>
          <w:trHeight w:val="66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элемент</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тұрғысынан дұрыс болжамдардың дәлділігі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етілуі</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TAF</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бағыты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градус</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жағдай</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жылдамдығы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м/с (5 уз)</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жағдай</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Көріну</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бастап 800 м дейін</w:t>
            </w:r>
          </w:p>
          <w:p>
            <w:pPr>
              <w:spacing w:after="20"/>
              <w:ind w:left="20"/>
              <w:jc w:val="both"/>
            </w:pPr>
            <w:r>
              <w:rPr>
                <w:rFonts w:ascii="Times New Roman"/>
                <w:b w:val="false"/>
                <w:i w:val="false"/>
                <w:color w:val="000000"/>
                <w:sz w:val="20"/>
              </w:rPr>
              <w:t>± 30% 800 бастап 10 км дейін</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жағдай</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Жауын-шашын, найзағай</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Болуы немесе болмауы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жағдай</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Бұлттардың көлемі</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санат 450 м (1500 фут) төмен, 450 м (1500 фут) және 3000 м (10000 фут) арасында BKN немесе OVC болуы немесе болмауы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жағдай</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Бұлттардың биіктігі</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(100 фут) 300 м (1000 фут) дейін</w:t>
            </w:r>
            <w:r>
              <w:br/>
            </w:r>
            <w:r>
              <w:rPr>
                <w:rFonts w:ascii="Times New Roman"/>
                <w:b w:val="false"/>
                <w:i w:val="false"/>
                <w:color w:val="000000"/>
                <w:sz w:val="20"/>
              </w:rPr>
              <w:t>
± 30% 300 м (1000 фут) бастап 3000 м (10000 фут) дейін</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жағдай</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температурасы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r>
              <w:rPr>
                <w:rFonts w:ascii="Times New Roman"/>
                <w:b w:val="false"/>
                <w:i w:val="false"/>
                <w:color w:val="000000"/>
                <w:sz w:val="20"/>
              </w:rPr>
              <w:t>С</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жағдай</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TREND болжамы</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бағыты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градус</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жағдай</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жылдамдығы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м/с (5 уз)</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жағдай</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Көріну</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бастап 800 м дейін</w:t>
            </w:r>
            <w:r>
              <w:br/>
            </w:r>
            <w:r>
              <w:rPr>
                <w:rFonts w:ascii="Times New Roman"/>
                <w:b w:val="false"/>
                <w:i w:val="false"/>
                <w:color w:val="000000"/>
                <w:sz w:val="20"/>
              </w:rPr>
              <w:t>
± 30% 00 м бастап 10 км дейін</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жағдай</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 шашын, найзағай</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Болуы және болмауы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жағдай</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Бұлттардың саны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санат 450 м (1500 фут) төмен 450 м (1500 фут) және 3000 м (10000 фут) арасында BKN немесе OVC болуы немесе болмауы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жағдай</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Бұлттардың биіктігі</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(100 фут) бастап 300 м (1000 фут) дейін</w:t>
            </w:r>
            <w:r>
              <w:br/>
            </w:r>
            <w:r>
              <w:rPr>
                <w:rFonts w:ascii="Times New Roman"/>
                <w:b w:val="false"/>
                <w:i w:val="false"/>
                <w:color w:val="000000"/>
                <w:sz w:val="20"/>
              </w:rPr>
              <w:t>
± 30% 300 м (1000 фут) бастап 3000 м (10000 фут) дейін</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жағдай</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үшін болжам</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бағыты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жағдай</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жылдамдығы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м/с (5 уз) 14 м/с дейін</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жағдай</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температурасы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vertAlign w:val="superscript"/>
              </w:rPr>
              <w:t>0</w:t>
            </w:r>
            <w:r>
              <w:rPr>
                <w:rFonts w:ascii="Times New Roman"/>
                <w:b w:val="false"/>
                <w:i w:val="false"/>
                <w:color w:val="000000"/>
                <w:sz w:val="20"/>
              </w:rPr>
              <w:t>С</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жағдай</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қысымының көлемі (QNH)</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гПа</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жағдай</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болжам (ұшу аудандары бойынша болжам), бағыт бойынша болжам</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Биіктіктердегі ауа температурасы</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0</w:t>
            </w:r>
            <w:r>
              <w:rPr>
                <w:rFonts w:ascii="Times New Roman"/>
                <w:b w:val="false"/>
                <w:i w:val="false"/>
                <w:color w:val="000000"/>
                <w:sz w:val="20"/>
              </w:rPr>
              <w:t>С (900 км үшін орта)</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жағдай</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Биіктіктегі жел</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км/с (10 уз) (900 км үшін векторлық айырмашылықтың модулі)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жағдай</w:t>
            </w:r>
          </w:p>
        </w:tc>
      </w:tr>
      <w:tr>
        <w:trPr>
          <w:trHeight w:val="285"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бағыты бойынша ауа райының ерекше құбылыстары және бұлттылық</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Болуы немесе болмауы</w:t>
            </w:r>
            <w:r>
              <w:br/>
            </w:r>
            <w:r>
              <w:rPr>
                <w:rFonts w:ascii="Times New Roman"/>
                <w:b w:val="false"/>
                <w:i w:val="false"/>
                <w:color w:val="000000"/>
                <w:sz w:val="20"/>
              </w:rPr>
              <w:t>
Орналасқан жері: ±100 км</w:t>
            </w:r>
            <w:r>
              <w:br/>
            </w:r>
            <w:r>
              <w:rPr>
                <w:rFonts w:ascii="Times New Roman"/>
                <w:b w:val="false"/>
                <w:i w:val="false"/>
                <w:color w:val="000000"/>
                <w:sz w:val="20"/>
              </w:rPr>
              <w:t>
Тік ұзақтығы: ±300 м (1000 фут)</w:t>
            </w:r>
            <w:r>
              <w:br/>
            </w:r>
            <w:r>
              <w:rPr>
                <w:rFonts w:ascii="Times New Roman"/>
                <w:b w:val="false"/>
                <w:i w:val="false"/>
                <w:color w:val="000000"/>
                <w:sz w:val="20"/>
              </w:rPr>
              <w:t>
Тропопаузаның биіктігі: ±300 м (1000 фут)</w:t>
            </w:r>
            <w:r>
              <w:br/>
            </w:r>
            <w:r>
              <w:rPr>
                <w:rFonts w:ascii="Times New Roman"/>
                <w:b w:val="false"/>
                <w:i w:val="false"/>
                <w:color w:val="000000"/>
                <w:sz w:val="20"/>
              </w:rPr>
              <w:t>
Желдің ең жоғарғы деңгейі: ±300 м (1000 фут)</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жағдай</w:t>
            </w:r>
            <w:r>
              <w:br/>
            </w:r>
            <w:r>
              <w:rPr>
                <w:rFonts w:ascii="Times New Roman"/>
                <w:b w:val="false"/>
                <w:i w:val="false"/>
                <w:color w:val="000000"/>
                <w:sz w:val="20"/>
              </w:rPr>
              <w:t>
70% жағдай</w:t>
            </w:r>
            <w:r>
              <w:br/>
            </w:r>
            <w:r>
              <w:rPr>
                <w:rFonts w:ascii="Times New Roman"/>
                <w:b w:val="false"/>
                <w:i w:val="false"/>
                <w:color w:val="000000"/>
                <w:sz w:val="20"/>
              </w:rPr>
              <w:t>
70% жағдай</w:t>
            </w:r>
            <w:r>
              <w:br/>
            </w:r>
            <w:r>
              <w:rPr>
                <w:rFonts w:ascii="Times New Roman"/>
                <w:b w:val="false"/>
                <w:i w:val="false"/>
                <w:color w:val="000000"/>
                <w:sz w:val="20"/>
              </w:rPr>
              <w:t>
80% жағдай</w:t>
            </w:r>
            <w:r>
              <w:br/>
            </w:r>
            <w:r>
              <w:rPr>
                <w:rFonts w:ascii="Times New Roman"/>
                <w:b w:val="false"/>
                <w:i w:val="false"/>
                <w:color w:val="000000"/>
                <w:sz w:val="20"/>
              </w:rPr>
              <w:t>
80% жағдай</w:t>
            </w:r>
          </w:p>
        </w:tc>
      </w:tr>
    </w:tbl>
    <w:bookmarkStart w:name="z1582" w:id="12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авиациясына метеорологиялық </w:t>
      </w:r>
      <w:r>
        <w:br/>
      </w:r>
      <w:r>
        <w:rPr>
          <w:rFonts w:ascii="Times New Roman"/>
          <w:b w:val="false"/>
          <w:i w:val="false"/>
          <w:color w:val="000000"/>
          <w:sz w:val="28"/>
        </w:rPr>
        <w:t xml:space="preserve">
қамтамасыз ету қағидаларына    </w:t>
      </w:r>
      <w:r>
        <w:br/>
      </w:r>
      <w:r>
        <w:rPr>
          <w:rFonts w:ascii="Times New Roman"/>
          <w:b w:val="false"/>
          <w:i w:val="false"/>
          <w:color w:val="000000"/>
          <w:sz w:val="28"/>
        </w:rPr>
        <w:t xml:space="preserve">
3-қосымша                 </w:t>
      </w:r>
    </w:p>
    <w:bookmarkEnd w:id="121"/>
    <w:bookmarkStart w:name="z1583" w:id="122"/>
    <w:p>
      <w:pPr>
        <w:spacing w:after="0"/>
        <w:ind w:left="0"/>
        <w:jc w:val="left"/>
      </w:pPr>
      <w:r>
        <w:rPr>
          <w:rFonts w:ascii="Times New Roman"/>
          <w:b/>
          <w:i w:val="false"/>
          <w:color w:val="000000"/>
        </w:rPr>
        <w:t xml:space="preserve"> 
Карталардың және кестелерді жасауға қойылатын талаптар</w:t>
      </w:r>
    </w:p>
    <w:bookmarkEnd w:id="122"/>
    <w:bookmarkStart w:name="z1584" w:id="123"/>
    <w:p>
      <w:pPr>
        <w:spacing w:after="0"/>
        <w:ind w:left="0"/>
        <w:jc w:val="both"/>
      </w:pPr>
      <w:r>
        <w:rPr>
          <w:rFonts w:ascii="Times New Roman"/>
          <w:b w:val="false"/>
          <w:i w:val="false"/>
          <w:color w:val="000000"/>
          <w:sz w:val="28"/>
        </w:rPr>
        <w:t>
1. Ауа райының ерекше құбылыстары үшін шартты белгілер</w:t>
      </w:r>
    </w:p>
    <w:bookmarkEnd w:id="123"/>
    <w:p>
      <w:pPr>
        <w:spacing w:after="0"/>
        <w:ind w:left="0"/>
        <w:jc w:val="both"/>
      </w:pPr>
      <w:r>
        <w:drawing>
          <wp:inline distT="0" distB="0" distL="0" distR="0">
            <wp:extent cx="63246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24600" cy="5270500"/>
                    </a:xfrm>
                    <a:prstGeom prst="rect">
                      <a:avLst/>
                    </a:prstGeom>
                  </pic:spPr>
                </pic:pic>
              </a:graphicData>
            </a:graphic>
          </wp:inline>
        </w:drawing>
      </w:r>
    </w:p>
    <w:p>
      <w:pPr>
        <w:spacing w:after="0"/>
        <w:ind w:left="0"/>
        <w:jc w:val="both"/>
      </w:pPr>
      <w:r>
        <w:rPr>
          <w:rFonts w:ascii="Times New Roman"/>
          <w:b w:val="false"/>
          <w:i w:val="false"/>
          <w:color w:val="000000"/>
          <w:sz w:val="28"/>
        </w:rPr>
        <w:t>      FL100 дейін ұшулар барысында ұшу құжаттамасы үшін осы белгі «дауыл желісін» білдіреді.</w:t>
      </w:r>
      <w:r>
        <w:br/>
      </w:r>
      <w:r>
        <w:rPr>
          <w:rFonts w:ascii="Times New Roman"/>
          <w:b w:val="false"/>
          <w:i w:val="false"/>
          <w:color w:val="000000"/>
          <w:sz w:val="28"/>
        </w:rPr>
        <w:t>
      Келесі ақпарат картаның жиегінде көрсетілу тиіс: радиоактивті заттардың белгісі; апат болған жердің ендігі\ұзақтығы, апат болған уақыты және күні, қосымша ақпаратқа қатысты NOTAM тексеру.</w:t>
      </w:r>
      <w:r>
        <w:br/>
      </w:r>
      <w:r>
        <w:rPr>
          <w:rFonts w:ascii="Times New Roman"/>
          <w:b w:val="false"/>
          <w:i w:val="false"/>
          <w:color w:val="000000"/>
          <w:sz w:val="28"/>
        </w:rPr>
        <w:t>
      Келесі ақпарат картаның жиегінде көрсетілу тиіс: жанар таудың атылу белгісі; жанар таудың атауы және халықаралық нөмірі (егер белгілі болса); ендік/ұзақтық, бірінші атылудың күні және уақыты (егер белгілі болса); жанар тау күліне қатысты SIGMET және NOTAM немесе ASHTAM ақпаратын тексеру.</w:t>
      </w:r>
      <w:r>
        <w:br/>
      </w:r>
      <w:r>
        <w:rPr>
          <w:rFonts w:ascii="Times New Roman"/>
          <w:b w:val="false"/>
          <w:i w:val="false"/>
          <w:color w:val="000000"/>
          <w:sz w:val="28"/>
        </w:rPr>
        <w:t>
      </w:t>
      </w:r>
      <w:r>
        <w:drawing>
          <wp:inline distT="0" distB="0" distL="0" distR="0">
            <wp:extent cx="546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254000"/>
                    </a:xfrm>
                    <a:prstGeom prst="rect">
                      <a:avLst/>
                    </a:prstGeom>
                  </pic:spPr>
                </pic:pic>
              </a:graphicData>
            </a:graphic>
          </wp:inline>
        </w:drawing>
      </w:r>
      <w:r>
        <w:rPr>
          <w:rFonts w:ascii="Times New Roman"/>
          <w:b w:val="false"/>
          <w:i w:val="false"/>
          <w:color w:val="000000"/>
          <w:sz w:val="28"/>
        </w:rPr>
        <w:t xml:space="preserve"> Осы белгі ұшақтың суытылған сырты мен жауын-шашынмен түйісілгеннен мұздануға жатпайды.</w:t>
      </w:r>
      <w:r>
        <w:br/>
      </w:r>
      <w:r>
        <w:rPr>
          <w:rFonts w:ascii="Times New Roman"/>
          <w:b w:val="false"/>
          <w:i w:val="false"/>
          <w:color w:val="000000"/>
          <w:sz w:val="28"/>
        </w:rPr>
        <w:t>
      Арасында құбылыстың болуы күтілетін биіктіктер үшін аңызға сәйкес жоғары шет төменгі шетінің үстінен көрсетіледі.</w:t>
      </w:r>
    </w:p>
    <w:bookmarkStart w:name="z1585" w:id="124"/>
    <w:p>
      <w:pPr>
        <w:spacing w:after="0"/>
        <w:ind w:left="0"/>
        <w:jc w:val="both"/>
      </w:pPr>
      <w:r>
        <w:rPr>
          <w:rFonts w:ascii="Times New Roman"/>
          <w:b w:val="false"/>
          <w:i w:val="false"/>
          <w:color w:val="000000"/>
          <w:sz w:val="28"/>
        </w:rPr>
        <w:t>
2. Алдыңғы шеп, конвергенция аймағы және басқа қолданылатын белгілер</w:t>
      </w:r>
    </w:p>
    <w:bookmarkEnd w:id="124"/>
    <w:p>
      <w:pPr>
        <w:spacing w:after="0"/>
        <w:ind w:left="0"/>
        <w:jc w:val="both"/>
      </w:pPr>
      <w:r>
        <w:drawing>
          <wp:inline distT="0" distB="0" distL="0" distR="0">
            <wp:extent cx="60960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96000" cy="3492500"/>
                    </a:xfrm>
                    <a:prstGeom prst="rect">
                      <a:avLst/>
                    </a:prstGeom>
                  </pic:spPr>
                </pic:pic>
              </a:graphicData>
            </a:graphic>
          </wp:inline>
        </w:drawing>
      </w:r>
    </w:p>
    <w:p>
      <w:pPr>
        <w:spacing w:after="0"/>
        <w:ind w:left="0"/>
        <w:jc w:val="both"/>
      </w:pPr>
      <w:r>
        <w:drawing>
          <wp:inline distT="0" distB="0" distL="0" distR="0">
            <wp:extent cx="6108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08700" cy="647700"/>
                    </a:xfrm>
                    <a:prstGeom prst="rect">
                      <a:avLst/>
                    </a:prstGeom>
                  </pic:spPr>
                </pic:pic>
              </a:graphicData>
            </a:graphic>
          </wp:inline>
        </w:drawing>
      </w:r>
    </w:p>
    <w:bookmarkStart w:name="z1586" w:id="125"/>
    <w:p>
      <w:pPr>
        <w:spacing w:after="0"/>
        <w:ind w:left="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444500"/>
                    </a:xfrm>
                    <a:prstGeom prst="rect">
                      <a:avLst/>
                    </a:prstGeom>
                  </pic:spPr>
                </pic:pic>
              </a:graphicData>
            </a:graphic>
          </wp:inline>
        </w:drawing>
      </w:r>
      <w:r>
        <w:rPr>
          <w:rFonts w:ascii="Times New Roman"/>
          <w:b w:val="false"/>
          <w:i w:val="false"/>
          <w:color w:val="000000"/>
          <w:sz w:val="28"/>
        </w:rPr>
        <w:t>  Белгі секундына 15 м (сағатына 60 км, 30 узлов) жылдамдығымен басымды жерге жақын (кеңістігі бойынша) желге қатысты.</w:t>
      </w:r>
      <w:r>
        <w:br/>
      </w:r>
      <w:r>
        <w:rPr>
          <w:rFonts w:ascii="Times New Roman"/>
          <w:b w:val="false"/>
          <w:i w:val="false"/>
          <w:color w:val="000000"/>
          <w:sz w:val="28"/>
        </w:rPr>
        <w:t>
      1) желдің білдіретін көрсеткіштер, оның ағысты ағымдағы барынша жылдамдықты және ол қатысты эшелонды көрсетеді. Маңызды өзгерістер (20 торапқа жылдамдық, 3000 фут (1000 м) – эшелон) екі сызықшамен белгіленеді.</w:t>
      </w:r>
      <w:r>
        <w:br/>
      </w:r>
      <w:r>
        <w:rPr>
          <w:rFonts w:ascii="Times New Roman"/>
          <w:b w:val="false"/>
          <w:i w:val="false"/>
          <w:color w:val="000000"/>
          <w:sz w:val="28"/>
        </w:rPr>
        <w:t>
</w:t>
      </w:r>
      <w:r>
        <w:rPr>
          <w:rFonts w:ascii="Times New Roman"/>
          <w:b w:val="false"/>
          <w:i w:val="false"/>
          <w:color w:val="000000"/>
          <w:sz w:val="28"/>
        </w:rPr>
        <w:t>
      2) екі сызықшада мысал келтірілген жел жылдамдығы сағатқа 240 км (120 узл).</w:t>
      </w:r>
      <w:r>
        <w:br/>
      </w:r>
      <w:r>
        <w:rPr>
          <w:rFonts w:ascii="Times New Roman"/>
          <w:b w:val="false"/>
          <w:i w:val="false"/>
          <w:color w:val="000000"/>
          <w:sz w:val="28"/>
        </w:rPr>
        <w:t>
</w:t>
      </w:r>
      <w:r>
        <w:rPr>
          <w:rFonts w:ascii="Times New Roman"/>
          <w:b w:val="false"/>
          <w:i w:val="false"/>
          <w:color w:val="000000"/>
          <w:sz w:val="28"/>
        </w:rPr>
        <w:t>
      3) ағыстағы ағымның өсін көрсететін қалың сызықша сағатқа 160 км (80 узл) жел жылдамдығы болжанатын нүктелерде басталады\аяқталады.</w:t>
      </w:r>
      <w:r>
        <w:br/>
      </w:r>
      <w:r>
        <w:rPr>
          <w:rFonts w:ascii="Times New Roman"/>
          <w:b w:val="false"/>
          <w:i w:val="false"/>
          <w:color w:val="000000"/>
          <w:sz w:val="28"/>
        </w:rPr>
        <w:t>
</w:t>
      </w:r>
      <w:r>
        <w:rPr>
          <w:rFonts w:ascii="Times New Roman"/>
          <w:b w:val="false"/>
          <w:i w:val="false"/>
          <w:color w:val="000000"/>
          <w:sz w:val="28"/>
        </w:rPr>
        <w:t>
      2. Бұлттарды сипаттау барысында қолданылатын қысқартулар</w:t>
      </w:r>
      <w:r>
        <w:br/>
      </w:r>
      <w:r>
        <w:rPr>
          <w:rFonts w:ascii="Times New Roman"/>
          <w:b w:val="false"/>
          <w:i w:val="false"/>
          <w:color w:val="000000"/>
          <w:sz w:val="28"/>
        </w:rPr>
        <w:t>
</w:t>
      </w:r>
      <w:r>
        <w:rPr>
          <w:rFonts w:ascii="Times New Roman"/>
          <w:b w:val="false"/>
          <w:i w:val="false"/>
          <w:color w:val="000000"/>
          <w:sz w:val="28"/>
        </w:rPr>
        <w:t>
      1) Түрі</w:t>
      </w:r>
      <w:r>
        <w:br/>
      </w:r>
      <w:r>
        <w:rPr>
          <w:rFonts w:ascii="Times New Roman"/>
          <w:b w:val="false"/>
          <w:i w:val="false"/>
          <w:color w:val="000000"/>
          <w:sz w:val="28"/>
        </w:rPr>
        <w:t>
      CI – Шарбы           AS – Биік-қабатты        ST - Қабатты</w:t>
      </w:r>
      <w:r>
        <w:br/>
      </w:r>
      <w:r>
        <w:rPr>
          <w:rFonts w:ascii="Times New Roman"/>
          <w:b w:val="false"/>
          <w:i w:val="false"/>
          <w:color w:val="000000"/>
          <w:sz w:val="28"/>
        </w:rPr>
        <w:t>
      CC – Шарбы-түйдек    NS – қабатты-жаңбырлы    CU - Түйдек</w:t>
      </w:r>
      <w:r>
        <w:br/>
      </w:r>
      <w:r>
        <w:rPr>
          <w:rFonts w:ascii="Times New Roman"/>
          <w:b w:val="false"/>
          <w:i w:val="false"/>
          <w:color w:val="000000"/>
          <w:sz w:val="28"/>
        </w:rPr>
        <w:t>
      CS – Шарбы-қабатты   SC – қабатты-түйдек      CB – түйдек- жаңбырлы</w:t>
      </w:r>
      <w:r>
        <w:br/>
      </w:r>
      <w:r>
        <w:rPr>
          <w:rFonts w:ascii="Times New Roman"/>
          <w:b w:val="false"/>
          <w:i w:val="false"/>
          <w:color w:val="000000"/>
          <w:sz w:val="28"/>
        </w:rPr>
        <w:t>
      AC – Биік-түйдек</w:t>
      </w:r>
    </w:p>
    <w:bookmarkEnd w:id="125"/>
    <w:bookmarkStart w:name="z1591" w:id="126"/>
    <w:p>
      <w:pPr>
        <w:spacing w:after="0"/>
        <w:ind w:left="0"/>
        <w:jc w:val="both"/>
      </w:pPr>
      <w:r>
        <w:rPr>
          <w:rFonts w:ascii="Times New Roman"/>
          <w:b w:val="false"/>
          <w:i w:val="false"/>
          <w:color w:val="000000"/>
          <w:sz w:val="28"/>
        </w:rPr>
        <w:t>
      2) Саны</w:t>
      </w:r>
      <w:r>
        <w:br/>
      </w:r>
      <w:r>
        <w:rPr>
          <w:rFonts w:ascii="Times New Roman"/>
          <w:b w:val="false"/>
          <w:i w:val="false"/>
          <w:color w:val="000000"/>
          <w:sz w:val="28"/>
        </w:rPr>
        <w:t>
      Бұлттар, соның ішінде СВ</w:t>
      </w:r>
      <w:r>
        <w:br/>
      </w:r>
      <w:r>
        <w:rPr>
          <w:rFonts w:ascii="Times New Roman"/>
          <w:b w:val="false"/>
          <w:i w:val="false"/>
          <w:color w:val="000000"/>
          <w:sz w:val="28"/>
        </w:rPr>
        <w:t>
      FEW – аз (1/8 – 2/8)</w:t>
      </w:r>
      <w:r>
        <w:br/>
      </w:r>
      <w:r>
        <w:rPr>
          <w:rFonts w:ascii="Times New Roman"/>
          <w:b w:val="false"/>
          <w:i w:val="false"/>
          <w:color w:val="000000"/>
          <w:sz w:val="28"/>
        </w:rPr>
        <w:t>
      SCT - шашылған (3/8 – 4/8)</w:t>
      </w:r>
      <w:r>
        <w:br/>
      </w:r>
      <w:r>
        <w:rPr>
          <w:rFonts w:ascii="Times New Roman"/>
          <w:b w:val="false"/>
          <w:i w:val="false"/>
          <w:color w:val="000000"/>
          <w:sz w:val="28"/>
        </w:rPr>
        <w:t>
      BKN – жыртылған (5/8 – 7/8)</w:t>
      </w:r>
      <w:r>
        <w:br/>
      </w:r>
      <w:r>
        <w:rPr>
          <w:rFonts w:ascii="Times New Roman"/>
          <w:b w:val="false"/>
          <w:i w:val="false"/>
          <w:color w:val="000000"/>
          <w:sz w:val="28"/>
        </w:rPr>
        <w:t>
      OVC – тұтас бұлттылық (8/8)</w:t>
      </w:r>
    </w:p>
    <w:bookmarkEnd w:id="126"/>
    <w:p>
      <w:pPr>
        <w:spacing w:after="0"/>
        <w:ind w:left="0"/>
        <w:jc w:val="both"/>
      </w:pPr>
      <w:r>
        <w:rPr>
          <w:rFonts w:ascii="Times New Roman"/>
          <w:b w:val="false"/>
          <w:i w:val="false"/>
          <w:color w:val="000000"/>
          <w:sz w:val="28"/>
        </w:rPr>
        <w:t>      Тек қана CB</w:t>
      </w:r>
      <w:r>
        <w:br/>
      </w:r>
      <w:r>
        <w:rPr>
          <w:rFonts w:ascii="Times New Roman"/>
          <w:b w:val="false"/>
          <w:i w:val="false"/>
          <w:color w:val="000000"/>
          <w:sz w:val="28"/>
        </w:rPr>
        <w:t>
      ISOL - жеке СВ (оңашаланған) жабыну көлемі 50% кем</w:t>
      </w:r>
      <w:r>
        <w:br/>
      </w:r>
      <w:r>
        <w:rPr>
          <w:rFonts w:ascii="Times New Roman"/>
          <w:b w:val="false"/>
          <w:i w:val="false"/>
          <w:color w:val="000000"/>
          <w:sz w:val="28"/>
        </w:rPr>
        <w:t>
      OCNL – жеткілікті бөлінген СВ (кездейсоқ, сирек) жабыну көлемі 50-75%</w:t>
      </w:r>
      <w:r>
        <w:br/>
      </w:r>
      <w:r>
        <w:rPr>
          <w:rFonts w:ascii="Times New Roman"/>
          <w:b w:val="false"/>
          <w:i w:val="false"/>
          <w:color w:val="000000"/>
          <w:sz w:val="28"/>
        </w:rPr>
        <w:t>
      FRQ - СВ көп емес бөлінген немесе бөлінусіз (жиі) 75% артық</w:t>
      </w:r>
      <w:r>
        <w:br/>
      </w:r>
      <w:r>
        <w:rPr>
          <w:rFonts w:ascii="Times New Roman"/>
          <w:b w:val="false"/>
          <w:i w:val="false"/>
          <w:color w:val="000000"/>
          <w:sz w:val="28"/>
        </w:rPr>
        <w:t>
      EMBD – СВ басқа бұлттардың қабаттарындағы немесе қараңғылықпен жасырылған (бұлттылықтың қабатына енгізілген)</w:t>
      </w:r>
      <w:r>
        <w:br/>
      </w:r>
      <w:r>
        <w:rPr>
          <w:rFonts w:ascii="Times New Roman"/>
          <w:b w:val="false"/>
          <w:i w:val="false"/>
          <w:color w:val="000000"/>
          <w:sz w:val="28"/>
        </w:rPr>
        <w:t>
      OBSC – CB қараңғылықтың салдарынан мұнарланған немесе түтін үшін бақылауды қиындататын</w:t>
      </w:r>
    </w:p>
    <w:bookmarkStart w:name="z1592" w:id="127"/>
    <w:p>
      <w:pPr>
        <w:spacing w:after="0"/>
        <w:ind w:left="0"/>
        <w:jc w:val="both"/>
      </w:pPr>
      <w:r>
        <w:rPr>
          <w:rFonts w:ascii="Times New Roman"/>
          <w:b w:val="false"/>
          <w:i w:val="false"/>
          <w:color w:val="000000"/>
          <w:sz w:val="28"/>
        </w:rPr>
        <w:t>
      3) Биіктік</w:t>
      </w:r>
      <w:r>
        <w:br/>
      </w:r>
      <w:r>
        <w:rPr>
          <w:rFonts w:ascii="Times New Roman"/>
          <w:b w:val="false"/>
          <w:i w:val="false"/>
          <w:color w:val="000000"/>
          <w:sz w:val="28"/>
        </w:rPr>
        <w:t>
      Биіктік SWH және SWM карталарында (жоғары және орта деңгей) эшелондарда (FL), көрсетіледі, жоғары шет төменгі шетінің үстінен көрсетіледі.</w:t>
      </w:r>
      <w:r>
        <w:br/>
      </w:r>
      <w:r>
        <w:rPr>
          <w:rFonts w:ascii="Times New Roman"/>
          <w:b w:val="false"/>
          <w:i w:val="false"/>
          <w:color w:val="000000"/>
          <w:sz w:val="28"/>
        </w:rPr>
        <w:t>
      Егер жоғарғы немесе төменгі шеттер карта қолданылатын атмосферадан тыс орналасса, ХХХ пайдаланылады.</w:t>
      </w:r>
      <w:r>
        <w:br/>
      </w:r>
      <w:r>
        <w:rPr>
          <w:rFonts w:ascii="Times New Roman"/>
          <w:b w:val="false"/>
          <w:i w:val="false"/>
          <w:color w:val="000000"/>
          <w:sz w:val="28"/>
        </w:rPr>
        <w:t>
      SWL карталарында (төмен деңгей):</w:t>
      </w:r>
      <w:r>
        <w:br/>
      </w:r>
      <w:r>
        <w:rPr>
          <w:rFonts w:ascii="Times New Roman"/>
          <w:b w:val="false"/>
          <w:i w:val="false"/>
          <w:color w:val="000000"/>
          <w:sz w:val="28"/>
        </w:rPr>
        <w:t>
      - биіктіктер теңіздің орта деңгейдегі биіктіктер тәрізді көрсетіледі.</w:t>
      </w:r>
      <w:r>
        <w:br/>
      </w:r>
      <w:r>
        <w:rPr>
          <w:rFonts w:ascii="Times New Roman"/>
          <w:b w:val="false"/>
          <w:i w:val="false"/>
          <w:color w:val="000000"/>
          <w:sz w:val="28"/>
        </w:rPr>
        <w:t>
      - SFC қысқарту жер бетінің деңгейін белгілеу үшін пайдаланылады.</w:t>
      </w:r>
    </w:p>
    <w:bookmarkEnd w:id="127"/>
    <w:bookmarkStart w:name="z1593" w:id="128"/>
    <w:p>
      <w:pPr>
        <w:spacing w:after="0"/>
        <w:ind w:left="0"/>
        <w:jc w:val="both"/>
      </w:pPr>
      <w:r>
        <w:rPr>
          <w:rFonts w:ascii="Times New Roman"/>
          <w:b w:val="false"/>
          <w:i w:val="false"/>
          <w:color w:val="000000"/>
          <w:sz w:val="28"/>
        </w:rPr>
        <w:t>
3. Арнайы карталарға сызықтарды және жүйелерді салу</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685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SWH және SWM үлгілері</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райының ерекше құбылыстарының карталары (жоғары және орта деңгей)</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Тісті сызықтар</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райы ерекше құбылыстарының</w:t>
            </w:r>
            <w:r>
              <w:br/>
            </w:r>
            <w:r>
              <w:rPr>
                <w:rFonts w:ascii="Times New Roman"/>
                <w:b w:val="false"/>
                <w:i w:val="false"/>
                <w:color w:val="000000"/>
                <w:sz w:val="20"/>
              </w:rPr>
              <w:t>
аймақтарын бөлу</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 үзік сызық</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ТЯН (CAT) аймағының көрінісі</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 тегіс сызық</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бағыты, тораптардағы сағат немесе километрдегі жылдамдық</w:t>
            </w:r>
            <w:r>
              <w:br/>
            </w:r>
            <w:r>
              <w:rPr>
                <w:rFonts w:ascii="Times New Roman"/>
                <w:b w:val="false"/>
                <w:i w:val="false"/>
                <w:color w:val="000000"/>
                <w:sz w:val="20"/>
              </w:rPr>
              <w:t>
эшелондағы биіктік көрсетілген ағысты ағым осінің орналасуы. Ағысты ағымның тік ұзақтығы эшелоннан төмен көрсетілді, 240/290 ілеспемен FL 270 жазуы ағыстың биіктігі FL 240 бастап FL 290 дейін екенін білдіреді.</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Стрелкалардағы сандар</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торапта немесе сағатқа км алдыңғы</w:t>
            </w:r>
            <w:r>
              <w:br/>
            </w:r>
            <w:r>
              <w:rPr>
                <w:rFonts w:ascii="Times New Roman"/>
                <w:b w:val="false"/>
                <w:i w:val="false"/>
                <w:color w:val="000000"/>
                <w:sz w:val="20"/>
              </w:rPr>
              <w:t>
шептегі жүйесінің қозғалысы</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Кішкентай тікбұрыштардағы ішкі ұшу эшалоны</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пункттерде эшелондарда тропопаузаның биіктігі, жеке пункттерде ұшу эшелондары.</w:t>
            </w:r>
            <w:r>
              <w:br/>
            </w:r>
            <w:r>
              <w:rPr>
                <w:rFonts w:ascii="Times New Roman"/>
                <w:b w:val="false"/>
                <w:i w:val="false"/>
                <w:color w:val="000000"/>
                <w:sz w:val="20"/>
              </w:rPr>
              <w:t>
Мысалы 340.</w:t>
            </w:r>
            <w:r>
              <w:br/>
            </w:r>
            <w:r>
              <w:rPr>
                <w:rFonts w:ascii="Times New Roman"/>
                <w:b w:val="false"/>
                <w:i w:val="false"/>
                <w:color w:val="000000"/>
                <w:sz w:val="20"/>
              </w:rPr>
              <w:t>
Тропопаузаның топографиясы жоғарғы және төменгі шеті L немесе H әріптермен тікбұрыштың</w:t>
            </w:r>
            <w:r>
              <w:br/>
            </w:r>
            <w:r>
              <w:rPr>
                <w:rFonts w:ascii="Times New Roman"/>
                <w:b w:val="false"/>
                <w:i w:val="false"/>
                <w:color w:val="000000"/>
                <w:sz w:val="20"/>
              </w:rPr>
              <w:t>
ішінде ұшу эшелондарында биіктікті көрсетумен көрсетіледі</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SWL үлгісі</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райының ерекше құбылыстарының</w:t>
            </w:r>
            <w:r>
              <w:br/>
            </w:r>
            <w:r>
              <w:rPr>
                <w:rFonts w:ascii="Times New Roman"/>
                <w:b w:val="false"/>
                <w:i w:val="false"/>
                <w:color w:val="000000"/>
                <w:sz w:val="20"/>
              </w:rPr>
              <w:t>
картасы (төменгі деңгей)</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гектопаскальда қысым орталығының жағдайы</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қысымның ортасы</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қысымның ортасы</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Тісті сызықтар</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райының ерекше аймағын бөлу</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 сызық</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изотерма биіктігі 0</w:t>
            </w:r>
            <w:r>
              <w:rPr>
                <w:rFonts w:ascii="Times New Roman"/>
                <w:b w:val="false"/>
                <w:i w:val="false"/>
                <w:color w:val="000000"/>
                <w:vertAlign w:val="superscript"/>
              </w:rPr>
              <w:t>0</w:t>
            </w:r>
            <w:r>
              <w:rPr>
                <w:rFonts w:ascii="Times New Roman"/>
                <w:b w:val="false"/>
                <w:i w:val="false"/>
                <w:color w:val="000000"/>
                <w:sz w:val="20"/>
              </w:rPr>
              <w:t>С фут (гектофутта) немесе дека метрде</w:t>
            </w:r>
            <w:r>
              <w:br/>
            </w:r>
            <w:r>
              <w:rPr>
                <w:rFonts w:ascii="Times New Roman"/>
                <w:b w:val="false"/>
                <w:i w:val="false"/>
                <w:color w:val="000000"/>
                <w:sz w:val="20"/>
              </w:rPr>
              <w:t>
0</w:t>
            </w:r>
            <w:r>
              <w:rPr>
                <w:rFonts w:ascii="Times New Roman"/>
                <w:b w:val="false"/>
                <w:i w:val="false"/>
                <w:color w:val="000000"/>
                <w:vertAlign w:val="superscript"/>
              </w:rPr>
              <w:t>0</w:t>
            </w:r>
            <w:r>
              <w:rPr>
                <w:rFonts w:ascii="Times New Roman"/>
                <w:b w:val="false"/>
                <w:i w:val="false"/>
                <w:color w:val="000000"/>
                <w:sz w:val="20"/>
              </w:rPr>
              <w:t>С деңгей;</w:t>
            </w:r>
            <w:r>
              <w:drawing>
                <wp:inline distT="0" distB="0" distL="0" distR="0">
                  <wp:extent cx="457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7200" cy="330200"/>
                          </a:xfrm>
                          <a:prstGeom prst="rect">
                            <a:avLst/>
                          </a:prstGeom>
                        </pic:spPr>
                      </pic:pic>
                    </a:graphicData>
                  </a:graphic>
                </wp:inline>
              </w:drawing>
            </w:r>
            <w:r>
              <w:rPr>
                <w:rFonts w:ascii="Times New Roman"/>
                <w:b w:val="false"/>
                <w:i w:val="false"/>
                <w:color w:val="000000"/>
                <w:sz w:val="20"/>
              </w:rPr>
              <w:t xml:space="preserve"> белгілену мүмкін, яғни 6000 фут биіктікте 0</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Стрелкалардағы сандар</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тораптағы немесе км/сағ антициклондар немесе депрессия шепті жүйелердің қозғалысының жылдамдығы</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Теңіздің күй белгісінің ішіндегі цифрасы</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 пен метрде толқындардың жалпы биіктігі</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бетінің температурасының күй белгісінің ішіндегі цифрасы</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бетінің температурасы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жақын желдің белгісінің ішіндегі цифрасы</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секундына метр, с\км және тораптағы жел</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4" w:id="129"/>
    <w:p>
      <w:pPr>
        <w:spacing w:after="0"/>
        <w:ind w:left="0"/>
        <w:jc w:val="both"/>
      </w:pPr>
      <w:r>
        <w:rPr>
          <w:rFonts w:ascii="Times New Roman"/>
          <w:b w:val="false"/>
          <w:i w:val="false"/>
          <w:color w:val="000000"/>
          <w:sz w:val="28"/>
        </w:rPr>
        <w:t>       
4. Көрсеткіштер, қанатқылары бар көрсеткіштер, жалаушалар</w:t>
      </w:r>
      <w:r>
        <w:br/>
      </w:r>
      <w:r>
        <w:rPr>
          <w:rFonts w:ascii="Times New Roman"/>
          <w:b w:val="false"/>
          <w:i w:val="false"/>
          <w:color w:val="000000"/>
          <w:sz w:val="28"/>
        </w:rPr>
        <w:t>
      - Көрсеткіштер бағытты көрсетеді. Жалаушалардың және\немесе қанатқылардың саны жылдамдыққа сәйкес.</w:t>
      </w:r>
      <w:r>
        <w:br/>
      </w:r>
      <w:r>
        <w:rPr>
          <w:rFonts w:ascii="Times New Roman"/>
          <w:b w:val="false"/>
          <w:i w:val="false"/>
          <w:color w:val="000000"/>
          <w:sz w:val="28"/>
        </w:rPr>
        <w:t>
      - жалаушалар 50 торапқа немесе 25 с\м (100 км/с) сәйкес.</w:t>
      </w:r>
      <w:r>
        <w:br/>
      </w:r>
      <w:r>
        <w:rPr>
          <w:rFonts w:ascii="Times New Roman"/>
          <w:b w:val="false"/>
          <w:i w:val="false"/>
          <w:color w:val="000000"/>
          <w:sz w:val="28"/>
        </w:rPr>
        <w:t>
      - қанатқылар 10 торапқа немесе 5 с\м сәйкес (20 км/с). Қанатқының жартысы 5 торапқа немесе 2 с\м (10 км/с) сәйкес.</w:t>
      </w:r>
    </w:p>
    <w:bookmarkEnd w:id="129"/>
    <w:bookmarkStart w:name="z1595" w:id="130"/>
    <w:p>
      <w:pPr>
        <w:spacing w:after="0"/>
        <w:ind w:left="0"/>
        <w:jc w:val="left"/>
      </w:pPr>
      <w:r>
        <w:rPr>
          <w:rFonts w:ascii="Times New Roman"/>
          <w:b/>
          <w:i w:val="false"/>
          <w:color w:val="000000"/>
        </w:rPr>
        <w:t xml:space="preserve"> 
1). IS үлгісі. Стандартты изобариялық бет үшін биіктіктердегі желдің және температураның картасы. Поляр стереографикалық проекциясы.</w:t>
      </w:r>
    </w:p>
    <w:bookmarkEnd w:id="130"/>
    <w:p>
      <w:pPr>
        <w:spacing w:after="0"/>
        <w:ind w:left="0"/>
        <w:jc w:val="both"/>
      </w:pPr>
      <w:r>
        <w:drawing>
          <wp:inline distT="0" distB="0" distL="0" distR="0">
            <wp:extent cx="50546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54600" cy="6680200"/>
                    </a:xfrm>
                    <a:prstGeom prst="rect">
                      <a:avLst/>
                    </a:prstGeom>
                  </pic:spPr>
                </pic:pic>
              </a:graphicData>
            </a:graphic>
          </wp:inline>
        </w:drawing>
      </w:r>
    </w:p>
    <w:bookmarkStart w:name="z1596" w:id="131"/>
    <w:p>
      <w:pPr>
        <w:spacing w:after="0"/>
        <w:ind w:left="0"/>
        <w:jc w:val="left"/>
      </w:pPr>
      <w:r>
        <w:rPr>
          <w:rFonts w:ascii="Times New Roman"/>
          <w:b/>
          <w:i w:val="false"/>
          <w:color w:val="000000"/>
        </w:rPr>
        <w:t xml:space="preserve"> 
2) SWH үлгісі. Ауа райының ерекше құбылыстарының картасы (жоғарғы деңгей). Поляр стереографикалық проекциясы.</w:t>
      </w:r>
    </w:p>
    <w:bookmarkEnd w:id="131"/>
    <w:p>
      <w:pPr>
        <w:spacing w:after="0"/>
        <w:ind w:left="0"/>
        <w:jc w:val="both"/>
      </w:pPr>
      <w:r>
        <w:drawing>
          <wp:inline distT="0" distB="0" distL="0" distR="0">
            <wp:extent cx="49149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914900" cy="6896100"/>
                    </a:xfrm>
                    <a:prstGeom prst="rect">
                      <a:avLst/>
                    </a:prstGeom>
                  </pic:spPr>
                </pic:pic>
              </a:graphicData>
            </a:graphic>
          </wp:inline>
        </w:drawing>
      </w:r>
    </w:p>
    <w:bookmarkStart w:name="z1597" w:id="132"/>
    <w:p>
      <w:pPr>
        <w:spacing w:after="0"/>
        <w:ind w:left="0"/>
        <w:jc w:val="left"/>
      </w:pPr>
      <w:r>
        <w:rPr>
          <w:rFonts w:ascii="Times New Roman"/>
          <w:b/>
          <w:i w:val="false"/>
          <w:color w:val="000000"/>
        </w:rPr>
        <w:t xml:space="preserve"> 
3) SWM үлгісі. Ауа райының ерекше құбылыстарының картасы</w:t>
      </w:r>
      <w:r>
        <w:br/>
      </w:r>
      <w:r>
        <w:rPr>
          <w:rFonts w:ascii="Times New Roman"/>
          <w:b/>
          <w:i w:val="false"/>
          <w:color w:val="000000"/>
        </w:rPr>
        <w:t>
(орта деңгей)</w:t>
      </w:r>
    </w:p>
    <w:bookmarkEnd w:id="132"/>
    <w:p>
      <w:pPr>
        <w:spacing w:after="0"/>
        <w:ind w:left="0"/>
        <w:jc w:val="both"/>
      </w:pPr>
      <w:r>
        <w:drawing>
          <wp:inline distT="0" distB="0" distL="0" distR="0">
            <wp:extent cx="51054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105400" cy="6858000"/>
                    </a:xfrm>
                    <a:prstGeom prst="rect">
                      <a:avLst/>
                    </a:prstGeom>
                  </pic:spPr>
                </pic:pic>
              </a:graphicData>
            </a:graphic>
          </wp:inline>
        </w:drawing>
      </w:r>
    </w:p>
    <w:bookmarkStart w:name="z1598" w:id="133"/>
    <w:p>
      <w:pPr>
        <w:spacing w:after="0"/>
        <w:ind w:left="0"/>
        <w:jc w:val="left"/>
      </w:pPr>
      <w:r>
        <w:rPr>
          <w:rFonts w:ascii="Times New Roman"/>
          <w:b/>
          <w:i w:val="false"/>
          <w:color w:val="000000"/>
        </w:rPr>
        <w:t xml:space="preserve"> 
4) SWL үлгісі. Ауа райының ерекше құбылыстарының картасы (төменгі деңгей)</w:t>
      </w:r>
    </w:p>
    <w:bookmarkEnd w:id="133"/>
    <w:p>
      <w:pPr>
        <w:spacing w:after="0"/>
        <w:ind w:left="0"/>
        <w:jc w:val="both"/>
      </w:pPr>
      <w:r>
        <w:drawing>
          <wp:inline distT="0" distB="0" distL="0" distR="0">
            <wp:extent cx="48514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851400" cy="6591300"/>
                    </a:xfrm>
                    <a:prstGeom prst="rect">
                      <a:avLst/>
                    </a:prstGeom>
                  </pic:spPr>
                </pic:pic>
              </a:graphicData>
            </a:graphic>
          </wp:inline>
        </w:drawing>
      </w:r>
    </w:p>
    <w:bookmarkStart w:name="z1599" w:id="134"/>
    <w:p>
      <w:pPr>
        <w:spacing w:after="0"/>
        <w:ind w:left="0"/>
        <w:jc w:val="left"/>
      </w:pPr>
      <w:r>
        <w:rPr>
          <w:rFonts w:ascii="Times New Roman"/>
          <w:b/>
          <w:i w:val="false"/>
          <w:color w:val="000000"/>
        </w:rPr>
        <w:t xml:space="preserve"> 
5) SWH үлгісі. Ауа райының ерекше құбылыстарының картасы (жоғары деңгей)</w:t>
      </w:r>
    </w:p>
    <w:bookmarkEnd w:id="134"/>
    <w:p>
      <w:pPr>
        <w:spacing w:after="0"/>
        <w:ind w:left="0"/>
        <w:jc w:val="both"/>
      </w:pPr>
      <w:r>
        <w:drawing>
          <wp:inline distT="0" distB="0" distL="0" distR="0">
            <wp:extent cx="60198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019800" cy="6540500"/>
                    </a:xfrm>
                    <a:prstGeom prst="rect">
                      <a:avLst/>
                    </a:prstGeom>
                  </pic:spPr>
                </pic:pic>
              </a:graphicData>
            </a:graphic>
          </wp:inline>
        </w:drawing>
      </w:r>
    </w:p>
    <w:bookmarkStart w:name="z1600" w:id="135"/>
    <w:p>
      <w:pPr>
        <w:spacing w:after="0"/>
        <w:ind w:left="0"/>
        <w:jc w:val="left"/>
      </w:pPr>
      <w:r>
        <w:rPr>
          <w:rFonts w:ascii="Times New Roman"/>
          <w:b/>
          <w:i w:val="false"/>
          <w:color w:val="000000"/>
        </w:rPr>
        <w:t xml:space="preserve"> 
6). SWH +SWM үлгісі. Қазақстан Республикасы ауа райының ерекше құбылыстарының картасы</w:t>
      </w:r>
    </w:p>
    <w:bookmarkEnd w:id="135"/>
    <w:p>
      <w:pPr>
        <w:spacing w:after="0"/>
        <w:ind w:left="0"/>
        <w:jc w:val="both"/>
      </w:pPr>
      <w:r>
        <w:drawing>
          <wp:inline distT="0" distB="0" distL="0" distR="0">
            <wp:extent cx="47244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724400" cy="7086600"/>
                    </a:xfrm>
                    <a:prstGeom prst="rect">
                      <a:avLst/>
                    </a:prstGeom>
                  </pic:spPr>
                </pic:pic>
              </a:graphicData>
            </a:graphic>
          </wp:inline>
        </w:drawing>
      </w:r>
    </w:p>
    <w:bookmarkStart w:name="z1601" w:id="136"/>
    <w:p>
      <w:pPr>
        <w:spacing w:after="0"/>
        <w:ind w:left="0"/>
        <w:jc w:val="left"/>
      </w:pPr>
      <w:r>
        <w:rPr>
          <w:rFonts w:ascii="Times New Roman"/>
          <w:b/>
          <w:i w:val="false"/>
          <w:color w:val="000000"/>
        </w:rPr>
        <w:t xml:space="preserve"> 
7) SWL үлгісі. Қазақстан Республикасы ауа райы ерекше құбылысының картасы (төменгі деңгей)</w:t>
      </w:r>
    </w:p>
    <w:bookmarkEnd w:id="136"/>
    <w:p>
      <w:pPr>
        <w:spacing w:after="0"/>
        <w:ind w:left="0"/>
        <w:jc w:val="both"/>
      </w:pPr>
      <w:r>
        <w:drawing>
          <wp:inline distT="0" distB="0" distL="0" distR="0">
            <wp:extent cx="5346700" cy="703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346700" cy="7035800"/>
                    </a:xfrm>
                    <a:prstGeom prst="rect">
                      <a:avLst/>
                    </a:prstGeom>
                  </pic:spPr>
                </pic:pic>
              </a:graphicData>
            </a:graphic>
          </wp:inline>
        </w:drawing>
      </w:r>
    </w:p>
    <w:bookmarkStart w:name="z1602" w:id="137"/>
    <w:p>
      <w:pPr>
        <w:spacing w:after="0"/>
        <w:ind w:left="0"/>
        <w:jc w:val="left"/>
      </w:pPr>
      <w:r>
        <w:rPr>
          <w:rFonts w:ascii="Times New Roman"/>
          <w:b/>
          <w:i w:val="false"/>
          <w:color w:val="000000"/>
        </w:rPr>
        <w:t xml:space="preserve"> 
8) Кесте түріндегі бағдар бойынша ауа райының болжамдары</w:t>
      </w:r>
    </w:p>
    <w:bookmarkEnd w:id="137"/>
    <w:p>
      <w:pPr>
        <w:spacing w:after="0"/>
        <w:ind w:left="0"/>
        <w:jc w:val="both"/>
      </w:pPr>
      <w:r>
        <w:rPr>
          <w:rFonts w:ascii="Times New Roman"/>
          <w:b w:val="false"/>
          <w:i w:val="false"/>
          <w:color w:val="000000"/>
          <w:sz w:val="28"/>
        </w:rPr>
        <w:t>      Төменгі деңгей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8"/>
        <w:gridCol w:w="4531"/>
        <w:gridCol w:w="50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КҮНІ.......10 мамыр 2006 ж...............ТЕҢІЗ ДЕҢГЕЙІНЕН МЕТРДЕГІ БИІКТІК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БАҒДАР...........................................АҚТӨБЕ-АСТАНА-ПАВЛОДАР......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БОЛЖАМНЫҢ ӘСЕР ЕТУ КЕЗЕҢІ................1000 БАСТАП 1600 МСВ ДЕЙІН...........</w:t>
            </w:r>
          </w:p>
          <w:p>
            <w:pPr>
              <w:spacing w:after="20"/>
              <w:ind w:left="20"/>
              <w:jc w:val="both"/>
            </w:pPr>
            <w:r>
              <w:rPr>
                <w:rFonts w:ascii="Times New Roman"/>
                <w:b w:val="false"/>
                <w:i w:val="false"/>
                <w:color w:val="000000"/>
                <w:sz w:val="20"/>
              </w:rPr>
              <w:t>СИНОПТИКАЛЫҚ ЖАҒДАЙДЫҢ ҚЫСҚАША СИПАТТАМАСЫ</w:t>
            </w:r>
            <w:r>
              <w:br/>
            </w:r>
            <w:r>
              <w:rPr>
                <w:rFonts w:ascii="Times New Roman"/>
                <w:b w:val="false"/>
                <w:i w:val="false"/>
                <w:color w:val="000000"/>
                <w:sz w:val="20"/>
              </w:rPr>
              <w:t>
БЕЛСЕНДІ СУЫҚ ФРОНТ АСТАНА АУДАНЫНДА 1200 МСВ,</w:t>
            </w:r>
            <w:r>
              <w:br/>
            </w:r>
            <w:r>
              <w:rPr>
                <w:rFonts w:ascii="Times New Roman"/>
                <w:b w:val="false"/>
                <w:i w:val="false"/>
                <w:color w:val="000000"/>
                <w:sz w:val="20"/>
              </w:rPr>
              <w:t>
ШЫҒЫСҚА ҚАРАЙ 30С\КМ ЖЫЛДАМДЫҒЫМЕН АУЫСАДЫ</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АСТАНА ПАВЛОДАР</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БИІКТІКТЕГІ ЖЕЛ</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(ГРАДУС, С\КМ)</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3000М</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280/35 М08</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250/45 М03</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1500М</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290/25 00</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240/35 04</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(ЦЕЛЬСИЙ ГРАДУСЫ)</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290/20 01</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230/30 08</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600М</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БҰЛТТЫЛЫҚ</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p>
            <w:pPr>
              <w:spacing w:after="20"/>
              <w:ind w:left="20"/>
              <w:jc w:val="both"/>
            </w:pPr>
            <w:r>
              <w:rPr>
                <w:rFonts w:ascii="Times New Roman"/>
                <w:b w:val="false"/>
                <w:i w:val="false"/>
                <w:color w:val="000000"/>
                <w:sz w:val="20"/>
              </w:rPr>
              <w:t>ОТД КД --------</w:t>
            </w:r>
            <w:r>
              <w:br/>
            </w:r>
            <w:r>
              <w:rPr>
                <w:rFonts w:ascii="Times New Roman"/>
                <w:b w:val="false"/>
                <w:i w:val="false"/>
                <w:color w:val="000000"/>
                <w:sz w:val="20"/>
              </w:rPr>
              <w:t>
500</w:t>
            </w:r>
          </w:p>
          <w:p>
            <w:pPr>
              <w:spacing w:after="20"/>
              <w:ind w:left="20"/>
              <w:jc w:val="both"/>
            </w:pPr>
            <w:r>
              <w:rPr>
                <w:rFonts w:ascii="Times New Roman"/>
                <w:b w:val="false"/>
                <w:i w:val="false"/>
                <w:color w:val="000000"/>
                <w:sz w:val="20"/>
              </w:rPr>
              <w:t>2900</w:t>
            </w:r>
            <w:r>
              <w:br/>
            </w:r>
            <w:r>
              <w:rPr>
                <w:rFonts w:ascii="Times New Roman"/>
                <w:b w:val="false"/>
                <w:i w:val="false"/>
                <w:color w:val="000000"/>
                <w:sz w:val="20"/>
              </w:rPr>
              <w:t>
РАЗОРВ КЧ ------</w:t>
            </w:r>
            <w:r>
              <w:br/>
            </w:r>
            <w:r>
              <w:rPr>
                <w:rFonts w:ascii="Times New Roman"/>
                <w:b w:val="false"/>
                <w:i w:val="false"/>
                <w:color w:val="000000"/>
                <w:sz w:val="20"/>
              </w:rPr>
              <w:t>
600</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p>
            <w:pPr>
              <w:spacing w:after="20"/>
              <w:ind w:left="20"/>
              <w:jc w:val="both"/>
            </w:pPr>
            <w:r>
              <w:rPr>
                <w:rFonts w:ascii="Times New Roman"/>
                <w:b w:val="false"/>
                <w:i w:val="false"/>
                <w:color w:val="000000"/>
                <w:sz w:val="20"/>
              </w:rPr>
              <w:t>РЕДК КД -------</w:t>
            </w:r>
            <w:r>
              <w:br/>
            </w:r>
            <w:r>
              <w:rPr>
                <w:rFonts w:ascii="Times New Roman"/>
                <w:b w:val="false"/>
                <w:i w:val="false"/>
                <w:color w:val="000000"/>
                <w:sz w:val="20"/>
              </w:rPr>
              <w:t>
300</w:t>
            </w:r>
          </w:p>
          <w:p>
            <w:pPr>
              <w:spacing w:after="20"/>
              <w:ind w:left="20"/>
              <w:jc w:val="both"/>
            </w:pPr>
            <w:r>
              <w:rPr>
                <w:rFonts w:ascii="Times New Roman"/>
                <w:b w:val="false"/>
                <w:i w:val="false"/>
                <w:color w:val="000000"/>
                <w:sz w:val="20"/>
              </w:rPr>
              <w:t>250</w:t>
            </w:r>
            <w:r>
              <w:br/>
            </w:r>
            <w:r>
              <w:rPr>
                <w:rFonts w:ascii="Times New Roman"/>
                <w:b w:val="false"/>
                <w:i w:val="false"/>
                <w:color w:val="000000"/>
                <w:sz w:val="20"/>
              </w:rPr>
              <w:t>
СПЛ СК ------</w:t>
            </w:r>
            <w:r>
              <w:br/>
            </w:r>
            <w:r>
              <w:rPr>
                <w:rFonts w:ascii="Times New Roman"/>
                <w:b w:val="false"/>
                <w:i w:val="false"/>
                <w:color w:val="000000"/>
                <w:sz w:val="20"/>
              </w:rPr>
              <w:t>
150</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ЖЕРДЕГІ КӨРІНУ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1500М</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РАЙЫНЫҢ ЕРЕКШЕ ҚҰБЫЛЫСТАРЫ</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r>
              <w:br/>
            </w:r>
            <w:r>
              <w:rPr>
                <w:rFonts w:ascii="Times New Roman"/>
                <w:b w:val="false"/>
                <w:i w:val="false"/>
                <w:color w:val="000000"/>
                <w:sz w:val="20"/>
              </w:rPr>
              <w:t>
ТУРБУЛЕНТТІЛІК</w:t>
            </w:r>
            <w:r>
              <w:br/>
            </w:r>
            <w:r>
              <w:rPr>
                <w:rFonts w:ascii="Times New Roman"/>
                <w:b w:val="false"/>
                <w:i w:val="false"/>
                <w:color w:val="000000"/>
                <w:sz w:val="20"/>
              </w:rPr>
              <w:t>
3000</w:t>
            </w:r>
            <w:r>
              <w:br/>
            </w:r>
            <w:r>
              <w:rPr>
                <w:rFonts w:ascii="Times New Roman"/>
                <w:b w:val="false"/>
                <w:i w:val="false"/>
                <w:color w:val="000000"/>
                <w:sz w:val="20"/>
              </w:rPr>
              <w:t>
-------</w:t>
            </w:r>
            <w:r>
              <w:br/>
            </w:r>
            <w:r>
              <w:rPr>
                <w:rFonts w:ascii="Times New Roman"/>
                <w:b w:val="false"/>
                <w:i w:val="false"/>
                <w:color w:val="000000"/>
                <w:sz w:val="20"/>
              </w:rPr>
              <w:t>
1500</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НАЙЗАҒАЙЛАР</w:t>
            </w:r>
            <w:r>
              <w:br/>
            </w:r>
            <w:r>
              <w:rPr>
                <w:rFonts w:ascii="Times New Roman"/>
                <w:b w:val="false"/>
                <w:i w:val="false"/>
                <w:color w:val="000000"/>
                <w:sz w:val="20"/>
              </w:rPr>
              <w:t>
НӨСЕРЛІ ЖАҢБЫР</w:t>
            </w:r>
            <w:r>
              <w:br/>
            </w:r>
            <w:r>
              <w:rPr>
                <w:rFonts w:ascii="Times New Roman"/>
                <w:b w:val="false"/>
                <w:i w:val="false"/>
                <w:color w:val="000000"/>
                <w:sz w:val="20"/>
              </w:rPr>
              <w:t>
ОРТАША ХХХ</w:t>
            </w:r>
            <w:r>
              <w:br/>
            </w:r>
            <w:r>
              <w:rPr>
                <w:rFonts w:ascii="Times New Roman"/>
                <w:b w:val="false"/>
                <w:i w:val="false"/>
                <w:color w:val="000000"/>
                <w:sz w:val="20"/>
              </w:rPr>
              <w:t>
ҚАТТЫ -------</w:t>
            </w:r>
            <w:r>
              <w:br/>
            </w:r>
            <w:r>
              <w:rPr>
                <w:rFonts w:ascii="Times New Roman"/>
                <w:b w:val="false"/>
                <w:i w:val="false"/>
                <w:color w:val="000000"/>
                <w:sz w:val="20"/>
              </w:rPr>
              <w:t>
МҰЗДАНУ 2000</w:t>
            </w:r>
          </w:p>
          <w:p>
            <w:pPr>
              <w:spacing w:after="20"/>
              <w:ind w:left="20"/>
              <w:jc w:val="both"/>
            </w:pPr>
            <w:r>
              <w:rPr>
                <w:rFonts w:ascii="Times New Roman"/>
                <w:b w:val="false"/>
                <w:i w:val="false"/>
                <w:color w:val="000000"/>
                <w:sz w:val="20"/>
              </w:rPr>
              <w:t>АЛДЫҢҒЫ ШЕПТЕГІ</w:t>
            </w:r>
            <w:r>
              <w:br/>
            </w:r>
            <w:r>
              <w:rPr>
                <w:rFonts w:ascii="Times New Roman"/>
                <w:b w:val="false"/>
                <w:i w:val="false"/>
                <w:color w:val="000000"/>
                <w:sz w:val="20"/>
              </w:rPr>
              <w:t>
АЙМАҚТА ОРТАША</w:t>
            </w:r>
            <w:r>
              <w:br/>
            </w:r>
            <w:r>
              <w:rPr>
                <w:rFonts w:ascii="Times New Roman"/>
                <w:b w:val="false"/>
                <w:i w:val="false"/>
                <w:color w:val="000000"/>
                <w:sz w:val="20"/>
              </w:rPr>
              <w:t>
ҚАТТЫ</w:t>
            </w:r>
            <w:r>
              <w:br/>
            </w:r>
            <w:r>
              <w:rPr>
                <w:rFonts w:ascii="Times New Roman"/>
                <w:b w:val="false"/>
                <w:i w:val="false"/>
                <w:color w:val="000000"/>
                <w:sz w:val="20"/>
              </w:rPr>
              <w:t>
ТУРБУЛЕНТТІЛІК</w:t>
            </w:r>
            <w:r>
              <w:br/>
            </w:r>
            <w:r>
              <w:rPr>
                <w:rFonts w:ascii="Times New Roman"/>
                <w:b w:val="false"/>
                <w:i w:val="false"/>
                <w:color w:val="000000"/>
                <w:sz w:val="20"/>
              </w:rPr>
              <w:t>
ХХХ</w:t>
            </w:r>
            <w:r>
              <w:br/>
            </w:r>
            <w:r>
              <w:rPr>
                <w:rFonts w:ascii="Times New Roman"/>
                <w:b w:val="false"/>
                <w:i w:val="false"/>
                <w:color w:val="000000"/>
                <w:sz w:val="20"/>
              </w:rPr>
              <w:t>
-------</w:t>
            </w:r>
            <w:r>
              <w:br/>
            </w:r>
            <w:r>
              <w:rPr>
                <w:rFonts w:ascii="Times New Roman"/>
                <w:b w:val="false"/>
                <w:i w:val="false"/>
                <w:color w:val="000000"/>
                <w:sz w:val="20"/>
              </w:rPr>
              <w:t>
300</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НӨЛЬДІК ИЗОТЕРМАНЫҢ БИІКТІГІ</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ТЕҢІЗДІҢ ОРТА ДЕҢГЕЙІНЕ КЕЛТІРІЛГЕН ЕҢ АЗ ҚЫСЫМ (ММ С.Б.)</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ЖАСАЛДЫ.....В      0900    МСВ 10 мамыр                2006 ж. СИНОПТИК.............</w:t>
            </w:r>
          </w:p>
        </w:tc>
      </w:tr>
    </w:tbl>
    <w:p>
      <w:pPr>
        <w:spacing w:after="0"/>
        <w:ind w:left="0"/>
        <w:jc w:val="both"/>
      </w:pPr>
      <w:r>
        <w:rPr>
          <w:rFonts w:ascii="Times New Roman"/>
          <w:b w:val="false"/>
          <w:i w:val="false"/>
          <w:color w:val="000000"/>
          <w:sz w:val="28"/>
        </w:rPr>
        <w:t>Орта деңгей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7"/>
        <w:gridCol w:w="3309"/>
        <w:gridCol w:w="49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КҮНІ......10 МАМЫР 2006 ж..........ТЕҢІЗ ДЕҢГЕЙІНІҢ МЕТРДЕГІ БИІКТІК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БАҒДАР.......................АҚТӨБЕ-                АСТАНА-</w:t>
            </w:r>
            <w:r>
              <w:br/>
            </w:r>
            <w:r>
              <w:rPr>
                <w:rFonts w:ascii="Times New Roman"/>
                <w:b w:val="false"/>
                <w:i w:val="false"/>
                <w:color w:val="000000"/>
                <w:sz w:val="20"/>
              </w:rPr>
              <w:t>
ПАВЛОДАР..........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БОЛЖАМНЫҢ ӘСЕР ЕТУ КЕЗЕҢІ..................1200 БАСТАП 1600 UTC</w:t>
            </w:r>
            <w:r>
              <w:br/>
            </w:r>
            <w:r>
              <w:rPr>
                <w:rFonts w:ascii="Times New Roman"/>
                <w:b w:val="false"/>
                <w:i w:val="false"/>
                <w:color w:val="000000"/>
                <w:sz w:val="20"/>
              </w:rPr>
              <w:t>
ДЕЙІН............</w:t>
            </w:r>
          </w:p>
          <w:p>
            <w:pPr>
              <w:spacing w:after="20"/>
              <w:ind w:left="20"/>
              <w:jc w:val="both"/>
            </w:pPr>
            <w:r>
              <w:rPr>
                <w:rFonts w:ascii="Times New Roman"/>
                <w:b w:val="false"/>
                <w:i w:val="false"/>
                <w:color w:val="000000"/>
                <w:sz w:val="20"/>
              </w:rPr>
              <w:t>СИНОПТИКАЛЫҚ ЖАҒДАЙЫНЫҢ ҚЫСҚАША СИПАТТАМАСЫ</w:t>
            </w:r>
          </w:p>
          <w:p>
            <w:pPr>
              <w:spacing w:after="20"/>
              <w:ind w:left="20"/>
              <w:jc w:val="both"/>
            </w:pPr>
            <w:r>
              <w:rPr>
                <w:rFonts w:ascii="Times New Roman"/>
                <w:b w:val="false"/>
                <w:i w:val="false"/>
                <w:color w:val="000000"/>
                <w:sz w:val="20"/>
              </w:rPr>
              <w:t>БЕЛСЕНДІ СУЫҚ ФРОНТ 1200 UTC АСТАНА АУДАНЫНДА ШЫҒЫСҚА 30 С\КМ АУЫСАДЫ 1600 СВ ЖӘНЕ АСТАНАНЫҢ ШЫҒЫСЫ ЖАҒЫНДА 120 КМ ШАМАМЕН ОРНАЛАСАДЫ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АСТАНА ПАВЛОДАР</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БИІКТІКТЕРДЕ ЖЕЛ</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(ГРАДУС, С\КМ)</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ТЕМПЕРАТУРА(ЦЕЛЬСИЙ ГРАДУСЫ)</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гПа</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290/90 М58</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250/80 М52</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гПа</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290/70 М46</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250/60 М40</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гПа</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290/50 М30</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250/40 М25</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РАЙЫНЫҢ ЕРЕКШЕ ҚҰБЫЛЫСТАРЫ ЖӘНЕ ТИІСТІ БҰЛТТЫЛЫҚ</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ТУРБУЛЕНТТІЛІК</w:t>
            </w:r>
          </w:p>
          <w:p>
            <w:pPr>
              <w:spacing w:after="20"/>
              <w:ind w:left="20"/>
              <w:jc w:val="both"/>
            </w:pPr>
            <w:r>
              <w:rPr>
                <w:rFonts w:ascii="Times New Roman"/>
                <w:b w:val="false"/>
                <w:i w:val="false"/>
                <w:color w:val="000000"/>
                <w:sz w:val="20"/>
              </w:rPr>
              <w:t>5400</w:t>
            </w:r>
            <w:r>
              <w:br/>
            </w:r>
            <w:r>
              <w:rPr>
                <w:rFonts w:ascii="Times New Roman"/>
                <w:b w:val="false"/>
                <w:i w:val="false"/>
                <w:color w:val="000000"/>
                <w:sz w:val="20"/>
              </w:rPr>
              <w:t>
-------</w:t>
            </w:r>
            <w:r>
              <w:br/>
            </w:r>
            <w:r>
              <w:rPr>
                <w:rFonts w:ascii="Times New Roman"/>
                <w:b w:val="false"/>
                <w:i w:val="false"/>
                <w:color w:val="000000"/>
                <w:sz w:val="20"/>
              </w:rPr>
              <w:t>
ХХХ</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НАЙЗАҒАЙ</w:t>
            </w:r>
          </w:p>
          <w:p>
            <w:pPr>
              <w:spacing w:after="20"/>
              <w:ind w:left="20"/>
              <w:jc w:val="both"/>
            </w:pPr>
            <w:r>
              <w:rPr>
                <w:rFonts w:ascii="Times New Roman"/>
                <w:b w:val="false"/>
                <w:i w:val="false"/>
                <w:color w:val="000000"/>
                <w:sz w:val="20"/>
              </w:rPr>
              <w:t>ТУРБУЛЕНТТІЛІК ОРТАШАДАН ҚАТТЫҒА ДЕЙІН</w:t>
            </w:r>
          </w:p>
          <w:p>
            <w:pPr>
              <w:spacing w:after="20"/>
              <w:ind w:left="20"/>
              <w:jc w:val="both"/>
            </w:pPr>
            <w:r>
              <w:rPr>
                <w:rFonts w:ascii="Times New Roman"/>
                <w:b w:val="false"/>
                <w:i w:val="false"/>
                <w:color w:val="000000"/>
                <w:sz w:val="20"/>
              </w:rPr>
              <w:t>8400</w:t>
            </w:r>
            <w:r>
              <w:br/>
            </w:r>
            <w:r>
              <w:rPr>
                <w:rFonts w:ascii="Times New Roman"/>
                <w:b w:val="false"/>
                <w:i w:val="false"/>
                <w:color w:val="000000"/>
                <w:sz w:val="20"/>
              </w:rPr>
              <w:t>
-------</w:t>
            </w:r>
            <w:r>
              <w:br/>
            </w:r>
            <w:r>
              <w:rPr>
                <w:rFonts w:ascii="Times New Roman"/>
                <w:b w:val="false"/>
                <w:i w:val="false"/>
                <w:color w:val="000000"/>
                <w:sz w:val="20"/>
              </w:rPr>
              <w:t>
ХХХ</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*ТРОПОПАУЗАНЫҢ БИІКТІГІ</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*АҒЫСТЫ АҒЫМ</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ЖАСАЛДЫ 1100 МСВ 10 мамыр 2006 ж. СИНОПТИК..............</w:t>
            </w:r>
          </w:p>
        </w:tc>
      </w:tr>
    </w:tbl>
    <w:p>
      <w:pPr>
        <w:spacing w:after="0"/>
        <w:ind w:left="0"/>
        <w:jc w:val="both"/>
      </w:pPr>
      <w:r>
        <w:rPr>
          <w:rFonts w:ascii="Times New Roman"/>
          <w:b w:val="false"/>
          <w:i w:val="false"/>
          <w:color w:val="000000"/>
          <w:sz w:val="28"/>
        </w:rPr>
        <w:t>*жоспарланған ұшу эшелонынан жоғары, егер көрсетілмесе</w:t>
      </w:r>
      <w:r>
        <w:br/>
      </w:r>
      <w:r>
        <w:rPr>
          <w:rFonts w:ascii="Times New Roman"/>
          <w:b w:val="false"/>
          <w:i w:val="false"/>
          <w:color w:val="000000"/>
          <w:sz w:val="28"/>
        </w:rPr>
        <w:t>
**ауа райының ерекше құбылыстарымен байланысты бұлттар ғана көрсетіледі</w:t>
      </w:r>
    </w:p>
    <w:bookmarkStart w:name="z1603" w:id="13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 метеорологиялық </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4-қосымша               </w:t>
      </w:r>
    </w:p>
    <w:bookmarkEnd w:id="138"/>
    <w:bookmarkStart w:name="z1604" w:id="139"/>
    <w:p>
      <w:pPr>
        <w:spacing w:after="0"/>
        <w:ind w:left="0"/>
        <w:jc w:val="left"/>
      </w:pPr>
      <w:r>
        <w:rPr>
          <w:rFonts w:ascii="Times New Roman"/>
          <w:b/>
          <w:i w:val="false"/>
          <w:color w:val="000000"/>
        </w:rPr>
        <w:t xml:space="preserve"> 
Ашық мәтін нысанында бағдарлар, ұшу аудандары және АХЖ бойынша ауа райы болжамдарының үлгілері</w:t>
      </w:r>
    </w:p>
    <w:bookmarkEnd w:id="139"/>
    <w:bookmarkStart w:name="z1605" w:id="140"/>
    <w:p>
      <w:pPr>
        <w:spacing w:after="0"/>
        <w:ind w:left="0"/>
        <w:jc w:val="both"/>
      </w:pPr>
      <w:r>
        <w:rPr>
          <w:rFonts w:ascii="Times New Roman"/>
          <w:b w:val="false"/>
          <w:i w:val="false"/>
          <w:color w:val="000000"/>
          <w:sz w:val="28"/>
        </w:rPr>
        <w:t>
      1. Ашық мәтін нысанында АҰЕ бойынша бағдар бойынша ауа райының болжамы</w:t>
      </w:r>
    </w:p>
    <w:bookmarkEnd w:id="140"/>
    <w:p>
      <w:pPr>
        <w:spacing w:after="0"/>
        <w:ind w:left="0"/>
        <w:jc w:val="both"/>
      </w:pPr>
      <w:r>
        <w:rPr>
          <w:rFonts w:ascii="Times New Roman"/>
          <w:b w:val="false"/>
          <w:i w:val="false"/>
          <w:color w:val="000000"/>
          <w:sz w:val="28"/>
        </w:rPr>
        <w:t>      БҒДР ҚОСТАНАЙ-ҚАРАҒАНДЫ</w:t>
      </w:r>
    </w:p>
    <w:p>
      <w:pPr>
        <w:spacing w:after="0"/>
        <w:ind w:left="0"/>
        <w:jc w:val="both"/>
      </w:pPr>
      <w:r>
        <w:rPr>
          <w:rFonts w:ascii="Times New Roman"/>
          <w:b w:val="false"/>
          <w:i w:val="false"/>
          <w:color w:val="000000"/>
          <w:sz w:val="28"/>
        </w:rPr>
        <w:t>      151000/151600</w:t>
      </w:r>
    </w:p>
    <w:p>
      <w:pPr>
        <w:spacing w:after="0"/>
        <w:ind w:left="0"/>
        <w:jc w:val="both"/>
      </w:pPr>
      <w:r>
        <w:rPr>
          <w:rFonts w:ascii="Times New Roman"/>
          <w:b w:val="false"/>
          <w:i w:val="false"/>
          <w:color w:val="000000"/>
          <w:sz w:val="28"/>
        </w:rPr>
        <w:t>      БИІКТІК ЦИКЛОННЫҢ ТЫЛЫ</w:t>
      </w:r>
    </w:p>
    <w:p>
      <w:pPr>
        <w:spacing w:after="0"/>
        <w:ind w:left="0"/>
        <w:jc w:val="both"/>
      </w:pPr>
      <w:r>
        <w:rPr>
          <w:rFonts w:ascii="Times New Roman"/>
          <w:b w:val="false"/>
          <w:i w:val="false"/>
          <w:color w:val="000000"/>
          <w:sz w:val="28"/>
        </w:rPr>
        <w:t>      БИІК 5000М 280/60 С\КМ М24</w:t>
      </w:r>
      <w:r>
        <w:br/>
      </w:r>
      <w:r>
        <w:rPr>
          <w:rFonts w:ascii="Times New Roman"/>
          <w:b w:val="false"/>
          <w:i w:val="false"/>
          <w:color w:val="000000"/>
          <w:sz w:val="28"/>
        </w:rPr>
        <w:t>
      7000М 290/110 С\КМ М32</w:t>
      </w:r>
      <w:r>
        <w:br/>
      </w:r>
      <w:r>
        <w:rPr>
          <w:rFonts w:ascii="Times New Roman"/>
          <w:b w:val="false"/>
          <w:i w:val="false"/>
          <w:color w:val="000000"/>
          <w:sz w:val="28"/>
        </w:rPr>
        <w:t>
      9000М 290/140 С\КМ М46</w:t>
      </w:r>
    </w:p>
    <w:p>
      <w:pPr>
        <w:spacing w:after="0"/>
        <w:ind w:left="0"/>
        <w:jc w:val="both"/>
      </w:pPr>
      <w:r>
        <w:rPr>
          <w:rFonts w:ascii="Times New Roman"/>
          <w:b w:val="false"/>
          <w:i w:val="false"/>
          <w:color w:val="000000"/>
          <w:sz w:val="28"/>
        </w:rPr>
        <w:t>      ТРОП 9500М</w:t>
      </w:r>
    </w:p>
    <w:p>
      <w:pPr>
        <w:spacing w:after="0"/>
        <w:ind w:left="0"/>
        <w:jc w:val="both"/>
      </w:pPr>
      <w:r>
        <w:rPr>
          <w:rFonts w:ascii="Times New Roman"/>
          <w:b w:val="false"/>
          <w:i w:val="false"/>
          <w:color w:val="000000"/>
          <w:sz w:val="28"/>
        </w:rPr>
        <w:t>      АСТАНА – ҚАРАҒАНДЫ СТ 8000М 290/150 С\КМ</w:t>
      </w:r>
      <w:r>
        <w:br/>
      </w:r>
      <w:r>
        <w:rPr>
          <w:rFonts w:ascii="Times New Roman"/>
          <w:b w:val="false"/>
          <w:i w:val="false"/>
          <w:color w:val="000000"/>
          <w:sz w:val="28"/>
        </w:rPr>
        <w:t>
      ГРЗ ЧАСТ КД 500/7000</w:t>
      </w:r>
    </w:p>
    <w:p>
      <w:pPr>
        <w:spacing w:after="0"/>
        <w:ind w:left="0"/>
        <w:jc w:val="both"/>
      </w:pPr>
      <w:r>
        <w:rPr>
          <w:rFonts w:ascii="Times New Roman"/>
          <w:b w:val="false"/>
          <w:i w:val="false"/>
          <w:color w:val="000000"/>
          <w:sz w:val="28"/>
        </w:rPr>
        <w:t>      АМСА Қостанай</w:t>
      </w:r>
      <w:r>
        <w:br/>
      </w:r>
      <w:r>
        <w:rPr>
          <w:rFonts w:ascii="Times New Roman"/>
          <w:b w:val="false"/>
          <w:i w:val="false"/>
          <w:color w:val="000000"/>
          <w:sz w:val="28"/>
        </w:rPr>
        <w:t>
      Синоптик                  09.00 UTC 15 шілде</w:t>
      </w:r>
    </w:p>
    <w:p>
      <w:pPr>
        <w:spacing w:after="0"/>
        <w:ind w:left="0"/>
        <w:jc w:val="both"/>
      </w:pPr>
      <w:r>
        <w:rPr>
          <w:rFonts w:ascii="Times New Roman"/>
          <w:b w:val="false"/>
          <w:i w:val="false"/>
          <w:color w:val="000000"/>
          <w:sz w:val="28"/>
        </w:rPr>
        <w:t>      20...ж.</w:t>
      </w:r>
      <w:r>
        <w:br/>
      </w:r>
      <w:r>
        <w:rPr>
          <w:rFonts w:ascii="Times New Roman"/>
          <w:b w:val="false"/>
          <w:i w:val="false"/>
          <w:color w:val="000000"/>
          <w:sz w:val="28"/>
        </w:rPr>
        <w:t>
      Командир</w:t>
      </w:r>
    </w:p>
    <w:p>
      <w:pPr>
        <w:spacing w:after="0"/>
        <w:ind w:left="0"/>
        <w:jc w:val="both"/>
      </w:pPr>
      <w:r>
        <w:rPr>
          <w:rFonts w:ascii="Times New Roman"/>
          <w:b w:val="false"/>
          <w:i w:val="false"/>
          <w:color w:val="000000"/>
          <w:sz w:val="28"/>
        </w:rPr>
        <w:t>      Болжамның мазмұны:</w:t>
      </w:r>
      <w:r>
        <w:br/>
      </w:r>
      <w:r>
        <w:rPr>
          <w:rFonts w:ascii="Times New Roman"/>
          <w:b w:val="false"/>
          <w:i w:val="false"/>
          <w:color w:val="000000"/>
          <w:sz w:val="28"/>
        </w:rPr>
        <w:t>
      Қостанай-Қарағанды бағдар бойынша болжам, әсер ету кезеңі 10.00 бастап 16.00 МСВ дейін осы айдың 15 күні;</w:t>
      </w:r>
      <w:r>
        <w:br/>
      </w:r>
      <w:r>
        <w:rPr>
          <w:rFonts w:ascii="Times New Roman"/>
          <w:b w:val="false"/>
          <w:i w:val="false"/>
          <w:color w:val="000000"/>
          <w:sz w:val="28"/>
        </w:rPr>
        <w:t>
      Синоптикалық жағдай: биіктік циклонның тыл бөлімі;</w:t>
      </w:r>
      <w:r>
        <w:br/>
      </w:r>
      <w:r>
        <w:rPr>
          <w:rFonts w:ascii="Times New Roman"/>
          <w:b w:val="false"/>
          <w:i w:val="false"/>
          <w:color w:val="000000"/>
          <w:sz w:val="28"/>
        </w:rPr>
        <w:t>
      5000 м биіктікте: желдің бағыты 280 градус, жел жылдамдығы 60 с\км, ауа температурасы минус 24</w:t>
      </w:r>
      <w:r>
        <w:rPr>
          <w:rFonts w:ascii="Times New Roman"/>
          <w:b w:val="false"/>
          <w:i w:val="false"/>
          <w:color w:val="000000"/>
          <w:vertAlign w:val="superscript"/>
        </w:rPr>
        <w:t>0</w:t>
      </w:r>
      <w:r>
        <w:rPr>
          <w:rFonts w:ascii="Times New Roman"/>
          <w:b w:val="false"/>
          <w:i w:val="false"/>
          <w:color w:val="000000"/>
          <w:sz w:val="28"/>
        </w:rPr>
        <w:t xml:space="preserve"> C;</w:t>
      </w:r>
      <w:r>
        <w:br/>
      </w:r>
      <w:r>
        <w:rPr>
          <w:rFonts w:ascii="Times New Roman"/>
          <w:b w:val="false"/>
          <w:i w:val="false"/>
          <w:color w:val="000000"/>
          <w:sz w:val="28"/>
        </w:rPr>
        <w:t>
      7000 м биіктікте: желдің бағыты 290 градус, жел жылдамдығы 110 с\км, ауа температурасы минус 32</w:t>
      </w:r>
      <w:r>
        <w:rPr>
          <w:rFonts w:ascii="Times New Roman"/>
          <w:b w:val="false"/>
          <w:i w:val="false"/>
          <w:color w:val="000000"/>
          <w:vertAlign w:val="superscript"/>
        </w:rPr>
        <w:t>0</w:t>
      </w:r>
      <w:r>
        <w:rPr>
          <w:rFonts w:ascii="Times New Roman"/>
          <w:b w:val="false"/>
          <w:i w:val="false"/>
          <w:color w:val="000000"/>
          <w:sz w:val="28"/>
        </w:rPr>
        <w:t xml:space="preserve"> C;</w:t>
      </w:r>
      <w:r>
        <w:br/>
      </w:r>
      <w:r>
        <w:rPr>
          <w:rFonts w:ascii="Times New Roman"/>
          <w:b w:val="false"/>
          <w:i w:val="false"/>
          <w:color w:val="000000"/>
          <w:sz w:val="28"/>
        </w:rPr>
        <w:t>
      9000 м биіктікте: жел бағыты 290 градус, жел жылдамдығы 140 с\км, ауа температурасы минус 46</w:t>
      </w:r>
      <w:r>
        <w:rPr>
          <w:rFonts w:ascii="Times New Roman"/>
          <w:b w:val="false"/>
          <w:i w:val="false"/>
          <w:color w:val="000000"/>
          <w:vertAlign w:val="superscript"/>
        </w:rPr>
        <w:t>0</w:t>
      </w:r>
      <w:r>
        <w:rPr>
          <w:rFonts w:ascii="Times New Roman"/>
          <w:b w:val="false"/>
          <w:i w:val="false"/>
          <w:color w:val="000000"/>
          <w:sz w:val="28"/>
        </w:rPr>
        <w:t xml:space="preserve"> C;</w:t>
      </w:r>
      <w:r>
        <w:br/>
      </w:r>
      <w:r>
        <w:rPr>
          <w:rFonts w:ascii="Times New Roman"/>
          <w:b w:val="false"/>
          <w:i w:val="false"/>
          <w:color w:val="000000"/>
          <w:sz w:val="28"/>
        </w:rPr>
        <w:t>
      Биіктіктегі тропопауза - 9500м;</w:t>
      </w:r>
      <w:r>
        <w:br/>
      </w:r>
      <w:r>
        <w:rPr>
          <w:rFonts w:ascii="Times New Roman"/>
          <w:b w:val="false"/>
          <w:i w:val="false"/>
          <w:color w:val="000000"/>
          <w:sz w:val="28"/>
        </w:rPr>
        <w:t>
      Астана-Қарағанды учаскесінде - ағысты ағым:</w:t>
      </w:r>
      <w:r>
        <w:br/>
      </w:r>
      <w:r>
        <w:rPr>
          <w:rFonts w:ascii="Times New Roman"/>
          <w:b w:val="false"/>
          <w:i w:val="false"/>
          <w:color w:val="000000"/>
          <w:sz w:val="28"/>
        </w:rPr>
        <w:t>
      8000м биіктікте желдің бағыты 290 градус, желдің барынша жылдамдығы 150 с\км;</w:t>
      </w:r>
      <w:r>
        <w:br/>
      </w:r>
      <w:r>
        <w:rPr>
          <w:rFonts w:ascii="Times New Roman"/>
          <w:b w:val="false"/>
          <w:i w:val="false"/>
          <w:color w:val="000000"/>
          <w:sz w:val="28"/>
        </w:rPr>
        <w:t>
      найзағай; будақ-жаңбырлы жиі бұлттылық төменгі шетімен 500м, жоғары шетімен - 7000м.</w:t>
      </w:r>
    </w:p>
    <w:bookmarkStart w:name="z1606" w:id="141"/>
    <w:p>
      <w:pPr>
        <w:spacing w:after="0"/>
        <w:ind w:left="0"/>
        <w:jc w:val="both"/>
      </w:pPr>
      <w:r>
        <w:rPr>
          <w:rFonts w:ascii="Times New Roman"/>
          <w:b w:val="false"/>
          <w:i w:val="false"/>
          <w:color w:val="000000"/>
          <w:sz w:val="28"/>
        </w:rPr>
        <w:t>
      2. ВҰЕ бағыты бойынша ауа райы болжамдары ашық мәтін нысанында</w:t>
      </w:r>
      <w:r>
        <w:br/>
      </w:r>
      <w:r>
        <w:rPr>
          <w:rFonts w:ascii="Times New Roman"/>
          <w:b w:val="false"/>
          <w:i w:val="false"/>
          <w:color w:val="000000"/>
          <w:sz w:val="28"/>
        </w:rPr>
        <w:t>
      БЕЦ 071                             МИ-8 22957</w:t>
      </w:r>
      <w:r>
        <w:br/>
      </w:r>
      <w:r>
        <w:rPr>
          <w:rFonts w:ascii="Times New Roman"/>
          <w:b w:val="false"/>
          <w:i w:val="false"/>
          <w:color w:val="000000"/>
          <w:sz w:val="28"/>
        </w:rPr>
        <w:t>
      АЛМАТЫ 07.00 210 3 М/С ТҮР10 6/3 ТҮЙІНДІ 1500 ЖОҒ ОРТА +29 702</w:t>
      </w:r>
    </w:p>
    <w:bookmarkEnd w:id="141"/>
    <w:p>
      <w:pPr>
        <w:spacing w:after="0"/>
        <w:ind w:left="0"/>
        <w:jc w:val="both"/>
      </w:pPr>
      <w:r>
        <w:rPr>
          <w:rFonts w:ascii="Times New Roman"/>
          <w:b w:val="false"/>
          <w:i w:val="false"/>
          <w:color w:val="000000"/>
          <w:sz w:val="28"/>
        </w:rPr>
        <w:t>      АЛМАТЫ - КВ4143 УЧ 21-24, 33-34ВГ, 35, 36 - БУРУНДАЙ</w:t>
      </w:r>
      <w:r>
        <w:br/>
      </w:r>
      <w:r>
        <w:rPr>
          <w:rFonts w:ascii="Times New Roman"/>
          <w:b w:val="false"/>
          <w:i w:val="false"/>
          <w:color w:val="000000"/>
          <w:sz w:val="28"/>
        </w:rPr>
        <w:t>
      0800-1400 ШТ КӨТЕРІҢКІ ҚЫСЫМНЫҢ АЛАҢЫ</w:t>
      </w:r>
      <w:r>
        <w:br/>
      </w:r>
      <w:r>
        <w:rPr>
          <w:rFonts w:ascii="Times New Roman"/>
          <w:b w:val="false"/>
          <w:i w:val="false"/>
          <w:color w:val="000000"/>
          <w:sz w:val="28"/>
        </w:rPr>
        <w:t>
      Желдің болжамы (КМ/С) 1000 м 1500 м 2 000 м 3 000 м 4 000 м</w:t>
      </w:r>
      <w:r>
        <w:br/>
      </w:r>
      <w:r>
        <w:rPr>
          <w:rFonts w:ascii="Times New Roman"/>
          <w:b w:val="false"/>
          <w:i w:val="false"/>
          <w:color w:val="000000"/>
          <w:sz w:val="28"/>
        </w:rPr>
        <w:t>
      және температуралары (</w:t>
      </w:r>
      <w:r>
        <w:rPr>
          <w:rFonts w:ascii="Times New Roman"/>
          <w:b w:val="false"/>
          <w:i w:val="false"/>
          <w:color w:val="000000"/>
          <w:vertAlign w:val="superscript"/>
        </w:rPr>
        <w:t>0</w:t>
      </w:r>
      <w:r>
        <w:rPr>
          <w:rFonts w:ascii="Times New Roman"/>
          <w:b w:val="false"/>
          <w:i w:val="false"/>
          <w:color w:val="000000"/>
          <w:sz w:val="28"/>
        </w:rPr>
        <w:t>С) 270 20+17 270 20+17 250 20+12 250 20+5 250 30-4</w:t>
      </w:r>
    </w:p>
    <w:p>
      <w:pPr>
        <w:spacing w:after="0"/>
        <w:ind w:left="0"/>
        <w:jc w:val="both"/>
      </w:pPr>
      <w:r>
        <w:rPr>
          <w:rFonts w:ascii="Times New Roman"/>
          <w:b w:val="false"/>
          <w:i w:val="false"/>
          <w:color w:val="000000"/>
          <w:sz w:val="28"/>
        </w:rPr>
        <w:t>      Биіктіктер бойынша</w:t>
      </w:r>
      <w:r>
        <w:br/>
      </w:r>
      <w:r>
        <w:rPr>
          <w:rFonts w:ascii="Times New Roman"/>
          <w:b w:val="false"/>
          <w:i w:val="false"/>
          <w:color w:val="000000"/>
          <w:sz w:val="28"/>
        </w:rPr>
        <w:t>
      ЖЕРГЕ ЖАҚЫН ЖЕЛ 260 6 ПОР 11С\М/ ТҮР 10 НАЙЗАҒАЙ</w:t>
      </w:r>
    </w:p>
    <w:p>
      <w:pPr>
        <w:spacing w:after="0"/>
        <w:ind w:left="0"/>
        <w:jc w:val="both"/>
      </w:pPr>
      <w:r>
        <w:rPr>
          <w:rFonts w:ascii="Times New Roman"/>
          <w:b w:val="false"/>
          <w:i w:val="false"/>
          <w:color w:val="000000"/>
          <w:sz w:val="28"/>
        </w:rPr>
        <w:t>      ОШАҚТАРЫ/САЛМАҒЫ НӨСЕРЛІ ЖАҢБЫР ЖИІ КД 3500/8000 ТЕҢІЗ ДЕҢГЕЙІНЕН ТҰТАС ВСПС ОРТАША ТУРБУЛЕНТТІК ҚАБАТ 6000/ЖЕР НӨЛ 3500 Г/П ЖОҒАРЫ 3500 ЖАБЫҚ Р МИН 758 ММ</w:t>
      </w:r>
      <w:r>
        <w:br/>
      </w:r>
      <w:r>
        <w:rPr>
          <w:rFonts w:ascii="Times New Roman"/>
          <w:b w:val="false"/>
          <w:i w:val="false"/>
          <w:color w:val="000000"/>
          <w:sz w:val="28"/>
        </w:rPr>
        <w:t>
      АЛМАТЫ 2706/2806 230 5 С\М/ТҮР 10 ШАШЫЛҒАН КД 1500 ЖЫРТЫЛҒАН 3000 УАҚЫТ 2707/2716 2806 ПОР 11 М/С НАЙЗАҒАЙ=</w:t>
      </w:r>
      <w:r>
        <w:br/>
      </w:r>
      <w:r>
        <w:rPr>
          <w:rFonts w:ascii="Times New Roman"/>
          <w:b w:val="false"/>
          <w:i w:val="false"/>
          <w:color w:val="000000"/>
          <w:sz w:val="28"/>
        </w:rPr>
        <w:t>
      БУРУНДАЙ /БАҒДАРЛЫ/ 2707/2716 140 6 С\М ТҮР 10 ШАШЫЛҒАН КД 1500 ЖЫРТЫЛҒАН 3000 УАҚ 2070/2716 260 6 ҚАРҚ 11 С\М/НАЙЗАҒАЙ</w:t>
      </w:r>
      <w:r>
        <w:br/>
      </w:r>
      <w:r>
        <w:rPr>
          <w:rFonts w:ascii="Times New Roman"/>
          <w:b w:val="false"/>
          <w:i w:val="false"/>
          <w:color w:val="000000"/>
          <w:sz w:val="28"/>
        </w:rPr>
        <w:t>
      СИНОПТИК           07.00 UTC 27 шілде 20.. ж. АЛМАТЫ АМО</w:t>
      </w:r>
      <w:r>
        <w:br/>
      </w:r>
      <w:r>
        <w:rPr>
          <w:rFonts w:ascii="Times New Roman"/>
          <w:b w:val="false"/>
          <w:i w:val="false"/>
          <w:color w:val="000000"/>
          <w:sz w:val="28"/>
        </w:rPr>
        <w:t>
      БРИФИНГ; КВС</w:t>
      </w:r>
    </w:p>
    <w:bookmarkStart w:name="z1607" w:id="142"/>
    <w:p>
      <w:pPr>
        <w:spacing w:after="0"/>
        <w:ind w:left="0"/>
        <w:jc w:val="both"/>
      </w:pPr>
      <w:r>
        <w:rPr>
          <w:rFonts w:ascii="Times New Roman"/>
          <w:b w:val="false"/>
          <w:i w:val="false"/>
          <w:color w:val="000000"/>
          <w:sz w:val="28"/>
        </w:rPr>
        <w:t>       
3. ӘҚБ ӘҚ Алматы орталығының ЖДП аймақтары бойынша ауа райының болжамы</w:t>
      </w:r>
    </w:p>
    <w:bookmarkEnd w:id="142"/>
    <w:p>
      <w:pPr>
        <w:spacing w:after="0"/>
        <w:ind w:left="0"/>
        <w:jc w:val="both"/>
      </w:pPr>
      <w:r>
        <w:rPr>
          <w:rFonts w:ascii="Times New Roman"/>
          <w:b w:val="false"/>
          <w:i w:val="false"/>
          <w:color w:val="000000"/>
          <w:sz w:val="28"/>
        </w:rPr>
        <w:t>      А СЕКТОРЫ /жазық дала/</w:t>
      </w:r>
      <w:r>
        <w:br/>
      </w:r>
      <w:r>
        <w:rPr>
          <w:rFonts w:ascii="Times New Roman"/>
          <w:b w:val="false"/>
          <w:i w:val="false"/>
          <w:color w:val="000000"/>
          <w:sz w:val="28"/>
        </w:rPr>
        <w:t>
      0600-1200 ШТ ТӨМЕН ҚЫСЫМНЫҢ АЗГРАДИЕНТТІ АЛАҢЫ</w:t>
      </w:r>
    </w:p>
    <w:p>
      <w:pPr>
        <w:spacing w:after="0"/>
        <w:ind w:left="0"/>
        <w:jc w:val="both"/>
      </w:pPr>
      <w:r>
        <w:rPr>
          <w:rFonts w:ascii="Times New Roman"/>
          <w:b w:val="false"/>
          <w:i w:val="false"/>
          <w:color w:val="000000"/>
          <w:sz w:val="28"/>
        </w:rPr>
        <w:t>      ЖЕЛДІҢ БОЛЖАМЫ (С\КМ)       1000м     1500м     2000м</w:t>
      </w:r>
      <w:r>
        <w:br/>
      </w:r>
      <w:r>
        <w:rPr>
          <w:rFonts w:ascii="Times New Roman"/>
          <w:b w:val="false"/>
          <w:i w:val="false"/>
          <w:color w:val="000000"/>
          <w:sz w:val="28"/>
        </w:rPr>
        <w:t>
      ЖӘНЕ ТЕМПЕРАТУРАНЫҢ         НСТ 10+22 НСТ 10+20 НСТ 10+16</w:t>
      </w:r>
      <w:r>
        <w:br/>
      </w:r>
      <w:r>
        <w:rPr>
          <w:rFonts w:ascii="Times New Roman"/>
          <w:b w:val="false"/>
          <w:i w:val="false"/>
          <w:color w:val="000000"/>
          <w:sz w:val="28"/>
        </w:rPr>
        <w:t>
      (град.) БОЛЖАМЫ</w:t>
      </w:r>
    </w:p>
    <w:p>
      <w:pPr>
        <w:spacing w:after="0"/>
        <w:ind w:left="0"/>
        <w:jc w:val="both"/>
      </w:pPr>
      <w:r>
        <w:rPr>
          <w:rFonts w:ascii="Times New Roman"/>
          <w:b w:val="false"/>
          <w:i w:val="false"/>
          <w:color w:val="000000"/>
          <w:sz w:val="28"/>
        </w:rPr>
        <w:t>      ТҮР 3000 Ә\МАСС ОШАҚТАРЫ НӨСЕРЛІ ЖАҢБЫР СИРЕК БЖ 600/7000 ЖЕР БЕТІНІҢ ҮСТІНДЕ ЖЫРТЫЛҒАН ОРТАША ТУРБУЛЕНТТІК ҚАБАТ 3000/ЖЕР 3500 НУЛЬ 755ММ Р МИН</w:t>
      </w:r>
    </w:p>
    <w:p>
      <w:pPr>
        <w:spacing w:after="0"/>
        <w:ind w:left="0"/>
        <w:jc w:val="both"/>
      </w:pPr>
      <w:r>
        <w:rPr>
          <w:rFonts w:ascii="Times New Roman"/>
          <w:b w:val="false"/>
          <w:i w:val="false"/>
          <w:color w:val="000000"/>
          <w:sz w:val="28"/>
        </w:rPr>
        <w:t>      B F СЕКТОРЫ /2000м дейін таулар/</w:t>
      </w:r>
      <w:r>
        <w:br/>
      </w:r>
      <w:r>
        <w:rPr>
          <w:rFonts w:ascii="Times New Roman"/>
          <w:b w:val="false"/>
          <w:i w:val="false"/>
          <w:color w:val="000000"/>
          <w:sz w:val="28"/>
        </w:rPr>
        <w:t>
      0600-1200 ШТ ТӨМЕН ҚЫСЫМНЫҢ АЗГРАДИЕНТТІ АЛАҢЫ</w:t>
      </w:r>
    </w:p>
    <w:p>
      <w:pPr>
        <w:spacing w:after="0"/>
        <w:ind w:left="0"/>
        <w:jc w:val="both"/>
      </w:pPr>
      <w:r>
        <w:rPr>
          <w:rFonts w:ascii="Times New Roman"/>
          <w:b w:val="false"/>
          <w:i w:val="false"/>
          <w:color w:val="000000"/>
          <w:sz w:val="28"/>
        </w:rPr>
        <w:t>      БИІКТІКТЕР БОЙЫНША ЖЕЛДІҢ (С\КМ) ТЕМПЕРАТУРАСЫ (град.)БОЛ 1000м 1500м 2000м 3000м 4000м</w:t>
      </w:r>
      <w:r>
        <w:br/>
      </w:r>
      <w:r>
        <w:rPr>
          <w:rFonts w:ascii="Times New Roman"/>
          <w:b w:val="false"/>
          <w:i w:val="false"/>
          <w:color w:val="000000"/>
          <w:sz w:val="28"/>
        </w:rPr>
        <w:t>
      НСТ10+22 НСТ10+20 НСТ10+16 НСТ 20+3 220 30-5</w:t>
      </w:r>
    </w:p>
    <w:p>
      <w:pPr>
        <w:spacing w:after="0"/>
        <w:ind w:left="0"/>
        <w:jc w:val="both"/>
      </w:pPr>
      <w:r>
        <w:rPr>
          <w:rFonts w:ascii="Times New Roman"/>
          <w:b w:val="false"/>
          <w:i w:val="false"/>
          <w:color w:val="000000"/>
          <w:sz w:val="28"/>
        </w:rPr>
        <w:t>      ТҮР 5000 Ә\МАСС ОШАҚТАРЫ НӨСЕРЛІ ЖАҢБЫР ЖИІ БЖ 8000/1500</w:t>
      </w:r>
      <w:r>
        <w:br/>
      </w:r>
      <w:r>
        <w:rPr>
          <w:rFonts w:ascii="Times New Roman"/>
          <w:b w:val="false"/>
          <w:i w:val="false"/>
          <w:color w:val="000000"/>
          <w:sz w:val="28"/>
        </w:rPr>
        <w:t>
      ТЕҢІЗ ДЕҢГЕЙІНДЕ ЖЫРТЫЛҒАН ВСПC ОРТАША ТУРБУЛЕНТТІК</w:t>
      </w:r>
      <w:r>
        <w:br/>
      </w:r>
      <w:r>
        <w:rPr>
          <w:rFonts w:ascii="Times New Roman"/>
          <w:b w:val="false"/>
          <w:i w:val="false"/>
          <w:color w:val="000000"/>
          <w:sz w:val="28"/>
        </w:rPr>
        <w:t>
      ҚАБАТ 4000/ЖЕР НУЛЬ 3500 Г/П 1500ЖОҒАРЫ ЖАБЫҚ Р МИН 755 ММ</w:t>
      </w:r>
    </w:p>
    <w:p>
      <w:pPr>
        <w:spacing w:after="0"/>
        <w:ind w:left="0"/>
        <w:jc w:val="both"/>
      </w:pPr>
      <w:r>
        <w:rPr>
          <w:rFonts w:ascii="Times New Roman"/>
          <w:b w:val="false"/>
          <w:i w:val="false"/>
          <w:color w:val="000000"/>
          <w:sz w:val="28"/>
        </w:rPr>
        <w:t>      С D СЕКТОРЫ /2000м жоғары таулар/</w:t>
      </w:r>
      <w:r>
        <w:br/>
      </w:r>
      <w:r>
        <w:rPr>
          <w:rFonts w:ascii="Times New Roman"/>
          <w:b w:val="false"/>
          <w:i w:val="false"/>
          <w:color w:val="000000"/>
          <w:sz w:val="28"/>
        </w:rPr>
        <w:t>
      0600-1200 ШТ ТӨМЕН ҚЫСЫМНЫҢ АЗГРАДИЕНТТІ АЛАҢЫ</w:t>
      </w:r>
    </w:p>
    <w:p>
      <w:pPr>
        <w:spacing w:after="0"/>
        <w:ind w:left="0"/>
        <w:jc w:val="both"/>
      </w:pPr>
      <w:r>
        <w:rPr>
          <w:rFonts w:ascii="Times New Roman"/>
          <w:b w:val="false"/>
          <w:i w:val="false"/>
          <w:color w:val="000000"/>
          <w:sz w:val="28"/>
        </w:rPr>
        <w:t>      БИІКТІКТЕР БОЙЫНША ЖЕЛДІҢ (с\КМ/) ТЕМПЕРАТУРАСЫ (град.)БОЛ</w:t>
      </w:r>
      <w:r>
        <w:br/>
      </w:r>
      <w:r>
        <w:rPr>
          <w:rFonts w:ascii="Times New Roman"/>
          <w:b w:val="false"/>
          <w:i w:val="false"/>
          <w:color w:val="000000"/>
          <w:sz w:val="28"/>
        </w:rPr>
        <w:t>
      1000м       1500м     2000м      3000м        4000м</w:t>
      </w:r>
      <w:r>
        <w:br/>
      </w:r>
      <w:r>
        <w:rPr>
          <w:rFonts w:ascii="Times New Roman"/>
          <w:b w:val="false"/>
          <w:i w:val="false"/>
          <w:color w:val="000000"/>
          <w:sz w:val="28"/>
        </w:rPr>
        <w:t>
      НСТ 20+27  НСТ20+25   НСТ 10+18  НСТ 20+5    220 30-7</w:t>
      </w:r>
    </w:p>
    <w:p>
      <w:pPr>
        <w:spacing w:after="0"/>
        <w:ind w:left="0"/>
        <w:jc w:val="both"/>
      </w:pPr>
      <w:r>
        <w:rPr>
          <w:rFonts w:ascii="Times New Roman"/>
          <w:b w:val="false"/>
          <w:i w:val="false"/>
          <w:color w:val="000000"/>
          <w:sz w:val="28"/>
        </w:rPr>
        <w:t>      ТҮР 10 Ә\МАСС ОШАҚТАРЫ НАЙЗАҒАЙ НӨСЕРЛІ ЖАҢБЫР АЗ/2/ РД 2000/1500 ЖИІ БЖ 8000/2500 ТЕҢІЗ ДЕҢГЕЙІНДЕ ЖЫРТЫЛҒАН ВСПС ОРТАША ТУРБУЛЕНТТІ У ҚАБАТ 6000/ЖЕР НУЛЬ 3700 Г/П ЖОҒАРЫ 2500 ЖАБЫҚ РМИН 758ММ</w:t>
      </w:r>
    </w:p>
    <w:p>
      <w:pPr>
        <w:spacing w:after="0"/>
        <w:ind w:left="0"/>
        <w:jc w:val="both"/>
      </w:pPr>
      <w:r>
        <w:rPr>
          <w:rFonts w:ascii="Times New Roman"/>
          <w:b w:val="false"/>
          <w:i w:val="false"/>
          <w:color w:val="000000"/>
          <w:sz w:val="28"/>
        </w:rPr>
        <w:t>      СИНОПТИК                                     АЛМАТЫ АМО</w:t>
      </w:r>
      <w:r>
        <w:br/>
      </w:r>
      <w:r>
        <w:rPr>
          <w:rFonts w:ascii="Times New Roman"/>
          <w:b w:val="false"/>
          <w:i w:val="false"/>
          <w:color w:val="000000"/>
          <w:sz w:val="28"/>
        </w:rPr>
        <w:t>
      КҮНІ ЖӘНЕ УАҚЫТЫ 05.00 UTC 30 МАМЫР 20.... ж.</w:t>
      </w:r>
    </w:p>
    <w:bookmarkStart w:name="z1608" w:id="143"/>
    <w:p>
      <w:pPr>
        <w:spacing w:after="0"/>
        <w:ind w:left="0"/>
        <w:jc w:val="both"/>
      </w:pPr>
      <w:r>
        <w:rPr>
          <w:rFonts w:ascii="Times New Roman"/>
          <w:b w:val="false"/>
          <w:i w:val="false"/>
          <w:color w:val="000000"/>
          <w:sz w:val="28"/>
        </w:rPr>
        <w:t>
      4. АХЖ бойынша ауа райының болжамы</w:t>
      </w:r>
    </w:p>
    <w:bookmarkEnd w:id="143"/>
    <w:p>
      <w:pPr>
        <w:spacing w:after="0"/>
        <w:ind w:left="0"/>
        <w:jc w:val="both"/>
      </w:pPr>
      <w:r>
        <w:rPr>
          <w:rFonts w:ascii="Times New Roman"/>
          <w:b w:val="false"/>
          <w:i w:val="false"/>
          <w:color w:val="000000"/>
          <w:sz w:val="28"/>
        </w:rPr>
        <w:t>      1, 2, 3 аудандар бойынша ауа райының болжамы</w:t>
      </w:r>
      <w:r>
        <w:br/>
      </w:r>
      <w:r>
        <w:rPr>
          <w:rFonts w:ascii="Times New Roman"/>
          <w:b w:val="false"/>
          <w:i w:val="false"/>
          <w:color w:val="000000"/>
          <w:sz w:val="28"/>
        </w:rPr>
        <w:t>
      130700/131300</w:t>
      </w:r>
    </w:p>
    <w:p>
      <w:pPr>
        <w:spacing w:after="0"/>
        <w:ind w:left="0"/>
        <w:jc w:val="both"/>
      </w:pPr>
      <w:r>
        <w:rPr>
          <w:rFonts w:ascii="Times New Roman"/>
          <w:b w:val="false"/>
          <w:i w:val="false"/>
          <w:color w:val="000000"/>
          <w:sz w:val="28"/>
        </w:rPr>
        <w:t>      Циклонның тыл бөлімі. Қарабұтақ - Эмбу-Уил арқылы толқындармен салқын фронт. Шығысқа бағыттануы 30 с\км</w:t>
      </w:r>
    </w:p>
    <w:p>
      <w:pPr>
        <w:spacing w:after="0"/>
        <w:ind w:left="0"/>
        <w:jc w:val="both"/>
      </w:pPr>
      <w:r>
        <w:rPr>
          <w:rFonts w:ascii="Times New Roman"/>
          <w:b w:val="false"/>
          <w:i w:val="false"/>
          <w:color w:val="000000"/>
          <w:sz w:val="28"/>
        </w:rPr>
        <w:t>      Желдің және (градус пен с\км)          4000м       220 30-05</w:t>
      </w:r>
      <w:r>
        <w:br/>
      </w:r>
      <w:r>
        <w:rPr>
          <w:rFonts w:ascii="Times New Roman"/>
          <w:b w:val="false"/>
          <w:i w:val="false"/>
          <w:color w:val="000000"/>
          <w:sz w:val="28"/>
        </w:rPr>
        <w:t>
      Температураның болжамы                 3000м       НСТ20+03</w:t>
      </w:r>
      <w:r>
        <w:br/>
      </w:r>
      <w:r>
        <w:rPr>
          <w:rFonts w:ascii="Times New Roman"/>
          <w:b w:val="false"/>
          <w:i w:val="false"/>
          <w:color w:val="000000"/>
          <w:sz w:val="28"/>
        </w:rPr>
        <w:t>
      (Цельсия градусы)                      2000м       НСТ20+16</w:t>
      </w:r>
      <w:r>
        <w:br/>
      </w:r>
      <w:r>
        <w:rPr>
          <w:rFonts w:ascii="Times New Roman"/>
          <w:b w:val="false"/>
          <w:i w:val="false"/>
          <w:color w:val="000000"/>
          <w:sz w:val="28"/>
        </w:rPr>
        <w:t>
              1500М        НСТ20+19</w:t>
      </w:r>
      <w:r>
        <w:br/>
      </w:r>
      <w:r>
        <w:rPr>
          <w:rFonts w:ascii="Times New Roman"/>
          <w:b w:val="false"/>
          <w:i w:val="false"/>
          <w:color w:val="000000"/>
          <w:sz w:val="28"/>
        </w:rPr>
        <w:t>
              1000М        НСТ20+20</w:t>
      </w:r>
    </w:p>
    <w:p>
      <w:pPr>
        <w:spacing w:after="0"/>
        <w:ind w:left="0"/>
        <w:jc w:val="both"/>
      </w:pPr>
      <w:r>
        <w:rPr>
          <w:rFonts w:ascii="Times New Roman"/>
          <w:b w:val="false"/>
          <w:i w:val="false"/>
          <w:color w:val="000000"/>
          <w:sz w:val="28"/>
        </w:rPr>
        <w:t>      Жердегі жел 180 9 с\м түр 5000 нашар нөсерлі жаңбыр шашылған 2000/500 сирек 8000/1000 жер бетіне қатысты тем-ра 25</w:t>
      </w:r>
      <w:r>
        <w:rPr>
          <w:rFonts w:ascii="Times New Roman"/>
          <w:b w:val="false"/>
          <w:i w:val="false"/>
          <w:color w:val="000000"/>
          <w:vertAlign w:val="superscript"/>
        </w:rPr>
        <w:t>0</w:t>
      </w:r>
      <w:r>
        <w:rPr>
          <w:rFonts w:ascii="Times New Roman"/>
          <w:b w:val="false"/>
          <w:i w:val="false"/>
          <w:color w:val="000000"/>
          <w:sz w:val="28"/>
        </w:rPr>
        <w:t>С Нуль 3000 Рмин 763</w:t>
      </w:r>
    </w:p>
    <w:p>
      <w:pPr>
        <w:spacing w:after="0"/>
        <w:ind w:left="0"/>
        <w:jc w:val="both"/>
      </w:pPr>
      <w:r>
        <w:rPr>
          <w:rFonts w:ascii="Times New Roman"/>
          <w:b w:val="false"/>
          <w:i w:val="false"/>
          <w:color w:val="000000"/>
          <w:sz w:val="28"/>
        </w:rPr>
        <w:t>      Синоптик               Ақтөбе АМСА</w:t>
      </w:r>
      <w:r>
        <w:br/>
      </w:r>
      <w:r>
        <w:rPr>
          <w:rFonts w:ascii="Times New Roman"/>
          <w:b w:val="false"/>
          <w:i w:val="false"/>
          <w:color w:val="000000"/>
          <w:sz w:val="28"/>
        </w:rPr>
        <w:t>
      Уақыт және күні 06.00  13 маусым 2006 ж.</w:t>
      </w:r>
    </w:p>
    <w:bookmarkStart w:name="z1609" w:id="14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 метеорологиялық </w:t>
      </w:r>
      <w:r>
        <w:br/>
      </w:r>
      <w:r>
        <w:rPr>
          <w:rFonts w:ascii="Times New Roman"/>
          <w:b w:val="false"/>
          <w:i w:val="false"/>
          <w:color w:val="000000"/>
          <w:sz w:val="28"/>
        </w:rPr>
        <w:t xml:space="preserve">
қамтамасыз ету қағидаларына   </w:t>
      </w:r>
      <w:r>
        <w:br/>
      </w:r>
      <w:r>
        <w:rPr>
          <w:rFonts w:ascii="Times New Roman"/>
          <w:b w:val="false"/>
          <w:i w:val="false"/>
          <w:color w:val="000000"/>
          <w:sz w:val="28"/>
        </w:rPr>
        <w:t xml:space="preserve">
5-қосымша               </w:t>
      </w:r>
    </w:p>
    <w:bookmarkEnd w:id="144"/>
    <w:bookmarkStart w:name="z1610" w:id="145"/>
    <w:p>
      <w:pPr>
        <w:spacing w:after="0"/>
        <w:ind w:left="0"/>
        <w:jc w:val="left"/>
      </w:pPr>
      <w:r>
        <w:rPr>
          <w:rFonts w:ascii="Times New Roman"/>
          <w:b/>
          <w:i w:val="false"/>
          <w:color w:val="000000"/>
        </w:rPr>
        <w:t xml:space="preserve"> 
GAMET ақпаратына қатысты талаптар</w:t>
      </w:r>
    </w:p>
    <w:bookmarkEnd w:id="145"/>
    <w:bookmarkStart w:name="z1611" w:id="146"/>
    <w:p>
      <w:pPr>
        <w:spacing w:after="0"/>
        <w:ind w:left="0"/>
        <w:jc w:val="both"/>
      </w:pPr>
      <w:r>
        <w:rPr>
          <w:rFonts w:ascii="Times New Roman"/>
          <w:b w:val="false"/>
          <w:i w:val="false"/>
          <w:color w:val="000000"/>
          <w:sz w:val="28"/>
        </w:rPr>
        <w:t>
      1. GAMET нысандағы болжам көрсетілген тәртіпте келесі ақпаратты қамтиды: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3368"/>
        <w:gridCol w:w="8455"/>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түрінің көрсеткіші</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 - GAMET ақпарат үшін</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A1A2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немесе аумақтың көрсеткіштері</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RS – Еуропа аумағы</w:t>
            </w:r>
            <w:r>
              <w:br/>
            </w:r>
            <w:r>
              <w:rPr>
                <w:rFonts w:ascii="Times New Roman"/>
                <w:b w:val="false"/>
                <w:i w:val="false"/>
                <w:color w:val="000000"/>
                <w:sz w:val="20"/>
              </w:rPr>
              <w:t>
RA – Азия аумағы</w:t>
            </w:r>
            <w:r>
              <w:br/>
            </w:r>
            <w:r>
              <w:rPr>
                <w:rFonts w:ascii="Times New Roman"/>
                <w:b w:val="false"/>
                <w:i w:val="false"/>
                <w:color w:val="000000"/>
                <w:sz w:val="20"/>
              </w:rPr>
              <w:t>
KZ – Қазақстан Республикасы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Парақтың нөмірі (31)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пайдалану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 парақ нөмірі келесі мағыналарды қабылдауы мүмкін: ii = 31 - 40.</w:t>
            </w:r>
          </w:p>
        </w:tc>
      </w:tr>
    </w:tbl>
    <w:bookmarkStart w:name="z1612" w:id="147"/>
    <w:p>
      <w:pPr>
        <w:spacing w:after="0"/>
        <w:ind w:left="0"/>
        <w:jc w:val="both"/>
      </w:pPr>
      <w:r>
        <w:rPr>
          <w:rFonts w:ascii="Times New Roman"/>
          <w:b w:val="false"/>
          <w:i w:val="false"/>
          <w:color w:val="000000"/>
          <w:sz w:val="28"/>
        </w:rPr>
        <w:t>      ДМҰ атауы: T1T2A1A2iiCCCCYYGGgg</w:t>
      </w:r>
      <w:r>
        <w:br/>
      </w:r>
      <w:r>
        <w:rPr>
          <w:rFonts w:ascii="Times New Roman"/>
          <w:b w:val="false"/>
          <w:i w:val="false"/>
          <w:color w:val="000000"/>
          <w:sz w:val="28"/>
        </w:rPr>
        <w:t>
      CCCC - осы мәліметті тарататын байланыс орталығының орналасу жерінің индексі (ИКАО);</w:t>
      </w:r>
      <w:r>
        <w:br/>
      </w:r>
      <w:r>
        <w:rPr>
          <w:rFonts w:ascii="Times New Roman"/>
          <w:b w:val="false"/>
          <w:i w:val="false"/>
          <w:color w:val="000000"/>
          <w:sz w:val="28"/>
        </w:rPr>
        <w:t>
      YYGGgg – уақыт\күні тобы, онда YY - күн, GGgg – GAMET мәліметті таратудың UTC сағат пен минутадағы уақыты;</w:t>
      </w:r>
      <w:r>
        <w:br/>
      </w:r>
      <w:r>
        <w:rPr>
          <w:rFonts w:ascii="Times New Roman"/>
          <w:b w:val="false"/>
          <w:i w:val="false"/>
          <w:color w:val="000000"/>
          <w:sz w:val="28"/>
        </w:rPr>
        <w:t>
      Мысалдар:</w:t>
      </w:r>
      <w:r>
        <w:br/>
      </w:r>
      <w:r>
        <w:rPr>
          <w:rFonts w:ascii="Times New Roman"/>
          <w:b w:val="false"/>
          <w:i w:val="false"/>
          <w:color w:val="000000"/>
          <w:sz w:val="28"/>
        </w:rPr>
        <w:t>
      FARS31       RUАА      121200;</w:t>
      </w:r>
      <w:r>
        <w:br/>
      </w:r>
      <w:r>
        <w:rPr>
          <w:rFonts w:ascii="Times New Roman"/>
          <w:b w:val="false"/>
          <w:i w:val="false"/>
          <w:color w:val="000000"/>
          <w:sz w:val="28"/>
        </w:rPr>
        <w:t>
      FARА31       ALAC      110010;</w:t>
      </w:r>
      <w:r>
        <w:br/>
      </w:r>
      <w:r>
        <w:rPr>
          <w:rFonts w:ascii="Times New Roman"/>
          <w:b w:val="false"/>
          <w:i w:val="false"/>
          <w:color w:val="000000"/>
          <w:sz w:val="28"/>
        </w:rPr>
        <w:t>
      FAKZ31       UAAA      110010.</w:t>
      </w:r>
      <w:r>
        <w:br/>
      </w:r>
      <w:r>
        <w:rPr>
          <w:rFonts w:ascii="Times New Roman"/>
          <w:b w:val="false"/>
          <w:i w:val="false"/>
          <w:color w:val="000000"/>
          <w:sz w:val="28"/>
        </w:rPr>
        <w:t>
      1) Кіші биіктіктерде ұшулар үшін аймақтық болжам жататын ұшу ақпарат ауданына қызмет көрсететін ӘҚҰ органының орналасу жерінің көрсеткіші (YUCC);</w:t>
      </w:r>
      <w:r>
        <w:br/>
      </w:r>
      <w:r>
        <w:rPr>
          <w:rFonts w:ascii="Times New Roman"/>
          <w:b w:val="false"/>
          <w:i w:val="false"/>
          <w:color w:val="000000"/>
          <w:sz w:val="28"/>
        </w:rPr>
        <w:t>
</w:t>
      </w:r>
      <w:r>
        <w:rPr>
          <w:rFonts w:ascii="Times New Roman"/>
          <w:b w:val="false"/>
          <w:i w:val="false"/>
          <w:color w:val="000000"/>
          <w:sz w:val="28"/>
        </w:rPr>
        <w:t>
      2) мәліметтік шартты белгісі: «GAMET»;</w:t>
      </w:r>
      <w:r>
        <w:br/>
      </w:r>
      <w:r>
        <w:rPr>
          <w:rFonts w:ascii="Times New Roman"/>
          <w:b w:val="false"/>
          <w:i w:val="false"/>
          <w:color w:val="000000"/>
          <w:sz w:val="28"/>
        </w:rPr>
        <w:t>
</w:t>
      </w:r>
      <w:r>
        <w:rPr>
          <w:rFonts w:ascii="Times New Roman"/>
          <w:b w:val="false"/>
          <w:i w:val="false"/>
          <w:color w:val="000000"/>
          <w:sz w:val="28"/>
        </w:rPr>
        <w:t>
      3) UTC әсер ету кезеңін көрсететін «күн – уақыт» топтары, «VALID 220600/221200»;</w:t>
      </w:r>
      <w:r>
        <w:br/>
      </w:r>
      <w:r>
        <w:rPr>
          <w:rFonts w:ascii="Times New Roman"/>
          <w:b w:val="false"/>
          <w:i w:val="false"/>
          <w:color w:val="000000"/>
          <w:sz w:val="28"/>
        </w:rPr>
        <w:t>
</w:t>
      </w:r>
      <w:r>
        <w:rPr>
          <w:rFonts w:ascii="Times New Roman"/>
          <w:b w:val="false"/>
          <w:i w:val="false"/>
          <w:color w:val="000000"/>
          <w:sz w:val="28"/>
        </w:rPr>
        <w:t>
      4) мәліметті дайындаған метеорологиялық органның орналасу жерінің көрсеткіші, одан кейін дефис тұрады, «YUDO-»;</w:t>
      </w:r>
      <w:r>
        <w:br/>
      </w:r>
      <w:r>
        <w:rPr>
          <w:rFonts w:ascii="Times New Roman"/>
          <w:b w:val="false"/>
          <w:i w:val="false"/>
          <w:color w:val="000000"/>
          <w:sz w:val="28"/>
        </w:rPr>
        <w:t>
</w:t>
      </w:r>
      <w:r>
        <w:rPr>
          <w:rFonts w:ascii="Times New Roman"/>
          <w:b w:val="false"/>
          <w:i w:val="false"/>
          <w:color w:val="000000"/>
          <w:sz w:val="28"/>
        </w:rPr>
        <w:t>
      5) келесі жолақта – Кіші биіктіктерде ұшулар үшін аймақтық болжам шығатын ұшу ақпарат ауданының немесе оның қосымша ауданының атауы, «AMSWELL FIR/2 BLW FL120»;</w:t>
      </w:r>
      <w:r>
        <w:br/>
      </w:r>
      <w:r>
        <w:rPr>
          <w:rFonts w:ascii="Times New Roman"/>
          <w:b w:val="false"/>
          <w:i w:val="false"/>
          <w:color w:val="000000"/>
          <w:sz w:val="28"/>
        </w:rPr>
        <w:t>
</w:t>
      </w:r>
      <w:r>
        <w:rPr>
          <w:rFonts w:ascii="Times New Roman"/>
          <w:b w:val="false"/>
          <w:i w:val="false"/>
          <w:color w:val="000000"/>
          <w:sz w:val="28"/>
        </w:rPr>
        <w:t>
      6) келесі жолақта – «SECN 1» қысқартуды пайдаланумен болжамның бірінші бөлімінің басталуын көрсетуі;</w:t>
      </w:r>
      <w:r>
        <w:br/>
      </w:r>
      <w:r>
        <w:rPr>
          <w:rFonts w:ascii="Times New Roman"/>
          <w:b w:val="false"/>
          <w:i w:val="false"/>
          <w:color w:val="000000"/>
          <w:sz w:val="28"/>
        </w:rPr>
        <w:t>
</w:t>
      </w:r>
      <w:r>
        <w:rPr>
          <w:rFonts w:ascii="Times New Roman"/>
          <w:b w:val="false"/>
          <w:i w:val="false"/>
          <w:color w:val="000000"/>
          <w:sz w:val="28"/>
        </w:rPr>
        <w:t>
      7) секундына 15 м асатын кең кеңістікте жерге жақын желдің орта жылдамдығы, «SFC WSPD: 10/12 18 МPS»;</w:t>
      </w:r>
      <w:r>
        <w:br/>
      </w:r>
      <w:r>
        <w:rPr>
          <w:rFonts w:ascii="Times New Roman"/>
          <w:b w:val="false"/>
          <w:i w:val="false"/>
          <w:color w:val="000000"/>
          <w:sz w:val="28"/>
        </w:rPr>
        <w:t>
</w:t>
      </w:r>
      <w:r>
        <w:rPr>
          <w:rFonts w:ascii="Times New Roman"/>
          <w:b w:val="false"/>
          <w:i w:val="false"/>
          <w:color w:val="000000"/>
          <w:sz w:val="28"/>
        </w:rPr>
        <w:t>
      8) кең кеңістікте жер бетіндегі 5000м кем көріну, соның ішінде көрінуді төмендету шарттаған құбылыстар, «SFC VIS: 06/08 3000M BR</w:t>
      </w:r>
      <w:r>
        <w:br/>
      </w:r>
      <w:r>
        <w:rPr>
          <w:rFonts w:ascii="Times New Roman"/>
          <w:b w:val="false"/>
          <w:i w:val="false"/>
          <w:color w:val="000000"/>
          <w:sz w:val="28"/>
        </w:rPr>
        <w:t>
      N OF N51»;</w:t>
      </w:r>
      <w:r>
        <w:br/>
      </w:r>
      <w:r>
        <w:rPr>
          <w:rFonts w:ascii="Times New Roman"/>
          <w:b w:val="false"/>
          <w:i w:val="false"/>
          <w:color w:val="000000"/>
          <w:sz w:val="28"/>
        </w:rPr>
        <w:t>
</w:t>
      </w:r>
      <w:r>
        <w:rPr>
          <w:rFonts w:ascii="Times New Roman"/>
          <w:b w:val="false"/>
          <w:i w:val="false"/>
          <w:color w:val="000000"/>
          <w:sz w:val="28"/>
        </w:rPr>
        <w:t>
      9) ауа райының ерекше құбылыстар (SIGMET мәлімет шығарылғанға қатысты құбылыстардан басқа), «SIGWX: 11/12 ISOL TS»;</w:t>
      </w:r>
      <w:r>
        <w:br/>
      </w:r>
      <w:r>
        <w:rPr>
          <w:rFonts w:ascii="Times New Roman"/>
          <w:b w:val="false"/>
          <w:i w:val="false"/>
          <w:color w:val="000000"/>
          <w:sz w:val="28"/>
        </w:rPr>
        <w:t>
</w:t>
      </w:r>
      <w:r>
        <w:rPr>
          <w:rFonts w:ascii="Times New Roman"/>
          <w:b w:val="false"/>
          <w:i w:val="false"/>
          <w:color w:val="000000"/>
          <w:sz w:val="28"/>
        </w:rPr>
        <w:t>
      10) таулардың жабылуы, «MT OBSC: MT PASSES S OF N48 OBSC»;</w:t>
      </w:r>
      <w:r>
        <w:br/>
      </w:r>
      <w:r>
        <w:rPr>
          <w:rFonts w:ascii="Times New Roman"/>
          <w:b w:val="false"/>
          <w:i w:val="false"/>
          <w:color w:val="000000"/>
          <w:sz w:val="28"/>
        </w:rPr>
        <w:t>
</w:t>
      </w:r>
      <w:r>
        <w:rPr>
          <w:rFonts w:ascii="Times New Roman"/>
          <w:b w:val="false"/>
          <w:i w:val="false"/>
          <w:color w:val="000000"/>
          <w:sz w:val="28"/>
        </w:rPr>
        <w:t>
      11) (AGL) жер бетінен немесе теңіздің орта деңгейінен(AMSL) 300м төменгі шетінің биіктігімен немесе кең кеңістікте шашылған, жыртылған немесе тұтас бұлттылық немесе (және) олардың төменгі және жоғарғы шеттерінің биіктігін көрсетумен кез келген будақ-жаңбырлы (СВ) немесе көлемді будақ (TCU) бұлттардың пайда болуы, «SIG CLD: 06/09 OVC 200/800 M AGL N OF N51 10/12 ISOL TCU 400/3000 M AGL»;</w:t>
      </w:r>
      <w:r>
        <w:br/>
      </w:r>
      <w:r>
        <w:rPr>
          <w:rFonts w:ascii="Times New Roman"/>
          <w:b w:val="false"/>
          <w:i w:val="false"/>
          <w:color w:val="000000"/>
          <w:sz w:val="28"/>
        </w:rPr>
        <w:t>
</w:t>
      </w:r>
      <w:r>
        <w:rPr>
          <w:rFonts w:ascii="Times New Roman"/>
          <w:b w:val="false"/>
          <w:i w:val="false"/>
          <w:color w:val="000000"/>
          <w:sz w:val="28"/>
        </w:rPr>
        <w:t>
      12) мұздану (конвективті бұлттарда пай болатыннан және SIGMET мәлімет шығарылған қатты мұзданудан басқа), «ICE MOD FL050/080»;</w:t>
      </w:r>
      <w:r>
        <w:br/>
      </w:r>
      <w:r>
        <w:rPr>
          <w:rFonts w:ascii="Times New Roman"/>
          <w:b w:val="false"/>
          <w:i w:val="false"/>
          <w:color w:val="000000"/>
          <w:sz w:val="28"/>
        </w:rPr>
        <w:t>
</w:t>
      </w:r>
      <w:r>
        <w:rPr>
          <w:rFonts w:ascii="Times New Roman"/>
          <w:b w:val="false"/>
          <w:i w:val="false"/>
          <w:color w:val="000000"/>
          <w:sz w:val="28"/>
        </w:rPr>
        <w:t>
      13) турбуленттік (конвективті бұлттарда пайда болатын және SIGMET мәлімет шығарылған қатты турбуленттіктен басқа), «TURB: MOD ABV FL090»;</w:t>
      </w:r>
      <w:r>
        <w:br/>
      </w:r>
      <w:r>
        <w:rPr>
          <w:rFonts w:ascii="Times New Roman"/>
          <w:b w:val="false"/>
          <w:i w:val="false"/>
          <w:color w:val="000000"/>
          <w:sz w:val="28"/>
        </w:rPr>
        <w:t>
</w:t>
      </w:r>
      <w:r>
        <w:rPr>
          <w:rFonts w:ascii="Times New Roman"/>
          <w:b w:val="false"/>
          <w:i w:val="false"/>
          <w:color w:val="000000"/>
          <w:sz w:val="28"/>
        </w:rPr>
        <w:t>
      14) таулы толқын (SIGMET мәліметі шығарылған қатты таулы толқыннан басқа), «MTW: MOD ABV FL080 E S OF N63»;</w:t>
      </w:r>
      <w:r>
        <w:br/>
      </w:r>
      <w:r>
        <w:rPr>
          <w:rFonts w:ascii="Times New Roman"/>
          <w:b w:val="false"/>
          <w:i w:val="false"/>
          <w:color w:val="000000"/>
          <w:sz w:val="28"/>
        </w:rPr>
        <w:t>
</w:t>
      </w:r>
      <w:r>
        <w:rPr>
          <w:rFonts w:ascii="Times New Roman"/>
          <w:b w:val="false"/>
          <w:i w:val="false"/>
          <w:color w:val="000000"/>
          <w:sz w:val="28"/>
        </w:rPr>
        <w:t>
      15) аймақты болжам әсер ететін ұшу ақпаратының тиісті ауданына немесе оның қосымша аудандарына қатысты SIGMET мәліметі, «SIGMET APPLICABLE: 3,5»;</w:t>
      </w:r>
      <w:r>
        <w:br/>
      </w:r>
      <w:r>
        <w:rPr>
          <w:rFonts w:ascii="Times New Roman"/>
          <w:b w:val="false"/>
          <w:i w:val="false"/>
          <w:color w:val="000000"/>
          <w:sz w:val="28"/>
        </w:rPr>
        <w:t>
</w:t>
      </w:r>
      <w:r>
        <w:rPr>
          <w:rFonts w:ascii="Times New Roman"/>
          <w:b w:val="false"/>
          <w:i w:val="false"/>
          <w:color w:val="000000"/>
          <w:sz w:val="28"/>
        </w:rPr>
        <w:t>
      16) келесі жолақта – «SECN II» қысқартуды пайдаланумен аймақтық болжамның екінші тарауының басталуын көрсету;</w:t>
      </w:r>
      <w:r>
        <w:br/>
      </w:r>
      <w:r>
        <w:rPr>
          <w:rFonts w:ascii="Times New Roman"/>
          <w:b w:val="false"/>
          <w:i w:val="false"/>
          <w:color w:val="000000"/>
          <w:sz w:val="28"/>
        </w:rPr>
        <w:t>
</w:t>
      </w:r>
      <w:r>
        <w:rPr>
          <w:rFonts w:ascii="Times New Roman"/>
          <w:b w:val="false"/>
          <w:i w:val="false"/>
          <w:color w:val="000000"/>
          <w:sz w:val="28"/>
        </w:rPr>
        <w:t>
      17) қысым орталықтары, фронттар және олардың күтілетін ауысуы, «PSYS 06L 1004 HPA N5130 E01000 MOV NE 25 KMH WKN»;</w:t>
      </w:r>
      <w:r>
        <w:br/>
      </w:r>
      <w:r>
        <w:rPr>
          <w:rFonts w:ascii="Times New Roman"/>
          <w:b w:val="false"/>
          <w:i w:val="false"/>
          <w:color w:val="000000"/>
          <w:sz w:val="28"/>
        </w:rPr>
        <w:t>
</w:t>
      </w:r>
      <w:r>
        <w:rPr>
          <w:rFonts w:ascii="Times New Roman"/>
          <w:b w:val="false"/>
          <w:i w:val="false"/>
          <w:color w:val="000000"/>
          <w:sz w:val="28"/>
        </w:rPr>
        <w:t>
      18) биіктіктерде, ең құрғанда келесі абсолюттік биіктер үшін жел және ауа температурасы: 600, 1500, 3000м, «WIND/T: 600M 270/70KMH PS03 1500M 250/80 KMH MS02 3000M 240/85KMH MS11»;</w:t>
      </w:r>
      <w:r>
        <w:br/>
      </w:r>
      <w:r>
        <w:rPr>
          <w:rFonts w:ascii="Times New Roman"/>
          <w:b w:val="false"/>
          <w:i w:val="false"/>
          <w:color w:val="000000"/>
          <w:sz w:val="28"/>
        </w:rPr>
        <w:t>
</w:t>
      </w:r>
      <w:r>
        <w:rPr>
          <w:rFonts w:ascii="Times New Roman"/>
          <w:b w:val="false"/>
          <w:i w:val="false"/>
          <w:color w:val="000000"/>
          <w:sz w:val="28"/>
        </w:rPr>
        <w:t>
      19) 11-тармақшадан басқа жер бетінен (AGL)немесе теңіздің орта деңгейінен(AMSL), бұлттардың төменгі және жоғарғы шеттерінің биіктіктерін, түрін, санын көрсетумен бұлттылық туралы ақпарат, «CLD: BKN SC 900/2400 M AGL»;</w:t>
      </w:r>
      <w:r>
        <w:br/>
      </w:r>
      <w:r>
        <w:rPr>
          <w:rFonts w:ascii="Times New Roman"/>
          <w:b w:val="false"/>
          <w:i w:val="false"/>
          <w:color w:val="000000"/>
          <w:sz w:val="28"/>
        </w:rPr>
        <w:t>
</w:t>
      </w:r>
      <w:r>
        <w:rPr>
          <w:rFonts w:ascii="Times New Roman"/>
          <w:b w:val="false"/>
          <w:i w:val="false"/>
          <w:color w:val="000000"/>
          <w:sz w:val="28"/>
        </w:rPr>
        <w:t>
      20) жер бетінің деңгейінен (AGL) немесе теңіздің орта (AMSL) деңгейінен 0</w:t>
      </w:r>
      <w:r>
        <w:rPr>
          <w:rFonts w:ascii="Times New Roman"/>
          <w:b w:val="false"/>
          <w:i w:val="false"/>
          <w:color w:val="000000"/>
          <w:vertAlign w:val="superscript"/>
        </w:rPr>
        <w:t>0</w:t>
      </w:r>
      <w:r>
        <w:rPr>
          <w:rFonts w:ascii="Times New Roman"/>
          <w:b w:val="false"/>
          <w:i w:val="false"/>
          <w:color w:val="000000"/>
          <w:sz w:val="28"/>
        </w:rPr>
        <w:t>С деңгейлердің биіктігін көрсету, егер ол\олар болжам берілетін ауа кеңістіктің жоғары шетінен төмен болғанда, «FZLVL: 1000M AMSL»;</w:t>
      </w:r>
      <w:r>
        <w:br/>
      </w:r>
      <w:r>
        <w:rPr>
          <w:rFonts w:ascii="Times New Roman"/>
          <w:b w:val="false"/>
          <w:i w:val="false"/>
          <w:color w:val="000000"/>
          <w:sz w:val="28"/>
        </w:rPr>
        <w:t>
</w:t>
      </w:r>
      <w:r>
        <w:rPr>
          <w:rFonts w:ascii="Times New Roman"/>
          <w:b w:val="false"/>
          <w:i w:val="false"/>
          <w:color w:val="000000"/>
          <w:sz w:val="28"/>
        </w:rPr>
        <w:t>
      21) әсер ету кезеңінің ішінде болжанатын QNH ең аз мағынасы, «MNM QNH: 1004 HPA»;</w:t>
      </w:r>
      <w:r>
        <w:br/>
      </w:r>
      <w:r>
        <w:rPr>
          <w:rFonts w:ascii="Times New Roman"/>
          <w:b w:val="false"/>
          <w:i w:val="false"/>
          <w:color w:val="000000"/>
          <w:sz w:val="28"/>
        </w:rPr>
        <w:t>
</w:t>
      </w:r>
      <w:r>
        <w:rPr>
          <w:rFonts w:ascii="Times New Roman"/>
          <w:b w:val="false"/>
          <w:i w:val="false"/>
          <w:color w:val="000000"/>
          <w:sz w:val="28"/>
        </w:rPr>
        <w:t>
      22) егер өңірлік аэронавигациялық келісіммен талап етілсе, теңіз бетінің және теңіз жағдайының температурасы, «SEA: T15 HGT 5M»;</w:t>
      </w:r>
      <w:r>
        <w:br/>
      </w:r>
      <w:r>
        <w:rPr>
          <w:rFonts w:ascii="Times New Roman"/>
          <w:b w:val="false"/>
          <w:i w:val="false"/>
          <w:color w:val="000000"/>
          <w:sz w:val="28"/>
        </w:rPr>
        <w:t>
</w:t>
      </w:r>
      <w:r>
        <w:rPr>
          <w:rFonts w:ascii="Times New Roman"/>
          <w:b w:val="false"/>
          <w:i w:val="false"/>
          <w:color w:val="000000"/>
          <w:sz w:val="28"/>
        </w:rPr>
        <w:t>
      23) жанартаудың жану орны, күл бұлтын жасайтын, жанартау атауы және бірінші атқылаудың уақыты, егер белгілі болса, «VT MT KLYUCHEVSKOY PSN N5603 E16039 ERUPTION VA CLD TOP 7000M MOV NE».</w:t>
      </w:r>
      <w:r>
        <w:br/>
      </w:r>
      <w:r>
        <w:rPr>
          <w:rFonts w:ascii="Times New Roman"/>
          <w:b w:val="false"/>
          <w:i w:val="false"/>
          <w:color w:val="000000"/>
          <w:sz w:val="28"/>
        </w:rPr>
        <w:t>
</w:t>
      </w:r>
      <w:r>
        <w:rPr>
          <w:rFonts w:ascii="Times New Roman"/>
          <w:b w:val="false"/>
          <w:i w:val="false"/>
          <w:color w:val="000000"/>
          <w:sz w:val="28"/>
        </w:rPr>
        <w:t>
      1. GAMET болжамының барлық тармақтары жаңа жолақтан басталады.</w:t>
      </w:r>
      <w:r>
        <w:br/>
      </w:r>
      <w:r>
        <w:rPr>
          <w:rFonts w:ascii="Times New Roman"/>
          <w:b w:val="false"/>
          <w:i w:val="false"/>
          <w:color w:val="000000"/>
          <w:sz w:val="28"/>
        </w:rPr>
        <w:t>
</w:t>
      </w:r>
      <w:r>
        <w:rPr>
          <w:rFonts w:ascii="Times New Roman"/>
          <w:b w:val="false"/>
          <w:i w:val="false"/>
          <w:color w:val="000000"/>
          <w:sz w:val="28"/>
        </w:rPr>
        <w:t>
      2. Қауіпті құбылыстардың болуы күтілмеген немесе олар SIGMET мәліметіне енгізілген жағдайда аймақтық болжамнан жоғарыда көрсетілген 7)-15) тармақшалар енгізілмейді. Қауіпті құбылыстар пайда болмаған және ешқандай SIGMET ақпараты қолданылмаса осы тармақтың 7)-15) барлық тармақшалары «HAZARDOUS WX NIL» - ауа райының қауіпті құбылыстары жоқ – деген терминмен жазылады.</w:t>
      </w:r>
      <w:r>
        <w:br/>
      </w:r>
      <w:r>
        <w:rPr>
          <w:rFonts w:ascii="Times New Roman"/>
          <w:b w:val="false"/>
          <w:i w:val="false"/>
          <w:color w:val="000000"/>
          <w:sz w:val="28"/>
        </w:rPr>
        <w:t>
</w:t>
      </w:r>
      <w:r>
        <w:rPr>
          <w:rFonts w:ascii="Times New Roman"/>
          <w:b w:val="false"/>
          <w:i w:val="false"/>
          <w:color w:val="000000"/>
          <w:sz w:val="28"/>
        </w:rPr>
        <w:t>
      3. Қауіпті құбылыстар GAMET болжамына енгізілген жағдайда, бірақ ол болмаған немесе бұдан әрі болжанбаса, тиісті метеорологиялық элементі өзгертетін GAMET AMD түзету шығарылады.</w:t>
      </w:r>
    </w:p>
    <w:bookmarkEnd w:id="147"/>
    <w:p>
      <w:pPr>
        <w:spacing w:after="0"/>
        <w:ind w:left="0"/>
        <w:jc w:val="both"/>
      </w:pPr>
      <w:r>
        <w:rPr>
          <w:rFonts w:ascii="Times New Roman"/>
          <w:b w:val="false"/>
          <w:i w:val="false"/>
          <w:color w:val="000000"/>
          <w:sz w:val="28"/>
        </w:rPr>
        <w:t>      GAMET аймақтық болжамының мысалы -</w:t>
      </w:r>
    </w:p>
    <w:p>
      <w:pPr>
        <w:spacing w:after="0"/>
        <w:ind w:left="0"/>
        <w:jc w:val="both"/>
      </w:pPr>
      <w:r>
        <w:rPr>
          <w:rFonts w:ascii="Times New Roman"/>
          <w:b w:val="false"/>
          <w:i w:val="false"/>
          <w:color w:val="000000"/>
          <w:sz w:val="28"/>
        </w:rPr>
        <w:t>      YUCC GAMET VALID 220600/221200 YUDO–</w:t>
      </w:r>
      <w:r>
        <w:br/>
      </w:r>
      <w:r>
        <w:rPr>
          <w:rFonts w:ascii="Times New Roman"/>
          <w:b w:val="false"/>
          <w:i w:val="false"/>
          <w:color w:val="000000"/>
          <w:sz w:val="28"/>
        </w:rPr>
        <w:t>
      AMSWELL FIR/2 BLW FL100</w:t>
      </w:r>
      <w:r>
        <w:br/>
      </w:r>
      <w:r>
        <w:rPr>
          <w:rFonts w:ascii="Times New Roman"/>
          <w:b w:val="false"/>
          <w:i w:val="false"/>
          <w:color w:val="000000"/>
          <w:sz w:val="28"/>
        </w:rPr>
        <w:t>
      SECN I</w:t>
      </w:r>
      <w:r>
        <w:br/>
      </w:r>
      <w:r>
        <w:rPr>
          <w:rFonts w:ascii="Times New Roman"/>
          <w:b w:val="false"/>
          <w:i w:val="false"/>
          <w:color w:val="000000"/>
          <w:sz w:val="28"/>
        </w:rPr>
        <w:t>
      SFC WSPD: 10/12 18MPS</w:t>
      </w:r>
      <w:r>
        <w:br/>
      </w:r>
      <w:r>
        <w:rPr>
          <w:rFonts w:ascii="Times New Roman"/>
          <w:b w:val="false"/>
          <w:i w:val="false"/>
          <w:color w:val="000000"/>
          <w:sz w:val="28"/>
        </w:rPr>
        <w:t>
      SFC VIS: 06/08 3000M BR N OF N51</w:t>
      </w:r>
      <w:r>
        <w:br/>
      </w:r>
      <w:r>
        <w:rPr>
          <w:rFonts w:ascii="Times New Roman"/>
          <w:b w:val="false"/>
          <w:i w:val="false"/>
          <w:color w:val="000000"/>
          <w:sz w:val="28"/>
        </w:rPr>
        <w:t>
      SIGWX: 11/12 ISOL TS</w:t>
      </w:r>
      <w:r>
        <w:br/>
      </w:r>
      <w:r>
        <w:rPr>
          <w:rFonts w:ascii="Times New Roman"/>
          <w:b w:val="false"/>
          <w:i w:val="false"/>
          <w:color w:val="000000"/>
          <w:sz w:val="28"/>
        </w:rPr>
        <w:t>
      MT OBSC: MT PASSES S OF N48</w:t>
      </w:r>
      <w:r>
        <w:br/>
      </w:r>
      <w:r>
        <w:rPr>
          <w:rFonts w:ascii="Times New Roman"/>
          <w:b w:val="false"/>
          <w:i w:val="false"/>
          <w:color w:val="000000"/>
          <w:sz w:val="28"/>
        </w:rPr>
        <w:t>
      SIG CLD: 06/09 OVC 300/600 M AGL N OF N51 10/12 ISOL TCU 300/3000 M</w:t>
      </w:r>
      <w:r>
        <w:br/>
      </w:r>
      <w:r>
        <w:rPr>
          <w:rFonts w:ascii="Times New Roman"/>
          <w:b w:val="false"/>
          <w:i w:val="false"/>
          <w:color w:val="000000"/>
          <w:sz w:val="28"/>
        </w:rPr>
        <w:t>
      AMSL</w:t>
      </w:r>
      <w:r>
        <w:br/>
      </w:r>
      <w:r>
        <w:rPr>
          <w:rFonts w:ascii="Times New Roman"/>
          <w:b w:val="false"/>
          <w:i w:val="false"/>
          <w:color w:val="000000"/>
          <w:sz w:val="28"/>
        </w:rPr>
        <w:t>
      ICE: MOD FL050/080</w:t>
      </w:r>
      <w:r>
        <w:br/>
      </w:r>
      <w:r>
        <w:rPr>
          <w:rFonts w:ascii="Times New Roman"/>
          <w:b w:val="false"/>
          <w:i w:val="false"/>
          <w:color w:val="000000"/>
          <w:sz w:val="28"/>
        </w:rPr>
        <w:t>
      TURB: MOD ABV FL090</w:t>
      </w:r>
      <w:r>
        <w:br/>
      </w:r>
      <w:r>
        <w:rPr>
          <w:rFonts w:ascii="Times New Roman"/>
          <w:b w:val="false"/>
          <w:i w:val="false"/>
          <w:color w:val="000000"/>
          <w:sz w:val="28"/>
        </w:rPr>
        <w:t>
      SIGMETS APPLICABLE: 3, 5</w:t>
      </w:r>
      <w:r>
        <w:br/>
      </w:r>
      <w:r>
        <w:rPr>
          <w:rFonts w:ascii="Times New Roman"/>
          <w:b w:val="false"/>
          <w:i w:val="false"/>
          <w:color w:val="000000"/>
          <w:sz w:val="28"/>
        </w:rPr>
        <w:t>
      SECN II</w:t>
      </w:r>
      <w:r>
        <w:br/>
      </w:r>
      <w:r>
        <w:rPr>
          <w:rFonts w:ascii="Times New Roman"/>
          <w:b w:val="false"/>
          <w:i w:val="false"/>
          <w:color w:val="000000"/>
          <w:sz w:val="28"/>
        </w:rPr>
        <w:t>
      PSYS: 06 L 1004 HPA N5150 E01000 MOV NE 25KМН WKN</w:t>
      </w:r>
      <w:r>
        <w:br/>
      </w:r>
      <w:r>
        <w:rPr>
          <w:rFonts w:ascii="Times New Roman"/>
          <w:b w:val="false"/>
          <w:i w:val="false"/>
          <w:color w:val="000000"/>
          <w:sz w:val="28"/>
        </w:rPr>
        <w:t>
      WIND/T: 600M 270/70 KMH PS03 1500M 250/80 KMH MS02 3000M 240/85KMH MS11</w:t>
      </w:r>
      <w:r>
        <w:br/>
      </w:r>
      <w:r>
        <w:rPr>
          <w:rFonts w:ascii="Times New Roman"/>
          <w:b w:val="false"/>
          <w:i w:val="false"/>
          <w:color w:val="000000"/>
          <w:sz w:val="28"/>
        </w:rPr>
        <w:t>
      CLD: BKN SC 800/2400 M AMSL</w:t>
      </w:r>
      <w:r>
        <w:br/>
      </w:r>
      <w:r>
        <w:rPr>
          <w:rFonts w:ascii="Times New Roman"/>
          <w:b w:val="false"/>
          <w:i w:val="false"/>
          <w:color w:val="000000"/>
          <w:sz w:val="28"/>
        </w:rPr>
        <w:t>
      FZLVL: 1000M AMSL</w:t>
      </w:r>
      <w:r>
        <w:br/>
      </w:r>
      <w:r>
        <w:rPr>
          <w:rFonts w:ascii="Times New Roman"/>
          <w:b w:val="false"/>
          <w:i w:val="false"/>
          <w:color w:val="000000"/>
          <w:sz w:val="28"/>
        </w:rPr>
        <w:t>
      MNM QNH: 1004 HPA</w:t>
      </w:r>
      <w:r>
        <w:br/>
      </w:r>
      <w:r>
        <w:rPr>
          <w:rFonts w:ascii="Times New Roman"/>
          <w:b w:val="false"/>
          <w:i w:val="false"/>
          <w:color w:val="000000"/>
          <w:sz w:val="28"/>
        </w:rPr>
        <w:t>
      SEA: T15 HGT 5M</w:t>
      </w:r>
      <w:r>
        <w:br/>
      </w:r>
      <w:r>
        <w:rPr>
          <w:rFonts w:ascii="Times New Roman"/>
          <w:b w:val="false"/>
          <w:i w:val="false"/>
          <w:color w:val="000000"/>
          <w:sz w:val="28"/>
        </w:rPr>
        <w:t>
      VA: NIL=</w:t>
      </w:r>
    </w:p>
    <w:bookmarkStart w:name="z1638" w:id="148"/>
    <w:p>
      <w:pPr>
        <w:spacing w:after="0"/>
        <w:ind w:left="0"/>
        <w:jc w:val="both"/>
      </w:pPr>
      <w:r>
        <w:rPr>
          <w:rFonts w:ascii="Times New Roman"/>
          <w:b w:val="false"/>
          <w:i w:val="false"/>
          <w:color w:val="000000"/>
          <w:sz w:val="28"/>
        </w:rPr>
        <w:t>
      Мазмұны:</w:t>
      </w:r>
      <w:r>
        <w:br/>
      </w:r>
      <w:r>
        <w:rPr>
          <w:rFonts w:ascii="Times New Roman"/>
          <w:b w:val="false"/>
          <w:i w:val="false"/>
          <w:color w:val="000000"/>
          <w:sz w:val="28"/>
        </w:rPr>
        <w:t>
      100 эшелоннан төмен ұшу ақпаратының ауданы AMSWELL* (РЦ атауы YUCC – AMSWEL) екі қосымша аудан үшін Донлон/халықаралық әуежайдың метеорологиялық органмен (YUDO) жасалған кіші биіктіктерде (GAMET) ұшулар үшін аймақтық болжам әсер ету кезеңі осы айдың 22 күні 06.00 UTC бастап 12.00 UTC дейін.</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7395"/>
      </w:tblGrid>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бетіндегі желдің жылдамдығы:</w:t>
            </w:r>
            <w:r>
              <w:br/>
            </w:r>
            <w:r>
              <w:rPr>
                <w:rFonts w:ascii="Times New Roman"/>
                <w:b w:val="false"/>
                <w:i w:val="false"/>
                <w:color w:val="000000"/>
                <w:sz w:val="20"/>
              </w:rPr>
              <w:t>
(SFCWSPD)</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мен 12.00 UTC арасында секундына 18 м/с;</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бетіндегі көріну:</w:t>
            </w:r>
            <w:r>
              <w:br/>
            </w:r>
            <w:r>
              <w:rPr>
                <w:rFonts w:ascii="Times New Roman"/>
                <w:b w:val="false"/>
                <w:i w:val="false"/>
                <w:color w:val="000000"/>
                <w:sz w:val="20"/>
              </w:rPr>
              <w:t>
(SFCVIS)</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 және 08.00 UTC арасында солтүстік ендіктен 51 градуста солтүстікке 3000 метр (мұнар нәтижесінде);</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райының ерекше құбылыстары:</w:t>
            </w:r>
            <w:r>
              <w:br/>
            </w:r>
            <w:r>
              <w:rPr>
                <w:rFonts w:ascii="Times New Roman"/>
                <w:b w:val="false"/>
                <w:i w:val="false"/>
                <w:color w:val="000000"/>
                <w:sz w:val="20"/>
              </w:rPr>
              <w:t>
(SIGWX)</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 мен 12.00 UTC арасында жеке (оқшауланған) найзағайлар</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Таулардың жабылуы:</w:t>
            </w:r>
            <w:r>
              <w:br/>
            </w:r>
            <w:r>
              <w:rPr>
                <w:rFonts w:ascii="Times New Roman"/>
                <w:b w:val="false"/>
                <w:i w:val="false"/>
                <w:color w:val="000000"/>
                <w:sz w:val="20"/>
              </w:rPr>
              <w:t>
(MT OBSC)</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 48 градус оңтүстікке қарай таулар</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 бұлттылық:</w:t>
            </w:r>
            <w:r>
              <w:br/>
            </w:r>
            <w:r>
              <w:rPr>
                <w:rFonts w:ascii="Times New Roman"/>
                <w:b w:val="false"/>
                <w:i w:val="false"/>
                <w:color w:val="000000"/>
                <w:sz w:val="20"/>
              </w:rPr>
              <w:t>
(SIGCLD)</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 мен 09.00 UTC арасында 300 м төменгі шетімен және 600 метр жоғары шетімен теңіздің орта деңгейінен солтүстікке с.е. 51 градус; 10.00 мен 12.00 UTC арасында оқшауланған 300 метр төменгі шетімен және теңіздің орта деңгейінен 3000 метр жоғары шетімен көлемді – будақ мұнар тәрізді бұлттар</w:t>
            </w:r>
          </w:p>
        </w:tc>
      </w:tr>
      <w:tr>
        <w:trPr>
          <w:trHeight w:val="84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мұздану:</w:t>
            </w:r>
            <w:r>
              <w:br/>
            </w:r>
            <w:r>
              <w:rPr>
                <w:rFonts w:ascii="Times New Roman"/>
                <w:b w:val="false"/>
                <w:i w:val="false"/>
                <w:color w:val="000000"/>
                <w:sz w:val="20"/>
              </w:rPr>
              <w:t>
(ICE)</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және 080-дағы орташа ұшу эшелондарының арасында</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турбуленттік:</w:t>
            </w:r>
            <w:r>
              <w:br/>
            </w:r>
            <w:r>
              <w:rPr>
                <w:rFonts w:ascii="Times New Roman"/>
                <w:b w:val="false"/>
                <w:i w:val="false"/>
                <w:color w:val="000000"/>
                <w:sz w:val="20"/>
              </w:rPr>
              <w:t>
(TURB)</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ұшу эшелонынан жоғары орташа (минимум 100 ұшу эшелонына дейін)</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SIGMET мәліметі:</w:t>
            </w:r>
            <w:r>
              <w:br/>
            </w:r>
            <w:r>
              <w:rPr>
                <w:rFonts w:ascii="Times New Roman"/>
                <w:b w:val="false"/>
                <w:i w:val="false"/>
                <w:color w:val="000000"/>
                <w:sz w:val="20"/>
              </w:rPr>
              <w:t>
(SIGMETS APPLICABLE)</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SIGMET 3-ші және 5-ші мәліметі тиісті қосымша аудан үшін әсер ету белгіленген мерзімнің ішінде күші бар</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бөлім:</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Барийлік жүйелер:</w:t>
            </w:r>
            <w:r>
              <w:br/>
            </w:r>
            <w:r>
              <w:rPr>
                <w:rFonts w:ascii="Times New Roman"/>
                <w:b w:val="false"/>
                <w:i w:val="false"/>
                <w:color w:val="000000"/>
                <w:sz w:val="20"/>
              </w:rPr>
              <w:t>
(PSYS)</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 51,5</w:t>
            </w:r>
            <w:r>
              <w:rPr>
                <w:rFonts w:ascii="Times New Roman"/>
                <w:b w:val="false"/>
                <w:i w:val="false"/>
                <w:color w:val="000000"/>
                <w:vertAlign w:val="superscript"/>
              </w:rPr>
              <w:t>0</w:t>
            </w:r>
            <w:r>
              <w:rPr>
                <w:rFonts w:ascii="Times New Roman"/>
                <w:b w:val="false"/>
                <w:i w:val="false"/>
                <w:color w:val="000000"/>
                <w:sz w:val="20"/>
              </w:rPr>
              <w:t xml:space="preserve"> нүктесінде 06.00 UTC төмен қысымның орталығы 1004 гектопаскаль, 10</w:t>
            </w:r>
            <w:r>
              <w:rPr>
                <w:rFonts w:ascii="Times New Roman"/>
                <w:b w:val="false"/>
                <w:i w:val="false"/>
                <w:color w:val="000000"/>
                <w:vertAlign w:val="superscript"/>
              </w:rPr>
              <w:t>0</w:t>
            </w:r>
            <w:r>
              <w:rPr>
                <w:rFonts w:ascii="Times New Roman"/>
                <w:b w:val="false"/>
                <w:i w:val="false"/>
                <w:color w:val="000000"/>
                <w:sz w:val="20"/>
              </w:rPr>
              <w:t xml:space="preserve"> в.д.; солтүстік – шығыс бағытта сағатына 25 км жылдамдығымен ауысу және әлсірету күтіледі</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 мен температура</w:t>
            </w:r>
            <w:r>
              <w:br/>
            </w:r>
            <w:r>
              <w:rPr>
                <w:rFonts w:ascii="Times New Roman"/>
                <w:b w:val="false"/>
                <w:i w:val="false"/>
                <w:color w:val="000000"/>
                <w:sz w:val="20"/>
              </w:rPr>
              <w:t>
(WIND/T)</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деңгейінде 600 м биіктікте жел бағыты 270 градус, жел жылдамдығы сағатына 70 км, температура плюс 3</w:t>
            </w:r>
            <w:r>
              <w:rPr>
                <w:rFonts w:ascii="Times New Roman"/>
                <w:b w:val="false"/>
                <w:i w:val="false"/>
                <w:color w:val="000000"/>
                <w:vertAlign w:val="superscript"/>
              </w:rPr>
              <w:t>0</w:t>
            </w:r>
            <w:r>
              <w:rPr>
                <w:rFonts w:ascii="Times New Roman"/>
                <w:b w:val="false"/>
                <w:i w:val="false"/>
                <w:color w:val="000000"/>
                <w:sz w:val="20"/>
              </w:rPr>
              <w:t>С; теңіз деңгейінде 1500 м биіктікте желдің бағыты 250 градус, жел жылдамдығы сағатына 80 км, температура минус 2</w:t>
            </w:r>
            <w:r>
              <w:rPr>
                <w:rFonts w:ascii="Times New Roman"/>
                <w:b w:val="false"/>
                <w:i w:val="false"/>
                <w:color w:val="000000"/>
                <w:vertAlign w:val="superscript"/>
              </w:rPr>
              <w:t>0</w:t>
            </w:r>
            <w:r>
              <w:rPr>
                <w:rFonts w:ascii="Times New Roman"/>
                <w:b w:val="false"/>
                <w:i w:val="false"/>
                <w:color w:val="000000"/>
                <w:sz w:val="20"/>
              </w:rPr>
              <w:t>С; теңіз деңгейінен 3000 м биіктікте. Жел бағыты 240 градус, жел жылдамдығы сағатына 85 км, температура минус 11</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бұлттылық:</w:t>
            </w:r>
            <w:r>
              <w:br/>
            </w:r>
            <w:r>
              <w:rPr>
                <w:rFonts w:ascii="Times New Roman"/>
                <w:b w:val="false"/>
                <w:i w:val="false"/>
                <w:color w:val="000000"/>
                <w:sz w:val="20"/>
              </w:rPr>
              <w:t>
(CLD)</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Теңіздің орта деңгейінен 800 м төменгі шетімен және 2400 м жоғарғы шетімен жыртылған қабатты – будақ бұлттар</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Нөлдік изотерманың биіктігі:</w:t>
            </w:r>
          </w:p>
          <w:p>
            <w:pPr>
              <w:spacing w:after="20"/>
              <w:ind w:left="20"/>
              <w:jc w:val="both"/>
            </w:pPr>
            <w:r>
              <w:rPr>
                <w:rFonts w:ascii="Times New Roman"/>
                <w:b w:val="false"/>
                <w:i w:val="false"/>
                <w:color w:val="000000"/>
                <w:sz w:val="20"/>
              </w:rPr>
              <w:t>(FZLVL)</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деңгейінен 1000 метр</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QNH ең аз мағынасы:</w:t>
            </w:r>
            <w:r>
              <w:br/>
            </w:r>
            <w:r>
              <w:rPr>
                <w:rFonts w:ascii="Times New Roman"/>
                <w:b w:val="false"/>
                <w:i w:val="false"/>
                <w:color w:val="000000"/>
                <w:sz w:val="20"/>
              </w:rPr>
              <w:t>
(MNMQNH)</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 гектопаскаль</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w:t>
            </w:r>
            <w:r>
              <w:br/>
            </w:r>
            <w:r>
              <w:rPr>
                <w:rFonts w:ascii="Times New Roman"/>
                <w:b w:val="false"/>
                <w:i w:val="false"/>
                <w:color w:val="000000"/>
                <w:sz w:val="20"/>
              </w:rPr>
              <w:t>
(SEA)</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15</w:t>
            </w:r>
            <w:r>
              <w:rPr>
                <w:rFonts w:ascii="Times New Roman"/>
                <w:b w:val="false"/>
                <w:i w:val="false"/>
                <w:color w:val="000000"/>
                <w:vertAlign w:val="superscript"/>
              </w:rPr>
              <w:t>0</w:t>
            </w:r>
            <w:r>
              <w:rPr>
                <w:rFonts w:ascii="Times New Roman"/>
                <w:b w:val="false"/>
                <w:i w:val="false"/>
                <w:color w:val="000000"/>
                <w:sz w:val="20"/>
              </w:rPr>
              <w:t>С; теңіздің күй жайы (толқындардың биіктігі) 5 метр</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Жанартау күлі:</w:t>
            </w:r>
            <w:r>
              <w:br/>
            </w:r>
            <w:r>
              <w:rPr>
                <w:rFonts w:ascii="Times New Roman"/>
                <w:b w:val="false"/>
                <w:i w:val="false"/>
                <w:color w:val="000000"/>
                <w:sz w:val="20"/>
              </w:rPr>
              <w:t>
(VA)</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639" w:id="14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 метеорологиялық </w:t>
      </w:r>
      <w:r>
        <w:br/>
      </w:r>
      <w:r>
        <w:rPr>
          <w:rFonts w:ascii="Times New Roman"/>
          <w:b w:val="false"/>
          <w:i w:val="false"/>
          <w:color w:val="000000"/>
          <w:sz w:val="28"/>
        </w:rPr>
        <w:t xml:space="preserve">
қамтамасыз ету қағидаларына   </w:t>
      </w:r>
      <w:r>
        <w:br/>
      </w:r>
      <w:r>
        <w:rPr>
          <w:rFonts w:ascii="Times New Roman"/>
          <w:b w:val="false"/>
          <w:i w:val="false"/>
          <w:color w:val="000000"/>
          <w:sz w:val="28"/>
        </w:rPr>
        <w:t xml:space="preserve">
6-қосымша              </w:t>
      </w:r>
    </w:p>
    <w:bookmarkEnd w:id="149"/>
    <w:bookmarkStart w:name="z1640" w:id="150"/>
    <w:p>
      <w:pPr>
        <w:spacing w:after="0"/>
        <w:ind w:left="0"/>
        <w:jc w:val="left"/>
      </w:pPr>
      <w:r>
        <w:rPr>
          <w:rFonts w:ascii="Times New Roman"/>
          <w:b/>
          <w:i w:val="false"/>
          <w:color w:val="000000"/>
        </w:rPr>
        <w:t xml:space="preserve"> 
Ағылшын тілінде әуеайлақ бойынша ескертулерді жасау үлгісі</w:t>
      </w:r>
      <w:r>
        <w:br/>
      </w:r>
      <w:r>
        <w:rPr>
          <w:rFonts w:ascii="Times New Roman"/>
          <w:b/>
          <w:i w:val="false"/>
          <w:color w:val="000000"/>
        </w:rPr>
        <w:t>
(AD WRNG)</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3397"/>
        <w:gridCol w:w="3449"/>
        <w:gridCol w:w="3189"/>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элементі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мазмұны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Мысалы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жерінің көрсеткіші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Әуеайлақтың орналасу жерінің көрсеткіші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Nnnn</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UAAA</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Мәліметтің түрін сәйкестендіру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Мәліметтің түрі және реттік нөмірі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 WRNG n</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 WRNG 2</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Әсер ету мерзімі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Әсер ету мерзімінің күні және мерзімі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VALID nnnnn/nnnnn</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VALID</w:t>
            </w:r>
          </w:p>
          <w:p>
            <w:pPr>
              <w:spacing w:after="20"/>
              <w:ind w:left="20"/>
              <w:jc w:val="both"/>
            </w:pPr>
            <w:r>
              <w:rPr>
                <w:rFonts w:ascii="Times New Roman"/>
                <w:b w:val="false"/>
                <w:i w:val="false"/>
                <w:color w:val="000000"/>
                <w:sz w:val="20"/>
              </w:rPr>
              <w:t>210800/211200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бойынша ескертуді жою тәртібі үлгінің соңында көрсетілген</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Құбылыс</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(HVY)TS, SN, FZRA</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VRB17MPSTSSQ</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бойынша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FZDZ, (HVY)SS, DS, SA</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ескертуді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 SQ, SFC WSPD</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SFCWSPD</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шығаруды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nn(n)MPS</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20MPS</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шарттаған</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MAXnn(n)</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құбылыстың</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SQ, немесе FROST</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HVYSNVIS</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немесе VA, немесе 32 белгіге дейін еркін мәтін</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0800M</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Бақыланатын немесе болжанатын құбылыс</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бақылаудың деректері немесе ол болжам болып табылатыны туралы көрсеткіш</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OBS (ATnnnnZ),</w:t>
            </w:r>
            <w:r>
              <w:br/>
            </w:r>
            <w:r>
              <w:rPr>
                <w:rFonts w:ascii="Times New Roman"/>
                <w:b w:val="false"/>
                <w:i w:val="false"/>
                <w:color w:val="000000"/>
                <w:sz w:val="20"/>
              </w:rPr>
              <w:t>
немесе</w:t>
            </w:r>
            <w:r>
              <w:br/>
            </w:r>
            <w:r>
              <w:rPr>
                <w:rFonts w:ascii="Times New Roman"/>
                <w:b w:val="false"/>
                <w:i w:val="false"/>
                <w:color w:val="000000"/>
                <w:sz w:val="20"/>
              </w:rPr>
              <w:t>
FCST</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OBS AT1200Z</w:t>
            </w:r>
            <w:r>
              <w:br/>
            </w:r>
            <w:r>
              <w:rPr>
                <w:rFonts w:ascii="Times New Roman"/>
                <w:b w:val="false"/>
                <w:i w:val="false"/>
                <w:color w:val="000000"/>
                <w:sz w:val="20"/>
              </w:rPr>
              <w:t>
FCST</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Қарқындылықтың өзгеруі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Қарқындылықтың күтілетін өзгерісі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INTSF, WKN, NC</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INTSF,</w:t>
            </w:r>
            <w:r>
              <w:br/>
            </w:r>
            <w:r>
              <w:rPr>
                <w:rFonts w:ascii="Times New Roman"/>
                <w:b w:val="false"/>
                <w:i w:val="false"/>
                <w:color w:val="000000"/>
                <w:sz w:val="20"/>
              </w:rPr>
              <w:t>
WKN,</w:t>
            </w:r>
            <w:r>
              <w:br/>
            </w:r>
            <w:r>
              <w:rPr>
                <w:rFonts w:ascii="Times New Roman"/>
                <w:b w:val="false"/>
                <w:i w:val="false"/>
                <w:color w:val="000000"/>
                <w:sz w:val="20"/>
              </w:rPr>
              <w:t>
NC</w:t>
            </w:r>
          </w:p>
        </w:tc>
      </w:tr>
    </w:tbl>
    <w:p>
      <w:pPr>
        <w:spacing w:after="0"/>
        <w:ind w:left="0"/>
        <w:jc w:val="both"/>
      </w:pPr>
      <w:r>
        <w:rPr>
          <w:rFonts w:ascii="Times New Roman"/>
          <w:b w:val="false"/>
          <w:i w:val="false"/>
          <w:color w:val="000000"/>
          <w:sz w:val="28"/>
        </w:rPr>
        <w:t>Немесе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3"/>
        <w:gridCol w:w="3344"/>
        <w:gridCol w:w="3506"/>
        <w:gridCol w:w="3195"/>
      </w:tblGrid>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бойынша ескертуді жою</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идентификациясын көрсетумен әуеайлақ бойынша ескертуді жою</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CNL AD WRNG n</w:t>
            </w:r>
            <w:r>
              <w:br/>
            </w:r>
            <w:r>
              <w:rPr>
                <w:rFonts w:ascii="Times New Roman"/>
                <w:b w:val="false"/>
                <w:i w:val="false"/>
                <w:color w:val="000000"/>
                <w:sz w:val="20"/>
              </w:rPr>
              <w:t>
nnnnnn/nnnnnn</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CNL</w:t>
            </w:r>
            <w:r>
              <w:br/>
            </w:r>
            <w:r>
              <w:rPr>
                <w:rFonts w:ascii="Times New Roman"/>
                <w:b w:val="false"/>
                <w:i w:val="false"/>
                <w:color w:val="000000"/>
                <w:sz w:val="20"/>
              </w:rPr>
              <w:t>
AD WRNG 2</w:t>
            </w:r>
            <w:r>
              <w:br/>
            </w:r>
            <w:r>
              <w:rPr>
                <w:rFonts w:ascii="Times New Roman"/>
                <w:b w:val="false"/>
                <w:i w:val="false"/>
                <w:color w:val="000000"/>
                <w:sz w:val="20"/>
              </w:rPr>
              <w:t>
210800/211200</w:t>
            </w:r>
          </w:p>
        </w:tc>
      </w:tr>
    </w:tbl>
    <w:p>
      <w:pPr>
        <w:spacing w:after="0"/>
        <w:ind w:left="0"/>
        <w:jc w:val="both"/>
      </w:pPr>
      <w:r>
        <w:rPr>
          <w:rFonts w:ascii="Times New Roman"/>
          <w:b w:val="false"/>
          <w:i w:val="false"/>
          <w:color w:val="000000"/>
          <w:sz w:val="28"/>
        </w:rPr>
        <w:t>UAAA AD WRNG 2 VALID 211000/211400 - HVY SN VIS 0800M FCST NC</w:t>
      </w:r>
    </w:p>
    <w:p>
      <w:pPr>
        <w:spacing w:after="0"/>
        <w:ind w:left="0"/>
        <w:jc w:val="both"/>
      </w:pPr>
      <w:r>
        <w:rPr>
          <w:rFonts w:ascii="Times New Roman"/>
          <w:b w:val="false"/>
          <w:i w:val="false"/>
          <w:color w:val="000000"/>
          <w:sz w:val="28"/>
        </w:rPr>
        <w:t>      Алматы АМО бойынша есеп бойынша екінші ескерту жасалды, 21 күнінің, 10.00 UTC бастап 14.00 UTC дейін күші бар: Алматы әуеайлағында 800 метр көрінуімен қатты қар болжанады, қарқындылық өзгеріссіз.</w:t>
      </w:r>
    </w:p>
    <w:bookmarkStart w:name="z1641" w:id="15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 метеорологиялық </w:t>
      </w:r>
      <w:r>
        <w:br/>
      </w:r>
      <w:r>
        <w:rPr>
          <w:rFonts w:ascii="Times New Roman"/>
          <w:b w:val="false"/>
          <w:i w:val="false"/>
          <w:color w:val="000000"/>
          <w:sz w:val="28"/>
        </w:rPr>
        <w:t xml:space="preserve">
қамтамасыз ету қағидаларына   </w:t>
      </w:r>
      <w:r>
        <w:br/>
      </w:r>
      <w:r>
        <w:rPr>
          <w:rFonts w:ascii="Times New Roman"/>
          <w:b w:val="false"/>
          <w:i w:val="false"/>
          <w:color w:val="000000"/>
          <w:sz w:val="28"/>
        </w:rPr>
        <w:t xml:space="preserve">
7-қосымша              </w:t>
      </w:r>
    </w:p>
    <w:bookmarkEnd w:id="151"/>
    <w:bookmarkStart w:name="z1642" w:id="152"/>
    <w:p>
      <w:pPr>
        <w:spacing w:after="0"/>
        <w:ind w:left="0"/>
        <w:jc w:val="left"/>
      </w:pPr>
      <w:r>
        <w:rPr>
          <w:rFonts w:ascii="Times New Roman"/>
          <w:b/>
          <w:i w:val="false"/>
          <w:color w:val="000000"/>
        </w:rPr>
        <w:t xml:space="preserve"> 
SIGMET және AIRMET ақпараттарына қатысты талаптар</w:t>
      </w:r>
    </w:p>
    <w:bookmarkEnd w:id="152"/>
    <w:bookmarkStart w:name="z1643" w:id="153"/>
    <w:p>
      <w:pPr>
        <w:spacing w:after="0"/>
        <w:ind w:left="0"/>
        <w:jc w:val="both"/>
      </w:pPr>
      <w:r>
        <w:rPr>
          <w:rFonts w:ascii="Times New Roman"/>
          <w:b w:val="false"/>
          <w:i w:val="false"/>
          <w:color w:val="000000"/>
          <w:sz w:val="28"/>
        </w:rPr>
        <w:t>
      1. SIGMET мәліметі көрсетілген тәртіпте орналасқан мынадай ақпаратты қамтиды:</w:t>
      </w:r>
      <w:r>
        <w:br/>
      </w:r>
      <w:r>
        <w:rPr>
          <w:rFonts w:ascii="Times New Roman"/>
          <w:b w:val="false"/>
          <w:i w:val="false"/>
          <w:color w:val="000000"/>
          <w:sz w:val="28"/>
        </w:rPr>
        <w:t>
</w:t>
      </w:r>
      <w:r>
        <w:rPr>
          <w:rFonts w:ascii="Times New Roman"/>
          <w:b w:val="false"/>
          <w:i w:val="false"/>
          <w:color w:val="000000"/>
          <w:sz w:val="28"/>
        </w:rPr>
        <w:t>
      1) ұшу ақпарат ауданына қызмет көрсететін ӘҚҰ органының немесе SIGMET мәліметі жататын диспетчерлік органның орналасу жерінің көрсеткіші, (YUCC);</w:t>
      </w:r>
      <w:r>
        <w:br/>
      </w:r>
      <w:r>
        <w:rPr>
          <w:rFonts w:ascii="Times New Roman"/>
          <w:b w:val="false"/>
          <w:i w:val="false"/>
          <w:color w:val="000000"/>
          <w:sz w:val="28"/>
        </w:rPr>
        <w:t>
</w:t>
      </w:r>
      <w:r>
        <w:rPr>
          <w:rFonts w:ascii="Times New Roman"/>
          <w:b w:val="false"/>
          <w:i w:val="false"/>
          <w:color w:val="000000"/>
          <w:sz w:val="28"/>
        </w:rPr>
        <w:t>
      Әуе кеңістігі ұшу ақпарат ауданына ҰАА (FIR) және ұшу ақпараттың жоғарғы ауданына ҰАЖА (UIR), бөлінген жағдайда SIGMET осы ҰАА қызмет көрсететін ӘҚҰ органының орналасу жерін көрсеткішімен белгілейді. Дегенмен, SIGMET мәліметі ҮАА ҰАЖА бүйірлік шеттерінің шеңберінде барлық әуе кеңістігіне қатысты. SIGMET мәліметін шығарған осы метеорологиялық құбылыс әсер ететін нақты аймақтар және(немесе) ұшу эшелондары мәліметтің мәтінде көрсетіледі:</w:t>
      </w:r>
      <w:r>
        <w:br/>
      </w:r>
      <w:r>
        <w:rPr>
          <w:rFonts w:ascii="Times New Roman"/>
          <w:b w:val="false"/>
          <w:i w:val="false"/>
          <w:color w:val="000000"/>
          <w:sz w:val="28"/>
        </w:rPr>
        <w:t>
</w:t>
      </w:r>
      <w:r>
        <w:rPr>
          <w:rFonts w:ascii="Times New Roman"/>
          <w:b w:val="false"/>
          <w:i w:val="false"/>
          <w:color w:val="000000"/>
          <w:sz w:val="28"/>
        </w:rPr>
        <w:t>
      2) мәліметтің шартты белгісі және реттік нөмірі, SIGMET 5;</w:t>
      </w:r>
      <w:r>
        <w:br/>
      </w:r>
      <w:r>
        <w:rPr>
          <w:rFonts w:ascii="Times New Roman"/>
          <w:b w:val="false"/>
          <w:i w:val="false"/>
          <w:color w:val="000000"/>
          <w:sz w:val="28"/>
        </w:rPr>
        <w:t>
</w:t>
      </w:r>
      <w:r>
        <w:rPr>
          <w:rFonts w:ascii="Times New Roman"/>
          <w:b w:val="false"/>
          <w:i w:val="false"/>
          <w:color w:val="000000"/>
          <w:sz w:val="28"/>
        </w:rPr>
        <w:t>
      SIGMET мәліметтердің тұру тәртібі цифрмен немесе цифрлар мен әріптер әдісімен көрсетіледі:</w:t>
      </w:r>
      <w:r>
        <w:br/>
      </w:r>
      <w:r>
        <w:rPr>
          <w:rFonts w:ascii="Times New Roman"/>
          <w:b w:val="false"/>
          <w:i w:val="false"/>
          <w:color w:val="000000"/>
          <w:sz w:val="28"/>
        </w:rPr>
        <w:t>
</w:t>
      </w:r>
      <w:r>
        <w:rPr>
          <w:rFonts w:ascii="Times New Roman"/>
          <w:b w:val="false"/>
          <w:i w:val="false"/>
          <w:color w:val="000000"/>
          <w:sz w:val="28"/>
        </w:rPr>
        <w:t>
      3) UTC әсер ету кезеңін көрсететін «күн - уақыт» тобы, VALID 221215/221600;</w:t>
      </w:r>
      <w:r>
        <w:br/>
      </w:r>
      <w:r>
        <w:rPr>
          <w:rFonts w:ascii="Times New Roman"/>
          <w:b w:val="false"/>
          <w:i w:val="false"/>
          <w:color w:val="000000"/>
          <w:sz w:val="28"/>
        </w:rPr>
        <w:t>
</w:t>
      </w:r>
      <w:r>
        <w:rPr>
          <w:rFonts w:ascii="Times New Roman"/>
          <w:b w:val="false"/>
          <w:i w:val="false"/>
          <w:color w:val="000000"/>
          <w:sz w:val="28"/>
        </w:rPr>
        <w:t>
      4) мәліметті дайындаған метеорологиялық бақылау органының орналасу жерінің көрсеткіші, одан кейін – кіріспені мәтіннен бөлу үшін: YUDO-;</w:t>
      </w:r>
      <w:r>
        <w:br/>
      </w:r>
      <w:r>
        <w:rPr>
          <w:rFonts w:ascii="Times New Roman"/>
          <w:b w:val="false"/>
          <w:i w:val="false"/>
          <w:color w:val="000000"/>
          <w:sz w:val="28"/>
        </w:rPr>
        <w:t>
</w:t>
      </w:r>
      <w:r>
        <w:rPr>
          <w:rFonts w:ascii="Times New Roman"/>
          <w:b w:val="false"/>
          <w:i w:val="false"/>
          <w:color w:val="000000"/>
          <w:sz w:val="28"/>
        </w:rPr>
        <w:t>
      5) келесі бетте – ИКАО индексі және ҰАА (FIR) атауы немесе (СТА) SIGMET мәліметі шығарылатын қону және ұшу ауданының атауы: UACC ASTANA FIR, UAAA ALMATY СТA;</w:t>
      </w:r>
      <w:r>
        <w:br/>
      </w:r>
      <w:r>
        <w:rPr>
          <w:rFonts w:ascii="Times New Roman"/>
          <w:b w:val="false"/>
          <w:i w:val="false"/>
          <w:color w:val="000000"/>
          <w:sz w:val="28"/>
        </w:rPr>
        <w:t>
</w:t>
      </w:r>
      <w:r>
        <w:rPr>
          <w:rFonts w:ascii="Times New Roman"/>
          <w:b w:val="false"/>
          <w:i w:val="false"/>
          <w:color w:val="000000"/>
          <w:sz w:val="28"/>
        </w:rPr>
        <w:t>
      6) 337 тармағында келтірілген тізбеге сәйкес SIGMET мәліметті шығаруды шарттаған құбылыстар және құбылыстардың сипаттамасы;</w:t>
      </w:r>
      <w:r>
        <w:br/>
      </w:r>
      <w:r>
        <w:rPr>
          <w:rFonts w:ascii="Times New Roman"/>
          <w:b w:val="false"/>
          <w:i w:val="false"/>
          <w:color w:val="000000"/>
          <w:sz w:val="28"/>
        </w:rPr>
        <w:t>
</w:t>
      </w:r>
      <w:r>
        <w:rPr>
          <w:rFonts w:ascii="Times New Roman"/>
          <w:b w:val="false"/>
          <w:i w:val="false"/>
          <w:color w:val="000000"/>
          <w:sz w:val="28"/>
        </w:rPr>
        <w:t>
      7) нақты – OBS қысқартуды пайдалану, болжанатын құбылыс - FCST қысқартуды пайдалану және қажет бойынша UTC бақылау уақыты;</w:t>
      </w:r>
      <w:r>
        <w:br/>
      </w:r>
      <w:r>
        <w:rPr>
          <w:rFonts w:ascii="Times New Roman"/>
          <w:b w:val="false"/>
          <w:i w:val="false"/>
          <w:color w:val="000000"/>
          <w:sz w:val="28"/>
        </w:rPr>
        <w:t>
</w:t>
      </w:r>
      <w:r>
        <w:rPr>
          <w:rFonts w:ascii="Times New Roman"/>
          <w:b w:val="false"/>
          <w:i w:val="false"/>
          <w:color w:val="000000"/>
          <w:sz w:val="28"/>
        </w:rPr>
        <w:t>
      8) орналасу жері (мүмкіндігінше ендікті және ұзақтықты көрсетумен және(немесе) халықаралық жоспарда танымал пункттерді немесе географиялық атауларды көрсетумен) және эшелон: FCST TOP 9000 M (FL 300). N OF N43 AND W OF E073;</w:t>
      </w:r>
      <w:r>
        <w:br/>
      </w:r>
      <w:r>
        <w:rPr>
          <w:rFonts w:ascii="Times New Roman"/>
          <w:b w:val="false"/>
          <w:i w:val="false"/>
          <w:color w:val="000000"/>
          <w:sz w:val="28"/>
        </w:rPr>
        <w:t>
</w:t>
      </w:r>
      <w:r>
        <w:rPr>
          <w:rFonts w:ascii="Times New Roman"/>
          <w:b w:val="false"/>
          <w:i w:val="false"/>
          <w:color w:val="000000"/>
          <w:sz w:val="28"/>
        </w:rPr>
        <w:t>
      9) сағатқа километрде немесе торапта көрсетілген ауысу немесе күтілетін ауысу: MOV E 40 KMH;</w:t>
      </w:r>
      <w:r>
        <w:br/>
      </w:r>
      <w:r>
        <w:rPr>
          <w:rFonts w:ascii="Times New Roman"/>
          <w:b w:val="false"/>
          <w:i w:val="false"/>
          <w:color w:val="000000"/>
          <w:sz w:val="28"/>
        </w:rPr>
        <w:t>
</w:t>
      </w:r>
      <w:r>
        <w:rPr>
          <w:rFonts w:ascii="Times New Roman"/>
          <w:b w:val="false"/>
          <w:i w:val="false"/>
          <w:color w:val="000000"/>
          <w:sz w:val="28"/>
        </w:rPr>
        <w:t>
      10) INTSF, WKN немесе NC қысқартуларды пайдаланумен қарқындылықтың өзгерілуі;</w:t>
      </w:r>
      <w:r>
        <w:br/>
      </w:r>
      <w:r>
        <w:rPr>
          <w:rFonts w:ascii="Times New Roman"/>
          <w:b w:val="false"/>
          <w:i w:val="false"/>
          <w:color w:val="000000"/>
          <w:sz w:val="28"/>
        </w:rPr>
        <w:t>
</w:t>
      </w:r>
      <w:r>
        <w:rPr>
          <w:rFonts w:ascii="Times New Roman"/>
          <w:b w:val="false"/>
          <w:i w:val="false"/>
          <w:color w:val="000000"/>
          <w:sz w:val="28"/>
        </w:rPr>
        <w:t>
      2. Ауданда найзағайлар және будақ-жаңбырлы бұлттарды санау қажет:</w:t>
      </w:r>
      <w:r>
        <w:br/>
      </w:r>
      <w:r>
        <w:rPr>
          <w:rFonts w:ascii="Times New Roman"/>
          <w:b w:val="false"/>
          <w:i w:val="false"/>
          <w:color w:val="000000"/>
          <w:sz w:val="28"/>
        </w:rPr>
        <w:t>
</w:t>
      </w:r>
      <w:r>
        <w:rPr>
          <w:rFonts w:ascii="Times New Roman"/>
          <w:b w:val="false"/>
          <w:i w:val="false"/>
          <w:color w:val="000000"/>
          <w:sz w:val="28"/>
        </w:rPr>
        <w:t>
      1) мұнар әсерінен жасырылған немесе қараңғылықтан бақылау көрінбесе, жасырынды;</w:t>
      </w:r>
      <w:r>
        <w:br/>
      </w:r>
      <w:r>
        <w:rPr>
          <w:rFonts w:ascii="Times New Roman"/>
          <w:b w:val="false"/>
          <w:i w:val="false"/>
          <w:color w:val="000000"/>
          <w:sz w:val="28"/>
        </w:rPr>
        <w:t>
</w:t>
      </w:r>
      <w:r>
        <w:rPr>
          <w:rFonts w:ascii="Times New Roman"/>
          <w:b w:val="false"/>
          <w:i w:val="false"/>
          <w:color w:val="000000"/>
          <w:sz w:val="28"/>
        </w:rPr>
        <w:t>
      2) бұлттардың қабаттар арасында бекітілген және жеңіл анықталмаса, маскаланған (EМBD);</w:t>
      </w:r>
      <w:r>
        <w:br/>
      </w:r>
      <w:r>
        <w:rPr>
          <w:rFonts w:ascii="Times New Roman"/>
          <w:b w:val="false"/>
          <w:i w:val="false"/>
          <w:color w:val="000000"/>
          <w:sz w:val="28"/>
        </w:rPr>
        <w:t>
</w:t>
      </w:r>
      <w:r>
        <w:rPr>
          <w:rFonts w:ascii="Times New Roman"/>
          <w:b w:val="false"/>
          <w:i w:val="false"/>
          <w:color w:val="000000"/>
          <w:sz w:val="28"/>
        </w:rPr>
        <w:t>
      3) әсер ету ауданының немесе болжанатын әсер ету (белгіленген уақытта немесе болжамның әсер ету кезеңінің ішінде) алаңның 50% барынша жабылған жеке элементтерден тұратын жеке, оқшауланған (ISOL);</w:t>
      </w:r>
      <w:r>
        <w:br/>
      </w:r>
      <w:r>
        <w:rPr>
          <w:rFonts w:ascii="Times New Roman"/>
          <w:b w:val="false"/>
          <w:i w:val="false"/>
          <w:color w:val="000000"/>
          <w:sz w:val="28"/>
        </w:rPr>
        <w:t>
</w:t>
      </w:r>
      <w:r>
        <w:rPr>
          <w:rFonts w:ascii="Times New Roman"/>
          <w:b w:val="false"/>
          <w:i w:val="false"/>
          <w:color w:val="000000"/>
          <w:sz w:val="28"/>
        </w:rPr>
        <w:t>
      4) әсер ету ауданының немесе болжанатын әсер ету (белгіленген уақытта немесе болжамның әсер ету кезеңінің ішінде) алаңның 50-75% барынша жабылған жеке элементтерден тұратын, сирек (OCNL);</w:t>
      </w:r>
      <w:r>
        <w:br/>
      </w:r>
      <w:r>
        <w:rPr>
          <w:rFonts w:ascii="Times New Roman"/>
          <w:b w:val="false"/>
          <w:i w:val="false"/>
          <w:color w:val="000000"/>
          <w:sz w:val="28"/>
        </w:rPr>
        <w:t>
</w:t>
      </w:r>
      <w:r>
        <w:rPr>
          <w:rFonts w:ascii="Times New Roman"/>
          <w:b w:val="false"/>
          <w:i w:val="false"/>
          <w:color w:val="000000"/>
          <w:sz w:val="28"/>
        </w:rPr>
        <w:t>
      5) аудан шегінде көршілес найзағай фронттар арасындағы аралық әсер ету аудан немесе осы құбылыстың болжанатын әсер ету алаңдары максималды 75% астам жабылған жиі (FRQ).</w:t>
      </w:r>
      <w:r>
        <w:br/>
      </w:r>
      <w:r>
        <w:rPr>
          <w:rFonts w:ascii="Times New Roman"/>
          <w:b w:val="false"/>
          <w:i w:val="false"/>
          <w:color w:val="000000"/>
          <w:sz w:val="28"/>
        </w:rPr>
        <w:t>
</w:t>
      </w:r>
      <w:r>
        <w:rPr>
          <w:rFonts w:ascii="Times New Roman"/>
          <w:b w:val="false"/>
          <w:i w:val="false"/>
          <w:color w:val="000000"/>
          <w:sz w:val="28"/>
        </w:rPr>
        <w:t>
      3. Кейбір фронт бойы жеке бұлттар арасындағы маңызды емес аралықтармен немесе осы аралықтардың болмау жағдайда найзағай қызметін білдіретін дауыл желісі (LSQ).</w:t>
      </w:r>
      <w:r>
        <w:br/>
      </w:r>
      <w:r>
        <w:rPr>
          <w:rFonts w:ascii="Times New Roman"/>
          <w:b w:val="false"/>
          <w:i w:val="false"/>
          <w:color w:val="000000"/>
          <w:sz w:val="28"/>
        </w:rPr>
        <w:t>
</w:t>
      </w:r>
      <w:r>
        <w:rPr>
          <w:rFonts w:ascii="Times New Roman"/>
          <w:b w:val="false"/>
          <w:i w:val="false"/>
          <w:color w:val="000000"/>
          <w:sz w:val="28"/>
        </w:rPr>
        <w:t>
      4. Қажет болғанда найзағай қызметін сипаттау үшін пайдаланатын бұршақ (GR).</w:t>
      </w:r>
      <w:r>
        <w:br/>
      </w:r>
      <w:r>
        <w:rPr>
          <w:rFonts w:ascii="Times New Roman"/>
          <w:b w:val="false"/>
          <w:i w:val="false"/>
          <w:color w:val="000000"/>
          <w:sz w:val="28"/>
        </w:rPr>
        <w:t>
</w:t>
      </w:r>
      <w:r>
        <w:rPr>
          <w:rFonts w:ascii="Times New Roman"/>
          <w:b w:val="false"/>
          <w:i w:val="false"/>
          <w:color w:val="000000"/>
          <w:sz w:val="28"/>
        </w:rPr>
        <w:t>
      5. Қатты турбуленттілікті (SEV/MOD TURB) кіші биіктіктерде турбуленттілікке, жерге жақын қатты желге, құйын ағыспен немесе бұлттылықта немесе одан тыс турбуленттілікке жатқызу қажет (САТ). Конвективті бұлттармен байланысты турбуленттілікті көрсету қажет емес.</w:t>
      </w:r>
      <w:r>
        <w:br/>
      </w:r>
      <w:r>
        <w:rPr>
          <w:rFonts w:ascii="Times New Roman"/>
          <w:b w:val="false"/>
          <w:i w:val="false"/>
          <w:color w:val="000000"/>
          <w:sz w:val="28"/>
        </w:rPr>
        <w:t>
</w:t>
      </w:r>
      <w:r>
        <w:rPr>
          <w:rFonts w:ascii="Times New Roman"/>
          <w:b w:val="false"/>
          <w:i w:val="false"/>
          <w:color w:val="000000"/>
          <w:sz w:val="28"/>
        </w:rPr>
        <w:t>
      6. Қатты мұздану (SEV ICE) конвективті бұлттардан тыс мұздануға жатса көрсетіледі. Қататын жаңбыр (FZRA) өте суыған жаңбырға байланысты қатты мұзданудың жағдайларына жатады.</w:t>
      </w:r>
      <w:r>
        <w:br/>
      </w:r>
      <w:r>
        <w:rPr>
          <w:rFonts w:ascii="Times New Roman"/>
          <w:b w:val="false"/>
          <w:i w:val="false"/>
          <w:color w:val="000000"/>
          <w:sz w:val="28"/>
        </w:rPr>
        <w:t>
</w:t>
      </w:r>
      <w:r>
        <w:rPr>
          <w:rFonts w:ascii="Times New Roman"/>
          <w:b w:val="false"/>
          <w:i w:val="false"/>
          <w:color w:val="000000"/>
          <w:sz w:val="28"/>
        </w:rPr>
        <w:t>
      7. Таулы толқынды (MTW) мыналарды санау қажет:</w:t>
      </w:r>
      <w:r>
        <w:br/>
      </w:r>
      <w:r>
        <w:rPr>
          <w:rFonts w:ascii="Times New Roman"/>
          <w:b w:val="false"/>
          <w:i w:val="false"/>
          <w:color w:val="000000"/>
          <w:sz w:val="28"/>
        </w:rPr>
        <w:t>
</w:t>
      </w:r>
      <w:r>
        <w:rPr>
          <w:rFonts w:ascii="Times New Roman"/>
          <w:b w:val="false"/>
          <w:i w:val="false"/>
          <w:color w:val="000000"/>
          <w:sz w:val="28"/>
        </w:rPr>
        <w:t>
      1) қатты, егер төменге ағатын секундына 3,0 м (600 фут/мин) немесе одан астам жылдамдығымен тасқынмен немесе қатты турбуленттілік болжанса;</w:t>
      </w:r>
      <w:r>
        <w:br/>
      </w:r>
      <w:r>
        <w:rPr>
          <w:rFonts w:ascii="Times New Roman"/>
          <w:b w:val="false"/>
          <w:i w:val="false"/>
          <w:color w:val="000000"/>
          <w:sz w:val="28"/>
        </w:rPr>
        <w:t>
</w:t>
      </w:r>
      <w:r>
        <w:rPr>
          <w:rFonts w:ascii="Times New Roman"/>
          <w:b w:val="false"/>
          <w:i w:val="false"/>
          <w:color w:val="000000"/>
          <w:sz w:val="28"/>
        </w:rPr>
        <w:t>
      2) орташа, егер төменге ағатын секундына 1,75-3,0 м (350-600 фут/мин) жылдамдығымен және\немесе орташа турбуленттілік болжанса.</w:t>
      </w:r>
    </w:p>
    <w:bookmarkEnd w:id="153"/>
    <w:bookmarkStart w:name="z1669" w:id="15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 метеорологиялық </w:t>
      </w:r>
      <w:r>
        <w:br/>
      </w:r>
      <w:r>
        <w:rPr>
          <w:rFonts w:ascii="Times New Roman"/>
          <w:b w:val="false"/>
          <w:i w:val="false"/>
          <w:color w:val="000000"/>
          <w:sz w:val="28"/>
        </w:rPr>
        <w:t xml:space="preserve">
қамтамасыз ету қағидаларына   </w:t>
      </w:r>
      <w:r>
        <w:br/>
      </w:r>
      <w:r>
        <w:rPr>
          <w:rFonts w:ascii="Times New Roman"/>
          <w:b w:val="false"/>
          <w:i w:val="false"/>
          <w:color w:val="000000"/>
          <w:sz w:val="28"/>
        </w:rPr>
        <w:t xml:space="preserve">
8-қосымша              </w:t>
      </w:r>
    </w:p>
    <w:bookmarkEnd w:id="154"/>
    <w:bookmarkStart w:name="z1670" w:id="155"/>
    <w:p>
      <w:pPr>
        <w:spacing w:after="0"/>
        <w:ind w:left="0"/>
        <w:jc w:val="left"/>
      </w:pPr>
      <w:r>
        <w:rPr>
          <w:rFonts w:ascii="Times New Roman"/>
          <w:b/>
          <w:i w:val="false"/>
          <w:color w:val="000000"/>
        </w:rPr>
        <w:t xml:space="preserve"> 
AIRMET ақпараттарын құру өлшемдері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2"/>
        <w:gridCol w:w="7138"/>
      </w:tblGrid>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жақын желдің жылдамдығы</w:t>
            </w:r>
            <w:r>
              <w:br/>
            </w:r>
            <w:r>
              <w:rPr>
                <w:rFonts w:ascii="Times New Roman"/>
                <w:b w:val="false"/>
                <w:i w:val="false"/>
                <w:color w:val="000000"/>
                <w:sz w:val="20"/>
              </w:rPr>
              <w:t>
- кең кеңістікте жерге жақын желдің орташа</w:t>
            </w:r>
            <w:r>
              <w:br/>
            </w:r>
            <w:r>
              <w:rPr>
                <w:rFonts w:ascii="Times New Roman"/>
                <w:b w:val="false"/>
                <w:i w:val="false"/>
                <w:color w:val="000000"/>
                <w:sz w:val="20"/>
              </w:rPr>
              <w:t>
жылдамдығы секундына 15 м/с астам</w:t>
            </w:r>
            <w:r>
              <w:br/>
            </w:r>
            <w:r>
              <w:rPr>
                <w:rFonts w:ascii="Times New Roman"/>
                <w:b w:val="false"/>
                <w:i w:val="false"/>
                <w:color w:val="000000"/>
                <w:sz w:val="20"/>
              </w:rPr>
              <w:t>
 </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SFC WSPD</w:t>
            </w:r>
            <w:r>
              <w:br/>
            </w:r>
            <w:r>
              <w:rPr>
                <w:rFonts w:ascii="Times New Roman"/>
                <w:b w:val="false"/>
                <w:i w:val="false"/>
                <w:color w:val="000000"/>
                <w:sz w:val="20"/>
              </w:rPr>
              <w:t>
(+ жел жылдамдығы және өлшеу бірліктері)</w:t>
            </w: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бетіндегі көрінуі</w:t>
            </w:r>
            <w:r>
              <w:br/>
            </w:r>
            <w:r>
              <w:rPr>
                <w:rFonts w:ascii="Times New Roman"/>
                <w:b w:val="false"/>
                <w:i w:val="false"/>
                <w:color w:val="000000"/>
                <w:sz w:val="20"/>
              </w:rPr>
              <w:t>
- кең кеңістікте көріну 5000 м кем,соның</w:t>
            </w:r>
            <w:r>
              <w:br/>
            </w:r>
            <w:r>
              <w:rPr>
                <w:rFonts w:ascii="Times New Roman"/>
                <w:b w:val="false"/>
                <w:i w:val="false"/>
                <w:color w:val="000000"/>
                <w:sz w:val="20"/>
              </w:rPr>
              <w:t>
ішінде көрінуді нашарлататын ауа райының құбылыстары</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SFC VIS</w:t>
            </w:r>
            <w:r>
              <w:br/>
            </w:r>
            <w:r>
              <w:rPr>
                <w:rFonts w:ascii="Times New Roman"/>
                <w:b w:val="false"/>
                <w:i w:val="false"/>
                <w:color w:val="000000"/>
                <w:sz w:val="20"/>
              </w:rPr>
              <w:t>
(+ төменде аталған ауа райының құбылыстарының бірі:</w:t>
            </w:r>
            <w:r>
              <w:br/>
            </w:r>
            <w:r>
              <w:rPr>
                <w:rFonts w:ascii="Times New Roman"/>
                <w:b w:val="false"/>
                <w:i w:val="false"/>
                <w:color w:val="000000"/>
                <w:sz w:val="20"/>
              </w:rPr>
              <w:t>
DZ, RA, SN, SG, PL, IC, GR,</w:t>
            </w:r>
            <w:r>
              <w:br/>
            </w:r>
            <w:r>
              <w:rPr>
                <w:rFonts w:ascii="Times New Roman"/>
                <w:b w:val="false"/>
                <w:i w:val="false"/>
                <w:color w:val="000000"/>
                <w:sz w:val="20"/>
              </w:rPr>
              <w:t>
GS, FG, BR, SA, DU, HZ,</w:t>
            </w:r>
            <w:r>
              <w:br/>
            </w:r>
            <w:r>
              <w:rPr>
                <w:rFonts w:ascii="Times New Roman"/>
                <w:b w:val="false"/>
                <w:i w:val="false"/>
                <w:color w:val="000000"/>
                <w:sz w:val="20"/>
              </w:rPr>
              <w:t>
FU, VA, PO, SQ, FC, DS</w:t>
            </w:r>
            <w:r>
              <w:br/>
            </w:r>
            <w:r>
              <w:rPr>
                <w:rFonts w:ascii="Times New Roman"/>
                <w:b w:val="false"/>
                <w:i w:val="false"/>
                <w:color w:val="000000"/>
                <w:sz w:val="20"/>
              </w:rPr>
              <w:t>
немесе SS)</w:t>
            </w: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Найзағайлар</w:t>
            </w:r>
            <w:r>
              <w:br/>
            </w:r>
            <w:r>
              <w:rPr>
                <w:rFonts w:ascii="Times New Roman"/>
                <w:b w:val="false"/>
                <w:i w:val="false"/>
                <w:color w:val="000000"/>
                <w:sz w:val="20"/>
              </w:rPr>
              <w:t>
- бұршақсыз жеке найзағай</w:t>
            </w:r>
            <w:r>
              <w:br/>
            </w:r>
            <w:r>
              <w:rPr>
                <w:rFonts w:ascii="Times New Roman"/>
                <w:b w:val="false"/>
                <w:i w:val="false"/>
                <w:color w:val="000000"/>
                <w:sz w:val="20"/>
              </w:rPr>
              <w:t>
- бұршақаралас жеке найзағай</w:t>
            </w:r>
            <w:r>
              <w:br/>
            </w:r>
            <w:r>
              <w:rPr>
                <w:rFonts w:ascii="Times New Roman"/>
                <w:b w:val="false"/>
                <w:i w:val="false"/>
                <w:color w:val="000000"/>
                <w:sz w:val="20"/>
              </w:rPr>
              <w:t>
- бұршақсыз сирек найзағай</w:t>
            </w:r>
            <w:r>
              <w:br/>
            </w:r>
            <w:r>
              <w:rPr>
                <w:rFonts w:ascii="Times New Roman"/>
                <w:b w:val="false"/>
                <w:i w:val="false"/>
                <w:color w:val="000000"/>
                <w:sz w:val="20"/>
              </w:rPr>
              <w:t>
- бұршақаралас сирек найзағай</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ISOL TS</w:t>
            </w:r>
            <w:r>
              <w:br/>
            </w:r>
            <w:r>
              <w:rPr>
                <w:rFonts w:ascii="Times New Roman"/>
                <w:b w:val="false"/>
                <w:i w:val="false"/>
                <w:color w:val="000000"/>
                <w:sz w:val="20"/>
              </w:rPr>
              <w:t>
ISOL TSGR</w:t>
            </w:r>
            <w:r>
              <w:br/>
            </w:r>
            <w:r>
              <w:rPr>
                <w:rFonts w:ascii="Times New Roman"/>
                <w:b w:val="false"/>
                <w:i w:val="false"/>
                <w:color w:val="000000"/>
                <w:sz w:val="20"/>
              </w:rPr>
              <w:t>
OCNL TS</w:t>
            </w:r>
            <w:r>
              <w:br/>
            </w:r>
            <w:r>
              <w:rPr>
                <w:rFonts w:ascii="Times New Roman"/>
                <w:b w:val="false"/>
                <w:i w:val="false"/>
                <w:color w:val="000000"/>
                <w:sz w:val="20"/>
              </w:rPr>
              <w:t>
OCNL TSGR</w:t>
            </w: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Таулардың жабылуы</w:t>
            </w:r>
            <w:r>
              <w:br/>
            </w:r>
            <w:r>
              <w:rPr>
                <w:rFonts w:ascii="Times New Roman"/>
                <w:b w:val="false"/>
                <w:i w:val="false"/>
                <w:color w:val="000000"/>
                <w:sz w:val="20"/>
              </w:rPr>
              <w:t>
- таулар жабық</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MTOBSC</w:t>
            </w:r>
          </w:p>
        </w:tc>
      </w:tr>
      <w:tr>
        <w:trPr>
          <w:trHeight w:val="189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Бұлттылық</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деңгейінен 300 м кем төменгі шегінің</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биіктігімен кең кеңістікте жыртылған</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немесе тұтас бұлттылық:</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жыртылған</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BKNCLD</w:t>
            </w: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w:t>
            </w:r>
          </w:p>
        </w:tc>
        <w:tc>
          <w:tcPr>
            <w:tcW w:w="7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және жоғарғы шектерінің биіктігі және өлшеу бірліктері)</w:t>
            </w: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будақ – жаңбырлы бұлттар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жеке</w:t>
            </w:r>
          </w:p>
        </w:tc>
        <w:tc>
          <w:tcPr>
            <w:tcW w:w="0" w:type="auto"/>
            <w:vMerge/>
            <w:tcBorders>
              <w:top w:val="nil"/>
              <w:left w:val="single" w:color="cfcfcf" w:sz="5"/>
              <w:bottom w:val="single" w:color="cfcfcf" w:sz="5"/>
              <w:right w:val="single" w:color="cfcfcf" w:sz="5"/>
            </w:tcBorders>
          </w:tcP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сирек</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OVCCLD</w:t>
            </w: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жиі</w:t>
            </w:r>
          </w:p>
        </w:tc>
        <w:tc>
          <w:tcPr>
            <w:tcW w:w="7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және жоғарғы шектерінің биіктігі және өлшеу бірліктері)</w:t>
            </w: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 тәрізді будақ бұлттар (көлемді будақ)</w:t>
            </w:r>
          </w:p>
        </w:tc>
        <w:tc>
          <w:tcPr>
            <w:tcW w:w="0" w:type="auto"/>
            <w:vMerge/>
            <w:tcBorders>
              <w:top w:val="nil"/>
              <w:left w:val="single" w:color="cfcfcf" w:sz="5"/>
              <w:bottom w:val="single" w:color="cfcfcf" w:sz="5"/>
              <w:right w:val="single" w:color="cfcfcf" w:sz="5"/>
            </w:tcBorders>
          </w:tcP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жеке</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ISOLCB</w:t>
            </w: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сирек</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OCNLCBFRQCB</w:t>
            </w: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жиі</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FRQ CB</w:t>
            </w:r>
          </w:p>
        </w:tc>
      </w:tr>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ISOL TCU</w:t>
            </w:r>
            <w:r>
              <w:br/>
            </w:r>
            <w:r>
              <w:rPr>
                <w:rFonts w:ascii="Times New Roman"/>
                <w:b w:val="false"/>
                <w:i w:val="false"/>
                <w:color w:val="000000"/>
                <w:sz w:val="20"/>
              </w:rPr>
              <w:t>
OCNL TCU</w:t>
            </w:r>
            <w:r>
              <w:br/>
            </w:r>
            <w:r>
              <w:rPr>
                <w:rFonts w:ascii="Times New Roman"/>
                <w:b w:val="false"/>
                <w:i w:val="false"/>
                <w:color w:val="000000"/>
                <w:sz w:val="20"/>
              </w:rPr>
              <w:t>
FRQ TCU</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4"/>
        <w:gridCol w:w="7076"/>
      </w:tblGrid>
      <w:tr>
        <w:trPr>
          <w:trHeight w:val="30" w:hRule="atLeast"/>
        </w:trPr>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Мұздану</w:t>
            </w:r>
            <w:r>
              <w:br/>
            </w:r>
            <w:r>
              <w:rPr>
                <w:rFonts w:ascii="Times New Roman"/>
                <w:b w:val="false"/>
                <w:i w:val="false"/>
                <w:color w:val="000000"/>
                <w:sz w:val="20"/>
              </w:rPr>
              <w:t>
- орташа мұздану</w:t>
            </w:r>
            <w:r>
              <w:br/>
            </w:r>
            <w:r>
              <w:rPr>
                <w:rFonts w:ascii="Times New Roman"/>
                <w:b w:val="false"/>
                <w:i w:val="false"/>
                <w:color w:val="000000"/>
                <w:sz w:val="20"/>
              </w:rPr>
              <w:t>
(конвективті бұлттарды пайда болатын мұзданудан басқа)</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MODICE</w:t>
            </w:r>
          </w:p>
        </w:tc>
      </w:tr>
      <w:tr>
        <w:trPr>
          <w:trHeight w:val="30" w:hRule="atLeast"/>
        </w:trPr>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Турбуленттілік</w:t>
            </w:r>
            <w:r>
              <w:br/>
            </w:r>
            <w:r>
              <w:rPr>
                <w:rFonts w:ascii="Times New Roman"/>
                <w:b w:val="false"/>
                <w:i w:val="false"/>
                <w:color w:val="000000"/>
                <w:sz w:val="20"/>
              </w:rPr>
              <w:t>
- орташа турбуленттілік</w:t>
            </w:r>
            <w:r>
              <w:br/>
            </w:r>
            <w:r>
              <w:rPr>
                <w:rFonts w:ascii="Times New Roman"/>
                <w:b w:val="false"/>
                <w:i w:val="false"/>
                <w:color w:val="000000"/>
                <w:sz w:val="20"/>
              </w:rPr>
              <w:t>
(конвективті бұлттарды пайда болатын турбуленттіліктен басқа)</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MODTURB</w:t>
            </w:r>
          </w:p>
        </w:tc>
      </w:tr>
      <w:tr>
        <w:trPr>
          <w:trHeight w:val="30" w:hRule="atLeast"/>
        </w:trPr>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 толқын</w:t>
            </w:r>
            <w:r>
              <w:br/>
            </w:r>
            <w:r>
              <w:rPr>
                <w:rFonts w:ascii="Times New Roman"/>
                <w:b w:val="false"/>
                <w:i w:val="false"/>
                <w:color w:val="000000"/>
                <w:sz w:val="20"/>
              </w:rPr>
              <w:t>
- орташа таулы толқын</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MODMTW</w:t>
            </w:r>
          </w:p>
        </w:tc>
      </w:tr>
    </w:tbl>
    <w:bookmarkStart w:name="z1671" w:id="15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 метеорологиялық </w:t>
      </w:r>
      <w:r>
        <w:br/>
      </w:r>
      <w:r>
        <w:rPr>
          <w:rFonts w:ascii="Times New Roman"/>
          <w:b w:val="false"/>
          <w:i w:val="false"/>
          <w:color w:val="000000"/>
          <w:sz w:val="28"/>
        </w:rPr>
        <w:t xml:space="preserve">
қамтамасыз ету қағидаларына    </w:t>
      </w:r>
      <w:r>
        <w:br/>
      </w:r>
      <w:r>
        <w:rPr>
          <w:rFonts w:ascii="Times New Roman"/>
          <w:b w:val="false"/>
          <w:i w:val="false"/>
          <w:color w:val="000000"/>
          <w:sz w:val="28"/>
        </w:rPr>
        <w:t xml:space="preserve">
9-қосымша              </w:t>
      </w:r>
    </w:p>
    <w:bookmarkEnd w:id="156"/>
    <w:bookmarkStart w:name="z1672" w:id="157"/>
    <w:p>
      <w:pPr>
        <w:spacing w:after="0"/>
        <w:ind w:left="0"/>
        <w:jc w:val="left"/>
      </w:pPr>
      <w:r>
        <w:rPr>
          <w:rFonts w:ascii="Times New Roman"/>
          <w:b/>
          <w:i w:val="false"/>
          <w:color w:val="000000"/>
        </w:rPr>
        <w:t xml:space="preserve"> 
SIGMET және AIRMET хабарламаларын жасау үлгісі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1"/>
        <w:gridCol w:w="3302"/>
        <w:gridCol w:w="3039"/>
        <w:gridCol w:w="3427"/>
      </w:tblGrid>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элементі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мазмұны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Мысалдар</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ҰАА\СТА орналасқан жерінің көрсеткіші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ҰАА\СТА қызмет көрсететін және SIGMET/AIRMET хабарламасына қатысы бар әуе қозғалысына қызмет көрсететін органының орналасу жерінің көрсеткіші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nnnn</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UAAA</w:t>
            </w:r>
            <w:r>
              <w:br/>
            </w:r>
            <w:r>
              <w:rPr>
                <w:rFonts w:ascii="Times New Roman"/>
                <w:b w:val="false"/>
                <w:i w:val="false"/>
                <w:color w:val="000000"/>
                <w:sz w:val="20"/>
              </w:rPr>
              <w:t>
UATT</w:t>
            </w:r>
            <w:r>
              <w:br/>
            </w:r>
            <w:r>
              <w:rPr>
                <w:rFonts w:ascii="Times New Roman"/>
                <w:b w:val="false"/>
                <w:i w:val="false"/>
                <w:color w:val="000000"/>
                <w:sz w:val="20"/>
              </w:rPr>
              <w:t>
UACC</w:t>
            </w:r>
          </w:p>
        </w:tc>
      </w:tr>
      <w:tr>
        <w:trPr>
          <w:trHeight w:val="285"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және хабарламаның реттік нөмірі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SIGMET n</w:t>
            </w:r>
            <w:r>
              <w:br/>
            </w:r>
            <w:r>
              <w:rPr>
                <w:rFonts w:ascii="Times New Roman"/>
                <w:b w:val="false"/>
                <w:i w:val="false"/>
                <w:color w:val="000000"/>
                <w:sz w:val="20"/>
              </w:rPr>
              <w:t>
AIRMET n</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SIGMET 2</w:t>
            </w:r>
            <w:r>
              <w:br/>
            </w:r>
            <w:r>
              <w:rPr>
                <w:rFonts w:ascii="Times New Roman"/>
                <w:b w:val="false"/>
                <w:i w:val="false"/>
                <w:color w:val="000000"/>
                <w:sz w:val="20"/>
              </w:rPr>
              <w:t>
AIRMET 5</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кезеңі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МСВ қолданылу кезеңін көрсететін «күн-уақыт» тобы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VALID</w:t>
            </w:r>
            <w:r>
              <w:br/>
            </w:r>
            <w:r>
              <w:rPr>
                <w:rFonts w:ascii="Times New Roman"/>
                <w:b w:val="false"/>
                <w:i w:val="false"/>
                <w:color w:val="000000"/>
                <w:sz w:val="20"/>
              </w:rPr>
              <w:t>
nnnnn/nnnnn</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VALID211300/211700</w:t>
            </w:r>
            <w:r>
              <w:br/>
            </w:r>
            <w:r>
              <w:rPr>
                <w:rFonts w:ascii="Times New Roman"/>
                <w:b w:val="false"/>
                <w:i w:val="false"/>
                <w:color w:val="000000"/>
                <w:sz w:val="20"/>
              </w:rPr>
              <w:t>
VALID071215/071 600</w:t>
            </w:r>
            <w:r>
              <w:br/>
            </w:r>
            <w:r>
              <w:rPr>
                <w:rFonts w:ascii="Times New Roman"/>
                <w:b w:val="false"/>
                <w:i w:val="false"/>
                <w:color w:val="000000"/>
                <w:sz w:val="20"/>
              </w:rPr>
              <w:t>
VALID252200/260 200</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көрсеткіші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Бөлетін дефиспен хабарламаны жіберушінің орналасқан жерінің көрсеткіші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nnnn-</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UAAA–</w:t>
            </w:r>
            <w:r>
              <w:br/>
            </w:r>
            <w:r>
              <w:rPr>
                <w:rFonts w:ascii="Times New Roman"/>
                <w:b w:val="false"/>
                <w:i w:val="false"/>
                <w:color w:val="000000"/>
                <w:sz w:val="20"/>
              </w:rPr>
              <w:t>
UATT-</w:t>
            </w:r>
            <w:r>
              <w:br/>
            </w:r>
            <w:r>
              <w:rPr>
                <w:rFonts w:ascii="Times New Roman"/>
                <w:b w:val="false"/>
                <w:i w:val="false"/>
                <w:color w:val="000000"/>
                <w:sz w:val="20"/>
              </w:rPr>
              <w:t>
UACC-</w:t>
            </w:r>
          </w:p>
        </w:tc>
      </w:tr>
      <w:tr>
        <w:trPr>
          <w:trHeight w:val="75"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ҰАА\СТА атауы немесе әуе кемесін сәйкестендіру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SIGMET/AIRMET хабарламасы жіберілген ҰАА\СТА және атауы орналасқан жерінің көрсеткіші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nnnn nnnnnnnnnn</w:t>
            </w:r>
            <w:r>
              <w:br/>
            </w:r>
            <w:r>
              <w:rPr>
                <w:rFonts w:ascii="Times New Roman"/>
                <w:b w:val="false"/>
                <w:i w:val="false"/>
                <w:color w:val="000000"/>
                <w:sz w:val="20"/>
              </w:rPr>
              <w:t>
FIR</w:t>
            </w:r>
            <w:r>
              <w:br/>
            </w:r>
            <w:r>
              <w:rPr>
                <w:rFonts w:ascii="Times New Roman"/>
                <w:b w:val="false"/>
                <w:i w:val="false"/>
                <w:color w:val="000000"/>
                <w:sz w:val="20"/>
              </w:rPr>
              <w:t>
TMA</w:t>
            </w:r>
            <w:r>
              <w:br/>
            </w:r>
            <w:r>
              <w:rPr>
                <w:rFonts w:ascii="Times New Roman"/>
                <w:b w:val="false"/>
                <w:i w:val="false"/>
                <w:color w:val="000000"/>
                <w:sz w:val="20"/>
              </w:rPr>
              <w:t>
CTA</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UAAA</w:t>
            </w:r>
            <w:r>
              <w:br/>
            </w:r>
            <w:r>
              <w:rPr>
                <w:rFonts w:ascii="Times New Roman"/>
                <w:b w:val="false"/>
                <w:i w:val="false"/>
                <w:color w:val="000000"/>
                <w:sz w:val="20"/>
              </w:rPr>
              <w:t>
ALMATY FIR</w:t>
            </w:r>
            <w:r>
              <w:br/>
            </w:r>
            <w:r>
              <w:rPr>
                <w:rFonts w:ascii="Times New Roman"/>
                <w:b w:val="false"/>
                <w:i w:val="false"/>
                <w:color w:val="000000"/>
                <w:sz w:val="20"/>
              </w:rPr>
              <w:t>
UACC</w:t>
            </w:r>
            <w:r>
              <w:br/>
            </w:r>
            <w:r>
              <w:rPr>
                <w:rFonts w:ascii="Times New Roman"/>
                <w:b w:val="false"/>
                <w:i w:val="false"/>
                <w:color w:val="000000"/>
                <w:sz w:val="20"/>
              </w:rPr>
              <w:t>
ASTANA СТА FIR</w:t>
            </w:r>
            <w:r>
              <w:br/>
            </w:r>
            <w:r>
              <w:rPr>
                <w:rFonts w:ascii="Times New Roman"/>
                <w:b w:val="false"/>
                <w:i w:val="false"/>
                <w:color w:val="000000"/>
                <w:sz w:val="20"/>
              </w:rPr>
              <w:t>
UACC</w:t>
            </w:r>
            <w:r>
              <w:br/>
            </w:r>
            <w:r>
              <w:rPr>
                <w:rFonts w:ascii="Times New Roman"/>
                <w:b w:val="false"/>
                <w:i w:val="false"/>
                <w:color w:val="000000"/>
                <w:sz w:val="20"/>
              </w:rPr>
              <w:t>
ASTANA СТА</w:t>
            </w:r>
            <w:r>
              <w:br/>
            </w:r>
            <w:r>
              <w:rPr>
                <w:rFonts w:ascii="Times New Roman"/>
                <w:b w:val="false"/>
                <w:i w:val="false"/>
                <w:color w:val="000000"/>
                <w:sz w:val="20"/>
              </w:rPr>
              <w:t>
FIR</w:t>
            </w:r>
          </w:p>
        </w:tc>
      </w:tr>
      <w:tr>
        <w:trPr>
          <w:trHeight w:val="1245" w:hRule="atLeast"/>
        </w:trPr>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Құбылыс</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SIGMET шығарылуына себеп болған құбылыстың сипаттамасы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OBSC TS (GR),</w:t>
            </w:r>
            <w:r>
              <w:br/>
            </w:r>
            <w:r>
              <w:rPr>
                <w:rFonts w:ascii="Times New Roman"/>
                <w:b w:val="false"/>
                <w:i w:val="false"/>
                <w:color w:val="000000"/>
                <w:sz w:val="20"/>
              </w:rPr>
              <w:t>
EMBD TS (GR),</w:t>
            </w:r>
            <w:r>
              <w:br/>
            </w:r>
            <w:r>
              <w:rPr>
                <w:rFonts w:ascii="Times New Roman"/>
                <w:b w:val="false"/>
                <w:i w:val="false"/>
                <w:color w:val="000000"/>
                <w:sz w:val="20"/>
              </w:rPr>
              <w:t>
FRQ TS (GR), SQL TS (GR),</w:t>
            </w:r>
          </w:p>
          <w:p>
            <w:pPr>
              <w:spacing w:after="20"/>
              <w:ind w:left="20"/>
              <w:jc w:val="both"/>
            </w:pPr>
            <w:r>
              <w:rPr>
                <w:rFonts w:ascii="Times New Roman"/>
                <w:b w:val="false"/>
                <w:i w:val="false"/>
                <w:color w:val="000000"/>
                <w:sz w:val="20"/>
              </w:rPr>
              <w:t>SEV TURB, SEV</w:t>
            </w:r>
            <w:r>
              <w:br/>
            </w:r>
            <w:r>
              <w:rPr>
                <w:rFonts w:ascii="Times New Roman"/>
                <w:b w:val="false"/>
                <w:i w:val="false"/>
                <w:color w:val="000000"/>
                <w:sz w:val="20"/>
              </w:rPr>
              <w:t>
MTW,</w:t>
            </w:r>
            <w:r>
              <w:br/>
            </w:r>
            <w:r>
              <w:rPr>
                <w:rFonts w:ascii="Times New Roman"/>
                <w:b w:val="false"/>
                <w:i w:val="false"/>
                <w:color w:val="000000"/>
                <w:sz w:val="20"/>
              </w:rPr>
              <w:t>
SEV ICE, SEV ICE</w:t>
            </w:r>
            <w:r>
              <w:br/>
            </w:r>
            <w:r>
              <w:rPr>
                <w:rFonts w:ascii="Times New Roman"/>
                <w:b w:val="false"/>
                <w:i w:val="false"/>
                <w:color w:val="000000"/>
                <w:sz w:val="20"/>
              </w:rPr>
              <w:t>
(FZRA), HVY DS,</w:t>
            </w:r>
            <w:r>
              <w:br/>
            </w:r>
            <w:r>
              <w:rPr>
                <w:rFonts w:ascii="Times New Roman"/>
                <w:b w:val="false"/>
                <w:i w:val="false"/>
                <w:color w:val="000000"/>
                <w:sz w:val="20"/>
              </w:rPr>
              <w:t>
HVY SS,</w:t>
            </w:r>
          </w:p>
          <w:p>
            <w:pPr>
              <w:spacing w:after="20"/>
              <w:ind w:left="20"/>
              <w:jc w:val="both"/>
            </w:pPr>
            <w:r>
              <w:rPr>
                <w:rFonts w:ascii="Times New Roman"/>
                <w:b w:val="false"/>
                <w:i w:val="false"/>
                <w:color w:val="000000"/>
                <w:sz w:val="20"/>
              </w:rPr>
              <w:t>VA CLD</w:t>
            </w:r>
            <w:r>
              <w:br/>
            </w:r>
            <w:r>
              <w:rPr>
                <w:rFonts w:ascii="Times New Roman"/>
                <w:b w:val="false"/>
                <w:i w:val="false"/>
                <w:color w:val="000000"/>
                <w:sz w:val="20"/>
              </w:rPr>
              <w:t>
RDOACT CLD</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OBSC</w:t>
            </w:r>
            <w:r>
              <w:br/>
            </w:r>
            <w:r>
              <w:rPr>
                <w:rFonts w:ascii="Times New Roman"/>
                <w:b w:val="false"/>
                <w:i w:val="false"/>
                <w:color w:val="000000"/>
                <w:sz w:val="20"/>
              </w:rPr>
              <w:t>
TSGR</w:t>
            </w:r>
            <w:r>
              <w:br/>
            </w:r>
            <w:r>
              <w:rPr>
                <w:rFonts w:ascii="Times New Roman"/>
                <w:b w:val="false"/>
                <w:i w:val="false"/>
                <w:color w:val="000000"/>
                <w:sz w:val="20"/>
              </w:rPr>
              <w:t>
EMBD</w:t>
            </w:r>
            <w:r>
              <w:br/>
            </w:r>
            <w:r>
              <w:rPr>
                <w:rFonts w:ascii="Times New Roman"/>
                <w:b w:val="false"/>
                <w:i w:val="false"/>
                <w:color w:val="000000"/>
                <w:sz w:val="20"/>
              </w:rPr>
              <w:t>
TSGR</w:t>
            </w:r>
            <w:r>
              <w:br/>
            </w:r>
            <w:r>
              <w:rPr>
                <w:rFonts w:ascii="Times New Roman"/>
                <w:b w:val="false"/>
                <w:i w:val="false"/>
                <w:color w:val="000000"/>
                <w:sz w:val="20"/>
              </w:rPr>
              <w:t>
FRQT S</w:t>
            </w:r>
          </w:p>
          <w:p>
            <w:pPr>
              <w:spacing w:after="20"/>
              <w:ind w:left="20"/>
              <w:jc w:val="both"/>
            </w:pPr>
            <w:r>
              <w:rPr>
                <w:rFonts w:ascii="Times New Roman"/>
                <w:b w:val="false"/>
                <w:i w:val="false"/>
                <w:color w:val="000000"/>
                <w:sz w:val="20"/>
              </w:rPr>
              <w:t>SEV</w:t>
            </w:r>
            <w:r>
              <w:br/>
            </w:r>
            <w:r>
              <w:rPr>
                <w:rFonts w:ascii="Times New Roman"/>
                <w:b w:val="false"/>
                <w:i w:val="false"/>
                <w:color w:val="000000"/>
                <w:sz w:val="20"/>
              </w:rPr>
              <w:t>
TURB</w:t>
            </w:r>
            <w:r>
              <w:br/>
            </w:r>
            <w:r>
              <w:rPr>
                <w:rFonts w:ascii="Times New Roman"/>
                <w:b w:val="false"/>
                <w:i w:val="false"/>
                <w:color w:val="000000"/>
                <w:sz w:val="20"/>
              </w:rPr>
              <w:t>
SEV</w:t>
            </w:r>
            <w:r>
              <w:br/>
            </w:r>
            <w:r>
              <w:rPr>
                <w:rFonts w:ascii="Times New Roman"/>
                <w:b w:val="false"/>
                <w:i w:val="false"/>
                <w:color w:val="000000"/>
                <w:sz w:val="20"/>
              </w:rPr>
              <w:t>
MTW</w:t>
            </w:r>
            <w:r>
              <w:br/>
            </w:r>
            <w:r>
              <w:rPr>
                <w:rFonts w:ascii="Times New Roman"/>
                <w:b w:val="false"/>
                <w:i w:val="false"/>
                <w:color w:val="000000"/>
                <w:sz w:val="20"/>
              </w:rPr>
              <w:t>
SEV ICE</w:t>
            </w:r>
            <w:r>
              <w:br/>
            </w:r>
            <w:r>
              <w:rPr>
                <w:rFonts w:ascii="Times New Roman"/>
                <w:b w:val="false"/>
                <w:i w:val="false"/>
                <w:color w:val="000000"/>
                <w:sz w:val="20"/>
              </w:rPr>
              <w:t>
VA CLD</w:t>
            </w:r>
            <w:r>
              <w:br/>
            </w:r>
            <w:r>
              <w:rPr>
                <w:rFonts w:ascii="Times New Roman"/>
                <w:b w:val="false"/>
                <w:i w:val="false"/>
                <w:color w:val="000000"/>
                <w:sz w:val="20"/>
              </w:rPr>
              <w:t>
VA</w:t>
            </w:r>
            <w:r>
              <w:br/>
            </w:r>
            <w:r>
              <w:rPr>
                <w:rFonts w:ascii="Times New Roman"/>
                <w:b w:val="false"/>
                <w:i w:val="false"/>
                <w:color w:val="000000"/>
                <w:sz w:val="20"/>
              </w:rPr>
              <w:t>
ERUPTION</w:t>
            </w:r>
            <w:r>
              <w:br/>
            </w:r>
            <w:r>
              <w:rPr>
                <w:rFonts w:ascii="Times New Roman"/>
                <w:b w:val="false"/>
                <w:i w:val="false"/>
                <w:color w:val="000000"/>
                <w:sz w:val="20"/>
              </w:rPr>
              <w:t>
MT</w:t>
            </w:r>
            <w:r>
              <w:br/>
            </w:r>
            <w:r>
              <w:rPr>
                <w:rFonts w:ascii="Times New Roman"/>
                <w:b w:val="false"/>
                <w:i w:val="false"/>
                <w:color w:val="000000"/>
                <w:sz w:val="20"/>
              </w:rPr>
              <w:t>
ASHVAL</w:t>
            </w:r>
            <w:r>
              <w:br/>
            </w:r>
            <w:r>
              <w:rPr>
                <w:rFonts w:ascii="Times New Roman"/>
                <w:b w:val="false"/>
                <w:i w:val="false"/>
                <w:color w:val="000000"/>
                <w:sz w:val="20"/>
              </w:rPr>
              <w:t>
PSN S15,</w:t>
            </w:r>
            <w:r>
              <w:br/>
            </w:r>
            <w:r>
              <w:rPr>
                <w:rFonts w:ascii="Times New Roman"/>
                <w:b w:val="false"/>
                <w:i w:val="false"/>
                <w:color w:val="000000"/>
                <w:sz w:val="20"/>
              </w:rPr>
              <w:t>
RDOACT</w:t>
            </w:r>
            <w:r>
              <w:br/>
            </w:r>
            <w:r>
              <w:rPr>
                <w:rFonts w:ascii="Times New Roman"/>
                <w:b w:val="false"/>
                <w:i w:val="false"/>
                <w:color w:val="000000"/>
                <w:sz w:val="20"/>
              </w:rPr>
              <w:t>
CLD</w:t>
            </w:r>
          </w:p>
        </w:tc>
      </w:tr>
      <w:tr>
        <w:trPr>
          <w:trHeight w:val="5355" w:hRule="atLeast"/>
        </w:trPr>
        <w:tc>
          <w:tcPr>
            <w:tcW w:w="0" w:type="auto"/>
            <w:vMerge/>
            <w:tcBorders>
              <w:top w:val="nil"/>
              <w:left w:val="single" w:color="cfcfcf" w:sz="5"/>
              <w:bottom w:val="single" w:color="cfcfcf" w:sz="5"/>
              <w:right w:val="single" w:color="cfcfcf" w:sz="5"/>
            </w:tcBorders>
          </w:tcP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AIRMET шығарылуына себеп болған құбылыстың сипаттамасы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SFC WSPD (+жел жылдамдығы және КМH немесе KТ өлшем бірліктері),</w:t>
            </w:r>
            <w:r>
              <w:br/>
            </w:r>
            <w:r>
              <w:rPr>
                <w:rFonts w:ascii="Times New Roman"/>
                <w:b w:val="false"/>
                <w:i w:val="false"/>
                <w:color w:val="000000"/>
                <w:sz w:val="20"/>
              </w:rPr>
              <w:t>
SFCVIS (+М көріну) + ауа райының төменде аталған құбылыстардың бірі немесе олардың үйлесімі:</w:t>
            </w:r>
            <w:r>
              <w:br/>
            </w:r>
            <w:r>
              <w:rPr>
                <w:rFonts w:ascii="Times New Roman"/>
                <w:b w:val="false"/>
                <w:i w:val="false"/>
                <w:color w:val="000000"/>
                <w:sz w:val="20"/>
              </w:rPr>
              <w:t>
DZ, RA, SN, SG,</w:t>
            </w:r>
            <w:r>
              <w:br/>
            </w:r>
            <w:r>
              <w:rPr>
                <w:rFonts w:ascii="Times New Roman"/>
                <w:b w:val="false"/>
                <w:i w:val="false"/>
                <w:color w:val="000000"/>
                <w:sz w:val="20"/>
              </w:rPr>
              <w:t>
PL, IC, GR, GS,</w:t>
            </w:r>
            <w:r>
              <w:br/>
            </w:r>
            <w:r>
              <w:rPr>
                <w:rFonts w:ascii="Times New Roman"/>
                <w:b w:val="false"/>
                <w:i w:val="false"/>
                <w:color w:val="000000"/>
                <w:sz w:val="20"/>
              </w:rPr>
              <w:t>
FG, BR, SA, DU,</w:t>
            </w:r>
            <w:r>
              <w:br/>
            </w:r>
            <w:r>
              <w:rPr>
                <w:rFonts w:ascii="Times New Roman"/>
                <w:b w:val="false"/>
                <w:i w:val="false"/>
                <w:color w:val="000000"/>
                <w:sz w:val="20"/>
              </w:rPr>
              <w:t>
HZ, FU, VA, PO,</w:t>
            </w:r>
            <w:r>
              <w:br/>
            </w:r>
            <w:r>
              <w:rPr>
                <w:rFonts w:ascii="Times New Roman"/>
                <w:b w:val="false"/>
                <w:i w:val="false"/>
                <w:color w:val="000000"/>
                <w:sz w:val="20"/>
              </w:rPr>
              <w:t>
SQ, FC, DS (SS);</w:t>
            </w:r>
          </w:p>
          <w:p>
            <w:pPr>
              <w:spacing w:after="20"/>
              <w:ind w:left="20"/>
              <w:jc w:val="both"/>
            </w:pPr>
            <w:r>
              <w:rPr>
                <w:rFonts w:ascii="Times New Roman"/>
                <w:b w:val="false"/>
                <w:i w:val="false"/>
                <w:color w:val="000000"/>
                <w:sz w:val="20"/>
              </w:rPr>
              <w:t>құбылысына: ISOLTS, OCNLTS, ISOLTSGR, OCNLTSGR;</w:t>
            </w:r>
          </w:p>
          <w:p>
            <w:pPr>
              <w:spacing w:after="20"/>
              <w:ind w:left="20"/>
              <w:jc w:val="both"/>
            </w:pPr>
            <w:r>
              <w:rPr>
                <w:rFonts w:ascii="Times New Roman"/>
                <w:b w:val="false"/>
                <w:i w:val="false"/>
                <w:color w:val="000000"/>
                <w:sz w:val="20"/>
              </w:rPr>
              <w:t>құбылысына: BKN CLD, OVC CLD (+ төменгі және жоғарғы шеттерінің биіктігі және өлшем бірліктері),</w:t>
            </w:r>
            <w:r>
              <w:br/>
            </w:r>
            <w:r>
              <w:rPr>
                <w:rFonts w:ascii="Times New Roman"/>
                <w:b w:val="false"/>
                <w:i w:val="false"/>
                <w:color w:val="000000"/>
                <w:sz w:val="20"/>
              </w:rPr>
              <w:t>
ISOLCB,</w:t>
            </w:r>
            <w:r>
              <w:br/>
            </w:r>
            <w:r>
              <w:rPr>
                <w:rFonts w:ascii="Times New Roman"/>
                <w:b w:val="false"/>
                <w:i w:val="false"/>
                <w:color w:val="000000"/>
                <w:sz w:val="20"/>
              </w:rPr>
              <w:t>
OCNLCB, FRQCB,</w:t>
            </w:r>
            <w:r>
              <w:br/>
            </w:r>
            <w:r>
              <w:rPr>
                <w:rFonts w:ascii="Times New Roman"/>
                <w:b w:val="false"/>
                <w:i w:val="false"/>
                <w:color w:val="000000"/>
                <w:sz w:val="20"/>
              </w:rPr>
              <w:t>
SOL TCU, FRQ TCU,</w:t>
            </w:r>
            <w:r>
              <w:br/>
            </w:r>
            <w:r>
              <w:rPr>
                <w:rFonts w:ascii="Times New Roman"/>
                <w:b w:val="false"/>
                <w:i w:val="false"/>
                <w:color w:val="000000"/>
                <w:sz w:val="20"/>
              </w:rPr>
              <w:t>
MT OBSC;</w:t>
            </w:r>
            <w:r>
              <w:br/>
            </w:r>
            <w:r>
              <w:rPr>
                <w:rFonts w:ascii="Times New Roman"/>
                <w:b w:val="false"/>
                <w:i w:val="false"/>
                <w:color w:val="000000"/>
                <w:sz w:val="20"/>
              </w:rPr>
              <w:t>
MOD TURB, MOD</w:t>
            </w:r>
            <w:r>
              <w:br/>
            </w:r>
            <w:r>
              <w:rPr>
                <w:rFonts w:ascii="Times New Roman"/>
                <w:b w:val="false"/>
                <w:i w:val="false"/>
                <w:color w:val="000000"/>
                <w:sz w:val="20"/>
              </w:rPr>
              <w:t>
MTW,</w:t>
            </w:r>
            <w:r>
              <w:br/>
            </w:r>
            <w:r>
              <w:rPr>
                <w:rFonts w:ascii="Times New Roman"/>
                <w:b w:val="false"/>
                <w:i w:val="false"/>
                <w:color w:val="000000"/>
                <w:sz w:val="20"/>
              </w:rPr>
              <w:t>
MOD ICE</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SFC</w:t>
            </w:r>
            <w:r>
              <w:br/>
            </w:r>
            <w:r>
              <w:rPr>
                <w:rFonts w:ascii="Times New Roman"/>
                <w:b w:val="false"/>
                <w:i w:val="false"/>
                <w:color w:val="000000"/>
                <w:sz w:val="20"/>
              </w:rPr>
              <w:t>
WSPD17MPS</w:t>
            </w:r>
            <w:r>
              <w:br/>
            </w:r>
            <w:r>
              <w:rPr>
                <w:rFonts w:ascii="Times New Roman"/>
                <w:b w:val="false"/>
                <w:i w:val="false"/>
                <w:color w:val="000000"/>
                <w:sz w:val="20"/>
              </w:rPr>
              <w:t>
MOD MTW</w:t>
            </w:r>
            <w:r>
              <w:br/>
            </w:r>
            <w:r>
              <w:rPr>
                <w:rFonts w:ascii="Times New Roman"/>
                <w:b w:val="false"/>
                <w:i w:val="false"/>
                <w:color w:val="000000"/>
                <w:sz w:val="20"/>
              </w:rPr>
              <w:t>
MOD TURB</w:t>
            </w:r>
            <w:r>
              <w:br/>
            </w:r>
            <w:r>
              <w:rPr>
                <w:rFonts w:ascii="Times New Roman"/>
                <w:b w:val="false"/>
                <w:i w:val="false"/>
                <w:color w:val="000000"/>
                <w:sz w:val="20"/>
              </w:rPr>
              <w:t>
MOD ICE</w:t>
            </w:r>
            <w:r>
              <w:br/>
            </w:r>
            <w:r>
              <w:rPr>
                <w:rFonts w:ascii="Times New Roman"/>
                <w:b w:val="false"/>
                <w:i w:val="false"/>
                <w:color w:val="000000"/>
                <w:sz w:val="20"/>
              </w:rPr>
              <w:t>
ISOL CB,</w:t>
            </w:r>
            <w:r>
              <w:br/>
            </w:r>
            <w:r>
              <w:rPr>
                <w:rFonts w:ascii="Times New Roman"/>
                <w:b w:val="false"/>
                <w:i w:val="false"/>
                <w:color w:val="000000"/>
                <w:sz w:val="20"/>
              </w:rPr>
              <w:t>
ISOL TS</w:t>
            </w:r>
          </w:p>
          <w:p>
            <w:pPr>
              <w:spacing w:after="20"/>
              <w:ind w:left="20"/>
              <w:jc w:val="both"/>
            </w:pPr>
            <w:r>
              <w:rPr>
                <w:rFonts w:ascii="Times New Roman"/>
                <w:b w:val="false"/>
                <w:i w:val="false"/>
                <w:color w:val="000000"/>
                <w:sz w:val="20"/>
              </w:rPr>
              <w:t>BKN CLD</w:t>
            </w:r>
            <w:r>
              <w:br/>
            </w:r>
            <w:r>
              <w:rPr>
                <w:rFonts w:ascii="Times New Roman"/>
                <w:b w:val="false"/>
                <w:i w:val="false"/>
                <w:color w:val="000000"/>
                <w:sz w:val="20"/>
              </w:rPr>
              <w:t>
100/900M</w:t>
            </w:r>
            <w:r>
              <w:br/>
            </w:r>
            <w:r>
              <w:rPr>
                <w:rFonts w:ascii="Times New Roman"/>
                <w:b w:val="false"/>
                <w:i w:val="false"/>
                <w:color w:val="000000"/>
                <w:sz w:val="20"/>
              </w:rPr>
              <w:t>
BKN CLD</w:t>
            </w:r>
            <w:r>
              <w:br/>
            </w:r>
            <w:r>
              <w:rPr>
                <w:rFonts w:ascii="Times New Roman"/>
                <w:b w:val="false"/>
                <w:i w:val="false"/>
                <w:color w:val="000000"/>
                <w:sz w:val="20"/>
              </w:rPr>
              <w:t>
300/3000FT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OVC CLD</w:t>
            </w:r>
            <w:r>
              <w:br/>
            </w:r>
            <w:r>
              <w:rPr>
                <w:rFonts w:ascii="Times New Roman"/>
                <w:b w:val="false"/>
                <w:i w:val="false"/>
                <w:color w:val="000000"/>
                <w:sz w:val="20"/>
              </w:rPr>
              <w:t>
200/ABV3000</w:t>
            </w:r>
            <w:r>
              <w:br/>
            </w:r>
            <w:r>
              <w:rPr>
                <w:rFonts w:ascii="Times New Roman"/>
                <w:b w:val="false"/>
                <w:i w:val="false"/>
                <w:color w:val="000000"/>
                <w:sz w:val="20"/>
              </w:rPr>
              <w:t>
M,</w:t>
            </w:r>
            <w:r>
              <w:br/>
            </w:r>
            <w:r>
              <w:rPr>
                <w:rFonts w:ascii="Times New Roman"/>
                <w:b w:val="false"/>
                <w:i w:val="false"/>
                <w:color w:val="000000"/>
                <w:sz w:val="20"/>
              </w:rPr>
              <w:t>
OVC CLD</w:t>
            </w:r>
            <w:r>
              <w:br/>
            </w:r>
            <w:r>
              <w:rPr>
                <w:rFonts w:ascii="Times New Roman"/>
                <w:b w:val="false"/>
                <w:i w:val="false"/>
                <w:color w:val="000000"/>
                <w:sz w:val="20"/>
              </w:rPr>
              <w:t>
900/ABV1000</w:t>
            </w:r>
            <w:r>
              <w:br/>
            </w:r>
            <w:r>
              <w:rPr>
                <w:rFonts w:ascii="Times New Roman"/>
                <w:b w:val="false"/>
                <w:i w:val="false"/>
                <w:color w:val="000000"/>
                <w:sz w:val="20"/>
              </w:rPr>
              <w:t>
FT</w:t>
            </w:r>
          </w:p>
          <w:p>
            <w:pPr>
              <w:spacing w:after="20"/>
              <w:ind w:left="20"/>
              <w:jc w:val="both"/>
            </w:pPr>
            <w:r>
              <w:rPr>
                <w:rFonts w:ascii="Times New Roman"/>
                <w:b w:val="false"/>
                <w:i w:val="false"/>
                <w:color w:val="000000"/>
                <w:sz w:val="20"/>
              </w:rPr>
              <w:t>МТОBSC</w:t>
            </w:r>
            <w:r>
              <w:br/>
            </w:r>
            <w:r>
              <w:rPr>
                <w:rFonts w:ascii="Times New Roman"/>
                <w:b w:val="false"/>
                <w:i w:val="false"/>
                <w:color w:val="000000"/>
                <w:sz w:val="20"/>
              </w:rPr>
              <w:t>
SMELL SU</w:t>
            </w:r>
            <w:r>
              <w:br/>
            </w:r>
            <w:r>
              <w:rPr>
                <w:rFonts w:ascii="Times New Roman"/>
                <w:b w:val="false"/>
                <w:i w:val="false"/>
                <w:color w:val="000000"/>
                <w:sz w:val="20"/>
              </w:rPr>
              <w:t>
RDOACT</w:t>
            </w:r>
            <w:r>
              <w:br/>
            </w:r>
            <w:r>
              <w:rPr>
                <w:rFonts w:ascii="Times New Roman"/>
                <w:b w:val="false"/>
                <w:i w:val="false"/>
                <w:color w:val="000000"/>
                <w:sz w:val="20"/>
              </w:rPr>
              <w:t>
CLD</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Бақыланатын немесе болжанатын құбылыс</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Құбылыс бақыланды немесе болжанды (қай уақытта)</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OBS (AT nnnnZ);</w:t>
            </w:r>
            <w:r>
              <w:br/>
            </w:r>
            <w:r>
              <w:rPr>
                <w:rFonts w:ascii="Times New Roman"/>
                <w:b w:val="false"/>
                <w:i w:val="false"/>
                <w:color w:val="000000"/>
                <w:sz w:val="20"/>
              </w:rPr>
              <w:t>
FCST</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OBS AT</w:t>
            </w:r>
            <w:r>
              <w:br/>
            </w:r>
            <w:r>
              <w:rPr>
                <w:rFonts w:ascii="Times New Roman"/>
                <w:b w:val="false"/>
                <w:i w:val="false"/>
                <w:color w:val="000000"/>
                <w:sz w:val="20"/>
              </w:rPr>
              <w:t>
1205Z</w:t>
            </w:r>
          </w:p>
          <w:p>
            <w:pPr>
              <w:spacing w:after="20"/>
              <w:ind w:left="20"/>
              <w:jc w:val="both"/>
            </w:pPr>
            <w:r>
              <w:rPr>
                <w:rFonts w:ascii="Times New Roman"/>
                <w:b w:val="false"/>
                <w:i w:val="false"/>
                <w:color w:val="000000"/>
                <w:sz w:val="20"/>
              </w:rPr>
              <w:t>FCST</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танымал пункттері немесе географиялық орындарының ендік пен ұзақтығы көрсетілген (градустарда және минуттарда) орналасқан жері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Nnn(nn)</w:t>
            </w:r>
            <w:r>
              <w:br/>
            </w:r>
            <w:r>
              <w:rPr>
                <w:rFonts w:ascii="Times New Roman"/>
                <w:b w:val="false"/>
                <w:i w:val="false"/>
                <w:color w:val="000000"/>
                <w:sz w:val="20"/>
              </w:rPr>
              <w:t>
Wnnn(nn);</w:t>
            </w:r>
            <w:r>
              <w:br/>
            </w:r>
            <w:r>
              <w:rPr>
                <w:rFonts w:ascii="Times New Roman"/>
                <w:b w:val="false"/>
                <w:i w:val="false"/>
                <w:color w:val="000000"/>
                <w:sz w:val="20"/>
              </w:rPr>
              <w:t>
Nnn(nn)</w:t>
            </w:r>
            <w:r>
              <w:br/>
            </w:r>
            <w:r>
              <w:rPr>
                <w:rFonts w:ascii="Times New Roman"/>
                <w:b w:val="false"/>
                <w:i w:val="false"/>
                <w:color w:val="000000"/>
                <w:sz w:val="20"/>
              </w:rPr>
              <w:t>
Enn(nn);</w:t>
            </w:r>
            <w:r>
              <w:br/>
            </w:r>
            <w:r>
              <w:rPr>
                <w:rFonts w:ascii="Times New Roman"/>
                <w:b w:val="false"/>
                <w:i w:val="false"/>
                <w:color w:val="000000"/>
                <w:sz w:val="20"/>
              </w:rPr>
              <w:t>
Snn(nn)</w:t>
            </w:r>
            <w:r>
              <w:br/>
            </w:r>
            <w:r>
              <w:rPr>
                <w:rFonts w:ascii="Times New Roman"/>
                <w:b w:val="false"/>
                <w:i w:val="false"/>
                <w:color w:val="000000"/>
                <w:sz w:val="20"/>
              </w:rPr>
              <w:t>
Wnn(nn);</w:t>
            </w:r>
            <w:r>
              <w:br/>
            </w:r>
            <w:r>
              <w:rPr>
                <w:rFonts w:ascii="Times New Roman"/>
                <w:b w:val="false"/>
                <w:i w:val="false"/>
                <w:color w:val="000000"/>
                <w:sz w:val="20"/>
              </w:rPr>
              <w:t>
Snn(nn)</w:t>
            </w:r>
            <w:r>
              <w:br/>
            </w:r>
            <w:r>
              <w:rPr>
                <w:rFonts w:ascii="Times New Roman"/>
                <w:b w:val="false"/>
                <w:i w:val="false"/>
                <w:color w:val="000000"/>
                <w:sz w:val="20"/>
              </w:rPr>
              <w:t>
Enn(nn)</w:t>
            </w:r>
            <w:r>
              <w:br/>
            </w:r>
            <w:r>
              <w:rPr>
                <w:rFonts w:ascii="Times New Roman"/>
                <w:b w:val="false"/>
                <w:i w:val="false"/>
                <w:color w:val="000000"/>
                <w:sz w:val="20"/>
              </w:rPr>
              <w:t>
N OF Nnn(nn);</w:t>
            </w:r>
            <w:r>
              <w:br/>
            </w:r>
            <w:r>
              <w:rPr>
                <w:rFonts w:ascii="Times New Roman"/>
                <w:b w:val="false"/>
                <w:i w:val="false"/>
                <w:color w:val="000000"/>
                <w:sz w:val="20"/>
              </w:rPr>
              <w:t>
S OF Nnn(nn);...,</w:t>
            </w:r>
            <w:r>
              <w:br/>
            </w:r>
            <w:r>
              <w:rPr>
                <w:rFonts w:ascii="Times New Roman"/>
                <w:b w:val="false"/>
                <w:i w:val="false"/>
                <w:color w:val="000000"/>
                <w:sz w:val="20"/>
              </w:rPr>
              <w:t>
N OF LINE...,</w:t>
            </w:r>
            <w:r>
              <w:br/>
            </w:r>
            <w:r>
              <w:rPr>
                <w:rFonts w:ascii="Times New Roman"/>
                <w:b w:val="false"/>
                <w:i w:val="false"/>
                <w:color w:val="000000"/>
                <w:sz w:val="20"/>
              </w:rPr>
              <w:t>
WI Nnn(nn)...,</w:t>
            </w:r>
            <w:r>
              <w:br/>
            </w:r>
            <w:r>
              <w:rPr>
                <w:rFonts w:ascii="Times New Roman"/>
                <w:b w:val="false"/>
                <w:i w:val="false"/>
                <w:color w:val="000000"/>
                <w:sz w:val="20"/>
              </w:rPr>
              <w:t>
SI OF</w:t>
            </w:r>
            <w:r>
              <w:br/>
            </w:r>
            <w:r>
              <w:rPr>
                <w:rFonts w:ascii="Times New Roman"/>
                <w:b w:val="false"/>
                <w:i w:val="false"/>
                <w:color w:val="000000"/>
                <w:sz w:val="20"/>
              </w:rPr>
              <w:t>
nnnnnnnnnn,...</w:t>
            </w:r>
            <w:r>
              <w:br/>
            </w:r>
            <w:r>
              <w:rPr>
                <w:rFonts w:ascii="Times New Roman"/>
                <w:b w:val="false"/>
                <w:i w:val="false"/>
                <w:color w:val="000000"/>
                <w:sz w:val="20"/>
              </w:rPr>
              <w:t>
NE OF, SE OF, SW</w:t>
            </w:r>
            <w:r>
              <w:br/>
            </w:r>
            <w:r>
              <w:rPr>
                <w:rFonts w:ascii="Times New Roman"/>
                <w:b w:val="false"/>
                <w:i w:val="false"/>
                <w:color w:val="000000"/>
                <w:sz w:val="20"/>
              </w:rPr>
              <w:t>
OF, NW OF,...</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OF N42</w:t>
            </w:r>
            <w:r>
              <w:br/>
            </w:r>
            <w:r>
              <w:rPr>
                <w:rFonts w:ascii="Times New Roman"/>
                <w:b w:val="false"/>
                <w:i w:val="false"/>
                <w:color w:val="000000"/>
                <w:sz w:val="20"/>
              </w:rPr>
              <w:t>
W OF</w:t>
            </w:r>
            <w:r>
              <w:br/>
            </w:r>
            <w:r>
              <w:rPr>
                <w:rFonts w:ascii="Times New Roman"/>
                <w:b w:val="false"/>
                <w:i w:val="false"/>
                <w:color w:val="000000"/>
                <w:sz w:val="20"/>
              </w:rPr>
              <w:t>
E070,</w:t>
            </w:r>
          </w:p>
          <w:p>
            <w:pPr>
              <w:spacing w:after="20"/>
              <w:ind w:left="20"/>
              <w:jc w:val="both"/>
            </w:pPr>
            <w:r>
              <w:rPr>
                <w:rFonts w:ascii="Times New Roman"/>
                <w:b w:val="false"/>
                <w:i w:val="false"/>
                <w:color w:val="000000"/>
                <w:sz w:val="20"/>
              </w:rPr>
              <w:t>E OF FIR,</w:t>
            </w:r>
            <w:r>
              <w:br/>
            </w:r>
            <w:r>
              <w:rPr>
                <w:rFonts w:ascii="Times New Roman"/>
                <w:b w:val="false"/>
                <w:i w:val="false"/>
                <w:color w:val="000000"/>
                <w:sz w:val="20"/>
              </w:rPr>
              <w:t>
E OF</w:t>
            </w:r>
            <w:r>
              <w:br/>
            </w:r>
            <w:r>
              <w:rPr>
                <w:rFonts w:ascii="Times New Roman"/>
                <w:b w:val="false"/>
                <w:i w:val="false"/>
                <w:color w:val="000000"/>
                <w:sz w:val="20"/>
              </w:rPr>
              <w:t>
LINE N2520,</w:t>
            </w:r>
            <w:r>
              <w:br/>
            </w:r>
            <w:r>
              <w:rPr>
                <w:rFonts w:ascii="Times New Roman"/>
                <w:b w:val="false"/>
                <w:i w:val="false"/>
                <w:color w:val="000000"/>
                <w:sz w:val="20"/>
              </w:rPr>
              <w:t>
WI N6030</w:t>
            </w:r>
            <w:r>
              <w:br/>
            </w:r>
            <w:r>
              <w:rPr>
                <w:rFonts w:ascii="Times New Roman"/>
                <w:b w:val="false"/>
                <w:i w:val="false"/>
                <w:color w:val="000000"/>
                <w:sz w:val="20"/>
              </w:rPr>
              <w:t>
E02530-N4255</w:t>
            </w:r>
            <w:r>
              <w:br/>
            </w:r>
            <w:r>
              <w:rPr>
                <w:rFonts w:ascii="Times New Roman"/>
                <w:b w:val="false"/>
                <w:i w:val="false"/>
                <w:color w:val="000000"/>
                <w:sz w:val="20"/>
              </w:rPr>
              <w:t>
E07030-</w:t>
            </w:r>
            <w:r>
              <w:br/>
            </w:r>
            <w:r>
              <w:rPr>
                <w:rFonts w:ascii="Times New Roman"/>
                <w:b w:val="false"/>
                <w:i w:val="false"/>
                <w:color w:val="000000"/>
                <w:sz w:val="20"/>
              </w:rPr>
              <w:t>
N4500</w:t>
            </w:r>
            <w:r>
              <w:br/>
            </w:r>
            <w:r>
              <w:rPr>
                <w:rFonts w:ascii="Times New Roman"/>
                <w:b w:val="false"/>
                <w:i w:val="false"/>
                <w:color w:val="000000"/>
                <w:sz w:val="20"/>
              </w:rPr>
              <w:t>
E078000</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эшелоны және ұзақтығы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FLnnn; FLnnn/nnn;</w:t>
            </w:r>
            <w:r>
              <w:br/>
            </w:r>
            <w:r>
              <w:rPr>
                <w:rFonts w:ascii="Times New Roman"/>
                <w:b w:val="false"/>
                <w:i w:val="false"/>
                <w:color w:val="000000"/>
                <w:sz w:val="20"/>
              </w:rPr>
              <w:t>
TOP FLnnn; ABV</w:t>
            </w:r>
            <w:r>
              <w:br/>
            </w:r>
            <w:r>
              <w:rPr>
                <w:rFonts w:ascii="Times New Roman"/>
                <w:b w:val="false"/>
                <w:i w:val="false"/>
                <w:color w:val="000000"/>
                <w:sz w:val="20"/>
              </w:rPr>
              <w:t>
FLnnn</w:t>
            </w:r>
            <w:r>
              <w:br/>
            </w:r>
            <w:r>
              <w:rPr>
                <w:rFonts w:ascii="Times New Roman"/>
                <w:b w:val="false"/>
                <w:i w:val="false"/>
                <w:color w:val="000000"/>
                <w:sz w:val="20"/>
              </w:rPr>
              <w:t>
BLW FLnnn</w:t>
            </w:r>
            <w:r>
              <w:br/>
            </w:r>
            <w:r>
              <w:rPr>
                <w:rFonts w:ascii="Times New Roman"/>
                <w:b w:val="false"/>
                <w:i w:val="false"/>
                <w:color w:val="000000"/>
                <w:sz w:val="20"/>
              </w:rPr>
              <w:t>
CB TOP FLnnn,</w:t>
            </w:r>
            <w:r>
              <w:br/>
            </w:r>
            <w:r>
              <w:rPr>
                <w:rFonts w:ascii="Times New Roman"/>
                <w:b w:val="false"/>
                <w:i w:val="false"/>
                <w:color w:val="000000"/>
                <w:sz w:val="20"/>
              </w:rPr>
              <w:t>
WI nnnKM OF</w:t>
            </w:r>
            <w:r>
              <w:br/>
            </w:r>
            <w:r>
              <w:rPr>
                <w:rFonts w:ascii="Times New Roman"/>
                <w:b w:val="false"/>
                <w:i w:val="false"/>
                <w:color w:val="000000"/>
                <w:sz w:val="20"/>
              </w:rPr>
              <w:t>
CENTRE</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FL100/15</w:t>
            </w:r>
            <w:r>
              <w:br/>
            </w:r>
            <w:r>
              <w:rPr>
                <w:rFonts w:ascii="Times New Roman"/>
                <w:b w:val="false"/>
                <w:i w:val="false"/>
                <w:color w:val="000000"/>
                <w:sz w:val="20"/>
              </w:rPr>
              <w:t>
0,</w:t>
            </w:r>
            <w:r>
              <w:br/>
            </w:r>
            <w:r>
              <w:rPr>
                <w:rFonts w:ascii="Times New Roman"/>
                <w:b w:val="false"/>
                <w:i w:val="false"/>
                <w:color w:val="000000"/>
                <w:sz w:val="20"/>
              </w:rPr>
              <w:t>
ABVFL15</w:t>
            </w:r>
            <w:r>
              <w:br/>
            </w:r>
            <w:r>
              <w:rPr>
                <w:rFonts w:ascii="Times New Roman"/>
                <w:b w:val="false"/>
                <w:i w:val="false"/>
                <w:color w:val="000000"/>
                <w:sz w:val="20"/>
              </w:rPr>
              <w:t>
0,</w:t>
            </w:r>
            <w:r>
              <w:br/>
            </w:r>
            <w:r>
              <w:rPr>
                <w:rFonts w:ascii="Times New Roman"/>
                <w:b w:val="false"/>
                <w:i w:val="false"/>
                <w:color w:val="000000"/>
                <w:sz w:val="20"/>
              </w:rPr>
              <w:t>
SFC/FL10</w:t>
            </w:r>
            <w:r>
              <w:br/>
            </w:r>
            <w:r>
              <w:rPr>
                <w:rFonts w:ascii="Times New Roman"/>
                <w:b w:val="false"/>
                <w:i w:val="false"/>
                <w:color w:val="000000"/>
                <w:sz w:val="20"/>
              </w:rPr>
              <w:t>
0,</w:t>
            </w:r>
            <w:r>
              <w:br/>
            </w:r>
            <w:r>
              <w:rPr>
                <w:rFonts w:ascii="Times New Roman"/>
                <w:b w:val="false"/>
                <w:i w:val="false"/>
                <w:color w:val="000000"/>
                <w:sz w:val="20"/>
              </w:rPr>
              <w:t>
CBTOPF</w:t>
            </w:r>
            <w:r>
              <w:br/>
            </w:r>
            <w:r>
              <w:rPr>
                <w:rFonts w:ascii="Times New Roman"/>
                <w:b w:val="false"/>
                <w:i w:val="false"/>
                <w:color w:val="000000"/>
                <w:sz w:val="20"/>
              </w:rPr>
              <w:t>
L500 WI</w:t>
            </w:r>
            <w:r>
              <w:br/>
            </w:r>
            <w:r>
              <w:rPr>
                <w:rFonts w:ascii="Times New Roman"/>
                <w:b w:val="false"/>
                <w:i w:val="false"/>
                <w:color w:val="000000"/>
                <w:sz w:val="20"/>
              </w:rPr>
              <w:t>
270KM</w:t>
            </w:r>
            <w:r>
              <w:br/>
            </w:r>
            <w:r>
              <w:rPr>
                <w:rFonts w:ascii="Times New Roman"/>
                <w:b w:val="false"/>
                <w:i w:val="false"/>
                <w:color w:val="000000"/>
                <w:sz w:val="20"/>
              </w:rPr>
              <w:t>
OF CENTRE</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Ауысу немесе күтілетін ауысу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Компасты сегіз румабаларының бірі немесе стационарлық орналасқан жері көрсетілген ауысу (бағыты мен жылдамдығы)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MOVN</w:t>
            </w:r>
            <w:r>
              <w:br/>
            </w:r>
            <w:r>
              <w:rPr>
                <w:rFonts w:ascii="Times New Roman"/>
                <w:b w:val="false"/>
                <w:i w:val="false"/>
                <w:color w:val="000000"/>
                <w:sz w:val="20"/>
              </w:rPr>
              <w:t>
(nnKMH);</w:t>
            </w:r>
            <w:r>
              <w:br/>
            </w:r>
            <w:r>
              <w:rPr>
                <w:rFonts w:ascii="Times New Roman"/>
                <w:b w:val="false"/>
                <w:i w:val="false"/>
                <w:color w:val="000000"/>
                <w:sz w:val="20"/>
              </w:rPr>
              <w:t>
MOVNE</w:t>
            </w:r>
            <w:r>
              <w:br/>
            </w:r>
            <w:r>
              <w:rPr>
                <w:rFonts w:ascii="Times New Roman"/>
                <w:b w:val="false"/>
                <w:i w:val="false"/>
                <w:color w:val="000000"/>
                <w:sz w:val="20"/>
              </w:rPr>
              <w:t>
(nnKMH);</w:t>
            </w:r>
            <w:r>
              <w:br/>
            </w:r>
            <w:r>
              <w:rPr>
                <w:rFonts w:ascii="Times New Roman"/>
                <w:b w:val="false"/>
                <w:i w:val="false"/>
                <w:color w:val="000000"/>
                <w:sz w:val="20"/>
              </w:rPr>
              <w:t>
MOVE</w:t>
            </w:r>
            <w:r>
              <w:br/>
            </w:r>
            <w:r>
              <w:rPr>
                <w:rFonts w:ascii="Times New Roman"/>
                <w:b w:val="false"/>
                <w:i w:val="false"/>
                <w:color w:val="000000"/>
                <w:sz w:val="20"/>
              </w:rPr>
              <w:t>
(nnKMH);</w:t>
            </w:r>
            <w:r>
              <w:br/>
            </w:r>
            <w:r>
              <w:rPr>
                <w:rFonts w:ascii="Times New Roman"/>
                <w:b w:val="false"/>
                <w:i w:val="false"/>
                <w:color w:val="000000"/>
                <w:sz w:val="20"/>
              </w:rPr>
              <w:t>
MOV SE</w:t>
            </w:r>
            <w:r>
              <w:br/>
            </w:r>
            <w:r>
              <w:rPr>
                <w:rFonts w:ascii="Times New Roman"/>
                <w:b w:val="false"/>
                <w:i w:val="false"/>
                <w:color w:val="000000"/>
                <w:sz w:val="20"/>
              </w:rPr>
              <w:t>
(nnKMH);</w:t>
            </w:r>
            <w:r>
              <w:br/>
            </w:r>
            <w:r>
              <w:rPr>
                <w:rFonts w:ascii="Times New Roman"/>
                <w:b w:val="false"/>
                <w:i w:val="false"/>
                <w:color w:val="000000"/>
                <w:sz w:val="20"/>
              </w:rPr>
              <w:t>
MOV S</w:t>
            </w:r>
            <w:r>
              <w:br/>
            </w:r>
            <w:r>
              <w:rPr>
                <w:rFonts w:ascii="Times New Roman"/>
                <w:b w:val="false"/>
                <w:i w:val="false"/>
                <w:color w:val="000000"/>
                <w:sz w:val="20"/>
              </w:rPr>
              <w:t>
(nnKMH);</w:t>
            </w:r>
            <w:r>
              <w:br/>
            </w:r>
            <w:r>
              <w:rPr>
                <w:rFonts w:ascii="Times New Roman"/>
                <w:b w:val="false"/>
                <w:i w:val="false"/>
                <w:color w:val="000000"/>
                <w:sz w:val="20"/>
              </w:rPr>
              <w:t>
MOV SW</w:t>
            </w:r>
            <w:r>
              <w:br/>
            </w:r>
            <w:r>
              <w:rPr>
                <w:rFonts w:ascii="Times New Roman"/>
                <w:b w:val="false"/>
                <w:i w:val="false"/>
                <w:color w:val="000000"/>
                <w:sz w:val="20"/>
              </w:rPr>
              <w:t>
(nnKMH);</w:t>
            </w:r>
            <w:r>
              <w:br/>
            </w:r>
            <w:r>
              <w:rPr>
                <w:rFonts w:ascii="Times New Roman"/>
                <w:b w:val="false"/>
                <w:i w:val="false"/>
                <w:color w:val="000000"/>
                <w:sz w:val="20"/>
              </w:rPr>
              <w:t>
MOV W</w:t>
            </w:r>
            <w:r>
              <w:br/>
            </w:r>
            <w:r>
              <w:rPr>
                <w:rFonts w:ascii="Times New Roman"/>
                <w:b w:val="false"/>
                <w:i w:val="false"/>
                <w:color w:val="000000"/>
                <w:sz w:val="20"/>
              </w:rPr>
              <w:t>
(nnKMH)</w:t>
            </w:r>
            <w:r>
              <w:br/>
            </w:r>
            <w:r>
              <w:rPr>
                <w:rFonts w:ascii="Times New Roman"/>
                <w:b w:val="false"/>
                <w:i w:val="false"/>
                <w:color w:val="000000"/>
                <w:sz w:val="20"/>
              </w:rPr>
              <w:t>
STNR</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MOV NE</w:t>
            </w:r>
            <w:r>
              <w:br/>
            </w:r>
            <w:r>
              <w:rPr>
                <w:rFonts w:ascii="Times New Roman"/>
                <w:b w:val="false"/>
                <w:i w:val="false"/>
                <w:color w:val="000000"/>
                <w:sz w:val="20"/>
              </w:rPr>
              <w:t>
30 KMH</w:t>
            </w:r>
            <w:r>
              <w:br/>
            </w:r>
            <w:r>
              <w:rPr>
                <w:rFonts w:ascii="Times New Roman"/>
                <w:b w:val="false"/>
                <w:i w:val="false"/>
                <w:color w:val="000000"/>
                <w:sz w:val="20"/>
              </w:rPr>
              <w:t>
STNR</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Қарқындылықтың өзгеруі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Қарқындылықтың күтілетін өзгерісі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NTSF, WKN, NC</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WKN</w:t>
            </w:r>
            <w:r>
              <w:br/>
            </w:r>
            <w:r>
              <w:rPr>
                <w:rFonts w:ascii="Times New Roman"/>
                <w:b w:val="false"/>
                <w:i w:val="false"/>
                <w:color w:val="000000"/>
                <w:sz w:val="20"/>
              </w:rPr>
              <w:t>
INTSF</w:t>
            </w:r>
            <w:r>
              <w:br/>
            </w:r>
            <w:r>
              <w:rPr>
                <w:rFonts w:ascii="Times New Roman"/>
                <w:b w:val="false"/>
                <w:i w:val="false"/>
                <w:color w:val="000000"/>
                <w:sz w:val="20"/>
              </w:rPr>
              <w:t>
NC</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орналасқан жері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SIGMET хабарламасының қолданылу кезеңінің соңында жанартау күлінен болатын бұлтының болжанатын орналасқан жері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FCST nnnnZ</w:t>
            </w:r>
            <w:r>
              <w:br/>
            </w:r>
            <w:r>
              <w:rPr>
                <w:rFonts w:ascii="Times New Roman"/>
                <w:b w:val="false"/>
                <w:i w:val="false"/>
                <w:color w:val="000000"/>
                <w:sz w:val="20"/>
              </w:rPr>
              <w:t>
TC CENTRE</w:t>
            </w:r>
            <w:r>
              <w:br/>
            </w:r>
            <w:r>
              <w:rPr>
                <w:rFonts w:ascii="Times New Roman"/>
                <w:b w:val="false"/>
                <w:i w:val="false"/>
                <w:color w:val="000000"/>
                <w:sz w:val="20"/>
              </w:rPr>
              <w:t>
Nnn(nn)</w:t>
            </w:r>
            <w:r>
              <w:br/>
            </w:r>
            <w:r>
              <w:rPr>
                <w:rFonts w:ascii="Times New Roman"/>
                <w:b w:val="false"/>
                <w:i w:val="false"/>
                <w:color w:val="000000"/>
                <w:sz w:val="20"/>
              </w:rPr>
              <w:t>
Snn(nn) Wnn(nn)</w:t>
            </w:r>
            <w:r>
              <w:br/>
            </w:r>
            <w:r>
              <w:rPr>
                <w:rFonts w:ascii="Times New Roman"/>
                <w:b w:val="false"/>
                <w:i w:val="false"/>
                <w:color w:val="000000"/>
                <w:sz w:val="20"/>
              </w:rPr>
              <w:t>
Enn(nn)</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SIGMET/AIRMET хабарламасын жою</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сәйкестендіруі көрсетілген SIGMET хабарламасын жою</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CNL SIGMET (nn)n</w:t>
            </w:r>
            <w:r>
              <w:br/>
            </w:r>
            <w:r>
              <w:rPr>
                <w:rFonts w:ascii="Times New Roman"/>
                <w:b w:val="false"/>
                <w:i w:val="false"/>
                <w:color w:val="000000"/>
                <w:sz w:val="20"/>
              </w:rPr>
              <w:t>
nnnnnn/nnnnnn</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CNL SIGMET1 2211300/211700</w:t>
            </w:r>
          </w:p>
        </w:tc>
      </w:tr>
      <w:tr>
        <w:trPr>
          <w:trHeight w:val="885" w:hRule="atLeast"/>
        </w:trPr>
        <w:tc>
          <w:tcPr>
            <w:tcW w:w="0" w:type="auto"/>
            <w:vMerge/>
            <w:tcBorders>
              <w:top w:val="nil"/>
              <w:left w:val="single" w:color="cfcfcf" w:sz="5"/>
              <w:bottom w:val="single" w:color="cfcfcf" w:sz="5"/>
              <w:right w:val="single" w:color="cfcfcf" w:sz="5"/>
            </w:tcBorders>
          </w:tcP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сәйкестендіруі көрсетілген AIRMET хабарламын жою</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CNL AIRMET(nn)n</w:t>
            </w:r>
            <w:r>
              <w:br/>
            </w:r>
            <w:r>
              <w:rPr>
                <w:rFonts w:ascii="Times New Roman"/>
                <w:b w:val="false"/>
                <w:i w:val="false"/>
                <w:color w:val="000000"/>
                <w:sz w:val="20"/>
              </w:rPr>
              <w:t>
nnnnnn/nnnnnn</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CNL AIRMET2</w:t>
            </w:r>
            <w:r>
              <w:br/>
            </w:r>
            <w:r>
              <w:rPr>
                <w:rFonts w:ascii="Times New Roman"/>
                <w:b w:val="false"/>
                <w:i w:val="false"/>
                <w:color w:val="000000"/>
                <w:sz w:val="20"/>
              </w:rPr>
              <w:t>
151520/151800</w:t>
            </w:r>
          </w:p>
        </w:tc>
      </w:tr>
    </w:tbl>
    <w:bookmarkStart w:name="z1673" w:id="15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 метеорологиялық </w:t>
      </w:r>
      <w:r>
        <w:br/>
      </w:r>
      <w:r>
        <w:rPr>
          <w:rFonts w:ascii="Times New Roman"/>
          <w:b w:val="false"/>
          <w:i w:val="false"/>
          <w:color w:val="000000"/>
          <w:sz w:val="28"/>
        </w:rPr>
        <w:t xml:space="preserve">
қамтамасыз ету қағидаларына    </w:t>
      </w:r>
      <w:r>
        <w:br/>
      </w:r>
      <w:r>
        <w:rPr>
          <w:rFonts w:ascii="Times New Roman"/>
          <w:b w:val="false"/>
          <w:i w:val="false"/>
          <w:color w:val="000000"/>
          <w:sz w:val="28"/>
        </w:rPr>
        <w:t xml:space="preserve">
10-қосымша              </w:t>
      </w:r>
    </w:p>
    <w:bookmarkEnd w:id="158"/>
    <w:bookmarkStart w:name="z1674" w:id="159"/>
    <w:p>
      <w:pPr>
        <w:spacing w:after="0"/>
        <w:ind w:left="0"/>
        <w:jc w:val="left"/>
      </w:pPr>
      <w:r>
        <w:rPr>
          <w:rFonts w:ascii="Times New Roman"/>
          <w:b/>
          <w:i w:val="false"/>
          <w:color w:val="000000"/>
        </w:rPr>
        <w:t xml:space="preserve"> 
Ағылшын тілінде әуеайлақта желдің ауысуы туралы ескертулерді және хабарландыруды жасау үлгісі (WS WRNG)</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2857"/>
        <w:gridCol w:w="4115"/>
        <w:gridCol w:w="3848"/>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элементі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мазмұны</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Мысалы</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жерінің көрсеткіші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орналасу жерінің көрсеткіші</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Nnnn</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UAAA</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 түрін сәйкестендіру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 түрі және реттік нөмірі</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WS WRNG n</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WS WRNG 1</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 мерзімі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уақыты және күні және қолданылғанда МСВ әсер ету мерзімі</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nnnnnn (VALIDTLnnnnnn)</w:t>
            </w:r>
            <w:r>
              <w:br/>
            </w:r>
            <w:r>
              <w:rPr>
                <w:rFonts w:ascii="Times New Roman"/>
                <w:b w:val="false"/>
                <w:i w:val="false"/>
                <w:color w:val="000000"/>
                <w:sz w:val="20"/>
              </w:rPr>
              <w:t>
немесе</w:t>
            </w:r>
            <w:r>
              <w:br/>
            </w:r>
            <w:r>
              <w:rPr>
                <w:rFonts w:ascii="Times New Roman"/>
                <w:b w:val="false"/>
                <w:i w:val="false"/>
                <w:color w:val="000000"/>
                <w:sz w:val="20"/>
              </w:rPr>
              <w:t>
VALIDnnnnnn/</w:t>
            </w:r>
            <w:r>
              <w:br/>
            </w:r>
            <w:r>
              <w:rPr>
                <w:rFonts w:ascii="Times New Roman"/>
                <w:b w:val="false"/>
                <w:i w:val="false"/>
                <w:color w:val="000000"/>
                <w:sz w:val="20"/>
              </w:rPr>
              <w:t>
Nnnnnn</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211230 VALID TL 211330</w:t>
            </w:r>
          </w:p>
          <w:p>
            <w:pPr>
              <w:spacing w:after="20"/>
              <w:ind w:left="20"/>
              <w:jc w:val="both"/>
            </w:pPr>
            <w:r>
              <w:rPr>
                <w:rFonts w:ascii="Times New Roman"/>
                <w:b w:val="false"/>
                <w:i w:val="false"/>
                <w:color w:val="000000"/>
                <w:sz w:val="20"/>
              </w:rPr>
              <w:t>211200 VALID</w:t>
            </w:r>
            <w:r>
              <w:br/>
            </w:r>
            <w:r>
              <w:rPr>
                <w:rFonts w:ascii="Times New Roman"/>
                <w:b w:val="false"/>
                <w:i w:val="false"/>
                <w:color w:val="000000"/>
                <w:sz w:val="20"/>
              </w:rPr>
              <w:t>
221215/221315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ауысуы туралы ескертулерді және хабарландыруды жою тәртібі үлгінің соңында берілді</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Құбылысты және оның орналасқан жерін сәйкестендіру</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(MOD) немесе (SEV)</w:t>
            </w:r>
            <w:r>
              <w:br/>
            </w:r>
            <w:r>
              <w:rPr>
                <w:rFonts w:ascii="Times New Roman"/>
                <w:b w:val="false"/>
                <w:i w:val="false"/>
                <w:color w:val="000000"/>
                <w:sz w:val="20"/>
              </w:rPr>
              <w:t>
WS IN APCH; (MOD)</w:t>
            </w:r>
            <w:r>
              <w:br/>
            </w:r>
            <w:r>
              <w:rPr>
                <w:rFonts w:ascii="Times New Roman"/>
                <w:b w:val="false"/>
                <w:i w:val="false"/>
                <w:color w:val="000000"/>
                <w:sz w:val="20"/>
              </w:rPr>
              <w:t>
немесе (SEV) WS</w:t>
            </w:r>
            <w:r>
              <w:br/>
            </w:r>
            <w:r>
              <w:rPr>
                <w:rFonts w:ascii="Times New Roman"/>
                <w:b w:val="false"/>
                <w:i w:val="false"/>
                <w:color w:val="000000"/>
                <w:sz w:val="20"/>
              </w:rPr>
              <w:t>
(APCH) RWYnnn;</w:t>
            </w:r>
            <w:r>
              <w:br/>
            </w: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(MOD) немесе (SEV)</w:t>
            </w:r>
            <w:r>
              <w:br/>
            </w:r>
            <w:r>
              <w:rPr>
                <w:rFonts w:ascii="Times New Roman"/>
                <w:b w:val="false"/>
                <w:i w:val="false"/>
                <w:color w:val="000000"/>
                <w:sz w:val="20"/>
              </w:rPr>
              <w:t>
WS IN CLIMB-OUT</w:t>
            </w:r>
            <w:r>
              <w:br/>
            </w:r>
            <w:r>
              <w:rPr>
                <w:rFonts w:ascii="Times New Roman"/>
                <w:b w:val="false"/>
                <w:i w:val="false"/>
                <w:color w:val="000000"/>
                <w:sz w:val="20"/>
              </w:rPr>
              <w:t>
(RWYnnn),</w:t>
            </w:r>
            <w:r>
              <w:br/>
            </w:r>
            <w:r>
              <w:rPr>
                <w:rFonts w:ascii="Times New Roman"/>
                <w:b w:val="false"/>
                <w:i w:val="false"/>
                <w:color w:val="000000"/>
                <w:sz w:val="20"/>
              </w:rPr>
              <w:t>
LNDG</w:t>
            </w:r>
            <w:r>
              <w:br/>
            </w:r>
            <w:r>
              <w:rPr>
                <w:rFonts w:ascii="Times New Roman"/>
                <w:b w:val="false"/>
                <w:i w:val="false"/>
                <w:color w:val="000000"/>
                <w:sz w:val="20"/>
              </w:rPr>
              <w:t>
MBST IN APCH,</w:t>
            </w:r>
            <w:r>
              <w:br/>
            </w:r>
            <w:r>
              <w:rPr>
                <w:rFonts w:ascii="Times New Roman"/>
                <w:b w:val="false"/>
                <w:i w:val="false"/>
                <w:color w:val="000000"/>
                <w:sz w:val="20"/>
              </w:rPr>
              <w:t>
MBST CLIMB-OUT</w:t>
            </w:r>
            <w:r>
              <w:br/>
            </w:r>
            <w:r>
              <w:rPr>
                <w:rFonts w:ascii="Times New Roman"/>
                <w:b w:val="false"/>
                <w:i w:val="false"/>
                <w:color w:val="000000"/>
                <w:sz w:val="20"/>
              </w:rPr>
              <w:t>
RWYnnn</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WS IN APCH RWY05,</w:t>
            </w:r>
            <w:r>
              <w:br/>
            </w:r>
            <w:r>
              <w:rPr>
                <w:rFonts w:ascii="Times New Roman"/>
                <w:b w:val="false"/>
                <w:i w:val="false"/>
                <w:color w:val="000000"/>
                <w:sz w:val="20"/>
              </w:rPr>
              <w:t>
MOD WS RWY23,</w:t>
            </w:r>
            <w:r>
              <w:br/>
            </w:r>
            <w:r>
              <w:rPr>
                <w:rFonts w:ascii="Times New Roman"/>
                <w:b w:val="false"/>
                <w:i w:val="false"/>
                <w:color w:val="000000"/>
                <w:sz w:val="20"/>
              </w:rPr>
              <w:t>
WS IN CLIMB-OUT,</w:t>
            </w:r>
            <w:r>
              <w:br/>
            </w:r>
            <w:r>
              <w:rPr>
                <w:rFonts w:ascii="Times New Roman"/>
                <w:b w:val="false"/>
                <w:i w:val="false"/>
                <w:color w:val="000000"/>
                <w:sz w:val="20"/>
              </w:rPr>
              <w:t>
SEV WS IN CLIMB-OUT,</w:t>
            </w:r>
          </w:p>
          <w:p>
            <w:pPr>
              <w:spacing w:after="20"/>
              <w:ind w:left="20"/>
              <w:jc w:val="both"/>
            </w:pPr>
            <w:r>
              <w:rPr>
                <w:rFonts w:ascii="Times New Roman"/>
                <w:b w:val="false"/>
                <w:i w:val="false"/>
                <w:color w:val="000000"/>
                <w:sz w:val="20"/>
              </w:rPr>
              <w:t>WS IN LNDG</w:t>
            </w:r>
            <w:r>
              <w:br/>
            </w:r>
            <w:r>
              <w:rPr>
                <w:rFonts w:ascii="Times New Roman"/>
                <w:b w:val="false"/>
                <w:i w:val="false"/>
                <w:color w:val="000000"/>
                <w:sz w:val="20"/>
              </w:rPr>
              <w:t>
MBST APCH RWY05,</w:t>
            </w:r>
            <w:r>
              <w:br/>
            </w:r>
            <w:r>
              <w:rPr>
                <w:rFonts w:ascii="Times New Roman"/>
                <w:b w:val="false"/>
                <w:i w:val="false"/>
                <w:color w:val="000000"/>
                <w:sz w:val="20"/>
              </w:rPr>
              <w:t>
MBST IN CLIMB-OUT</w:t>
            </w:r>
          </w:p>
        </w:tc>
      </w:tr>
      <w:tr>
        <w:trPr>
          <w:trHeight w:val="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Бақыланатын, хабарланатын немесе болжанатын құбылыс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Құбылыс бақыланатын, немесе ол туралы хабарланатын немесе болжанатын, немесе оның жалғасуы күтілетін туралы көрсеткіш</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 AT nnnn</w:t>
            </w:r>
            <w:r>
              <w:br/>
            </w:r>
            <w:r>
              <w:rPr>
                <w:rFonts w:ascii="Times New Roman"/>
                <w:b w:val="false"/>
                <w:i w:val="false"/>
                <w:color w:val="000000"/>
                <w:sz w:val="20"/>
              </w:rPr>
              <w:t>
nnnnnnnn</w:t>
            </w:r>
          </w:p>
          <w:p>
            <w:pPr>
              <w:spacing w:after="20"/>
              <w:ind w:left="20"/>
              <w:jc w:val="both"/>
            </w:pPr>
            <w:r>
              <w:rPr>
                <w:rFonts w:ascii="Times New Roman"/>
                <w:b w:val="false"/>
                <w:i w:val="false"/>
                <w:color w:val="000000"/>
                <w:sz w:val="20"/>
              </w:rPr>
              <w:t>OBS (AT nnnn)</w:t>
            </w:r>
          </w:p>
          <w:p>
            <w:pPr>
              <w:spacing w:after="20"/>
              <w:ind w:left="20"/>
              <w:jc w:val="both"/>
            </w:pPr>
            <w:r>
              <w:rPr>
                <w:rFonts w:ascii="Times New Roman"/>
                <w:b w:val="false"/>
                <w:i w:val="false"/>
                <w:color w:val="000000"/>
                <w:sz w:val="20"/>
              </w:rPr>
              <w:t>FCST</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 AT1510 B747</w:t>
            </w:r>
          </w:p>
          <w:p>
            <w:pPr>
              <w:spacing w:after="20"/>
              <w:ind w:left="20"/>
              <w:jc w:val="both"/>
            </w:pPr>
            <w:r>
              <w:rPr>
                <w:rFonts w:ascii="Times New Roman"/>
                <w:b w:val="false"/>
                <w:i w:val="false"/>
                <w:color w:val="000000"/>
                <w:sz w:val="20"/>
              </w:rPr>
              <w:t>OBS AT1205</w:t>
            </w:r>
          </w:p>
          <w:p>
            <w:pPr>
              <w:spacing w:after="20"/>
              <w:ind w:left="20"/>
              <w:jc w:val="both"/>
            </w:pPr>
            <w:r>
              <w:rPr>
                <w:rFonts w:ascii="Times New Roman"/>
                <w:b w:val="false"/>
                <w:i w:val="false"/>
                <w:color w:val="000000"/>
                <w:sz w:val="20"/>
              </w:rPr>
              <w:t>FCST</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Құбылыс туралы толық ақпарат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ауысуы туралы ескертуді шығаруға себеп болған құбылыстың сипаттамасы</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SFC WIND:</w:t>
            </w:r>
            <w:r>
              <w:br/>
            </w:r>
            <w:r>
              <w:rPr>
                <w:rFonts w:ascii="Times New Roman"/>
                <w:b w:val="false"/>
                <w:i w:val="false"/>
                <w:color w:val="000000"/>
                <w:sz w:val="20"/>
              </w:rPr>
              <w:t>
nnn/nnMPS</w:t>
            </w:r>
            <w:r>
              <w:br/>
            </w:r>
            <w:r>
              <w:rPr>
                <w:rFonts w:ascii="Times New Roman"/>
                <w:b w:val="false"/>
                <w:i w:val="false"/>
                <w:color w:val="000000"/>
                <w:sz w:val="20"/>
              </w:rPr>
              <w:t>
nnnM WIND:</w:t>
            </w:r>
            <w:r>
              <w:br/>
            </w:r>
            <w:r>
              <w:rPr>
                <w:rFonts w:ascii="Times New Roman"/>
                <w:b w:val="false"/>
                <w:i w:val="false"/>
                <w:color w:val="000000"/>
                <w:sz w:val="20"/>
              </w:rPr>
              <w:t>
nnn/nnMPS</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SFC WIND:</w:t>
            </w:r>
            <w:r>
              <w:br/>
            </w:r>
            <w:r>
              <w:rPr>
                <w:rFonts w:ascii="Times New Roman"/>
                <w:b w:val="false"/>
                <w:i w:val="false"/>
                <w:color w:val="000000"/>
                <w:sz w:val="20"/>
              </w:rPr>
              <w:t>
320/05MРS</w:t>
            </w:r>
            <w:r>
              <w:br/>
            </w:r>
            <w:r>
              <w:rPr>
                <w:rFonts w:ascii="Times New Roman"/>
                <w:b w:val="false"/>
                <w:i w:val="false"/>
                <w:color w:val="000000"/>
                <w:sz w:val="20"/>
              </w:rPr>
              <w:t>
500M – WIND:</w:t>
            </w:r>
            <w:r>
              <w:br/>
            </w:r>
            <w:r>
              <w:rPr>
                <w:rFonts w:ascii="Times New Roman"/>
                <w:b w:val="false"/>
                <w:i w:val="false"/>
                <w:color w:val="000000"/>
                <w:sz w:val="20"/>
              </w:rPr>
              <w:t>
360/20MPS</w:t>
            </w:r>
          </w:p>
        </w:tc>
      </w:tr>
    </w:tbl>
    <w:p>
      <w:pPr>
        <w:spacing w:after="0"/>
        <w:ind w:left="0"/>
        <w:jc w:val="both"/>
      </w:pPr>
      <w:r>
        <w:rPr>
          <w:rFonts w:ascii="Times New Roman"/>
          <w:b w:val="false"/>
          <w:i w:val="false"/>
          <w:color w:val="000000"/>
          <w:sz w:val="28"/>
        </w:rPr>
        <w:t>Немесе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973"/>
        <w:gridCol w:w="3013"/>
        <w:gridCol w:w="301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ауысуы туралы ескертуді жою</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сәйкестендіруін көрсетумен желдің ауысуы туралы ескертуді жою</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CNL</w:t>
            </w:r>
            <w:r>
              <w:br/>
            </w:r>
            <w:r>
              <w:rPr>
                <w:rFonts w:ascii="Times New Roman"/>
                <w:b w:val="false"/>
                <w:i w:val="false"/>
                <w:color w:val="000000"/>
                <w:sz w:val="20"/>
              </w:rPr>
              <w:t>
WS WRNG n</w:t>
            </w:r>
            <w:r>
              <w:br/>
            </w:r>
            <w:r>
              <w:rPr>
                <w:rFonts w:ascii="Times New Roman"/>
                <w:b w:val="false"/>
                <w:i w:val="false"/>
                <w:color w:val="000000"/>
                <w:sz w:val="20"/>
              </w:rPr>
              <w:t>
nnnnnn/nnnnnn</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CNL</w:t>
            </w:r>
            <w:r>
              <w:br/>
            </w:r>
            <w:r>
              <w:rPr>
                <w:rFonts w:ascii="Times New Roman"/>
                <w:b w:val="false"/>
                <w:i w:val="false"/>
                <w:color w:val="000000"/>
                <w:sz w:val="20"/>
              </w:rPr>
              <w:t>
WS WRNG 1</w:t>
            </w:r>
            <w:r>
              <w:br/>
            </w:r>
            <w:r>
              <w:rPr>
                <w:rFonts w:ascii="Times New Roman"/>
                <w:b w:val="false"/>
                <w:i w:val="false"/>
                <w:color w:val="000000"/>
                <w:sz w:val="20"/>
              </w:rPr>
              <w:t>
211230/211330</w:t>
            </w:r>
          </w:p>
        </w:tc>
      </w:tr>
    </w:tbl>
    <w:p>
      <w:pPr>
        <w:spacing w:after="0"/>
        <w:ind w:left="0"/>
        <w:jc w:val="both"/>
      </w:pPr>
      <w:r>
        <w:rPr>
          <w:rFonts w:ascii="Times New Roman"/>
          <w:b w:val="false"/>
          <w:i w:val="false"/>
          <w:color w:val="000000"/>
          <w:sz w:val="28"/>
        </w:rPr>
        <w:t>      UAAA WS WRNG 1 211200 VALID 211230/211330 SEV WS IN CLIMB-OUT FCST</w:t>
      </w:r>
      <w:r>
        <w:br/>
      </w:r>
      <w:r>
        <w:rPr>
          <w:rFonts w:ascii="Times New Roman"/>
          <w:b w:val="false"/>
          <w:i w:val="false"/>
          <w:color w:val="000000"/>
          <w:sz w:val="28"/>
        </w:rPr>
        <w:t>
      Алматы АМО нөмір 1 желдің ауысуы туралы ескерту жасалды, 21 күні 12.00 UTC шығарылды, 12.30 МСВ бастап 13.30 МСВ дейін әрекет ету кезеңі, биіктікті алу барысында желдің қатты ауысуы болжанады.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