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8852" w14:textId="efc8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сараптамасын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1784 Қаулысы. Күші жойылды - Қазақстан Республикасы Үкіметінің 2015 жылғы 8 маусымдағы № 422 қаулысымен</w:t>
      </w:r>
    </w:p>
    <w:p>
      <w:pPr>
        <w:spacing w:after="0"/>
        <w:ind w:left="0"/>
        <w:jc w:val="both"/>
      </w:pPr>
      <w:r>
        <w:rPr>
          <w:rFonts w:ascii="Times New Roman"/>
          <w:b w:val="false"/>
          <w:i w:val="false"/>
          <w:color w:val="ff0000"/>
          <w:sz w:val="28"/>
        </w:rPr>
        <w:t xml:space="preserve">      Ескерту. Күші жойылды - ҚР Үкіметінің 08.06.2015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«Энергия үнемдеу және энергия тиімділігін арттыру туралы» 2012 жылғы 13 қаңтардағы Қазақстан Республикасының Заңы 4-бабының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Энергия үнемдеу және энергия тиімділігін арттыру сараптамасын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1784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Энергия үнемдеу және энергия тиімділігін арттыру сараптамасын жүргізу қағидалары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Энергия үнемдеу және энергия тиімділігін арттыру сараптамасын жүргізу қағидалары (бұдан әрі – Қағидалар) «Энергия үнемдеу және энергия тиімділігін арттыру туралы» 2012 жылғы 13 қаңтардағы Қазақстан Республикасының Заңы 4-бабының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энергия үнемдеу және энергия тиімділігін арттыру сараптамасын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энергия үнемдеу және энергия тиімділігін арттыру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энергия үнемдеу және энергия тиімділігін арттыру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энергия үнемдеу және энергия тиімділігін арттыру сараптамасы – энергетикалық ресурстарды пайдалануға және үйлерді, құрылыстарды, ғимараттарды салу, сондай-ақ оларды реконструкциялауды, күрделі жөндеуді жүргізу кезінде тұтынушылардың энергиямен қамтамасыз етуге арналған шығындарын оңтайландыруға байланысты сәулет-құрылыс және техникалық шешімдердің энергия тиімділігін бағалау мақсатында жүргізілетін сараптама;</w:t>
      </w:r>
      <w:r>
        <w:br/>
      </w:r>
      <w:r>
        <w:rPr>
          <w:rFonts w:ascii="Times New Roman"/>
          <w:b w:val="false"/>
          <w:i w:val="false"/>
          <w:color w:val="000000"/>
          <w:sz w:val="28"/>
        </w:rPr>
        <w:t>
</w:t>
      </w:r>
      <w:r>
        <w:rPr>
          <w:rFonts w:ascii="Times New Roman"/>
          <w:b w:val="false"/>
          <w:i w:val="false"/>
          <w:color w:val="000000"/>
          <w:sz w:val="28"/>
        </w:rPr>
        <w:t>
      3) энергия үнемдеу – пайдаланылатын энергетикалық ресурстардың көлемін азайтуға бағытталған ұйымдастырушылық, техникалық, технологиялық, экономикалық және өзге де шараларды іске асыру;</w:t>
      </w:r>
      <w:r>
        <w:br/>
      </w:r>
      <w:r>
        <w:rPr>
          <w:rFonts w:ascii="Times New Roman"/>
          <w:b w:val="false"/>
          <w:i w:val="false"/>
          <w:color w:val="000000"/>
          <w:sz w:val="28"/>
        </w:rPr>
        <w:t>
</w:t>
      </w:r>
      <w:r>
        <w:rPr>
          <w:rFonts w:ascii="Times New Roman"/>
          <w:b w:val="false"/>
          <w:i w:val="false"/>
          <w:color w:val="000000"/>
          <w:sz w:val="28"/>
        </w:rPr>
        <w:t>
      4) энергетикалық ресурстар – запастағы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тасығыштардың жиынтығы, сондай-ақ энергия түрлері (атом, электр, химия, электрлі-магнитті, жылу және энергияның басқа да түрлері);</w:t>
      </w:r>
      <w:r>
        <w:br/>
      </w:r>
      <w:r>
        <w:rPr>
          <w:rFonts w:ascii="Times New Roman"/>
          <w:b w:val="false"/>
          <w:i w:val="false"/>
          <w:color w:val="000000"/>
          <w:sz w:val="28"/>
        </w:rPr>
        <w:t>
</w:t>
      </w:r>
      <w:r>
        <w:rPr>
          <w:rFonts w:ascii="Times New Roman"/>
          <w:b w:val="false"/>
          <w:i w:val="false"/>
          <w:color w:val="000000"/>
          <w:sz w:val="28"/>
        </w:rPr>
        <w:t>
      5) шартты отын – техникалық-экономикалық есептеулер кезінде қабылданған, органикалық отынның алуан түрлерінің жылу құндылығын салыстыру үшін қызмет ететін, нормативтер мен стандарттарда регламенттелетін бірлік;</w:t>
      </w:r>
      <w:r>
        <w:br/>
      </w:r>
      <w:r>
        <w:rPr>
          <w:rFonts w:ascii="Times New Roman"/>
          <w:b w:val="false"/>
          <w:i w:val="false"/>
          <w:color w:val="000000"/>
          <w:sz w:val="28"/>
        </w:rPr>
        <w:t>
</w:t>
      </w:r>
      <w:r>
        <w:rPr>
          <w:rFonts w:ascii="Times New Roman"/>
          <w:b w:val="false"/>
          <w:i w:val="false"/>
          <w:color w:val="000000"/>
          <w:sz w:val="28"/>
        </w:rPr>
        <w:t>
      6) аккредиттеу туралы </w:t>
      </w:r>
      <w:r>
        <w:rPr>
          <w:rFonts w:ascii="Times New Roman"/>
          <w:b w:val="false"/>
          <w:i w:val="false"/>
          <w:color w:val="000000"/>
          <w:sz w:val="28"/>
        </w:rPr>
        <w:t>куәлік</w:t>
      </w:r>
      <w:r>
        <w:rPr>
          <w:rFonts w:ascii="Times New Roman"/>
          <w:b w:val="false"/>
          <w:i w:val="false"/>
          <w:color w:val="000000"/>
          <w:sz w:val="28"/>
        </w:rPr>
        <w:t xml:space="preserve"> – уәкілетті орган беретін, заңды тұлғалардың </w:t>
      </w:r>
      <w:r>
        <w:rPr>
          <w:rFonts w:ascii="Times New Roman"/>
          <w:b w:val="false"/>
          <w:i w:val="false"/>
          <w:color w:val="000000"/>
          <w:sz w:val="28"/>
        </w:rPr>
        <w:t>энергия аудитін</w:t>
      </w:r>
      <w:r>
        <w:rPr>
          <w:rFonts w:ascii="Times New Roman"/>
          <w:b w:val="false"/>
          <w:i w:val="false"/>
          <w:color w:val="000000"/>
          <w:sz w:val="28"/>
        </w:rPr>
        <w:t xml:space="preserve"> және (немесе) энергия үнемдеу және энергия тиімділігін арттыру сараптамасын жүзеге асыру құзыретін куәландыратын ресми құжат;</w:t>
      </w:r>
      <w:r>
        <w:br/>
      </w:r>
      <w:r>
        <w:rPr>
          <w:rFonts w:ascii="Times New Roman"/>
          <w:b w:val="false"/>
          <w:i w:val="false"/>
          <w:color w:val="000000"/>
          <w:sz w:val="28"/>
        </w:rPr>
        <w:t>
</w:t>
      </w:r>
      <w:r>
        <w:rPr>
          <w:rFonts w:ascii="Times New Roman"/>
          <w:b w:val="false"/>
          <w:i w:val="false"/>
          <w:color w:val="000000"/>
          <w:sz w:val="28"/>
        </w:rPr>
        <w:t>
      7) тапсырыс беруші – энергия үнемдеу және энергия тиімділігін арттыру сараптамасын жүргізу жөніндегі қызметті алу үшін сараптама ұйымына өтініш білдірген жеке немесе заңды тұлға;</w:t>
      </w:r>
      <w:r>
        <w:br/>
      </w:r>
      <w:r>
        <w:rPr>
          <w:rFonts w:ascii="Times New Roman"/>
          <w:b w:val="false"/>
          <w:i w:val="false"/>
          <w:color w:val="000000"/>
          <w:sz w:val="28"/>
        </w:rPr>
        <w:t>
</w:t>
      </w:r>
      <w:r>
        <w:rPr>
          <w:rFonts w:ascii="Times New Roman"/>
          <w:b w:val="false"/>
          <w:i w:val="false"/>
          <w:color w:val="000000"/>
          <w:sz w:val="28"/>
        </w:rPr>
        <w:t>
      8) энергия үнемдеу және энергия тиімділігін арттыру сараптамасы бойынша сараптама ұйымы (бұдан әрі – сараптама ұйымы) – жаңа үйлерді, құрылыстарды, ғимараттарды салудың немесе қазіргі барларын кеңейтудің (күрделі жөндеудің, реконструкциялаудың) жобалау алдындағы және (немесе) жобалау (жобалау-сметалық) құжаттамасына энергия үнемдеу және энергия тиімділігін арттыру сараптамасын жүзеге асыруға уәкілетті орган аккредиттелген заңды тұлға.</w:t>
      </w:r>
      <w:r>
        <w:br/>
      </w:r>
      <w:r>
        <w:rPr>
          <w:rFonts w:ascii="Times New Roman"/>
          <w:b w:val="false"/>
          <w:i w:val="false"/>
          <w:color w:val="000000"/>
          <w:sz w:val="28"/>
        </w:rPr>
        <w:t>
</w:t>
      </w:r>
      <w:r>
        <w:rPr>
          <w:rFonts w:ascii="Times New Roman"/>
          <w:b w:val="false"/>
          <w:i w:val="false"/>
          <w:color w:val="000000"/>
          <w:sz w:val="28"/>
        </w:rPr>
        <w:t>
      3. Энергия үнемдеу және энергия тиімділігін арттыру сараптамасы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жасалған шарт негізінде, тапсырыс берушінің қаражаты есебінен жүзеге асырылады және жобалардың кешенді мемлекеттік сараптамасына және оларды бекіткенге дейін жүргізіледі.</w:t>
      </w:r>
      <w:r>
        <w:br/>
      </w:r>
      <w:r>
        <w:rPr>
          <w:rFonts w:ascii="Times New Roman"/>
          <w:b w:val="false"/>
          <w:i w:val="false"/>
          <w:color w:val="000000"/>
          <w:sz w:val="28"/>
        </w:rPr>
        <w:t>
</w:t>
      </w:r>
      <w:r>
        <w:rPr>
          <w:rFonts w:ascii="Times New Roman"/>
          <w:b w:val="false"/>
          <w:i w:val="false"/>
          <w:color w:val="000000"/>
          <w:sz w:val="28"/>
        </w:rPr>
        <w:t>
      4. Күнтізбелік бір жыл ішінде бес жүз және одан көп тоннаға барабар шартты отын мөлшерінде энергетикалық ресурстар тұтынатын жаңа үйлерді, құрылыстарды, ғимараттарды салудың немесе қазіргі барларын кеңейтудің (күрделі жөндеудің, реконструкциялаудың) жобалау алдындағы және (немесе) жобалау (жобалау-сметалық) құжаттамасы міндетті түрде энергия үнемдеу және энергия тиімділігін арттыру сараптамасына жатады.</w:t>
      </w:r>
      <w:r>
        <w:br/>
      </w:r>
      <w:r>
        <w:rPr>
          <w:rFonts w:ascii="Times New Roman"/>
          <w:b w:val="false"/>
          <w:i w:val="false"/>
          <w:color w:val="000000"/>
          <w:sz w:val="28"/>
        </w:rPr>
        <w:t>
</w:t>
      </w:r>
      <w:r>
        <w:rPr>
          <w:rFonts w:ascii="Times New Roman"/>
          <w:b w:val="false"/>
          <w:i w:val="false"/>
          <w:color w:val="000000"/>
          <w:sz w:val="28"/>
        </w:rPr>
        <w:t>
      5. Міндетті сараптамаға жатпайтын жобалар бойынша энергия үнемдеу және энергия тиімділігін арттыру сараптамасы осы Қағидаларда белгіленген тәртіппен ерікті негізде жүргізіледі.</w:t>
      </w:r>
    </w:p>
    <w:bookmarkEnd w:id="4"/>
    <w:bookmarkStart w:name="z20" w:id="5"/>
    <w:p>
      <w:pPr>
        <w:spacing w:after="0"/>
        <w:ind w:left="0"/>
        <w:jc w:val="left"/>
      </w:pPr>
      <w:r>
        <w:rPr>
          <w:rFonts w:ascii="Times New Roman"/>
          <w:b/>
          <w:i w:val="false"/>
          <w:color w:val="000000"/>
        </w:rPr>
        <w:t xml:space="preserve"> 
2. Энергия үнемдеу мен энергия тиімділігін арттыру сараптамасын жүргізу тәртібі</w:t>
      </w:r>
    </w:p>
    <w:bookmarkEnd w:id="5"/>
    <w:bookmarkStart w:name="z21" w:id="6"/>
    <w:p>
      <w:pPr>
        <w:spacing w:after="0"/>
        <w:ind w:left="0"/>
        <w:jc w:val="both"/>
      </w:pPr>
      <w:r>
        <w:rPr>
          <w:rFonts w:ascii="Times New Roman"/>
          <w:b w:val="false"/>
          <w:i w:val="false"/>
          <w:color w:val="000000"/>
          <w:sz w:val="28"/>
        </w:rPr>
        <w:t>
      6. Энергия үнемдеу және энергия тиімділігін арттыру сараптамасын жүргізу үшін тапсырыс беруші жұмыс жобасы паспортының көшірмесін қоса сараптама ұйымына еркін нысандағы өтініш береді.</w:t>
      </w:r>
      <w:r>
        <w:br/>
      </w:r>
      <w:r>
        <w:rPr>
          <w:rFonts w:ascii="Times New Roman"/>
          <w:b w:val="false"/>
          <w:i w:val="false"/>
          <w:color w:val="000000"/>
          <w:sz w:val="28"/>
        </w:rPr>
        <w:t>
</w:t>
      </w:r>
      <w:r>
        <w:rPr>
          <w:rFonts w:ascii="Times New Roman"/>
          <w:b w:val="false"/>
          <w:i w:val="false"/>
          <w:color w:val="000000"/>
          <w:sz w:val="28"/>
        </w:rPr>
        <w:t>
      7. Шарт жасасуға дейін:</w:t>
      </w:r>
      <w:r>
        <w:br/>
      </w:r>
      <w:r>
        <w:rPr>
          <w:rFonts w:ascii="Times New Roman"/>
          <w:b w:val="false"/>
          <w:i w:val="false"/>
          <w:color w:val="000000"/>
          <w:sz w:val="28"/>
        </w:rPr>
        <w:t>
</w:t>
      </w:r>
      <w:r>
        <w:rPr>
          <w:rFonts w:ascii="Times New Roman"/>
          <w:b w:val="false"/>
          <w:i w:val="false"/>
          <w:color w:val="000000"/>
          <w:sz w:val="28"/>
        </w:rPr>
        <w:t>
      1) сараптама ұйымы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жұмыс жобасы паспортының деректері негізінде өтініштің түскен сәтінен бастап бір жұмыс күні ішінде энергия үнемдеу және энергия тиімділігін арттыру сараптамасын жүргізу үшін қажетті құжаттаманың тізбесін қалыптастырады және тапсырыс берушіден сұратады;</w:t>
      </w:r>
      <w:r>
        <w:br/>
      </w:r>
      <w:r>
        <w:rPr>
          <w:rFonts w:ascii="Times New Roman"/>
          <w:b w:val="false"/>
          <w:i w:val="false"/>
          <w:color w:val="000000"/>
          <w:sz w:val="28"/>
        </w:rPr>
        <w:t>
</w:t>
      </w:r>
      <w:r>
        <w:rPr>
          <w:rFonts w:ascii="Times New Roman"/>
          <w:b w:val="false"/>
          <w:i w:val="false"/>
          <w:color w:val="000000"/>
          <w:sz w:val="28"/>
        </w:rPr>
        <w:t>
      2) тапсырыс беруші сараптама ұйымына энергия үнемдеу және энергия тиімділігін арттыру сараптамасын жүргізу үшін қажетті сұратылып отырған құжаттар көшірмелерін салыстырып тексеру үшін түпнұсқаларын қоса береді;</w:t>
      </w:r>
      <w:r>
        <w:br/>
      </w:r>
      <w:r>
        <w:rPr>
          <w:rFonts w:ascii="Times New Roman"/>
          <w:b w:val="false"/>
          <w:i w:val="false"/>
          <w:color w:val="000000"/>
          <w:sz w:val="28"/>
        </w:rPr>
        <w:t>
</w:t>
      </w:r>
      <w:r>
        <w:rPr>
          <w:rFonts w:ascii="Times New Roman"/>
          <w:b w:val="false"/>
          <w:i w:val="false"/>
          <w:color w:val="000000"/>
          <w:sz w:val="28"/>
        </w:rPr>
        <w:t>
      3) сараптама ұйымы тапсырыс берушінің сұратылып отырған құжаттамаларды берген сәтінен бастап бір жұмыс күн ішінде энергия үнемдеу және энергия тиімділігін арттыру сараптамасын жүргізу құнын айқындайды.</w:t>
      </w:r>
      <w:r>
        <w:br/>
      </w:r>
      <w:r>
        <w:rPr>
          <w:rFonts w:ascii="Times New Roman"/>
          <w:b w:val="false"/>
          <w:i w:val="false"/>
          <w:color w:val="000000"/>
          <w:sz w:val="28"/>
        </w:rPr>
        <w:t>
</w:t>
      </w:r>
      <w:r>
        <w:rPr>
          <w:rFonts w:ascii="Times New Roman"/>
          <w:b w:val="false"/>
          <w:i w:val="false"/>
          <w:color w:val="000000"/>
          <w:sz w:val="28"/>
        </w:rPr>
        <w:t>
      8.Энергия үнемдеу және энергия тиімділігін арттыру сараптамасын жүргізу үшін тапсырыс берушіден сұратылып отырған қажетті құжаттамалардың тізбесі объектінің ерекшелігіне байланысты жобалау құжаттамасының бөлімдерінен қалыптастырылады, атап айтқанда:</w:t>
      </w:r>
      <w:r>
        <w:br/>
      </w:r>
      <w:r>
        <w:rPr>
          <w:rFonts w:ascii="Times New Roman"/>
          <w:b w:val="false"/>
          <w:i w:val="false"/>
          <w:color w:val="000000"/>
          <w:sz w:val="28"/>
        </w:rPr>
        <w:t>
</w:t>
      </w:r>
      <w:r>
        <w:rPr>
          <w:rFonts w:ascii="Times New Roman"/>
          <w:b w:val="false"/>
          <w:i w:val="false"/>
          <w:color w:val="000000"/>
          <w:sz w:val="28"/>
        </w:rPr>
        <w:t>
      1) жұмыс жобасының паспорты;</w:t>
      </w:r>
      <w:r>
        <w:br/>
      </w:r>
      <w:r>
        <w:rPr>
          <w:rFonts w:ascii="Times New Roman"/>
          <w:b w:val="false"/>
          <w:i w:val="false"/>
          <w:color w:val="000000"/>
          <w:sz w:val="28"/>
        </w:rPr>
        <w:t>
</w:t>
      </w:r>
      <w:r>
        <w:rPr>
          <w:rFonts w:ascii="Times New Roman"/>
          <w:b w:val="false"/>
          <w:i w:val="false"/>
          <w:color w:val="000000"/>
          <w:sz w:val="28"/>
        </w:rPr>
        <w:t>
      2) жобаның энергетикалық паспорты (жобалауға арналған тапсырмаға сәйкес);</w:t>
      </w:r>
      <w:r>
        <w:br/>
      </w:r>
      <w:r>
        <w:rPr>
          <w:rFonts w:ascii="Times New Roman"/>
          <w:b w:val="false"/>
          <w:i w:val="false"/>
          <w:color w:val="000000"/>
          <w:sz w:val="28"/>
        </w:rPr>
        <w:t>
</w:t>
      </w:r>
      <w:r>
        <w:rPr>
          <w:rFonts w:ascii="Times New Roman"/>
          <w:b w:val="false"/>
          <w:i w:val="false"/>
          <w:color w:val="000000"/>
          <w:sz w:val="28"/>
        </w:rPr>
        <w:t>
      3) жалпы түсіндірме хаты;</w:t>
      </w:r>
      <w:r>
        <w:br/>
      </w:r>
      <w:r>
        <w:rPr>
          <w:rFonts w:ascii="Times New Roman"/>
          <w:b w:val="false"/>
          <w:i w:val="false"/>
          <w:color w:val="000000"/>
          <w:sz w:val="28"/>
        </w:rPr>
        <w:t>
</w:t>
      </w:r>
      <w:r>
        <w:rPr>
          <w:rFonts w:ascii="Times New Roman"/>
          <w:b w:val="false"/>
          <w:i w:val="false"/>
          <w:color w:val="000000"/>
          <w:sz w:val="28"/>
        </w:rPr>
        <w:t xml:space="preserve">
      4) бас жоспар; </w:t>
      </w:r>
      <w:r>
        <w:br/>
      </w:r>
      <w:r>
        <w:rPr>
          <w:rFonts w:ascii="Times New Roman"/>
          <w:b w:val="false"/>
          <w:i w:val="false"/>
          <w:color w:val="000000"/>
          <w:sz w:val="28"/>
        </w:rPr>
        <w:t>
</w:t>
      </w:r>
      <w:r>
        <w:rPr>
          <w:rFonts w:ascii="Times New Roman"/>
          <w:b w:val="false"/>
          <w:i w:val="false"/>
          <w:color w:val="000000"/>
          <w:sz w:val="28"/>
        </w:rPr>
        <w:t>
      5) технологиялық шешімдер;</w:t>
      </w:r>
      <w:r>
        <w:br/>
      </w:r>
      <w:r>
        <w:rPr>
          <w:rFonts w:ascii="Times New Roman"/>
          <w:b w:val="false"/>
          <w:i w:val="false"/>
          <w:color w:val="000000"/>
          <w:sz w:val="28"/>
        </w:rPr>
        <w:t>
</w:t>
      </w:r>
      <w:r>
        <w:rPr>
          <w:rFonts w:ascii="Times New Roman"/>
          <w:b w:val="false"/>
          <w:i w:val="false"/>
          <w:color w:val="000000"/>
          <w:sz w:val="28"/>
        </w:rPr>
        <w:t>
      6) сәулет-құрылыс шешімдері;</w:t>
      </w:r>
      <w:r>
        <w:br/>
      </w:r>
      <w:r>
        <w:rPr>
          <w:rFonts w:ascii="Times New Roman"/>
          <w:b w:val="false"/>
          <w:i w:val="false"/>
          <w:color w:val="000000"/>
          <w:sz w:val="28"/>
        </w:rPr>
        <w:t>
</w:t>
      </w:r>
      <w:r>
        <w:rPr>
          <w:rFonts w:ascii="Times New Roman"/>
          <w:b w:val="false"/>
          <w:i w:val="false"/>
          <w:color w:val="000000"/>
          <w:sz w:val="28"/>
        </w:rPr>
        <w:t>
      7) инженерлік жабдықтар, желілер мен жүйелер;</w:t>
      </w:r>
      <w:r>
        <w:br/>
      </w:r>
      <w:r>
        <w:rPr>
          <w:rFonts w:ascii="Times New Roman"/>
          <w:b w:val="false"/>
          <w:i w:val="false"/>
          <w:color w:val="000000"/>
          <w:sz w:val="28"/>
        </w:rPr>
        <w:t>
</w:t>
      </w:r>
      <w:r>
        <w:rPr>
          <w:rFonts w:ascii="Times New Roman"/>
          <w:b w:val="false"/>
          <w:i w:val="false"/>
          <w:color w:val="000000"/>
          <w:sz w:val="28"/>
        </w:rPr>
        <w:t>
      8) сметалық құжаттама.</w:t>
      </w:r>
      <w:r>
        <w:br/>
      </w:r>
      <w:r>
        <w:rPr>
          <w:rFonts w:ascii="Times New Roman"/>
          <w:b w:val="false"/>
          <w:i w:val="false"/>
          <w:color w:val="000000"/>
          <w:sz w:val="28"/>
        </w:rPr>
        <w:t>
</w:t>
      </w:r>
      <w:r>
        <w:rPr>
          <w:rFonts w:ascii="Times New Roman"/>
          <w:b w:val="false"/>
          <w:i w:val="false"/>
          <w:color w:val="000000"/>
          <w:sz w:val="28"/>
        </w:rPr>
        <w:t>
      9. Тапсырыс беруші берген құжаттар тізбесі және энергия үнемдеу және энергия тиімділігін арттыру сараптамасын жүргізу құны шартта көрсетіледі.</w:t>
      </w:r>
      <w:r>
        <w:br/>
      </w:r>
      <w:r>
        <w:rPr>
          <w:rFonts w:ascii="Times New Roman"/>
          <w:b w:val="false"/>
          <w:i w:val="false"/>
          <w:color w:val="000000"/>
          <w:sz w:val="28"/>
        </w:rPr>
        <w:t>
</w:t>
      </w:r>
      <w:r>
        <w:rPr>
          <w:rFonts w:ascii="Times New Roman"/>
          <w:b w:val="false"/>
          <w:i w:val="false"/>
          <w:color w:val="000000"/>
          <w:sz w:val="28"/>
        </w:rPr>
        <w:t>
      10. Энергия үнемдеу және энергия тиімділігін арттыру сараптамасын жүргізу мерзімі шартпен белгіленеді, бірақ шартқа қол қойылған сәттен бастап он бес жұмыс күнінен аспайды.</w:t>
      </w:r>
      <w:r>
        <w:br/>
      </w:r>
      <w:r>
        <w:rPr>
          <w:rFonts w:ascii="Times New Roman"/>
          <w:b w:val="false"/>
          <w:i w:val="false"/>
          <w:color w:val="000000"/>
          <w:sz w:val="28"/>
        </w:rPr>
        <w:t>
</w:t>
      </w:r>
      <w:r>
        <w:rPr>
          <w:rFonts w:ascii="Times New Roman"/>
          <w:b w:val="false"/>
          <w:i w:val="false"/>
          <w:color w:val="000000"/>
          <w:sz w:val="28"/>
        </w:rPr>
        <w:t>
      11. Жүргізілген энергия үнемдеу және энергия тиімділігін арттыру сараптамасының нәтижелері бойынша сараптаманы жүзеге асыратын заңды тұлғаның фирмалық бланкісінде сараптамалық қорытынды жасалады.</w:t>
      </w:r>
      <w:r>
        <w:br/>
      </w:r>
      <w:r>
        <w:rPr>
          <w:rFonts w:ascii="Times New Roman"/>
          <w:b w:val="false"/>
          <w:i w:val="false"/>
          <w:color w:val="000000"/>
          <w:sz w:val="28"/>
        </w:rPr>
        <w:t>
</w:t>
      </w:r>
      <w:r>
        <w:rPr>
          <w:rFonts w:ascii="Times New Roman"/>
          <w:b w:val="false"/>
          <w:i w:val="false"/>
          <w:color w:val="000000"/>
          <w:sz w:val="28"/>
        </w:rPr>
        <w:t>
      12. Сараптамалық қорытынды мынадай негізгі бөліктерден тұрады:</w:t>
      </w:r>
      <w:r>
        <w:br/>
      </w:r>
      <w:r>
        <w:rPr>
          <w:rFonts w:ascii="Times New Roman"/>
          <w:b w:val="false"/>
          <w:i w:val="false"/>
          <w:color w:val="000000"/>
          <w:sz w:val="28"/>
        </w:rPr>
        <w:t>
</w:t>
      </w:r>
      <w:r>
        <w:rPr>
          <w:rFonts w:ascii="Times New Roman"/>
          <w:b w:val="false"/>
          <w:i w:val="false"/>
          <w:color w:val="000000"/>
          <w:sz w:val="28"/>
        </w:rPr>
        <w:t>
      1) құжаттың жасалған жері және күні, сараптама жасалатын және сараптама ұйымының толық атауы, олардың басшыларының және сараптама жүргізген тұлғаның лауазымы, тегі мен аты-жөні, сараптама атауы мен өткізу уақыты, сондай-ақ жасалған шарт нөмірі туралы мәліметтер қамтылатын кіріспе бөлігі;</w:t>
      </w:r>
      <w:r>
        <w:br/>
      </w:r>
      <w:r>
        <w:rPr>
          <w:rFonts w:ascii="Times New Roman"/>
          <w:b w:val="false"/>
          <w:i w:val="false"/>
          <w:color w:val="000000"/>
          <w:sz w:val="28"/>
        </w:rPr>
        <w:t>
</w:t>
      </w:r>
      <w:r>
        <w:rPr>
          <w:rFonts w:ascii="Times New Roman"/>
          <w:b w:val="false"/>
          <w:i w:val="false"/>
          <w:color w:val="000000"/>
          <w:sz w:val="28"/>
        </w:rPr>
        <w:t>
      2) есеп беру бөлігі, онда:</w:t>
      </w:r>
      <w:r>
        <w:br/>
      </w:r>
      <w:r>
        <w:rPr>
          <w:rFonts w:ascii="Times New Roman"/>
          <w:b w:val="false"/>
          <w:i w:val="false"/>
          <w:color w:val="000000"/>
          <w:sz w:val="28"/>
        </w:rPr>
        <w:t>
</w:t>
      </w:r>
      <w:r>
        <w:rPr>
          <w:rFonts w:ascii="Times New Roman"/>
          <w:b w:val="false"/>
          <w:i w:val="false"/>
          <w:color w:val="000000"/>
          <w:sz w:val="28"/>
        </w:rPr>
        <w:t>
      жаңа үйлерді, құрылыстарды, ғимараттарды салудың немесе қазіргі барларын кеңейтудің (күрделі жөндеудің, реконструкциялаудың) жобалау алдындағы және (немесе) жобалау (жобалау-сметалық) құжаттамасының Қазақстан Республикасының энергия үнемдеу және энергия тиімділігін арттыру саласындағы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құрылыс материалдарын, бұйымдарды және конструкцияларды, сондай-ақ қазақстандық өндірістің технологиялық және инженерлік жабдықтарын қолдану туралы ақпарат;</w:t>
      </w:r>
      <w:r>
        <w:br/>
      </w:r>
      <w:r>
        <w:rPr>
          <w:rFonts w:ascii="Times New Roman"/>
          <w:b w:val="false"/>
          <w:i w:val="false"/>
          <w:color w:val="000000"/>
          <w:sz w:val="28"/>
        </w:rPr>
        <w:t>
</w:t>
      </w:r>
      <w:r>
        <w:rPr>
          <w:rFonts w:ascii="Times New Roman"/>
          <w:b w:val="false"/>
          <w:i w:val="false"/>
          <w:color w:val="000000"/>
          <w:sz w:val="28"/>
        </w:rPr>
        <w:t>
      жобаның берілген </w:t>
      </w:r>
      <w:r>
        <w:rPr>
          <w:rFonts w:ascii="Times New Roman"/>
          <w:b w:val="false"/>
          <w:i w:val="false"/>
          <w:color w:val="000000"/>
          <w:sz w:val="28"/>
        </w:rPr>
        <w:t>энергия тиімділігі класына</w:t>
      </w:r>
      <w:r>
        <w:rPr>
          <w:rFonts w:ascii="Times New Roman"/>
          <w:b w:val="false"/>
          <w:i w:val="false"/>
          <w:color w:val="000000"/>
          <w:sz w:val="28"/>
        </w:rPr>
        <w:t xml:space="preserve"> сәйкестігі келтіріледі;</w:t>
      </w:r>
      <w:r>
        <w:br/>
      </w:r>
      <w:r>
        <w:rPr>
          <w:rFonts w:ascii="Times New Roman"/>
          <w:b w:val="false"/>
          <w:i w:val="false"/>
          <w:color w:val="000000"/>
          <w:sz w:val="28"/>
        </w:rPr>
        <w:t>
</w:t>
      </w:r>
      <w:r>
        <w:rPr>
          <w:rFonts w:ascii="Times New Roman"/>
          <w:b w:val="false"/>
          <w:i w:val="false"/>
          <w:color w:val="000000"/>
          <w:sz w:val="28"/>
        </w:rPr>
        <w:t>
      3) қорытынды бөлік, онда:</w:t>
      </w:r>
      <w:r>
        <w:br/>
      </w:r>
      <w:r>
        <w:rPr>
          <w:rFonts w:ascii="Times New Roman"/>
          <w:b w:val="false"/>
          <w:i w:val="false"/>
          <w:color w:val="000000"/>
          <w:sz w:val="28"/>
        </w:rPr>
        <w:t>
</w:t>
      </w:r>
      <w:r>
        <w:rPr>
          <w:rFonts w:ascii="Times New Roman"/>
          <w:b w:val="false"/>
          <w:i w:val="false"/>
          <w:color w:val="000000"/>
          <w:sz w:val="28"/>
        </w:rPr>
        <w:t>
      жаңа үйлерді, құрылыстарды, ғимараттарды салудың немесе қазіргі барларын кеңейтудің (күрделі жөндеудің, реконструкциялаудың) жобалау алдындағы және (немесе) жобалау (жобалау-сметалық) құжаттамасының сәулет-құрылыс және техникалық шешімдердің энергия тиімділігін оң немесе теріс бағалау;</w:t>
      </w:r>
      <w:r>
        <w:br/>
      </w:r>
      <w:r>
        <w:rPr>
          <w:rFonts w:ascii="Times New Roman"/>
          <w:b w:val="false"/>
          <w:i w:val="false"/>
          <w:color w:val="000000"/>
          <w:sz w:val="28"/>
        </w:rPr>
        <w:t>
</w:t>
      </w:r>
      <w:r>
        <w:rPr>
          <w:rFonts w:ascii="Times New Roman"/>
          <w:b w:val="false"/>
          <w:i w:val="false"/>
          <w:color w:val="000000"/>
          <w:sz w:val="28"/>
        </w:rPr>
        <w:t>
      жаңа үйлерді, құрылыстарды, ғимараттарды салудың немесе қазіргі барларын кеңейтудің (күрделі жөндеудің, реконструкциялаудың) жобалау алдындағы және (немесе) жобалау (жобалау-сметалық) құжаттамасының сәулет-құрылыс және техникалық шешімдердің энергия тиімділігі теріс бағаланған жағдайда Қазақстан Республикасының энергия үнемдеу және энергия тиімділігін арттыру саласындағы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нақты нормасына сілтеме жасай отырып келтіріледі.</w:t>
      </w:r>
      <w:r>
        <w:br/>
      </w:r>
      <w:r>
        <w:rPr>
          <w:rFonts w:ascii="Times New Roman"/>
          <w:b w:val="false"/>
          <w:i w:val="false"/>
          <w:color w:val="000000"/>
          <w:sz w:val="28"/>
        </w:rPr>
        <w:t>
</w:t>
      </w:r>
      <w:r>
        <w:rPr>
          <w:rFonts w:ascii="Times New Roman"/>
          <w:b w:val="false"/>
          <w:i w:val="false"/>
          <w:color w:val="000000"/>
          <w:sz w:val="28"/>
        </w:rPr>
        <w:t>
      13. Жаңа үйлерді, құрылыстарды, ғимараттарды салудың немесе қазіргі барларын кеңейтудің (күрделі жөндеудің, реконструкциялаудың) жобалау алдындағы және (немесе) жобалау (жобалау-сметалық) құжаттамасына қорытынды энергия үнемдеудің теріс бағасымен берілген жағдайда, тапсырыс берушіге сәйкессіздіктерді жою үшін күнтізбелік отыз күннен аспайтын мерзімде уақыт беріледі.</w:t>
      </w:r>
      <w:r>
        <w:br/>
      </w:r>
      <w:r>
        <w:rPr>
          <w:rFonts w:ascii="Times New Roman"/>
          <w:b w:val="false"/>
          <w:i w:val="false"/>
          <w:color w:val="000000"/>
          <w:sz w:val="28"/>
        </w:rPr>
        <w:t>
</w:t>
      </w:r>
      <w:r>
        <w:rPr>
          <w:rFonts w:ascii="Times New Roman"/>
          <w:b w:val="false"/>
          <w:i w:val="false"/>
          <w:color w:val="000000"/>
          <w:sz w:val="28"/>
        </w:rPr>
        <w:t>
      14. Тапсырыс беруші энергия үнемдеу және энергия тиімділігін арттыру сараптамасының барысында анықталған сәйкессіздіктерді жойғаннан кейін сараптама ұйымы сәйкессіздіктердің жойылғаны туралы тиісті белгісі бар оң қорытынды береді.</w:t>
      </w:r>
      <w:r>
        <w:br/>
      </w:r>
      <w:r>
        <w:rPr>
          <w:rFonts w:ascii="Times New Roman"/>
          <w:b w:val="false"/>
          <w:i w:val="false"/>
          <w:color w:val="000000"/>
          <w:sz w:val="28"/>
        </w:rPr>
        <w:t>
</w:t>
      </w:r>
      <w:r>
        <w:rPr>
          <w:rFonts w:ascii="Times New Roman"/>
          <w:b w:val="false"/>
          <w:i w:val="false"/>
          <w:color w:val="000000"/>
          <w:sz w:val="28"/>
        </w:rPr>
        <w:t>
      15. Сәйкессіздіктер белгіленген мерзімде жойылмаған жағдайда, энергия үнемдеу және энергия тиімділігін арттыру сараптамасы осы Қағидаларда белгіленген тәртіппен қайта жүргізіледі.</w:t>
      </w:r>
      <w:r>
        <w:br/>
      </w:r>
      <w:r>
        <w:rPr>
          <w:rFonts w:ascii="Times New Roman"/>
          <w:b w:val="false"/>
          <w:i w:val="false"/>
          <w:color w:val="000000"/>
          <w:sz w:val="28"/>
        </w:rPr>
        <w:t>
</w:t>
      </w:r>
      <w:r>
        <w:rPr>
          <w:rFonts w:ascii="Times New Roman"/>
          <w:b w:val="false"/>
          <w:i w:val="false"/>
          <w:color w:val="000000"/>
          <w:sz w:val="28"/>
        </w:rPr>
        <w:t>
      16. Энергия үнемдеу және энергия тиімділігін арттыру сараптамасының қорытындысы үш данада ресімделеді және оны сараптама ұйымының басшысы бекітеді. Бір данасы тапсырыс берушіге беріледі, екіншісі – сараптама ұйымында сақталады, үшіншісі – уәкілетті органға жіберіледі.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