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bcdea" w14:textId="04bc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1791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 Заңының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Іс басқармасына және «Қазақстан Республикасы Президенті Іс басқармасының «Қазақстан Республикасы Президентінің Әкімшілігі мен Үкіметінің әкімшілік ғимараттары дирекциясы» шаруашылық жүргізу құқығындағы республикалық мемлекеттік кәсіпорнына бекітіліп берілген республикалық мүлік (бұдан әрі – мүлік) «Инженерлік-техникалық орталығы» акционерлік қоғамының (бұдан әрі – қоғам)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Президентінің Іс басқармасымен (келісім бойынша)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мүлікті қоғам акцияларын төлеуге берсін;</w:t>
      </w:r>
      <w:r>
        <w:br/>
      </w:r>
      <w:r>
        <w:rPr>
          <w:rFonts w:ascii="Times New Roman"/>
          <w:b w:val="false"/>
          <w:i w:val="false"/>
          <w:color w:val="000000"/>
          <w:sz w:val="28"/>
        </w:rPr>
        <w:t>
</w:t>
      </w:r>
      <w:r>
        <w:rPr>
          <w:rFonts w:ascii="Times New Roman"/>
          <w:b w:val="false"/>
          <w:i w:val="false"/>
          <w:color w:val="000000"/>
          <w:sz w:val="28"/>
        </w:rPr>
        <w:t>
      2) қажетті ұйымдастырушылық іс-шараларды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1791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«Инженерлік-техникалық орталығы» акционерлік қоғамының акцияларын төлеуге берілетін республикалық мүлік тізбесі</w:t>
      </w:r>
    </w:p>
    <w:bookmarkEnd w:id="2"/>
    <w:p>
      <w:pPr>
        <w:spacing w:after="0"/>
        <w:ind w:left="0"/>
        <w:jc w:val="both"/>
      </w:pPr>
      <w:r>
        <w:rPr>
          <w:rFonts w:ascii="Times New Roman"/>
          <w:b w:val="false"/>
          <w:i w:val="false"/>
          <w:color w:val="ff0000"/>
          <w:sz w:val="28"/>
        </w:rPr>
        <w:t xml:space="preserve">      Ескерту. Тізбеге өзгерістер енгізілді - ҚР Үкіметінің 06.06.2013 </w:t>
      </w:r>
      <w:r>
        <w:rPr>
          <w:rFonts w:ascii="Times New Roman"/>
          <w:b w:val="false"/>
          <w:i w:val="false"/>
          <w:color w:val="ff0000"/>
          <w:sz w:val="28"/>
        </w:rPr>
        <w:t>№ 577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0078"/>
        <w:gridCol w:w="1717"/>
        <w:gridCol w:w="1451"/>
      </w:tblGrid>
      <w:tr>
        <w:trPr>
          <w:trHeight w:val="7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теңгеріміндегі мүлік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Internet Access Monitor for MS ISA лицензиялық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TFT LCD LED ақпараттық бейнеқабырғасы Planar Clarity Matrix MX46HD-L дисплейі (16 дисплей)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TFT LCD LED ақпараттық бейнеқабырғасы Planar Clarity Matrix MX46HD-L дисплейі (20 дисплей)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КҚЖ (факсі бар) (HP LaserJet Pro M1536dnf (A4)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JetEnterprise 600 M601N CE 989 A.A4, 1200*1200 dp) желілік 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(CE707A HP Color LaserJet CP5525n Printer) лазерлік түрлі-түсті 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(СВ472А 9250с Digital Sender) желілік сканер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ACS 1121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Телефон Dialog 5446 IP, L.Grey, қоректендіру блогы бар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Телефон А1757-0131-1055 Aastra, 6757i қоректендіру блогы бар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BL460c G7 CTO Blade блейд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7200 AC Power Supply PWR-7200-ACE маршрутизаторға арналған қоректендіру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P6300 EVA дискілік массиві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DBY41901/01001 Dialog 4000 Key panel KPU LG қосымша клавиштік консоль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MSL2024 1 LTO-4 Ultrium 1840 FC TP Lib ленталық кітапханасы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VPN Edition Cisco ASA 5520 VPN Edition w/500 SSL User License, HA, 3DES/AES (ASA5520-SSL500-K9) желіаралық экраны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CiscoASA 5510 Security Plus Appl with SW, HA, 2GE+3FE, 3DES/AES (ASA5510-SEC-BUN-K9) төмен деңгейлі желіаралық экраны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ASA 5520 Appliance with SW, HA, 4GE+1FE, 3DES/AES орта деңгейлі желіаралық экраны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Cisco Cat4500 E-Series 3-Slot Chassis, fan, no ps (WS-C4503-E) 24 портқа арналған орта деңгейлі оптикалық коммутаторы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10GBASE-LR X2 Module коммутаторларға арналған оптикалық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 (HP LaserJet P2035 Printer)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Acronis Backup and Recovery Advanced Server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Compag 8200 Elite пайдаланушылардың жұмыс станциялары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Color LaserJet CP1525n Printer) (А4) лазерлік түрлі-түсті 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Catalyst 6509 жоғары деңгейлі коммутаторға арналған резервті басқару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Catalyst 45xxR Supervisor V-10GE, (x2) and 4x1GE (SFP) орта деңгейлі коммутаторға арналған резервті басқару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IPS (2-үлгі) Cisco IPS 4255 Appliance Sensor желісіндегі нормадан тыс белсенділіктерді анықтауға арналған сенсоры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IPS (1-үлгі) Сisco IPS 4240 Appliance Sensor (IPS-4240K9) желісіндегі нормадан тыс белсенділіктерді анықтауға арналған сенсоры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DL380 G7 екі процессорлық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DL580 G7 төрт процессорлық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А4) Mustek ScanExpress A3 USB 2400 Pro кеңселік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Сisco 7204 VXR, Network Processing Engine NPE-G2 = маршрутизаторының басқару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DBC22301/01001 Dialog 4223 Professional LG сандық телефон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DBC22502/01001 Dialog 4225 Vision V2 LG сандық телефон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Ақорда, Үкімет үйі, Министрліктер үйі объектілеріндегі МАТС MX-One бағдарламалық қамтамасыз етуді кеңейтуге арналған жабдығы (SIP-протоколдың қолдауымен)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объектісіндегі УАТС конструктивін MX-One TSE версияға дейін ауыстыру арқылы көшіру жабдығы (SIP-протоколдың қолдауымен)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теледидар жабдығы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21-қалалық АТС-тен "Министрліктер үйі" ғимаратының 2-корпусына дейінгі ОК-16 оптикалық байланыс каналы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 мен Үкіметінің әкімшілік ғимараттары дирекциясы» РМК-ның теңгеріміндегі мүлік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Unified CM Device License For ELD-100 Units L-CM-DL-100 IP телефондар үшін лицензия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9250c Digital Sender автоберуі бар ағынды сканерлеуге арналған сканер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LaserJet Pro P1566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HP CLJ Enterprise CP 5525 dn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 HP Golor LaserJet CP 1025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Enterprise P 3015 dn (CE 528 A) желілік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(ACER Aspire M 3410 жүйелік блогы, ACER V203HVCb мониторы) пайдаланушылардың жұмыс станциялары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Scanjet G2410 Flatbed Scanner A4 (А3, А4) кеңселік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 HP Compag 6200Pro XY 100EA пайдаланушылардың жұмыс станциялары. HP Compag LE202xLL763AA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 528 EA HP NoushSmart 610-1103ru (ПӘТК жүйесімен басшы кабинеттерін жабдықтау) моноблоктары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Compag 630 ноутбук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Pavilion g6-125er (A5M22EA) ноутбук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КҚЖ НР LaserJet M2727nt MFP A4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Office Jet H 470 A4 портативтік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НР Color Laser Jet CP 5525 dn+Cable USB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 Jer P4014 n Laser А4 желілік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Catalyst 6500 Series lntrusion Detection System (IDSM-2) Service Module</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Network Storage Controller HP Storage Works XP2400 Dick Array желілік сақталым контролері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BL460c G7 блейд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(2-үлгі)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портты орта деңгейлі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портты орташа деңгейдегі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HP BL460c G7, HP EVA4400 лезвиялық серверлер жиынтығы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IBM TS3100 Tape Library Model L2U Driveless ленталық кітапханасы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деңгейдегі маршрутизатор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деңгейдегі маршрутизатор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портты оптикалық орта деңгейдегі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экран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 АЖ ықпалдасу үшін ECCOM Basis GSM, SMS шлюзі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WS-C2960-24TC-S Catalyst 2960 24 10/100+2 T/SFP LAN Lite lmage коммутаторы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Dell PowerEdge R710 2 процессорлік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DL 380 G 6 2 процессорлік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Dell PowerEdge R910 4 процессорлік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DL 580 G 7 4 процессорлік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Juniper SRX24OH ақпараттық қауіпсіздік шлюзі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ZAMBU оптикалық күшейткіштері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 Smart UPS 3000 Va қуат көзі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 Smart RT On-Lne 5000 қуат көзі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МРЗ ойнатқышы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2,10*1,80 + монтаж параболикалық офсеттік антенна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бағдарламалардың мониторинг жүйесі + монтаж</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МАТС МД 110 арналған жабдық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ELS SERVER MN (Management NODE) басқару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CMG телефон желісін басқару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Ericsson (MD 110) телекоммуникациялық жабдығы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"Орион" ҚЖБЖ бойынша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VMwarelnfastructure 3.5EditionsEnterprise 6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CitrixPresentationServerEnterpriseEdition [100us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басқармасының1С бухгалтериясы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CallManager 6.XX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CiscoUnity 100 licensing voice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Veeam Management Suite Plus for VMware base product (1-50 sockets)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DigiRain TrafficQuota БҚ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ServiceDesk(ком NaumenServiceDesk3.2Java серв.лицензиясы, 1маманға (10дана), 1қосылуға лицензия (28 дана),CMDB конф басқару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ENTERPRISE VIRTUAL WEB APPLIANCE [600 пайдаланушы] (1 дана)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(Avast Server Edition) (2 дана) терминалды серверге антивирустық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lnfo Watch Enterprise Solution 600 станция" (License for lnfo Watch Ttaffic Monitor Upgrate)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Антивирустік -701пайдаланушы (жиынтықта: McAfee (301дана) DrWeb (300дана) Kaspersky NSS(100дана)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ABBYY FineReader 10 Professional Edition Download (10шт) мәтінді тану бағдарламасы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Ағылшын-орыс, орыс-ағылшын PROMT Standard 8.5 a-p-a (200 дана) аудармашы және сөздік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Oracle (ком: OracleDatabaseStandardEditionLic (4 дана)тех/қолдау (4 дана) OracleInternet Application Serve ДҚБЖ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Abbyy Recognition Server (1 дана)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SOYLEM NET (200 дана) қазақ тіліне аудармашы және сөздік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портқа лицензия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F\S27 u шкаф -тіреу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Плазмалы панельді теледидар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шкаф</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DL 580R02х2,0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DL 380R03х2,8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DL360R03х2,8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DL 320R02 Р3,06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Modular SAN Array 1000 дискілік массиві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6509 коммутаторы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4506 коммутаторы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Rack HP 10642 монтаждау шкаф</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шкаф</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6500 24-port-на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4500 48-port-на модулі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LC трансивері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IP Phone (жиынтық) сандық телефоны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дискілік виртуализациялау массиві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гр4440-8РА8800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ProLiant ML 570G2R02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Disk System 2405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Телекомуникациялық құрылғы - маршрутизатор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шкаф</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Маршрутизатор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Аксессуары бар кабель-каналы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 X6748-GE-TX B Cataly ST 6509 модуль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3750 коммутаторы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lP телефон Cisco lP Phone 7961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48-10/100-2GBlC маршрутизаторы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ML570 G3x3.33GHZ 8MB2P EU RACK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lNTEL Tower.lntel Xeon x2 (жиынтық)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 U2033*800*800 жерге қоятын шкаф</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Құрылымданған кабельді желісінің жабдығы (мыс)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3750 48 10/100/1000T коммутаторы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3750 24 10/100/1000T коммутаторы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1000Base-ZX S оптикалық интерфейс-конвертері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1841) модульді маршрутизатор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(lBM Sistem 3650) 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(ESTAP.ECO-42U68) монтаждау шкафы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7970) lP телефоны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 ASMl-52CQF/V35/2W/RJ45) сандық модемдер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(RAD.LRS-24/AC/CM2/UTP) сандық модемдік тіреу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DL380G5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DL320G5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Құрылымданған кабельді желісінің жабдығы (ТОБЖ)</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1-үлгідегі модульді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2-үлгідегі модульді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3-үлгідегі модульді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ПІБ-гі №1001 каб) 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19"42U 800х800 телекоммуникациялық шкаф</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417536-421 ML350T05 SATA/SAS SFF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06.06.2013 </w:t>
            </w:r>
            <w:r>
              <w:rPr>
                <w:rFonts w:ascii="Times New Roman"/>
                <w:b w:val="false"/>
                <w:i w:val="false"/>
                <w:color w:val="ff0000"/>
                <w:sz w:val="20"/>
              </w:rPr>
              <w:t>№ 577</w:t>
            </w:r>
            <w:r>
              <w:rPr>
                <w:rFonts w:ascii="Times New Roman"/>
                <w:b w:val="false"/>
                <w:i w:val="false"/>
                <w:color w:val="ff0000"/>
                <w:sz w:val="20"/>
              </w:rPr>
              <w:t xml:space="preserve"> қаулысымен.</w:t>
            </w:r>
          </w:p>
        </w:tc>
      </w:tr>
      <w:tr>
        <w:trPr>
          <w:trHeight w:val="5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Sun Fire V210-UltraSPARK 2x1.34GHz.8Gb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DEll-EMC CX3-20 дискілік массиві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ML350TO5 5130 SAS SFF Array EU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Litrim 232 External tape drive стиммері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Sun Fire V215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ProLiant BL460 серверлік шоғырландырылған жабдық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Dell Power Edge 2900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Dell Power дискілік тіреуі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көшіру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WS-C3750G-24PS-E Catalyst 3750(в Пар-т)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2,6GHz (BL460C4-x ядер) 4-жүйелі блогты блейд-сервер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2,6GHz (BL460C2-x ядер) 2-жүйелі блогты блейд-сервер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Catalyst6500 ContentSwitsh.Module балансталған жүктеме жүйесі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LJ 6L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6Л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LJ 6L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НР-1100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Vectra G450 AGP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HPLS 1200 (10)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"Hewlett Packard HP72"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Пентиум 4 жүйелі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Самсунг 15 түрлі-түсті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Самсунг ML 1210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"Samsung Sync Master 151S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D31m\p2.4\40\7200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 Jet 1300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N102v Pentium iv дербес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Color HP 2500L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2300С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HPXW6000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LG5500N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WS6000 мамандандырылғын дербес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HPDesktopD530 дербес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«Барьер» дыбыс генераторы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Гранит виброакустикалық кедергі кешені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НР1200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Тошиба-сателит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LazerJet 3020 +USB 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LazerJet 9000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xw8000 Minitower Xeon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Ноутбук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компьютер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ТС-2 серверлік арбасы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Compag D530 дербес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 1530 15 Flat Panel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Dimension 8400 дербес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форматындағы түрлі түсті лазерлік 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D530C P4-3 Dual Channel (жиынтық)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FujitsuSiemens 15 P4 538 HT 5112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ASUS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Intel PIV 2.8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Compan dc 7100+Monitor 1740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Compan 7100+Monitor 2035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Compan 8220 Pentium-M740 ноотбугы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5100 A3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3015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1160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Color LaserJet 3550N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SAMSYNG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кг-дық жүк арбасы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LJ 1020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PEEA HP DC 7100 ДК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xw8200/3.00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Р9624D HP L 1530 15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р1766 аа HP L 1740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LCD Sync Master 213T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LJ 3020 локальді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g5403 HP LJ 4250 желілік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1012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Scan Jet 2400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DELL Opti Plex GX 520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 2000-1 желілік фильтрі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Бөгеуілдердің матрицалық генераторы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ДЭЕМ ашылу дабылы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ҚҚС-тан қорғаныс бұйымы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Порольдерді генерациялау құрылғыларының жиынтығы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fugitsu-siemens комп.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HP PL766 AA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PG818 EA COMPAQ NW 8240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"LG 1717S (1024*76 8) 75 HZ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LJ 1020 (HP Q5011A)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Q6455A COLOR LJ 2600N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LCD HP dc 7600 мониторы бар жеке компьютердің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t5720NX 1500 (термин.құрылғы)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Notebook HP Compag P-M750 дербес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 Jet 3055 All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Jet 1160 Printer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ColorLaseriet 3600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9200 C Digital Sen желілік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Scaniet 5530 Photosmart Scanne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Notebook ASUS W2000Jc,CoreDuoT2500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DC 7600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Compag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LaserJet 2420 локальді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lPAQ hw6915 Mobile дербес қалталы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Т830 КПК FSC дербес қалталы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НР РХ849 АА L1706.0.264mm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IV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МРЗ Player iPod Video 60 GD-Black плеері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ASUS F3Jc CoreDuoT2050-1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 224 ES-dx 7300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EU224EA жүйелік блог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Samsung 710N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ScanJet 2400 A4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бақылаушы құрылғы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столға қоятын сенсорлы басқару панелі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 10"сымсыз Wi-Fi сенсорлы басқару панелі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RT337ES-dx2200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НР РХ849 АА L1706.0.264mm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LazerJet 1018 A4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 Оргтехника үшін шаңсорғыш</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Acer AS9413AWSMi,Core2DuoT2350-1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RT337EC-dx2200,P4-631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RT347ES-dx2200,P-D925-3GH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HPLazerJet 3055, A4,pnnt1200x1200+факс КҚҚ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HP L1706 (PX949AA), 0/264mm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Acer 5573ZWXMi,CoreDuoT2080-73G/14.1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DX 7300) мониторы бар пайдаланушылардың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(Epson GT-15000) кеңселік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LJ 3600n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dx7300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LaserJet P3005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dc 7700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LJP 3005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TFT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LJ M1005 MFP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LJ 1018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 Smart SC 620 үздіксіз қуат көзі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Scaniet G3010 кеңселік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LazerJet М1005 MFP КҚҚ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HP L1706 (PX849AA), 0/264mm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ПІБ-те №1001 каб. оқытушының пульті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LCD 17 мониторы (ҚР ПІБ-те №1001 каб.)</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ПІБ-те №1001каб)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1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ПІБ-те 1001 каб. 3 өлшемді сканер) құжат-камера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ПІБ-те 1001каб) тіреуі бар интерактивті тақта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Sony VGN-AR21SR. CD-T7200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GK418EA-dx2300uT.C2D2160-1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GK418EA-dx2300uT.C2D2160-1 AL1716Fs.0.264mm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НР Acer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LazerJet 3055 А4 КҚҚ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(оқытушы+2 оқушы) лингафонды кешен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дауыс беру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Планетарлы сканер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Сканерлеу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Верификациялау және атрибуттеу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Лекті сканер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Тіреуіші бар интерактивті тақта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(Жүйелі.блок+Монитор+Принтер+ ИБП) авт. жұмыс 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9200 С желілік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LJ 3392 көп функциялы құрылғы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LJ 3392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СВ472А 9250с пошталы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Fujitsu Siemens Esprimo P5615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EG839AA HP T5720 терминалды құрылғы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Үздіксіз қуат көзі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ақпаратты сақтаудың аппараттық құралдары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Sonu Ericsson W880i ұялы телефоны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Лингофондық кабинеттің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LCD 17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Оқушының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Smart Board қабырғалық интерактивті тақтасы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GV901EA-dx7400MT жүйелі блогы (байланысшылар үшін)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LCD Dell/UltraSharp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t5530 (RK270AА)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блокНР 7400, мониторНРL2065)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LP2065 монитор + клавиатура + тышқан = жиынтық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 Jet P2015 dn (CB368A)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 Jet M1522 nf (CC534A)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ScanJet 3800 Photo L1945A кеңселік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(Жүйелі.блокНРFE321ES.Монит HPL1750) жұмыс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LaserJet M 1522n MFP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Kont шаңсорғышы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NOVA DVD NTV 110 моноблогы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СТО73 конверторы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37см (14) теледидар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TLU 76/1 сандық платасы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DL380R05E5450 4G Perf Svr) 2-жүйелі блокты 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DL580G5 E7440 2.4 16 M 4 core 4P 8GB) 4-жүйелі блокты сервер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StorageWorks 146GB 15K FC NDDM5314B DriveEnclore) дискілермен және лицензиялармен қосымша диск сөрелері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BL 460, HP Blc 7000, HP EVA 4400, HP Rack 42U,консоль) лезвиялық серверлер жиынтығы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HWlC - 1FE=) маршрутизаторларға арналған желілік модуль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(WS-X6708-10G-3CXL=) коммутаторларға арналған оптикалық модуль</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Catalyst WS-C3560G-48PS) 48-порты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(СЦ-ССБ.АП.-ДМ кор №4) республикалық пен шетел жаңалықтарының сюжеттеріне күн сайынғы мониторинг жүргізу жабдығының кешені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Catalyst WS-C3750G- 12SS 12 портты орта деңгейлі оптикалық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BL460c G6 блейд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DL380RG06 CTO Chassis 2-жүйелі блокты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WS-C3560G-24PS-S) 24 портты орта деңгейлі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WS-C3560G-48PS-S) 48 портты орта деңгейлі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(Cisco WS-C6509Е-S720-10G) құрылған жүйелері бар жоғары деңгейлі коммутатор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Бейнемәліметтерді мұрағаттау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Бейнемәліметтерді мұрағаттау құрылғысы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DL380R06 CTO Chassis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lBM TS 3100 Tape Library Модель L2U таспалы жинақтауыш</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lBM DS 3400 мәліметтерді сақтау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НР-400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 1100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Vectra G450 AGP компьютеры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"Samsung Sync Master 151S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 Jet 1300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үй-жайларға қолжетімділікті басқару және бақылау жүйесі (комл)</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Fujitsu-Siemens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g1324 a HP Color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Scaniet 5530 Photosmart Scanne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15"BENQ T505.0297mm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Epson Stylus Photo R270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LazerJet М1005 MFP КҚҚ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DC7800 компьютер + HP L1710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Color LaserJet 5550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Color LaserJet 4700 dtn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А3-А4 НР LaserJet 9040dn желілік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А3-А4 НР Color Laser Jet CP6015xh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Asus C90S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ASUS F7Sr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(ПланСканА2-Ц Элар) планетарлы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Compag 6000 Pro(AX350AW),HP Compag LA2205wg (NM274АА) диагоналі 22 дюйм мониторы бар жұмыс станциялары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Compag LA2205wg (NM274AA) мониторы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t5630w (VC069AA) (терминалды құрылғылар) пайдаланушылардың жұмыс станциялары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ProBook 6545b (NN243EA)) ноутбугі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Photosmart A636 (Q8637A)) портативті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(Scanner Mustek Scan Express A3) сканері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(НР LaserJet Pro P1566 (CE663A)) лазерлік принтері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LaserJet Pro P1102(CE657A)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LJ P 4014 n (CB507A)) желілік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Color LJ CB1215A (CC 376A))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XEROX Printer Phaser 6280 N Color түрлі-түсті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XEROX Printer Phaser 4510 N желілік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Samsung SCX 4600 КҚҚ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Xerox Work Centre 3210 N КҚҚ лазерлік принтері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ProBook 6545b M620 1-типті ноутбугы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6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Apple MacBook Pro 15 Mid 2010 MC371 ноутбугы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Hewlett - Packard Compag 6000 Pro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AD Apple. 64 GB.Wi-Fi планшеттік компьютері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Z 400 графикалық станциясы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бірлікке конференц байланыс (жиынтық)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STV - 4 (OMS 1240) мультиплексоры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417536-421 ML350T05 (СКУД) сервері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 басқару жүйесінің жұмыс 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етумен ҚЖББЖ компьютерлік жұмыс орындары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бағдарламалық қамтамасыз етумен ҚЖББЖ комп. жұмыс орындары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lntel Core2Duo-E8400(3.0Ghz) FSB жүйелік блогы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USB - кілт APACS - Add (ҚЖББЖ) жұмыс 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ҚЖББЖ ішкі жұмыс 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ҚЖББЖ сыртқы жұмыс орны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ҚЖББЖ күзет, дабыл сигнализациясы, бейнекамералар, МҮ мен ҮҮ арасында орнатылған турникеттерді монтаждау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 серверлік орын-жайларында ҚЖББЖ орнату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ҚЖББЖ тестілік қабырғасына арналған құрылғы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Зертханалық-сынау (компьютерлік) жабдығы (жиынтық)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БТО - Ақорда) бейнеконференц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MAlLsweeper for SMTP 600 user</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ZENworks7DesktopManagement на100 use лицензиялық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NovellBorer3.8Prior на 100users лицензиялық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NovellOpenEnterpriseServer на100user лицензиялық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ZENworks Endpoint Security Management 3.5 1-Device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ZENworks 7.2 Linux Management -Device/user license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Sentinel 6.0 Base 1- lnstant License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Novell Cluster Services for NetWare 6.5 &amp; O.E.S.C.S.S.M.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ZENworks 7 Desktop Management 11-Device/Us St Maintenance- 300 Users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Novell ldentity Manager Standard Maintenance - 200 Users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MIMEsweeper SMTP [600 пайдаланушы]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Catalyst 6500 and 7600 virtual FW licensing for 50 VF</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Point Eventia Suite нормадан тыс белсендігіне мониторинг жүргізу жүйесі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FineReader</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Prompt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Microsoft EA</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Novell Open Enterprise Server Standard Maintenance - 300 Users бағдарламалық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